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fa1e" w14:textId="c0cf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25 марта 2011 года № 166 "Об утверждении классификации видов работ, выполняемых при содержании, текущем, среднем и капитальном ремонтах автомобильных дорог общего 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марта 2012 года № 131. Зарегистрирован в Министерстве юстиции Республики Казахстан 28 марта 2012 года № 7491. Утратил силу приказом Министра транспорта и коммуникаций Республики Казахстан от 24 января 2014 года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транспорта и коммуникаций РК от 24.01.2014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25)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«Об автомобильных дорогах»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25 марта 2011 года № 166 «Об утверждении классификации видов работ, выполняемых при содержании, текущем, среднем и капитальном ремонтах автомобильных дорог общего пользования» (зарегистрированный в Реестре государственной регистрации нормативных правовых актов под № 6875, опубликованный в газете «Казахстанская правда» от 14 апреля 2011 года № 125-126 (26546-26547)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>, видов работ, выполняемых при содержании, текущем, среднем и капитальном ремонтах автомобильных дорог общего пользования,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«устройство и 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по обстановке и обустройству дорог, объектам организации движения, связи и освещению дорог: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архитектурное оформление и обустройство дорог или их отдельных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остановочных, посадочных площадок и автопавильонов;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площадок отдыха (с беседками, водоисточниками, смотровыми ямами или эстакадами для профилактического осмотра автомобилей в пути и другим обустройством), площадок для остановки или стоянки автомобилей, остановочных карманов с устройством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переходно-скоростных полос к ним, пешеходных переходов (в том числе в разных уровнях), а также островков безопасности, тротуаров, пешеходных дорожек на участках дорог, проходящих в пределах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замена барьерных ограждений, направляющих устройств и дорожных знаков на участках, где проводится капитальный ремонт;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программно-аппаратного комплекса системы взимания платы за проезд, а также интеллектуальной транспортной системы (ИТС) и монтажу соответствующего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переустройство существующих пересечений и примыканий автомобильных дорог в одном и в разных уровнях, а также отдельных переездов, съездов и виражей на всей дороге или ее участках, подъездов к зданиям линейной дорожной службы и комплексам дорожного сервиса;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переустройство существующих летних тракторных путей, сооружение временных объездных путей на период ремонта или восстановления участков дорог, разрушенных стихийными бедствиями;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электроосвещения на отдельных участках дорог, мостах и паромных переправах, сооружений дорожной линейной (телетайпной) или радиосвязи и других средств технологической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 оборудование пунктов по учету движения, снегомерных и водомерных постов и других устройств, необходимых для изучения работы дороги, ее отдельных элементов, сооружений и проходящих по ней транспортных потоков;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охране окружающей среды (установка пылеулавливающих устройств на котельных, защита водоисточников от загрязнений и другие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измерительных приборов, оборудований и программного обеспечения для контроля и мониторинга движения транспортных средств, с подключением к необходимым коммуникационным сетям;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охранной системы и видео наблюдении на стратегически важных объектах, требующей охраны.».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транспорта и коммуникаций Республики Казахстан (Сагинов З.С.) обеспечить представление настоящего приказа в Министерство юстиции Республики Казахстан для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транспорта и коммуникаций Республики Казахстан Скляр Р.В.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