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5d63" w14:textId="6f65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решения аттестационной комиссии и признании утратившими силу некоторые нормативные правовые 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24 февраля 2012 года № 86. Зарегистрирован в Министерстве юстиции Республики Казахстан 4 апреля 2012 года № 7515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22-4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июля 1999 года «Об охране селекционных достижений»,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1999 года «Патентный Закон Республики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26 июля 1999 года «О товарных знаках, знаках обслуживания и наименованиях мест происхождения товаров»,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29 июня 2001 года «О правовой охране топологий интегральных микросхем»,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28 июля 2010 года № 223 «О некоторых вопросах патентных поверенных Республики Казахстан» (зарегистрированный в Реестре государственной регистрации нормативных правовых актов за № 6404, опубликованный в Собрании актов центральных исполнительных и иных центральных государственных органов Республики Казахстан, 2010 год, № 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марта 2011 года № 194 «О внесении изменения в приказ и.о. Министра юстиции Республики Казахстан от 28 июля 2010 года № 223 «О некоторых вопросах патентных поверенных Республики Казахстан» (зарегистрированный в Реестре государственной регистрации нормативных правовых актов за № 6887, опубликованный в газете «Казахстанская правда» от 05.05.2011 г., № 147 (26568); «Егемен Қазақстан» 2011 жылғы 5 мамырдағы № 184-185 (26587).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правам интеллектуальной собственности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Имашев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2012 года № 86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решения в редакции приказа Министра юстиции РК от 17.03.2015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МИНИСТЕРСТВО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АТТЕСТАЦИОННАЯ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 20 __ года                                город Астана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РЕШЕНИЕ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Аттестационная комиссия Министерства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заслушав ответы кандидата в патентные поверенные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(документ, удостоверяющий личность: номер, 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билета ____, приняла решение об: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(указать прописью: «аттестации», «отказе в аттестации»)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Аттестационной комиссии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