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1158b" w14:textId="83115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выдачи, отзыва согласия на приобретение статуса крупного участника банка, банковского холдинга, крупного участника страховой (перестраховочной) организации, страхового холдинга, крупного участника управляющего инвестиционным портфелем и требования к документам, представляемым для получения указанного согласия</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24 февраля 2012 года № 67. Зарегистрировано в Министерстве юстиции Республики Казахстан 11 апреля 2012 года № 7552.</w:t>
      </w:r>
    </w:p>
    <w:p>
      <w:pPr>
        <w:spacing w:after="0"/>
        <w:ind w:left="0"/>
        <w:jc w:val="both"/>
      </w:pPr>
      <w:r>
        <w:rPr>
          <w:rFonts w:ascii="Times New Roman"/>
          <w:b w:val="false"/>
          <w:i w:val="false"/>
          <w:color w:val="ff0000"/>
          <w:sz w:val="28"/>
        </w:rPr>
        <w:t xml:space="preserve">
      Сноска. Заголовок постановления в редакции постановления Правления Национального Банка РК от 27.08.2013 </w:t>
      </w:r>
      <w:r>
        <w:rPr>
          <w:rFonts w:ascii="Times New Roman"/>
          <w:b w:val="false"/>
          <w:i w:val="false"/>
          <w:color w:val="ff0000"/>
          <w:sz w:val="28"/>
        </w:rPr>
        <w:t>№ 212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внесено изменение на государственном языке, текст на русском языке не меняется постановлением Правления Национального Банка РК от 28.01.2017 </w:t>
      </w:r>
      <w:r>
        <w:rPr>
          <w:rFonts w:ascii="Times New Roman"/>
          <w:b w:val="false"/>
          <w:i w:val="false"/>
          <w:color w:val="ff0000"/>
          <w:sz w:val="28"/>
        </w:rPr>
        <w:t>№ 23</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p>
      <w:pPr>
        <w:spacing w:after="0"/>
        <w:ind w:left="0"/>
        <w:jc w:val="both"/>
      </w:pPr>
      <w:r>
        <w:rPr>
          <w:rFonts w:ascii="Times New Roman"/>
          <w:b w:val="false"/>
          <w:i w:val="false"/>
          <w:color w:val="000000"/>
          <w:sz w:val="28"/>
        </w:rPr>
        <w:t xml:space="preserve">
      В целях совершенствования нормативных правовых актов Республики Казахстан Правление Национального Банка Республики Казахстан </w:t>
      </w:r>
      <w:r>
        <w:rPr>
          <w:rFonts w:ascii="Times New Roman"/>
          <w:b/>
          <w:i w:val="false"/>
          <w:color w:val="000000"/>
          <w:sz w:val="28"/>
        </w:rPr>
        <w:t>ПОСТАНОВЛЯЕТ:</w:t>
      </w:r>
    </w:p>
    <w:bookmarkStart w:name="z2" w:id="0"/>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выдачи, отзыва согласия на приобретение статуса крупного участника банка, банковского холдинга, крупного участника страховой (перестраховочной) организации, страхового холдинга, крупного участника управляющего инвестиционным портфелем и требования к документам, представляемым для получения указанного согласия.</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постановления Правления Национального Банка РК от 27.08.2013 </w:t>
      </w:r>
      <w:r>
        <w:rPr>
          <w:rFonts w:ascii="Times New Roman"/>
          <w:b w:val="false"/>
          <w:i w:val="false"/>
          <w:color w:val="000000"/>
          <w:sz w:val="28"/>
        </w:rPr>
        <w:t>№ 212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внесено изменение на государственном языке, текст на русском языке не меняется постановлением Правления Национального Банка РК от 28.01.2017 </w:t>
      </w:r>
      <w:r>
        <w:rPr>
          <w:rFonts w:ascii="Times New Roman"/>
          <w:b w:val="false"/>
          <w:i w:val="false"/>
          <w:color w:val="000000"/>
          <w:sz w:val="28"/>
        </w:rPr>
        <w:t>№ 23</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2. Признать утратившими силу нормативные правовые акты Республики Казахстан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4" w:id="2"/>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Национального Банка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Марченко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"24" февраля 2012 года № 67</w:t>
            </w:r>
          </w:p>
        </w:tc>
      </w:tr>
    </w:tbl>
    <w:bookmarkStart w:name="z13" w:id="3"/>
    <w:p>
      <w:pPr>
        <w:spacing w:after="0"/>
        <w:ind w:left="0"/>
        <w:jc w:val="left"/>
      </w:pPr>
      <w:r>
        <w:rPr>
          <w:rFonts w:ascii="Times New Roman"/>
          <w:b/>
          <w:i w:val="false"/>
          <w:color w:val="000000"/>
        </w:rPr>
        <w:t xml:space="preserve"> Правила выдачи, отзыва согласия на приобретение статуса крупного участника банка, банковского холдинга, крупного участника страховой (перестраховочной) организации, страхового холдинга, крупного участника управляющего инвестиционным портфелем и требования к документам, представляемым для получения указанного согласия</w:t>
      </w:r>
    </w:p>
    <w:bookmarkEnd w:id="3"/>
    <w:p>
      <w:pPr>
        <w:spacing w:after="0"/>
        <w:ind w:left="0"/>
        <w:jc w:val="both"/>
      </w:pPr>
      <w:r>
        <w:rPr>
          <w:rFonts w:ascii="Times New Roman"/>
          <w:b w:val="false"/>
          <w:i w:val="false"/>
          <w:color w:val="ff0000"/>
          <w:sz w:val="28"/>
        </w:rPr>
        <w:t xml:space="preserve">
      Сноска. Правила - в редакции постановления Правления Агентства РК по регулированию и развитию финансового рынка от 30.03.2020 </w:t>
      </w:r>
      <w:r>
        <w:rPr>
          <w:rFonts w:ascii="Times New Roman"/>
          <w:b w:val="false"/>
          <w:i w:val="false"/>
          <w:color w:val="ff0000"/>
          <w:sz w:val="28"/>
        </w:rPr>
        <w:t>№ 35</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14" w:id="4"/>
    <w:p>
      <w:pPr>
        <w:spacing w:after="0"/>
        <w:ind w:left="0"/>
        <w:jc w:val="left"/>
      </w:pPr>
      <w:r>
        <w:rPr>
          <w:rFonts w:ascii="Times New Roman"/>
          <w:b/>
          <w:i w:val="false"/>
          <w:color w:val="000000"/>
        </w:rPr>
        <w:t xml:space="preserve"> Глава 1. Общие положения</w:t>
      </w:r>
    </w:p>
    <w:bookmarkEnd w:id="4"/>
    <w:bookmarkStart w:name="z15" w:id="5"/>
    <w:p>
      <w:pPr>
        <w:spacing w:after="0"/>
        <w:ind w:left="0"/>
        <w:jc w:val="both"/>
      </w:pPr>
      <w:r>
        <w:rPr>
          <w:rFonts w:ascii="Times New Roman"/>
          <w:b w:val="false"/>
          <w:i w:val="false"/>
          <w:color w:val="000000"/>
          <w:sz w:val="28"/>
        </w:rPr>
        <w:t xml:space="preserve">
      1. Настоящие Правила выдачи, отзыва согласия на приобретение статуса крупного участника банка, банковского холдинга, крупного участника страховой (перестраховочной) организации, страхового холдинга, крупного участника управляющего инвестиционным портфелем и требования к документам, представляемым для получения указанного согласия (далее - Правила), разработаны в соответствии с </w:t>
      </w:r>
      <w:r>
        <w:rPr>
          <w:rFonts w:ascii="Times New Roman"/>
          <w:b w:val="false"/>
          <w:i w:val="false"/>
          <w:color w:val="000000"/>
          <w:sz w:val="28"/>
        </w:rPr>
        <w:t>Административным</w:t>
      </w:r>
      <w:r>
        <w:rPr>
          <w:rFonts w:ascii="Times New Roman"/>
          <w:b w:val="false"/>
          <w:i w:val="false"/>
          <w:color w:val="000000"/>
          <w:sz w:val="28"/>
        </w:rPr>
        <w:t xml:space="preserve"> процедурно-процессуальным кодексом Республики Казахстан (далее – АППК), законами Республики Казахстан "</w:t>
      </w:r>
      <w:r>
        <w:rPr>
          <w:rFonts w:ascii="Times New Roman"/>
          <w:b w:val="false"/>
          <w:i w:val="false"/>
          <w:color w:val="000000"/>
          <w:sz w:val="28"/>
        </w:rPr>
        <w:t>О банках и банковской деятельности</w:t>
      </w:r>
      <w:r>
        <w:rPr>
          <w:rFonts w:ascii="Times New Roman"/>
          <w:b w:val="false"/>
          <w:i w:val="false"/>
          <w:color w:val="000000"/>
          <w:sz w:val="28"/>
        </w:rPr>
        <w:t xml:space="preserve"> в Республике Казахстан" (далее - Закон о банках), "</w:t>
      </w:r>
      <w:r>
        <w:rPr>
          <w:rFonts w:ascii="Times New Roman"/>
          <w:b w:val="false"/>
          <w:i w:val="false"/>
          <w:color w:val="000000"/>
          <w:sz w:val="28"/>
        </w:rPr>
        <w:t>О страховой деятельности</w:t>
      </w:r>
      <w:r>
        <w:rPr>
          <w:rFonts w:ascii="Times New Roman"/>
          <w:b w:val="false"/>
          <w:i w:val="false"/>
          <w:color w:val="000000"/>
          <w:sz w:val="28"/>
        </w:rPr>
        <w:t>" (далее - Закон о страховой деятельности), "</w:t>
      </w:r>
      <w:r>
        <w:rPr>
          <w:rFonts w:ascii="Times New Roman"/>
          <w:b w:val="false"/>
          <w:i w:val="false"/>
          <w:color w:val="000000"/>
          <w:sz w:val="28"/>
        </w:rPr>
        <w:t>О рынке ценных бумаг</w:t>
      </w:r>
      <w:r>
        <w:rPr>
          <w:rFonts w:ascii="Times New Roman"/>
          <w:b w:val="false"/>
          <w:i w:val="false"/>
          <w:color w:val="000000"/>
          <w:sz w:val="28"/>
        </w:rPr>
        <w:t>" (далее – Закон о рынке ценных бумаг), "</w:t>
      </w:r>
      <w:r>
        <w:rPr>
          <w:rFonts w:ascii="Times New Roman"/>
          <w:b w:val="false"/>
          <w:i w:val="false"/>
          <w:color w:val="000000"/>
          <w:sz w:val="28"/>
        </w:rPr>
        <w:t>О государственном регулировании</w:t>
      </w:r>
      <w:r>
        <w:rPr>
          <w:rFonts w:ascii="Times New Roman"/>
          <w:b w:val="false"/>
          <w:i w:val="false"/>
          <w:color w:val="000000"/>
          <w:sz w:val="28"/>
        </w:rPr>
        <w:t>, контроле и надзоре финансового рынка и финансовых организаций", "</w:t>
      </w:r>
      <w:r>
        <w:rPr>
          <w:rFonts w:ascii="Times New Roman"/>
          <w:b w:val="false"/>
          <w:i w:val="false"/>
          <w:color w:val="000000"/>
          <w:sz w:val="28"/>
        </w:rPr>
        <w:t>О государственных услугах</w:t>
      </w:r>
      <w:r>
        <w:rPr>
          <w:rFonts w:ascii="Times New Roman"/>
          <w:b w:val="false"/>
          <w:i w:val="false"/>
          <w:color w:val="000000"/>
          <w:sz w:val="28"/>
        </w:rPr>
        <w:t>" (далее – Закон о государственных услугах), "</w:t>
      </w:r>
      <w:r>
        <w:rPr>
          <w:rFonts w:ascii="Times New Roman"/>
          <w:b w:val="false"/>
          <w:i w:val="false"/>
          <w:color w:val="000000"/>
          <w:sz w:val="28"/>
        </w:rPr>
        <w:t>О разрешениях и уведомлениях</w:t>
      </w:r>
      <w:r>
        <w:rPr>
          <w:rFonts w:ascii="Times New Roman"/>
          <w:b w:val="false"/>
          <w:i w:val="false"/>
          <w:color w:val="000000"/>
          <w:sz w:val="28"/>
        </w:rPr>
        <w:t>" (далее – Закон о разрешениях и уведомлениях) и устанавливают порядок выдачи физическим или юридическим лицам (далее - заявитель, услугополучатель), отзыва уполномоченным органом по регулированию, контролю и надзору финансового рынка и финансовых организаций (далее - уполномоченный орган, услугодатель) согласия на приобретение статуса крупного участника банка, банковского холдинга, крупного участника страховой (перестраховочной) организации, страхового холдинга, крупного участника управляющего инвестиционным портфелем (далее – крупный участник финансовой организации, банковский или страховой холдинг) и требования к документам, представляемым для получения указанного согласия.</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Правления Агентства РК по регулированию и развитию финансового рынка от 23.11.2022 </w:t>
      </w:r>
      <w:r>
        <w:rPr>
          <w:rFonts w:ascii="Times New Roman"/>
          <w:b w:val="false"/>
          <w:i w:val="false"/>
          <w:color w:val="000000"/>
          <w:sz w:val="28"/>
        </w:rPr>
        <w:t>№ 97</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 w:id="6"/>
    <w:p>
      <w:pPr>
        <w:spacing w:after="0"/>
        <w:ind w:left="0"/>
        <w:jc w:val="both"/>
      </w:pPr>
      <w:r>
        <w:rPr>
          <w:rFonts w:ascii="Times New Roman"/>
          <w:b w:val="false"/>
          <w:i w:val="false"/>
          <w:color w:val="000000"/>
          <w:sz w:val="28"/>
        </w:rPr>
        <w:t xml:space="preserve">
      2. В Правилах используются понятия, применяемые в значениях, указанных в </w:t>
      </w:r>
      <w:r>
        <w:rPr>
          <w:rFonts w:ascii="Times New Roman"/>
          <w:b w:val="false"/>
          <w:i w:val="false"/>
          <w:color w:val="000000"/>
          <w:sz w:val="28"/>
        </w:rPr>
        <w:t>Законе о банках</w:t>
      </w:r>
      <w:r>
        <w:rPr>
          <w:rFonts w:ascii="Times New Roman"/>
          <w:b w:val="false"/>
          <w:i w:val="false"/>
          <w:color w:val="000000"/>
          <w:sz w:val="28"/>
        </w:rPr>
        <w:t xml:space="preserve">, </w:t>
      </w:r>
      <w:r>
        <w:rPr>
          <w:rFonts w:ascii="Times New Roman"/>
          <w:b w:val="false"/>
          <w:i w:val="false"/>
          <w:color w:val="000000"/>
          <w:sz w:val="28"/>
        </w:rPr>
        <w:t>Законе о страховой деятельности</w:t>
      </w:r>
      <w:r>
        <w:rPr>
          <w:rFonts w:ascii="Times New Roman"/>
          <w:b w:val="false"/>
          <w:i w:val="false"/>
          <w:color w:val="000000"/>
          <w:sz w:val="28"/>
        </w:rPr>
        <w:t xml:space="preserve">, </w:t>
      </w:r>
      <w:r>
        <w:rPr>
          <w:rFonts w:ascii="Times New Roman"/>
          <w:b w:val="false"/>
          <w:i w:val="false"/>
          <w:color w:val="000000"/>
          <w:sz w:val="28"/>
        </w:rPr>
        <w:t>Законе о рынке ценных бумаг</w:t>
      </w:r>
      <w:r>
        <w:rPr>
          <w:rFonts w:ascii="Times New Roman"/>
          <w:b w:val="false"/>
          <w:i w:val="false"/>
          <w:color w:val="000000"/>
          <w:sz w:val="28"/>
        </w:rPr>
        <w:t xml:space="preserve">, </w:t>
      </w:r>
      <w:r>
        <w:rPr>
          <w:rFonts w:ascii="Times New Roman"/>
          <w:b w:val="false"/>
          <w:i w:val="false"/>
          <w:color w:val="000000"/>
          <w:sz w:val="28"/>
        </w:rPr>
        <w:t>Законе</w:t>
      </w:r>
      <w:r>
        <w:rPr>
          <w:rFonts w:ascii="Times New Roman"/>
          <w:b w:val="false"/>
          <w:i w:val="false"/>
          <w:color w:val="000000"/>
          <w:sz w:val="28"/>
        </w:rPr>
        <w:t xml:space="preserve"> о государственных услугах, </w:t>
      </w:r>
      <w:r>
        <w:rPr>
          <w:rFonts w:ascii="Times New Roman"/>
          <w:b w:val="false"/>
          <w:i w:val="false"/>
          <w:color w:val="000000"/>
          <w:sz w:val="28"/>
        </w:rPr>
        <w:t>Законе</w:t>
      </w:r>
      <w:r>
        <w:rPr>
          <w:rFonts w:ascii="Times New Roman"/>
          <w:b w:val="false"/>
          <w:i w:val="false"/>
          <w:color w:val="000000"/>
          <w:sz w:val="28"/>
        </w:rPr>
        <w:t xml:space="preserve"> о разрешениях и уведомлениях, Законах Республики Казахстан "</w:t>
      </w:r>
      <w:r>
        <w:rPr>
          <w:rFonts w:ascii="Times New Roman"/>
          <w:b w:val="false"/>
          <w:i w:val="false"/>
          <w:color w:val="000000"/>
          <w:sz w:val="28"/>
        </w:rPr>
        <w:t>Об электронном документе и электронной цифровой подписи</w:t>
      </w:r>
      <w:r>
        <w:rPr>
          <w:rFonts w:ascii="Times New Roman"/>
          <w:b w:val="false"/>
          <w:i w:val="false"/>
          <w:color w:val="000000"/>
          <w:sz w:val="28"/>
        </w:rPr>
        <w:t>" и "</w:t>
      </w:r>
      <w:r>
        <w:rPr>
          <w:rFonts w:ascii="Times New Roman"/>
          <w:b w:val="false"/>
          <w:i w:val="false"/>
          <w:color w:val="000000"/>
          <w:sz w:val="28"/>
        </w:rPr>
        <w:t>Об информатизации</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постановления Правления Агентства РК по регулированию и развитию финансового рынка от 23.11.2022 </w:t>
      </w:r>
      <w:r>
        <w:rPr>
          <w:rFonts w:ascii="Times New Roman"/>
          <w:b w:val="false"/>
          <w:i w:val="false"/>
          <w:color w:val="000000"/>
          <w:sz w:val="28"/>
        </w:rPr>
        <w:t>№ 97</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 w:id="7"/>
    <w:p>
      <w:pPr>
        <w:spacing w:after="0"/>
        <w:ind w:left="0"/>
        <w:jc w:val="left"/>
      </w:pPr>
      <w:r>
        <w:rPr>
          <w:rFonts w:ascii="Times New Roman"/>
          <w:b/>
          <w:i w:val="false"/>
          <w:color w:val="000000"/>
        </w:rPr>
        <w:t xml:space="preserve"> Глава 2. Порядок выдачи согласия на приобретение статуса крупного участника финансовой организации, банковского или страхового холдинга</w:t>
      </w:r>
    </w:p>
    <w:bookmarkEnd w:id="7"/>
    <w:bookmarkStart w:name="z18" w:id="8"/>
    <w:p>
      <w:pPr>
        <w:spacing w:after="0"/>
        <w:ind w:left="0"/>
        <w:jc w:val="both"/>
      </w:pPr>
      <w:r>
        <w:rPr>
          <w:rFonts w:ascii="Times New Roman"/>
          <w:b w:val="false"/>
          <w:i w:val="false"/>
          <w:color w:val="000000"/>
          <w:sz w:val="28"/>
        </w:rPr>
        <w:t>
      3. Заявление на приобретение статуса крупного участника финансовой организации, банковского или страхового холдинга в произвольной форме с приложением требуемых документов представляется в электронном виде посредством веб-портала "электронного правительства" www.egov.kz (далее – портал).</w:t>
      </w:r>
    </w:p>
    <w:bookmarkEnd w:id="8"/>
    <w:p>
      <w:pPr>
        <w:spacing w:after="0"/>
        <w:ind w:left="0"/>
        <w:jc w:val="both"/>
      </w:pPr>
      <w:r>
        <w:rPr>
          <w:rFonts w:ascii="Times New Roman"/>
          <w:b w:val="false"/>
          <w:i w:val="false"/>
          <w:color w:val="000000"/>
          <w:sz w:val="28"/>
        </w:rPr>
        <w:t>
      Перечень основных требований к оказанию государственной услуги, включающий форму и результат оказания государственной услуги, перечень документов и сведений, истребуемых у услугополучателя для оказания государственной услуги, основания для отказа в оказании государственной услуги, установленные законами Республики Казахстан, срок оказания государственной услуги, а также иные требования с учетом особенностей предоставления государственной услуги (далее – Перечень основных требований к оказанию государственной услуги), приведен в приложении 1 к Правилам.</w:t>
      </w:r>
    </w:p>
    <w:p>
      <w:pPr>
        <w:spacing w:after="0"/>
        <w:ind w:left="0"/>
        <w:jc w:val="both"/>
      </w:pPr>
      <w:r>
        <w:rPr>
          <w:rFonts w:ascii="Times New Roman"/>
          <w:b w:val="false"/>
          <w:i w:val="false"/>
          <w:color w:val="000000"/>
          <w:sz w:val="28"/>
        </w:rPr>
        <w:t>
      Выдача услугополучателю согласия на осуществление подвидов государственной услуги, указанных в Перечне основных требований к оказанию государственной услуги, осуществляется в соответствии с Правилами.</w:t>
      </w:r>
    </w:p>
    <w:p>
      <w:pPr>
        <w:spacing w:after="0"/>
        <w:ind w:left="0"/>
        <w:jc w:val="both"/>
      </w:pPr>
      <w:r>
        <w:rPr>
          <w:rFonts w:ascii="Times New Roman"/>
          <w:b w:val="false"/>
          <w:i w:val="false"/>
          <w:color w:val="000000"/>
          <w:sz w:val="28"/>
        </w:rPr>
        <w:t>
      При направлении заявителем заявления через портал в "личном кабинете" автоматически отображается статус о принятии запроса на оказание государственной услуги с указанием даты и времени получения результата.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постановления Правления Агентства РК по регулированию и развитию финансового рынка от 23.11.2022 </w:t>
      </w:r>
      <w:r>
        <w:rPr>
          <w:rFonts w:ascii="Times New Roman"/>
          <w:b w:val="false"/>
          <w:i w:val="false"/>
          <w:color w:val="000000"/>
          <w:sz w:val="28"/>
        </w:rPr>
        <w:t>№ 97</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 w:id="9"/>
    <w:p>
      <w:pPr>
        <w:spacing w:after="0"/>
        <w:ind w:left="0"/>
        <w:jc w:val="both"/>
      </w:pPr>
      <w:r>
        <w:rPr>
          <w:rFonts w:ascii="Times New Roman"/>
          <w:b w:val="false"/>
          <w:i w:val="false"/>
          <w:color w:val="000000"/>
          <w:sz w:val="28"/>
        </w:rPr>
        <w:t xml:space="preserve">
      4. Работник услугодателя, уполномоченный на прием и регистрацию корреспонденции, в день поступления заявления осуществляет его прием, регистрацию и направление на исполнение в подразделение, ответственное за оказание государственной услуги (далее – ответственное подразделение). При поступлении заявления услугополучателя после окончания рабочего времени, в выходные и праздничные дни согласно трудовому законодательству Республики Казахстан и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 праздниках в Республике Казахстан" прием заявлений осуществляется следующим рабочим днем.</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постановления Правления Агентства РК по регулированию и развитию финансового рынка от 23.11.2022 </w:t>
      </w:r>
      <w:r>
        <w:rPr>
          <w:rFonts w:ascii="Times New Roman"/>
          <w:b w:val="false"/>
          <w:i w:val="false"/>
          <w:color w:val="000000"/>
          <w:sz w:val="28"/>
        </w:rPr>
        <w:t>№ 97</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 w:id="10"/>
    <w:p>
      <w:pPr>
        <w:spacing w:after="0"/>
        <w:ind w:left="0"/>
        <w:jc w:val="both"/>
      </w:pPr>
      <w:r>
        <w:rPr>
          <w:rFonts w:ascii="Times New Roman"/>
          <w:b w:val="false"/>
          <w:i w:val="false"/>
          <w:color w:val="000000"/>
          <w:sz w:val="28"/>
        </w:rPr>
        <w:t>
      5. Работник ответственного подразделения проверяет полноту представленных документов.</w:t>
      </w:r>
    </w:p>
    <w:bookmarkEnd w:id="10"/>
    <w:p>
      <w:pPr>
        <w:spacing w:after="0"/>
        <w:ind w:left="0"/>
        <w:jc w:val="both"/>
      </w:pPr>
      <w:r>
        <w:rPr>
          <w:rFonts w:ascii="Times New Roman"/>
          <w:b w:val="false"/>
          <w:i w:val="false"/>
          <w:color w:val="000000"/>
          <w:sz w:val="28"/>
        </w:rPr>
        <w:t>
      В случае установления факта неполноты представленных документов и (или) документов с истекшим сроком действия ответственное подразделение в течение 10 (десяти) рабочих дней с момента получения документов услугополучателя на приобретение статуса крупного участника финансовой организации, банковского или страхового холдинга готовит и направляет посредством портала в личный кабинет услугополучателя мотивированный отказ в дальнейшем рассмотрении заявления.</w:t>
      </w:r>
    </w:p>
    <w:p>
      <w:pPr>
        <w:spacing w:after="0"/>
        <w:ind w:left="0"/>
        <w:jc w:val="both"/>
      </w:pPr>
      <w:r>
        <w:rPr>
          <w:rFonts w:ascii="Times New Roman"/>
          <w:b w:val="false"/>
          <w:i w:val="false"/>
          <w:color w:val="000000"/>
          <w:sz w:val="28"/>
        </w:rPr>
        <w:t>
      Уполномоченный орган получает из информационных систем, используемых для оказания государственных услуг, или сервиса цифровых документов сведения, указанные в документах:</w:t>
      </w:r>
    </w:p>
    <w:p>
      <w:pPr>
        <w:spacing w:after="0"/>
        <w:ind w:left="0"/>
        <w:jc w:val="both"/>
      </w:pPr>
      <w:r>
        <w:rPr>
          <w:rFonts w:ascii="Times New Roman"/>
          <w:b w:val="false"/>
          <w:i w:val="false"/>
          <w:color w:val="000000"/>
          <w:sz w:val="28"/>
        </w:rPr>
        <w:t>
      удостоверяющих личность физического лица - резидента Республики Казахстан;</w:t>
      </w:r>
    </w:p>
    <w:p>
      <w:pPr>
        <w:spacing w:after="0"/>
        <w:ind w:left="0"/>
        <w:jc w:val="both"/>
      </w:pPr>
      <w:r>
        <w:rPr>
          <w:rFonts w:ascii="Times New Roman"/>
          <w:b w:val="false"/>
          <w:i w:val="false"/>
          <w:color w:val="000000"/>
          <w:sz w:val="28"/>
        </w:rPr>
        <w:t>
      подтверждающих отсутствие у физического лица - резидента Республики Казахстан неснятой или непогашенной судимости;</w:t>
      </w:r>
    </w:p>
    <w:p>
      <w:pPr>
        <w:spacing w:after="0"/>
        <w:ind w:left="0"/>
        <w:jc w:val="both"/>
      </w:pPr>
      <w:r>
        <w:rPr>
          <w:rFonts w:ascii="Times New Roman"/>
          <w:b w:val="false"/>
          <w:i w:val="false"/>
          <w:color w:val="000000"/>
          <w:sz w:val="28"/>
        </w:rPr>
        <w:t>
      о государственной регистрации (перерегистрации) юридического лица - резидента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постановления Правления Агентства РК по регулированию и развитию финансового рынка от 23.11.2022 </w:t>
      </w:r>
      <w:r>
        <w:rPr>
          <w:rFonts w:ascii="Times New Roman"/>
          <w:b w:val="false"/>
          <w:i w:val="false"/>
          <w:color w:val="000000"/>
          <w:sz w:val="28"/>
        </w:rPr>
        <w:t>№ 97</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 w:id="11"/>
    <w:p>
      <w:pPr>
        <w:spacing w:after="0"/>
        <w:ind w:left="0"/>
        <w:jc w:val="both"/>
      </w:pPr>
      <w:r>
        <w:rPr>
          <w:rFonts w:ascii="Times New Roman"/>
          <w:b w:val="false"/>
          <w:i w:val="false"/>
          <w:color w:val="000000"/>
          <w:sz w:val="28"/>
        </w:rPr>
        <w:t>
      6. После установления факта полноты представленных документов ответственное подразделение в течение 36 (тридцати шести) рабочих дней рассматривает документы на предмет их соответствия требованиям законодательства Республики Казахстан.</w:t>
      </w:r>
    </w:p>
    <w:bookmarkEnd w:id="11"/>
    <w:p>
      <w:pPr>
        <w:spacing w:after="0"/>
        <w:ind w:left="0"/>
        <w:jc w:val="both"/>
      </w:pPr>
      <w:r>
        <w:rPr>
          <w:rFonts w:ascii="Times New Roman"/>
          <w:b w:val="false"/>
          <w:i w:val="false"/>
          <w:color w:val="000000"/>
          <w:sz w:val="28"/>
        </w:rPr>
        <w:t>
      При выявлении оснований для отказа в оказании государственной услуги уполномоченный орган уведомляет услугополучателя о предварительном решении об отказе в оказании государственной услуги, а также времени и месте (способе) проведения заслушивания для предоставления услугополучателю возможности выразить позицию по предварительному решению.</w:t>
      </w:r>
    </w:p>
    <w:p>
      <w:pPr>
        <w:spacing w:after="0"/>
        <w:ind w:left="0"/>
        <w:jc w:val="both"/>
      </w:pPr>
      <w:r>
        <w:rPr>
          <w:rFonts w:ascii="Times New Roman"/>
          <w:b w:val="false"/>
          <w:i w:val="false"/>
          <w:color w:val="000000"/>
          <w:sz w:val="28"/>
        </w:rPr>
        <w:t>
      Уведомление о заслушивании направляется не менее чем за 3 (три) рабочих дня до принятия решения об отказе в оказании государственной услуги. Заслушивание проводится не позднее 2 (двух) рабочих дней со дня получения услугополучателем уведомления о предварительном решении об отказе в оказании государственной услуги.</w:t>
      </w:r>
    </w:p>
    <w:p>
      <w:pPr>
        <w:spacing w:after="0"/>
        <w:ind w:left="0"/>
        <w:jc w:val="both"/>
      </w:pPr>
      <w:r>
        <w:rPr>
          <w:rFonts w:ascii="Times New Roman"/>
          <w:b w:val="false"/>
          <w:i w:val="false"/>
          <w:color w:val="000000"/>
          <w:sz w:val="28"/>
        </w:rPr>
        <w:t>
      По результатам рассмотрения документов, представленных услугополучателем, заслушивания ответственное подразделение готовит и направляет на рассмотрение Правления услугодателя проект постановления Правления услугодателя о выдаче (об отказе в выдаче) согласия на приобретение статуса крупного участника финансовой организации, банковского или страхового холдинга. Правление услугодателя принимает решение о выдаче (об отказе в выдаче) согласия на приобретение статуса крупного участника финансовой организации, банковского или страхового холдинга.</w:t>
      </w:r>
    </w:p>
    <w:p>
      <w:pPr>
        <w:spacing w:after="0"/>
        <w:ind w:left="0"/>
        <w:jc w:val="both"/>
      </w:pPr>
      <w:r>
        <w:rPr>
          <w:rFonts w:ascii="Times New Roman"/>
          <w:b w:val="false"/>
          <w:i w:val="false"/>
          <w:color w:val="000000"/>
          <w:sz w:val="28"/>
        </w:rPr>
        <w:t xml:space="preserve">
      При наличии оснований для отказа в оказании государственной услуги, срок рассмотрения заявления может быть продлен мотивированным решением руководителя услугодателя или его заместителя на разумный срок, но не более чем до 2 (двух) месяцев ввиду необходимости установления фактических обстоятельств, имеющих значение для правильного рассмотрения заявления, о чем извещается услугополучатель в течение 3 (трех) рабочих дней со дня продления срока, в соответствии с частью третьей </w:t>
      </w:r>
      <w:r>
        <w:rPr>
          <w:rFonts w:ascii="Times New Roman"/>
          <w:b w:val="false"/>
          <w:i w:val="false"/>
          <w:color w:val="000000"/>
          <w:sz w:val="28"/>
        </w:rPr>
        <w:t>статьи 76 АППК</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постановления Правления Агентства РК по регулированию и развитию финансового рынка от 23.11.2022 </w:t>
      </w:r>
      <w:r>
        <w:rPr>
          <w:rFonts w:ascii="Times New Roman"/>
          <w:b w:val="false"/>
          <w:i w:val="false"/>
          <w:color w:val="000000"/>
          <w:sz w:val="28"/>
        </w:rPr>
        <w:t>№ 97</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 w:id="12"/>
    <w:p>
      <w:pPr>
        <w:spacing w:after="0"/>
        <w:ind w:left="0"/>
        <w:jc w:val="both"/>
      </w:pPr>
      <w:r>
        <w:rPr>
          <w:rFonts w:ascii="Times New Roman"/>
          <w:b w:val="false"/>
          <w:i w:val="false"/>
          <w:color w:val="000000"/>
          <w:sz w:val="28"/>
        </w:rPr>
        <w:t>
      7. Работник ответственного подразделения в течение 3 (трех) рабочих дней после получения ответственным подразделением постановления Правления услугодателя (в пределах срока оказания государственной услуги), направляет в "личный кабинет" услугополучателя через портал уведомление о выдаче согласия на приобретение статуса крупного участника финансовой организации, банковского или страхового холдинга либо мотивированный ответ об отказе в предоставлении государственной услуги в форме электронного документа, подписанного электронной цифровой подписью уполномоченного лица услугодателя с приложением электронных копий постановления Правления.</w:t>
      </w:r>
    </w:p>
    <w:bookmarkEnd w:id="12"/>
    <w:bookmarkStart w:name="z32" w:id="13"/>
    <w:p>
      <w:pPr>
        <w:spacing w:after="0"/>
        <w:ind w:left="0"/>
        <w:jc w:val="both"/>
      </w:pPr>
      <w:r>
        <w:rPr>
          <w:rFonts w:ascii="Times New Roman"/>
          <w:b w:val="false"/>
          <w:i w:val="false"/>
          <w:color w:val="000000"/>
          <w:sz w:val="28"/>
        </w:rPr>
        <w:t>
      8. Информация о стадии оказания государственной услуги обновляется в автоматическом режиме в информационной системе мониторинга оказания государственных услуг.</w:t>
      </w:r>
    </w:p>
    <w:bookmarkEnd w:id="13"/>
    <w:bookmarkStart w:name="z33" w:id="14"/>
    <w:p>
      <w:pPr>
        <w:spacing w:after="0"/>
        <w:ind w:left="0"/>
        <w:jc w:val="both"/>
      </w:pPr>
      <w:r>
        <w:rPr>
          <w:rFonts w:ascii="Times New Roman"/>
          <w:b w:val="false"/>
          <w:i w:val="false"/>
          <w:color w:val="000000"/>
          <w:sz w:val="28"/>
        </w:rPr>
        <w:t>
      9. Доли прямого или косвенного владения акциями банка, страховой (перестраховочной) организации, управляющего инвестиционным портфелем (далее – финансовая организация) рассчитываются крупным участником финансовой организации, банковским или страховым холдингом от объема размещенных (за вычетом привилегированных и выкупленных) акций и (или) к количеству голосующих акций соответственно банка, страховой (перестраховочной) организации, управляющего инвестиционным портфелем.</w:t>
      </w:r>
    </w:p>
    <w:bookmarkEnd w:id="14"/>
    <w:bookmarkStart w:name="z34" w:id="15"/>
    <w:p>
      <w:pPr>
        <w:spacing w:after="0"/>
        <w:ind w:left="0"/>
        <w:jc w:val="both"/>
      </w:pPr>
      <w:r>
        <w:rPr>
          <w:rFonts w:ascii="Times New Roman"/>
          <w:b w:val="false"/>
          <w:i w:val="false"/>
          <w:color w:val="000000"/>
          <w:sz w:val="28"/>
        </w:rPr>
        <w:t>
      10. Лицо признается косвенно владеющим (голосующим) акциями финансовой организации, в случае владения им (наличия у него возможности голосовать, определять решения и (или) оказывать влияние на принимаемые решения в силу договора или иным образом) двадцатью пятью и более процентами акций (долей участия в уставном капитале):</w:t>
      </w:r>
    </w:p>
    <w:bookmarkEnd w:id="15"/>
    <w:bookmarkStart w:name="z35" w:id="16"/>
    <w:p>
      <w:pPr>
        <w:spacing w:after="0"/>
        <w:ind w:left="0"/>
        <w:jc w:val="both"/>
      </w:pPr>
      <w:r>
        <w:rPr>
          <w:rFonts w:ascii="Times New Roman"/>
          <w:b w:val="false"/>
          <w:i w:val="false"/>
          <w:color w:val="000000"/>
          <w:sz w:val="28"/>
        </w:rPr>
        <w:t>
      1) лица, являющегося крупным участником (банковским или страховым холдингом) финансовой организации (имеющего возможность голосовать, соответственно, десятью (двадцатью пятью) и более процентами акций финансовой организации);</w:t>
      </w:r>
    </w:p>
    <w:bookmarkEnd w:id="16"/>
    <w:bookmarkStart w:name="z36" w:id="17"/>
    <w:p>
      <w:pPr>
        <w:spacing w:after="0"/>
        <w:ind w:left="0"/>
        <w:jc w:val="both"/>
      </w:pPr>
      <w:r>
        <w:rPr>
          <w:rFonts w:ascii="Times New Roman"/>
          <w:b w:val="false"/>
          <w:i w:val="false"/>
          <w:color w:val="000000"/>
          <w:sz w:val="28"/>
        </w:rPr>
        <w:t>
      2) хотя бы одного из лиц, совместно являющихся крупным участником финансовой организации (банковским или страховым холдингом);</w:t>
      </w:r>
    </w:p>
    <w:bookmarkEnd w:id="17"/>
    <w:bookmarkStart w:name="z37" w:id="18"/>
    <w:p>
      <w:pPr>
        <w:spacing w:after="0"/>
        <w:ind w:left="0"/>
        <w:jc w:val="both"/>
      </w:pPr>
      <w:r>
        <w:rPr>
          <w:rFonts w:ascii="Times New Roman"/>
          <w:b w:val="false"/>
          <w:i w:val="false"/>
          <w:color w:val="000000"/>
          <w:sz w:val="28"/>
        </w:rPr>
        <w:t>
      3) лиц, прямо и (или) косвенно владеющих (имеющих возможность голосовать) двадцатью пятью и более процентами акций (долей участия) лиц, являющихся крупными участниками (банковским или страховым холдингом) финансовой организации или имеющих возможность голосовать прямо или косвенно десятью (двадцатью пятью) и более процентами акций финансовой организации.</w:t>
      </w:r>
    </w:p>
    <w:bookmarkEnd w:id="18"/>
    <w:bookmarkStart w:name="z38" w:id="19"/>
    <w:p>
      <w:pPr>
        <w:spacing w:after="0"/>
        <w:ind w:left="0"/>
        <w:jc w:val="both"/>
      </w:pPr>
      <w:r>
        <w:rPr>
          <w:rFonts w:ascii="Times New Roman"/>
          <w:b w:val="false"/>
          <w:i w:val="false"/>
          <w:color w:val="000000"/>
          <w:sz w:val="28"/>
        </w:rPr>
        <w:t>
      Также признаются косвенно владеющими (голосующими) акциями финансовой организации в случае совместного владения ими (наличия возможности определять решения и (или) оказывать влияние на принимаемые решения в силу договора или иным образом) двадцатью пятью и более процентами акций (долей участия в уставном капитале) лиц, указанных в подпунктах 1), 2), 3) части первой настоящего пункта, следующие лица:</w:t>
      </w:r>
    </w:p>
    <w:bookmarkEnd w:id="19"/>
    <w:bookmarkStart w:name="z39" w:id="20"/>
    <w:p>
      <w:pPr>
        <w:spacing w:after="0"/>
        <w:ind w:left="0"/>
        <w:jc w:val="both"/>
      </w:pPr>
      <w:r>
        <w:rPr>
          <w:rFonts w:ascii="Times New Roman"/>
          <w:b w:val="false"/>
          <w:i w:val="false"/>
          <w:color w:val="000000"/>
          <w:sz w:val="28"/>
        </w:rPr>
        <w:t>
      юридическое лицо и физическое лицо, являющееся его руководящим работником;</w:t>
      </w:r>
    </w:p>
    <w:bookmarkEnd w:id="20"/>
    <w:bookmarkStart w:name="z40" w:id="21"/>
    <w:p>
      <w:pPr>
        <w:spacing w:after="0"/>
        <w:ind w:left="0"/>
        <w:jc w:val="both"/>
      </w:pPr>
      <w:r>
        <w:rPr>
          <w:rFonts w:ascii="Times New Roman"/>
          <w:b w:val="false"/>
          <w:i w:val="false"/>
          <w:color w:val="000000"/>
          <w:sz w:val="28"/>
        </w:rPr>
        <w:t>
      физические лица, являющиеся близкими родственниками (родители, дети, усыновители, усыновленные, полнородные и неполнородные братья и сестры, дедушка, бабушка, внуки), супругом (супругой);</w:t>
      </w:r>
    </w:p>
    <w:bookmarkEnd w:id="21"/>
    <w:bookmarkStart w:name="z41" w:id="22"/>
    <w:p>
      <w:pPr>
        <w:spacing w:after="0"/>
        <w:ind w:left="0"/>
        <w:jc w:val="both"/>
      </w:pPr>
      <w:r>
        <w:rPr>
          <w:rFonts w:ascii="Times New Roman"/>
          <w:b w:val="false"/>
          <w:i w:val="false"/>
          <w:color w:val="000000"/>
          <w:sz w:val="28"/>
        </w:rPr>
        <w:t>
      юридическое лицо и физическое лицо, являющееся близким родственником (родители, дети, усыновители, усыновленные, полнородные и неполнородные братья и сестры, дедушка, бабушка, внуки), супругом (супругой) руководящего работника данного юридического лица.</w:t>
      </w:r>
    </w:p>
    <w:bookmarkEnd w:id="22"/>
    <w:bookmarkStart w:name="z42" w:id="23"/>
    <w:p>
      <w:pPr>
        <w:spacing w:after="0"/>
        <w:ind w:left="0"/>
        <w:jc w:val="both"/>
      </w:pPr>
      <w:r>
        <w:rPr>
          <w:rFonts w:ascii="Times New Roman"/>
          <w:b w:val="false"/>
          <w:i w:val="false"/>
          <w:color w:val="000000"/>
          <w:sz w:val="28"/>
        </w:rPr>
        <w:t>
      Помимо лиц, указанных в части второй настоящего пункта, косвенно владеющим (голосующим) акциями финансовой организации признается лицо, имеющее возможность определять решения финансовой организации, крупного участника финансовой организации, банковского или страхового холдинга, или лиц, совместно являющихся крупным участником финансовой организации, банковским или страховым холдингом, через последовательное владение акциями (долями участия в уставном капитале) юридических лиц. Доля косвенного владения (голосования) акциями финансовой организации одного юридического лица через последовательное владение акциями (долями участия в уставном капитале) юридических лиц определяется как произведение долей непосредственного участия указанных юридических лиц этой последовательности одна в другой.</w:t>
      </w:r>
    </w:p>
    <w:bookmarkEnd w:id="23"/>
    <w:bookmarkStart w:name="z43" w:id="24"/>
    <w:p>
      <w:pPr>
        <w:spacing w:after="0"/>
        <w:ind w:left="0"/>
        <w:jc w:val="both"/>
      </w:pPr>
      <w:r>
        <w:rPr>
          <w:rFonts w:ascii="Times New Roman"/>
          <w:b w:val="false"/>
          <w:i w:val="false"/>
          <w:color w:val="000000"/>
          <w:sz w:val="28"/>
        </w:rPr>
        <w:t>
      Если доля владения (голосования) акциями (долями участия в уставном капитале) одного юридического лица в другом более пятидесяти процентов, то в целях расчета доли косвенного владения (голосования) акциями финансовой организации коэффициент принимается равным единице.</w:t>
      </w:r>
    </w:p>
    <w:bookmarkEnd w:id="24"/>
    <w:bookmarkStart w:name="z44" w:id="25"/>
    <w:p>
      <w:pPr>
        <w:spacing w:after="0"/>
        <w:ind w:left="0"/>
        <w:jc w:val="both"/>
      </w:pPr>
      <w:r>
        <w:rPr>
          <w:rFonts w:ascii="Times New Roman"/>
          <w:b w:val="false"/>
          <w:i w:val="false"/>
          <w:color w:val="000000"/>
          <w:sz w:val="28"/>
        </w:rPr>
        <w:t>
      Если доля лиц, владеющих менее пяти процентами акций (долей участия в уставном капитале) юридического лица, превышает двадцать процентов от общего количества акций (долей участия в уставном капитале) данного лица, то лицо признается косвенно владеющим (голосующим) акциями финансовой организации, в случае владения им (наличия у него возможности голосовать, определять решения и (или) оказывать влияние на принимаемые решения в силу договора или иным образом) двадцатью пятью и более процентами акций (долей участия в уставном капитале) лиц, указанных в подпунктах 1), 2), 3) части первой настоящего пункта, рассчитанных за вычетом акций (долей участия в уставном капитале), принадлежащих лицам, владеющим менее пяти процентов акций (долей участия в уставном капитале) юридического лица.</w:t>
      </w:r>
    </w:p>
    <w:bookmarkEnd w:id="25"/>
    <w:bookmarkStart w:name="z45" w:id="26"/>
    <w:p>
      <w:pPr>
        <w:spacing w:after="0"/>
        <w:ind w:left="0"/>
        <w:jc w:val="both"/>
      </w:pPr>
      <w:r>
        <w:rPr>
          <w:rFonts w:ascii="Times New Roman"/>
          <w:b w:val="false"/>
          <w:i w:val="false"/>
          <w:color w:val="000000"/>
          <w:sz w:val="28"/>
        </w:rPr>
        <w:t xml:space="preserve">
      В случае приобретения юридическим лицом статуса банковского или страхового холдинга, юридическим лицом одновременно подается заявление на получение разрешения на создание или приобретение дочерней организации либо на получение разрешения на значительное участие банковского или страхового холдинга в капитале организаций в порядке, предусмотренном </w:t>
      </w:r>
      <w:r>
        <w:rPr>
          <w:rFonts w:ascii="Times New Roman"/>
          <w:b w:val="false"/>
          <w:i w:val="false"/>
          <w:color w:val="000000"/>
          <w:sz w:val="28"/>
        </w:rPr>
        <w:t>Законом</w:t>
      </w:r>
      <w:r>
        <w:rPr>
          <w:rFonts w:ascii="Times New Roman"/>
          <w:b w:val="false"/>
          <w:i w:val="false"/>
          <w:color w:val="000000"/>
          <w:sz w:val="28"/>
        </w:rPr>
        <w:t xml:space="preserve"> о банках или </w:t>
      </w:r>
      <w:r>
        <w:rPr>
          <w:rFonts w:ascii="Times New Roman"/>
          <w:b w:val="false"/>
          <w:i w:val="false"/>
          <w:color w:val="000000"/>
          <w:sz w:val="28"/>
        </w:rPr>
        <w:t>Законом</w:t>
      </w:r>
      <w:r>
        <w:rPr>
          <w:rFonts w:ascii="Times New Roman"/>
          <w:b w:val="false"/>
          <w:i w:val="false"/>
          <w:color w:val="000000"/>
          <w:sz w:val="28"/>
        </w:rPr>
        <w:t xml:space="preserve"> о страховой деятельности.</w:t>
      </w:r>
    </w:p>
    <w:bookmarkEnd w:id="26"/>
    <w:bookmarkStart w:name="z46" w:id="27"/>
    <w:p>
      <w:pPr>
        <w:spacing w:after="0"/>
        <w:ind w:left="0"/>
        <w:jc w:val="both"/>
      </w:pPr>
      <w:r>
        <w:rPr>
          <w:rFonts w:ascii="Times New Roman"/>
          <w:b w:val="false"/>
          <w:i w:val="false"/>
          <w:color w:val="000000"/>
          <w:sz w:val="28"/>
        </w:rPr>
        <w:t xml:space="preserve">
      11. При выдаче физическим или юридическим лицам разрешения на открытие банка, на создание страховой (перестраховочной) организации в порядке, предусмотренном пунктом 1 </w:t>
      </w:r>
      <w:r>
        <w:rPr>
          <w:rFonts w:ascii="Times New Roman"/>
          <w:b w:val="false"/>
          <w:i w:val="false"/>
          <w:color w:val="000000"/>
          <w:sz w:val="28"/>
        </w:rPr>
        <w:t>статьи 13</w:t>
      </w:r>
      <w:r>
        <w:rPr>
          <w:rFonts w:ascii="Times New Roman"/>
          <w:b w:val="false"/>
          <w:i w:val="false"/>
          <w:color w:val="000000"/>
          <w:sz w:val="28"/>
        </w:rPr>
        <w:t xml:space="preserve"> Закона о банках, </w:t>
      </w:r>
      <w:r>
        <w:rPr>
          <w:rFonts w:ascii="Times New Roman"/>
          <w:b w:val="false"/>
          <w:i w:val="false"/>
          <w:color w:val="000000"/>
          <w:sz w:val="28"/>
        </w:rPr>
        <w:t>пунктом 3</w:t>
      </w:r>
      <w:r>
        <w:rPr>
          <w:rFonts w:ascii="Times New Roman"/>
          <w:b w:val="false"/>
          <w:i w:val="false"/>
          <w:color w:val="000000"/>
          <w:sz w:val="28"/>
        </w:rPr>
        <w:t xml:space="preserve"> статьи 27 Закона о страховой деятельности соответственно, одновременно выдается согласие на приобретение статуса крупного участника банка или банковского холдинга, крупного участника страховой (перестраховочной) организации или страхового холдинга.</w:t>
      </w:r>
    </w:p>
    <w:bookmarkEnd w:id="27"/>
    <w:bookmarkStart w:name="z47" w:id="28"/>
    <w:p>
      <w:pPr>
        <w:spacing w:after="0"/>
        <w:ind w:left="0"/>
        <w:jc w:val="both"/>
      </w:pPr>
      <w:r>
        <w:rPr>
          <w:rFonts w:ascii="Times New Roman"/>
          <w:b w:val="false"/>
          <w:i w:val="false"/>
          <w:color w:val="000000"/>
          <w:sz w:val="28"/>
        </w:rPr>
        <w:t xml:space="preserve">
      12. Юридическому лицу-нерезиденту Республики Казахстан, желающему получить согласие уполномоченного органа на приобретение статуса крупного участника финансовой организации или банковского или страхового холдинга, наличие минимального требуемого рейтинга, присвоенного одним из международных рейтинговых агентств, перечень которых установлен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24 декабря 2012 года № 385 "Об установлении минимального рейтинга для юридических лиц и стран, необходимость наличия которого требуется в соответствии с законодательством Республики Казахстан, регулирующим деятельность финансовых организаций, филиалов банков-нерезидентов Республики Казахстан, филиалов страховых (перестраховочных) организаций-нерезидентов Республики Казахстан, перечня рейтинговых агентств, присваивающих данный рейтинг", зарегистрированным в Реестре государственной регистрации нормативных правовых актов под № 8318, не требуется в случаях, предусмотренных частью третьей пункта 1 статьи 17-1 Закона о банках, пунктом 1 статьи 26 Закона о страховой деятельности, пунктом 1 статьи 72-1 Закона о рынке ценных бумаг.</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постановления Правления Агентства РК по регулированию и развитию финансового рынка от 16.04.2021 </w:t>
      </w:r>
      <w:r>
        <w:rPr>
          <w:rFonts w:ascii="Times New Roman"/>
          <w:b w:val="false"/>
          <w:i w:val="false"/>
          <w:color w:val="000000"/>
          <w:sz w:val="28"/>
        </w:rPr>
        <w:t>№ 56</w:t>
      </w:r>
      <w:r>
        <w:rPr>
          <w:rFonts w:ascii="Times New Roman"/>
          <w:b w:val="false"/>
          <w:i w:val="false"/>
          <w:color w:val="ff0000"/>
          <w:sz w:val="28"/>
        </w:rPr>
        <w:t xml:space="preserve"> (вводится в действие по истечении двадцати одного календарного дня после дня первого официального опубликования).</w:t>
      </w:r>
      <w:r>
        <w:br/>
      </w:r>
      <w:r>
        <w:rPr>
          <w:rFonts w:ascii="Times New Roman"/>
          <w:b w:val="false"/>
          <w:i w:val="false"/>
          <w:color w:val="000000"/>
          <w:sz w:val="28"/>
        </w:rPr>
        <w:t>
</w:t>
      </w:r>
    </w:p>
    <w:bookmarkStart w:name="z48" w:id="29"/>
    <w:p>
      <w:pPr>
        <w:spacing w:after="0"/>
        <w:ind w:left="0"/>
        <w:jc w:val="both"/>
      </w:pPr>
      <w:r>
        <w:rPr>
          <w:rFonts w:ascii="Times New Roman"/>
          <w:b w:val="false"/>
          <w:i w:val="false"/>
          <w:color w:val="000000"/>
          <w:sz w:val="28"/>
        </w:rPr>
        <w:t xml:space="preserve">
      13. Банку-нерезиденту Республики Казахстан, желающему получить согласие уполномоченного органа на приобретение статуса банковского холдинга банка, входящего в состав банковского конгломерата, одновременно с присвоением статуса банковского холдинга присваивается статус крупного участника соответствующей финансовой организации, входящей в состав банковского конгломерата и подлежащей консолидированному надзору в соответствии с банковским законодательством Республики Казахстан согласно части второй пункта 11 статьи 26 Закона о страховой деятельности и части второй </w:t>
      </w:r>
      <w:r>
        <w:rPr>
          <w:rFonts w:ascii="Times New Roman"/>
          <w:b w:val="false"/>
          <w:i w:val="false"/>
          <w:color w:val="000000"/>
          <w:sz w:val="28"/>
        </w:rPr>
        <w:t>пункта 11</w:t>
      </w:r>
      <w:r>
        <w:rPr>
          <w:rFonts w:ascii="Times New Roman"/>
          <w:b w:val="false"/>
          <w:i w:val="false"/>
          <w:color w:val="000000"/>
          <w:sz w:val="28"/>
        </w:rPr>
        <w:t xml:space="preserve"> статьи 72-1 Закона о рынке ценных бумаг.</w:t>
      </w:r>
    </w:p>
    <w:bookmarkEnd w:id="29"/>
    <w:bookmarkStart w:name="z49" w:id="30"/>
    <w:p>
      <w:pPr>
        <w:spacing w:after="0"/>
        <w:ind w:left="0"/>
        <w:jc w:val="both"/>
      </w:pPr>
      <w:r>
        <w:rPr>
          <w:rFonts w:ascii="Times New Roman"/>
          <w:b w:val="false"/>
          <w:i w:val="false"/>
          <w:color w:val="000000"/>
          <w:sz w:val="28"/>
        </w:rPr>
        <w:t xml:space="preserve">
      14. При выдаче заявителю согласия на приобретение статуса банковского холдинга одновременно выдается разрешение на значительное участие в капитале банка либо создание или приобретение дочернего банка в порядке, предусмотренном </w:t>
      </w:r>
      <w:r>
        <w:rPr>
          <w:rFonts w:ascii="Times New Roman"/>
          <w:b w:val="false"/>
          <w:i w:val="false"/>
          <w:color w:val="000000"/>
          <w:sz w:val="28"/>
        </w:rPr>
        <w:t>Законом</w:t>
      </w:r>
      <w:r>
        <w:rPr>
          <w:rFonts w:ascii="Times New Roman"/>
          <w:b w:val="false"/>
          <w:i w:val="false"/>
          <w:color w:val="000000"/>
          <w:sz w:val="28"/>
        </w:rPr>
        <w:t xml:space="preserve"> о банках.</w:t>
      </w:r>
    </w:p>
    <w:bookmarkEnd w:id="30"/>
    <w:bookmarkStart w:name="z50" w:id="31"/>
    <w:p>
      <w:pPr>
        <w:spacing w:after="0"/>
        <w:ind w:left="0"/>
        <w:jc w:val="both"/>
      </w:pPr>
      <w:r>
        <w:rPr>
          <w:rFonts w:ascii="Times New Roman"/>
          <w:b w:val="false"/>
          <w:i w:val="false"/>
          <w:color w:val="000000"/>
          <w:sz w:val="28"/>
        </w:rPr>
        <w:t xml:space="preserve">
      При выдаче лицу, не являющемуся банковским холдингом или банком, согласия на приобретение статуса страхового холдинга одновременно выдается разрешение на значительное участие в капитале страховой (перестраховочной) организации либо создание (приобретение) дочерней страховой (перестраховочной) организации в порядке, предусмотренном </w:t>
      </w:r>
      <w:r>
        <w:rPr>
          <w:rFonts w:ascii="Times New Roman"/>
          <w:b w:val="false"/>
          <w:i w:val="false"/>
          <w:color w:val="000000"/>
          <w:sz w:val="28"/>
        </w:rPr>
        <w:t>Законом</w:t>
      </w:r>
      <w:r>
        <w:rPr>
          <w:rFonts w:ascii="Times New Roman"/>
          <w:b w:val="false"/>
          <w:i w:val="false"/>
          <w:color w:val="000000"/>
          <w:sz w:val="28"/>
        </w:rPr>
        <w:t xml:space="preserve"> о страховой деятельности.</w:t>
      </w:r>
    </w:p>
    <w:bookmarkEnd w:id="31"/>
    <w:bookmarkStart w:name="z51" w:id="32"/>
    <w:p>
      <w:pPr>
        <w:spacing w:after="0"/>
        <w:ind w:left="0"/>
        <w:jc w:val="both"/>
      </w:pPr>
      <w:r>
        <w:rPr>
          <w:rFonts w:ascii="Times New Roman"/>
          <w:b w:val="false"/>
          <w:i w:val="false"/>
          <w:color w:val="000000"/>
          <w:sz w:val="28"/>
        </w:rPr>
        <w:t>
      15. Уполномоченный орган приостанавливает срок рассмотрения заявления и документов, представленных для получения государственной услуги в случае приобретения статуса крупного участника управляющего инвестиционным портфелем, если в процессе их рассмотрения будет выявлено, что данные документы содержат недостоверные сведения о заявителе или его деятельности, несоответствие содержания представленных документов требованиям законодательства, а также при необходимости проверки достоверности представленных уполномоченному органу сведений.</w:t>
      </w:r>
    </w:p>
    <w:bookmarkEnd w:id="32"/>
    <w:p>
      <w:pPr>
        <w:spacing w:after="0"/>
        <w:ind w:left="0"/>
        <w:jc w:val="both"/>
      </w:pPr>
      <w:r>
        <w:rPr>
          <w:rFonts w:ascii="Times New Roman"/>
          <w:b w:val="false"/>
          <w:i w:val="false"/>
          <w:color w:val="000000"/>
          <w:sz w:val="28"/>
        </w:rPr>
        <w:t>
      После устранения заявителем замечаний и представления документов срок их рассмотрения возобновляется. Последующее рассмотрение документов уполномоченным органом осуществляется в сроки, установленные пунктом 3 Перечня основных требований к оказанию государственной услуги.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 в редакции постановления Правления Агентства РК по регулированию и развитию финансового рынка от 23.11.2022 </w:t>
      </w:r>
      <w:r>
        <w:rPr>
          <w:rFonts w:ascii="Times New Roman"/>
          <w:b w:val="false"/>
          <w:i w:val="false"/>
          <w:color w:val="000000"/>
          <w:sz w:val="28"/>
        </w:rPr>
        <w:t>№ 97</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3" w:id="33"/>
    <w:p>
      <w:pPr>
        <w:spacing w:after="0"/>
        <w:ind w:left="0"/>
        <w:jc w:val="both"/>
      </w:pPr>
      <w:r>
        <w:rPr>
          <w:rFonts w:ascii="Times New Roman"/>
          <w:b w:val="false"/>
          <w:i w:val="false"/>
          <w:color w:val="000000"/>
          <w:sz w:val="28"/>
        </w:rPr>
        <w:t>
      16. Оплата сбора при выдаче согласия на приобретение статуса крупного участника банка, страховой (перестраховочной) организации, банковского или страхового холдинга осуществляется в наличной или безналичной форме через банки второго уровня или организации, осуществляющие отдельные виды банковских операций, а также в безналичной форме через платежный шлюз "электронного правительства".</w:t>
      </w:r>
    </w:p>
    <w:bookmarkEnd w:id="33"/>
    <w:bookmarkStart w:name="z54" w:id="34"/>
    <w:p>
      <w:pPr>
        <w:spacing w:after="0"/>
        <w:ind w:left="0"/>
        <w:jc w:val="both"/>
      </w:pPr>
      <w:r>
        <w:rPr>
          <w:rFonts w:ascii="Times New Roman"/>
          <w:b w:val="false"/>
          <w:i w:val="false"/>
          <w:color w:val="000000"/>
          <w:sz w:val="28"/>
        </w:rPr>
        <w:t>
      17. Источником, используемым для приобретения акций финансовой организации, являются:</w:t>
      </w:r>
    </w:p>
    <w:bookmarkEnd w:id="34"/>
    <w:bookmarkStart w:name="z55" w:id="35"/>
    <w:p>
      <w:pPr>
        <w:spacing w:after="0"/>
        <w:ind w:left="0"/>
        <w:jc w:val="both"/>
      </w:pPr>
      <w:r>
        <w:rPr>
          <w:rFonts w:ascii="Times New Roman"/>
          <w:b w:val="false"/>
          <w:i w:val="false"/>
          <w:color w:val="000000"/>
          <w:sz w:val="28"/>
        </w:rPr>
        <w:t>
      доходы, полученные от предпринимательской, трудовой или другой оплачиваемой деятельности;</w:t>
      </w:r>
    </w:p>
    <w:bookmarkEnd w:id="35"/>
    <w:bookmarkStart w:name="z56" w:id="36"/>
    <w:p>
      <w:pPr>
        <w:spacing w:after="0"/>
        <w:ind w:left="0"/>
        <w:jc w:val="both"/>
      </w:pPr>
      <w:r>
        <w:rPr>
          <w:rFonts w:ascii="Times New Roman"/>
          <w:b w:val="false"/>
          <w:i w:val="false"/>
          <w:color w:val="000000"/>
          <w:sz w:val="28"/>
        </w:rPr>
        <w:t>
      денежные накопления заявителя, подтвержденные документально.</w:t>
      </w:r>
    </w:p>
    <w:bookmarkEnd w:id="36"/>
    <w:bookmarkStart w:name="z57" w:id="37"/>
    <w:p>
      <w:pPr>
        <w:spacing w:after="0"/>
        <w:ind w:left="0"/>
        <w:jc w:val="both"/>
      </w:pPr>
      <w:r>
        <w:rPr>
          <w:rFonts w:ascii="Times New Roman"/>
          <w:b w:val="false"/>
          <w:i w:val="false"/>
          <w:color w:val="000000"/>
          <w:sz w:val="28"/>
        </w:rPr>
        <w:t>
      Дополнительно к источникам, указанным в части первой настоящего пункта, для приобретения акций финансовой организации используются деньги, полученные в виде дарения, выигрышей, дохода от продажи безвозмездно полученного имущества, в размере, не превышающем 25 (двадцати пяти) процентов стоимости приобретаемых акций финансовой организации.</w:t>
      </w:r>
    </w:p>
    <w:bookmarkEnd w:id="37"/>
    <w:bookmarkStart w:name="z58" w:id="38"/>
    <w:p>
      <w:pPr>
        <w:spacing w:after="0"/>
        <w:ind w:left="0"/>
        <w:jc w:val="both"/>
      </w:pPr>
      <w:r>
        <w:rPr>
          <w:rFonts w:ascii="Times New Roman"/>
          <w:b w:val="false"/>
          <w:i w:val="false"/>
          <w:color w:val="000000"/>
          <w:sz w:val="28"/>
        </w:rPr>
        <w:t>
      18. Требования в части представления заявителем нотариально засвидетельствованных копий учредительных документов для получения согласия на приобретение статуса крупного участника банка или банковского холдинга не распространяются на юридическое лицо-нерезидента Республики Казахстан при выполнении одного из условий:</w:t>
      </w:r>
    </w:p>
    <w:bookmarkEnd w:id="38"/>
    <w:bookmarkStart w:name="z59" w:id="39"/>
    <w:p>
      <w:pPr>
        <w:spacing w:after="0"/>
        <w:ind w:left="0"/>
        <w:jc w:val="both"/>
      </w:pPr>
      <w:r>
        <w:rPr>
          <w:rFonts w:ascii="Times New Roman"/>
          <w:b w:val="false"/>
          <w:i w:val="false"/>
          <w:color w:val="000000"/>
          <w:sz w:val="28"/>
        </w:rPr>
        <w:t>
      1) наличие у юридического лица-нерезидента Республики Казахстан кредитного рейтинга не ниже "А" одного из рейтинговых агентств, перечень которых устанавливается услугодателем;</w:t>
      </w:r>
    </w:p>
    <w:bookmarkEnd w:id="39"/>
    <w:bookmarkStart w:name="z60" w:id="40"/>
    <w:p>
      <w:pPr>
        <w:spacing w:after="0"/>
        <w:ind w:left="0"/>
        <w:jc w:val="both"/>
      </w:pPr>
      <w:r>
        <w:rPr>
          <w:rFonts w:ascii="Times New Roman"/>
          <w:b w:val="false"/>
          <w:i w:val="false"/>
          <w:color w:val="000000"/>
          <w:sz w:val="28"/>
        </w:rPr>
        <w:t>
      2) наличие сведений по юридическим лицам (доля участия, виды уставной деятельности), в которых заявитель является крупным участником, и крупным участникам заявителя, а также информации о финансовом состоянии заявителя на интернет-ресурсе надзорного органа страны местонахождения заявителя.</w:t>
      </w:r>
    </w:p>
    <w:bookmarkEnd w:id="40"/>
    <w:bookmarkStart w:name="z61" w:id="41"/>
    <w:p>
      <w:pPr>
        <w:spacing w:after="0"/>
        <w:ind w:left="0"/>
        <w:jc w:val="both"/>
      </w:pPr>
      <w:r>
        <w:rPr>
          <w:rFonts w:ascii="Times New Roman"/>
          <w:b w:val="false"/>
          <w:i w:val="false"/>
          <w:color w:val="000000"/>
          <w:sz w:val="28"/>
        </w:rPr>
        <w:t>
      19. Заявитель, желающий получить статус банковского или страхового холдинга, обеспечивает выполнение требований, установленных уполномоченным органом, в части наличия систем управления рисками и внутреннего контроля, в том числе в отношении рисков, связанных с деятельностью дочерней организации.</w:t>
      </w:r>
    </w:p>
    <w:bookmarkEnd w:id="41"/>
    <w:bookmarkStart w:name="z62" w:id="42"/>
    <w:p>
      <w:pPr>
        <w:spacing w:after="0"/>
        <w:ind w:left="0"/>
        <w:jc w:val="both"/>
      </w:pPr>
      <w:r>
        <w:rPr>
          <w:rFonts w:ascii="Times New Roman"/>
          <w:b w:val="false"/>
          <w:i w:val="false"/>
          <w:color w:val="000000"/>
          <w:sz w:val="28"/>
        </w:rPr>
        <w:t xml:space="preserve">
      20. Лицо, ранее получившее согласие уполномоченного органа на приобретение статуса крупного участника финансовой организации, банковского или страхового холдинга, в случае изменения наименования юридического лица, а также изменения сведений, указанных в </w:t>
      </w:r>
      <w:r>
        <w:rPr>
          <w:rFonts w:ascii="Times New Roman"/>
          <w:b w:val="false"/>
          <w:i w:val="false"/>
          <w:color w:val="000000"/>
          <w:sz w:val="28"/>
        </w:rPr>
        <w:t>подпункте 2)</w:t>
      </w:r>
      <w:r>
        <w:rPr>
          <w:rFonts w:ascii="Times New Roman"/>
          <w:b w:val="false"/>
          <w:i w:val="false"/>
          <w:color w:val="000000"/>
          <w:sz w:val="28"/>
        </w:rPr>
        <w:t xml:space="preserve"> пункта 31 Правил, в течение 15 (пятнадцати) рабочих дней с даты государственной перерегистрации юридического лица в органах юстиции или Государственной корпорации или возникновения изменений в сведениях, указанных в </w:t>
      </w:r>
      <w:r>
        <w:rPr>
          <w:rFonts w:ascii="Times New Roman"/>
          <w:b w:val="false"/>
          <w:i w:val="false"/>
          <w:color w:val="000000"/>
          <w:sz w:val="28"/>
        </w:rPr>
        <w:t>подпункте 2)</w:t>
      </w:r>
      <w:r>
        <w:rPr>
          <w:rFonts w:ascii="Times New Roman"/>
          <w:b w:val="false"/>
          <w:i w:val="false"/>
          <w:color w:val="000000"/>
          <w:sz w:val="28"/>
        </w:rPr>
        <w:t xml:space="preserve"> пункта 31 Правил, уведомляет уполномоченный орган с приложением документов, подтверждающих указанные сведения.</w:t>
      </w:r>
    </w:p>
    <w:bookmarkEnd w:id="42"/>
    <w:bookmarkStart w:name="z63" w:id="43"/>
    <w:p>
      <w:pPr>
        <w:spacing w:after="0"/>
        <w:ind w:left="0"/>
        <w:jc w:val="both"/>
      </w:pPr>
      <w:r>
        <w:rPr>
          <w:rFonts w:ascii="Times New Roman"/>
          <w:b w:val="false"/>
          <w:i w:val="false"/>
          <w:color w:val="000000"/>
          <w:sz w:val="28"/>
        </w:rPr>
        <w:t>
      Получение согласия уполномоченного органа на данные изменения и внесение изменений в ранее выданное согласие на приобретение статуса крупного участника финансовой организации, банковского или страхового холдинга не требуется.</w:t>
      </w:r>
    </w:p>
    <w:bookmarkEnd w:id="43"/>
    <w:bookmarkStart w:name="z64" w:id="44"/>
    <w:p>
      <w:pPr>
        <w:spacing w:after="0"/>
        <w:ind w:left="0"/>
        <w:jc w:val="both"/>
      </w:pPr>
      <w:r>
        <w:rPr>
          <w:rFonts w:ascii="Times New Roman"/>
          <w:b w:val="false"/>
          <w:i w:val="false"/>
          <w:color w:val="000000"/>
          <w:sz w:val="28"/>
        </w:rPr>
        <w:t>
      21. Лицо, получившее согласие уполномоченного органа на приобретение статуса крупного участника финансовой организации, банковского или страхового холдинга, в течение 90 (девяноста) календарных дней со дня выдачи уполномоченным органом указанного согласия предоставляет выписку из реестра держателей ценных бумаг или системы номинального держания эмиссионных ценных бумаг, свидетельствующую о приобретении акций финансовой организации.</w:t>
      </w:r>
    </w:p>
    <w:bookmarkEnd w:id="44"/>
    <w:bookmarkStart w:name="z65" w:id="45"/>
    <w:p>
      <w:pPr>
        <w:spacing w:after="0"/>
        <w:ind w:left="0"/>
        <w:jc w:val="both"/>
      </w:pPr>
      <w:r>
        <w:rPr>
          <w:rFonts w:ascii="Times New Roman"/>
          <w:b w:val="false"/>
          <w:i w:val="false"/>
          <w:color w:val="000000"/>
          <w:sz w:val="28"/>
        </w:rPr>
        <w:t>
      Лицо, получившее согласие уполномоченного органа на приобретение статуса крупного участника, банковского или страхового холдинга вновь создаваемой финансовой организации, в течение 90 (девяноста) календарных дней со дня государственной регистрации акций финансовой организации представляет выписку из реестра держателей ценных бумаг либо системы номинального держания эмиссионных ценных бумаг, свидетельствующую о приобретении акций финансовой организации.</w:t>
      </w:r>
    </w:p>
    <w:bookmarkEnd w:id="45"/>
    <w:bookmarkStart w:name="z66" w:id="46"/>
    <w:p>
      <w:pPr>
        <w:spacing w:after="0"/>
        <w:ind w:left="0"/>
        <w:jc w:val="both"/>
      </w:pPr>
      <w:r>
        <w:rPr>
          <w:rFonts w:ascii="Times New Roman"/>
          <w:b w:val="false"/>
          <w:i w:val="false"/>
          <w:color w:val="000000"/>
          <w:sz w:val="28"/>
        </w:rPr>
        <w:t>
      При непредставлении выписки в установленные настоящим пунктом сроки выданное уполномоченным органом согласие прекращает свое действие.</w:t>
      </w:r>
    </w:p>
    <w:bookmarkEnd w:id="46"/>
    <w:bookmarkStart w:name="z67" w:id="47"/>
    <w:p>
      <w:pPr>
        <w:spacing w:after="0"/>
        <w:ind w:left="0"/>
        <w:jc w:val="both"/>
      </w:pPr>
      <w:r>
        <w:rPr>
          <w:rFonts w:ascii="Times New Roman"/>
          <w:b w:val="false"/>
          <w:i w:val="false"/>
          <w:color w:val="000000"/>
          <w:sz w:val="28"/>
        </w:rPr>
        <w:t>
      22. Лицо, ранее получившее согласие уполномоченного органа на приобретение статуса банковского или страхового холдинга и в последующем имеющее только признаки крупного участника банка или страховой (перестраховочной) организации, в течение 30 (тридцати) календарных дней со дня возникновения указанного несоответствия ходатайствует перед уполномоченным органом о прекращении действия ранее выданного уполномоченным органом согласия на приобретение статуса банковского или страхового холдинга и выдаче согласия уполномоченного органа на приобретение статуса крупного участника банка или страховой (перестраховочной) организации с представлением документов, подтверждающих указанное изменение.</w:t>
      </w:r>
    </w:p>
    <w:bookmarkEnd w:id="47"/>
    <w:bookmarkStart w:name="z68" w:id="48"/>
    <w:p>
      <w:pPr>
        <w:spacing w:after="0"/>
        <w:ind w:left="0"/>
        <w:jc w:val="both"/>
      </w:pPr>
      <w:r>
        <w:rPr>
          <w:rFonts w:ascii="Times New Roman"/>
          <w:b w:val="false"/>
          <w:i w:val="false"/>
          <w:color w:val="000000"/>
          <w:sz w:val="28"/>
        </w:rPr>
        <w:t>
      23. Лицо, ранее получившее согласие уполномоченного органа на приобретение статуса крупного участника финансовой организации, банковского или страхового холдинга и в последующем не имеющее признаков крупного участника финансовой организации, банковского или страхового холдинга, в течение 30 (тридцати) календарных дней со дня возникновения указанного несоответствия ходатайствует перед уполномоченным органом о прекращении ранее выданного уполномоченным органом согласия с представлением документов, подтверждающих указанные изменения.</w:t>
      </w:r>
    </w:p>
    <w:bookmarkEnd w:id="48"/>
    <w:bookmarkStart w:name="z69" w:id="49"/>
    <w:p>
      <w:pPr>
        <w:spacing w:after="0"/>
        <w:ind w:left="0"/>
        <w:jc w:val="both"/>
      </w:pPr>
      <w:r>
        <w:rPr>
          <w:rFonts w:ascii="Times New Roman"/>
          <w:b w:val="false"/>
          <w:i w:val="false"/>
          <w:color w:val="000000"/>
          <w:sz w:val="28"/>
        </w:rPr>
        <w:t>
      В случае изменения процентного соотношения количества акций финансовой организации до количества менее десяти процентов (двадцати пяти процентов), принадлежащих крупному участнику финансовой организации (банковскому или страховому холдингу), к количеству размещенных (за вычетом привилегированных и выкупленных финансовой организацией) акций и (или) к количеству голосующих акций финансовой организации по заявлению крупного участника финансовой организации (банковского или страхового холдинга), либо в случае самостоятельного обнаружения уполномоченным органом фактов, являющихся основанием для отмены выданного согласия, ранее выданное письменное согласие уполномоченного органа считается отмененным со дня, следующего за днем получения уполномоченным органом указанного заявления, либо обнаружения уполномоченным органом фактов, являющихся основанием для отмены выданного согласия.</w:t>
      </w:r>
    </w:p>
    <w:bookmarkEnd w:id="49"/>
    <w:bookmarkStart w:name="z70" w:id="50"/>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Обжалование решений, действий (бездействия) услугодателя и (или) его должностных лиц по вопросам оказания государственных услуг производится в письменном виде.</w:t>
      </w:r>
    </w:p>
    <w:bookmarkEnd w:id="50"/>
    <w:p>
      <w:pPr>
        <w:spacing w:after="0"/>
        <w:ind w:left="0"/>
        <w:jc w:val="both"/>
      </w:pPr>
      <w:r>
        <w:rPr>
          <w:rFonts w:ascii="Times New Roman"/>
          <w:b w:val="false"/>
          <w:i w:val="false"/>
          <w:color w:val="000000"/>
          <w:sz w:val="28"/>
        </w:rPr>
        <w:t>
      Рассмотрение жалобы по вопросам оказания государственных услуг производится вышестоящим должностным лицом услугодателя, уполномоченным органом по оценке и контролю за качеством оказания государственных услуг.</w:t>
      </w:r>
    </w:p>
    <w:p>
      <w:pPr>
        <w:spacing w:after="0"/>
        <w:ind w:left="0"/>
        <w:jc w:val="both"/>
      </w:pPr>
      <w:r>
        <w:rPr>
          <w:rFonts w:ascii="Times New Roman"/>
          <w:b w:val="false"/>
          <w:i w:val="false"/>
          <w:color w:val="000000"/>
          <w:sz w:val="28"/>
        </w:rPr>
        <w:t>
      Подтверждением принятия жалобы является ее регистрация (штамп, входящий номер и дата) в канцелярии услугодателя с указанием фамилии и инициалов лица, принявшего жалобу, срока и места получения ответа на поданную жалобу.</w:t>
      </w:r>
    </w:p>
    <w:p>
      <w:pPr>
        <w:spacing w:after="0"/>
        <w:ind w:left="0"/>
        <w:jc w:val="both"/>
      </w:pPr>
      <w:r>
        <w:rPr>
          <w:rFonts w:ascii="Times New Roman"/>
          <w:b w:val="false"/>
          <w:i w:val="false"/>
          <w:color w:val="000000"/>
          <w:sz w:val="28"/>
        </w:rPr>
        <w:t>
      При обращении через портал информация о порядке обжалования предоставляется по телефону Единого контакт-центра: 8-800-080-7777 или 1414.</w:t>
      </w:r>
    </w:p>
    <w:p>
      <w:pPr>
        <w:spacing w:after="0"/>
        <w:ind w:left="0"/>
        <w:jc w:val="both"/>
      </w:pPr>
      <w:r>
        <w:rPr>
          <w:rFonts w:ascii="Times New Roman"/>
          <w:b w:val="false"/>
          <w:i w:val="false"/>
          <w:color w:val="000000"/>
          <w:sz w:val="28"/>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p>
    <w:p>
      <w:pPr>
        <w:spacing w:after="0"/>
        <w:ind w:left="0"/>
        <w:jc w:val="both"/>
      </w:pPr>
      <w:r>
        <w:rPr>
          <w:rFonts w:ascii="Times New Roman"/>
          <w:b w:val="false"/>
          <w:i w:val="false"/>
          <w:color w:val="000000"/>
          <w:sz w:val="28"/>
        </w:rPr>
        <w:t>
      Жалоба услугополучателя по вопросам оказания государственных услуг, поступившая в адрес услугодателя, рассматривается в течение 5 (пяти) рабочих дней со дня ее регистрации.</w:t>
      </w:r>
    </w:p>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рассматривается в течение 15 (пятнадцати) рабочих дней со дня ее регистрации.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 в редакции постановления Правления Агентства РК по регулированию и развитию финансового рынка от 14.02.2022 </w:t>
      </w:r>
      <w:r>
        <w:rPr>
          <w:rFonts w:ascii="Times New Roman"/>
          <w:b w:val="false"/>
          <w:i w:val="false"/>
          <w:color w:val="000000"/>
          <w:sz w:val="28"/>
        </w:rPr>
        <w:t>№ 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9" w:id="51"/>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В жалобе указываются:</w:t>
      </w:r>
    </w:p>
    <w:bookmarkEnd w:id="51"/>
    <w:p>
      <w:pPr>
        <w:spacing w:after="0"/>
        <w:ind w:left="0"/>
        <w:jc w:val="both"/>
      </w:pPr>
      <w:r>
        <w:rPr>
          <w:rFonts w:ascii="Times New Roman"/>
          <w:b w:val="false"/>
          <w:i w:val="false"/>
          <w:color w:val="000000"/>
          <w:sz w:val="28"/>
        </w:rPr>
        <w:t>
      1) фамилия, имя, отчество (при его наличии), индивидуальный идентификационный номер, почтовый адрес услугополучателя (физического лица) либо полное наименование, почтовый адрес, бизнес-идентификационный номер услугополучателя (юридического лица);</w:t>
      </w:r>
    </w:p>
    <w:p>
      <w:pPr>
        <w:spacing w:after="0"/>
        <w:ind w:left="0"/>
        <w:jc w:val="both"/>
      </w:pPr>
      <w:r>
        <w:rPr>
          <w:rFonts w:ascii="Times New Roman"/>
          <w:b w:val="false"/>
          <w:i w:val="false"/>
          <w:color w:val="000000"/>
          <w:sz w:val="28"/>
        </w:rPr>
        <w:t>
      2) наименование услугодателя и (или) фамилия, имя, отчество (при его наличии) должностного лица решение, действие (бездействие) которого (которых) обжалуется (обжалуются);</w:t>
      </w:r>
    </w:p>
    <w:bookmarkStart w:name="z71" w:id="52"/>
    <w:p>
      <w:pPr>
        <w:spacing w:after="0"/>
        <w:ind w:left="0"/>
        <w:jc w:val="both"/>
      </w:pPr>
      <w:r>
        <w:rPr>
          <w:rFonts w:ascii="Times New Roman"/>
          <w:b w:val="false"/>
          <w:i w:val="false"/>
          <w:color w:val="000000"/>
          <w:sz w:val="28"/>
        </w:rPr>
        <w:t>
      3) обстоятельства, на которых лицо, подающее жалобу, основывает свои требования и доказательства;</w:t>
      </w:r>
    </w:p>
    <w:bookmarkEnd w:id="52"/>
    <w:bookmarkStart w:name="z72" w:id="53"/>
    <w:p>
      <w:pPr>
        <w:spacing w:after="0"/>
        <w:ind w:left="0"/>
        <w:jc w:val="both"/>
      </w:pPr>
      <w:r>
        <w:rPr>
          <w:rFonts w:ascii="Times New Roman"/>
          <w:b w:val="false"/>
          <w:i w:val="false"/>
          <w:color w:val="000000"/>
          <w:sz w:val="28"/>
        </w:rPr>
        <w:t>
      4) исходящий номер и дата подачи жалобы;</w:t>
      </w:r>
    </w:p>
    <w:bookmarkEnd w:id="53"/>
    <w:bookmarkStart w:name="z73" w:id="54"/>
    <w:p>
      <w:pPr>
        <w:spacing w:after="0"/>
        <w:ind w:left="0"/>
        <w:jc w:val="both"/>
      </w:pPr>
      <w:r>
        <w:rPr>
          <w:rFonts w:ascii="Times New Roman"/>
          <w:b w:val="false"/>
          <w:i w:val="false"/>
          <w:color w:val="000000"/>
          <w:sz w:val="28"/>
        </w:rPr>
        <w:t>
      5) перечень прилагаемых к жалобе документов.</w:t>
      </w:r>
    </w:p>
    <w:bookmarkEnd w:id="54"/>
    <w:bookmarkStart w:name="z74" w:id="55"/>
    <w:p>
      <w:pPr>
        <w:spacing w:after="0"/>
        <w:ind w:left="0"/>
        <w:jc w:val="both"/>
      </w:pPr>
      <w:r>
        <w:rPr>
          <w:rFonts w:ascii="Times New Roman"/>
          <w:b w:val="false"/>
          <w:i w:val="false"/>
          <w:color w:val="000000"/>
          <w:sz w:val="28"/>
        </w:rPr>
        <w:t>
      Жалоба подписывается услугополучателем либо лицом, являющимся его представителем.</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 в редакции постановления Правления Агентства РК по регулированию и развитию финансового рынка от 14.02.2022 </w:t>
      </w:r>
      <w:r>
        <w:rPr>
          <w:rFonts w:ascii="Times New Roman"/>
          <w:b w:val="false"/>
          <w:i w:val="false"/>
          <w:color w:val="000000"/>
          <w:sz w:val="28"/>
        </w:rPr>
        <w:t>№ 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1" w:id="56"/>
    <w:p>
      <w:pPr>
        <w:spacing w:after="0"/>
        <w:ind w:left="0"/>
        <w:jc w:val="both"/>
      </w:pPr>
      <w:r>
        <w:rPr>
          <w:rFonts w:ascii="Times New Roman"/>
          <w:b w:val="false"/>
          <w:i w:val="false"/>
          <w:color w:val="000000"/>
          <w:sz w:val="28"/>
        </w:rPr>
        <w:t>
      26. Если иное не предусмотрено законом, обращение в суд допускается после обжалования в досудебном порядке.</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 в редакции постановления Правления Агентства РК по регулированию и развитию финансового рынка от 14.02.2022 </w:t>
      </w:r>
      <w:r>
        <w:rPr>
          <w:rFonts w:ascii="Times New Roman"/>
          <w:b w:val="false"/>
          <w:i w:val="false"/>
          <w:color w:val="000000"/>
          <w:sz w:val="28"/>
        </w:rPr>
        <w:t>№ 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 w:id="57"/>
    <w:p>
      <w:pPr>
        <w:spacing w:after="0"/>
        <w:ind w:left="0"/>
        <w:jc w:val="left"/>
      </w:pPr>
      <w:r>
        <w:rPr>
          <w:rFonts w:ascii="Times New Roman"/>
          <w:b/>
          <w:i w:val="false"/>
          <w:color w:val="000000"/>
        </w:rPr>
        <w:t xml:space="preserve"> Глава 3. Требования к документам, представляемым для получения согласия на приобретение статуса крупного участника финансовой организации, банковского или страхового холдинга</w:t>
      </w:r>
    </w:p>
    <w:bookmarkEnd w:id="57"/>
    <w:bookmarkStart w:name="z83" w:id="58"/>
    <w:p>
      <w:pPr>
        <w:spacing w:after="0"/>
        <w:ind w:left="0"/>
        <w:jc w:val="both"/>
      </w:pPr>
      <w:r>
        <w:rPr>
          <w:rFonts w:ascii="Times New Roman"/>
          <w:b w:val="false"/>
          <w:i w:val="false"/>
          <w:color w:val="000000"/>
          <w:sz w:val="28"/>
        </w:rPr>
        <w:t xml:space="preserve">
      27. Сведения по юридическим лицам, в которых заявитель является крупным участником, представляются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w:t>
      </w:r>
    </w:p>
    <w:bookmarkEnd w:id="58"/>
    <w:bookmarkStart w:name="z84" w:id="59"/>
    <w:p>
      <w:pPr>
        <w:spacing w:after="0"/>
        <w:ind w:left="0"/>
        <w:jc w:val="both"/>
      </w:pPr>
      <w:r>
        <w:rPr>
          <w:rFonts w:ascii="Times New Roman"/>
          <w:b w:val="false"/>
          <w:i w:val="false"/>
          <w:color w:val="000000"/>
          <w:sz w:val="28"/>
        </w:rPr>
        <w:t xml:space="preserve">
      Сведения (краткие данные) о заявителе - физическом лице, краткие данные о руководящих работниках заявителя - юридического лица представляются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Правилам.</w:t>
      </w:r>
    </w:p>
    <w:bookmarkEnd w:id="59"/>
    <w:bookmarkStart w:name="z85" w:id="60"/>
    <w:p>
      <w:pPr>
        <w:spacing w:after="0"/>
        <w:ind w:left="0"/>
        <w:jc w:val="both"/>
      </w:pPr>
      <w:r>
        <w:rPr>
          <w:rFonts w:ascii="Times New Roman"/>
          <w:b w:val="false"/>
          <w:i w:val="false"/>
          <w:color w:val="000000"/>
          <w:sz w:val="28"/>
        </w:rPr>
        <w:t xml:space="preserve">
      Сведения о доходах и имуществе, а также информация об имеющейся задолженности по всем обязательствам заявителя представляются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Правилам с приложением подтверждающих документов, достаточных для анализа финансового положения заявителя.</w:t>
      </w:r>
    </w:p>
    <w:bookmarkEnd w:id="60"/>
    <w:bookmarkStart w:name="z86" w:id="61"/>
    <w:p>
      <w:pPr>
        <w:spacing w:after="0"/>
        <w:ind w:left="0"/>
        <w:jc w:val="both"/>
      </w:pPr>
      <w:r>
        <w:rPr>
          <w:rFonts w:ascii="Times New Roman"/>
          <w:b w:val="false"/>
          <w:i w:val="false"/>
          <w:color w:val="000000"/>
          <w:sz w:val="28"/>
        </w:rPr>
        <w:t>
      28. План рекапитализации финансовой организации в случаях возможного ухудшения финансового положения финансовой организации содержит следующую информацию:</w:t>
      </w:r>
    </w:p>
    <w:bookmarkEnd w:id="61"/>
    <w:p>
      <w:pPr>
        <w:spacing w:after="0"/>
        <w:ind w:left="0"/>
        <w:jc w:val="both"/>
      </w:pPr>
      <w:r>
        <w:rPr>
          <w:rFonts w:ascii="Times New Roman"/>
          <w:b w:val="false"/>
          <w:i w:val="false"/>
          <w:color w:val="000000"/>
          <w:sz w:val="28"/>
        </w:rPr>
        <w:t>
      оценка текущего состояния финансовой организации;</w:t>
      </w:r>
    </w:p>
    <w:p>
      <w:pPr>
        <w:spacing w:after="0"/>
        <w:ind w:left="0"/>
        <w:jc w:val="both"/>
      </w:pPr>
      <w:r>
        <w:rPr>
          <w:rFonts w:ascii="Times New Roman"/>
          <w:b w:val="false"/>
          <w:i w:val="false"/>
          <w:color w:val="000000"/>
          <w:sz w:val="28"/>
        </w:rPr>
        <w:t>
      расчет предполагаемого ухудшения финансового состояния финансовой организации и критерии, влияющие на ухудшение (динамика изменения пруденциальных нормативов, изменения размера собственного капитала финансовой организации, изменения финансовых и иных показателей финансовой организации в сторону ухудшения);</w:t>
      </w:r>
    </w:p>
    <w:p>
      <w:pPr>
        <w:spacing w:after="0"/>
        <w:ind w:left="0"/>
        <w:jc w:val="both"/>
      </w:pPr>
      <w:r>
        <w:rPr>
          <w:rFonts w:ascii="Times New Roman"/>
          <w:b w:val="false"/>
          <w:i w:val="false"/>
          <w:color w:val="000000"/>
          <w:sz w:val="28"/>
        </w:rPr>
        <w:t>
      подробное описание мероприятий по финансовому оздоровлению финансовой организации (меры по снижению расходов, дополнительные финансовые вложения (с указанием суммы и источников вложения денег), направленных на восстановление собственного капитала финансовой организации до величины, при которой будут выполняться пруденциальные нормативы и иные обязательные к соблюдению нормы и лимиты, мероприятия по получению дополнительных доходов и иные мероприятия);</w:t>
      </w:r>
    </w:p>
    <w:p>
      <w:pPr>
        <w:spacing w:after="0"/>
        <w:ind w:left="0"/>
        <w:jc w:val="both"/>
      </w:pPr>
      <w:r>
        <w:rPr>
          <w:rFonts w:ascii="Times New Roman"/>
          <w:b w:val="false"/>
          <w:i w:val="false"/>
          <w:color w:val="000000"/>
          <w:sz w:val="28"/>
        </w:rPr>
        <w:t>
      календарные сроки выполнения мероприятий по финансовому оздоровлению финансовой организации;</w:t>
      </w:r>
    </w:p>
    <w:p>
      <w:pPr>
        <w:spacing w:after="0"/>
        <w:ind w:left="0"/>
        <w:jc w:val="both"/>
      </w:pPr>
      <w:r>
        <w:rPr>
          <w:rFonts w:ascii="Times New Roman"/>
          <w:b w:val="false"/>
          <w:i w:val="false"/>
          <w:color w:val="000000"/>
          <w:sz w:val="28"/>
        </w:rPr>
        <w:t>
      предполагаемый экономический эффект оздоровительных мероприятий (динамика изменений пруденциальных нормативов, изменения размера собственного капитала финансовой организации, изменения финансовых и иных показателей финансовой организации).</w:t>
      </w:r>
    </w:p>
    <w:p>
      <w:pPr>
        <w:spacing w:after="0"/>
        <w:ind w:left="0"/>
        <w:jc w:val="both"/>
      </w:pPr>
      <w:r>
        <w:rPr>
          <w:rFonts w:ascii="Times New Roman"/>
          <w:b w:val="false"/>
          <w:i w:val="false"/>
          <w:color w:val="000000"/>
          <w:sz w:val="28"/>
        </w:rPr>
        <w:t xml:space="preserve">
      Если заявитель является банковским или страховым холдингом либо крупным участником другой финансовой организации, то представляемый в уполномоченный орган план рекапитализации составляется с учетом обязательств заявителя в соответствии с планом рекапитализации этой финансовой организации. </w:t>
      </w:r>
    </w:p>
    <w:p>
      <w:pPr>
        <w:spacing w:after="0"/>
        <w:ind w:left="0"/>
        <w:jc w:val="both"/>
      </w:pPr>
      <w:r>
        <w:rPr>
          <w:rFonts w:ascii="Times New Roman"/>
          <w:b w:val="false"/>
          <w:i w:val="false"/>
          <w:color w:val="000000"/>
          <w:sz w:val="28"/>
        </w:rPr>
        <w:t>
      План рекапитализации финансовой организации в случаях возможного ухудшения финансового положения финансовой организации заверяется подписями:</w:t>
      </w:r>
    </w:p>
    <w:bookmarkStart w:name="z312" w:id="62"/>
    <w:p>
      <w:pPr>
        <w:spacing w:after="0"/>
        <w:ind w:left="0"/>
        <w:jc w:val="both"/>
      </w:pPr>
      <w:r>
        <w:rPr>
          <w:rFonts w:ascii="Times New Roman"/>
          <w:b w:val="false"/>
          <w:i w:val="false"/>
          <w:color w:val="000000"/>
          <w:sz w:val="28"/>
        </w:rPr>
        <w:t>
      1) заявителя - физического лица;</w:t>
      </w:r>
    </w:p>
    <w:bookmarkEnd w:id="62"/>
    <w:bookmarkStart w:name="z313" w:id="63"/>
    <w:p>
      <w:pPr>
        <w:spacing w:after="0"/>
        <w:ind w:left="0"/>
        <w:jc w:val="both"/>
      </w:pPr>
      <w:r>
        <w:rPr>
          <w:rFonts w:ascii="Times New Roman"/>
          <w:b w:val="false"/>
          <w:i w:val="false"/>
          <w:color w:val="000000"/>
          <w:sz w:val="28"/>
        </w:rPr>
        <w:t>
      2) первого руководителя заявителя - юридического лица, а также крупного (крупных) акционера (акционеров) заявителя - юридического лица, в случае если получение статуса крупного участника финансовой организации, банковского или страхового холдинга крупным (крупными) акционером (акционерами) заявителя - юридического лица не требуется.</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28 - в редакции постановления Правления Агентства РК по регулированию и развитию финансового рынка от 26.09.2023 </w:t>
      </w:r>
      <w:r>
        <w:rPr>
          <w:rFonts w:ascii="Times New Roman"/>
          <w:b w:val="false"/>
          <w:i w:val="false"/>
          <w:color w:val="000000"/>
          <w:sz w:val="28"/>
        </w:rPr>
        <w:t>№ 72</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4" w:id="64"/>
    <w:p>
      <w:pPr>
        <w:spacing w:after="0"/>
        <w:ind w:left="0"/>
        <w:jc w:val="both"/>
      </w:pPr>
      <w:r>
        <w:rPr>
          <w:rFonts w:ascii="Times New Roman"/>
          <w:b w:val="false"/>
          <w:i w:val="false"/>
          <w:color w:val="000000"/>
          <w:sz w:val="28"/>
        </w:rPr>
        <w:t>
      29. Бизнес-план соответствует следующим требованиям:</w:t>
      </w:r>
    </w:p>
    <w:bookmarkEnd w:id="64"/>
    <w:bookmarkStart w:name="z314" w:id="65"/>
    <w:p>
      <w:pPr>
        <w:spacing w:after="0"/>
        <w:ind w:left="0"/>
        <w:jc w:val="both"/>
      </w:pPr>
      <w:r>
        <w:rPr>
          <w:rFonts w:ascii="Times New Roman"/>
          <w:b w:val="false"/>
          <w:i w:val="false"/>
          <w:color w:val="000000"/>
          <w:sz w:val="28"/>
        </w:rPr>
        <w:t>
      1) не ограничиваясь нижеследующим, содержит следующую информацию:</w:t>
      </w:r>
    </w:p>
    <w:bookmarkEnd w:id="65"/>
    <w:p>
      <w:pPr>
        <w:spacing w:after="0"/>
        <w:ind w:left="0"/>
        <w:jc w:val="both"/>
      </w:pPr>
      <w:r>
        <w:rPr>
          <w:rFonts w:ascii="Times New Roman"/>
          <w:b w:val="false"/>
          <w:i w:val="false"/>
          <w:color w:val="000000"/>
          <w:sz w:val="28"/>
        </w:rPr>
        <w:t>
      описание цели и задач финансовой организации и виды предоставляемых услуг;</w:t>
      </w:r>
    </w:p>
    <w:p>
      <w:pPr>
        <w:spacing w:after="0"/>
        <w:ind w:left="0"/>
        <w:jc w:val="both"/>
      </w:pPr>
      <w:r>
        <w:rPr>
          <w:rFonts w:ascii="Times New Roman"/>
          <w:b w:val="false"/>
          <w:i w:val="false"/>
          <w:color w:val="000000"/>
          <w:sz w:val="28"/>
        </w:rPr>
        <w:t>
      анализ деятельности финансовой организации (анализ внешней и внутренней среды);</w:t>
      </w:r>
    </w:p>
    <w:p>
      <w:pPr>
        <w:spacing w:after="0"/>
        <w:ind w:left="0"/>
        <w:jc w:val="both"/>
      </w:pPr>
      <w:r>
        <w:rPr>
          <w:rFonts w:ascii="Times New Roman"/>
          <w:b w:val="false"/>
          <w:i w:val="false"/>
          <w:color w:val="000000"/>
          <w:sz w:val="28"/>
        </w:rPr>
        <w:t>
      стратегия развития и масштабы деятельности финансовой организации на 5 (пять) ближайших финансовых (операционных) лет;</w:t>
      </w:r>
    </w:p>
    <w:p>
      <w:pPr>
        <w:spacing w:after="0"/>
        <w:ind w:left="0"/>
        <w:jc w:val="both"/>
      </w:pPr>
      <w:r>
        <w:rPr>
          <w:rFonts w:ascii="Times New Roman"/>
          <w:b w:val="false"/>
          <w:i w:val="false"/>
          <w:color w:val="000000"/>
          <w:sz w:val="28"/>
        </w:rPr>
        <w:t>
      детализированный годовой финансовый план на 5 (пять) ближайших финансовых (операционных) лет (расчет основных финансовых показателей, бюджет, бухгалтерский баланс, отчет о прибылях и убытках, источники и объемы финансирования бизнес-плана);</w:t>
      </w:r>
    </w:p>
    <w:p>
      <w:pPr>
        <w:spacing w:after="0"/>
        <w:ind w:left="0"/>
        <w:jc w:val="both"/>
      </w:pPr>
      <w:r>
        <w:rPr>
          <w:rFonts w:ascii="Times New Roman"/>
          <w:b w:val="false"/>
          <w:i w:val="false"/>
          <w:color w:val="000000"/>
          <w:sz w:val="28"/>
        </w:rPr>
        <w:t>
      план управления рисками (описание рисков, связанных с осуществлением деятельности финансовой организации, и способы управления ими на 5 (пять) ближайших финансовых (операционных) лет;</w:t>
      </w:r>
    </w:p>
    <w:p>
      <w:pPr>
        <w:spacing w:after="0"/>
        <w:ind w:left="0"/>
        <w:jc w:val="both"/>
      </w:pPr>
      <w:r>
        <w:rPr>
          <w:rFonts w:ascii="Times New Roman"/>
          <w:b w:val="false"/>
          <w:i w:val="false"/>
          <w:color w:val="000000"/>
          <w:sz w:val="28"/>
        </w:rPr>
        <w:t>
      план привлечения трудовых ресурсов на 5 (пять) ближайших финансовых (операционных) лет;</w:t>
      </w:r>
    </w:p>
    <w:p>
      <w:pPr>
        <w:spacing w:after="0"/>
        <w:ind w:left="0"/>
        <w:jc w:val="both"/>
      </w:pPr>
      <w:r>
        <w:rPr>
          <w:rFonts w:ascii="Times New Roman"/>
          <w:b w:val="false"/>
          <w:i w:val="false"/>
          <w:color w:val="000000"/>
          <w:sz w:val="28"/>
        </w:rPr>
        <w:t>
      анализ финансовых последствий приобретения статуса крупного участника финансовой организации, банковского или страхового холдинга, включая предполагаемый расчетный баланс заявителя и финансовой организации после приобретения, планы и предложения заявителя, если таковые имеются, по продаже активов финансовой организации, реорганизации или внесению значительных изменений в деятельность или управление финансовой организацией, включая план мероприятий и организационную структуру.</w:t>
      </w:r>
    </w:p>
    <w:p>
      <w:pPr>
        <w:spacing w:after="0"/>
        <w:ind w:left="0"/>
        <w:jc w:val="both"/>
      </w:pPr>
      <w:r>
        <w:rPr>
          <w:rFonts w:ascii="Times New Roman"/>
          <w:b w:val="false"/>
          <w:i w:val="false"/>
          <w:color w:val="000000"/>
          <w:sz w:val="28"/>
        </w:rPr>
        <w:t>
      Анализ финансовых последствий приобретения заявителем статуса банковского или страхового холдинга включает проверку на соблюдение пруденциальных нормативов банковским конгломератом или страховой группой в случае, если приобретение заявителем статуса банковского или страхового холдинга приведет к формированию банковского конгломерата или страховой группы соответственно.</w:t>
      </w:r>
    </w:p>
    <w:p>
      <w:pPr>
        <w:spacing w:after="0"/>
        <w:ind w:left="0"/>
        <w:jc w:val="both"/>
      </w:pPr>
      <w:r>
        <w:rPr>
          <w:rFonts w:ascii="Times New Roman"/>
          <w:b w:val="false"/>
          <w:i w:val="false"/>
          <w:color w:val="000000"/>
          <w:sz w:val="28"/>
        </w:rPr>
        <w:t>
      Несоответствие требованиям, указанным в абзаце девятом настоящего подпункта и в части одиннадцатой пункта 8 Перечня основных требований к оказанию государственной услуги, предполагает в том числе ухудшение финансового состояния финансовой организации;</w:t>
      </w:r>
    </w:p>
    <w:p>
      <w:pPr>
        <w:spacing w:after="0"/>
        <w:ind w:left="0"/>
        <w:jc w:val="both"/>
      </w:pPr>
      <w:r>
        <w:rPr>
          <w:rFonts w:ascii="Times New Roman"/>
          <w:b w:val="false"/>
          <w:i w:val="false"/>
          <w:color w:val="000000"/>
          <w:sz w:val="28"/>
        </w:rPr>
        <w:t>
      предполагаемый расчет пруденциальных нормативов банковского конгломерата или страховой группы в случае, если приобретение заявителем статуса банковского или страхового холдинга приведет к формированию банковского конгломерата или страховой группы;</w:t>
      </w:r>
    </w:p>
    <w:bookmarkStart w:name="z315" w:id="66"/>
    <w:p>
      <w:pPr>
        <w:spacing w:after="0"/>
        <w:ind w:left="0"/>
        <w:jc w:val="both"/>
      </w:pPr>
      <w:r>
        <w:rPr>
          <w:rFonts w:ascii="Times New Roman"/>
          <w:b w:val="false"/>
          <w:i w:val="false"/>
          <w:color w:val="000000"/>
          <w:sz w:val="28"/>
        </w:rPr>
        <w:t>
      2) заверяется подписями:</w:t>
      </w:r>
    </w:p>
    <w:bookmarkEnd w:id="66"/>
    <w:p>
      <w:pPr>
        <w:spacing w:after="0"/>
        <w:ind w:left="0"/>
        <w:jc w:val="both"/>
      </w:pPr>
      <w:r>
        <w:rPr>
          <w:rFonts w:ascii="Times New Roman"/>
          <w:b w:val="false"/>
          <w:i w:val="false"/>
          <w:color w:val="000000"/>
          <w:sz w:val="28"/>
        </w:rPr>
        <w:t>
      заявителя - физического лица;</w:t>
      </w:r>
    </w:p>
    <w:p>
      <w:pPr>
        <w:spacing w:after="0"/>
        <w:ind w:left="0"/>
        <w:jc w:val="both"/>
      </w:pPr>
      <w:r>
        <w:rPr>
          <w:rFonts w:ascii="Times New Roman"/>
          <w:b w:val="false"/>
          <w:i w:val="false"/>
          <w:color w:val="000000"/>
          <w:sz w:val="28"/>
        </w:rPr>
        <w:t>
      первого руководителя заявителя - юридического лица, а также крупного (крупных) акционера (акционеров) заявителя - юридического лица, в случае если получение статуса крупного участника финансовой организации, банковского или страхового холдинга крупным (крупными) акционером (акционерами) заявителя - юридического лица не требуется.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29 - в редакции постановления Правления Агентства РК по регулированию и развитию финансового рынка от 26.09.2023 </w:t>
      </w:r>
      <w:r>
        <w:rPr>
          <w:rFonts w:ascii="Times New Roman"/>
          <w:b w:val="false"/>
          <w:i w:val="false"/>
          <w:color w:val="000000"/>
          <w:sz w:val="28"/>
        </w:rPr>
        <w:t>№ 72</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7" w:id="67"/>
    <w:p>
      <w:pPr>
        <w:spacing w:after="0"/>
        <w:ind w:left="0"/>
        <w:jc w:val="both"/>
      </w:pPr>
      <w:r>
        <w:rPr>
          <w:rFonts w:ascii="Times New Roman"/>
          <w:b w:val="false"/>
          <w:i w:val="false"/>
          <w:color w:val="000000"/>
          <w:sz w:val="28"/>
        </w:rPr>
        <w:t>
      30. Документы, указанные в Перечне основных требований к оказанию государственной услуги, не представляются лицами, ранее представлявшими их уполномоченному органу, за исключением случаев изменения содержания данных документов либо истечения срока их действия. При этом уполномоченному органу представляются только те документы, в которые внесены изменения или срок действия которых истек. В заявлении о приобретении статуса крупного участника финансовой организации, банковского или страхового холдинга указываются сведения (дата, номер исходящего документа) о ранее представленных уполномоченному органу документах, а также основания их представления.</w:t>
      </w:r>
    </w:p>
    <w:bookmarkEnd w:id="67"/>
    <w:p>
      <w:pPr>
        <w:spacing w:after="0"/>
        <w:ind w:left="0"/>
        <w:jc w:val="both"/>
      </w:pPr>
      <w:r>
        <w:rPr>
          <w:rFonts w:ascii="Times New Roman"/>
          <w:b w:val="false"/>
          <w:i w:val="false"/>
          <w:color w:val="000000"/>
          <w:sz w:val="28"/>
        </w:rPr>
        <w:t>
      Документы, выданные компетентными органами или должностными лицами иностранных государств, подлежат легализации либо апостилированию в соответствии с требованиями законодательства Республики Казахстан или международными договорами, ратифицированными Республикой Казахстан (за исключением документов, удостоверяющих личность физического лица – нерезидента Республики Казахстан). Указанные документы, представляемые на иностранном языке, переводятся на казахский и, при необходимости, русский языки и подлежат нотариальному засвидетельствованию в соответствии с законодательством Республики Казахстан о нотариате.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30 - в редакции постановления Правления Агентства РК по регулированию и развитию финансового рынка от 23.11.2022 </w:t>
      </w:r>
      <w:r>
        <w:rPr>
          <w:rFonts w:ascii="Times New Roman"/>
          <w:b w:val="false"/>
          <w:i w:val="false"/>
          <w:color w:val="000000"/>
          <w:sz w:val="28"/>
        </w:rPr>
        <w:t>№ 97</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9" w:id="68"/>
    <w:p>
      <w:pPr>
        <w:spacing w:after="0"/>
        <w:ind w:left="0"/>
        <w:jc w:val="both"/>
      </w:pPr>
      <w:r>
        <w:rPr>
          <w:rFonts w:ascii="Times New Roman"/>
          <w:b w:val="false"/>
          <w:i w:val="false"/>
          <w:color w:val="000000"/>
          <w:sz w:val="28"/>
        </w:rPr>
        <w:t>
      31. В заявлениях, предусмотренных пунктом 8 Перечня основных требований к оказанию государственной услуги, указываются:</w:t>
      </w:r>
    </w:p>
    <w:bookmarkEnd w:id="68"/>
    <w:bookmarkStart w:name="z285" w:id="69"/>
    <w:p>
      <w:pPr>
        <w:spacing w:after="0"/>
        <w:ind w:left="0"/>
        <w:jc w:val="both"/>
      </w:pPr>
      <w:r>
        <w:rPr>
          <w:rFonts w:ascii="Times New Roman"/>
          <w:b w:val="false"/>
          <w:i w:val="false"/>
          <w:color w:val="000000"/>
          <w:sz w:val="28"/>
        </w:rPr>
        <w:t>
      1) сведения об индивидуальном идентификационном номере заявителя - физического лица либо о бизнес - идентификационном номере заявителя - юридического лица;</w:t>
      </w:r>
    </w:p>
    <w:bookmarkEnd w:id="69"/>
    <w:bookmarkStart w:name="z286" w:id="70"/>
    <w:p>
      <w:pPr>
        <w:spacing w:after="0"/>
        <w:ind w:left="0"/>
        <w:jc w:val="both"/>
      </w:pPr>
      <w:r>
        <w:rPr>
          <w:rFonts w:ascii="Times New Roman"/>
          <w:b w:val="false"/>
          <w:i w:val="false"/>
          <w:color w:val="000000"/>
          <w:sz w:val="28"/>
        </w:rPr>
        <w:t>
      2) сведения о государственной регистрации (перерегистрации), месте нахождения заявителя - юридического лица – нерезидента Республики Казахстан;</w:t>
      </w:r>
    </w:p>
    <w:bookmarkEnd w:id="70"/>
    <w:bookmarkStart w:name="z287" w:id="71"/>
    <w:p>
      <w:pPr>
        <w:spacing w:after="0"/>
        <w:ind w:left="0"/>
        <w:jc w:val="both"/>
      </w:pPr>
      <w:r>
        <w:rPr>
          <w:rFonts w:ascii="Times New Roman"/>
          <w:b w:val="false"/>
          <w:i w:val="false"/>
          <w:color w:val="000000"/>
          <w:sz w:val="28"/>
        </w:rPr>
        <w:t>
      3) сведений о количестве приобретаемых акций финансовой организации, их стоимости, процентном соотношении количества акций финансовой организации, предполагаемых к приобретению, к количеству размещенных (за вычетом привилегированных и выкупленных) акций и (или) к количеству голосующих акций финансовой организации;</w:t>
      </w:r>
    </w:p>
    <w:bookmarkEnd w:id="71"/>
    <w:bookmarkStart w:name="z288" w:id="72"/>
    <w:p>
      <w:pPr>
        <w:spacing w:after="0"/>
        <w:ind w:left="0"/>
        <w:jc w:val="both"/>
      </w:pPr>
      <w:r>
        <w:rPr>
          <w:rFonts w:ascii="Times New Roman"/>
          <w:b w:val="false"/>
          <w:i w:val="false"/>
          <w:color w:val="000000"/>
          <w:sz w:val="28"/>
        </w:rPr>
        <w:t>
      4) сведения об условиях и порядке приобретения акций финансовой организации, в том числе ранее приобретенных, а также описание источников и средств, используемых для приобретения акций с приложением копий подтверждающих документов;</w:t>
      </w:r>
    </w:p>
    <w:bookmarkEnd w:id="72"/>
    <w:bookmarkStart w:name="z289" w:id="73"/>
    <w:p>
      <w:pPr>
        <w:spacing w:after="0"/>
        <w:ind w:left="0"/>
        <w:jc w:val="both"/>
      </w:pPr>
      <w:r>
        <w:rPr>
          <w:rFonts w:ascii="Times New Roman"/>
          <w:b w:val="false"/>
          <w:i w:val="false"/>
          <w:color w:val="000000"/>
          <w:sz w:val="28"/>
        </w:rPr>
        <w:t>
      5) согласие на сбор и обработку персональных данных (для заявителя - физического лица) и сведений, составляющих охраняемую законом тайну, содержащихся в информационных системах.</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 в редакции постановления Правления Агентства РК по регулированию и развитию финансового рынка от 23.11.2022 </w:t>
      </w:r>
      <w:r>
        <w:rPr>
          <w:rFonts w:ascii="Times New Roman"/>
          <w:b w:val="false"/>
          <w:i w:val="false"/>
          <w:color w:val="000000"/>
          <w:sz w:val="28"/>
        </w:rPr>
        <w:t>№ 97</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5" w:id="74"/>
    <w:p>
      <w:pPr>
        <w:spacing w:after="0"/>
        <w:ind w:left="0"/>
        <w:jc w:val="both"/>
      </w:pPr>
      <w:r>
        <w:rPr>
          <w:rFonts w:ascii="Times New Roman"/>
          <w:b w:val="false"/>
          <w:i w:val="false"/>
          <w:color w:val="000000"/>
          <w:sz w:val="28"/>
        </w:rPr>
        <w:t>
      32. При выявлении в представленных документах несоответствий требованиям Правил в течение срока их рассмотрения, указанного в пункте 3 Перечня основных требований к оказанию государственной услуги, уполномоченный орган направляет заявителю письмо с замечаниями для их устранения и представления доработанных (исправленных) документов, соответствующих требованиям законодательства Республики Казахстан посредством почтовой, факсимильной связи, электронной почты и (или) посредством портала. При этом срок рассмотрения уполномоченным органом документов для выдачи согласия не прерывается.</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32 - в редакции постановления Правления Агентства РК по регулированию и развитию финансового рынка от 23.11.2022 </w:t>
      </w:r>
      <w:r>
        <w:rPr>
          <w:rFonts w:ascii="Times New Roman"/>
          <w:b w:val="false"/>
          <w:i w:val="false"/>
          <w:color w:val="000000"/>
          <w:sz w:val="28"/>
        </w:rPr>
        <w:t>№ 97</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6" w:id="75"/>
    <w:p>
      <w:pPr>
        <w:spacing w:after="0"/>
        <w:ind w:left="0"/>
        <w:jc w:val="left"/>
      </w:pPr>
      <w:r>
        <w:rPr>
          <w:rFonts w:ascii="Times New Roman"/>
          <w:b/>
          <w:i w:val="false"/>
          <w:color w:val="000000"/>
        </w:rPr>
        <w:t xml:space="preserve"> Глава 4. Порядок отзыва согласия на приобретение статуса крупного участника финансовой организации, банковского или страхового холдинга</w:t>
      </w:r>
    </w:p>
    <w:bookmarkEnd w:id="75"/>
    <w:bookmarkStart w:name="z117" w:id="76"/>
    <w:p>
      <w:pPr>
        <w:spacing w:after="0"/>
        <w:ind w:left="0"/>
        <w:jc w:val="both"/>
      </w:pPr>
      <w:r>
        <w:rPr>
          <w:rFonts w:ascii="Times New Roman"/>
          <w:b w:val="false"/>
          <w:i w:val="false"/>
          <w:color w:val="000000"/>
          <w:sz w:val="28"/>
        </w:rPr>
        <w:t xml:space="preserve">
      33. Уполномоченный орган отзывает выданное согласие на приобретение статуса крупного участника финансовой организации, банковского или страхового холдинга по основаниям, указанным соответственно в </w:t>
      </w:r>
      <w:r>
        <w:rPr>
          <w:rFonts w:ascii="Times New Roman"/>
          <w:b w:val="false"/>
          <w:i w:val="false"/>
          <w:color w:val="000000"/>
          <w:sz w:val="28"/>
        </w:rPr>
        <w:t>статье 17-1</w:t>
      </w:r>
      <w:r>
        <w:rPr>
          <w:rFonts w:ascii="Times New Roman"/>
          <w:b w:val="false"/>
          <w:i w:val="false"/>
          <w:color w:val="000000"/>
          <w:sz w:val="28"/>
        </w:rPr>
        <w:t xml:space="preserve"> Закона о банках, </w:t>
      </w:r>
      <w:r>
        <w:rPr>
          <w:rFonts w:ascii="Times New Roman"/>
          <w:b w:val="false"/>
          <w:i w:val="false"/>
          <w:color w:val="000000"/>
          <w:sz w:val="28"/>
        </w:rPr>
        <w:t>статье 26</w:t>
      </w:r>
      <w:r>
        <w:rPr>
          <w:rFonts w:ascii="Times New Roman"/>
          <w:b w:val="false"/>
          <w:i w:val="false"/>
          <w:color w:val="000000"/>
          <w:sz w:val="28"/>
        </w:rPr>
        <w:t xml:space="preserve"> Закона о страховой деятельности, </w:t>
      </w:r>
      <w:r>
        <w:rPr>
          <w:rFonts w:ascii="Times New Roman"/>
          <w:b w:val="false"/>
          <w:i w:val="false"/>
          <w:color w:val="000000"/>
          <w:sz w:val="28"/>
        </w:rPr>
        <w:t>статье 72-1</w:t>
      </w:r>
      <w:r>
        <w:rPr>
          <w:rFonts w:ascii="Times New Roman"/>
          <w:b w:val="false"/>
          <w:i w:val="false"/>
          <w:color w:val="000000"/>
          <w:sz w:val="28"/>
        </w:rPr>
        <w:t xml:space="preserve"> Закона о рынке ценных бумаг.</w:t>
      </w:r>
    </w:p>
    <w:bookmarkEnd w:id="76"/>
    <w:bookmarkStart w:name="z118" w:id="77"/>
    <w:p>
      <w:pPr>
        <w:spacing w:after="0"/>
        <w:ind w:left="0"/>
        <w:jc w:val="both"/>
      </w:pPr>
      <w:r>
        <w:rPr>
          <w:rFonts w:ascii="Times New Roman"/>
          <w:b w:val="false"/>
          <w:i w:val="false"/>
          <w:color w:val="000000"/>
          <w:sz w:val="28"/>
        </w:rPr>
        <w:t xml:space="preserve">
      В этом случае лицо, к которому применяется такая мера, в течение 3 (трех) календарных дней с даты исполнения требований, указанных соответственно в </w:t>
      </w:r>
      <w:r>
        <w:rPr>
          <w:rFonts w:ascii="Times New Roman"/>
          <w:b w:val="false"/>
          <w:i w:val="false"/>
          <w:color w:val="000000"/>
          <w:sz w:val="28"/>
        </w:rPr>
        <w:t>пункте 15</w:t>
      </w:r>
      <w:r>
        <w:rPr>
          <w:rFonts w:ascii="Times New Roman"/>
          <w:b w:val="false"/>
          <w:i w:val="false"/>
          <w:color w:val="000000"/>
          <w:sz w:val="28"/>
        </w:rPr>
        <w:t xml:space="preserve"> статьи 17-1 Закона о банках, </w:t>
      </w:r>
      <w:r>
        <w:rPr>
          <w:rFonts w:ascii="Times New Roman"/>
          <w:b w:val="false"/>
          <w:i w:val="false"/>
          <w:color w:val="000000"/>
          <w:sz w:val="28"/>
        </w:rPr>
        <w:t>пункте 13</w:t>
      </w:r>
      <w:r>
        <w:rPr>
          <w:rFonts w:ascii="Times New Roman"/>
          <w:b w:val="false"/>
          <w:i w:val="false"/>
          <w:color w:val="000000"/>
          <w:sz w:val="28"/>
        </w:rPr>
        <w:t xml:space="preserve"> статьи 26 Закона о страховой деятельности, </w:t>
      </w:r>
      <w:r>
        <w:rPr>
          <w:rFonts w:ascii="Times New Roman"/>
          <w:b w:val="false"/>
          <w:i w:val="false"/>
          <w:color w:val="000000"/>
          <w:sz w:val="28"/>
        </w:rPr>
        <w:t>пункте 13</w:t>
      </w:r>
      <w:r>
        <w:rPr>
          <w:rFonts w:ascii="Times New Roman"/>
          <w:b w:val="false"/>
          <w:i w:val="false"/>
          <w:color w:val="000000"/>
          <w:sz w:val="28"/>
        </w:rPr>
        <w:t xml:space="preserve"> статьи 72-1 Закона о рынке ценных бумаг, представляет в уполномоченный орган сведения и документы, подтверждающие исполнение этих требований.</w:t>
      </w:r>
    </w:p>
    <w:bookmarkEnd w:id="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выдачи, отзыва согласия</w:t>
            </w:r>
            <w:r>
              <w:br/>
            </w:r>
            <w:r>
              <w:rPr>
                <w:rFonts w:ascii="Times New Roman"/>
                <w:b w:val="false"/>
                <w:i w:val="false"/>
                <w:color w:val="000000"/>
                <w:sz w:val="20"/>
              </w:rPr>
              <w:t>на приобретение статуса</w:t>
            </w:r>
            <w:r>
              <w:br/>
            </w:r>
            <w:r>
              <w:rPr>
                <w:rFonts w:ascii="Times New Roman"/>
                <w:b w:val="false"/>
                <w:i w:val="false"/>
                <w:color w:val="000000"/>
                <w:sz w:val="20"/>
              </w:rPr>
              <w:t>крупного участника банка,</w:t>
            </w:r>
            <w:r>
              <w:br/>
            </w:r>
            <w:r>
              <w:rPr>
                <w:rFonts w:ascii="Times New Roman"/>
                <w:b w:val="false"/>
                <w:i w:val="false"/>
                <w:color w:val="000000"/>
                <w:sz w:val="20"/>
              </w:rPr>
              <w:t>банковского холдинга,</w:t>
            </w:r>
            <w:r>
              <w:br/>
            </w:r>
            <w:r>
              <w:rPr>
                <w:rFonts w:ascii="Times New Roman"/>
                <w:b w:val="false"/>
                <w:i w:val="false"/>
                <w:color w:val="000000"/>
                <w:sz w:val="20"/>
              </w:rPr>
              <w:t>крупного участника страховой</w:t>
            </w:r>
            <w:r>
              <w:br/>
            </w:r>
            <w:r>
              <w:rPr>
                <w:rFonts w:ascii="Times New Roman"/>
                <w:b w:val="false"/>
                <w:i w:val="false"/>
                <w:color w:val="000000"/>
                <w:sz w:val="20"/>
              </w:rPr>
              <w:t>(перестраховочной) организации,</w:t>
            </w:r>
            <w:r>
              <w:br/>
            </w:r>
            <w:r>
              <w:rPr>
                <w:rFonts w:ascii="Times New Roman"/>
                <w:b w:val="false"/>
                <w:i w:val="false"/>
                <w:color w:val="000000"/>
                <w:sz w:val="20"/>
              </w:rPr>
              <w:t>страхового холдинга, крупного</w:t>
            </w:r>
            <w:r>
              <w:br/>
            </w:r>
            <w:r>
              <w:rPr>
                <w:rFonts w:ascii="Times New Roman"/>
                <w:b w:val="false"/>
                <w:i w:val="false"/>
                <w:color w:val="000000"/>
                <w:sz w:val="20"/>
              </w:rPr>
              <w:t>участника управляющего</w:t>
            </w:r>
            <w:r>
              <w:br/>
            </w:r>
            <w:r>
              <w:rPr>
                <w:rFonts w:ascii="Times New Roman"/>
                <w:b w:val="false"/>
                <w:i w:val="false"/>
                <w:color w:val="000000"/>
                <w:sz w:val="20"/>
              </w:rPr>
              <w:t>инвестиционным портфелем</w:t>
            </w:r>
            <w:r>
              <w:br/>
            </w:r>
            <w:r>
              <w:rPr>
                <w:rFonts w:ascii="Times New Roman"/>
                <w:b w:val="false"/>
                <w:i w:val="false"/>
                <w:color w:val="000000"/>
                <w:sz w:val="20"/>
              </w:rPr>
              <w:t>и требованиям к документам,</w:t>
            </w:r>
            <w:r>
              <w:br/>
            </w:r>
            <w:r>
              <w:rPr>
                <w:rFonts w:ascii="Times New Roman"/>
                <w:b w:val="false"/>
                <w:i w:val="false"/>
                <w:color w:val="000000"/>
                <w:sz w:val="20"/>
              </w:rPr>
              <w:t>представляемым для получения</w:t>
            </w:r>
            <w:r>
              <w:br/>
            </w:r>
            <w:r>
              <w:rPr>
                <w:rFonts w:ascii="Times New Roman"/>
                <w:b w:val="false"/>
                <w:i w:val="false"/>
                <w:color w:val="000000"/>
                <w:sz w:val="20"/>
              </w:rPr>
              <w:t>указанного согласия</w:t>
            </w:r>
          </w:p>
        </w:tc>
      </w:tr>
    </w:tbl>
    <w:bookmarkStart w:name="z290" w:id="78"/>
    <w:p>
      <w:pPr>
        <w:spacing w:after="0"/>
        <w:ind w:left="0"/>
        <w:jc w:val="left"/>
      </w:pPr>
      <w:r>
        <w:rPr>
          <w:rFonts w:ascii="Times New Roman"/>
          <w:b/>
          <w:i w:val="false"/>
          <w:color w:val="000000"/>
        </w:rPr>
        <w:t xml:space="preserve"> Перечень основных требований к оказанию государственной услуги</w:t>
      </w:r>
    </w:p>
    <w:bookmarkEnd w:id="78"/>
    <w:p>
      <w:pPr>
        <w:spacing w:after="0"/>
        <w:ind w:left="0"/>
        <w:jc w:val="both"/>
      </w:pPr>
      <w:r>
        <w:rPr>
          <w:rFonts w:ascii="Times New Roman"/>
          <w:b w:val="false"/>
          <w:i w:val="false"/>
          <w:color w:val="ff0000"/>
          <w:sz w:val="28"/>
        </w:rPr>
        <w:t xml:space="preserve">
      Сноска. Приложение 1 - в редакции постановления Правления Агентства РК по регулированию и развитию финансового рынка от 23.11.2022 </w:t>
      </w:r>
      <w:r>
        <w:rPr>
          <w:rFonts w:ascii="Times New Roman"/>
          <w:b w:val="false"/>
          <w:i w:val="false"/>
          <w:color w:val="ff0000"/>
          <w:sz w:val="28"/>
        </w:rPr>
        <w:t>№ 97</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согласия на приобретение статуса крупного участника банка и (или) страховой (перестраховочной) организации, и (или) управляющего инвестиционным портфелем, и (или) банковского и (или) страхового холдинга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подвидов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Предусмотрены Реестром государственных услуг, утвержденным </w:t>
            </w:r>
            <w:r>
              <w:rPr>
                <w:rFonts w:ascii="Times New Roman"/>
                <w:b w:val="false"/>
                <w:i w:val="false"/>
                <w:color w:val="000000"/>
                <w:sz w:val="20"/>
              </w:rPr>
              <w:t>приказом</w:t>
            </w:r>
            <w:r>
              <w:rPr>
                <w:rFonts w:ascii="Times New Roman"/>
                <w:b w:val="false"/>
                <w:i w:val="false"/>
                <w:color w:val="000000"/>
                <w:sz w:val="20"/>
              </w:rPr>
              <w:t xml:space="preserve"> и.о. Министра цифрового развития, инноваций и аэрокосмической промышленности Республики Казахстан от 31 января 2020 года № 39/НҚ (зарегистрирован в Реестре государственной регистрации нормативных правовых актов под № 19982)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Агентство Республики Казахстан по регулированию и развитию финансового рынка.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 www.egov.kz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течение 50 (пятидесяти) рабочих дней со дня обращения на портал.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выдаче согласия на приобретение статуса крупного участника финансовой организации, банковского или страхового холдинга либо мотивированный ответ об отказе в оказании государственной услуги, с приложением копии соответствующего постановления Правления услугодателя.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сбора при оказании государственной услуги составляет:</w:t>
            </w:r>
          </w:p>
          <w:p>
            <w:pPr>
              <w:spacing w:after="20"/>
              <w:ind w:left="20"/>
              <w:jc w:val="both"/>
            </w:pPr>
            <w:r>
              <w:rPr>
                <w:rFonts w:ascii="Times New Roman"/>
                <w:b w:val="false"/>
                <w:i w:val="false"/>
                <w:color w:val="000000"/>
                <w:sz w:val="20"/>
              </w:rPr>
              <w:t>
1) за выдачу согласия на приобретение статуса крупного участника банка или банковского холдинга:</w:t>
            </w:r>
          </w:p>
          <w:p>
            <w:pPr>
              <w:spacing w:after="20"/>
              <w:ind w:left="20"/>
              <w:jc w:val="both"/>
            </w:pPr>
            <w:r>
              <w:rPr>
                <w:rFonts w:ascii="Times New Roman"/>
                <w:b w:val="false"/>
                <w:i w:val="false"/>
                <w:color w:val="000000"/>
                <w:sz w:val="20"/>
              </w:rPr>
              <w:t>
для физических лиц - 100 (сто) месячных расчетных показателей (далее - МРП);</w:t>
            </w:r>
          </w:p>
          <w:p>
            <w:pPr>
              <w:spacing w:after="20"/>
              <w:ind w:left="20"/>
              <w:jc w:val="both"/>
            </w:pPr>
            <w:r>
              <w:rPr>
                <w:rFonts w:ascii="Times New Roman"/>
                <w:b w:val="false"/>
                <w:i w:val="false"/>
                <w:color w:val="000000"/>
                <w:sz w:val="20"/>
              </w:rPr>
              <w:t>
для юридических лиц - 500 (пятьсот) МРП;</w:t>
            </w:r>
          </w:p>
          <w:p>
            <w:pPr>
              <w:spacing w:after="20"/>
              <w:ind w:left="20"/>
              <w:jc w:val="both"/>
            </w:pPr>
            <w:r>
              <w:rPr>
                <w:rFonts w:ascii="Times New Roman"/>
                <w:b w:val="false"/>
                <w:i w:val="false"/>
                <w:color w:val="000000"/>
                <w:sz w:val="20"/>
              </w:rPr>
              <w:t>
2) за выдачу согласия на приобретение статуса крупного участника страховой (перестраховочной) организации или страхового холдинга для физических и юридических лиц - 50 (пятьдесят) МРП.</w:t>
            </w:r>
          </w:p>
          <w:p>
            <w:pPr>
              <w:spacing w:after="20"/>
              <w:ind w:left="20"/>
              <w:jc w:val="both"/>
            </w:pPr>
            <w:r>
              <w:rPr>
                <w:rFonts w:ascii="Times New Roman"/>
                <w:b w:val="false"/>
                <w:i w:val="false"/>
                <w:color w:val="000000"/>
                <w:sz w:val="20"/>
              </w:rPr>
              <w:t>
Государственная услуга по выдаче согласия на приобретение статуса крупного участника управляющего инвестиционным портфелем оказывается на бесплатной основе.</w:t>
            </w:r>
          </w:p>
          <w:p>
            <w:pPr>
              <w:spacing w:after="20"/>
              <w:ind w:left="20"/>
              <w:jc w:val="both"/>
            </w:pPr>
            <w:r>
              <w:rPr>
                <w:rFonts w:ascii="Times New Roman"/>
                <w:b w:val="false"/>
                <w:i w:val="false"/>
                <w:color w:val="000000"/>
                <w:sz w:val="20"/>
              </w:rPr>
              <w:t>
Оплата сбора при выдаче согласия на приобретение статуса крупного участника банка, страховой (перестраховочной) организации, банковского или страхового холдинга осуществляется в наличной или безналичной форме через банки второго уровня или организации, осуществляющие отдельные виды банковских операций, а также в безналичной форме через платежный шлюз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услугодателя – с понедельника по пятницу, в соответствии с установленным графиком работы с 9.00 до 18.30 часов с перерывом на обед с 13.00 до 14.30 часов, за исключением выходных и праздничных дней, в соответствии с трудовым законодательством Республики Казахстан и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 праздниках в Республике Казахстан" (далее – Закон о праздниках);</w:t>
            </w:r>
          </w:p>
          <w:p>
            <w:pPr>
              <w:spacing w:after="20"/>
              <w:ind w:left="20"/>
              <w:jc w:val="both"/>
            </w:pPr>
            <w:r>
              <w:rPr>
                <w:rFonts w:ascii="Times New Roman"/>
                <w:b w:val="false"/>
                <w:i w:val="false"/>
                <w:color w:val="000000"/>
                <w:sz w:val="20"/>
              </w:rPr>
              <w:t>
2)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и Закону о праздниках, прием заявлений и выдача результатов оказания государственной услуги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услугополучателя - физического лица для получения согласия на приобретение статуса крупного участника банка, крупного участника страховой (перестраховочной) организации или крупного участника управляющего инвестиционным портфелем:</w:t>
            </w:r>
          </w:p>
          <w:p>
            <w:pPr>
              <w:spacing w:after="20"/>
              <w:ind w:left="20"/>
              <w:jc w:val="both"/>
            </w:pPr>
            <w:r>
              <w:rPr>
                <w:rFonts w:ascii="Times New Roman"/>
                <w:b w:val="false"/>
                <w:i w:val="false"/>
                <w:color w:val="000000"/>
                <w:sz w:val="20"/>
              </w:rPr>
              <w:t>
1) заявление, составленное в произвольной форме, с указанием сведений, предусмотренных пунктом 31 Правил, в форме электронного документа, удостоверенного электронной цифровой подписью (далее – ЭЦП) услугополучателя;</w:t>
            </w:r>
          </w:p>
          <w:p>
            <w:pPr>
              <w:spacing w:after="20"/>
              <w:ind w:left="20"/>
              <w:jc w:val="both"/>
            </w:pPr>
            <w:r>
              <w:rPr>
                <w:rFonts w:ascii="Times New Roman"/>
                <w:b w:val="false"/>
                <w:i w:val="false"/>
                <w:color w:val="000000"/>
                <w:sz w:val="20"/>
              </w:rPr>
              <w:t>
2) электронные копии документов, подтверждающих условия и порядок приобретения акций, а также источники и средства, используемые для приобретения акций.</w:t>
            </w:r>
          </w:p>
          <w:p>
            <w:pPr>
              <w:spacing w:after="20"/>
              <w:ind w:left="20"/>
              <w:jc w:val="both"/>
            </w:pPr>
            <w:r>
              <w:rPr>
                <w:rFonts w:ascii="Times New Roman"/>
                <w:b w:val="false"/>
                <w:i w:val="false"/>
                <w:color w:val="000000"/>
                <w:sz w:val="20"/>
              </w:rPr>
              <w:t>
При приобретении акций финансовой организации за счет имущества, полученного в виде дарения, услугополучатель представляет сведения о дарителе и источниках происхождения указанного имущества у дарителя;</w:t>
            </w:r>
          </w:p>
          <w:p>
            <w:pPr>
              <w:spacing w:after="20"/>
              <w:ind w:left="20"/>
              <w:jc w:val="both"/>
            </w:pPr>
            <w:r>
              <w:rPr>
                <w:rFonts w:ascii="Times New Roman"/>
                <w:b w:val="false"/>
                <w:i w:val="false"/>
                <w:color w:val="000000"/>
                <w:sz w:val="20"/>
              </w:rPr>
              <w:t>
3) электронная копия сведений по юридическим лицам, в которых заявитель является крупным участником, по форме согласно приложению 2 к Правилам.</w:t>
            </w:r>
          </w:p>
          <w:p>
            <w:pPr>
              <w:spacing w:after="20"/>
              <w:ind w:left="20"/>
              <w:jc w:val="both"/>
            </w:pPr>
            <w:r>
              <w:rPr>
                <w:rFonts w:ascii="Times New Roman"/>
                <w:b w:val="false"/>
                <w:i w:val="false"/>
                <w:color w:val="000000"/>
                <w:sz w:val="20"/>
              </w:rPr>
              <w:t>
Для получения согласия на приобретение статуса крупного участника банка услугополучатель, являющийся акционером (участником) юридического лица-нерезидента Республики Казахстан, дополнительно представляет нотариально засвидетельствованные копии учредительных документов юридического лица-нерезидента Республики Казахстан;</w:t>
            </w:r>
          </w:p>
          <w:p>
            <w:pPr>
              <w:spacing w:after="20"/>
              <w:ind w:left="20"/>
              <w:jc w:val="both"/>
            </w:pPr>
            <w:r>
              <w:rPr>
                <w:rFonts w:ascii="Times New Roman"/>
                <w:b w:val="false"/>
                <w:i w:val="false"/>
                <w:color w:val="000000"/>
                <w:sz w:val="20"/>
              </w:rPr>
              <w:t>
4) электронная копия плана рекапитализации финансовой организации в случаях возможного ухудшения финансового положения финансовой организации с указанием сведений, предусмотренных пунктом 28 Правил;</w:t>
            </w:r>
          </w:p>
          <w:p>
            <w:pPr>
              <w:spacing w:after="20"/>
              <w:ind w:left="20"/>
              <w:jc w:val="both"/>
            </w:pPr>
            <w:r>
              <w:rPr>
                <w:rFonts w:ascii="Times New Roman"/>
                <w:b w:val="false"/>
                <w:i w:val="false"/>
                <w:color w:val="000000"/>
                <w:sz w:val="20"/>
              </w:rPr>
              <w:t>
5) электронная копия сведений о доходах и имуществе, а также информации об имеющейся задолженности по всем обязательствам заявителя по форме согласно приложению 4 к Правилам, с приложением подтверждающих документов, достаточных для анализа финансового положения услугополучателя.</w:t>
            </w:r>
          </w:p>
          <w:p>
            <w:pPr>
              <w:spacing w:after="20"/>
              <w:ind w:left="20"/>
              <w:jc w:val="both"/>
            </w:pPr>
            <w:r>
              <w:rPr>
                <w:rFonts w:ascii="Times New Roman"/>
                <w:b w:val="false"/>
                <w:i w:val="false"/>
                <w:color w:val="000000"/>
                <w:sz w:val="20"/>
              </w:rPr>
              <w:t>
Услугополучатель - физическое лицо (резидент Республики Казахстан) также представляет электронную копию (нотариально засвидетельствованную или заверенную органом государственных доходов) декларации об активах и обязательствах, представленной в порядке, установленном налоговым законодательством Республики Казахстан, – в течение тридцати календарных дней, предшествующих дате подачи в уполномоченный орган заявления о приобретении статуса крупного участника банка, крупного участника страховой (перестраховочной) организации, крупного участника управляющего инвестиционным портфелем и электронную копию (нотариально засвидетельствованную или заверенную органом государственных доходов) декларации о доходах и имуществе, представленной в порядке и сроки, установленные налоговым законодательством Республики Казахстан.</w:t>
            </w:r>
          </w:p>
          <w:p>
            <w:pPr>
              <w:spacing w:after="20"/>
              <w:ind w:left="20"/>
              <w:jc w:val="both"/>
            </w:pPr>
            <w:r>
              <w:rPr>
                <w:rFonts w:ascii="Times New Roman"/>
                <w:b w:val="false"/>
                <w:i w:val="false"/>
                <w:color w:val="000000"/>
                <w:sz w:val="20"/>
              </w:rPr>
              <w:t>
Сведения в декларации об активах и обязательствах указываются на первое число месяца представления декларации об активах и обязательствах;</w:t>
            </w:r>
          </w:p>
          <w:p>
            <w:pPr>
              <w:spacing w:after="20"/>
              <w:ind w:left="20"/>
              <w:jc w:val="both"/>
            </w:pPr>
            <w:r>
              <w:rPr>
                <w:rFonts w:ascii="Times New Roman"/>
                <w:b w:val="false"/>
                <w:i w:val="false"/>
                <w:color w:val="000000"/>
                <w:sz w:val="20"/>
              </w:rPr>
              <w:t>
6) электронная копия сведений (кратких данных) о заявителе - физическом лице, кратких данных о руководящих работниках заявителя – юридического лица представляются по форме согласно приложению 3 к Правилам, включая сведения об образовании, о трудовой деятельности, о безупречной деловой репутации.</w:t>
            </w:r>
          </w:p>
          <w:p>
            <w:pPr>
              <w:spacing w:after="20"/>
              <w:ind w:left="20"/>
              <w:jc w:val="both"/>
            </w:pPr>
            <w:r>
              <w:rPr>
                <w:rFonts w:ascii="Times New Roman"/>
                <w:b w:val="false"/>
                <w:i w:val="false"/>
                <w:color w:val="000000"/>
                <w:sz w:val="20"/>
              </w:rPr>
              <w:t>
Физические лица-нерезиденты Республики Казахстан в подтверждение безупречной деловой репутации представляют электронную копию документа, подтверждающего сведения об отсутствии у него неснятой или непогашенной судимости за преступления в стране гражданства (для иностранцев) или в стране постоянного проживания (для лиц без гражданства), выданного государственным органом страны их гражданства (страны их постоянного проживания - для лиц без гражданства). Дата выдачи указанного документа не превышает 3 (трех) месяцев, предшествующих дате подачи заявления (за исключением случаев, когда в предоставляемом документе указан иной срок его действия). Если законодательством страны, государственный орган которой уполномочен подтверждать сведения об отсутствии неснятой или непогашенной судимости за преступления, не предусмотрена выдача подтверждающих документов лицам, в отношении которых запрашиваются указанные сведения, то соответствующее подтверждение направляется письмом государственного органа страны гражданства (для иностранцев) или страны постоянного проживания (для лиц без гражданства) в адрес уполномоченного органа.</w:t>
            </w:r>
          </w:p>
          <w:p>
            <w:pPr>
              <w:spacing w:after="20"/>
              <w:ind w:left="20"/>
              <w:jc w:val="both"/>
            </w:pPr>
            <w:r>
              <w:rPr>
                <w:rFonts w:ascii="Times New Roman"/>
                <w:b w:val="false"/>
                <w:i w:val="false"/>
                <w:color w:val="000000"/>
                <w:sz w:val="20"/>
              </w:rPr>
              <w:t>
Представление данного документа не требуется для физического лица-нерезидента Республики Казахстан, являющегося руководящим работником заявителя - юридического лица, в случае если данный руководящий работник согласован с уполномоченным органом на должность руководящего работника заявителя - юридического лица и занимает указанную должность на дату подачи услугополучателем заявления;</w:t>
            </w:r>
          </w:p>
          <w:p>
            <w:pPr>
              <w:spacing w:after="20"/>
              <w:ind w:left="20"/>
              <w:jc w:val="both"/>
            </w:pPr>
            <w:r>
              <w:rPr>
                <w:rFonts w:ascii="Times New Roman"/>
                <w:b w:val="false"/>
                <w:i w:val="false"/>
                <w:color w:val="000000"/>
                <w:sz w:val="20"/>
              </w:rPr>
              <w:t>
7) электронная копия письменного подтверждения соответствующего государственного органа страны проживания услугополучателя - нерезидента Республики Казахстан о том, что приобретение акций финансовой организации-резидента Республики Казахстан разрешено законодательством данной страны, либо заявление уполномоченного органа соответствующего государства о том, что такое разрешение по законодательству государства указанного учредителя не требуется;</w:t>
            </w:r>
          </w:p>
          <w:p>
            <w:pPr>
              <w:spacing w:after="20"/>
              <w:ind w:left="20"/>
              <w:jc w:val="both"/>
            </w:pPr>
            <w:r>
              <w:rPr>
                <w:rFonts w:ascii="Times New Roman"/>
                <w:b w:val="false"/>
                <w:i w:val="false"/>
                <w:color w:val="000000"/>
                <w:sz w:val="20"/>
              </w:rPr>
              <w:t>
8) в случае получения согласия на приобретение статуса крупного участника банка, страховой (перестраховочной) организации, банковского или страхового холдинга - электронная копия документа, подтверждающего оплату сбора за выдачу согласия на приобретение статуса крупного участника банка, страховой (перестраховочной) организации, банковского или страхового холдинга, за исключением случаев оплаты через платежный шлюз "электронного правительства".</w:t>
            </w:r>
          </w:p>
          <w:p>
            <w:pPr>
              <w:spacing w:after="20"/>
              <w:ind w:left="20"/>
              <w:jc w:val="both"/>
            </w:pPr>
            <w:r>
              <w:rPr>
                <w:rFonts w:ascii="Times New Roman"/>
                <w:b w:val="false"/>
                <w:i w:val="false"/>
                <w:color w:val="000000"/>
                <w:sz w:val="20"/>
              </w:rPr>
              <w:t>
При обращении услугополучателя – юридического лица - резидента Республики Казахстан для получения согласия на приобретение статуса крупного участника банка, крупного участника страховой (перестраховочной) организации или крупного участника управляющего инвестиционным портфелем:</w:t>
            </w:r>
          </w:p>
          <w:p>
            <w:pPr>
              <w:spacing w:after="20"/>
              <w:ind w:left="20"/>
              <w:jc w:val="both"/>
            </w:pPr>
            <w:r>
              <w:rPr>
                <w:rFonts w:ascii="Times New Roman"/>
                <w:b w:val="false"/>
                <w:i w:val="false"/>
                <w:color w:val="000000"/>
                <w:sz w:val="20"/>
              </w:rPr>
              <w:t>
1) заявление, составленное в произвольной форме, с указанием сведений, предусмотренных пунктом 31 Правил, в форме электронного документа, удостоверенного ЭЦП первого руководителя услугополучателя либо лица, исполняющего его обязанности;</w:t>
            </w:r>
          </w:p>
          <w:p>
            <w:pPr>
              <w:spacing w:after="20"/>
              <w:ind w:left="20"/>
              <w:jc w:val="both"/>
            </w:pPr>
            <w:r>
              <w:rPr>
                <w:rFonts w:ascii="Times New Roman"/>
                <w:b w:val="false"/>
                <w:i w:val="false"/>
                <w:color w:val="000000"/>
                <w:sz w:val="20"/>
              </w:rPr>
              <w:t>
2) электронная копия решения соответствующего органа услугополучателя о приобретении акций финансовой организации (в случае отсутствия решения на интернет-ресурсе депозитария финансовой отчетности или возможности получения его услугодателем через портал).</w:t>
            </w:r>
          </w:p>
          <w:p>
            <w:pPr>
              <w:spacing w:after="20"/>
              <w:ind w:left="20"/>
              <w:jc w:val="both"/>
            </w:pPr>
            <w:r>
              <w:rPr>
                <w:rFonts w:ascii="Times New Roman"/>
                <w:b w:val="false"/>
                <w:i w:val="false"/>
                <w:color w:val="000000"/>
                <w:sz w:val="20"/>
              </w:rPr>
              <w:t xml:space="preserve">
В случае, если услугополучателем является банк, приобретающий статус крупного участника банка, осуществившего операцию, предусмотренную </w:t>
            </w:r>
            <w:r>
              <w:rPr>
                <w:rFonts w:ascii="Times New Roman"/>
                <w:b w:val="false"/>
                <w:i w:val="false"/>
                <w:color w:val="000000"/>
                <w:sz w:val="20"/>
              </w:rPr>
              <w:t xml:space="preserve">статьями 61-4 </w:t>
            </w:r>
            <w:r>
              <w:rPr>
                <w:rFonts w:ascii="Times New Roman"/>
                <w:b w:val="false"/>
                <w:i w:val="false"/>
                <w:color w:val="000000"/>
                <w:sz w:val="20"/>
              </w:rPr>
              <w:t xml:space="preserve"> и </w:t>
            </w:r>
            <w:r>
              <w:rPr>
                <w:rFonts w:ascii="Times New Roman"/>
                <w:b w:val="false"/>
                <w:i w:val="false"/>
                <w:color w:val="000000"/>
                <w:sz w:val="20"/>
              </w:rPr>
              <w:t>61-11</w:t>
            </w:r>
            <w:r>
              <w:rPr>
                <w:rFonts w:ascii="Times New Roman"/>
                <w:b w:val="false"/>
                <w:i w:val="false"/>
                <w:color w:val="000000"/>
                <w:sz w:val="20"/>
              </w:rPr>
              <w:t xml:space="preserve"> Закона Республики Казахстан "О банках и банковской деятельности в Республике Казахстан" (далее - Закон о банках), или финансовая организация-нерезидент Республики Казахстан, то представляется электронная копия решения органа управления услугополучателя о приобретении акций банка;</w:t>
            </w:r>
          </w:p>
          <w:p>
            <w:pPr>
              <w:spacing w:after="20"/>
              <w:ind w:left="20"/>
              <w:jc w:val="both"/>
            </w:pPr>
            <w:r>
              <w:rPr>
                <w:rFonts w:ascii="Times New Roman"/>
                <w:b w:val="false"/>
                <w:i w:val="false"/>
                <w:color w:val="000000"/>
                <w:sz w:val="20"/>
              </w:rPr>
              <w:t>
3) электронная копия сведений и подтверждающих документов о лицах (самостоятельно или совместно с другими лицами), владеющих прямо или косвенно десятью или более процентами акций (долей участия в уставном капитале) юридического лица, а также имеющих возможность определять решения данного юридического лица в силу договора либо иным образом или иметь контроль;</w:t>
            </w:r>
          </w:p>
          <w:p>
            <w:pPr>
              <w:spacing w:after="20"/>
              <w:ind w:left="20"/>
              <w:jc w:val="both"/>
            </w:pPr>
            <w:r>
              <w:rPr>
                <w:rFonts w:ascii="Times New Roman"/>
                <w:b w:val="false"/>
                <w:i w:val="false"/>
                <w:color w:val="000000"/>
                <w:sz w:val="20"/>
              </w:rPr>
              <w:t>
4) электронная копия списка аффилированных лиц услугополучателя (в случае отсутствия списка на интернет-ресурсе депозитария финансовой отчетности или возможности получения его услугодателем через портал);</w:t>
            </w:r>
          </w:p>
          <w:p>
            <w:pPr>
              <w:spacing w:after="20"/>
              <w:ind w:left="20"/>
              <w:jc w:val="both"/>
            </w:pPr>
            <w:r>
              <w:rPr>
                <w:rFonts w:ascii="Times New Roman"/>
                <w:b w:val="false"/>
                <w:i w:val="false"/>
                <w:color w:val="000000"/>
                <w:sz w:val="20"/>
              </w:rPr>
              <w:t>
5) сведения и документы, указанные в подпунктах 2), 3), 4), 6) и 8) части первой настоящего пункта;</w:t>
            </w:r>
          </w:p>
          <w:p>
            <w:pPr>
              <w:spacing w:after="20"/>
              <w:ind w:left="20"/>
              <w:jc w:val="both"/>
            </w:pPr>
            <w:r>
              <w:rPr>
                <w:rFonts w:ascii="Times New Roman"/>
                <w:b w:val="false"/>
                <w:i w:val="false"/>
                <w:color w:val="000000"/>
                <w:sz w:val="20"/>
              </w:rPr>
              <w:t>
6) в случае получения согласия на приобретение статуса крупного участника банка - электронная копия нотариально засвидетельствованных учредительных документов, в случае отсутствия их на интернет-ресурсе депозитария финансовой отчетности или возможности получения их услугодателем через портал;</w:t>
            </w:r>
          </w:p>
          <w:p>
            <w:pPr>
              <w:spacing w:after="20"/>
              <w:ind w:left="20"/>
              <w:jc w:val="both"/>
            </w:pPr>
            <w:r>
              <w:rPr>
                <w:rFonts w:ascii="Times New Roman"/>
                <w:b w:val="false"/>
                <w:i w:val="false"/>
                <w:color w:val="000000"/>
                <w:sz w:val="20"/>
              </w:rPr>
              <w:t xml:space="preserve">
7) электронная копия годовой финансовой отчетности за последние 2 (два) завершенных финансовых года, заверенной аудиторской организацией, а также финансовой отчетности за последний завершенный квартал перед представлением соответствующего заявления. Годовая финансовая отчетность не представляется в случае размещения данной отчетности на интернет-ресурсе депозитария финансовой отчетности или возможности получения ее услугодателем через портал. </w:t>
            </w:r>
          </w:p>
          <w:p>
            <w:pPr>
              <w:spacing w:after="20"/>
              <w:ind w:left="20"/>
              <w:jc w:val="both"/>
            </w:pPr>
            <w:r>
              <w:rPr>
                <w:rFonts w:ascii="Times New Roman"/>
                <w:b w:val="false"/>
                <w:i w:val="false"/>
                <w:color w:val="000000"/>
                <w:sz w:val="20"/>
              </w:rPr>
              <w:t>
При обращении услугополучателя - юридического лица - нерезидента Республики Казахстан для получения согласия на приобретение статуса крупного участника банка, крупного участника страховой (перестраховочной) организации или крупного участника управляющего инвестиционным портфелем:</w:t>
            </w:r>
          </w:p>
          <w:p>
            <w:pPr>
              <w:spacing w:after="20"/>
              <w:ind w:left="20"/>
              <w:jc w:val="both"/>
            </w:pPr>
            <w:r>
              <w:rPr>
                <w:rFonts w:ascii="Times New Roman"/>
                <w:b w:val="false"/>
                <w:i w:val="false"/>
                <w:color w:val="000000"/>
                <w:sz w:val="20"/>
              </w:rPr>
              <w:t>
1) заявление, составленное в произвольной форме, с указанием сведений, предусмотренных пунктом 31 Правил, в форме электронного документа, удостоверенного ЭЦП первого руководителя услугополучателя либо лица, исполняющего его обязанности;</w:t>
            </w:r>
          </w:p>
          <w:p>
            <w:pPr>
              <w:spacing w:after="20"/>
              <w:ind w:left="20"/>
              <w:jc w:val="both"/>
            </w:pPr>
            <w:r>
              <w:rPr>
                <w:rFonts w:ascii="Times New Roman"/>
                <w:b w:val="false"/>
                <w:i w:val="false"/>
                <w:color w:val="000000"/>
                <w:sz w:val="20"/>
              </w:rPr>
              <w:t>
2) сведения и документы, предусмотренные подпунктами 2), 3), 4), 6) и 8) части первой настоящего пункта и подпунктами 2), 3), 4), 6) и 7) части второй настоящего пункта;</w:t>
            </w:r>
          </w:p>
          <w:p>
            <w:pPr>
              <w:spacing w:after="20"/>
              <w:ind w:left="20"/>
              <w:jc w:val="both"/>
            </w:pPr>
            <w:r>
              <w:rPr>
                <w:rFonts w:ascii="Times New Roman"/>
                <w:b w:val="false"/>
                <w:i w:val="false"/>
                <w:color w:val="000000"/>
                <w:sz w:val="20"/>
              </w:rPr>
              <w:t xml:space="preserve">
3) электронная копия сведений о кредитном рейтинге услугополучателя (либо его родительской организации в случае приобретения статуса крупного участника банка или банковского холдинга), присвоенном одним из международных рейтинговых агентств, перечень которых устанавливается </w:t>
            </w:r>
            <w:r>
              <w:rPr>
                <w:rFonts w:ascii="Times New Roman"/>
                <w:b w:val="false"/>
                <w:i w:val="false"/>
                <w:color w:val="000000"/>
                <w:sz w:val="20"/>
              </w:rPr>
              <w:t>постановлением</w:t>
            </w:r>
            <w:r>
              <w:rPr>
                <w:rFonts w:ascii="Times New Roman"/>
                <w:b w:val="false"/>
                <w:i w:val="false"/>
                <w:color w:val="000000"/>
                <w:sz w:val="20"/>
              </w:rPr>
              <w:t xml:space="preserve"> Правления Национального Банка Республики Казахстан от 24 декабря 2012 года № 385 "Об установлении минимального рейтинга для юридических лиц и стран, необходимость наличия которого требуется в соответствии с законодательством Республики Казахстан, регулирующим деятельность финансовых организаций, филиалов банков-нерезидентов Республики Казахстан, филиалов страховых (перестраховочных) организаций-нерезидентов Республики Казахстан, перечня рейтинговых агентств, присваивающих данный рейтинг", зарегистрированным в Реестре государственной регистрации нормативных правовых актов под № 8318 (далее – Постановление № 385), за исключением случаев, предусмотренных </w:t>
            </w:r>
            <w:r>
              <w:rPr>
                <w:rFonts w:ascii="Times New Roman"/>
                <w:b w:val="false"/>
                <w:i w:val="false"/>
                <w:color w:val="000000"/>
                <w:sz w:val="20"/>
              </w:rPr>
              <w:t>пунктом 1</w:t>
            </w:r>
            <w:r>
              <w:rPr>
                <w:rFonts w:ascii="Times New Roman"/>
                <w:b w:val="false"/>
                <w:i w:val="false"/>
                <w:color w:val="000000"/>
                <w:sz w:val="20"/>
              </w:rPr>
              <w:t xml:space="preserve"> статьи 17-1 Закона о банках, </w:t>
            </w:r>
            <w:r>
              <w:rPr>
                <w:rFonts w:ascii="Times New Roman"/>
                <w:b w:val="false"/>
                <w:i w:val="false"/>
                <w:color w:val="000000"/>
                <w:sz w:val="20"/>
              </w:rPr>
              <w:t>пунктом 1</w:t>
            </w:r>
            <w:r>
              <w:rPr>
                <w:rFonts w:ascii="Times New Roman"/>
                <w:b w:val="false"/>
                <w:i w:val="false"/>
                <w:color w:val="000000"/>
                <w:sz w:val="20"/>
              </w:rPr>
              <w:t xml:space="preserve"> статьи 26 Закона Республики Казахстан "О страховой деятельности" (далее - Закон о страховой деятельности), </w:t>
            </w:r>
            <w:r>
              <w:rPr>
                <w:rFonts w:ascii="Times New Roman"/>
                <w:b w:val="false"/>
                <w:i w:val="false"/>
                <w:color w:val="000000"/>
                <w:sz w:val="20"/>
              </w:rPr>
              <w:t>пунктом 1</w:t>
            </w:r>
            <w:r>
              <w:rPr>
                <w:rFonts w:ascii="Times New Roman"/>
                <w:b w:val="false"/>
                <w:i w:val="false"/>
                <w:color w:val="000000"/>
                <w:sz w:val="20"/>
              </w:rPr>
              <w:t xml:space="preserve"> статьи 72-1 Закона Республики Казахстан "О рынке ценных бумаг" (далее – Закон о рынке ценных бумаг);</w:t>
            </w:r>
          </w:p>
          <w:p>
            <w:pPr>
              <w:spacing w:after="20"/>
              <w:ind w:left="20"/>
              <w:jc w:val="both"/>
            </w:pPr>
            <w:r>
              <w:rPr>
                <w:rFonts w:ascii="Times New Roman"/>
                <w:b w:val="false"/>
                <w:i w:val="false"/>
                <w:color w:val="000000"/>
                <w:sz w:val="20"/>
              </w:rPr>
              <w:t>
4) электронная копия письменного разрешения (согласия) органа финансового надзора страны места нахождения услугополучателя на приобретение юридическим лицом-нерезидентом Республики Казахстан статуса крупного участника управляющего инвестиционным портфелем либо заявление уполномоченного органа соответствующего государства о том, что такое разрешение (согласие) по законодательству указанного государства не требуется.</w:t>
            </w:r>
          </w:p>
          <w:p>
            <w:pPr>
              <w:spacing w:after="20"/>
              <w:ind w:left="20"/>
              <w:jc w:val="both"/>
            </w:pPr>
            <w:r>
              <w:rPr>
                <w:rFonts w:ascii="Times New Roman"/>
                <w:b w:val="false"/>
                <w:i w:val="false"/>
                <w:color w:val="000000"/>
                <w:sz w:val="20"/>
              </w:rPr>
              <w:t>
При обращении услугополучателя - финансовой организации - нерезидента для получения согласия на приобретение статуса крупного участника банка, крупного участника страховой (перестраховочной) организации или крупного участника управляющего инвестиционным портфелем:</w:t>
            </w:r>
          </w:p>
          <w:p>
            <w:pPr>
              <w:spacing w:after="20"/>
              <w:ind w:left="20"/>
              <w:jc w:val="both"/>
            </w:pPr>
            <w:r>
              <w:rPr>
                <w:rFonts w:ascii="Times New Roman"/>
                <w:b w:val="false"/>
                <w:i w:val="false"/>
                <w:color w:val="000000"/>
                <w:sz w:val="20"/>
              </w:rPr>
              <w:t>
1) заявление, составленное в произвольной форме, с указанием сведений, предусмотренных пунктом 31 Правил, в форме электронного документа, удостоверенного ЭЦП первого руководителя услугополучателя либо лица, исполняющего его обязанности;</w:t>
            </w:r>
          </w:p>
          <w:p>
            <w:pPr>
              <w:spacing w:after="20"/>
              <w:ind w:left="20"/>
              <w:jc w:val="both"/>
            </w:pPr>
            <w:r>
              <w:rPr>
                <w:rFonts w:ascii="Times New Roman"/>
                <w:b w:val="false"/>
                <w:i w:val="false"/>
                <w:color w:val="000000"/>
                <w:sz w:val="20"/>
              </w:rPr>
              <w:t>
2) сведения и документы, указанные в части третьей настоящего пункта;</w:t>
            </w:r>
          </w:p>
          <w:p>
            <w:pPr>
              <w:spacing w:after="20"/>
              <w:ind w:left="20"/>
              <w:jc w:val="both"/>
            </w:pPr>
            <w:r>
              <w:rPr>
                <w:rFonts w:ascii="Times New Roman"/>
                <w:b w:val="false"/>
                <w:i w:val="false"/>
                <w:color w:val="000000"/>
                <w:sz w:val="20"/>
              </w:rPr>
              <w:t>
3) электронная копия письменного подтверждения от органа финансового надзора страны места нахождения услугополучателя (финансовой организации-нерезидента Республики Казахстан) о том, что услугополучатель уполномочен осуществлять финансовую деятельность в рамках законодательства данной страны, либо заявление органа финансового надзора страны места нахождения услугополучателя (финансовой организации-нерезидента Республики Казахстан) о том, что такое разрешение по законодательству данной страны не требуется.</w:t>
            </w:r>
          </w:p>
          <w:p>
            <w:pPr>
              <w:spacing w:after="20"/>
              <w:ind w:left="20"/>
              <w:jc w:val="both"/>
            </w:pPr>
            <w:r>
              <w:rPr>
                <w:rFonts w:ascii="Times New Roman"/>
                <w:b w:val="false"/>
                <w:i w:val="false"/>
                <w:color w:val="000000"/>
                <w:sz w:val="20"/>
              </w:rPr>
              <w:t>
Для получения согласия на приобретение статуса крупного участника управляющего инвестиционным портфелем финансовая организация-нерезидент Республики Казахстан, намеревающаяся приобрести 25 (двадцать пять) или более процентов голосующих акций управляющего инвестиционным портфелем, подлежащая консолидированному надзору в стране своего места нахождения, представляет, помимо документов, установленных частью четвертой настоящего пункта электронную копию письменного подтверждения от органа финансового надзора страны места нахождения услугополучателя о том, что финансовая организация-нерезидент Республики Казахстан подлежит консолидированному надзору.</w:t>
            </w:r>
          </w:p>
          <w:p>
            <w:pPr>
              <w:spacing w:after="20"/>
              <w:ind w:left="20"/>
              <w:jc w:val="both"/>
            </w:pPr>
            <w:r>
              <w:rPr>
                <w:rFonts w:ascii="Times New Roman"/>
                <w:b w:val="false"/>
                <w:i w:val="false"/>
                <w:color w:val="000000"/>
                <w:sz w:val="20"/>
              </w:rPr>
              <w:t>
При обращении услугополучателя - финансовой организации - нерезидента Республики Казахстан для получения согласия на приобретение статуса банковского или страхового холдинга:</w:t>
            </w:r>
          </w:p>
          <w:p>
            <w:pPr>
              <w:spacing w:after="20"/>
              <w:ind w:left="20"/>
              <w:jc w:val="both"/>
            </w:pPr>
            <w:r>
              <w:rPr>
                <w:rFonts w:ascii="Times New Roman"/>
                <w:b w:val="false"/>
                <w:i w:val="false"/>
                <w:color w:val="000000"/>
                <w:sz w:val="20"/>
              </w:rPr>
              <w:t>
1) сведения и документы, указанные в части третьей настоящего пункта;</w:t>
            </w:r>
          </w:p>
          <w:p>
            <w:pPr>
              <w:spacing w:after="20"/>
              <w:ind w:left="20"/>
              <w:jc w:val="both"/>
            </w:pPr>
            <w:r>
              <w:rPr>
                <w:rFonts w:ascii="Times New Roman"/>
                <w:b w:val="false"/>
                <w:i w:val="false"/>
                <w:color w:val="000000"/>
                <w:sz w:val="20"/>
              </w:rPr>
              <w:t>
2) электронная копия письменного подтверждения от органа финансового надзора страны места нахождения услугополучателя - финансовой организации-нерезидента Республики Казахстан о том, что услугополучатель подлежит консолидированному надзору;</w:t>
            </w:r>
          </w:p>
          <w:p>
            <w:pPr>
              <w:spacing w:after="20"/>
              <w:ind w:left="20"/>
              <w:jc w:val="both"/>
            </w:pPr>
            <w:r>
              <w:rPr>
                <w:rFonts w:ascii="Times New Roman"/>
                <w:b w:val="false"/>
                <w:i w:val="false"/>
                <w:color w:val="000000"/>
                <w:sz w:val="20"/>
              </w:rPr>
              <w:t>
3) электронная копия письменного разрешения (согласия) органа финансового надзора страны места нахождения услугополучателя на приобретение услугополучателем статуса банковского холдинга или страхового холдинга либо заявление уполномоченного органа соответствующего государства о том, что такое разрешение (согласие) по законодательству указанного государства не требуется.</w:t>
            </w:r>
          </w:p>
          <w:p>
            <w:pPr>
              <w:spacing w:after="20"/>
              <w:ind w:left="20"/>
              <w:jc w:val="both"/>
            </w:pPr>
            <w:r>
              <w:rPr>
                <w:rFonts w:ascii="Times New Roman"/>
                <w:b w:val="false"/>
                <w:i w:val="false"/>
                <w:color w:val="000000"/>
                <w:sz w:val="20"/>
              </w:rPr>
              <w:t>
При обращении услугополучателя - физического лица для одновременного получения согласия на приобретение статуса крупного участника нескольких финансовых организаций:</w:t>
            </w:r>
          </w:p>
          <w:p>
            <w:pPr>
              <w:spacing w:after="20"/>
              <w:ind w:left="20"/>
              <w:jc w:val="both"/>
            </w:pPr>
            <w:r>
              <w:rPr>
                <w:rFonts w:ascii="Times New Roman"/>
                <w:b w:val="false"/>
                <w:i w:val="false"/>
                <w:color w:val="000000"/>
                <w:sz w:val="20"/>
              </w:rPr>
              <w:t>
1) заявление, составленное в произвольной форме, с указанием сведений, предусмотренных пунктом 31 Правил, в форме электронного документа, удостоверенного ЭЦП первого руководителя услугополучателя либо лица, исполняющего его обязанности;</w:t>
            </w:r>
          </w:p>
          <w:p>
            <w:pPr>
              <w:spacing w:after="20"/>
              <w:ind w:left="20"/>
              <w:jc w:val="both"/>
            </w:pPr>
            <w:r>
              <w:rPr>
                <w:rFonts w:ascii="Times New Roman"/>
                <w:b w:val="false"/>
                <w:i w:val="false"/>
                <w:color w:val="000000"/>
                <w:sz w:val="20"/>
              </w:rPr>
              <w:t>
2) сведения и документы, указанные в подпунктах 2), 3), 5), 6), 7) и 8) части первой настоящего пункта;</w:t>
            </w:r>
          </w:p>
          <w:p>
            <w:pPr>
              <w:spacing w:after="20"/>
              <w:ind w:left="20"/>
              <w:jc w:val="both"/>
            </w:pPr>
            <w:r>
              <w:rPr>
                <w:rFonts w:ascii="Times New Roman"/>
                <w:b w:val="false"/>
                <w:i w:val="false"/>
                <w:color w:val="000000"/>
                <w:sz w:val="20"/>
              </w:rPr>
              <w:t>
3) план рекапитализации по каждой финансовой организации в случаях возможного ухудшения финансового положения финансовой организации, составленный с учетом обязательств услугополучателя в соответствии с планом рекапитализации финансовых организаций, крупным участником, банковским или страховым холдингом которых услугополучатель является и (или) желает стать, содержащий информацию, предусмотренную пунктом 28 Правил.</w:t>
            </w:r>
          </w:p>
          <w:p>
            <w:pPr>
              <w:spacing w:after="20"/>
              <w:ind w:left="20"/>
              <w:jc w:val="both"/>
            </w:pPr>
            <w:r>
              <w:rPr>
                <w:rFonts w:ascii="Times New Roman"/>
                <w:b w:val="false"/>
                <w:i w:val="false"/>
                <w:color w:val="000000"/>
                <w:sz w:val="20"/>
              </w:rPr>
              <w:t>
При обращении услугополучателя - юридического лица - резидента Республики Казахстан для одновременного получения согласия на приобретение статуса крупного участника, банковского или страхового холдинга нескольких финансовых организаций:</w:t>
            </w:r>
          </w:p>
          <w:p>
            <w:pPr>
              <w:spacing w:after="20"/>
              <w:ind w:left="20"/>
              <w:jc w:val="both"/>
            </w:pPr>
            <w:r>
              <w:rPr>
                <w:rFonts w:ascii="Times New Roman"/>
                <w:b w:val="false"/>
                <w:i w:val="false"/>
                <w:color w:val="000000"/>
                <w:sz w:val="20"/>
              </w:rPr>
              <w:t>
1) заявление, составленное в произвольной форме, с указанием сведений, предусмотренных пунктом 31 Правил, в форме электронного документа, удостоверенного ЭЦП первого руководителя услугополучателя либо лица, исполняющего его обязанности;</w:t>
            </w:r>
          </w:p>
          <w:p>
            <w:pPr>
              <w:spacing w:after="20"/>
              <w:ind w:left="20"/>
              <w:jc w:val="both"/>
            </w:pPr>
            <w:r>
              <w:rPr>
                <w:rFonts w:ascii="Times New Roman"/>
                <w:b w:val="false"/>
                <w:i w:val="false"/>
                <w:color w:val="000000"/>
                <w:sz w:val="20"/>
              </w:rPr>
              <w:t>
2) сведения и документы, указанные в подпунктах 2), 3) и 6) части первой настоящего пункта, подпунктах 2), 3), 4), 6) и 7) части второй настоящего пункта, подпункте 3) части седьмой настоящего пункта и в части одиннадцатой настоящего пункта.</w:t>
            </w:r>
          </w:p>
          <w:p>
            <w:pPr>
              <w:spacing w:after="20"/>
              <w:ind w:left="20"/>
              <w:jc w:val="both"/>
            </w:pPr>
            <w:r>
              <w:rPr>
                <w:rFonts w:ascii="Times New Roman"/>
                <w:b w:val="false"/>
                <w:i w:val="false"/>
                <w:color w:val="000000"/>
                <w:sz w:val="20"/>
              </w:rPr>
              <w:t>
При обращении услугополучателя - юридического лица-нерезидента Республики Казахстан для одновременного получения согласия на приобретение статуса крупного участника или банковского или страхового холдинга нескольких финансовых организаций:</w:t>
            </w:r>
          </w:p>
          <w:p>
            <w:pPr>
              <w:spacing w:after="20"/>
              <w:ind w:left="20"/>
              <w:jc w:val="both"/>
            </w:pPr>
            <w:r>
              <w:rPr>
                <w:rFonts w:ascii="Times New Roman"/>
                <w:b w:val="false"/>
                <w:i w:val="false"/>
                <w:color w:val="000000"/>
                <w:sz w:val="20"/>
              </w:rPr>
              <w:t>
1) заявление, составленное в произвольной форме, с указанием сведений, предусмотренных пунктом 31 Правил, в форме электронного документа, удостоверенного ЭЦП первого руководителя услугополучателя либо лица, исполняющего его обязанности;</w:t>
            </w:r>
          </w:p>
          <w:p>
            <w:pPr>
              <w:spacing w:after="20"/>
              <w:ind w:left="20"/>
              <w:jc w:val="both"/>
            </w:pPr>
            <w:r>
              <w:rPr>
                <w:rFonts w:ascii="Times New Roman"/>
                <w:b w:val="false"/>
                <w:i w:val="false"/>
                <w:color w:val="000000"/>
                <w:sz w:val="20"/>
              </w:rPr>
              <w:t>
2) сведения и документы, указанные в подпунктах 2), 3) и 6) части первой настоящего пункта, подпунктах 2), 3), 6) и 7) части второй настоящего пункта, подпункте 3) части седьмой настоящего пункта и в части одиннадцатой настоящего пункта;</w:t>
            </w:r>
          </w:p>
          <w:p>
            <w:pPr>
              <w:spacing w:after="20"/>
              <w:ind w:left="20"/>
              <w:jc w:val="both"/>
            </w:pPr>
            <w:r>
              <w:rPr>
                <w:rFonts w:ascii="Times New Roman"/>
                <w:b w:val="false"/>
                <w:i w:val="false"/>
                <w:color w:val="000000"/>
                <w:sz w:val="20"/>
              </w:rPr>
              <w:t>
3) сведения о кредитном рейтинге юридического лица (либо его родительской организации в случае приобретения статуса крупного участника банка или банковского холдинга), присвоенном одним из международных рейтинговых агентств, перечень которых устанавливается Постановлением № 385, за исключением случаев, когда наличие указанного рейтинга не требуется для юридического лица-нерезидента Республики Казахстан, предполагающего косвенно владеть 10 (десятью) или более процентами размещенных акций финансовой организации или голосовать косвенно 10 (десятью) или более процентами голосующих акций финансовой организации через владение (голосование) акциями (долями участия) юридического лица - нерезидента Республики Казахстан, являющегося крупным участником финансовой организации, прямо владеющего 10 (десятью) или более процентами размещенных акций финансовой организации или имеющего возможность голосовать 10 (десятью) или более процентами голосующих акций финансовой организации, имеющего минимальный требуемый рейтинг.</w:t>
            </w:r>
          </w:p>
          <w:p>
            <w:pPr>
              <w:spacing w:after="20"/>
              <w:ind w:left="20"/>
              <w:jc w:val="both"/>
            </w:pPr>
            <w:r>
              <w:rPr>
                <w:rFonts w:ascii="Times New Roman"/>
                <w:b w:val="false"/>
                <w:i w:val="false"/>
                <w:color w:val="000000"/>
                <w:sz w:val="20"/>
              </w:rPr>
              <w:t xml:space="preserve">
При обращении услугополучателя - финансовой организации - нерезидента Республики Казахстан для одновременного получения согласия на приобретение статуса крупного участника или банковского или страхового холдинга нескольких финансовых организаций: </w:t>
            </w:r>
          </w:p>
          <w:p>
            <w:pPr>
              <w:spacing w:after="20"/>
              <w:ind w:left="20"/>
              <w:jc w:val="both"/>
            </w:pPr>
            <w:r>
              <w:rPr>
                <w:rFonts w:ascii="Times New Roman"/>
                <w:b w:val="false"/>
                <w:i w:val="false"/>
                <w:color w:val="000000"/>
                <w:sz w:val="20"/>
              </w:rPr>
              <w:t>
1) заявление, составленное в произвольной форме, с указанием сведений, предусмотренных пунктом 31 Правил, в форме электронного документа, удостоверенного ЭЦП первого руководителя услугополучателя либо лица, исполняющего его обязанности;</w:t>
            </w:r>
          </w:p>
          <w:p>
            <w:pPr>
              <w:spacing w:after="20"/>
              <w:ind w:left="20"/>
              <w:jc w:val="both"/>
            </w:pPr>
            <w:r>
              <w:rPr>
                <w:rFonts w:ascii="Times New Roman"/>
                <w:b w:val="false"/>
                <w:i w:val="false"/>
                <w:color w:val="000000"/>
                <w:sz w:val="20"/>
              </w:rPr>
              <w:t>
2) сведения и документы, указанные в подпункте 3) части четвертой настоящего пункта и части девятой настоящего пункта.</w:t>
            </w:r>
          </w:p>
          <w:p>
            <w:pPr>
              <w:spacing w:after="20"/>
              <w:ind w:left="20"/>
              <w:jc w:val="both"/>
            </w:pPr>
            <w:r>
              <w:rPr>
                <w:rFonts w:ascii="Times New Roman"/>
                <w:b w:val="false"/>
                <w:i w:val="false"/>
                <w:color w:val="000000"/>
                <w:sz w:val="20"/>
              </w:rPr>
              <w:t>
Дополнительные условия для оказания государственной услуги:</w:t>
            </w:r>
          </w:p>
          <w:p>
            <w:pPr>
              <w:spacing w:after="20"/>
              <w:ind w:left="20"/>
              <w:jc w:val="both"/>
            </w:pPr>
            <w:r>
              <w:rPr>
                <w:rFonts w:ascii="Times New Roman"/>
                <w:b w:val="false"/>
                <w:i w:val="false"/>
                <w:color w:val="000000"/>
                <w:sz w:val="20"/>
              </w:rPr>
              <w:t>
1) бизнес-план на ближайшие 5 (пять) лет, требования к которому установлены в пункте 29 Правил, представляется в дополнение к документам и сведениям следующими услугополучателями:</w:t>
            </w:r>
          </w:p>
          <w:p>
            <w:pPr>
              <w:spacing w:after="20"/>
              <w:ind w:left="20"/>
              <w:jc w:val="both"/>
            </w:pPr>
            <w:r>
              <w:rPr>
                <w:rFonts w:ascii="Times New Roman"/>
                <w:b w:val="false"/>
                <w:i w:val="false"/>
                <w:color w:val="000000"/>
                <w:sz w:val="20"/>
              </w:rPr>
              <w:t>
физическими лицами, желающими приобрести статус крупного участника финансовой организации, с долей владения 25 (двадцать пять) или более процентов размещенных (за вычетом привилегированных и выкупленных финансовой организации) акций;</w:t>
            </w:r>
          </w:p>
          <w:p>
            <w:pPr>
              <w:spacing w:after="20"/>
              <w:ind w:left="20"/>
              <w:jc w:val="both"/>
            </w:pPr>
            <w:r>
              <w:rPr>
                <w:rFonts w:ascii="Times New Roman"/>
                <w:b w:val="false"/>
                <w:i w:val="false"/>
                <w:color w:val="000000"/>
                <w:sz w:val="20"/>
              </w:rPr>
              <w:t>
юридическими лицами, желающими приобрести статус банковского или страхового холдинга;</w:t>
            </w:r>
          </w:p>
          <w:p>
            <w:pPr>
              <w:spacing w:after="20"/>
              <w:ind w:left="20"/>
              <w:jc w:val="both"/>
            </w:pPr>
            <w:r>
              <w:rPr>
                <w:rFonts w:ascii="Times New Roman"/>
                <w:b w:val="false"/>
                <w:i w:val="false"/>
                <w:color w:val="000000"/>
                <w:sz w:val="20"/>
              </w:rPr>
              <w:t xml:space="preserve">
2) в случае, если услугополучатель - физическое или юридическое лицо стало соответствовать признакам крупного участника финансовой организации без получения предварительного письменного согласия услугодателя на основании договора дарения или договора доверительного управления, при представлении им заявления о приобретении соответствующего статуса в соответствии с требованием, установленным </w:t>
            </w:r>
            <w:r>
              <w:rPr>
                <w:rFonts w:ascii="Times New Roman"/>
                <w:b w:val="false"/>
                <w:i w:val="false"/>
                <w:color w:val="000000"/>
                <w:sz w:val="20"/>
              </w:rPr>
              <w:t>пунктом 16</w:t>
            </w:r>
            <w:r>
              <w:rPr>
                <w:rFonts w:ascii="Times New Roman"/>
                <w:b w:val="false"/>
                <w:i w:val="false"/>
                <w:color w:val="000000"/>
                <w:sz w:val="20"/>
              </w:rPr>
              <w:t xml:space="preserve"> статьи 17-1 Закона о банках, </w:t>
            </w:r>
            <w:r>
              <w:rPr>
                <w:rFonts w:ascii="Times New Roman"/>
                <w:b w:val="false"/>
                <w:i w:val="false"/>
                <w:color w:val="000000"/>
                <w:sz w:val="20"/>
              </w:rPr>
              <w:t>пунктом 14</w:t>
            </w:r>
            <w:r>
              <w:rPr>
                <w:rFonts w:ascii="Times New Roman"/>
                <w:b w:val="false"/>
                <w:i w:val="false"/>
                <w:color w:val="000000"/>
                <w:sz w:val="20"/>
              </w:rPr>
              <w:t xml:space="preserve"> статьи 26 Закона о страховой деятельности, </w:t>
            </w:r>
            <w:r>
              <w:rPr>
                <w:rFonts w:ascii="Times New Roman"/>
                <w:b w:val="false"/>
                <w:i w:val="false"/>
                <w:color w:val="000000"/>
                <w:sz w:val="20"/>
              </w:rPr>
              <w:t>пунктом 14</w:t>
            </w:r>
            <w:r>
              <w:rPr>
                <w:rFonts w:ascii="Times New Roman"/>
                <w:b w:val="false"/>
                <w:i w:val="false"/>
                <w:color w:val="000000"/>
                <w:sz w:val="20"/>
              </w:rPr>
              <w:t xml:space="preserve"> статьи 72-1 Закона о рынке ценных бумаг, дополнительно представляются:</w:t>
            </w:r>
          </w:p>
          <w:p>
            <w:pPr>
              <w:spacing w:after="20"/>
              <w:ind w:left="20"/>
              <w:jc w:val="both"/>
            </w:pPr>
            <w:r>
              <w:rPr>
                <w:rFonts w:ascii="Times New Roman"/>
                <w:b w:val="false"/>
                <w:i w:val="false"/>
                <w:color w:val="000000"/>
                <w:sz w:val="20"/>
              </w:rPr>
              <w:t>
электронные копии документов, подтверждающих условия и порядок дарения акций финансовой организации или доверительного управления акциями финансовой организации;</w:t>
            </w:r>
          </w:p>
          <w:p>
            <w:pPr>
              <w:spacing w:after="20"/>
              <w:ind w:left="20"/>
              <w:jc w:val="both"/>
            </w:pPr>
            <w:r>
              <w:rPr>
                <w:rFonts w:ascii="Times New Roman"/>
                <w:b w:val="false"/>
                <w:i w:val="false"/>
                <w:color w:val="000000"/>
                <w:sz w:val="20"/>
              </w:rPr>
              <w:t>
документы, предусмотренные подпунктами 3), 4), 5), 6), 7) и 8) части первой настоящего пункта;</w:t>
            </w:r>
          </w:p>
          <w:p>
            <w:pPr>
              <w:spacing w:after="20"/>
              <w:ind w:left="20"/>
              <w:jc w:val="both"/>
            </w:pPr>
            <w:r>
              <w:rPr>
                <w:rFonts w:ascii="Times New Roman"/>
                <w:b w:val="false"/>
                <w:i w:val="false"/>
                <w:color w:val="000000"/>
                <w:sz w:val="20"/>
              </w:rPr>
              <w:t>
электронная копия сведений о стоимости акций, являющихся предметом договора дарения или договора доверительного управления, определенной оценщиком в соответствии с законодательством Республики Казахстан с приложением копий подтверждающих документов.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Основания для отказа в оказании государственной услуги, установленные законами Республики Казахстан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выдаче согласия на приобретение статуса крупного участника финансовой организации:</w:t>
            </w:r>
          </w:p>
          <w:p>
            <w:pPr>
              <w:spacing w:after="20"/>
              <w:ind w:left="20"/>
              <w:jc w:val="both"/>
            </w:pPr>
            <w:r>
              <w:rPr>
                <w:rFonts w:ascii="Times New Roman"/>
                <w:b w:val="false"/>
                <w:i w:val="false"/>
                <w:color w:val="000000"/>
                <w:sz w:val="20"/>
              </w:rPr>
              <w:t xml:space="preserve">
1) несоответствие услугополучателя - физического лица либо руководящего работника услугополучателя - юридического лица требованиям подпунктов 3), 4), 5) и 6) пункта 3 </w:t>
            </w:r>
            <w:r>
              <w:rPr>
                <w:rFonts w:ascii="Times New Roman"/>
                <w:b w:val="false"/>
                <w:i w:val="false"/>
                <w:color w:val="000000"/>
                <w:sz w:val="20"/>
              </w:rPr>
              <w:t>статьи 20</w:t>
            </w:r>
            <w:r>
              <w:rPr>
                <w:rFonts w:ascii="Times New Roman"/>
                <w:b w:val="false"/>
                <w:i w:val="false"/>
                <w:color w:val="000000"/>
                <w:sz w:val="20"/>
              </w:rPr>
              <w:t xml:space="preserve"> Закона о банках, подпунктов 3), 4) и 5) пункта 3 </w:t>
            </w:r>
            <w:r>
              <w:rPr>
                <w:rFonts w:ascii="Times New Roman"/>
                <w:b w:val="false"/>
                <w:i w:val="false"/>
                <w:color w:val="000000"/>
                <w:sz w:val="20"/>
              </w:rPr>
              <w:t>статьи 34</w:t>
            </w:r>
            <w:r>
              <w:rPr>
                <w:rFonts w:ascii="Times New Roman"/>
                <w:b w:val="false"/>
                <w:i w:val="false"/>
                <w:color w:val="000000"/>
                <w:sz w:val="20"/>
              </w:rPr>
              <w:t xml:space="preserve"> Закона о страховой деятельности, подпунктов 3), 4) и 5) пункта 2 </w:t>
            </w:r>
            <w:r>
              <w:rPr>
                <w:rFonts w:ascii="Times New Roman"/>
                <w:b w:val="false"/>
                <w:i w:val="false"/>
                <w:color w:val="000000"/>
                <w:sz w:val="20"/>
              </w:rPr>
              <w:t>статьи 54</w:t>
            </w:r>
            <w:r>
              <w:rPr>
                <w:rFonts w:ascii="Times New Roman"/>
                <w:b w:val="false"/>
                <w:i w:val="false"/>
                <w:color w:val="000000"/>
                <w:sz w:val="20"/>
              </w:rPr>
              <w:t xml:space="preserve"> Закона о рынке ценных бумаг;</w:t>
            </w:r>
          </w:p>
          <w:p>
            <w:pPr>
              <w:spacing w:after="20"/>
              <w:ind w:left="20"/>
              <w:jc w:val="both"/>
            </w:pPr>
            <w:r>
              <w:rPr>
                <w:rFonts w:ascii="Times New Roman"/>
                <w:b w:val="false"/>
                <w:i w:val="false"/>
                <w:color w:val="000000"/>
                <w:sz w:val="20"/>
              </w:rPr>
              <w:t>
2) неустойчивое финансовое положение услугополучателя.</w:t>
            </w:r>
          </w:p>
          <w:p>
            <w:pPr>
              <w:spacing w:after="20"/>
              <w:ind w:left="20"/>
              <w:jc w:val="both"/>
            </w:pPr>
            <w:r>
              <w:rPr>
                <w:rFonts w:ascii="Times New Roman"/>
                <w:b w:val="false"/>
                <w:i w:val="false"/>
                <w:color w:val="000000"/>
                <w:sz w:val="20"/>
              </w:rPr>
              <w:t>
Признаком неустойчивого финансового положения услугополучателя является наличие одного из следующих условий:</w:t>
            </w:r>
          </w:p>
          <w:p>
            <w:pPr>
              <w:spacing w:after="20"/>
              <w:ind w:left="20"/>
              <w:jc w:val="both"/>
            </w:pPr>
            <w:r>
              <w:rPr>
                <w:rFonts w:ascii="Times New Roman"/>
                <w:b w:val="false"/>
                <w:i w:val="false"/>
                <w:color w:val="000000"/>
                <w:sz w:val="20"/>
              </w:rPr>
              <w:t>
юридическое лицо-услугополучатель создано менее чем за 2 (два) года до дня подачи заявления;</w:t>
            </w:r>
          </w:p>
          <w:p>
            <w:pPr>
              <w:spacing w:after="20"/>
              <w:ind w:left="20"/>
              <w:jc w:val="both"/>
            </w:pPr>
            <w:r>
              <w:rPr>
                <w:rFonts w:ascii="Times New Roman"/>
                <w:b w:val="false"/>
                <w:i w:val="false"/>
                <w:color w:val="000000"/>
                <w:sz w:val="20"/>
              </w:rPr>
              <w:t>
обязательства услугополучателя превышают его активы за вычетом суммы активов, размещенных в акции и доли участия в уставном капитале других юридических лиц, и предполагаемых к приобретению акций финансовой организации;</w:t>
            </w:r>
          </w:p>
          <w:p>
            <w:pPr>
              <w:spacing w:after="20"/>
              <w:ind w:left="20"/>
              <w:jc w:val="both"/>
            </w:pPr>
            <w:r>
              <w:rPr>
                <w:rFonts w:ascii="Times New Roman"/>
                <w:b w:val="false"/>
                <w:i w:val="false"/>
                <w:color w:val="000000"/>
                <w:sz w:val="20"/>
              </w:rPr>
              <w:t>
убытки по результатам каждого из 2 (двух) завершенных финансовых лет;</w:t>
            </w:r>
          </w:p>
          <w:p>
            <w:pPr>
              <w:spacing w:after="20"/>
              <w:ind w:left="20"/>
              <w:jc w:val="both"/>
            </w:pPr>
            <w:r>
              <w:rPr>
                <w:rFonts w:ascii="Times New Roman"/>
                <w:b w:val="false"/>
                <w:i w:val="false"/>
                <w:color w:val="000000"/>
                <w:sz w:val="20"/>
              </w:rPr>
              <w:t>
размер обязательств услугополучателя представляет значительный риск для финансового состояния финансовой организации;</w:t>
            </w:r>
          </w:p>
          <w:p>
            <w:pPr>
              <w:spacing w:after="20"/>
              <w:ind w:left="20"/>
              <w:jc w:val="both"/>
            </w:pPr>
            <w:r>
              <w:rPr>
                <w:rFonts w:ascii="Times New Roman"/>
                <w:b w:val="false"/>
                <w:i w:val="false"/>
                <w:color w:val="000000"/>
                <w:sz w:val="20"/>
              </w:rPr>
              <w:t>
наличие просроченной и (или) отнесенной за баланс банка задолженности услугополучателя перед финансовой организацией;</w:t>
            </w:r>
          </w:p>
          <w:p>
            <w:pPr>
              <w:spacing w:after="20"/>
              <w:ind w:left="20"/>
              <w:jc w:val="both"/>
            </w:pPr>
            <w:r>
              <w:rPr>
                <w:rFonts w:ascii="Times New Roman"/>
                <w:b w:val="false"/>
                <w:i w:val="false"/>
                <w:color w:val="000000"/>
                <w:sz w:val="20"/>
              </w:rPr>
              <w:t xml:space="preserve">
анализ финансовых последствий приобретения услугополучателем статуса крупного участника финансовой организации предполагает ухудшение финансового состояния услугополучателя; </w:t>
            </w:r>
          </w:p>
          <w:p>
            <w:pPr>
              <w:spacing w:after="20"/>
              <w:ind w:left="20"/>
              <w:jc w:val="both"/>
            </w:pPr>
            <w:r>
              <w:rPr>
                <w:rFonts w:ascii="Times New Roman"/>
                <w:b w:val="false"/>
                <w:i w:val="false"/>
                <w:color w:val="000000"/>
                <w:sz w:val="20"/>
              </w:rPr>
              <w:t>
стоимость имущества услугополучателя (за вычетом обязательств услугополучателя) недостаточна для приобретения акций финансовой организации;</w:t>
            </w:r>
          </w:p>
          <w:p>
            <w:pPr>
              <w:spacing w:after="20"/>
              <w:ind w:left="20"/>
              <w:jc w:val="both"/>
            </w:pPr>
            <w:r>
              <w:rPr>
                <w:rFonts w:ascii="Times New Roman"/>
                <w:b w:val="false"/>
                <w:i w:val="false"/>
                <w:color w:val="000000"/>
                <w:sz w:val="20"/>
              </w:rPr>
              <w:t>
иные основания, свидетельствующие о наличии неустойчивого финансового положения услугополучателя и (или) возможности нанесения ущерба финансовой организации и (или) его депозиторам;</w:t>
            </w:r>
          </w:p>
          <w:p>
            <w:pPr>
              <w:spacing w:after="20"/>
              <w:ind w:left="20"/>
              <w:jc w:val="both"/>
            </w:pPr>
            <w:r>
              <w:rPr>
                <w:rFonts w:ascii="Times New Roman"/>
                <w:b w:val="false"/>
                <w:i w:val="false"/>
                <w:color w:val="000000"/>
                <w:sz w:val="20"/>
              </w:rPr>
              <w:t>
3) нарушение в результате приобретения услугополучателем статуса крупного участника финансовой организации, банковского или страхового холдинга требований законодательства Республики Казахстан в области защиты конкуренции;</w:t>
            </w:r>
          </w:p>
          <w:p>
            <w:pPr>
              <w:spacing w:after="20"/>
              <w:ind w:left="20"/>
              <w:jc w:val="both"/>
            </w:pPr>
            <w:r>
              <w:rPr>
                <w:rFonts w:ascii="Times New Roman"/>
                <w:b w:val="false"/>
                <w:i w:val="false"/>
                <w:color w:val="000000"/>
                <w:sz w:val="20"/>
              </w:rPr>
              <w:t xml:space="preserve">
4) случаи, когда в сделке по приобретению статуса крупного участника финансовой организации, банковского или страхового холдинга приобретающей стороной является юридическое лицо (его крупный участник (крупный акционер), зарегистрированное в оффшорных зонах, перечень которых устанавливается </w:t>
            </w:r>
            <w:r>
              <w:rPr>
                <w:rFonts w:ascii="Times New Roman"/>
                <w:b w:val="false"/>
                <w:i w:val="false"/>
                <w:color w:val="000000"/>
                <w:sz w:val="20"/>
              </w:rPr>
              <w:t>постановлением</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24 февраля 2020 года № 8 "Об установлении Перечня офшорных зон для целей банковской и страховой деятельности, деятельности профессиональных участников рынка ценных бумаг и иных лицензируемых видов деятельности на рынке ценных бумаг, деятельности акционерных инвестиционных фондов и деятельности организаций, осуществляющих микрофинансовую деятельность", зарегистрированным в Реестре государственной регистрации нормативных правовых актов под № 20095;</w:t>
            </w:r>
          </w:p>
          <w:p>
            <w:pPr>
              <w:spacing w:after="20"/>
              <w:ind w:left="20"/>
              <w:jc w:val="both"/>
            </w:pPr>
            <w:r>
              <w:rPr>
                <w:rFonts w:ascii="Times New Roman"/>
                <w:b w:val="false"/>
                <w:i w:val="false"/>
                <w:color w:val="000000"/>
                <w:sz w:val="20"/>
              </w:rPr>
              <w:t>
5) несоблюдение услугополучателем иных требований, установленных законодательными актами Республики Казахстан, к крупным участникам финансовой организации, банковским или страховым холдингам;</w:t>
            </w:r>
          </w:p>
          <w:p>
            <w:pPr>
              <w:spacing w:after="20"/>
              <w:ind w:left="20"/>
              <w:jc w:val="both"/>
            </w:pPr>
            <w:r>
              <w:rPr>
                <w:rFonts w:ascii="Times New Roman"/>
                <w:b w:val="false"/>
                <w:i w:val="false"/>
                <w:color w:val="000000"/>
                <w:sz w:val="20"/>
              </w:rPr>
              <w:t>
6) анализ финансовых последствий приобретения услугополучателем статуса крупного участника финансовой организации, банковского или страхового холдинга предполагает ухудшение финансового состояния финансовой организации;</w:t>
            </w:r>
          </w:p>
          <w:p>
            <w:pPr>
              <w:spacing w:after="20"/>
              <w:ind w:left="20"/>
              <w:jc w:val="both"/>
            </w:pPr>
            <w:r>
              <w:rPr>
                <w:rFonts w:ascii="Times New Roman"/>
                <w:b w:val="false"/>
                <w:i w:val="false"/>
                <w:color w:val="000000"/>
                <w:sz w:val="20"/>
              </w:rPr>
              <w:t>
7) отсутствие у услугополучателя-финансовой организации-нерезидента Республики Казахстан полномочий по осуществлению финансовой деятельности в рамках законодательства страны происхождения;</w:t>
            </w:r>
          </w:p>
          <w:p>
            <w:pPr>
              <w:spacing w:after="20"/>
              <w:ind w:left="20"/>
              <w:jc w:val="both"/>
            </w:pPr>
            <w:r>
              <w:rPr>
                <w:rFonts w:ascii="Times New Roman"/>
                <w:b w:val="false"/>
                <w:i w:val="false"/>
                <w:color w:val="000000"/>
                <w:sz w:val="20"/>
              </w:rPr>
              <w:t>
8) отсутствие у услугополучателя-юридического лица-нерезидента Республики Казахстан (либо его родительской организации в случае приобретения статуса крупного участника банка или банковского холдинга) минимально необходимого рейтинга одного из международных рейтинговых агентств, перечень которых устанавливается Постановлением № 385, за исключением случаев, когда наличие указанного рейтинга не требуется для юридического лица-нерезидента Республики Казахстан, предполагающего косвенно владеть 10 (десятью) или более процентами размещенных акций финансовой организации или голосовать косвенно 10 (десятью) или более процентами голосующих акций финансовой организации через владение (голосование) акциями (долями участия) юридического лица - нерезидента Республики Казахстан, являющегося крупным участником финансовой организации, прямо владеющего 10 (десятью) или более процентами размещенных акций финансовой организации или имеющего возможность голосовать 10 (десятью) или более процентами голосующих акций финансовой организации, имеющего минимальный требуемый рейтинг;</w:t>
            </w:r>
          </w:p>
          <w:p>
            <w:pPr>
              <w:spacing w:after="20"/>
              <w:ind w:left="20"/>
              <w:jc w:val="both"/>
            </w:pPr>
            <w:r>
              <w:rPr>
                <w:rFonts w:ascii="Times New Roman"/>
                <w:b w:val="false"/>
                <w:i w:val="false"/>
                <w:color w:val="000000"/>
                <w:sz w:val="20"/>
              </w:rPr>
              <w:t>
9) неэффективность представленного плана рекапитализации финансовой организации в случае возможного ухудшения финансового состояния финансовой организации;</w:t>
            </w:r>
          </w:p>
          <w:p>
            <w:pPr>
              <w:spacing w:after="20"/>
              <w:ind w:left="20"/>
              <w:jc w:val="both"/>
            </w:pPr>
            <w:r>
              <w:rPr>
                <w:rFonts w:ascii="Times New Roman"/>
                <w:b w:val="false"/>
                <w:i w:val="false"/>
                <w:color w:val="000000"/>
                <w:sz w:val="20"/>
              </w:rPr>
              <w:t>
10) отсутствие у услугополучателя - физического лица, у руководящего работника услугополучателя - юридического лица безупречной деловой репутации.</w:t>
            </w:r>
          </w:p>
          <w:p>
            <w:pPr>
              <w:spacing w:after="20"/>
              <w:ind w:left="20"/>
              <w:jc w:val="both"/>
            </w:pPr>
            <w:r>
              <w:rPr>
                <w:rFonts w:ascii="Times New Roman"/>
                <w:b w:val="false"/>
                <w:i w:val="false"/>
                <w:color w:val="000000"/>
                <w:sz w:val="20"/>
              </w:rPr>
              <w:t xml:space="preserve">
Для целей настоящего подпункта критериями отсутствия безупречной деловой репутации являются критерии, определяемые в порядке, предусмотренном пунктом 7 </w:t>
            </w:r>
            <w:r>
              <w:rPr>
                <w:rFonts w:ascii="Times New Roman"/>
                <w:b w:val="false"/>
                <w:i w:val="false"/>
                <w:color w:val="000000"/>
                <w:sz w:val="20"/>
              </w:rPr>
              <w:t>статьи 20</w:t>
            </w:r>
            <w:r>
              <w:rPr>
                <w:rFonts w:ascii="Times New Roman"/>
                <w:b w:val="false"/>
                <w:i w:val="false"/>
                <w:color w:val="000000"/>
                <w:sz w:val="20"/>
              </w:rPr>
              <w:t xml:space="preserve"> Закона о банках, пунктом 7 </w:t>
            </w:r>
            <w:r>
              <w:rPr>
                <w:rFonts w:ascii="Times New Roman"/>
                <w:b w:val="false"/>
                <w:i w:val="false"/>
                <w:color w:val="000000"/>
                <w:sz w:val="20"/>
              </w:rPr>
              <w:t>статьи 34</w:t>
            </w:r>
            <w:r>
              <w:rPr>
                <w:rFonts w:ascii="Times New Roman"/>
                <w:b w:val="false"/>
                <w:i w:val="false"/>
                <w:color w:val="000000"/>
                <w:sz w:val="20"/>
              </w:rPr>
              <w:t xml:space="preserve"> Закона о страховой деятельности, пунктом 6 </w:t>
            </w:r>
            <w:r>
              <w:rPr>
                <w:rFonts w:ascii="Times New Roman"/>
                <w:b w:val="false"/>
                <w:i w:val="false"/>
                <w:color w:val="000000"/>
                <w:sz w:val="20"/>
              </w:rPr>
              <w:t>статьи 54</w:t>
            </w:r>
            <w:r>
              <w:rPr>
                <w:rFonts w:ascii="Times New Roman"/>
                <w:b w:val="false"/>
                <w:i w:val="false"/>
                <w:color w:val="000000"/>
                <w:sz w:val="20"/>
              </w:rPr>
              <w:t xml:space="preserve"> Закона о рынке ценных бумаг;</w:t>
            </w:r>
          </w:p>
          <w:p>
            <w:pPr>
              <w:spacing w:after="20"/>
              <w:ind w:left="20"/>
              <w:jc w:val="both"/>
            </w:pPr>
            <w:r>
              <w:rPr>
                <w:rFonts w:ascii="Times New Roman"/>
                <w:b w:val="false"/>
                <w:i w:val="false"/>
                <w:color w:val="000000"/>
                <w:sz w:val="20"/>
              </w:rPr>
              <w:t>
11) случаи, когда услугополучатель ранее являлся либо является крупным участником - физическим лицом либо первым руководителем крупного участника - юридического лица и (или) руководящим работником финансовой организации, в том числе финансовой организации-нерезидента Республики Казахстан, в период не более чем за один год до принятия услугодателем или органом финансового надзора государства, резидентом которого является финансовая организация-нерезидент Республики Казахстан, решения об отнесении банка к категории неплатежеспособных банков либо принудительном выкупе его акций, лишении лицензии финансовой организации, в том числе финансовой организации-нерезидента Республики Казахстан, повлекших их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в том числе финансовой организации – нерезидента Республики Казахстан или признании ее банкротом в установленном законодательством Республики Казахстан или законодательством государства, резидентом которого является финансовая организация-нерезидент Республики Казахстан, порядке. Указанное требование применяется в течение пяти лет после принятия услугодателем или органом финансового надзора государства, резидентом которого является финансовая организация-нерезидент Республики Казахстан, решения об отнесении банка к категории неплатежеспособных банков либо принудительном выкупе его акций, лишении лицензии финансовой организации, в том числе финансовой организации-нерезидента Республики Казахстан, повлекших их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в том числе финансовой организации-нерезидента Республики Казахстан или признании ее банкротом в установленном законодательством Республики Казахстан или законодательством государства, резидентом которого является финансовая организация-нерезидент Республики Казахстан, порядке. Для целей настоящего абзаца под финансовой организацией также понимаются филиал банка-нерезидента Республики Казахстан, филиал страховой (перестраховочной) организации-нерезидента Республики Казахстан, филиал страхового брокера-нерезидента Республики Казахстан.</w:t>
            </w:r>
          </w:p>
          <w:p>
            <w:pPr>
              <w:spacing w:after="20"/>
              <w:ind w:left="20"/>
              <w:jc w:val="both"/>
            </w:pPr>
            <w:r>
              <w:rPr>
                <w:rFonts w:ascii="Times New Roman"/>
                <w:b w:val="false"/>
                <w:i w:val="false"/>
                <w:color w:val="000000"/>
                <w:sz w:val="20"/>
              </w:rPr>
              <w:t>
Условия настоящего подпункта в части, касающейся финансовой организации – нерезидента Республики Казахстан, применяются при отказе в выдаче согласия услугополучателю на приобретение статуса крупного участника банка или банковского холдинга;</w:t>
            </w:r>
          </w:p>
          <w:p>
            <w:pPr>
              <w:spacing w:after="20"/>
              <w:ind w:left="20"/>
              <w:jc w:val="both"/>
            </w:pPr>
            <w:r>
              <w:rPr>
                <w:rFonts w:ascii="Times New Roman"/>
                <w:b w:val="false"/>
                <w:i w:val="false"/>
                <w:color w:val="000000"/>
                <w:sz w:val="20"/>
              </w:rPr>
              <w:t>
12) несоответствие законодательства в области консолидированного надзора за финансовыми организациями страны места нахождения услугополучателя - юридического лица требованиям по консолидированному надзору, установленным законодательными актами Республики Казахстан (за исключением случаев приобретения статуса крупного участника управляющего инвестиционным портфелем);</w:t>
            </w:r>
          </w:p>
          <w:p>
            <w:pPr>
              <w:spacing w:after="20"/>
              <w:ind w:left="20"/>
              <w:jc w:val="both"/>
            </w:pPr>
            <w:r>
              <w:rPr>
                <w:rFonts w:ascii="Times New Roman"/>
                <w:b w:val="false"/>
                <w:i w:val="false"/>
                <w:color w:val="000000"/>
                <w:sz w:val="20"/>
              </w:rPr>
              <w:t>
13) по крупным участникам - юридическим лицам, банковским и страховым холдингам, являющимся финансовыми организациями - нерезидентами Республики Казахстан - отсутствие соглашения между услугодателем и органами финансового надзора государства, резидентом которого является услугополучатель, предусматривающего обмен информацией, за исключением случаев, установленных нормативным правовым актом услугодателя (за исключением случаев приобретения статуса крупного участника управляющего инвестиционным портфелем);</w:t>
            </w:r>
          </w:p>
          <w:p>
            <w:pPr>
              <w:spacing w:after="20"/>
              <w:ind w:left="20"/>
              <w:jc w:val="both"/>
            </w:pPr>
            <w:r>
              <w:rPr>
                <w:rFonts w:ascii="Times New Roman"/>
                <w:b w:val="false"/>
                <w:i w:val="false"/>
                <w:color w:val="000000"/>
                <w:sz w:val="20"/>
              </w:rPr>
              <w:t>
14) случаи, когда услугополучатель - финансовая организация не подлежит надзору на консолидированной основе в стране своего места нахождения;</w:t>
            </w:r>
          </w:p>
          <w:p>
            <w:pPr>
              <w:spacing w:after="20"/>
              <w:ind w:left="20"/>
              <w:jc w:val="both"/>
            </w:pPr>
            <w:r>
              <w:rPr>
                <w:rFonts w:ascii="Times New Roman"/>
                <w:b w:val="false"/>
                <w:i w:val="false"/>
                <w:color w:val="000000"/>
                <w:sz w:val="20"/>
              </w:rPr>
              <w:t>
15) невозможность проведения консолидированного надзора за банковским конгломератом или страховой группой в связи с тем, что законодательство стран нахождения участников банковского конгломерата или страховой группы - нерезидентов Республики Казахстан делает невозможным выполнение ими и банковским конгломератом или страховой группой предусмотренных законами Республики Казахстан требований;</w:t>
            </w:r>
          </w:p>
          <w:p>
            <w:pPr>
              <w:spacing w:after="20"/>
              <w:ind w:left="20"/>
              <w:jc w:val="both"/>
            </w:pPr>
            <w:r>
              <w:rPr>
                <w:rFonts w:ascii="Times New Roman"/>
                <w:b w:val="false"/>
                <w:i w:val="false"/>
                <w:color w:val="000000"/>
                <w:sz w:val="20"/>
              </w:rPr>
              <w:t>
16) наличие оснований для отказа в выдаче разрешения на открытие банка;</w:t>
            </w:r>
          </w:p>
          <w:p>
            <w:pPr>
              <w:spacing w:after="20"/>
              <w:ind w:left="20"/>
              <w:jc w:val="both"/>
            </w:pPr>
            <w:r>
              <w:rPr>
                <w:rFonts w:ascii="Times New Roman"/>
                <w:b w:val="false"/>
                <w:i w:val="false"/>
                <w:color w:val="000000"/>
                <w:sz w:val="20"/>
              </w:rPr>
              <w:t>
17) в случае приобретения статуса крупного участника управляющего инвестиционным портфелем или страховой (перестраховочной) организации или страхового холдинга, несоответствие представленных документов требованиям, указанным в пункте 8 настоящего перечня основных требований к оказанию государственной услуги и пункте 31 Правил;</w:t>
            </w:r>
          </w:p>
          <w:p>
            <w:pPr>
              <w:spacing w:after="20"/>
              <w:ind w:left="20"/>
              <w:jc w:val="both"/>
            </w:pPr>
            <w:r>
              <w:rPr>
                <w:rFonts w:ascii="Times New Roman"/>
                <w:b w:val="false"/>
                <w:i w:val="false"/>
                <w:color w:val="000000"/>
                <w:sz w:val="20"/>
              </w:rPr>
              <w:t>
18) неустранение замечаний услугодателя по представленным документам;</w:t>
            </w:r>
          </w:p>
          <w:p>
            <w:pPr>
              <w:spacing w:after="20"/>
              <w:ind w:left="20"/>
              <w:jc w:val="both"/>
            </w:pPr>
            <w:r>
              <w:rPr>
                <w:rFonts w:ascii="Times New Roman"/>
                <w:b w:val="false"/>
                <w:i w:val="false"/>
                <w:color w:val="000000"/>
                <w:sz w:val="20"/>
              </w:rPr>
              <w:t>
19) в случае приобретения статуса крупного участника управляющего инвестиционным портфелем, непредставление документов, указанных в пункте 8 настоящего перечня основных требований к оказанию государственной услуги;</w:t>
            </w:r>
          </w:p>
          <w:p>
            <w:pPr>
              <w:spacing w:after="20"/>
              <w:ind w:left="20"/>
              <w:jc w:val="both"/>
            </w:pPr>
            <w:r>
              <w:rPr>
                <w:rFonts w:ascii="Times New Roman"/>
                <w:b w:val="false"/>
                <w:i w:val="false"/>
                <w:color w:val="000000"/>
                <w:sz w:val="20"/>
              </w:rPr>
              <w:t>
20)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определенной государственной услуги;</w:t>
            </w:r>
          </w:p>
          <w:p>
            <w:pPr>
              <w:spacing w:after="20"/>
              <w:ind w:left="20"/>
              <w:jc w:val="both"/>
            </w:pPr>
            <w:r>
              <w:rPr>
                <w:rFonts w:ascii="Times New Roman"/>
                <w:b w:val="false"/>
                <w:i w:val="false"/>
                <w:color w:val="000000"/>
                <w:sz w:val="20"/>
              </w:rPr>
              <w:t>
21)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p>
            <w:pPr>
              <w:spacing w:after="20"/>
              <w:ind w:left="20"/>
              <w:jc w:val="both"/>
            </w:pPr>
            <w:r>
              <w:rPr>
                <w:rFonts w:ascii="Times New Roman"/>
                <w:b w:val="false"/>
                <w:i w:val="false"/>
                <w:color w:val="000000"/>
                <w:sz w:val="20"/>
              </w:rPr>
              <w:t xml:space="preserve">
22)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p>
            <w:pPr>
              <w:spacing w:after="20"/>
              <w:ind w:left="20"/>
              <w:jc w:val="both"/>
            </w:pPr>
            <w:r>
              <w:rPr>
                <w:rFonts w:ascii="Times New Roman"/>
                <w:b w:val="false"/>
                <w:i w:val="false"/>
                <w:color w:val="000000"/>
                <w:sz w:val="20"/>
              </w:rPr>
              <w:t>
По выдаче согласия на приобретение статуса банковского или страхового холдинга:</w:t>
            </w:r>
          </w:p>
          <w:p>
            <w:pPr>
              <w:spacing w:after="20"/>
              <w:ind w:left="20"/>
              <w:jc w:val="both"/>
            </w:pPr>
            <w:r>
              <w:rPr>
                <w:rFonts w:ascii="Times New Roman"/>
                <w:b w:val="false"/>
                <w:i w:val="false"/>
                <w:color w:val="000000"/>
                <w:sz w:val="20"/>
              </w:rPr>
              <w:t>
1) основания, предусмотренные в части первой настоящего пункта;</w:t>
            </w:r>
          </w:p>
          <w:p>
            <w:pPr>
              <w:spacing w:after="20"/>
              <w:ind w:left="20"/>
              <w:jc w:val="both"/>
            </w:pPr>
            <w:r>
              <w:rPr>
                <w:rFonts w:ascii="Times New Roman"/>
                <w:b w:val="false"/>
                <w:i w:val="false"/>
                <w:color w:val="000000"/>
                <w:sz w:val="20"/>
              </w:rPr>
              <w:t>
2) случаи, когда услугополучатель - финансовая организация не подлежит надзору на консолидированной основе в стране своего местонахождения.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согласия на приобретение статуса крупного участника банка или банковского холдинга, предусмотренного в рамках получения услугополучателем разрешения на открытие банка или на добровольную реорганизацию микрофинансовой организации в форме конвертации в банк, осуществляются услугодателем по принципу "одного заявления", предусматривающему оказание совокупности нескольких государственных услуг на основании одного заявления.</w:t>
            </w:r>
          </w:p>
          <w:p>
            <w:pPr>
              <w:spacing w:after="20"/>
              <w:ind w:left="20"/>
              <w:jc w:val="both"/>
            </w:pPr>
            <w:r>
              <w:rPr>
                <w:rFonts w:ascii="Times New Roman"/>
                <w:b w:val="false"/>
                <w:i w:val="false"/>
                <w:color w:val="000000"/>
                <w:sz w:val="20"/>
              </w:rPr>
              <w:t>
Выдача согласия на приобретение статуса крупного участника страховой (перестраховочной) организации или страхового холдинга, предусмотренного в рамках получения услугополучателем разрешения на создание страховой (перестраховочной) организации, осуществляется услугодателем по принципу "одного заявления", предусматривающему оказание совокупности нескольких государственных услуг на основании одного заявления.</w:t>
            </w:r>
          </w:p>
          <w:p>
            <w:pPr>
              <w:spacing w:after="20"/>
              <w:ind w:left="20"/>
              <w:jc w:val="both"/>
            </w:pPr>
            <w:r>
              <w:rPr>
                <w:rFonts w:ascii="Times New Roman"/>
                <w:b w:val="false"/>
                <w:i w:val="false"/>
                <w:color w:val="000000"/>
                <w:sz w:val="20"/>
              </w:rPr>
              <w:t>
Адрес места оказания государственной услуги размещен на официальном интернет-ресурсе услугодателя.</w:t>
            </w:r>
          </w:p>
          <w:p>
            <w:pPr>
              <w:spacing w:after="20"/>
              <w:ind w:left="20"/>
              <w:jc w:val="both"/>
            </w:pP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по вопросам оказания государственных услуг.</w:t>
            </w:r>
          </w:p>
          <w:p>
            <w:pPr>
              <w:spacing w:after="20"/>
              <w:ind w:left="20"/>
              <w:jc w:val="both"/>
            </w:pPr>
            <w:r>
              <w:rPr>
                <w:rFonts w:ascii="Times New Roman"/>
                <w:b w:val="false"/>
                <w:i w:val="false"/>
                <w:color w:val="000000"/>
                <w:sz w:val="20"/>
              </w:rPr>
              <w:t>
Контактные телефоны справочных служб по вопросам оказания государственной услуги размещены на официальном интернет-ресурсе услугодателя. Единый контакт-центр по вопросам оказания государственных услуг: 8-800-080-7777, 1414.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выдачи, отзыва согласия на</w:t>
            </w:r>
            <w:r>
              <w:br/>
            </w:r>
            <w:r>
              <w:rPr>
                <w:rFonts w:ascii="Times New Roman"/>
                <w:b w:val="false"/>
                <w:i w:val="false"/>
                <w:color w:val="000000"/>
                <w:sz w:val="20"/>
              </w:rPr>
              <w:t>приобретение статуса крупного участника</w:t>
            </w:r>
            <w:r>
              <w:br/>
            </w:r>
            <w:r>
              <w:rPr>
                <w:rFonts w:ascii="Times New Roman"/>
                <w:b w:val="false"/>
                <w:i w:val="false"/>
                <w:color w:val="000000"/>
                <w:sz w:val="20"/>
              </w:rPr>
              <w:t>банка, банковского холдинга, крупного</w:t>
            </w:r>
            <w:r>
              <w:br/>
            </w:r>
            <w:r>
              <w:rPr>
                <w:rFonts w:ascii="Times New Roman"/>
                <w:b w:val="false"/>
                <w:i w:val="false"/>
                <w:color w:val="000000"/>
                <w:sz w:val="20"/>
              </w:rPr>
              <w:t>участника страховой (перестраховочной)</w:t>
            </w:r>
            <w:r>
              <w:br/>
            </w:r>
            <w:r>
              <w:rPr>
                <w:rFonts w:ascii="Times New Roman"/>
                <w:b w:val="false"/>
                <w:i w:val="false"/>
                <w:color w:val="000000"/>
                <w:sz w:val="20"/>
              </w:rPr>
              <w:t>организации, страхового холдинга, крупного</w:t>
            </w:r>
            <w:r>
              <w:br/>
            </w:r>
            <w:r>
              <w:rPr>
                <w:rFonts w:ascii="Times New Roman"/>
                <w:b w:val="false"/>
                <w:i w:val="false"/>
                <w:color w:val="000000"/>
                <w:sz w:val="20"/>
              </w:rPr>
              <w:t>участника управляющего инвестиционным</w:t>
            </w:r>
            <w:r>
              <w:br/>
            </w:r>
            <w:r>
              <w:rPr>
                <w:rFonts w:ascii="Times New Roman"/>
                <w:b w:val="false"/>
                <w:i w:val="false"/>
                <w:color w:val="000000"/>
                <w:sz w:val="20"/>
              </w:rPr>
              <w:t>портфелем и требованиям к документам,</w:t>
            </w:r>
            <w:r>
              <w:br/>
            </w:r>
            <w:r>
              <w:rPr>
                <w:rFonts w:ascii="Times New Roman"/>
                <w:b w:val="false"/>
                <w:i w:val="false"/>
                <w:color w:val="000000"/>
                <w:sz w:val="20"/>
              </w:rPr>
              <w:t>представляемым для получения указанного</w:t>
            </w:r>
            <w:r>
              <w:br/>
            </w:r>
            <w:r>
              <w:rPr>
                <w:rFonts w:ascii="Times New Roman"/>
                <w:b w:val="false"/>
                <w:i w:val="false"/>
                <w:color w:val="000000"/>
                <w:sz w:val="20"/>
              </w:rPr>
              <w:t>согласия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3" w:id="79"/>
    <w:p>
      <w:pPr>
        <w:spacing w:after="0"/>
        <w:ind w:left="0"/>
        <w:jc w:val="left"/>
      </w:pPr>
      <w:r>
        <w:rPr>
          <w:rFonts w:ascii="Times New Roman"/>
          <w:b/>
          <w:i w:val="false"/>
          <w:color w:val="000000"/>
        </w:rPr>
        <w:t xml:space="preserve">              Сведения по юридическим лицам, в которых заявитель является крупным участником</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место нахождения юридического лица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 государственной регистрации (перерегистрации), уставные виды деятельности юридического лица (перечислить основные виды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участия в уставном капитале (стоимость приобретенных акций (в тысячах тенге)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 количества акций к общему количеству голосующих акций или доля участия в уставном капитале (в процентах),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Индивидуальное владение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Совместное владение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косвенно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 (фамилия, имя, отчество (при его наличии)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Подтверждаю, что настоящая информация была проверена и является достоверной и полной.</w:t>
      </w:r>
    </w:p>
    <w:p>
      <w:pPr>
        <w:spacing w:after="0"/>
        <w:ind w:left="0"/>
        <w:jc w:val="both"/>
      </w:pPr>
      <w:r>
        <w:rPr>
          <w:rFonts w:ascii="Times New Roman"/>
          <w:b w:val="false"/>
          <w:i w:val="false"/>
          <w:color w:val="000000"/>
          <w:sz w:val="28"/>
        </w:rPr>
        <w:t xml:space="preserve">       Заявитель</w:t>
      </w:r>
    </w:p>
    <w:p>
      <w:pPr>
        <w:spacing w:after="0"/>
        <w:ind w:left="0"/>
        <w:jc w:val="both"/>
      </w:pPr>
      <w:r>
        <w:rPr>
          <w:rFonts w:ascii="Times New Roman"/>
          <w:b w:val="false"/>
          <w:i w:val="false"/>
          <w:color w:val="000000"/>
          <w:sz w:val="28"/>
        </w:rPr>
        <w:t xml:space="preserve">       ________________________________________________________________________________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и отчество (при его наличии)</w:t>
      </w:r>
    </w:p>
    <w:p>
      <w:pPr>
        <w:spacing w:after="0"/>
        <w:ind w:left="0"/>
        <w:jc w:val="both"/>
      </w:pPr>
      <w:r>
        <w:rPr>
          <w:rFonts w:ascii="Times New Roman"/>
          <w:b w:val="false"/>
          <w:i w:val="false"/>
          <w:color w:val="000000"/>
          <w:sz w:val="28"/>
        </w:rPr>
        <w:t xml:space="preserve">       ______________________</w:t>
      </w:r>
    </w:p>
    <w:p>
      <w:pPr>
        <w:spacing w:after="0"/>
        <w:ind w:left="0"/>
        <w:jc w:val="both"/>
      </w:pPr>
      <w:r>
        <w:rPr>
          <w:rFonts w:ascii="Times New Roman"/>
          <w:b w:val="false"/>
          <w:i w:val="false"/>
          <w:color w:val="000000"/>
          <w:sz w:val="28"/>
        </w:rPr>
        <w:t xml:space="preserve">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выдачи, отзыва согласия</w:t>
            </w:r>
            <w:r>
              <w:br/>
            </w:r>
            <w:r>
              <w:rPr>
                <w:rFonts w:ascii="Times New Roman"/>
                <w:b w:val="false"/>
                <w:i w:val="false"/>
                <w:color w:val="000000"/>
                <w:sz w:val="20"/>
              </w:rPr>
              <w:t>на приобретение статуса</w:t>
            </w:r>
            <w:r>
              <w:br/>
            </w:r>
            <w:r>
              <w:rPr>
                <w:rFonts w:ascii="Times New Roman"/>
                <w:b w:val="false"/>
                <w:i w:val="false"/>
                <w:color w:val="000000"/>
                <w:sz w:val="20"/>
              </w:rPr>
              <w:t>крупного участника банка,</w:t>
            </w:r>
            <w:r>
              <w:br/>
            </w:r>
            <w:r>
              <w:rPr>
                <w:rFonts w:ascii="Times New Roman"/>
                <w:b w:val="false"/>
                <w:i w:val="false"/>
                <w:color w:val="000000"/>
                <w:sz w:val="20"/>
              </w:rPr>
              <w:t>банковского холдинга,</w:t>
            </w:r>
            <w:r>
              <w:br/>
            </w:r>
            <w:r>
              <w:rPr>
                <w:rFonts w:ascii="Times New Roman"/>
                <w:b w:val="false"/>
                <w:i w:val="false"/>
                <w:color w:val="000000"/>
                <w:sz w:val="20"/>
              </w:rPr>
              <w:t>крупного участника страховой</w:t>
            </w:r>
            <w:r>
              <w:br/>
            </w:r>
            <w:r>
              <w:rPr>
                <w:rFonts w:ascii="Times New Roman"/>
                <w:b w:val="false"/>
                <w:i w:val="false"/>
                <w:color w:val="000000"/>
                <w:sz w:val="20"/>
              </w:rPr>
              <w:t>(перестраховочной) организации,</w:t>
            </w:r>
            <w:r>
              <w:br/>
            </w:r>
            <w:r>
              <w:rPr>
                <w:rFonts w:ascii="Times New Roman"/>
                <w:b w:val="false"/>
                <w:i w:val="false"/>
                <w:color w:val="000000"/>
                <w:sz w:val="20"/>
              </w:rPr>
              <w:t>страхового холдинга, крупного</w:t>
            </w:r>
            <w:r>
              <w:br/>
            </w:r>
            <w:r>
              <w:rPr>
                <w:rFonts w:ascii="Times New Roman"/>
                <w:b w:val="false"/>
                <w:i w:val="false"/>
                <w:color w:val="000000"/>
                <w:sz w:val="20"/>
              </w:rPr>
              <w:t>участника управляющего</w:t>
            </w:r>
            <w:r>
              <w:br/>
            </w:r>
            <w:r>
              <w:rPr>
                <w:rFonts w:ascii="Times New Roman"/>
                <w:b w:val="false"/>
                <w:i w:val="false"/>
                <w:color w:val="000000"/>
                <w:sz w:val="20"/>
              </w:rPr>
              <w:t>инвестиционным портфелем и</w:t>
            </w:r>
            <w:r>
              <w:br/>
            </w:r>
            <w:r>
              <w:rPr>
                <w:rFonts w:ascii="Times New Roman"/>
                <w:b w:val="false"/>
                <w:i w:val="false"/>
                <w:color w:val="000000"/>
                <w:sz w:val="20"/>
              </w:rPr>
              <w:t>требованиям к документам,</w:t>
            </w:r>
            <w:r>
              <w:br/>
            </w:r>
            <w:r>
              <w:rPr>
                <w:rFonts w:ascii="Times New Roman"/>
                <w:b w:val="false"/>
                <w:i w:val="false"/>
                <w:color w:val="000000"/>
                <w:sz w:val="20"/>
              </w:rPr>
              <w:t>представляемым для получения</w:t>
            </w:r>
            <w:r>
              <w:br/>
            </w:r>
            <w:r>
              <w:rPr>
                <w:rFonts w:ascii="Times New Roman"/>
                <w:b w:val="false"/>
                <w:i w:val="false"/>
                <w:color w:val="000000"/>
                <w:sz w:val="20"/>
              </w:rPr>
              <w:t>указанного согласия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92" w:id="80"/>
    <w:p>
      <w:pPr>
        <w:spacing w:after="0"/>
        <w:ind w:left="0"/>
        <w:jc w:val="left"/>
      </w:pPr>
      <w:r>
        <w:rPr>
          <w:rFonts w:ascii="Times New Roman"/>
          <w:b/>
          <w:i w:val="false"/>
          <w:color w:val="000000"/>
        </w:rPr>
        <w:t xml:space="preserve"> Сведения (краткие данные) о заявителе - физическом лице,</w:t>
      </w:r>
      <w:r>
        <w:br/>
      </w:r>
      <w:r>
        <w:rPr>
          <w:rFonts w:ascii="Times New Roman"/>
          <w:b/>
          <w:i w:val="false"/>
          <w:color w:val="000000"/>
        </w:rPr>
        <w:t>краткие данные о руководящих работниках заявителя – юридического лица</w:t>
      </w:r>
    </w:p>
    <w:bookmarkEnd w:id="80"/>
    <w:p>
      <w:pPr>
        <w:spacing w:after="0"/>
        <w:ind w:left="0"/>
        <w:jc w:val="both"/>
      </w:pPr>
      <w:r>
        <w:rPr>
          <w:rFonts w:ascii="Times New Roman"/>
          <w:b w:val="false"/>
          <w:i w:val="false"/>
          <w:color w:val="ff0000"/>
          <w:sz w:val="28"/>
        </w:rPr>
        <w:t xml:space="preserve">
      Сноска. Приложение 3 - в редакции постановления Правления Агентства РК по регулированию и развитию финансового рынка от 23.11.2022 </w:t>
      </w:r>
      <w:r>
        <w:rPr>
          <w:rFonts w:ascii="Times New Roman"/>
          <w:b w:val="false"/>
          <w:i w:val="false"/>
          <w:color w:val="ff0000"/>
          <w:sz w:val="28"/>
        </w:rPr>
        <w:t>№ 97</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bookmarkStart w:name="z293" w:id="81"/>
      <w:r>
        <w:rPr>
          <w:rFonts w:ascii="Times New Roman"/>
          <w:b w:val="false"/>
          <w:i w:val="false"/>
          <w:color w:val="000000"/>
          <w:sz w:val="28"/>
        </w:rPr>
        <w:t>
      1. Полное наименование финансовой организации, в которой заявитель приобретает</w:t>
      </w:r>
    </w:p>
    <w:bookmarkEnd w:id="81"/>
    <w:p>
      <w:pPr>
        <w:spacing w:after="0"/>
        <w:ind w:left="0"/>
        <w:jc w:val="both"/>
      </w:pPr>
      <w:r>
        <w:rPr>
          <w:rFonts w:ascii="Times New Roman"/>
          <w:b w:val="false"/>
          <w:i w:val="false"/>
          <w:color w:val="000000"/>
          <w:sz w:val="28"/>
        </w:rPr>
        <w:t>статус крупного участника, банковского или страхового холдинга</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2. Фамилия, имя и отчество (при его наличии)</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3. Должность и полное наименование заявителя – юридического лица</w:t>
      </w:r>
    </w:p>
    <w:p>
      <w:pPr>
        <w:spacing w:after="0"/>
        <w:ind w:left="0"/>
        <w:jc w:val="both"/>
      </w:pPr>
      <w:r>
        <w:rPr>
          <w:rFonts w:ascii="Times New Roman"/>
          <w:b w:val="false"/>
          <w:i w:val="false"/>
          <w:color w:val="000000"/>
          <w:sz w:val="28"/>
        </w:rPr>
        <w:t>(заполняется руководящим работником заявителя – юридического лица)</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4. Индивидуальный идентификационный номер (при наличии)</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5. Гражданство ___________________________________________________________</w:t>
      </w:r>
    </w:p>
    <w:p>
      <w:pPr>
        <w:spacing w:after="0"/>
        <w:ind w:left="0"/>
        <w:jc w:val="both"/>
      </w:pPr>
      <w:r>
        <w:rPr>
          <w:rFonts w:ascii="Times New Roman"/>
          <w:b w:val="false"/>
          <w:i w:val="false"/>
          <w:color w:val="000000"/>
          <w:sz w:val="28"/>
        </w:rPr>
        <w:t>6. Данные документа, удостоверяющего личность (для иностранцев, лиц без гражданства)</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7. Место жительства и юридический адрес</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8. Номер телефона (домашний, рабочий)</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9. Сведения об участии в уставном капитале финансовой организации, в которой</w:t>
      </w:r>
    </w:p>
    <w:p>
      <w:pPr>
        <w:spacing w:after="0"/>
        <w:ind w:left="0"/>
        <w:jc w:val="both"/>
      </w:pPr>
      <w:r>
        <w:rPr>
          <w:rFonts w:ascii="Times New Roman"/>
          <w:b w:val="false"/>
          <w:i w:val="false"/>
          <w:color w:val="000000"/>
          <w:sz w:val="28"/>
        </w:rPr>
        <w:t>заявитель приобретает статус крупного участника, банковского или страхового</w:t>
      </w:r>
    </w:p>
    <w:p>
      <w:pPr>
        <w:spacing w:after="0"/>
        <w:ind w:left="0"/>
        <w:jc w:val="both"/>
      </w:pPr>
      <w:r>
        <w:rPr>
          <w:rFonts w:ascii="Times New Roman"/>
          <w:b w:val="false"/>
          <w:i w:val="false"/>
          <w:color w:val="000000"/>
          <w:sz w:val="28"/>
        </w:rPr>
        <w:t>холдинга, и аффилированных с ней юридических лиц: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место нахождения юридического лица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 государственной регистрации (перерегистрации), уставные виды деятельности юридического лица (перечислить основные виды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участия в уставном капитале или соотношение количества акций, принадлежащих учредителю-физическому лицу, к общему количеству голосующих акций юридического лица</w:t>
            </w:r>
          </w:p>
          <w:p>
            <w:pPr>
              <w:spacing w:after="20"/>
              <w:ind w:left="20"/>
              <w:jc w:val="both"/>
            </w:pPr>
            <w:r>
              <w:rPr>
                <w:rFonts w:ascii="Times New Roman"/>
                <w:b w:val="false"/>
                <w:i w:val="false"/>
                <w:color w:val="000000"/>
                <w:sz w:val="20"/>
              </w:rPr>
              <w:t>
(в процентах)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02" w:id="82"/>
      <w:r>
        <w:rPr>
          <w:rFonts w:ascii="Times New Roman"/>
          <w:b w:val="false"/>
          <w:i w:val="false"/>
          <w:color w:val="000000"/>
          <w:sz w:val="28"/>
        </w:rPr>
        <w:t>
      10. Сведения об участии супруга, близких родственников (родители, брат, сестра,</w:t>
      </w:r>
    </w:p>
    <w:bookmarkEnd w:id="82"/>
    <w:p>
      <w:pPr>
        <w:spacing w:after="0"/>
        <w:ind w:left="0"/>
        <w:jc w:val="both"/>
      </w:pPr>
      <w:r>
        <w:rPr>
          <w:rFonts w:ascii="Times New Roman"/>
          <w:b w:val="false"/>
          <w:i w:val="false"/>
          <w:color w:val="000000"/>
          <w:sz w:val="28"/>
        </w:rPr>
        <w:t>дети) и свойственников (родители, брат, сестра, дети супруга (супруги) в уставном</w:t>
      </w:r>
    </w:p>
    <w:p>
      <w:pPr>
        <w:spacing w:after="0"/>
        <w:ind w:left="0"/>
        <w:jc w:val="both"/>
      </w:pPr>
      <w:r>
        <w:rPr>
          <w:rFonts w:ascii="Times New Roman"/>
          <w:b w:val="false"/>
          <w:i w:val="false"/>
          <w:color w:val="000000"/>
          <w:sz w:val="28"/>
        </w:rPr>
        <w:t>капитале финансовой организации, в которой заявитель приобретает статус крупного</w:t>
      </w:r>
    </w:p>
    <w:p>
      <w:pPr>
        <w:spacing w:after="0"/>
        <w:ind w:left="0"/>
        <w:jc w:val="both"/>
      </w:pPr>
      <w:r>
        <w:rPr>
          <w:rFonts w:ascii="Times New Roman"/>
          <w:b w:val="false"/>
          <w:i w:val="false"/>
          <w:color w:val="000000"/>
          <w:sz w:val="28"/>
        </w:rPr>
        <w:t>участника, банковского или страхового холдинга, и аффилированных с ней юридических лиц: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рождения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Родственные отношения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 и должность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участия в уставном капитале (стоимость приобретенных акций (в тысячах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 количества акций к общему количеству голосующих акций или доля участия в уставном капитале (в процентах)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Индивидуальное владение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Совместное владение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косвенно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 (фамилия, имя, отчество (при его наличии)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bookmarkStart w:name="z303" w:id="83"/>
    <w:p>
      <w:pPr>
        <w:spacing w:after="0"/>
        <w:ind w:left="0"/>
        <w:jc w:val="both"/>
      </w:pPr>
      <w:r>
        <w:rPr>
          <w:rFonts w:ascii="Times New Roman"/>
          <w:b w:val="false"/>
          <w:i w:val="false"/>
          <w:color w:val="000000"/>
          <w:sz w:val="28"/>
        </w:rPr>
        <w:t>
      11. Образование:</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учебного заведения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поступления - год окончания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диплома об образовании (дата и номер, при наличии)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304" w:id="84"/>
    <w:p>
      <w:pPr>
        <w:spacing w:after="0"/>
        <w:ind w:left="0"/>
        <w:jc w:val="both"/>
      </w:pPr>
      <w:r>
        <w:rPr>
          <w:rFonts w:ascii="Times New Roman"/>
          <w:b w:val="false"/>
          <w:i w:val="false"/>
          <w:color w:val="000000"/>
          <w:sz w:val="28"/>
        </w:rPr>
        <w:t>
      12. Сведения о трудовой деятельности</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работы (дата, месяц,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дисциплинарных взысканий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увольнения, освобождения от должности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bookmarkStart w:name="z305" w:id="85"/>
      <w:r>
        <w:rPr>
          <w:rFonts w:ascii="Times New Roman"/>
          <w:b w:val="false"/>
          <w:i w:val="false"/>
          <w:color w:val="000000"/>
          <w:sz w:val="28"/>
        </w:rPr>
        <w:t>
      Примечание: в данном пункте указываются сведения о трудовой деятельности</w:t>
      </w:r>
    </w:p>
    <w:bookmarkEnd w:id="85"/>
    <w:p>
      <w:pPr>
        <w:spacing w:after="0"/>
        <w:ind w:left="0"/>
        <w:jc w:val="both"/>
      </w:pPr>
      <w:r>
        <w:rPr>
          <w:rFonts w:ascii="Times New Roman"/>
          <w:b w:val="false"/>
          <w:i w:val="false"/>
          <w:color w:val="000000"/>
          <w:sz w:val="28"/>
        </w:rPr>
        <w:t>заявителя - физического лица или руководящего работника заявителя – юридического</w:t>
      </w:r>
    </w:p>
    <w:p>
      <w:pPr>
        <w:spacing w:after="0"/>
        <w:ind w:left="0"/>
        <w:jc w:val="both"/>
      </w:pPr>
      <w:r>
        <w:rPr>
          <w:rFonts w:ascii="Times New Roman"/>
          <w:b w:val="false"/>
          <w:i w:val="false"/>
          <w:color w:val="000000"/>
          <w:sz w:val="28"/>
        </w:rPr>
        <w:t>лица (также членство в органе управления), в том числе с момента окончания</w:t>
      </w:r>
    </w:p>
    <w:p>
      <w:pPr>
        <w:spacing w:after="0"/>
        <w:ind w:left="0"/>
        <w:jc w:val="both"/>
      </w:pPr>
      <w:r>
        <w:rPr>
          <w:rFonts w:ascii="Times New Roman"/>
          <w:b w:val="false"/>
          <w:i w:val="false"/>
          <w:color w:val="000000"/>
          <w:sz w:val="28"/>
        </w:rPr>
        <w:t>высшего учебного заведения, с указанием должности в юридическом лице - заявителя,</w:t>
      </w:r>
    </w:p>
    <w:p>
      <w:pPr>
        <w:spacing w:after="0"/>
        <w:ind w:left="0"/>
        <w:jc w:val="both"/>
      </w:pPr>
      <w:r>
        <w:rPr>
          <w:rFonts w:ascii="Times New Roman"/>
          <w:b w:val="false"/>
          <w:i w:val="false"/>
          <w:color w:val="000000"/>
          <w:sz w:val="28"/>
        </w:rPr>
        <w:t>а также период, в течение которого заявителем - физическим лицом или руководящим</w:t>
      </w:r>
    </w:p>
    <w:p>
      <w:pPr>
        <w:spacing w:after="0"/>
        <w:ind w:left="0"/>
        <w:jc w:val="both"/>
      </w:pPr>
      <w:r>
        <w:rPr>
          <w:rFonts w:ascii="Times New Roman"/>
          <w:b w:val="false"/>
          <w:i w:val="false"/>
          <w:color w:val="000000"/>
          <w:sz w:val="28"/>
        </w:rPr>
        <w:t>работником заявителя – юридического лица трудовая деятельность не осуществлялась</w:t>
      </w:r>
    </w:p>
    <w:p>
      <w:pPr>
        <w:spacing w:after="0"/>
        <w:ind w:left="0"/>
        <w:jc w:val="both"/>
      </w:pPr>
      <w:r>
        <w:rPr>
          <w:rFonts w:ascii="Times New Roman"/>
          <w:b w:val="false"/>
          <w:i w:val="false"/>
          <w:color w:val="000000"/>
          <w:sz w:val="28"/>
        </w:rPr>
        <w:t>(указывается в случае не осуществления трудовой деятельности свыше 14</w:t>
      </w:r>
    </w:p>
    <w:p>
      <w:pPr>
        <w:spacing w:after="0"/>
        <w:ind w:left="0"/>
        <w:jc w:val="both"/>
      </w:pPr>
      <w:r>
        <w:rPr>
          <w:rFonts w:ascii="Times New Roman"/>
          <w:b w:val="false"/>
          <w:i w:val="false"/>
          <w:color w:val="000000"/>
          <w:sz w:val="28"/>
        </w:rPr>
        <w:t>(четырнадцати) календарных дней).</w:t>
      </w:r>
    </w:p>
    <w:p>
      <w:pPr>
        <w:spacing w:after="0"/>
        <w:ind w:left="0"/>
        <w:jc w:val="both"/>
      </w:pPr>
      <w:r>
        <w:rPr>
          <w:rFonts w:ascii="Times New Roman"/>
          <w:b w:val="false"/>
          <w:i w:val="false"/>
          <w:color w:val="000000"/>
          <w:sz w:val="28"/>
        </w:rPr>
        <w:t>* в финансовых организациях (в том числе финансовых организациях-нерезидентах</w:t>
      </w:r>
    </w:p>
    <w:p>
      <w:pPr>
        <w:spacing w:after="0"/>
        <w:ind w:left="0"/>
        <w:jc w:val="both"/>
      </w:pPr>
      <w:r>
        <w:rPr>
          <w:rFonts w:ascii="Times New Roman"/>
          <w:b w:val="false"/>
          <w:i w:val="false"/>
          <w:color w:val="000000"/>
          <w:sz w:val="28"/>
        </w:rPr>
        <w:t>Республики Казахстан, имеющих полномочия по осуществлению финансовой</w:t>
      </w:r>
    </w:p>
    <w:p>
      <w:pPr>
        <w:spacing w:after="0"/>
        <w:ind w:left="0"/>
        <w:jc w:val="both"/>
      </w:pPr>
      <w:r>
        <w:rPr>
          <w:rFonts w:ascii="Times New Roman"/>
          <w:b w:val="false"/>
          <w:i w:val="false"/>
          <w:color w:val="000000"/>
          <w:sz w:val="28"/>
        </w:rPr>
        <w:t>деятельности в рамках законодательства страны происхождения), банковских или</w:t>
      </w:r>
    </w:p>
    <w:p>
      <w:pPr>
        <w:spacing w:after="0"/>
        <w:ind w:left="0"/>
        <w:jc w:val="both"/>
      </w:pPr>
      <w:r>
        <w:rPr>
          <w:rFonts w:ascii="Times New Roman"/>
          <w:b w:val="false"/>
          <w:i w:val="false"/>
          <w:color w:val="000000"/>
          <w:sz w:val="28"/>
        </w:rPr>
        <w:t>страховых холдингах, в одной из международных финансовых организациях,</w:t>
      </w:r>
    </w:p>
    <w:p>
      <w:pPr>
        <w:spacing w:after="0"/>
        <w:ind w:left="0"/>
        <w:jc w:val="both"/>
      </w:pPr>
      <w:r>
        <w:rPr>
          <w:rFonts w:ascii="Times New Roman"/>
          <w:b w:val="false"/>
          <w:i w:val="false"/>
          <w:color w:val="000000"/>
          <w:sz w:val="28"/>
        </w:rPr>
        <w:t>аудиторских организациях, уполномоченных органах, осуществляющих</w:t>
      </w:r>
    </w:p>
    <w:p>
      <w:pPr>
        <w:spacing w:after="0"/>
        <w:ind w:left="0"/>
        <w:jc w:val="both"/>
      </w:pPr>
      <w:r>
        <w:rPr>
          <w:rFonts w:ascii="Times New Roman"/>
          <w:b w:val="false"/>
          <w:i w:val="false"/>
          <w:color w:val="000000"/>
          <w:sz w:val="28"/>
        </w:rPr>
        <w:t>регулирование финансовых услуг и (или) услуг по проведению аудита финансовых</w:t>
      </w:r>
    </w:p>
    <w:p>
      <w:pPr>
        <w:spacing w:after="0"/>
        <w:ind w:left="0"/>
        <w:jc w:val="both"/>
      </w:pPr>
      <w:r>
        <w:rPr>
          <w:rFonts w:ascii="Times New Roman"/>
          <w:b w:val="false"/>
          <w:i w:val="false"/>
          <w:color w:val="000000"/>
          <w:sz w:val="28"/>
        </w:rPr>
        <w:t>организаций, а также сведения о членстве в органах управления финансовых</w:t>
      </w:r>
    </w:p>
    <w:p>
      <w:pPr>
        <w:spacing w:after="0"/>
        <w:ind w:left="0"/>
        <w:jc w:val="both"/>
      </w:pPr>
      <w:r>
        <w:rPr>
          <w:rFonts w:ascii="Times New Roman"/>
          <w:b w:val="false"/>
          <w:i w:val="false"/>
          <w:color w:val="000000"/>
          <w:sz w:val="28"/>
        </w:rPr>
        <w:t>организаций (в том числе финансовых организаций-нерезидентов Республики</w:t>
      </w:r>
    </w:p>
    <w:p>
      <w:pPr>
        <w:spacing w:after="0"/>
        <w:ind w:left="0"/>
        <w:jc w:val="both"/>
      </w:pPr>
      <w:r>
        <w:rPr>
          <w:rFonts w:ascii="Times New Roman"/>
          <w:b w:val="false"/>
          <w:i w:val="false"/>
          <w:color w:val="000000"/>
          <w:sz w:val="28"/>
        </w:rPr>
        <w:t>Казахстан, имеющих полномочия по осуществлению финансовой деятельности</w:t>
      </w:r>
    </w:p>
    <w:p>
      <w:pPr>
        <w:spacing w:after="0"/>
        <w:ind w:left="0"/>
        <w:jc w:val="both"/>
      </w:pPr>
      <w:r>
        <w:rPr>
          <w:rFonts w:ascii="Times New Roman"/>
          <w:b w:val="false"/>
          <w:i w:val="false"/>
          <w:color w:val="000000"/>
          <w:sz w:val="28"/>
        </w:rPr>
        <w:t>в рамках законодательства страны происхождения), банковских или страховых</w:t>
      </w:r>
    </w:p>
    <w:p>
      <w:pPr>
        <w:spacing w:after="0"/>
        <w:ind w:left="0"/>
        <w:jc w:val="both"/>
      </w:pPr>
      <w:r>
        <w:rPr>
          <w:rFonts w:ascii="Times New Roman"/>
          <w:b w:val="false"/>
          <w:i w:val="false"/>
          <w:color w:val="000000"/>
          <w:sz w:val="28"/>
        </w:rPr>
        <w:t>холдингах указываются дата, месяц, год. В остальных случаях указывается год.</w:t>
      </w:r>
    </w:p>
    <w:p>
      <w:pPr>
        <w:spacing w:after="0"/>
        <w:ind w:left="0"/>
        <w:jc w:val="both"/>
      </w:pPr>
      <w:r>
        <w:rPr>
          <w:rFonts w:ascii="Times New Roman"/>
          <w:b w:val="false"/>
          <w:i w:val="false"/>
          <w:color w:val="000000"/>
          <w:sz w:val="28"/>
        </w:rPr>
        <w:t>** в случае если финансовая организация, является нерезидентом Республики</w:t>
      </w:r>
    </w:p>
    <w:p>
      <w:pPr>
        <w:spacing w:after="0"/>
        <w:ind w:left="0"/>
        <w:jc w:val="both"/>
      </w:pPr>
      <w:r>
        <w:rPr>
          <w:rFonts w:ascii="Times New Roman"/>
          <w:b w:val="false"/>
          <w:i w:val="false"/>
          <w:color w:val="000000"/>
          <w:sz w:val="28"/>
        </w:rPr>
        <w:t>Казахстан, указывается страна регистрации финансовой организации.</w:t>
      </w:r>
    </w:p>
    <w:p>
      <w:pPr>
        <w:spacing w:after="0"/>
        <w:ind w:left="0"/>
        <w:jc w:val="both"/>
      </w:pPr>
      <w:r>
        <w:rPr>
          <w:rFonts w:ascii="Times New Roman"/>
          <w:b w:val="false"/>
          <w:i w:val="false"/>
          <w:color w:val="000000"/>
          <w:sz w:val="28"/>
        </w:rPr>
        <w:t>13. Сведения о том, являлся ли заявитель - физическое лицо, руководящий работник</w:t>
      </w:r>
    </w:p>
    <w:p>
      <w:pPr>
        <w:spacing w:after="0"/>
        <w:ind w:left="0"/>
        <w:jc w:val="both"/>
      </w:pPr>
      <w:r>
        <w:rPr>
          <w:rFonts w:ascii="Times New Roman"/>
          <w:b w:val="false"/>
          <w:i w:val="false"/>
          <w:color w:val="000000"/>
          <w:sz w:val="28"/>
        </w:rPr>
        <w:t>заявителя - юридического лица ранее руководителем, членом органа управления,</w:t>
      </w:r>
    </w:p>
    <w:p>
      <w:pPr>
        <w:spacing w:after="0"/>
        <w:ind w:left="0"/>
        <w:jc w:val="both"/>
      </w:pPr>
      <w:r>
        <w:rPr>
          <w:rFonts w:ascii="Times New Roman"/>
          <w:b w:val="false"/>
          <w:i w:val="false"/>
          <w:color w:val="000000"/>
          <w:sz w:val="28"/>
        </w:rPr>
        <w:t>руководителем исполнительного органа, его заместителем или членом</w:t>
      </w:r>
    </w:p>
    <w:p>
      <w:pPr>
        <w:spacing w:after="0"/>
        <w:ind w:left="0"/>
        <w:jc w:val="both"/>
      </w:pPr>
      <w:r>
        <w:rPr>
          <w:rFonts w:ascii="Times New Roman"/>
          <w:b w:val="false"/>
          <w:i w:val="false"/>
          <w:color w:val="000000"/>
          <w:sz w:val="28"/>
        </w:rPr>
        <w:t>исполнительного органа, главным бухгалтером, заместителем главного бухгалтера</w:t>
      </w:r>
    </w:p>
    <w:p>
      <w:pPr>
        <w:spacing w:after="0"/>
        <w:ind w:left="0"/>
        <w:jc w:val="both"/>
      </w:pPr>
      <w:r>
        <w:rPr>
          <w:rFonts w:ascii="Times New Roman"/>
          <w:b w:val="false"/>
          <w:i w:val="false"/>
          <w:color w:val="000000"/>
          <w:sz w:val="28"/>
        </w:rPr>
        <w:t>финансовой организации, руководителем, заместителем руководителя, главным</w:t>
      </w:r>
    </w:p>
    <w:p>
      <w:pPr>
        <w:spacing w:after="0"/>
        <w:ind w:left="0"/>
        <w:jc w:val="both"/>
      </w:pPr>
      <w:r>
        <w:rPr>
          <w:rFonts w:ascii="Times New Roman"/>
          <w:b w:val="false"/>
          <w:i w:val="false"/>
          <w:color w:val="000000"/>
          <w:sz w:val="28"/>
        </w:rPr>
        <w:t>бухгалтером, заместителем главного бухгалтера филиала банка-нерезидента</w:t>
      </w:r>
    </w:p>
    <w:p>
      <w:pPr>
        <w:spacing w:after="0"/>
        <w:ind w:left="0"/>
        <w:jc w:val="both"/>
      </w:pPr>
      <w:r>
        <w:rPr>
          <w:rFonts w:ascii="Times New Roman"/>
          <w:b w:val="false"/>
          <w:i w:val="false"/>
          <w:color w:val="000000"/>
          <w:sz w:val="28"/>
        </w:rPr>
        <w:t>Республики Казахстан, филиала страховой (перестраховочной) организации-</w:t>
      </w:r>
    </w:p>
    <w:p>
      <w:pPr>
        <w:spacing w:after="0"/>
        <w:ind w:left="0"/>
        <w:jc w:val="both"/>
      </w:pPr>
      <w:r>
        <w:rPr>
          <w:rFonts w:ascii="Times New Roman"/>
          <w:b w:val="false"/>
          <w:i w:val="false"/>
          <w:color w:val="000000"/>
          <w:sz w:val="28"/>
        </w:rPr>
        <w:t>нерезидента Республики Казахстан, филиала страхового брокера-нерезидента</w:t>
      </w:r>
    </w:p>
    <w:p>
      <w:pPr>
        <w:spacing w:after="0"/>
        <w:ind w:left="0"/>
        <w:jc w:val="both"/>
      </w:pPr>
      <w:r>
        <w:rPr>
          <w:rFonts w:ascii="Times New Roman"/>
          <w:b w:val="false"/>
          <w:i w:val="false"/>
          <w:color w:val="000000"/>
          <w:sz w:val="28"/>
        </w:rPr>
        <w:t>Республики Казахстан, крупным участником - физическим лицом, руководителем</w:t>
      </w:r>
    </w:p>
    <w:p>
      <w:pPr>
        <w:spacing w:after="0"/>
        <w:ind w:left="0"/>
        <w:jc w:val="both"/>
      </w:pPr>
      <w:r>
        <w:rPr>
          <w:rFonts w:ascii="Times New Roman"/>
          <w:b w:val="false"/>
          <w:i w:val="false"/>
          <w:color w:val="000000"/>
          <w:sz w:val="28"/>
        </w:rPr>
        <w:t>крупного участника (банковского холдинга) - юридического лица финансовой</w:t>
      </w:r>
    </w:p>
    <w:p>
      <w:pPr>
        <w:spacing w:after="0"/>
        <w:ind w:left="0"/>
        <w:jc w:val="both"/>
      </w:pPr>
      <w:r>
        <w:rPr>
          <w:rFonts w:ascii="Times New Roman"/>
          <w:b w:val="false"/>
          <w:i w:val="false"/>
          <w:color w:val="000000"/>
          <w:sz w:val="28"/>
        </w:rPr>
        <w:t>организации, в том числе финансовой организации – нерезидента Республики</w:t>
      </w:r>
    </w:p>
    <w:p>
      <w:pPr>
        <w:spacing w:after="0"/>
        <w:ind w:left="0"/>
        <w:jc w:val="both"/>
      </w:pPr>
      <w:r>
        <w:rPr>
          <w:rFonts w:ascii="Times New Roman"/>
          <w:b w:val="false"/>
          <w:i w:val="false"/>
          <w:color w:val="000000"/>
          <w:sz w:val="28"/>
        </w:rPr>
        <w:t>Казахстан, в период не более чем за один год до принятия уполномоченным органом</w:t>
      </w:r>
    </w:p>
    <w:p>
      <w:pPr>
        <w:spacing w:after="0"/>
        <w:ind w:left="0"/>
        <w:jc w:val="both"/>
      </w:pPr>
      <w:r>
        <w:rPr>
          <w:rFonts w:ascii="Times New Roman"/>
          <w:b w:val="false"/>
          <w:i w:val="false"/>
          <w:color w:val="000000"/>
          <w:sz w:val="28"/>
        </w:rPr>
        <w:t>или органом финансового надзора государства, резидентом которого является банк-</w:t>
      </w:r>
    </w:p>
    <w:p>
      <w:pPr>
        <w:spacing w:after="0"/>
        <w:ind w:left="0"/>
        <w:jc w:val="both"/>
      </w:pPr>
      <w:r>
        <w:rPr>
          <w:rFonts w:ascii="Times New Roman"/>
          <w:b w:val="false"/>
          <w:i w:val="false"/>
          <w:color w:val="000000"/>
          <w:sz w:val="28"/>
        </w:rPr>
        <w:t>нерезидент Республики Казахстан решения об отнесении банка, филиала банка-</w:t>
      </w:r>
    </w:p>
    <w:p>
      <w:pPr>
        <w:spacing w:after="0"/>
        <w:ind w:left="0"/>
        <w:jc w:val="both"/>
      </w:pPr>
      <w:r>
        <w:rPr>
          <w:rFonts w:ascii="Times New Roman"/>
          <w:b w:val="false"/>
          <w:i w:val="false"/>
          <w:color w:val="000000"/>
          <w:sz w:val="28"/>
        </w:rPr>
        <w:t>нерезидента Республики Казахстан к категории неплатежеспособных банков,</w:t>
      </w:r>
    </w:p>
    <w:p>
      <w:pPr>
        <w:spacing w:after="0"/>
        <w:ind w:left="0"/>
        <w:jc w:val="both"/>
      </w:pPr>
      <w:r>
        <w:rPr>
          <w:rFonts w:ascii="Times New Roman"/>
          <w:b w:val="false"/>
          <w:i w:val="false"/>
          <w:color w:val="000000"/>
          <w:sz w:val="28"/>
        </w:rPr>
        <w:t>филиалов банков-нерезидентов Республики Казахстан либо о принудительном выкупе</w:t>
      </w:r>
    </w:p>
    <w:p>
      <w:pPr>
        <w:spacing w:after="0"/>
        <w:ind w:left="0"/>
        <w:jc w:val="both"/>
      </w:pPr>
      <w:r>
        <w:rPr>
          <w:rFonts w:ascii="Times New Roman"/>
          <w:b w:val="false"/>
          <w:i w:val="false"/>
          <w:color w:val="000000"/>
          <w:sz w:val="28"/>
        </w:rPr>
        <w:t>акций банка, лишении лицензии финансовой организации, в том числе финансовой</w:t>
      </w:r>
    </w:p>
    <w:p>
      <w:pPr>
        <w:spacing w:after="0"/>
        <w:ind w:left="0"/>
        <w:jc w:val="both"/>
      </w:pPr>
      <w:r>
        <w:rPr>
          <w:rFonts w:ascii="Times New Roman"/>
          <w:b w:val="false"/>
          <w:i w:val="false"/>
          <w:color w:val="000000"/>
          <w:sz w:val="28"/>
        </w:rPr>
        <w:t>организации – нерезидента Республики Казахстан, филиала банка-нерезидента</w:t>
      </w:r>
    </w:p>
    <w:p>
      <w:pPr>
        <w:spacing w:after="0"/>
        <w:ind w:left="0"/>
        <w:jc w:val="both"/>
      </w:pPr>
      <w:r>
        <w:rPr>
          <w:rFonts w:ascii="Times New Roman"/>
          <w:b w:val="false"/>
          <w:i w:val="false"/>
          <w:color w:val="000000"/>
          <w:sz w:val="28"/>
        </w:rPr>
        <w:t>Республики Казахстан, филиала страховой (перестраховочной) организации-</w:t>
      </w:r>
    </w:p>
    <w:p>
      <w:pPr>
        <w:spacing w:after="0"/>
        <w:ind w:left="0"/>
        <w:jc w:val="both"/>
      </w:pPr>
      <w:r>
        <w:rPr>
          <w:rFonts w:ascii="Times New Roman"/>
          <w:b w:val="false"/>
          <w:i w:val="false"/>
          <w:color w:val="000000"/>
          <w:sz w:val="28"/>
        </w:rPr>
        <w:t>нерезидента Республики Казахстан, филиала страхового брокера-нерезидента</w:t>
      </w:r>
    </w:p>
    <w:p>
      <w:pPr>
        <w:spacing w:after="0"/>
        <w:ind w:left="0"/>
        <w:jc w:val="both"/>
      </w:pPr>
      <w:r>
        <w:rPr>
          <w:rFonts w:ascii="Times New Roman"/>
          <w:b w:val="false"/>
          <w:i w:val="false"/>
          <w:color w:val="000000"/>
          <w:sz w:val="28"/>
        </w:rPr>
        <w:t>Республики Казахстан, повлекших их ликвидацию и (или) прекращение</w:t>
      </w:r>
    </w:p>
    <w:p>
      <w:pPr>
        <w:spacing w:after="0"/>
        <w:ind w:left="0"/>
        <w:jc w:val="both"/>
      </w:pPr>
      <w:r>
        <w:rPr>
          <w:rFonts w:ascii="Times New Roman"/>
          <w:b w:val="false"/>
          <w:i w:val="false"/>
          <w:color w:val="000000"/>
          <w:sz w:val="28"/>
        </w:rPr>
        <w:t>осуществления деятельности на финансовом рынке, либо вступления в законную силу</w:t>
      </w:r>
    </w:p>
    <w:p>
      <w:pPr>
        <w:spacing w:after="0"/>
        <w:ind w:left="0"/>
        <w:jc w:val="both"/>
      </w:pPr>
      <w:r>
        <w:rPr>
          <w:rFonts w:ascii="Times New Roman"/>
          <w:b w:val="false"/>
          <w:i w:val="false"/>
          <w:color w:val="000000"/>
          <w:sz w:val="28"/>
        </w:rPr>
        <w:t>решения суда о принудительной ликвидации финансовой организации, в том числе</w:t>
      </w:r>
    </w:p>
    <w:p>
      <w:pPr>
        <w:spacing w:after="0"/>
        <w:ind w:left="0"/>
        <w:jc w:val="both"/>
      </w:pPr>
      <w:r>
        <w:rPr>
          <w:rFonts w:ascii="Times New Roman"/>
          <w:b w:val="false"/>
          <w:i w:val="false"/>
          <w:color w:val="000000"/>
          <w:sz w:val="28"/>
        </w:rPr>
        <w:t>финансовой организации – нерезидента Республики Казахстан, или признании ее</w:t>
      </w:r>
    </w:p>
    <w:p>
      <w:pPr>
        <w:spacing w:after="0"/>
        <w:ind w:left="0"/>
        <w:jc w:val="both"/>
      </w:pPr>
      <w:r>
        <w:rPr>
          <w:rFonts w:ascii="Times New Roman"/>
          <w:b w:val="false"/>
          <w:i w:val="false"/>
          <w:color w:val="000000"/>
          <w:sz w:val="28"/>
        </w:rPr>
        <w:t>банкротом в установленном законодательством Республики Казахстан или</w:t>
      </w:r>
    </w:p>
    <w:p>
      <w:pPr>
        <w:spacing w:after="0"/>
        <w:ind w:left="0"/>
        <w:jc w:val="both"/>
      </w:pPr>
      <w:r>
        <w:rPr>
          <w:rFonts w:ascii="Times New Roman"/>
          <w:b w:val="false"/>
          <w:i w:val="false"/>
          <w:color w:val="000000"/>
          <w:sz w:val="28"/>
        </w:rPr>
        <w:t>законодательством государства, резидентом которого является финансовая</w:t>
      </w:r>
    </w:p>
    <w:p>
      <w:pPr>
        <w:spacing w:after="0"/>
        <w:ind w:left="0"/>
        <w:jc w:val="both"/>
      </w:pPr>
      <w:r>
        <w:rPr>
          <w:rFonts w:ascii="Times New Roman"/>
          <w:b w:val="false"/>
          <w:i w:val="false"/>
          <w:color w:val="000000"/>
          <w:sz w:val="28"/>
        </w:rPr>
        <w:t>организация-нерезидент Республики Казахстан порядке, либо вступления в законную</w:t>
      </w:r>
    </w:p>
    <w:p>
      <w:pPr>
        <w:spacing w:after="0"/>
        <w:ind w:left="0"/>
        <w:jc w:val="both"/>
      </w:pPr>
      <w:r>
        <w:rPr>
          <w:rFonts w:ascii="Times New Roman"/>
          <w:b w:val="false"/>
          <w:i w:val="false"/>
          <w:color w:val="000000"/>
          <w:sz w:val="28"/>
        </w:rPr>
        <w:t>силу решения суда о принудительном прекращении деятельности филиала банка-</w:t>
      </w:r>
    </w:p>
    <w:p>
      <w:pPr>
        <w:spacing w:after="0"/>
        <w:ind w:left="0"/>
        <w:jc w:val="both"/>
      </w:pPr>
      <w:r>
        <w:rPr>
          <w:rFonts w:ascii="Times New Roman"/>
          <w:b w:val="false"/>
          <w:i w:val="false"/>
          <w:color w:val="000000"/>
          <w:sz w:val="28"/>
        </w:rPr>
        <w:t>нерезидента Республики Казахстан, филиала страховой (перестраховочной)</w:t>
      </w:r>
    </w:p>
    <w:p>
      <w:pPr>
        <w:spacing w:after="0"/>
        <w:ind w:left="0"/>
        <w:jc w:val="both"/>
      </w:pPr>
      <w:r>
        <w:rPr>
          <w:rFonts w:ascii="Times New Roman"/>
          <w:b w:val="false"/>
          <w:i w:val="false"/>
          <w:color w:val="000000"/>
          <w:sz w:val="28"/>
        </w:rPr>
        <w:t>организации-нерезидента Республики Казахстан в случаях, установленных законами</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(да (нет), указать наименование организации, должность, период работы)</w:t>
      </w:r>
    </w:p>
    <w:p>
      <w:pPr>
        <w:spacing w:after="0"/>
        <w:ind w:left="0"/>
        <w:jc w:val="both"/>
      </w:pPr>
      <w:r>
        <w:rPr>
          <w:rFonts w:ascii="Times New Roman"/>
          <w:b w:val="false"/>
          <w:i w:val="false"/>
          <w:color w:val="000000"/>
          <w:sz w:val="28"/>
        </w:rPr>
        <w:t>14. Сведения о том, являлся ли заявитель - физическое лицо, руководящий работник</w:t>
      </w:r>
    </w:p>
    <w:p>
      <w:pPr>
        <w:spacing w:after="0"/>
        <w:ind w:left="0"/>
        <w:jc w:val="both"/>
      </w:pPr>
      <w:r>
        <w:rPr>
          <w:rFonts w:ascii="Times New Roman"/>
          <w:b w:val="false"/>
          <w:i w:val="false"/>
          <w:color w:val="000000"/>
          <w:sz w:val="28"/>
        </w:rPr>
        <w:t>заявителя - юридического лица ранее руководителем, членом органа управления,</w:t>
      </w:r>
    </w:p>
    <w:p>
      <w:pPr>
        <w:spacing w:after="0"/>
        <w:ind w:left="0"/>
        <w:jc w:val="both"/>
      </w:pPr>
      <w:r>
        <w:rPr>
          <w:rFonts w:ascii="Times New Roman"/>
          <w:b w:val="false"/>
          <w:i w:val="false"/>
          <w:color w:val="000000"/>
          <w:sz w:val="28"/>
        </w:rPr>
        <w:t>руководителем, членом исполнительного органа, главным бухгалтером финансовой</w:t>
      </w:r>
    </w:p>
    <w:p>
      <w:pPr>
        <w:spacing w:after="0"/>
        <w:ind w:left="0"/>
        <w:jc w:val="both"/>
      </w:pPr>
      <w:r>
        <w:rPr>
          <w:rFonts w:ascii="Times New Roman"/>
          <w:b w:val="false"/>
          <w:i w:val="false"/>
          <w:color w:val="000000"/>
          <w:sz w:val="28"/>
        </w:rPr>
        <w:t>организации, крупным участником (крупным акционером) - физическим лицом,</w:t>
      </w:r>
    </w:p>
    <w:p>
      <w:pPr>
        <w:spacing w:after="0"/>
        <w:ind w:left="0"/>
        <w:jc w:val="both"/>
      </w:pPr>
      <w:r>
        <w:rPr>
          <w:rFonts w:ascii="Times New Roman"/>
          <w:b w:val="false"/>
          <w:i w:val="false"/>
          <w:color w:val="000000"/>
          <w:sz w:val="28"/>
        </w:rPr>
        <w:t>руководителем, членом органа управления, руководителем, членом исполнительного</w:t>
      </w:r>
    </w:p>
    <w:p>
      <w:pPr>
        <w:spacing w:after="0"/>
        <w:ind w:left="0"/>
        <w:jc w:val="both"/>
      </w:pPr>
      <w:r>
        <w:rPr>
          <w:rFonts w:ascii="Times New Roman"/>
          <w:b w:val="false"/>
          <w:i w:val="false"/>
          <w:color w:val="000000"/>
          <w:sz w:val="28"/>
        </w:rPr>
        <w:t xml:space="preserve">органа, главным бухгалтером крупного участника (крупного акционера) - </w:t>
      </w:r>
    </w:p>
    <w:p>
      <w:pPr>
        <w:spacing w:after="0"/>
        <w:ind w:left="0"/>
        <w:jc w:val="both"/>
      </w:pPr>
      <w:r>
        <w:rPr>
          <w:rFonts w:ascii="Times New Roman"/>
          <w:b w:val="false"/>
          <w:i w:val="false"/>
          <w:color w:val="000000"/>
          <w:sz w:val="28"/>
        </w:rPr>
        <w:t>юридического лица-эмитента, допустившего дефолт по выплате купонного</w:t>
      </w:r>
    </w:p>
    <w:p>
      <w:pPr>
        <w:spacing w:after="0"/>
        <w:ind w:left="0"/>
        <w:jc w:val="both"/>
      </w:pPr>
      <w:r>
        <w:rPr>
          <w:rFonts w:ascii="Times New Roman"/>
          <w:b w:val="false"/>
          <w:i w:val="false"/>
          <w:color w:val="000000"/>
          <w:sz w:val="28"/>
        </w:rPr>
        <w:t>вознаграждения по выпущенным эмиссионным ценным бумагам в течение четырех и</w:t>
      </w:r>
    </w:p>
    <w:p>
      <w:pPr>
        <w:spacing w:after="0"/>
        <w:ind w:left="0"/>
        <w:jc w:val="both"/>
      </w:pPr>
      <w:r>
        <w:rPr>
          <w:rFonts w:ascii="Times New Roman"/>
          <w:b w:val="false"/>
          <w:i w:val="false"/>
          <w:color w:val="000000"/>
          <w:sz w:val="28"/>
        </w:rPr>
        <w:t>более последовательных периодов либо сумма задолженности которого по выплате</w:t>
      </w:r>
    </w:p>
    <w:p>
      <w:pPr>
        <w:spacing w:after="0"/>
        <w:ind w:left="0"/>
        <w:jc w:val="both"/>
      </w:pPr>
      <w:r>
        <w:rPr>
          <w:rFonts w:ascii="Times New Roman"/>
          <w:b w:val="false"/>
          <w:i w:val="false"/>
          <w:color w:val="000000"/>
          <w:sz w:val="28"/>
        </w:rPr>
        <w:t>купонного вознаграждения по выпущенным эмиссионным ценным бумагам, по</w:t>
      </w:r>
    </w:p>
    <w:p>
      <w:pPr>
        <w:spacing w:after="0"/>
        <w:ind w:left="0"/>
        <w:jc w:val="both"/>
      </w:pPr>
      <w:r>
        <w:rPr>
          <w:rFonts w:ascii="Times New Roman"/>
          <w:b w:val="false"/>
          <w:i w:val="false"/>
          <w:color w:val="000000"/>
          <w:sz w:val="28"/>
        </w:rPr>
        <w:t>которым был допущен дефолт, составляет четырехкратный и (или) более размер</w:t>
      </w:r>
    </w:p>
    <w:p>
      <w:pPr>
        <w:spacing w:after="0"/>
        <w:ind w:left="0"/>
        <w:jc w:val="both"/>
      </w:pPr>
      <w:r>
        <w:rPr>
          <w:rFonts w:ascii="Times New Roman"/>
          <w:b w:val="false"/>
          <w:i w:val="false"/>
          <w:color w:val="000000"/>
          <w:sz w:val="28"/>
        </w:rPr>
        <w:t>купонного вознаграждения, либо размер дефолта по выплате основного долга по</w:t>
      </w:r>
    </w:p>
    <w:p>
      <w:pPr>
        <w:spacing w:after="0"/>
        <w:ind w:left="0"/>
        <w:jc w:val="both"/>
      </w:pPr>
      <w:r>
        <w:rPr>
          <w:rFonts w:ascii="Times New Roman"/>
          <w:b w:val="false"/>
          <w:i w:val="false"/>
          <w:color w:val="000000"/>
          <w:sz w:val="28"/>
        </w:rPr>
        <w:t>выпущенным эмиссионным ценным бумагам составляет сумму, в десять тысяч раз</w:t>
      </w:r>
    </w:p>
    <w:p>
      <w:pPr>
        <w:spacing w:after="0"/>
        <w:ind w:left="0"/>
        <w:jc w:val="both"/>
      </w:pPr>
      <w:r>
        <w:rPr>
          <w:rFonts w:ascii="Times New Roman"/>
          <w:b w:val="false"/>
          <w:i w:val="false"/>
          <w:color w:val="000000"/>
          <w:sz w:val="28"/>
        </w:rPr>
        <w:t>превышающую месячный расчетный показатель, установленный законом</w:t>
      </w:r>
    </w:p>
    <w:p>
      <w:pPr>
        <w:spacing w:after="0"/>
        <w:ind w:left="0"/>
        <w:jc w:val="both"/>
      </w:pPr>
      <w:r>
        <w:rPr>
          <w:rFonts w:ascii="Times New Roman"/>
          <w:b w:val="false"/>
          <w:i w:val="false"/>
          <w:color w:val="000000"/>
          <w:sz w:val="28"/>
        </w:rPr>
        <w:t>о республиканском бюджете на дату выплаты</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(да (нет), указать наименование организации, должность, период работы)</w:t>
      </w:r>
    </w:p>
    <w:p>
      <w:pPr>
        <w:spacing w:after="0"/>
        <w:ind w:left="0"/>
        <w:jc w:val="both"/>
      </w:pPr>
      <w:r>
        <w:rPr>
          <w:rFonts w:ascii="Times New Roman"/>
          <w:b w:val="false"/>
          <w:i w:val="false"/>
          <w:color w:val="000000"/>
          <w:sz w:val="28"/>
        </w:rPr>
        <w:t>15. Имеется ли в отношении заявителя - физического лица, руководящего работника</w:t>
      </w:r>
    </w:p>
    <w:p>
      <w:pPr>
        <w:spacing w:after="0"/>
        <w:ind w:left="0"/>
        <w:jc w:val="both"/>
      </w:pPr>
      <w:r>
        <w:rPr>
          <w:rFonts w:ascii="Times New Roman"/>
          <w:b w:val="false"/>
          <w:i w:val="false"/>
          <w:color w:val="000000"/>
          <w:sz w:val="28"/>
        </w:rPr>
        <w:t>заявителя - юридического лица вступившее в законную силу решение (приговор) суда</w:t>
      </w:r>
    </w:p>
    <w:p>
      <w:pPr>
        <w:spacing w:after="0"/>
        <w:ind w:left="0"/>
        <w:jc w:val="both"/>
      </w:pPr>
      <w:r>
        <w:rPr>
          <w:rFonts w:ascii="Times New Roman"/>
          <w:b w:val="false"/>
          <w:i w:val="false"/>
          <w:color w:val="000000"/>
          <w:sz w:val="28"/>
        </w:rPr>
        <w:t>о запрещении деятельности или отдельных видов деятельности, требующих</w:t>
      </w:r>
    </w:p>
    <w:p>
      <w:pPr>
        <w:spacing w:after="0"/>
        <w:ind w:left="0"/>
        <w:jc w:val="both"/>
      </w:pPr>
      <w:r>
        <w:rPr>
          <w:rFonts w:ascii="Times New Roman"/>
          <w:b w:val="false"/>
          <w:i w:val="false"/>
          <w:color w:val="000000"/>
          <w:sz w:val="28"/>
        </w:rPr>
        <w:t>получения определенной государственной услуги или решение суда, на основании</w:t>
      </w:r>
    </w:p>
    <w:p>
      <w:pPr>
        <w:spacing w:after="0"/>
        <w:ind w:left="0"/>
        <w:jc w:val="both"/>
      </w:pPr>
      <w:r>
        <w:rPr>
          <w:rFonts w:ascii="Times New Roman"/>
          <w:b w:val="false"/>
          <w:i w:val="false"/>
          <w:color w:val="000000"/>
          <w:sz w:val="28"/>
        </w:rPr>
        <w:t>которого он лишен специального права, связанного с получением государственной услуги.</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Да (нет), указать дату и номер решения</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суда, вступившего в законную силу</w:t>
      </w:r>
    </w:p>
    <w:p>
      <w:pPr>
        <w:spacing w:after="0"/>
        <w:ind w:left="0"/>
        <w:jc w:val="both"/>
      </w:pPr>
      <w:r>
        <w:rPr>
          <w:rFonts w:ascii="Times New Roman"/>
          <w:b w:val="false"/>
          <w:i w:val="false"/>
          <w:color w:val="000000"/>
          <w:sz w:val="28"/>
        </w:rPr>
        <w:t>16. Привлекался ли ранее заявитель - физическое лицо, руководящий работник</w:t>
      </w:r>
    </w:p>
    <w:p>
      <w:pPr>
        <w:spacing w:after="0"/>
        <w:ind w:left="0"/>
        <w:jc w:val="both"/>
      </w:pPr>
      <w:r>
        <w:rPr>
          <w:rFonts w:ascii="Times New Roman"/>
          <w:b w:val="false"/>
          <w:i w:val="false"/>
          <w:color w:val="000000"/>
          <w:sz w:val="28"/>
        </w:rPr>
        <w:t>заявителя - юридического лица к ответственности за совершение коррупционного</w:t>
      </w:r>
    </w:p>
    <w:p>
      <w:pPr>
        <w:spacing w:after="0"/>
        <w:ind w:left="0"/>
        <w:jc w:val="both"/>
      </w:pPr>
      <w:r>
        <w:rPr>
          <w:rFonts w:ascii="Times New Roman"/>
          <w:b w:val="false"/>
          <w:i w:val="false"/>
          <w:color w:val="000000"/>
          <w:sz w:val="28"/>
        </w:rPr>
        <w:t>преступления либо подвергался административному взысканию за совершение</w:t>
      </w:r>
    </w:p>
    <w:p>
      <w:pPr>
        <w:spacing w:after="0"/>
        <w:ind w:left="0"/>
        <w:jc w:val="both"/>
      </w:pPr>
      <w:r>
        <w:rPr>
          <w:rFonts w:ascii="Times New Roman"/>
          <w:b w:val="false"/>
          <w:i w:val="false"/>
          <w:color w:val="000000"/>
          <w:sz w:val="28"/>
        </w:rPr>
        <w:t>коррупционного правонарушения в течение 3 (трех) лет до даты обращения в</w:t>
      </w:r>
    </w:p>
    <w:p>
      <w:pPr>
        <w:spacing w:after="0"/>
        <w:ind w:left="0"/>
        <w:jc w:val="both"/>
      </w:pPr>
      <w:r>
        <w:rPr>
          <w:rFonts w:ascii="Times New Roman"/>
          <w:b w:val="false"/>
          <w:i w:val="false"/>
          <w:color w:val="000000"/>
          <w:sz w:val="28"/>
        </w:rPr>
        <w:t>уполномоченный орган с заявлением о выдаче согласия на приобретение статуса</w:t>
      </w:r>
    </w:p>
    <w:p>
      <w:pPr>
        <w:spacing w:after="0"/>
        <w:ind w:left="0"/>
        <w:jc w:val="both"/>
      </w:pPr>
      <w:r>
        <w:rPr>
          <w:rFonts w:ascii="Times New Roman"/>
          <w:b w:val="false"/>
          <w:i w:val="false"/>
          <w:color w:val="000000"/>
          <w:sz w:val="28"/>
        </w:rPr>
        <w:t>крупного участника банка, банковского холдинга, крупного участника страховой</w:t>
      </w:r>
    </w:p>
    <w:p>
      <w:pPr>
        <w:spacing w:after="0"/>
        <w:ind w:left="0"/>
        <w:jc w:val="both"/>
      </w:pPr>
      <w:r>
        <w:rPr>
          <w:rFonts w:ascii="Times New Roman"/>
          <w:b w:val="false"/>
          <w:i w:val="false"/>
          <w:color w:val="000000"/>
          <w:sz w:val="28"/>
        </w:rPr>
        <w:t>(перестраховочной) организации, страхового холдинга, крупного участника</w:t>
      </w:r>
    </w:p>
    <w:p>
      <w:pPr>
        <w:spacing w:after="0"/>
        <w:ind w:left="0"/>
        <w:jc w:val="both"/>
      </w:pPr>
      <w:r>
        <w:rPr>
          <w:rFonts w:ascii="Times New Roman"/>
          <w:b w:val="false"/>
          <w:i w:val="false"/>
          <w:color w:val="000000"/>
          <w:sz w:val="28"/>
        </w:rPr>
        <w:t>управляющего инвестиционным портфелем</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(да (нет), краткое описание правонарушения, преступления,</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с указанием оснований привлечения к ответственности).</w:t>
      </w:r>
    </w:p>
    <w:p>
      <w:pPr>
        <w:spacing w:after="0"/>
        <w:ind w:left="0"/>
        <w:jc w:val="both"/>
      </w:pPr>
      <w:r>
        <w:rPr>
          <w:rFonts w:ascii="Times New Roman"/>
          <w:b w:val="false"/>
          <w:i w:val="false"/>
          <w:color w:val="000000"/>
          <w:sz w:val="28"/>
        </w:rPr>
        <w:t>17. Наличие фактов ухудшения финансового положения или банкротства</w:t>
      </w:r>
    </w:p>
    <w:p>
      <w:pPr>
        <w:spacing w:after="0"/>
        <w:ind w:left="0"/>
        <w:jc w:val="both"/>
      </w:pPr>
      <w:r>
        <w:rPr>
          <w:rFonts w:ascii="Times New Roman"/>
          <w:b w:val="false"/>
          <w:i w:val="false"/>
          <w:color w:val="000000"/>
          <w:sz w:val="28"/>
        </w:rPr>
        <w:t>юридического лица в период, когда заявитель- физическое лицо, руководящий</w:t>
      </w:r>
    </w:p>
    <w:p>
      <w:pPr>
        <w:spacing w:after="0"/>
        <w:ind w:left="0"/>
        <w:jc w:val="both"/>
      </w:pPr>
      <w:r>
        <w:rPr>
          <w:rFonts w:ascii="Times New Roman"/>
          <w:b w:val="false"/>
          <w:i w:val="false"/>
          <w:color w:val="000000"/>
          <w:sz w:val="28"/>
        </w:rPr>
        <w:t>работник заявителя - юридического лица являлись крупным участником или</w:t>
      </w:r>
    </w:p>
    <w:p>
      <w:pPr>
        <w:spacing w:after="0"/>
        <w:ind w:left="0"/>
        <w:jc w:val="both"/>
      </w:pPr>
      <w:r>
        <w:rPr>
          <w:rFonts w:ascii="Times New Roman"/>
          <w:b w:val="false"/>
          <w:i w:val="false"/>
          <w:color w:val="000000"/>
          <w:sz w:val="28"/>
        </w:rPr>
        <w:t>руководящим работником:</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18. Наличие (отсутствие) аффилированности с финансовой организацией, в которой</w:t>
      </w:r>
    </w:p>
    <w:p>
      <w:pPr>
        <w:spacing w:after="0"/>
        <w:ind w:left="0"/>
        <w:jc w:val="both"/>
      </w:pPr>
      <w:r>
        <w:rPr>
          <w:rFonts w:ascii="Times New Roman"/>
          <w:b w:val="false"/>
          <w:i w:val="false"/>
          <w:color w:val="000000"/>
          <w:sz w:val="28"/>
        </w:rPr>
        <w:t>заявитель приобретает статус крупного участника, банковского или страхового холдинга: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(да (нет), указать признаки аффилированности)</w:t>
      </w:r>
    </w:p>
    <w:p>
      <w:pPr>
        <w:spacing w:after="0"/>
        <w:ind w:left="0"/>
        <w:jc w:val="both"/>
      </w:pPr>
      <w:r>
        <w:rPr>
          <w:rFonts w:ascii="Times New Roman"/>
          <w:b w:val="false"/>
          <w:i w:val="false"/>
          <w:color w:val="000000"/>
          <w:sz w:val="28"/>
        </w:rPr>
        <w:t>19. Иная информация (при наличии):</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Подтверждаю, что настоящая информация была проверена мною и является</w:t>
      </w:r>
    </w:p>
    <w:p>
      <w:pPr>
        <w:spacing w:after="0"/>
        <w:ind w:left="0"/>
        <w:jc w:val="both"/>
      </w:pPr>
      <w:r>
        <w:rPr>
          <w:rFonts w:ascii="Times New Roman"/>
          <w:b w:val="false"/>
          <w:i w:val="false"/>
          <w:color w:val="000000"/>
          <w:sz w:val="28"/>
        </w:rPr>
        <w:t>достоверной и полной, а также подтверждаю соответствие требованиям,</w:t>
      </w:r>
    </w:p>
    <w:p>
      <w:pPr>
        <w:spacing w:after="0"/>
        <w:ind w:left="0"/>
        <w:jc w:val="both"/>
      </w:pPr>
      <w:r>
        <w:rPr>
          <w:rFonts w:ascii="Times New Roman"/>
          <w:b w:val="false"/>
          <w:i w:val="false"/>
          <w:color w:val="000000"/>
          <w:sz w:val="28"/>
        </w:rPr>
        <w:t>предъявляемым к заявителю - физическому лицу, руководящему работнику заявителя</w:t>
      </w:r>
    </w:p>
    <w:p>
      <w:pPr>
        <w:spacing w:after="0"/>
        <w:ind w:left="0"/>
        <w:jc w:val="both"/>
      </w:pPr>
      <w:r>
        <w:rPr>
          <w:rFonts w:ascii="Times New Roman"/>
          <w:b w:val="false"/>
          <w:i w:val="false"/>
          <w:color w:val="000000"/>
          <w:sz w:val="28"/>
        </w:rPr>
        <w:t>- юридического лица и наличие безупречной деловой репутации.</w:t>
      </w:r>
    </w:p>
    <w:p>
      <w:pPr>
        <w:spacing w:after="0"/>
        <w:ind w:left="0"/>
        <w:jc w:val="both"/>
      </w:pPr>
      <w:r>
        <w:rPr>
          <w:rFonts w:ascii="Times New Roman"/>
          <w:b w:val="false"/>
          <w:i w:val="false"/>
          <w:color w:val="000000"/>
          <w:sz w:val="28"/>
        </w:rPr>
        <w:t>Предоставляю согласие на сбор и обработку персональных данных и на</w:t>
      </w:r>
    </w:p>
    <w:p>
      <w:pPr>
        <w:spacing w:after="0"/>
        <w:ind w:left="0"/>
        <w:jc w:val="both"/>
      </w:pPr>
      <w:r>
        <w:rPr>
          <w:rFonts w:ascii="Times New Roman"/>
          <w:b w:val="false"/>
          <w:i w:val="false"/>
          <w:color w:val="000000"/>
          <w:sz w:val="28"/>
        </w:rPr>
        <w:t>использование сведений, составляющих охраняемую законом тайну, содержащихся</w:t>
      </w:r>
    </w:p>
    <w:p>
      <w:pPr>
        <w:spacing w:after="0"/>
        <w:ind w:left="0"/>
        <w:jc w:val="both"/>
      </w:pPr>
      <w:r>
        <w:rPr>
          <w:rFonts w:ascii="Times New Roman"/>
          <w:b w:val="false"/>
          <w:i w:val="false"/>
          <w:color w:val="000000"/>
          <w:sz w:val="28"/>
        </w:rPr>
        <w:t>в информационных системах.</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(заполняется заявителем - физическим лицом либо руководящим работником</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заявителя - юридического лица собственноручно печатными буквами)</w:t>
      </w:r>
    </w:p>
    <w:p>
      <w:pPr>
        <w:spacing w:after="0"/>
        <w:ind w:left="0"/>
        <w:jc w:val="both"/>
      </w:pPr>
      <w:r>
        <w:rPr>
          <w:rFonts w:ascii="Times New Roman"/>
          <w:b w:val="false"/>
          <w:i w:val="false"/>
          <w:color w:val="000000"/>
          <w:sz w:val="28"/>
        </w:rPr>
        <w:t>Подпись _________________</w:t>
      </w:r>
    </w:p>
    <w:p>
      <w:pPr>
        <w:spacing w:after="0"/>
        <w:ind w:left="0"/>
        <w:jc w:val="both"/>
      </w:pPr>
      <w:r>
        <w:rPr>
          <w:rFonts w:ascii="Times New Roman"/>
          <w:b w:val="false"/>
          <w:i w:val="false"/>
          <w:color w:val="000000"/>
          <w:sz w:val="28"/>
        </w:rPr>
        <w:t>Дата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 xml:space="preserve">к Правилам выдачи, отзыва </w:t>
            </w:r>
            <w:r>
              <w:br/>
            </w:r>
            <w:r>
              <w:rPr>
                <w:rFonts w:ascii="Times New Roman"/>
                <w:b w:val="false"/>
                <w:i w:val="false"/>
                <w:color w:val="000000"/>
                <w:sz w:val="20"/>
              </w:rPr>
              <w:t xml:space="preserve">согласия на приобретение </w:t>
            </w:r>
            <w:r>
              <w:br/>
            </w:r>
            <w:r>
              <w:rPr>
                <w:rFonts w:ascii="Times New Roman"/>
                <w:b w:val="false"/>
                <w:i w:val="false"/>
                <w:color w:val="000000"/>
                <w:sz w:val="20"/>
              </w:rPr>
              <w:t xml:space="preserve">статуса крупного участника </w:t>
            </w:r>
            <w:r>
              <w:br/>
            </w:r>
            <w:r>
              <w:rPr>
                <w:rFonts w:ascii="Times New Roman"/>
                <w:b w:val="false"/>
                <w:i w:val="false"/>
                <w:color w:val="000000"/>
                <w:sz w:val="20"/>
              </w:rPr>
              <w:t xml:space="preserve">банка, банковского холдинга, </w:t>
            </w:r>
            <w:r>
              <w:br/>
            </w:r>
            <w:r>
              <w:rPr>
                <w:rFonts w:ascii="Times New Roman"/>
                <w:b w:val="false"/>
                <w:i w:val="false"/>
                <w:color w:val="000000"/>
                <w:sz w:val="20"/>
              </w:rPr>
              <w:t xml:space="preserve">крупного участника страховой </w:t>
            </w:r>
            <w:r>
              <w:br/>
            </w:r>
            <w:r>
              <w:rPr>
                <w:rFonts w:ascii="Times New Roman"/>
                <w:b w:val="false"/>
                <w:i w:val="false"/>
                <w:color w:val="000000"/>
                <w:sz w:val="20"/>
              </w:rPr>
              <w:t xml:space="preserve">(перестраховочной) </w:t>
            </w:r>
            <w:r>
              <w:br/>
            </w:r>
            <w:r>
              <w:rPr>
                <w:rFonts w:ascii="Times New Roman"/>
                <w:b w:val="false"/>
                <w:i w:val="false"/>
                <w:color w:val="000000"/>
                <w:sz w:val="20"/>
              </w:rPr>
              <w:t xml:space="preserve">организации, страхового </w:t>
            </w:r>
            <w:r>
              <w:br/>
            </w:r>
            <w:r>
              <w:rPr>
                <w:rFonts w:ascii="Times New Roman"/>
                <w:b w:val="false"/>
                <w:i w:val="false"/>
                <w:color w:val="000000"/>
                <w:sz w:val="20"/>
              </w:rPr>
              <w:t xml:space="preserve">холдинга, крупного участника </w:t>
            </w:r>
            <w:r>
              <w:br/>
            </w:r>
            <w:r>
              <w:rPr>
                <w:rFonts w:ascii="Times New Roman"/>
                <w:b w:val="false"/>
                <w:i w:val="false"/>
                <w:color w:val="000000"/>
                <w:sz w:val="20"/>
              </w:rPr>
              <w:t xml:space="preserve">управляющего инвестиционным </w:t>
            </w:r>
            <w:r>
              <w:br/>
            </w:r>
            <w:r>
              <w:rPr>
                <w:rFonts w:ascii="Times New Roman"/>
                <w:b w:val="false"/>
                <w:i w:val="false"/>
                <w:color w:val="000000"/>
                <w:sz w:val="20"/>
              </w:rPr>
              <w:t xml:space="preserve">портфелем и требованиям к </w:t>
            </w:r>
            <w:r>
              <w:br/>
            </w:r>
            <w:r>
              <w:rPr>
                <w:rFonts w:ascii="Times New Roman"/>
                <w:b w:val="false"/>
                <w:i w:val="false"/>
                <w:color w:val="000000"/>
                <w:sz w:val="20"/>
              </w:rPr>
              <w:t xml:space="preserve">документам, представляемым </w:t>
            </w:r>
            <w:r>
              <w:br/>
            </w:r>
            <w:r>
              <w:rPr>
                <w:rFonts w:ascii="Times New Roman"/>
                <w:b w:val="false"/>
                <w:i w:val="false"/>
                <w:color w:val="000000"/>
                <w:sz w:val="20"/>
              </w:rPr>
              <w:t xml:space="preserve">для получения указанного </w:t>
            </w:r>
            <w:r>
              <w:br/>
            </w:r>
            <w:r>
              <w:rPr>
                <w:rFonts w:ascii="Times New Roman"/>
                <w:b w:val="false"/>
                <w:i w:val="false"/>
                <w:color w:val="000000"/>
                <w:sz w:val="20"/>
              </w:rPr>
              <w:t xml:space="preserve">согласия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266" w:id="86"/>
    <w:p>
      <w:pPr>
        <w:spacing w:after="0"/>
        <w:ind w:left="0"/>
        <w:jc w:val="left"/>
      </w:pPr>
      <w:r>
        <w:rPr>
          <w:rFonts w:ascii="Times New Roman"/>
          <w:b/>
          <w:i w:val="false"/>
          <w:color w:val="000000"/>
        </w:rPr>
        <w:t xml:space="preserve"> Сведения о доходах и имуществе, а также информация об имеющейся задолженности по всем обязательствам заявителя  </w:t>
      </w:r>
    </w:p>
    <w:bookmarkEnd w:id="86"/>
    <w:p>
      <w:pPr>
        <w:spacing w:after="0"/>
        <w:ind w:left="0"/>
        <w:jc w:val="both"/>
      </w:pPr>
      <w:r>
        <w:rPr>
          <w:rFonts w:ascii="Times New Roman"/>
          <w:b w:val="false"/>
          <w:i w:val="false"/>
          <w:color w:val="ff0000"/>
          <w:sz w:val="28"/>
        </w:rPr>
        <w:t xml:space="preserve">
      Сноска. Приложение 4 - в редакции постановления Правления Агентства РК по регулированию и развитию финансового рынка от 16.04.2021 </w:t>
      </w:r>
      <w:r>
        <w:rPr>
          <w:rFonts w:ascii="Times New Roman"/>
          <w:b w:val="false"/>
          <w:i w:val="false"/>
          <w:color w:val="ff0000"/>
          <w:sz w:val="28"/>
        </w:rPr>
        <w:t>№ 56</w:t>
      </w:r>
      <w:r>
        <w:rPr>
          <w:rFonts w:ascii="Times New Roman"/>
          <w:b w:val="false"/>
          <w:i w:val="false"/>
          <w:color w:val="ff0000"/>
          <w:sz w:val="28"/>
        </w:rPr>
        <w:t xml:space="preserve"> (вводится в действие по истечении двадцати одного календарного дня после дня первого официального опубликования).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1. Фамилия, имя и отчество (при его наличии) </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2. Отчетный период</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3. Доходы и имущество, а также информация об имеющейся задолженности по всем обязательствам заявителя:</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предыдущий отчетный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доходов (задолженности) Стоимость актива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полученные за отчетный период: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Заработная плата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и доход от долей участия в уставных капиталах (акций) организаций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по вкладам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сдачи в аренду имущества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предпринимательской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реализации имущества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дохода (с расшифровкой)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национальной валюте,</w:t>
            </w:r>
          </w:p>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наличными на банковских счетах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иностранной валюте,</w:t>
            </w:r>
          </w:p>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наличными на банковских счетах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(с указанием наименования эмитента), в том числе простые акции, привилегированные акции, облигации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 количества акций, принадлежащих крупному участнику финансовой организации, к общему количеству голосующих акций организаций (указать наименование) или доли участия в их уставных капиталах, в том числе нерезидентов Республики Казахстан (в процентах)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Недвижимость (с указанием наименования и место расположения)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имущество (с расшифровкой)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по всем обязательствам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Непогашенные займы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задолженность по обязательствам (с расшифровкой)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за отчетный период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доходов (задолженности) Стоимость актива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доходов (задолженности) Стоимость актива (тенге)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p>
            <w:pPr>
              <w:spacing w:after="20"/>
              <w:ind w:left="20"/>
              <w:jc w:val="both"/>
            </w:pPr>
            <w:r>
              <w:rPr>
                <w:rFonts w:ascii="Times New Roman"/>
                <w:b w:val="false"/>
                <w:i w:val="false"/>
                <w:color w:val="000000"/>
                <w:sz w:val="20"/>
              </w:rPr>
              <w:t>
X</w:t>
            </w:r>
          </w:p>
          <w:p>
            <w:pPr>
              <w:spacing w:after="20"/>
              <w:ind w:left="20"/>
              <w:jc w:val="both"/>
            </w:pPr>
            <w:r>
              <w:rPr>
                <w:rFonts w:ascii="Times New Roman"/>
                <w:b w:val="false"/>
                <w:i w:val="false"/>
                <w:color w:val="000000"/>
                <w:sz w:val="20"/>
              </w:rPr>
              <w:t>
X</w:t>
            </w:r>
          </w:p>
          <w:p>
            <w:pPr>
              <w:spacing w:after="20"/>
              <w:ind w:left="20"/>
              <w:jc w:val="both"/>
            </w:pPr>
            <w:r>
              <w:rPr>
                <w:rFonts w:ascii="Times New Roman"/>
                <w:b w:val="false"/>
                <w:i w:val="false"/>
                <w:color w:val="000000"/>
                <w:sz w:val="20"/>
              </w:rPr>
              <w:t>
X</w:t>
            </w:r>
          </w:p>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p>
            <w:pPr>
              <w:spacing w:after="20"/>
              <w:ind w:left="20"/>
              <w:jc w:val="both"/>
            </w:pPr>
            <w:r>
              <w:rPr>
                <w:rFonts w:ascii="Times New Roman"/>
                <w:b w:val="false"/>
                <w:i w:val="false"/>
                <w:color w:val="000000"/>
                <w:sz w:val="20"/>
              </w:rPr>
              <w:t>
X</w:t>
            </w:r>
          </w:p>
          <w:p>
            <w:pPr>
              <w:spacing w:after="20"/>
              <w:ind w:left="20"/>
              <w:jc w:val="both"/>
            </w:pPr>
            <w:r>
              <w:rPr>
                <w:rFonts w:ascii="Times New Roman"/>
                <w:b w:val="false"/>
                <w:i w:val="false"/>
                <w:color w:val="000000"/>
                <w:sz w:val="20"/>
              </w:rPr>
              <w:t>
X</w:t>
            </w:r>
          </w:p>
          <w:p>
            <w:pPr>
              <w:spacing w:after="20"/>
              <w:ind w:left="20"/>
              <w:jc w:val="both"/>
            </w:pPr>
            <w:r>
              <w:rPr>
                <w:rFonts w:ascii="Times New Roman"/>
                <w:b w:val="false"/>
                <w:i w:val="false"/>
                <w:color w:val="000000"/>
                <w:sz w:val="20"/>
              </w:rPr>
              <w:t>
X</w:t>
            </w:r>
          </w:p>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0" w:id="87"/>
    <w:p>
      <w:pPr>
        <w:spacing w:after="0"/>
        <w:ind w:left="0"/>
        <w:jc w:val="both"/>
      </w:pPr>
      <w:r>
        <w:rPr>
          <w:rFonts w:ascii="Times New Roman"/>
          <w:b w:val="false"/>
          <w:i w:val="false"/>
          <w:color w:val="000000"/>
          <w:sz w:val="28"/>
        </w:rPr>
        <w:t>
      Примечание: Отчетным периодом является период, равный 12 (двенадцати) месяцам, предшествующим 1 (первому) числу месяца представления декларации об активах и обязательствах в органы государственных доходов в соответствии с законами Республики Казахстан от 31 августа 1995 года "</w:t>
      </w:r>
      <w:r>
        <w:rPr>
          <w:rFonts w:ascii="Times New Roman"/>
          <w:b w:val="false"/>
          <w:i w:val="false"/>
          <w:color w:val="000000"/>
          <w:sz w:val="28"/>
        </w:rPr>
        <w:t>О банках и банковской деятельности в Республике Казахстан</w:t>
      </w:r>
      <w:r>
        <w:rPr>
          <w:rFonts w:ascii="Times New Roman"/>
          <w:b w:val="false"/>
          <w:i w:val="false"/>
          <w:color w:val="000000"/>
          <w:sz w:val="28"/>
        </w:rPr>
        <w:t>", от 18 декабря 2000 года "</w:t>
      </w:r>
      <w:r>
        <w:rPr>
          <w:rFonts w:ascii="Times New Roman"/>
          <w:b w:val="false"/>
          <w:i w:val="false"/>
          <w:color w:val="000000"/>
          <w:sz w:val="28"/>
        </w:rPr>
        <w:t>О страховой деятельности</w:t>
      </w:r>
      <w:r>
        <w:rPr>
          <w:rFonts w:ascii="Times New Roman"/>
          <w:b w:val="false"/>
          <w:i w:val="false"/>
          <w:color w:val="000000"/>
          <w:sz w:val="28"/>
        </w:rPr>
        <w:t>" и от 2 июля 2003 года "</w:t>
      </w:r>
      <w:r>
        <w:rPr>
          <w:rFonts w:ascii="Times New Roman"/>
          <w:b w:val="false"/>
          <w:i w:val="false"/>
          <w:color w:val="000000"/>
          <w:sz w:val="28"/>
        </w:rPr>
        <w:t>О рынке ценных бумаг</w:t>
      </w:r>
      <w:r>
        <w:rPr>
          <w:rFonts w:ascii="Times New Roman"/>
          <w:b w:val="false"/>
          <w:i w:val="false"/>
          <w:color w:val="000000"/>
          <w:sz w:val="28"/>
        </w:rPr>
        <w:t>" для приобретения статуса крупного участника банка, банковского холдинга, крупного участника страховой (перестраховочной) организации, страхового холдинга, крупного участника управляющего инвестиционным портфелем.</w:t>
      </w:r>
    </w:p>
    <w:bookmarkEnd w:id="87"/>
    <w:p>
      <w:pPr>
        <w:spacing w:after="0"/>
        <w:ind w:left="0"/>
        <w:jc w:val="both"/>
      </w:pPr>
      <w:r>
        <w:rPr>
          <w:rFonts w:ascii="Times New Roman"/>
          <w:b w:val="false"/>
          <w:i w:val="false"/>
          <w:color w:val="000000"/>
          <w:sz w:val="28"/>
        </w:rPr>
        <w:t>
      Подтверждаю, что настоящая информация была проверена и является достоверной и полной.</w:t>
      </w:r>
    </w:p>
    <w:p>
      <w:pPr>
        <w:spacing w:after="0"/>
        <w:ind w:left="0"/>
        <w:jc w:val="left"/>
      </w:pPr>
      <w:r>
        <w:rPr>
          <w:rFonts w:ascii="Times New Roman"/>
          <w:b w:val="false"/>
          <w:i w:val="false"/>
          <w:color w:val="000000"/>
          <w:sz w:val="28"/>
        </w:rPr>
        <w:t>
      Заявитель</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(фамилия, имя и отчество (при его наличии)</w:t>
      </w:r>
      <w:r>
        <w:br/>
      </w:r>
      <w:r>
        <w:rPr>
          <w:rFonts w:ascii="Times New Roman"/>
          <w:b w:val="false"/>
          <w:i w:val="false"/>
          <w:color w:val="000000"/>
          <w:sz w:val="28"/>
        </w:rPr>
        <w:t>
      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24 февраля 2012 года № 67</w:t>
            </w:r>
          </w:p>
        </w:tc>
      </w:tr>
    </w:tbl>
    <w:bookmarkStart w:name="z6" w:id="88"/>
    <w:p>
      <w:pPr>
        <w:spacing w:after="0"/>
        <w:ind w:left="0"/>
        <w:jc w:val="left"/>
      </w:pPr>
      <w:r>
        <w:rPr>
          <w:rFonts w:ascii="Times New Roman"/>
          <w:b/>
          <w:i w:val="false"/>
          <w:color w:val="000000"/>
        </w:rPr>
        <w:t xml:space="preserve"> Перечень нормативных правовых актов,</w:t>
      </w:r>
      <w:r>
        <w:br/>
      </w:r>
      <w:r>
        <w:rPr>
          <w:rFonts w:ascii="Times New Roman"/>
          <w:b/>
          <w:i w:val="false"/>
          <w:color w:val="000000"/>
        </w:rPr>
        <w:t>признаваемых утратившими силу</w:t>
      </w:r>
    </w:p>
    <w:bookmarkEnd w:id="88"/>
    <w:bookmarkStart w:name="z7" w:id="8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25 января 2008 года № 7 "Об утверждении Правил выдачи, отказа в выдаче и отзыва согласия на приобретение статуса крупного участника банка, банковского холдинга, крупного участника страховой (перестраховочной) организации, страхового холдинга, крупного участника открытого накопительного пенсионного фонда" (зарегистрированное в Реестре государственной регистрации нормативных правовых актов под № 5165).</w:t>
      </w:r>
    </w:p>
    <w:bookmarkEnd w:id="89"/>
    <w:bookmarkStart w:name="z8" w:id="9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29 октября 2008 года № 174 "О внесении дополнения и изменения в постановление Правления Агентства Республики Казахстан по регулированию и надзору финансового рынка и финансовых организаций от 25 января 2008 года № 7 "Об утверждении Правил выдачи, отказа в выдаче и отзыва согласия на приобретение статуса крупного участника банка, банковского холдинга, крупного участника страховой (перестраховочной) организации, крупного участника открытого накопительного пенсионного фонда" (зарегистрированное в Реестре государственной регистрации нормативных правовых актов под № 5397).</w:t>
      </w:r>
    </w:p>
    <w:bookmarkEnd w:id="90"/>
    <w:bookmarkStart w:name="z9" w:id="9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27 февраля 2009 года № 33 "О внесении изменений и дополнения в постановление Правления Агентства Республики Казахстан по регулированию и надзору финансового рынка и финансовых организаций от 25 января 2008 года № 7 "Об утверждении Правил выдачи, отказа в выдаче и отзыва согласия на приобретение статуса крупного участника банка, банковского холдинга, крупного участника страховой (перестраховочной) организации, крупного участника открытого накопительного пенсионного фонда" (зарегистрированное в Реестре государственной регистрации нормативных правовых актов под № 5618, опубликованное 1 мая 2009 года в газете "Юридическая газета" № 65 (1662)).</w:t>
      </w:r>
    </w:p>
    <w:bookmarkEnd w:id="91"/>
    <w:bookmarkStart w:name="z10" w:id="9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9</w:t>
      </w:r>
      <w:r>
        <w:rPr>
          <w:rFonts w:ascii="Times New Roman"/>
          <w:b w:val="false"/>
          <w:i w:val="false"/>
          <w:color w:val="000000"/>
          <w:sz w:val="28"/>
        </w:rPr>
        <w:t xml:space="preserve"> Перечня дополнений и изменений, которые вносятся в некоторые нормативные правовые акты Агентства Республики Казахстан по регулированию и надзору финансового рынка и финансовых организаций, утвержденных постановлением Правления Агентства Республики Казахстан по регулированию и надзору финансового рынка и финансовых организаций от 29 марта 2010 года № 49 "О внесении дополнений и изменений в некоторые нормативные правовые акты Агентства Республики Казахстан по регулированию и надзору финансового рынка и финансовых организаций" (зарегистрированное в Реестре государственной регистрации нормативных правовых актов под № 6204, опубликован в газете "Казахстанская правда" от 25 сентября 2010 года № 253-254 (26314-26315)).</w:t>
      </w:r>
    </w:p>
    <w:bookmarkEnd w:id="92"/>
    <w:bookmarkStart w:name="z11" w:id="9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29 ноября 2010 года № 172 "О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25 января 2008 года № 7 "Об утверждении Правил выдачи, отказа в выдаче и отзыва согласия на приобретение статуса крупного участника банка, банковского холдинга, крупного участника страховой (перестраховочной) организации, крупного участника открытого накопительного пенсионного фонда" (зарегистрированное в Реестре государственной регистрации нормативных правовых актов под № 6720, опубликованное в 2011 году в Собрании актов центральных исполнительных и иных центральных государственных органов Республики Казахстан № 7).</w:t>
      </w:r>
    </w:p>
    <w:bookmarkEnd w:id="9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