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7932f" w14:textId="d6793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применения государственных символов Республики Казахстан при проведении спортивных соревнований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спорта и физической культуры от 6 апреля 2012 года № 50. Зарегистрирован в Министерстве юстиции Республики Казахстан 16 апреля 2012 года № 7580. Утратил силу приказом и.о. Председателя Агентства Республики Казахстан по делам спорта и физической культуры от 23 августа 2012 года № 246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и.о. Председателя Агентства РК по делам спорта и физической культуры от 23.08.2012 </w:t>
      </w:r>
      <w:r>
        <w:rPr>
          <w:rFonts w:ascii="Times New Roman"/>
          <w:b w:val="false"/>
          <w:i w:val="false"/>
          <w:color w:val="ff0000"/>
          <w:sz w:val="28"/>
        </w:rPr>
        <w:t>№ 246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Закона Республики Казахстан «О физической культуре и спорте»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применения государственных символов Республики Казахстан при проведении спортивных соревнований.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стратегического развития (Камзебаева Д.У.) в установленном законодательством порядке представить настоящий приказ на государственную регистрацию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административной работы (Абилова Г.Т.)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официальное опубликование в средствах массовой информации настоящего приказа после его государственной регистрации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 официальном интернет-ресурсе Агентства Республики Казахстан по делам спорта и физической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председателя Канагатова И.Б.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Т. Ермегияев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культуры и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Д. Мынбай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10 апреля 2012 года № 2012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приказом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Агентства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делам спорта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физической культуры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апреля 2012 года № 50           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применения государственных символов Республики Казахстан при</w:t>
      </w:r>
      <w:r>
        <w:br/>
      </w:r>
      <w:r>
        <w:rPr>
          <w:rFonts w:ascii="Times New Roman"/>
          <w:b/>
          <w:i w:val="false"/>
          <w:color w:val="000000"/>
        </w:rPr>
        <w:t>
проведении спортивных соревнований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применения государственных символов Республики Казахстан при проведении спортивных соревнований (далее – Правила) разработаны в целях упорядочения применения государственных символов Республики Казахстан при проведении спортивных соревнований, воспитания у участников и зрителей спортивных соревнований гражданского патриотизма, уважительного отношения к государственным символам.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Правила применяются в ходе проведения </w:t>
      </w:r>
      <w:r>
        <w:rPr>
          <w:rFonts w:ascii="Times New Roman"/>
          <w:b w:val="false"/>
          <w:i w:val="false"/>
          <w:color w:val="000000"/>
          <w:sz w:val="28"/>
        </w:rPr>
        <w:t>спортивных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соревнований</w:t>
      </w:r>
      <w:r>
        <w:rPr>
          <w:rFonts w:ascii="Times New Roman"/>
          <w:b w:val="false"/>
          <w:i w:val="false"/>
          <w:color w:val="000000"/>
          <w:sz w:val="28"/>
        </w:rPr>
        <w:t>, в том числе с участием иностранных спортсменов (команд), проводимых на территории Республики Казахстан, а так же распространяются на членов сборных команд Республики Казахстан при участии в соревнованиях за пределами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Правилах применяются следующие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Государственный Флаг Республики Казахстан – государственный символ Республики Казахстан, представляющий собой прямоугольное полотнище голубого цвета с изображением в центре солнца с лучами, под которым - парящий орел. У древка – национальный орнамент в виде вертикальной полосы. Изображение солнца, его лучей, орла и национального орнамента – цвета золота. Соотношение ширины Флага к его длине – 1:2 (далее – Государственный Флаг);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Государственный Герб Республики Казахстан – государственный символ Республики Казахстан, представляющий собой форму круга с изображением шанырака (верхняя сводчатая часть юрты) на голубом фоне, от которого во все стороны в виде солнечных лучей расходятся уыки (опоры). Справа и слева от шанырака расположены изображения мифических крылатых коней. В верхней части расположена объемная пятиконечная звезда, а в нижней части – надпись «Қазақстан». Изображение звезды, шанырака, уыков, мифических крылатых коней, а также надписи «Қазақстан» – цвета золота (далее – Государственный Герб);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Государственный Гимн Республики Казахстан – государственный символ Республики Казахстан, представляющий собой музыкально-поэтическое произведение, исполняемое в случаях, предусмотренных Конституционным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государственных символах Республики Казахстан» (далее – Государственный Гимн);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спортивное соревнование – состязание по виду спорта среди спортсменов (команд).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Организаторы спортивных соревнований осуществляют обеспечение Государственным Флагом (при необходимости несколькими), а при организации спортивных соревнований с участием иностранных спортсменов (команд) флагами зарубежных стран, а также флагштоками, приспособлениями для подъема флагов, экземплярами фонограмм Государственного Гимна и гимнов зарубежных стран (при участии иностранных спортсменов (команд).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церемониях открытия, закрытия и награждения международных спортивных соревнований тренеры и спортсмены Республики Казахстан используют единую спортивную экипировку (с изображением государственных символов Республики Казахстан (герб и (или) флаг). </w:t>
      </w:r>
    </w:p>
    <w:bookmarkEnd w:id="5"/>
    <w:bookmarkStart w:name="z2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применения Государственного Флага и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
Гимна Республики Казахстан при проведении спортивных</w:t>
      </w:r>
      <w:r>
        <w:br/>
      </w:r>
      <w:r>
        <w:rPr>
          <w:rFonts w:ascii="Times New Roman"/>
          <w:b/>
          <w:i w:val="false"/>
          <w:color w:val="000000"/>
        </w:rPr>
        <w:t>
соревнований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Во время церемоний открытия и закрытия спортивных соревнований Государственный флаг поднимается на флагштоке, а при его отсутствии используется ритуал вноса и выноса Государственного Флага знаменной группой в количестве трех человек: знаменосца и двух сопровождающих.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 проведении спортивных соревнований с участием иностранных спортсменов (команд) на спортивных соревнованиях вывешиваются (размещаются) Государственный Флаг и флаги стран-участниц. При вывешивании (размещении) нечетного числа флагов, Государственный Флаг располагается в центре, а при вывешивании (размещении) четного числа флагов, но более двух - левее от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Церемония награждения призеров спортивных соревнований с участием иностранных спортсменов (команд) сопровождается торжественным подъемом флагов стран-участниц, представители которых являются призерами спортивных соревнований, наряду с этим исполнением гимна страны-участницы, спортсмен которой является победителем спортивных соревнований.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 одновременном установлении, размещении Государственного Флага, флагов иностранных государств, общественных объединений и других организаций, размеры Государственного Флага не должны быть меньше размеров указанных флагов.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Государственный Флаг размещается не ниже других флагов.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Государственный Гимн исполняется на государственном языке в точном соответствии с утвержденным текстом и музыкальной редакцией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Конституционному Закону Республики Казахстан «О государственных символах Республики Казахстан» от 4 июня 2007 года № 258.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 исполнении Государственного Гимна участники спортивных соревнований, являющиеся гражданами Республики Казахстан, поют (выслушивают) Государственный Гимн стоя, приложив правую руку к сердцу и повернувшись лицом к Государственному Флагу.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Допускается сокращенное исполнение Государственного Гимна.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