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3a85" w14:textId="5cc3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необходимых для получения разрешения на производство строительно-монтажных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27 марта 2012 года № 108. Зарегистрирован в Министерстве юстиции Республики Казахстан 23 апреля 2012 года № 7593. Утратил силу приказом и.о. Председателя Агентства Республики Казахстан по делам строительства и жилищно-коммунального хозяйства от 9 августа 2012 года № 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Председателя Агентства РК по делам строительства и жилищно-коммунального хозяйства от 09.08.2012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"Об архитектурной, градостроительной и строительной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необходимых для получения разрешения на производство строительно-монтажных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контроля, надзора, лицензирования и аттестации (Абдраймов Г. Р.)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9 марта 2010 года № 92 "Об утверждении Перечня документов, необходимых для получения разрешения на производство строительно-монтажных работ" (зарегистрированный в Реестре государственной регистрации нормативных правовых актов за № 6151 и опубликованный в газете "Юридическая газета" от 18 мая 2010 года № 69 (1691)).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 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С. Нокин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2012 года № 108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необходимых для получения разрешения</w:t>
      </w:r>
      <w:r>
        <w:br/>
      </w:r>
      <w:r>
        <w:rPr>
          <w:rFonts w:ascii="Times New Roman"/>
          <w:b/>
          <w:i w:val="false"/>
          <w:color w:val="000000"/>
        </w:rPr>
        <w:t>
на производство строительно-монтажных работ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Копия решения местных исполнительных органов о предоставлении соответствующего права на землю (исключением является строительство на принадлежащих заказчику на праве собственности индивидуальных приусадебных, дачных, садовых и огороднических участках временных строений, хозяйственно-бытовых построек и элементов благоустройства, а также жилых и бытовых помещений для сезонных работ и отгонного животноводства на участках (территориях), используемых заказчиком на праве землепользования).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Копия положительного заключения экспертизы проектно-сметной документации (по рабочему проекту при одностадийном проектировании либо по проекту при двухстадийном проектировании).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Копия государственной лицензии с перечнем видов строительно-монтажных работ на право осуществления архитектурной, градостроительной и строительной деятельности генерального подрядчика.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документов,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необходимых для получения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строительно-монтажных работ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Главному государственному строительному инспектору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(области, города 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 (застройщик)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(Ф.И.О., адрес и телефон для физ. лиц., наименование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 почтовый адрес и телефон для юр. лиц.)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разрешение на производство строительно-монтажных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на объекте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(наименование и месторасположение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нормативной продолжительности строительства, утвержденной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составе проектной (проектно-сметной) документации _____ месяца (-ев).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строительства "____" ___________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ввода в эксплуатацию "____" ___________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сообщаю: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предоставлении соответствующего право на землю выдано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__________ 20 ___ года  № ____ (исключением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на принадлежащих заказчику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индивидуальных приусадебных, дачных, садовых и огороднических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участках временных строений, хозяйственно-бытовых построек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элементов благоустройства, а также жилых и бытовых помещений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сезонных работ и отгонного животноводства на участках (территориях),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используемых заказчиком на праве землепользования);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проектная (проектно-сметная) документация на 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 разработана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 (наименование проектной организации, №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дата получения, стадийность проектирования)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утверждена 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(наименование организации, № и дата приказа)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этом объект относится к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(первый - повышенный, второй - нормальный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 или третий – пониженный)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уровню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ставлю Вас в известность,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работы будут производиться подрядным способом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(наименование организации осуществляющей строительство,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 телефон, № лицензии, дата получения)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договора подряда от "___" ________ 20__ года № 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решение на соответствующие этапы строительства в режиме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экспертного сопровождения (в случае если предусмотрено поэтапное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строительство) выдано от "___" _________ 20 ___ года № 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ответственным лицом от заказчика приказом № ________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 20___ года назначен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имеющий образование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(наименование учебного заведения, год окончания, специальность)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ответственным лицом за строительством от генерального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подрядчика приказом № _____ от "___" ____________ 20___ года назначен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(Ф.И.О., должность,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имеющий образование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(наименование учебного заведения, год окончания, специальность)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стаж работы в строительстве ___________ лет, прошедший обучение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имеющий действующее удостоверение по курсу "Сейсмостойкое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строительство" (в случае строительства в сейсмических районах)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(номер удостоверения, кем выдано или продлено)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авторский надзор будет осуществляться (необходимые подпункты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заполнить):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разработчиком проекта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(наименование организации, № лицензии, дата получения, адрес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приказом от "___" ____________ 20 ___ года № 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организацией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(наименование организации, адрес и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имеющей в своем составе аттестованного (-ых) эксперта (-ов)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(Ф.И.О. эксперта, № и дата получения аттестата)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договором от "___" ___________ 20 ___ года № 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экспертом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(Ф.И.О. эксперта, № и дата получения аттестата, адрес и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договором от "___" ___________ 20__ года № 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технический надзор будет осуществляться (необходимые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подпункты заполнить):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заказчиком самостоятельно, имеющего в своем штате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аттестованного (-ых) эксперта (-ов)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(Ф.И.О. эксперта, № и дата получения аттестата)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назначенного (-ых) приказом от "___" ____________ 20__ года № 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организацией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(наименование организации, адрес и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имеющей в своем составе аттестованного (-ых) эксперта (-ов)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(Ф.И.О. эксперта, № и дата получения аттестата)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договором от "___" _____________ 20__ года № 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экспертом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(Ф.И.О. эксперта, № и дата получения аттестата, адрес и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договором от "___"_____________ 20__ года №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изменениях, связанных с приведенными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заявлении сведениями, обязуюсь своевременно сообщать в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архитектурно-строительного контроля и надзора.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Заказчик (застройщик)            Генеральный подрядчик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________________________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/>
          <w:color w:val="000000"/>
          <w:sz w:val="28"/>
        </w:rPr>
        <w:t>(Ф.И.О., должность, подпись)         (Ф.И.О.,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М.П.                          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