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d926" w14:textId="d4fd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области охраны окружающей среды, воспроизводства и использования природных ресурсов (за исключением сферы частного предпринимательства)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16 марта 2012 года № 71-П. Зарегистрирован в Министерстве юстиции Республики Казахстан 24 апреля 2012 года № 7598. Утратил силу приказом Министра энергетики Республики Казахстан от 25 декабря 2015 года № 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25.12.2015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области охраны окружающей среды, воспроизводства и использования природных ресурсов (за исключением сферы частного предпринимательства).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(Муканова Д. 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в средствах массовой информации и на официальном интернет-ресурсе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охраны окружающей среды Республики Казахстан Мухамбетова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охраны окружающей сpeды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Каппаров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марта 2011 года № 71-П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Форма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Проверочный лист в области охраны окружающей среды,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воспроизводства и использования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(за исключением сферы частного предпринимательства)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Государственный 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природопользователя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</w:t>
      </w:r>
      <w:r>
        <w:rPr>
          <w:rFonts w:ascii="Times New Roman"/>
          <w:b w:val="false"/>
          <w:i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Адрес места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9354"/>
        <w:gridCol w:w="2420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(да/нет)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проектированию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иных объектов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с положительными заключениями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 экспертизы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 предприятий, зданий,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промышленности, сельского хозяйства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 и 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природопользователей при вводе в эксплуатацию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хозяйственных и иных объектов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всех экологических требований, 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предприятий, сооружений и иных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проектом, по акту приемочной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создаваемой с участием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экологической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работ на отведенной территории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 по вопросам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представление государственным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отчетности по всей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специального подразделения либо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работника, ответственного за организацию,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экологического контроля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контролирующими органами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всех операций наиболее безопасным способом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оборудования в безопасном состоянии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здоровья и жизни работников,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согласованных с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нормативно-технических документов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по всем видам деятельности,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пересматриваться не реже одного раза в пять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Нормативно-технические документы должны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пересматриваться при введении новых типовых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норм, новых технологических процессов, установок,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аппаратуры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участках (объектах) журналов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технической и экологической безопасности,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ответственные должностные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природопользователя должны записывать обнаруженные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недостатки с указанием сроков их устранения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положения, разработанным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природопользователем о порядке организации и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экологически опасных объектах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действий по устранению или 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ситуации, возникшей в результате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законодательства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 и природных катаклизмов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работником, обнаружившим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требований, норм, правил и инструкций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опасность, угрожающую жизни и здоровью людей,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загрязнения окружающей среды, все зависящие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него меры по устранению или локализации возникшей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и сообщить об этом диспетчеру или руководству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уполномоченного органа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о происшедших авариях с выбросом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загрязняющих веществ в окружающую среду в течение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с момента их обнаружения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технологиям, технике и оборудованию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 Республике Казахстан технологий,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транспортных средств,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при наличии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документацию, обосновывающую применение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техники и оборудования, с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воздействия на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проектированию и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санитарно-эпидемиологических требований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безопасности при проектировании,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 реконструкции городов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 обеспечивающие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благоприятные условия для жизни, труда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лесопарковых, зеленых и защитных зон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 режимом природопользования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технических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санитарно-эпидемиологических правил, норм,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градостроительных и иных требований,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благоприятную окружающую среду при размещении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строений, сооружений, автомобильных дорог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размещению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сооружений и иных объектов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 размещения предприятий,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объектов производится с соблюдением условий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 окружающей среды, с учетом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деятельности указанных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охранных, санитарно-защитных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 зон при размещении предприятий,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зонировании и использовании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экологической безопасности и 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сельскохозяйственных угодий при зонировании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земель сельскохозяйственного назначения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Зонирование земель сельскохозяйственного назначения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уровня химического загрязнения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зонировании и использовании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зонирования земель населенных пунктов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экологических критериев оценки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земель населенных пунктов в земли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особого режима использования, для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 экологической ситуации не влекущего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собой дальнейшее ухудшение экологической обстановки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зонировании и использовании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промышленности, 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экологической безопасности и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 при зонировании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несельскохозяйственного назначения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зоны с учетом создания особых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указанных земель, 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состояния окружающей среды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безопасности населения и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условий для эксплуатации промышленных,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и иных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земель 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земли других категорий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земель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 территорий и земель оздоровительного назначения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использования земель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земель лесного фонда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земель лесного фонда в другую категорию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зонировании и использовании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 фонда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водных объектов и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вод при зонировании земель водного фонда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земель водного фонда в другую категорию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выделенные под водоохранные полосы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зонировании и использовании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степени деградации экосистемы с экологическими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критериями оценки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нарушенных земель из категории земель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осуществления рекультивации и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 земель и экологической ситуации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 для земельных участков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земель запаса, на которых проводились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оружия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по оптимальному землепользованию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земельных участков для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предприятий, сооружений и иных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для строительства и возведения объектов,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сельскохозяйственным производством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строительству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предприятий, сооружений и других объектов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строительства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сооружений и иных объектов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положительных заключений государственных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и в соответствии с нормативами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рекультивации земель, воспроизводству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рациональному использованию природных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 и оздоровлению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эксплуатации объектов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энергетики, транспорта и связи, объектов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назначения и мелиорации</w:t>
            </w:r>
          </w:p>
        </w:tc>
      </w:tr>
      <w:tr>
        <w:trPr>
          <w:trHeight w:val="7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объектов промышленности, 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связи, объектов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мелиорации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комплекса мер по охране почв, водоемов,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иной растительности, животного мира от вредного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сельскохозяйственной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производстве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и иных транспортных средств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нормативов допустимых выбросов,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автомобильных и иных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негативное воздействие на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меры по снижению уровня шума и иного 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размещению атомных,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тепловых и гидроэлектростанций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и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экспертизы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и строительства 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нормативов эмиссий в окружающую среду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 и строящихся электростанций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земель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производства,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санитарно-эпидемиологическим и экологическим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при использовании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земель для складирования и 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нарушенных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недропользованию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скважин и горных выработок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надежности, технологичности и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скважин на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утилизации шламов и нейтрализации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отработанного бурового раствора, буровых, карьерных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шахтных сточных вод для повторного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бурения, возврата в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пирофорных отложений, шлама и керна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исключения возможности загорания или отравления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сооружений по недропользованию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восстановлению (рекультивации)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или ликвидации буровых скважин,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самоизливающиеся, а также скважины, не пригодные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 или использование которых прекращено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предотвращению загрязнения и истощения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захоронений отходов, кладбищ,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 и других объектов,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подземных вод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положительных заключений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среды, для бурения поглощающих скважин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обследований в районе бурения этих скважин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наблюдения за качеством воды в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скважинах, родниках, колодцах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определения 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сбрасываемых вод в собственных или иных лабораториях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об аварийных сбросах загрязняющих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нарушениях установленного режима 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объекта сброса (закачки) в них вод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проведении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недропользованию в пределах предохранительной зоны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Недропользователь, осуществляющий операции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 в пределах предохранительной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их таким образом, чтобы исключить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снизить загрязнение моря в случае подъема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вод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водных объектов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правил охраны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недр, санитарно-эпидемиологической,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воспроизводства и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водных ресурсов, а также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последствий деятельности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при размещении предприятий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влияющих на состояние водных объектов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строительства, реконструкции,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эксплуатации, консервации, ликвидации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сооружений, влияющих на состояние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при наличии положительных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государственных органов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использования и охраны водного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 и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сбросе сточных вод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экологических разрешений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 для сброса сточных вод в поверхностные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объекты и недра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Принимаемые меры по предотвращению накопители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их воздействия на окружающую среду, а также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рекультиваций земель, занятых этими накопителями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прекращения их эксплуатации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сброса сточных вод независимо от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очистки в поверхностные водоемы в зонах 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источников централизованного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курортов, в местах, отведенных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транспортировке, хранении и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 защиты растений, минеральных удобрений и других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используемых в хозяйственной и иной деятельности, создании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нормативов для новых препаратов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для применения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(ядохимикаты)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осуществлении хозяйственной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в государственной заповедной зоне в северной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Каспийского моря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строительства, монтажа и демонтажа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только при использовании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сбор всех видов загрязняющих веществ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на баланс и проведение мониторинга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пробуренных скважин недропользователем при обнаружении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контрактной территории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превышений установленных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допустимых выбросов и сбросов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на всех этапах нефтяных операций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сжигания флюидов на факелах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скважин, за исключением случаев угрозы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аварийной ситуации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Сводится до минимума в случае признания итогами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 метода, указанного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 пункте, как наиболее безопасного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среды. Расположения скважины на путях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птиц, принятые организационно-технические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для исключения ущерба орнитофауне при сжигании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на факеле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за выбросами в атмосферу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апробированными принципами и методами, принятыми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практике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при проведении нефтяных операций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по обезвреживанию и хранению отходов бурения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(шламы и растворы), не вовлекаемых в оборот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закачиваемых в недра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сточных вод на специализированные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береговые приемные устройства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уполномоченного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 охраны окружающей среды для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под морским дном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технических устройств для 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эффективности работы рыбозащитных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водозаборных сооружениях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Комплексные программы по охране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мероприятия по охране нерестилищ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ценных промысловых рыб, а также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обитания тюленей в государственной заповедной зоне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части Каспийского моря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уполномоченными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 области охраны окружающей среды,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иных веществ в составе буровых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тампонажных жидкостей не согласованные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проекта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Буровые установки, двигателей внутреннего сгорания,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отвечающими требованиям Международной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предельным значениям выхлопов угарных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Энергоустановки двигателей внутреннего сгорания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турбинами двойного топлива (дизельное топливо — газ)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современного состояния ранее изученного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намечаемой хозяйственной деятельности, проведенных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чем за четыре года до представления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Бурения скважин в водоохранной зоне и на мелководных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прибрежных участках моря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разведке и добыче на море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бурения скважин на основе 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апробированных принципов и методов, принятых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практике,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при проведении нефтяных операций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скважин и судоходств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существования экосистемы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заповедной зоны в северной части Каспийского моря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проектировании разведки и добычи на море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мероприятий по предупреждению, ограничению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аварийных разливов при проведении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недропользователем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береговых баз снабжения 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береговой инфраструктуры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береговых баз, в том числе 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материалов, станции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транспортных средств, кроме портов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причалов, вне водоохранной зоны берега Каспийского моря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существующей инфраструктуры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рекультивации земель по 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 береговой инфраструктуры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демонтажа в соответствии с проектной документацией,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согласованной с уполномоченным органом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для судоходства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государственных экологической 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оборудования и аппаратур, а также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работавшие в иных водных бассейнах, во избежание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случайной интродукции в Каспийское море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и растительного мира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маршрутов перемещения расписание по сезонам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следования судов на картографических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всех судов системами закрытой бункеровки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топливом, емкостями по сбору загрязненных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 мусора, снабженными устройствами,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сброс и выброс в открытые водоемы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перевозки сыпучих материалов,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реагентов и опасных грузов в закрытых контейнерах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емкостях, исключающих их попадание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 окружающей среды государственной заповедной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северной части Каспийского моря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производственного мониторинга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в государственной заповедной зоне в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Каспийского моря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наблюдений предыдущих лет и существующие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 расположенных на площади работ (в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контрактной территории и в ее окружении),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продолжения долгосрочного ряда наблюдений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Безотлагательная организация мониторинга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аварийного загрязнения окружающей среды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аварийных ситуаций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результатов производственного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недропользователем в уполномоченный орган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использовании радиоактивных материалов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Принимаемые меры по предупреждению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 загрязнения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хранении и захоронении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материалов и отходов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Радиационная защита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экологические требования при обращении с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безопасного обращения с отходами, 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мероприятии по их утилизации, обезвреживанию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безопасному удалению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местных исполнительных органов для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удаления 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сокращении объемов образования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повторное использование (рециклинга) отходов,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переработке, удаление или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 опасных отходов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паспортов для опасных 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строительстве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предприятий, зданий, строений, сооружений и иных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связанных с обращением с отходами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нормативов размещения отходов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уменьшения их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малоотходных технологий и организационные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снижению образования отходов на основе новейших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 достижений;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отходов и объектов их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состояния окружающей среды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размещения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ринимаемые меры по предупреждению аварий,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обращением с отходами и меры по их ликвидации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государственной экологической экспертизы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места строительства объекта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объектов размещения отходов и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обращении с опасными отходами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природопользователем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которых образуются опасные отходы,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 прекращение или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образования и (или) снижение уровня опасности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экологических разрешений для размещение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на местности размещения опасных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 видимыми опознавательными знаками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отхода, степени его опасности и даты захоронения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действий при чрезвычайных 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ситуациях на предприятиях, осуществляющие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утилизацию, транспортировку и размещение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экологически опасных видов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 деятельности при наличии договора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страхования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при транспортировке опасных отходов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опасных отходов и их транспортировка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 в области обращения с отходами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собственником отходов учета (вид,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происхождение) отходов, а также хранение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опасных для окружающей среды и (или)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свойствах 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лицами, осуществляющие обращение с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производители опасных отходов регулярного учета (вид,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свойства) образовавшихся, собранных,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перевезенных, утилизированных или размещенных отходов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процессе их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документации собственников отходов по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в течение пяти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собственниками отходов 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 области охраны окружающей среды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о своей деятельности в области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 для внесения их в Государственный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полигонам захоронения и долговременным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хранилищам отходов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для хранения отходов в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оборудованных местах (площадках, складах, хранилищах)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последующей утилизации, переработки или 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мониторинга долговременным хранилищам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их воздействия на окружающую среду.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 требования, которые устанавливаются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полигонов, обеспеченность технической возможности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извлечения, транспортировки, последующей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окончательного захоронения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государственной экологической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экспертизы по 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строительства полигонов 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полигонам размещения отходов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мониторинга атмосферных выбросов (свалочный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газ), фильтрата и сточных вод, образующихся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депонированных отходах, для предупреждения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воздействия на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 и опасных свойств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захоронения на полигоне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мер владельцем полигона по уменьшению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метана на полигоне путем сокращения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биоразлагаемых отходов и внедрения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утилизации свалочного газа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владельцем полигона унифицированной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на основе классификации отходов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предотвращения загрязнения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полигонов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на основании плана по приведению участка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 экологическими требованиями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сроки, согласованный с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области охраны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Собственником полигона ликвидационного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мероприятий по рекультивации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воздействия на окружающую среду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 полигона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Согласовывание с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приема и классификация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 для захоронения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 и мониторинг в стадии эксплуатации полигона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владельцем полигона ежегодного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мониторинга воздействия на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уполномоченный орган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владельцем полигона уполномоченный 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 среды о неблагоприятном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воздействии на окружающую среду, выявленном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контроля и мониторинга, а также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уполномоченным органом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характер и сроки корректирующих мер,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приниматься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контроля, мониторинга и (или)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аккредитованными лабораториями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 закрытия, рекультивации и мониторинга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(части полигона)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полигона (части полигона) по захоронению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допускается только после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владельцем полигона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после закрытия полигона (части полигона)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выбросов свалочного газа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фильтрата в течение тридцати лет для полигонов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класса, двадцати лет для полигонов 2 класса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 ведение мониторинга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владельцем, после того, как владелец полигона выполнил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рекультивацию полигона (части полигона)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условиями проекта и выполненные работы приняты актом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приемочной комиссии с участием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 среды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 санитарно-эпидемиологической службы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требования к пунктам хранения и (или)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радиоактивных отходов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государственным экологической,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экспертизы по всем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пунктов хранения и (или)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расчета распространения радиоактивного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поверхностных, грунтовых и подземных вод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проведения специальных 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исследований, выполняемых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скорости фильтрации растворов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загрязнений, их миграционных способностей и сорбционных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водовмещающих пород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требования к хозяйственной и иной деятельности, допускающей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выбросы парниковых газов и озоноразрушающих веществ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Импорт, экспорт 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продукции, 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озоноразрушающих веществ,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монтаж, обслуживание оборудования, содержащего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озоноразрушающие вещества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учет и государственный кадастр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озоноразрушающих веществ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данных о годовом потреблении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 в уполномоченный орган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 среды ежегодно,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квартала года, следующего за отчетным,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государственного кадастра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 природопользователя,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ввоз и потребление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инвентаризация и государственный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юридическими лицами, имеющие источники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поглотители парниковых газов исходной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для проведения инвентаризации и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кадастра парниковых газов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области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не позднее второго квартала года,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Производственный контроль за парниковыми газами и озоноразрушающими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веществами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контроля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ежегодной инвентаризации 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и озоноразрушающих веществ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 экологических служб и о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проведение производственного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парниковыми газами и озоноразрушающими веществами,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результаты инвентаризации парниковых газов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Лицензирование деятельности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лицензий на выполнение работ и оказание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предпроектных и проектных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намечаемой деятельности, оказывающей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среду, с сопровождающими ее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воздействия на окружающую среду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стадиями, определенными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государственных, 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программ с сопровождающими их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воздействия на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нормативов эмиссий в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нормативных 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нормативно-технических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инструктивно-методических, документов,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может привести к негативным воздействиям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контрактов на проведение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естественно-научных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 обоснований по созданию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 особо охраняемых природных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упразднению государственных природных заказников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заповедных зон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и уменьшению их территории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биологических обоснований на добычу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ресурсов животного и растительного мира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(развития) городов и территорий, в том числе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экономических зон и территорий с особым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режимом ведения хозяйственной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материалов обследования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обосновывающие отнесение этих территорий к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бедствия или чрезвычайной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хозяйственной деятельности,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оказывать воздействие на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сопредельных государств или для осуществления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использование общих с сопредельными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 природных объектов либо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затрагивает интересы сопредельных государств,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 комплексу "Байконур", определенные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по применению технологий,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транспортных средств, 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перемещаемых (ввозимых) в Республику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Разрешение на эмиссии в окружающую среду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эмиссии в окружающую среду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экологическим аудиторским отчетам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экологического аудиторского отчета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мероприятий по охране окружающей среды,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собственных средств природопользователей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мероприятий по охране 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Экологическое страхование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обязательного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для природопользователей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 и обязанности природопользователя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производственного экологического контроля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программы производственного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организация проведения производственного мониторинга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аккредитации, производственных или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лаборатории, проводивших производственный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 и отчетность по производственному экологическому контролю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отчетов по результатам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контроля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