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35e01" w14:textId="bd35e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нормативных значений и методик расчетов пруденциальных нормативов и иных обязательных лимитов для банковского конгломерата, а также форм и сроков представления отчетности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24 февраля 2012 года № 92. Зарегистрировано в Министерстве юстиции Республики Казахстан 28 апреля 2012 года № 7601. Утратило силу постановлением Правления Национального Банка Республики Казахстан от 26 декабря 2016 года № 309.</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26.12.2016 </w:t>
      </w:r>
      <w:r>
        <w:rPr>
          <w:rFonts w:ascii="Times New Roman"/>
          <w:b w:val="false"/>
          <w:i w:val="false"/>
          <w:color w:val="ff0000"/>
          <w:sz w:val="28"/>
        </w:rPr>
        <w:t xml:space="preserve">№ 309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нормативные значения и методики расчетов пруденциальных нормативов и иных обязательных лимитов для банковского конгломерата, а также формы и сроки представления отчетности,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февраля 2006 года № 44 "Об установлении нормативных значений и методик расчетов пруденциальных нормативов для банковских конгломератов, а также форм и сроков представления отчетности об их выполнении" (зарегистрированное в Реестре государственной регистрации нормативных правовых актов Республики Казахстан от 28 марта 2006 года № 4148).</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Агентство Республики Казахстан </w:t>
      </w:r>
    </w:p>
    <w:p>
      <w:pPr>
        <w:spacing w:after="0"/>
        <w:ind w:left="0"/>
        <w:jc w:val="both"/>
      </w:pPr>
      <w:r>
        <w:rPr>
          <w:rFonts w:ascii="Times New Roman"/>
          <w:b w:val="false"/>
          <w:i w:val="false"/>
          <w:color w:val="000000"/>
          <w:sz w:val="28"/>
        </w:rPr>
        <w:t xml:space="preserve">
      по статистике </w:t>
      </w:r>
    </w:p>
    <w:p>
      <w:pPr>
        <w:spacing w:after="0"/>
        <w:ind w:left="0"/>
        <w:jc w:val="both"/>
      </w:pPr>
      <w:r>
        <w:rPr>
          <w:rFonts w:ascii="Times New Roman"/>
          <w:b w:val="false"/>
          <w:i w:val="false"/>
          <w:color w:val="000000"/>
          <w:sz w:val="28"/>
        </w:rPr>
        <w:t xml:space="preserve">
      Председатель _______ Смаилов А.А. </w:t>
      </w:r>
    </w:p>
    <w:p>
      <w:pPr>
        <w:spacing w:after="0"/>
        <w:ind w:left="0"/>
        <w:jc w:val="both"/>
      </w:pPr>
      <w:r>
        <w:rPr>
          <w:rFonts w:ascii="Times New Roman"/>
          <w:b w:val="false"/>
          <w:i w:val="false"/>
          <w:color w:val="000000"/>
          <w:sz w:val="28"/>
        </w:rPr>
        <w:t>
      28 марта 2012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Национальный Банк</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2012 года № 92</w:t>
            </w:r>
          </w:p>
        </w:tc>
      </w:tr>
    </w:tbl>
    <w:bookmarkStart w:name="z6" w:id="4"/>
    <w:p>
      <w:pPr>
        <w:spacing w:after="0"/>
        <w:ind w:left="0"/>
        <w:jc w:val="left"/>
      </w:pPr>
      <w:r>
        <w:rPr>
          <w:rFonts w:ascii="Times New Roman"/>
          <w:b/>
          <w:i w:val="false"/>
          <w:color w:val="000000"/>
        </w:rPr>
        <w:t xml:space="preserve"> Нормативные значения и методики расчетов пруденциальных</w:t>
      </w:r>
      <w:r>
        <w:br/>
      </w:r>
      <w:r>
        <w:rPr>
          <w:rFonts w:ascii="Times New Roman"/>
          <w:b/>
          <w:i w:val="false"/>
          <w:color w:val="000000"/>
        </w:rPr>
        <w:t>нормативов и иных обязательных лимитов для банковского</w:t>
      </w:r>
      <w:r>
        <w:br/>
      </w:r>
      <w:r>
        <w:rPr>
          <w:rFonts w:ascii="Times New Roman"/>
          <w:b/>
          <w:i w:val="false"/>
          <w:color w:val="000000"/>
        </w:rPr>
        <w:t>конгломерата, а также формы и сроки представления отчетности</w:t>
      </w:r>
    </w:p>
    <w:bookmarkEnd w:id="4"/>
    <w:bookmarkStart w:name="z7" w:id="5"/>
    <w:p>
      <w:pPr>
        <w:spacing w:after="0"/>
        <w:ind w:left="0"/>
        <w:jc w:val="both"/>
      </w:pPr>
      <w:r>
        <w:rPr>
          <w:rFonts w:ascii="Times New Roman"/>
          <w:b w:val="false"/>
          <w:i w:val="false"/>
          <w:color w:val="000000"/>
          <w:sz w:val="28"/>
        </w:rPr>
        <w:t xml:space="preserve">
      Настоящие Нормативные значения и методики расчетов пруденциальных нормативов и иных обязательных лимитов для банковского конгломерата, а также формы и сроки представления отчетности (далее - Нормативные значения)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и устанавливает нормативные значения и методики расчетов пруденциальных нормативов и иных обязательных лимитов для банковского конгломерата, а также формы и сроки представления отчетности.</w:t>
      </w:r>
    </w:p>
    <w:bookmarkEnd w:id="5"/>
    <w:bookmarkStart w:name="z8" w:id="6"/>
    <w:p>
      <w:pPr>
        <w:spacing w:after="0"/>
        <w:ind w:left="0"/>
        <w:jc w:val="both"/>
      </w:pPr>
      <w:r>
        <w:rPr>
          <w:rFonts w:ascii="Times New Roman"/>
          <w:b w:val="false"/>
          <w:i w:val="false"/>
          <w:color w:val="000000"/>
          <w:sz w:val="28"/>
        </w:rPr>
        <w:t>
      1. В состав пруденциальных нормативов для обязательного соблюдения банковским конгломератом входят следующие пруденциальные нормативы: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минимальный размер</w:t>
      </w:r>
      <w:r>
        <w:rPr>
          <w:rFonts w:ascii="Times New Roman"/>
          <w:b w:val="false"/>
          <w:i w:val="false"/>
          <w:color w:val="000000"/>
          <w:sz w:val="28"/>
        </w:rPr>
        <w:t xml:space="preserve"> уставного капитала;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коэффициент</w:t>
      </w:r>
      <w:r>
        <w:rPr>
          <w:rFonts w:ascii="Times New Roman"/>
          <w:b w:val="false"/>
          <w:i w:val="false"/>
          <w:color w:val="000000"/>
          <w:sz w:val="28"/>
        </w:rPr>
        <w:t xml:space="preserve"> достаточности собственного капитала;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максимальный размер</w:t>
      </w:r>
      <w:r>
        <w:rPr>
          <w:rFonts w:ascii="Times New Roman"/>
          <w:b w:val="false"/>
          <w:i w:val="false"/>
          <w:color w:val="000000"/>
          <w:sz w:val="28"/>
        </w:rPr>
        <w:t xml:space="preserve"> риска на одного заемщика.</w:t>
      </w:r>
    </w:p>
    <w:bookmarkStart w:name="z12" w:id="7"/>
    <w:p>
      <w:pPr>
        <w:spacing w:after="0"/>
        <w:ind w:left="0"/>
        <w:jc w:val="both"/>
      </w:pPr>
      <w:r>
        <w:rPr>
          <w:rFonts w:ascii="Times New Roman"/>
          <w:b w:val="false"/>
          <w:i w:val="false"/>
          <w:color w:val="000000"/>
          <w:sz w:val="28"/>
        </w:rPr>
        <w:t>
      2. Для целей расчета пруденциальных нормативов для банковских конгломератов Нормативными значениями используются следующие понятия:</w:t>
      </w:r>
    </w:p>
    <w:bookmarkEnd w:id="7"/>
    <w:bookmarkStart w:name="z13" w:id="8"/>
    <w:p>
      <w:pPr>
        <w:spacing w:after="0"/>
        <w:ind w:left="0"/>
        <w:jc w:val="both"/>
      </w:pPr>
      <w:r>
        <w:rPr>
          <w:rFonts w:ascii="Times New Roman"/>
          <w:b w:val="false"/>
          <w:i w:val="false"/>
          <w:color w:val="000000"/>
          <w:sz w:val="28"/>
        </w:rPr>
        <w:t>
      1) участники банковского конгломерата - группа юридических лиц, состоящая из банковского холдинга, банка, а также дочерних организаций банковского холдинга и (или) дочерних организаций банка и (или) организаций, в которых банковский холдинг и (или) его дочерние организации имеют значительное участие в капитале;</w:t>
      </w:r>
    </w:p>
    <w:bookmarkEnd w:id="8"/>
    <w:bookmarkStart w:name="z14" w:id="9"/>
    <w:p>
      <w:pPr>
        <w:spacing w:after="0"/>
        <w:ind w:left="0"/>
        <w:jc w:val="both"/>
      </w:pPr>
      <w:r>
        <w:rPr>
          <w:rFonts w:ascii="Times New Roman"/>
          <w:b w:val="false"/>
          <w:i w:val="false"/>
          <w:color w:val="000000"/>
          <w:sz w:val="28"/>
        </w:rPr>
        <w:t>
      2) риски - активы, условные и возможные обязательства участников банковского конгломерата, рассчитанные в соответствии с Инструкцией о нормативных значениях и методике расчетов пруденциальных нормативов для банков второго уровня, утвержденной постановлением Правления Агентства Республики Казахстан по регулированию и надзору финансового рынка и финансовых организаций от 30 сентября 2005 года № 358 (зарегистрированное в Реестре государственной регистрации нормативных правовых актов под № 3924) (далее – Инструкция № 358);</w:t>
      </w:r>
    </w:p>
    <w:bookmarkEnd w:id="9"/>
    <w:bookmarkStart w:name="z15" w:id="10"/>
    <w:p>
      <w:pPr>
        <w:spacing w:after="0"/>
        <w:ind w:left="0"/>
        <w:jc w:val="both"/>
      </w:pPr>
      <w:r>
        <w:rPr>
          <w:rFonts w:ascii="Times New Roman"/>
          <w:b w:val="false"/>
          <w:i w:val="false"/>
          <w:color w:val="000000"/>
          <w:sz w:val="28"/>
        </w:rPr>
        <w:t>
      3) один заемщик банковского конгломерата - физическое или юридическое лицо, к которому у участников банковского конгломерата имеются риски или могут возникнуть риски, по которым участники банковского конгломерата приняли на себя обязательство за должника в пользу третьих лиц, а также основаниям, предусмотренным законодательными актами Республики Казахстан или заключенными договорами;</w:t>
      </w:r>
    </w:p>
    <w:bookmarkEnd w:id="10"/>
    <w:bookmarkStart w:name="z16" w:id="11"/>
    <w:p>
      <w:pPr>
        <w:spacing w:after="0"/>
        <w:ind w:left="0"/>
        <w:jc w:val="both"/>
      </w:pPr>
      <w:r>
        <w:rPr>
          <w:rFonts w:ascii="Times New Roman"/>
          <w:b w:val="false"/>
          <w:i w:val="false"/>
          <w:color w:val="000000"/>
          <w:sz w:val="28"/>
        </w:rPr>
        <w:t>
      4) группа лиц - группа юридических и физических лиц, в силу определенных отношений оказывающих влияние друг на друга;</w:t>
      </w:r>
    </w:p>
    <w:bookmarkEnd w:id="11"/>
    <w:bookmarkStart w:name="z17" w:id="12"/>
    <w:p>
      <w:pPr>
        <w:spacing w:after="0"/>
        <w:ind w:left="0"/>
        <w:jc w:val="both"/>
      </w:pPr>
      <w:r>
        <w:rPr>
          <w:rFonts w:ascii="Times New Roman"/>
          <w:b w:val="false"/>
          <w:i w:val="false"/>
          <w:color w:val="000000"/>
          <w:sz w:val="28"/>
        </w:rPr>
        <w:t>
      5) уполномоченный орган - Национальный Банк Республики Казахстан.</w:t>
      </w:r>
    </w:p>
    <w:bookmarkEnd w:id="12"/>
    <w:bookmarkStart w:name="z18" w:id="13"/>
    <w:p>
      <w:pPr>
        <w:spacing w:after="0"/>
        <w:ind w:left="0"/>
        <w:jc w:val="both"/>
      </w:pPr>
      <w:r>
        <w:rPr>
          <w:rFonts w:ascii="Times New Roman"/>
          <w:b w:val="false"/>
          <w:i w:val="false"/>
          <w:color w:val="000000"/>
          <w:sz w:val="28"/>
        </w:rPr>
        <w:t>
      Для целей расчета пруденциальных нормативов для банковских конгломератов:</w:t>
      </w:r>
    </w:p>
    <w:bookmarkEnd w:id="13"/>
    <w:bookmarkStart w:name="z19" w:id="14"/>
    <w:p>
      <w:pPr>
        <w:spacing w:after="0"/>
        <w:ind w:left="0"/>
        <w:jc w:val="both"/>
      </w:pPr>
      <w:r>
        <w:rPr>
          <w:rFonts w:ascii="Times New Roman"/>
          <w:b w:val="false"/>
          <w:i w:val="false"/>
          <w:color w:val="000000"/>
          <w:sz w:val="28"/>
        </w:rPr>
        <w:t>
      помимо рейтинговой оценки агентства Standard&amp;Poor's, уполномоченным органом также признаются рейтинговые оценки агентств Moody's Investors Service и Fitch;</w:t>
      </w:r>
    </w:p>
    <w:bookmarkEnd w:id="14"/>
    <w:bookmarkStart w:name="z20" w:id="15"/>
    <w:p>
      <w:pPr>
        <w:spacing w:after="0"/>
        <w:ind w:left="0"/>
        <w:jc w:val="both"/>
      </w:pPr>
      <w:r>
        <w:rPr>
          <w:rFonts w:ascii="Times New Roman"/>
          <w:b w:val="false"/>
          <w:i w:val="false"/>
          <w:color w:val="000000"/>
          <w:sz w:val="28"/>
        </w:rPr>
        <w:t>
      используется неконсолидированная финансовая отчетность участников банковского конгломерата, составленная в соответствии со стандартами финансовой и (или) регуляторной отчетности, используемыми уполномоченным органом страны нахождения участника банковского конгломерата в целях пруденциального регулирования.</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Правления Национального Банка РК от 22.10.2014 </w:t>
      </w:r>
      <w:r>
        <w:rPr>
          <w:rFonts w:ascii="Times New Roman"/>
          <w:b w:val="false"/>
          <w:i w:val="false"/>
          <w:color w:val="ff0000"/>
          <w:sz w:val="28"/>
        </w:rPr>
        <w:t>№ 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Часть первая пункта 3 действует до 01.07.2015 в соответствии с постановлением Правления Национального Банка РК от 22.10.2014 </w:t>
      </w:r>
      <w:r>
        <w:rPr>
          <w:rFonts w:ascii="Times New Roman"/>
          <w:b w:val="false"/>
          <w:i w:val="false"/>
          <w:color w:val="ff0000"/>
          <w:sz w:val="28"/>
        </w:rPr>
        <w:t>№ 211</w:t>
      </w:r>
      <w:r>
        <w:rPr>
          <w:rFonts w:ascii="Times New Roman"/>
          <w:b w:val="false"/>
          <w:i w:val="false"/>
          <w:color w:val="ff0000"/>
          <w:sz w:val="28"/>
        </w:rPr>
        <w:t>.</w:t>
      </w:r>
      <w:r>
        <w:br/>
      </w:r>
      <w:r>
        <w:rPr>
          <w:rFonts w:ascii="Times New Roman"/>
          <w:b w:val="false"/>
          <w:i w:val="false"/>
          <w:color w:val="000000"/>
          <w:sz w:val="28"/>
        </w:rPr>
        <w:t>
</w:t>
      </w:r>
    </w:p>
    <w:bookmarkStart w:name="z21" w:id="16"/>
    <w:p>
      <w:pPr>
        <w:spacing w:after="0"/>
        <w:ind w:left="0"/>
        <w:jc w:val="both"/>
      </w:pPr>
      <w:r>
        <w:rPr>
          <w:rFonts w:ascii="Times New Roman"/>
          <w:b w:val="false"/>
          <w:i w:val="false"/>
          <w:color w:val="000000"/>
          <w:sz w:val="28"/>
        </w:rPr>
        <w:t xml:space="preserve">
      3. Банковский холдинг или банк, не имеющий банковского холдинга, но имеющий дочернюю организацию, ежеквартально, не позднее первого числа второго месяца, следующего за отчетным кварталом, представляет в уполномоченный орган отчет о выполнении пруденциальных нормативов банковским конгломератом с приложением финансовой отчетности участников банковского конгломерата на бумажном носителе и (или) в электронном формате, по форме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Нормативным значениям, за исключением случая, предусмотренного пунктом 3-1 настоящих Нормативных значений.</w:t>
      </w:r>
    </w:p>
    <w:bookmarkEnd w:id="16"/>
    <w:bookmarkStart w:name="z99" w:id="17"/>
    <w:p>
      <w:pPr>
        <w:spacing w:after="0"/>
        <w:ind w:left="0"/>
        <w:jc w:val="both"/>
      </w:pPr>
      <w:r>
        <w:rPr>
          <w:rFonts w:ascii="Times New Roman"/>
          <w:b w:val="false"/>
          <w:i w:val="false"/>
          <w:color w:val="000000"/>
          <w:sz w:val="28"/>
        </w:rPr>
        <w:t xml:space="preserve">
      При этом финансовая отчетность участников банковского конгломерата, ранее представленная в уполномоченный орган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27 мая 2013 года № 130 "Об утверждении форм финансовой отчетности финансовых организаций, специальных финансовых компаний, исламских специальных финансовых компаний, микрофинансовых организаций, акционерного общества "Банк Развития Казахстана" и инвестиционных фондов, а также Правил их представления", зарегистрированным в Реестре государственной регистрации нормативных правовых актов под № 8571, не прилагается.</w:t>
      </w:r>
    </w:p>
    <w:bookmarkEnd w:id="17"/>
    <w:bookmarkStart w:name="z23" w:id="18"/>
    <w:p>
      <w:pPr>
        <w:spacing w:after="0"/>
        <w:ind w:left="0"/>
        <w:jc w:val="both"/>
      </w:pPr>
      <w:r>
        <w:rPr>
          <w:rFonts w:ascii="Times New Roman"/>
          <w:b w:val="false"/>
          <w:i w:val="false"/>
          <w:color w:val="000000"/>
          <w:sz w:val="28"/>
        </w:rPr>
        <w:t>
      К отчету о выполнении пруденциальных нормативов для банковского конгломерата прилагаются:</w:t>
      </w:r>
    </w:p>
    <w:bookmarkEnd w:id="18"/>
    <w:bookmarkStart w:name="z24" w:id="19"/>
    <w:p>
      <w:pPr>
        <w:spacing w:after="0"/>
        <w:ind w:left="0"/>
        <w:jc w:val="both"/>
      </w:pPr>
      <w:r>
        <w:rPr>
          <w:rFonts w:ascii="Times New Roman"/>
          <w:b w:val="false"/>
          <w:i w:val="false"/>
          <w:color w:val="000000"/>
          <w:sz w:val="28"/>
        </w:rPr>
        <w:t xml:space="preserve">
      сведения по активам, условным и возможным обязательствам участников банковского конгломерата, взвешенным по степени риска, по форме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Нормативным значениям;</w:t>
      </w:r>
    </w:p>
    <w:bookmarkEnd w:id="19"/>
    <w:bookmarkStart w:name="z25" w:id="20"/>
    <w:p>
      <w:pPr>
        <w:spacing w:after="0"/>
        <w:ind w:left="0"/>
        <w:jc w:val="both"/>
      </w:pPr>
      <w:r>
        <w:rPr>
          <w:rFonts w:ascii="Times New Roman"/>
          <w:b w:val="false"/>
          <w:i w:val="false"/>
          <w:color w:val="000000"/>
          <w:sz w:val="28"/>
        </w:rPr>
        <w:t xml:space="preserve">
      сведения по инвестициям участников банковского конгломерата в капитал других юридических лиц по форме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Нормативным значениям;</w:t>
      </w:r>
    </w:p>
    <w:bookmarkEnd w:id="20"/>
    <w:bookmarkStart w:name="z26" w:id="21"/>
    <w:p>
      <w:pPr>
        <w:spacing w:after="0"/>
        <w:ind w:left="0"/>
        <w:jc w:val="both"/>
      </w:pPr>
      <w:r>
        <w:rPr>
          <w:rFonts w:ascii="Times New Roman"/>
          <w:b w:val="false"/>
          <w:i w:val="false"/>
          <w:color w:val="000000"/>
          <w:sz w:val="28"/>
        </w:rPr>
        <w:t xml:space="preserve">
      сведения по структуре портфеля ценных бумаг участников банковского конгломерата по форме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Нормативным значениям;</w:t>
      </w:r>
    </w:p>
    <w:bookmarkEnd w:id="21"/>
    <w:bookmarkStart w:name="z27" w:id="22"/>
    <w:p>
      <w:pPr>
        <w:spacing w:after="0"/>
        <w:ind w:left="0"/>
        <w:jc w:val="both"/>
      </w:pPr>
      <w:r>
        <w:rPr>
          <w:rFonts w:ascii="Times New Roman"/>
          <w:b w:val="false"/>
          <w:i w:val="false"/>
          <w:color w:val="000000"/>
          <w:sz w:val="28"/>
        </w:rPr>
        <w:t xml:space="preserve">
      сведения по внутригрупповым сделкам банковского конгломерата по форме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Нормативным значениям;</w:t>
      </w:r>
    </w:p>
    <w:bookmarkEnd w:id="22"/>
    <w:bookmarkStart w:name="z28" w:id="23"/>
    <w:p>
      <w:pPr>
        <w:spacing w:after="0"/>
        <w:ind w:left="0"/>
        <w:jc w:val="both"/>
      </w:pPr>
      <w:r>
        <w:rPr>
          <w:rFonts w:ascii="Times New Roman"/>
          <w:b w:val="false"/>
          <w:i w:val="false"/>
          <w:color w:val="000000"/>
          <w:sz w:val="28"/>
        </w:rPr>
        <w:t xml:space="preserve">
      сведения обо всех обязательствах банковского конгломерата перед третьими лицами, составляющих десять и более процентов от собственного капитала банковского конгломерата по форме в соответствии с </w:t>
      </w:r>
      <w:r>
        <w:rPr>
          <w:rFonts w:ascii="Times New Roman"/>
          <w:b w:val="false"/>
          <w:i w:val="false"/>
          <w:color w:val="000000"/>
          <w:sz w:val="28"/>
        </w:rPr>
        <w:t>приложением 6</w:t>
      </w:r>
      <w:r>
        <w:rPr>
          <w:rFonts w:ascii="Times New Roman"/>
          <w:b w:val="false"/>
          <w:i w:val="false"/>
          <w:color w:val="000000"/>
          <w:sz w:val="28"/>
        </w:rPr>
        <w:t xml:space="preserve"> к Нормативным значениям;</w:t>
      </w:r>
    </w:p>
    <w:bookmarkEnd w:id="23"/>
    <w:bookmarkStart w:name="z29" w:id="24"/>
    <w:p>
      <w:pPr>
        <w:spacing w:after="0"/>
        <w:ind w:left="0"/>
        <w:jc w:val="both"/>
      </w:pPr>
      <w:r>
        <w:rPr>
          <w:rFonts w:ascii="Times New Roman"/>
          <w:b w:val="false"/>
          <w:i w:val="false"/>
          <w:color w:val="000000"/>
          <w:sz w:val="28"/>
        </w:rPr>
        <w:t>
      сведения о нормативных значениях, методике расчета пруденциальных нормативов участников банковского конгломерата, являющихся нерезидентами Республики Казахстан, установленные нормативными правовыми актами уполномоченного органа соответствующего государства, регулирующего их деятельность в стране их нахождения.</w:t>
      </w:r>
    </w:p>
    <w:bookmarkEnd w:id="24"/>
    <w:bookmarkStart w:name="z30" w:id="25"/>
    <w:p>
      <w:pPr>
        <w:spacing w:after="0"/>
        <w:ind w:left="0"/>
        <w:jc w:val="both"/>
      </w:pPr>
      <w:r>
        <w:rPr>
          <w:rFonts w:ascii="Times New Roman"/>
          <w:b w:val="false"/>
          <w:i w:val="false"/>
          <w:color w:val="000000"/>
          <w:sz w:val="28"/>
        </w:rPr>
        <w:t>
      Отчет о выполнении пруденциальных нормативов банковским конгломератом за четвертый квартал истекшего года представляется в уполномоченный орган не позднее 1 апреля года, следующего за отчетным.</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Правления Национального Банка РК от 24.12.2012 </w:t>
      </w:r>
      <w:r>
        <w:rPr>
          <w:rFonts w:ascii="Times New Roman"/>
          <w:b w:val="false"/>
          <w:i w:val="false"/>
          <w:color w:val="ff0000"/>
          <w:sz w:val="28"/>
        </w:rPr>
        <w:t>№ 383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Национального Банка РК от 22.10.2014 </w:t>
      </w:r>
      <w:r>
        <w:rPr>
          <w:rFonts w:ascii="Times New Roman"/>
          <w:b w:val="false"/>
          <w:i w:val="false"/>
          <w:color w:val="ff0000"/>
          <w:sz w:val="28"/>
        </w:rPr>
        <w:t>№ 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3-1 действует до 01.07.2015 в соответствии с постановлением Правления Национального Банка РК от 22.10.2014 </w:t>
      </w:r>
      <w:r>
        <w:rPr>
          <w:rFonts w:ascii="Times New Roman"/>
          <w:b w:val="false"/>
          <w:i w:val="false"/>
          <w:color w:val="ff0000"/>
          <w:sz w:val="28"/>
        </w:rPr>
        <w:t>№ 211</w:t>
      </w:r>
      <w:r>
        <w:rPr>
          <w:rFonts w:ascii="Times New Roman"/>
          <w:b w:val="false"/>
          <w:i w:val="false"/>
          <w:color w:val="ff0000"/>
          <w:sz w:val="28"/>
        </w:rPr>
        <w:t>.</w:t>
      </w:r>
      <w:r>
        <w:br/>
      </w:r>
      <w:r>
        <w:rPr>
          <w:rFonts w:ascii="Times New Roman"/>
          <w:b w:val="false"/>
          <w:i w:val="false"/>
          <w:color w:val="000000"/>
          <w:sz w:val="28"/>
        </w:rPr>
        <w:t>
</w:t>
      </w:r>
    </w:p>
    <w:bookmarkStart w:name="z101" w:id="26"/>
    <w:p>
      <w:pPr>
        <w:spacing w:after="0"/>
        <w:ind w:left="0"/>
        <w:jc w:val="both"/>
      </w:pPr>
      <w:r>
        <w:rPr>
          <w:rFonts w:ascii="Times New Roman"/>
          <w:b w:val="false"/>
          <w:i w:val="false"/>
          <w:color w:val="000000"/>
          <w:sz w:val="28"/>
        </w:rPr>
        <w:t>
      3-1. Отчет о выполнении пруденциальных нормативов банковским конгломератом с приложением финансовой отчетности участников банковского конгломерата на бумажном носителе и (или) в электронном формате по форме в соответствии с приложением 1 к Нормативным значениям представляется в уполномоченный орган ежеквартально, не позднее первого числа четвертого месяца, следующего за отчетным кварталом, следующими участниками банковского конгломерата:</w:t>
      </w:r>
    </w:p>
    <w:bookmarkEnd w:id="26"/>
    <w:bookmarkStart w:name="z22" w:id="27"/>
    <w:p>
      <w:pPr>
        <w:spacing w:after="0"/>
        <w:ind w:left="0"/>
        <w:jc w:val="both"/>
      </w:pPr>
      <w:r>
        <w:rPr>
          <w:rFonts w:ascii="Times New Roman"/>
          <w:b w:val="false"/>
          <w:i w:val="false"/>
          <w:color w:val="000000"/>
          <w:sz w:val="28"/>
        </w:rPr>
        <w:t>
      банковским холдингом, имеющим прямо или косвенно зависимую организацию и (или) дочернюю организацию, являющуюся банком, который имеет дочерние организации, в том числе банк, имеющий дочерние организации;</w:t>
      </w:r>
    </w:p>
    <w:bookmarkEnd w:id="27"/>
    <w:bookmarkStart w:name="z100" w:id="28"/>
    <w:p>
      <w:pPr>
        <w:spacing w:after="0"/>
        <w:ind w:left="0"/>
        <w:jc w:val="both"/>
      </w:pPr>
      <w:r>
        <w:rPr>
          <w:rFonts w:ascii="Times New Roman"/>
          <w:b w:val="false"/>
          <w:i w:val="false"/>
          <w:color w:val="000000"/>
          <w:sz w:val="28"/>
        </w:rPr>
        <w:t>
      банком, являющимся банковским холдингом и имеющим дочерние организации, в том числе банк, который имеет дочерние организации.</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Нормативные значения дополнены пунктом 3-1 в соответствии с постановлением Правления Национального Банка РК от 22.10.2014 </w:t>
      </w:r>
      <w:r>
        <w:rPr>
          <w:rFonts w:ascii="Times New Roman"/>
          <w:b w:val="false"/>
          <w:i w:val="false"/>
          <w:color w:val="ff0000"/>
          <w:sz w:val="28"/>
        </w:rPr>
        <w:t>№ 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4. Размер уставного капитала банковского конгломерата представляет собой размер уставного капитала банковского холдинга либо банка, не имеющего банковского холдинга, но имеющего дочернюю организацию, взятый в пределах оплаченных акций (долей участия), за вычетом выкупленных собственных акций (изъятого капитала).</w:t>
      </w:r>
    </w:p>
    <w:bookmarkEnd w:id="29"/>
    <w:bookmarkStart w:name="z32" w:id="30"/>
    <w:p>
      <w:pPr>
        <w:spacing w:after="0"/>
        <w:ind w:left="0"/>
        <w:jc w:val="both"/>
      </w:pPr>
      <w:r>
        <w:rPr>
          <w:rFonts w:ascii="Times New Roman"/>
          <w:b w:val="false"/>
          <w:i w:val="false"/>
          <w:color w:val="000000"/>
          <w:sz w:val="28"/>
        </w:rPr>
        <w:t>
      5. Минимальный размер уставного капитала банковского конгломерата составляет не менее ста миллионов тенге.</w:t>
      </w:r>
    </w:p>
    <w:bookmarkEnd w:id="30"/>
    <w:bookmarkStart w:name="z33" w:id="31"/>
    <w:p>
      <w:pPr>
        <w:spacing w:after="0"/>
        <w:ind w:left="0"/>
        <w:jc w:val="both"/>
      </w:pPr>
      <w:r>
        <w:rPr>
          <w:rFonts w:ascii="Times New Roman"/>
          <w:b w:val="false"/>
          <w:i w:val="false"/>
          <w:color w:val="000000"/>
          <w:sz w:val="28"/>
        </w:rPr>
        <w:t>
      6. Собственный капитал банковского конгломерата представляет собой сумму фактических размеров собственных капиталов участников банковского конгломерата.</w:t>
      </w:r>
    </w:p>
    <w:bookmarkEnd w:id="31"/>
    <w:bookmarkStart w:name="z34" w:id="32"/>
    <w:p>
      <w:pPr>
        <w:spacing w:after="0"/>
        <w:ind w:left="0"/>
        <w:jc w:val="both"/>
      </w:pPr>
      <w:r>
        <w:rPr>
          <w:rFonts w:ascii="Times New Roman"/>
          <w:b w:val="false"/>
          <w:i w:val="false"/>
          <w:color w:val="000000"/>
          <w:sz w:val="28"/>
        </w:rPr>
        <w:t>
      Для целей расчета собственного капитала банковского конгломерата из фактического размера собственного капитала участника банковского конгломерата исключаются инвестиции, представляющие собой вложения в уставный капитал юридических лиц, субординированный долг юридических лиц, а также иные вложения в собственный капитал юридических лиц.</w:t>
      </w:r>
    </w:p>
    <w:bookmarkEnd w:id="32"/>
    <w:bookmarkStart w:name="z35" w:id="33"/>
    <w:p>
      <w:pPr>
        <w:spacing w:after="0"/>
        <w:ind w:left="0"/>
        <w:jc w:val="both"/>
      </w:pPr>
      <w:r>
        <w:rPr>
          <w:rFonts w:ascii="Times New Roman"/>
          <w:b w:val="false"/>
          <w:i w:val="false"/>
          <w:color w:val="000000"/>
          <w:sz w:val="28"/>
        </w:rPr>
        <w:t xml:space="preserve">
      Сумма инвестиций, исключенная из фактического размера собственного капитала участника банковского конгломерата в соответствии с требованиями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к платежеспособности (достаточности собственного капитала) участника банковского конгломерата, в инвестиции, указанные в данном пункте, не включается.</w:t>
      </w:r>
    </w:p>
    <w:bookmarkEnd w:id="33"/>
    <w:bookmarkStart w:name="z36" w:id="34"/>
    <w:p>
      <w:pPr>
        <w:spacing w:after="0"/>
        <w:ind w:left="0"/>
        <w:jc w:val="both"/>
      </w:pPr>
      <w:r>
        <w:rPr>
          <w:rFonts w:ascii="Times New Roman"/>
          <w:b w:val="false"/>
          <w:i w:val="false"/>
          <w:color w:val="000000"/>
          <w:sz w:val="28"/>
        </w:rPr>
        <w:t xml:space="preserve">
      7. Фактический размер собственного капитала участника банковского конгломерата представляет собой величину, сформированную в соответствии с требованиями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к платежеспособности (достаточности собственного капитала) участника банковского конгломерата.</w:t>
      </w:r>
    </w:p>
    <w:bookmarkEnd w:id="34"/>
    <w:bookmarkStart w:name="z37" w:id="35"/>
    <w:p>
      <w:pPr>
        <w:spacing w:after="0"/>
        <w:ind w:left="0"/>
        <w:jc w:val="both"/>
      </w:pPr>
      <w:r>
        <w:rPr>
          <w:rFonts w:ascii="Times New Roman"/>
          <w:b w:val="false"/>
          <w:i w:val="false"/>
          <w:color w:val="000000"/>
          <w:sz w:val="28"/>
        </w:rPr>
        <w:t>
      Порядок расчета фактического размера собственного капитала участника банковского конгломерата определяется в соответствии с законодательством Республики Казахстан.</w:t>
      </w:r>
    </w:p>
    <w:bookmarkEnd w:id="35"/>
    <w:bookmarkStart w:name="z38" w:id="36"/>
    <w:p>
      <w:pPr>
        <w:spacing w:after="0"/>
        <w:ind w:left="0"/>
        <w:jc w:val="both"/>
      </w:pPr>
      <w:r>
        <w:rPr>
          <w:rFonts w:ascii="Times New Roman"/>
          <w:b w:val="false"/>
          <w:i w:val="false"/>
          <w:color w:val="000000"/>
          <w:sz w:val="28"/>
        </w:rPr>
        <w:t>
      Если в отношении участника банковского конгломерата не установлен порядок расчета фактического размера собственного капитала, указанного в данном пункте, то фактический размер собственного капитала определяется на основании финансовой отчетности как разница между активами и обязательствами участника.</w:t>
      </w:r>
    </w:p>
    <w:bookmarkEnd w:id="36"/>
    <w:bookmarkStart w:name="z39" w:id="37"/>
    <w:p>
      <w:pPr>
        <w:spacing w:after="0"/>
        <w:ind w:left="0"/>
        <w:jc w:val="both"/>
      </w:pPr>
      <w:r>
        <w:rPr>
          <w:rFonts w:ascii="Times New Roman"/>
          <w:b w:val="false"/>
          <w:i w:val="false"/>
          <w:color w:val="000000"/>
          <w:sz w:val="28"/>
        </w:rPr>
        <w:t>
      8. Фактический размер собственного капитала участника банковского конгломерата, являющегося нерезидентом Республики Казахстан, определяется нормативными правовыми актами уполномоченного органа соответствующего государства, регулирующего его деятельность в стране его нахождения.</w:t>
      </w:r>
    </w:p>
    <w:bookmarkEnd w:id="37"/>
    <w:bookmarkStart w:name="z40" w:id="38"/>
    <w:p>
      <w:pPr>
        <w:spacing w:after="0"/>
        <w:ind w:left="0"/>
        <w:jc w:val="both"/>
      </w:pPr>
      <w:r>
        <w:rPr>
          <w:rFonts w:ascii="Times New Roman"/>
          <w:b w:val="false"/>
          <w:i w:val="false"/>
          <w:color w:val="000000"/>
          <w:sz w:val="28"/>
        </w:rPr>
        <w:t xml:space="preserve">
      Если в отношении участника банковского конгломерата, являющегося нерезидентом Республики Казахстан, не установлен порядок расчета фактического размера собственного капитала уполномоченным органом соответствующего государства, регулирующим его деятельность в стране его нахождения, то фактический размер собственного капитала определяется в соответствии с </w:t>
      </w:r>
      <w:r>
        <w:rPr>
          <w:rFonts w:ascii="Times New Roman"/>
          <w:b w:val="false"/>
          <w:i w:val="false"/>
          <w:color w:val="000000"/>
          <w:sz w:val="28"/>
        </w:rPr>
        <w:t>пунктом 7</w:t>
      </w:r>
      <w:r>
        <w:rPr>
          <w:rFonts w:ascii="Times New Roman"/>
          <w:b w:val="false"/>
          <w:i w:val="false"/>
          <w:color w:val="000000"/>
          <w:sz w:val="28"/>
        </w:rPr>
        <w:t xml:space="preserve"> Нормативным значениям.</w:t>
      </w:r>
    </w:p>
    <w:bookmarkEnd w:id="38"/>
    <w:bookmarkStart w:name="z41" w:id="39"/>
    <w:p>
      <w:pPr>
        <w:spacing w:after="0"/>
        <w:ind w:left="0"/>
        <w:jc w:val="both"/>
      </w:pPr>
      <w:r>
        <w:rPr>
          <w:rFonts w:ascii="Times New Roman"/>
          <w:b w:val="false"/>
          <w:i w:val="false"/>
          <w:color w:val="000000"/>
          <w:sz w:val="28"/>
        </w:rPr>
        <w:t>
      9. Коэффициент достаточности собственного капитала банковского конгломерата рассчитывается по следующей формуле:</w:t>
      </w:r>
    </w:p>
    <w:bookmarkEnd w:id="39"/>
    <w:p>
      <w:pPr>
        <w:spacing w:after="0"/>
        <w:ind w:left="0"/>
        <w:jc w:val="both"/>
      </w:pPr>
      <w:r>
        <w:rPr>
          <w:rFonts w:ascii="Times New Roman"/>
          <w:b w:val="false"/>
          <w:i w:val="false"/>
          <w:color w:val="000000"/>
          <w:sz w:val="28"/>
        </w:rPr>
        <w:t>
      К = СК / А, где</w:t>
      </w:r>
    </w:p>
    <w:bookmarkStart w:name="z42" w:id="40"/>
    <w:p>
      <w:pPr>
        <w:spacing w:after="0"/>
        <w:ind w:left="0"/>
        <w:jc w:val="both"/>
      </w:pPr>
      <w:r>
        <w:rPr>
          <w:rFonts w:ascii="Times New Roman"/>
          <w:b w:val="false"/>
          <w:i w:val="false"/>
          <w:color w:val="000000"/>
          <w:sz w:val="28"/>
        </w:rPr>
        <w:t>
      К - коэффициент достаточности собственного капитала;</w:t>
      </w:r>
    </w:p>
    <w:bookmarkEnd w:id="40"/>
    <w:bookmarkStart w:name="z43" w:id="41"/>
    <w:p>
      <w:pPr>
        <w:spacing w:after="0"/>
        <w:ind w:left="0"/>
        <w:jc w:val="both"/>
      </w:pPr>
      <w:r>
        <w:rPr>
          <w:rFonts w:ascii="Times New Roman"/>
          <w:b w:val="false"/>
          <w:i w:val="false"/>
          <w:color w:val="000000"/>
          <w:sz w:val="28"/>
        </w:rPr>
        <w:t>
      СК - собственный капитал банковского конгломерата;</w:t>
      </w:r>
    </w:p>
    <w:bookmarkEnd w:id="41"/>
    <w:bookmarkStart w:name="z44" w:id="42"/>
    <w:p>
      <w:pPr>
        <w:spacing w:after="0"/>
        <w:ind w:left="0"/>
        <w:jc w:val="both"/>
      </w:pPr>
      <w:r>
        <w:rPr>
          <w:rFonts w:ascii="Times New Roman"/>
          <w:b w:val="false"/>
          <w:i w:val="false"/>
          <w:color w:val="000000"/>
          <w:sz w:val="28"/>
        </w:rPr>
        <w:t>
      А - сумма активов, условных и возможных обязательств участников банковского конгломерата, взвешенных по степени риска.</w:t>
      </w:r>
    </w:p>
    <w:bookmarkEnd w:id="42"/>
    <w:bookmarkStart w:name="z45" w:id="43"/>
    <w:p>
      <w:pPr>
        <w:spacing w:after="0"/>
        <w:ind w:left="0"/>
        <w:jc w:val="both"/>
      </w:pPr>
      <w:r>
        <w:rPr>
          <w:rFonts w:ascii="Times New Roman"/>
          <w:b w:val="false"/>
          <w:i w:val="false"/>
          <w:color w:val="000000"/>
          <w:sz w:val="28"/>
        </w:rPr>
        <w:t>
      Активы, условные и возможные обязательства участников банковского конгломерата взвешиваются по степени кредитного риска вложений (для банка - по степени риска) в соответствии с Инструкцией № 358.</w:t>
      </w:r>
    </w:p>
    <w:bookmarkEnd w:id="43"/>
    <w:bookmarkStart w:name="z46" w:id="44"/>
    <w:p>
      <w:pPr>
        <w:spacing w:after="0"/>
        <w:ind w:left="0"/>
        <w:jc w:val="both"/>
      </w:pPr>
      <w:r>
        <w:rPr>
          <w:rFonts w:ascii="Times New Roman"/>
          <w:b w:val="false"/>
          <w:i w:val="false"/>
          <w:color w:val="000000"/>
          <w:sz w:val="28"/>
        </w:rPr>
        <w:t>
      При взвешивании активов, условных и возможных обязательств участника банковского конгломерата - нерезидента Республики Казахстан, требования к лицам, расположенным в стране местонахождения участника банковского конгломерата, взвешиваются по степени риска вложений как требования к лицам - резидентам.</w:t>
      </w:r>
    </w:p>
    <w:bookmarkEnd w:id="44"/>
    <w:bookmarkStart w:name="z47" w:id="45"/>
    <w:p>
      <w:pPr>
        <w:spacing w:after="0"/>
        <w:ind w:left="0"/>
        <w:jc w:val="both"/>
      </w:pPr>
      <w:r>
        <w:rPr>
          <w:rFonts w:ascii="Times New Roman"/>
          <w:b w:val="false"/>
          <w:i w:val="false"/>
          <w:color w:val="000000"/>
          <w:sz w:val="28"/>
        </w:rPr>
        <w:t>
      Для целей взвешивания активов, условных и возможных обязательств по степени риска активы, условные и возможные обязательства уменьшаются на сумму созданных по ним специальных резервов (провизий).</w:t>
      </w:r>
    </w:p>
    <w:bookmarkEnd w:id="45"/>
    <w:bookmarkStart w:name="z48" w:id="46"/>
    <w:p>
      <w:pPr>
        <w:spacing w:after="0"/>
        <w:ind w:left="0"/>
        <w:jc w:val="both"/>
      </w:pPr>
      <w:r>
        <w:rPr>
          <w:rFonts w:ascii="Times New Roman"/>
          <w:b w:val="false"/>
          <w:i w:val="false"/>
          <w:color w:val="000000"/>
          <w:sz w:val="28"/>
        </w:rPr>
        <w:t>
      В расчет суммы активов, условных и возможных обязательств участников банковского конгломерата, взвешиваемых по степени риска, не включаются требования участников банковского конгломерата друг к другу.</w:t>
      </w:r>
    </w:p>
    <w:bookmarkEnd w:id="46"/>
    <w:bookmarkStart w:name="z49" w:id="47"/>
    <w:p>
      <w:pPr>
        <w:spacing w:after="0"/>
        <w:ind w:left="0"/>
        <w:jc w:val="both"/>
      </w:pPr>
      <w:r>
        <w:rPr>
          <w:rFonts w:ascii="Times New Roman"/>
          <w:b w:val="false"/>
          <w:i w:val="false"/>
          <w:color w:val="000000"/>
          <w:sz w:val="28"/>
        </w:rPr>
        <w:t>
      10. Коэффициент достаточности собственного капитала банковского конгломерата устанавливается в следующих размерах:</w:t>
      </w:r>
    </w:p>
    <w:bookmarkEnd w:id="47"/>
    <w:p>
      <w:pPr>
        <w:spacing w:after="0"/>
        <w:ind w:left="0"/>
        <w:jc w:val="both"/>
      </w:pPr>
      <w:r>
        <w:rPr>
          <w:rFonts w:ascii="Times New Roman"/>
          <w:b w:val="false"/>
          <w:i w:val="false"/>
          <w:color w:val="000000"/>
          <w:sz w:val="28"/>
        </w:rPr>
        <w:t>
      с 1 января 2015 года не менее 0,075 (включительно);</w:t>
      </w:r>
    </w:p>
    <w:p>
      <w:pPr>
        <w:spacing w:after="0"/>
        <w:ind w:left="0"/>
        <w:jc w:val="both"/>
      </w:pPr>
      <w:r>
        <w:rPr>
          <w:rFonts w:ascii="Times New Roman"/>
          <w:b w:val="false"/>
          <w:i w:val="false"/>
          <w:color w:val="000000"/>
          <w:sz w:val="28"/>
        </w:rPr>
        <w:t>
      с 1 января 2016 года не менее 0,08 (включительно);</w:t>
      </w:r>
    </w:p>
    <w:p>
      <w:pPr>
        <w:spacing w:after="0"/>
        <w:ind w:left="0"/>
        <w:jc w:val="both"/>
      </w:pPr>
      <w:r>
        <w:rPr>
          <w:rFonts w:ascii="Times New Roman"/>
          <w:b w:val="false"/>
          <w:i w:val="false"/>
          <w:color w:val="000000"/>
          <w:sz w:val="28"/>
        </w:rPr>
        <w:t>
      с 1 января 2017 года не менее 0,09 (включительно);</w:t>
      </w:r>
    </w:p>
    <w:p>
      <w:pPr>
        <w:spacing w:after="0"/>
        <w:ind w:left="0"/>
        <w:jc w:val="both"/>
      </w:pPr>
      <w:r>
        <w:rPr>
          <w:rFonts w:ascii="Times New Roman"/>
          <w:b w:val="false"/>
          <w:i w:val="false"/>
          <w:color w:val="000000"/>
          <w:sz w:val="28"/>
        </w:rPr>
        <w:t>
      с 1 января 2018 года не менее 0,10 (включительно);</w:t>
      </w:r>
    </w:p>
    <w:p>
      <w:pPr>
        <w:spacing w:after="0"/>
        <w:ind w:left="0"/>
        <w:jc w:val="both"/>
      </w:pPr>
      <w:r>
        <w:rPr>
          <w:rFonts w:ascii="Times New Roman"/>
          <w:b w:val="false"/>
          <w:i w:val="false"/>
          <w:color w:val="000000"/>
          <w:sz w:val="28"/>
        </w:rPr>
        <w:t>
      с 1 января 2019 года не менее 0,12 (включительно).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постановления Правления Национального Банка РК от 17.07.2015 </w:t>
      </w:r>
      <w:r>
        <w:rPr>
          <w:rFonts w:ascii="Times New Roman"/>
          <w:b w:val="false"/>
          <w:i w:val="false"/>
          <w:color w:val="ff0000"/>
          <w:sz w:val="28"/>
        </w:rPr>
        <w:t>№ 140</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4" w:id="48"/>
    <w:p>
      <w:pPr>
        <w:spacing w:after="0"/>
        <w:ind w:left="0"/>
        <w:jc w:val="both"/>
      </w:pPr>
      <w:r>
        <w:rPr>
          <w:rFonts w:ascii="Times New Roman"/>
          <w:b w:val="false"/>
          <w:i w:val="false"/>
          <w:color w:val="000000"/>
          <w:sz w:val="28"/>
        </w:rPr>
        <w:t>
       11. Максимальный размер риска на одного заемщика банковского конгломерата рассчитывается по следующей формуле:</w:t>
      </w:r>
    </w:p>
    <w:bookmarkEnd w:id="48"/>
    <w:p>
      <w:pPr>
        <w:spacing w:after="0"/>
        <w:ind w:left="0"/>
        <w:jc w:val="both"/>
      </w:pPr>
      <w:r>
        <w:rPr>
          <w:rFonts w:ascii="Times New Roman"/>
          <w:b w:val="false"/>
          <w:i w:val="false"/>
          <w:color w:val="000000"/>
          <w:sz w:val="28"/>
        </w:rPr>
        <w:t>
      МР=Р/СК, где</w:t>
      </w:r>
    </w:p>
    <w:bookmarkStart w:name="z55" w:id="49"/>
    <w:p>
      <w:pPr>
        <w:spacing w:after="0"/>
        <w:ind w:left="0"/>
        <w:jc w:val="both"/>
      </w:pPr>
      <w:r>
        <w:rPr>
          <w:rFonts w:ascii="Times New Roman"/>
          <w:b w:val="false"/>
          <w:i w:val="false"/>
          <w:color w:val="000000"/>
          <w:sz w:val="28"/>
        </w:rPr>
        <w:t>
      МР - максимальный размер риска на одного заемщика банковского конгломерата;</w:t>
      </w:r>
    </w:p>
    <w:bookmarkEnd w:id="49"/>
    <w:bookmarkStart w:name="z56" w:id="50"/>
    <w:p>
      <w:pPr>
        <w:spacing w:after="0"/>
        <w:ind w:left="0"/>
        <w:jc w:val="both"/>
      </w:pPr>
      <w:r>
        <w:rPr>
          <w:rFonts w:ascii="Times New Roman"/>
          <w:b w:val="false"/>
          <w:i w:val="false"/>
          <w:color w:val="000000"/>
          <w:sz w:val="28"/>
        </w:rPr>
        <w:t xml:space="preserve">
      Р - размер риска на одного заемщика банковского конгломерата; </w:t>
      </w:r>
    </w:p>
    <w:bookmarkEnd w:id="50"/>
    <w:bookmarkStart w:name="z57" w:id="51"/>
    <w:p>
      <w:pPr>
        <w:spacing w:after="0"/>
        <w:ind w:left="0"/>
        <w:jc w:val="both"/>
      </w:pPr>
      <w:r>
        <w:rPr>
          <w:rFonts w:ascii="Times New Roman"/>
          <w:b w:val="false"/>
          <w:i w:val="false"/>
          <w:color w:val="000000"/>
          <w:sz w:val="28"/>
        </w:rPr>
        <w:t>
      СК - собственный капитал банковского конгломерата.</w:t>
      </w:r>
    </w:p>
    <w:bookmarkEnd w:id="51"/>
    <w:bookmarkStart w:name="z58" w:id="52"/>
    <w:p>
      <w:pPr>
        <w:spacing w:after="0"/>
        <w:ind w:left="0"/>
        <w:jc w:val="both"/>
      </w:pPr>
      <w:r>
        <w:rPr>
          <w:rFonts w:ascii="Times New Roman"/>
          <w:b w:val="false"/>
          <w:i w:val="false"/>
          <w:color w:val="000000"/>
          <w:sz w:val="28"/>
        </w:rPr>
        <w:t>
      12. Размер риска на одного заемщика рассчитывается аналогично установленными требованиями Инструкции № 358.</w:t>
      </w:r>
    </w:p>
    <w:bookmarkEnd w:id="52"/>
    <w:bookmarkStart w:name="z59" w:id="53"/>
    <w:p>
      <w:pPr>
        <w:spacing w:after="0"/>
        <w:ind w:left="0"/>
        <w:jc w:val="both"/>
      </w:pPr>
      <w:r>
        <w:rPr>
          <w:rFonts w:ascii="Times New Roman"/>
          <w:b w:val="false"/>
          <w:i w:val="false"/>
          <w:color w:val="000000"/>
          <w:sz w:val="28"/>
        </w:rPr>
        <w:t>
      В размер риска на одного заемщика не включаются требования участников банковского конгломерата друг к другу.</w:t>
      </w:r>
    </w:p>
    <w:bookmarkEnd w:id="53"/>
    <w:bookmarkStart w:name="z60" w:id="54"/>
    <w:p>
      <w:pPr>
        <w:spacing w:after="0"/>
        <w:ind w:left="0"/>
        <w:jc w:val="both"/>
      </w:pPr>
      <w:r>
        <w:rPr>
          <w:rFonts w:ascii="Times New Roman"/>
          <w:b w:val="false"/>
          <w:i w:val="false"/>
          <w:color w:val="000000"/>
          <w:sz w:val="28"/>
        </w:rPr>
        <w:t>
      13. Максимальный размер риска на одного заемщика не превышает:</w:t>
      </w:r>
    </w:p>
    <w:bookmarkEnd w:id="54"/>
    <w:bookmarkStart w:name="z61" w:id="55"/>
    <w:p>
      <w:pPr>
        <w:spacing w:after="0"/>
        <w:ind w:left="0"/>
        <w:jc w:val="both"/>
      </w:pPr>
      <w:r>
        <w:rPr>
          <w:rFonts w:ascii="Times New Roman"/>
          <w:b w:val="false"/>
          <w:i w:val="false"/>
          <w:color w:val="000000"/>
          <w:sz w:val="28"/>
        </w:rPr>
        <w:t>
      1) 25 (двадцати пяти) процентов от собственного капитала банковского конгломерата для прочих заемщиков (в том числе не более 0,10 от собственного капитала банковского конгломерата по бланковым займам, необеспеченным условным обязательствам перед заемщиком либо за заемщика в пользу третьих лиц, по которым у банковского конгломерата могут возникнуть требования к заемщику в течение текущего и двух последующих месяцев, а также по обязательствам нерезидентов Республики Казахстан, зарегистрированных или являющихся гражданами оффшорных зон, за исключением требований к резидентам Республики Казахстан с рейтингом агентства Standard&amp;Poor's или рейтингом аналогичного уровня агентств Moody's Investors Service и Fitch не более чем на один пункт ниже суверенного рейтинга Республики Казахстан и к нерезидентам с рейтингом не ниже "А" агентства Standard&amp;Poor's или рейтингом аналогичного уровня агентств Moody's Investors Service и Fitch);</w:t>
      </w:r>
    </w:p>
    <w:bookmarkEnd w:id="55"/>
    <w:bookmarkStart w:name="z62" w:id="56"/>
    <w:p>
      <w:pPr>
        <w:spacing w:after="0"/>
        <w:ind w:left="0"/>
        <w:jc w:val="both"/>
      </w:pPr>
      <w:r>
        <w:rPr>
          <w:rFonts w:ascii="Times New Roman"/>
          <w:b w:val="false"/>
          <w:i w:val="false"/>
          <w:color w:val="000000"/>
          <w:sz w:val="28"/>
        </w:rPr>
        <w:t>
      2) 10 (десяти) процентов от собственного капитала банковского конгломерата лицу, являющемуся:</w:t>
      </w:r>
    </w:p>
    <w:bookmarkEnd w:id="56"/>
    <w:bookmarkStart w:name="z63" w:id="57"/>
    <w:p>
      <w:pPr>
        <w:spacing w:after="0"/>
        <w:ind w:left="0"/>
        <w:jc w:val="both"/>
      </w:pPr>
      <w:r>
        <w:rPr>
          <w:rFonts w:ascii="Times New Roman"/>
          <w:b w:val="false"/>
          <w:i w:val="false"/>
          <w:color w:val="000000"/>
          <w:sz w:val="28"/>
        </w:rPr>
        <w:t>
      должностным лицом или руководящим работником участника банковского конгломерата, а также их близкими родственниками;</w:t>
      </w:r>
    </w:p>
    <w:bookmarkEnd w:id="57"/>
    <w:bookmarkStart w:name="z64" w:id="58"/>
    <w:p>
      <w:pPr>
        <w:spacing w:after="0"/>
        <w:ind w:left="0"/>
        <w:jc w:val="both"/>
      </w:pPr>
      <w:r>
        <w:rPr>
          <w:rFonts w:ascii="Times New Roman"/>
          <w:b w:val="false"/>
          <w:i w:val="false"/>
          <w:color w:val="000000"/>
          <w:sz w:val="28"/>
        </w:rPr>
        <w:t>
      крупным участником участника банковского конгломерата, а также близким родственником крупного участника - физического лица, или близким родственником первого руководителя крупного участника - юридического лица;</w:t>
      </w:r>
    </w:p>
    <w:bookmarkEnd w:id="58"/>
    <w:bookmarkStart w:name="z65" w:id="59"/>
    <w:p>
      <w:pPr>
        <w:spacing w:after="0"/>
        <w:ind w:left="0"/>
        <w:jc w:val="both"/>
      </w:pPr>
      <w:r>
        <w:rPr>
          <w:rFonts w:ascii="Times New Roman"/>
          <w:b w:val="false"/>
          <w:i w:val="false"/>
          <w:color w:val="000000"/>
          <w:sz w:val="28"/>
        </w:rPr>
        <w:t>
      юридическим лицом, которое прямо или косвенно (посредством участия в уставном капитале юридических лиц) контролируется лицами, указанными в абзацах третьем и четвертом настоящего пункта, либо в котором, указанные лица владеют двадцатью пятью и более процентами голосующих акций (долей участия);</w:t>
      </w:r>
    </w:p>
    <w:bookmarkEnd w:id="59"/>
    <w:bookmarkStart w:name="z66" w:id="60"/>
    <w:p>
      <w:pPr>
        <w:spacing w:after="0"/>
        <w:ind w:left="0"/>
        <w:jc w:val="both"/>
      </w:pPr>
      <w:r>
        <w:rPr>
          <w:rFonts w:ascii="Times New Roman"/>
          <w:b w:val="false"/>
          <w:i w:val="false"/>
          <w:color w:val="000000"/>
          <w:sz w:val="28"/>
        </w:rPr>
        <w:t>
      юридическим лицом, которое прямо или косвенно (посредством участия в уставном капитале юридических лиц) контролируется участниками банковского конгломерата либо лицом, в котором участник банковского конгломерата владеет двадцатью пятью или более процентами голосующих акций (долей участия), должностными лицами данного лица, их близкие родственники.</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постановлением Правления Национального Банка РК от 22.10.2014 </w:t>
      </w:r>
      <w:r>
        <w:rPr>
          <w:rFonts w:ascii="Times New Roman"/>
          <w:b w:val="false"/>
          <w:i w:val="false"/>
          <w:color w:val="ff0000"/>
          <w:sz w:val="28"/>
        </w:rPr>
        <w:t>№ 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61"/>
    <w:p>
      <w:pPr>
        <w:spacing w:after="0"/>
        <w:ind w:left="0"/>
        <w:jc w:val="both"/>
      </w:pPr>
      <w:r>
        <w:rPr>
          <w:rFonts w:ascii="Times New Roman"/>
          <w:b w:val="false"/>
          <w:i w:val="false"/>
          <w:color w:val="000000"/>
          <w:sz w:val="28"/>
        </w:rPr>
        <w:t>
       14. Сумма рисков участников банковского конгломерата на одного заемщика, размер каждого из которых превышает десять процентов от собственного капитала банковского конгломерата, не превышает размер собственного капитала банковского конгломерата более чем в восемь раз.</w:t>
      </w:r>
    </w:p>
    <w:bookmarkEnd w:id="61"/>
    <w:bookmarkStart w:name="z68" w:id="62"/>
    <w:p>
      <w:pPr>
        <w:spacing w:after="0"/>
        <w:ind w:left="0"/>
        <w:jc w:val="both"/>
      </w:pPr>
      <w:r>
        <w:rPr>
          <w:rFonts w:ascii="Times New Roman"/>
          <w:b w:val="false"/>
          <w:i w:val="false"/>
          <w:color w:val="000000"/>
          <w:sz w:val="28"/>
        </w:rPr>
        <w:t>
      15. Если общий объем требований участников банковского конгломерата к заемщику на предыдущую отчетную дату находился в пределах ограничений, установленных Нормативными значениями, но впоследствии превысил указанные ограничения в связи со снижением уровня собственного капитала банковского конгломерата не более чем на пять процентов в течение периода с предыдущей отчетной даты, либо в связи с увеличением требований банковского конгломерата к заемщику из-за увеличения средневзвешенного биржевого курса тенге к иностранным валютам, в которых выражены требования к заемщику, более чем на десять процентов в течение периода с предыдущей отчетной даты, норматив максимального размера риска на одного заемщика считается выполненным.</w:t>
      </w:r>
    </w:p>
    <w:bookmarkEnd w:id="62"/>
    <w:bookmarkStart w:name="z69" w:id="63"/>
    <w:p>
      <w:pPr>
        <w:spacing w:after="0"/>
        <w:ind w:left="0"/>
        <w:jc w:val="both"/>
      </w:pPr>
      <w:r>
        <w:rPr>
          <w:rFonts w:ascii="Times New Roman"/>
          <w:b w:val="false"/>
          <w:i w:val="false"/>
          <w:color w:val="000000"/>
          <w:sz w:val="28"/>
        </w:rPr>
        <w:t>
      В указанных случаях банковский холдинг или банк, не имеющий банковского холдинга, но имеющий дочернюю организацию в течение дня, следующего за днем возникновения вышеуказанного превышения, информирует уполномоченный орган о факте превышения ограничений и принимает обязательства по устранению превышения в течение периода до следующей отчетной даты. Если данное превышение не будет устранено в указанный срок, превышение норматива максимального размера риска на одного заемщика рассматривается как нарушение данного норматива со дня выявления указанного превышения.</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Нормативным значениям</w:t>
            </w:r>
            <w:r>
              <w:br/>
            </w:r>
            <w:r>
              <w:rPr>
                <w:rFonts w:ascii="Times New Roman"/>
                <w:b w:val="false"/>
                <w:i w:val="false"/>
                <w:color w:val="000000"/>
                <w:sz w:val="20"/>
              </w:rPr>
              <w:t>и методикам расчетов</w:t>
            </w:r>
            <w:r>
              <w:br/>
            </w:r>
            <w:r>
              <w:rPr>
                <w:rFonts w:ascii="Times New Roman"/>
                <w:b w:val="false"/>
                <w:i w:val="false"/>
                <w:color w:val="000000"/>
                <w:sz w:val="20"/>
              </w:rPr>
              <w:t>пруденциальных нормативов и иных</w:t>
            </w:r>
            <w:r>
              <w:br/>
            </w:r>
            <w:r>
              <w:rPr>
                <w:rFonts w:ascii="Times New Roman"/>
                <w:b w:val="false"/>
                <w:i w:val="false"/>
                <w:color w:val="000000"/>
                <w:sz w:val="20"/>
              </w:rPr>
              <w:t>обязательных лимитов для банковского</w:t>
            </w:r>
            <w:r>
              <w:br/>
            </w:r>
            <w:r>
              <w:rPr>
                <w:rFonts w:ascii="Times New Roman"/>
                <w:b w:val="false"/>
                <w:i w:val="false"/>
                <w:color w:val="000000"/>
                <w:sz w:val="20"/>
              </w:rPr>
              <w:t>конгломерата, а также формам и срокам</w:t>
            </w:r>
            <w:r>
              <w:br/>
            </w:r>
            <w:r>
              <w:rPr>
                <w:rFonts w:ascii="Times New Roman"/>
                <w:b w:val="false"/>
                <w:i w:val="false"/>
                <w:color w:val="000000"/>
                <w:sz w:val="20"/>
              </w:rPr>
              <w:t>представления отчетности</w:t>
            </w:r>
          </w:p>
        </w:tc>
      </w:tr>
    </w:tbl>
    <w:p>
      <w:pPr>
        <w:spacing w:after="0"/>
        <w:ind w:left="0"/>
        <w:jc w:val="both"/>
      </w:pPr>
      <w:r>
        <w:rPr>
          <w:rFonts w:ascii="Times New Roman"/>
          <w:b w:val="false"/>
          <w:i w:val="false"/>
          <w:color w:val="ff0000"/>
          <w:sz w:val="28"/>
        </w:rPr>
        <w:t xml:space="preserve">
      Сноска. Приложение 1 в редакции постановления Правления Национального Банка РК от 22.10.2014 </w:t>
      </w:r>
      <w:r>
        <w:rPr>
          <w:rFonts w:ascii="Times New Roman"/>
          <w:b w:val="false"/>
          <w:i w:val="false"/>
          <w:color w:val="ff0000"/>
          <w:sz w:val="28"/>
        </w:rPr>
        <w:t>№ 211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Форма </w:t>
      </w:r>
    </w:p>
    <w:bookmarkStart w:name="z71" w:id="64"/>
    <w:p>
      <w:pPr>
        <w:spacing w:after="0"/>
        <w:ind w:left="0"/>
        <w:jc w:val="left"/>
      </w:pPr>
      <w:r>
        <w:rPr>
          <w:rFonts w:ascii="Times New Roman"/>
          <w:b/>
          <w:i w:val="false"/>
          <w:color w:val="000000"/>
        </w:rPr>
        <w:t xml:space="preserve"> Отчет о выполнении пруденциальных</w:t>
      </w:r>
      <w:r>
        <w:br/>
      </w:r>
      <w:r>
        <w:rPr>
          <w:rFonts w:ascii="Times New Roman"/>
          <w:b/>
          <w:i w:val="false"/>
          <w:color w:val="000000"/>
        </w:rPr>
        <w:t>нормативов банковским конгломератом</w:t>
      </w:r>
    </w:p>
    <w:bookmarkEnd w:id="64"/>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(наименование банковского холдинга либо банка, не имеющего</w:t>
      </w:r>
    </w:p>
    <w:p>
      <w:pPr>
        <w:spacing w:after="0"/>
        <w:ind w:left="0"/>
        <w:jc w:val="both"/>
      </w:pPr>
      <w:r>
        <w:rPr>
          <w:rFonts w:ascii="Times New Roman"/>
          <w:b w:val="false"/>
          <w:i w:val="false"/>
          <w:color w:val="000000"/>
          <w:sz w:val="28"/>
        </w:rPr>
        <w:t>
      банковского холдинга, но имеющего дочернюю организацию)</w:t>
      </w:r>
    </w:p>
    <w:p>
      <w:pPr>
        <w:spacing w:after="0"/>
        <w:ind w:left="0"/>
        <w:jc w:val="both"/>
      </w:pPr>
      <w:r>
        <w:rPr>
          <w:rFonts w:ascii="Times New Roman"/>
          <w:b w:val="false"/>
          <w:i w:val="false"/>
          <w:color w:val="000000"/>
          <w:sz w:val="28"/>
        </w:rPr>
        <w:t>
      (нужное подчеркнуть)</w:t>
      </w:r>
    </w:p>
    <w:p>
      <w:pPr>
        <w:spacing w:after="0"/>
        <w:ind w:left="0"/>
        <w:jc w:val="both"/>
      </w:pPr>
      <w:r>
        <w:rPr>
          <w:rFonts w:ascii="Times New Roman"/>
          <w:b w:val="false"/>
          <w:i w:val="false"/>
          <w:color w:val="000000"/>
          <w:sz w:val="28"/>
        </w:rPr>
        <w:t>
      по состоянию на _______ 20__г.</w:t>
      </w:r>
    </w:p>
    <w:bookmarkStart w:name="z72" w:id="65"/>
    <w:p>
      <w:pPr>
        <w:spacing w:after="0"/>
        <w:ind w:left="0"/>
        <w:jc w:val="both"/>
      </w:pPr>
      <w:r>
        <w:rPr>
          <w:rFonts w:ascii="Times New Roman"/>
          <w:b w:val="false"/>
          <w:i w:val="false"/>
          <w:color w:val="000000"/>
          <w:sz w:val="28"/>
        </w:rPr>
        <w:t>
      Таблица 1</w:t>
      </w:r>
    </w:p>
    <w:bookmarkEnd w:id="65"/>
    <w:bookmarkStart w:name="z73" w:id="66"/>
    <w:p>
      <w:pPr>
        <w:spacing w:after="0"/>
        <w:ind w:left="0"/>
        <w:jc w:val="left"/>
      </w:pPr>
      <w:r>
        <w:rPr>
          <w:rFonts w:ascii="Times New Roman"/>
          <w:b/>
          <w:i w:val="false"/>
          <w:color w:val="000000"/>
        </w:rPr>
        <w:t xml:space="preserve"> Расчет уставного капитала банковского конгломерата</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0"/>
        <w:gridCol w:w="3130"/>
      </w:tblGrid>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тысячах тенге)</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 банковского конгломерата, в том числе:</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(оплаченный) капитал банковского холдинга либо банка, не имеющего банковского холдинга, но имеющего дочернюю организацию</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(изъятый капитал) акции банковского холдинга либо банка, не имеющего банковского холдинга, но имеющего дочернюю организацию</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4" w:id="67"/>
    <w:p>
      <w:pPr>
        <w:spacing w:after="0"/>
        <w:ind w:left="0"/>
        <w:jc w:val="both"/>
      </w:pPr>
      <w:r>
        <w:rPr>
          <w:rFonts w:ascii="Times New Roman"/>
          <w:b w:val="false"/>
          <w:i w:val="false"/>
          <w:color w:val="000000"/>
          <w:sz w:val="28"/>
        </w:rPr>
        <w:t>
      Таблица 2</w:t>
      </w:r>
    </w:p>
    <w:bookmarkEnd w:id="67"/>
    <w:bookmarkStart w:name="z75" w:id="68"/>
    <w:p>
      <w:pPr>
        <w:spacing w:after="0"/>
        <w:ind w:left="0"/>
        <w:jc w:val="left"/>
      </w:pPr>
      <w:r>
        <w:rPr>
          <w:rFonts w:ascii="Times New Roman"/>
          <w:b/>
          <w:i w:val="false"/>
          <w:color w:val="000000"/>
        </w:rPr>
        <w:t xml:space="preserve"> Расчет коэффициента достаточности собственного капитала</w:t>
      </w:r>
      <w:r>
        <w:br/>
      </w:r>
      <w:r>
        <w:rPr>
          <w:rFonts w:ascii="Times New Roman"/>
          <w:b/>
          <w:i w:val="false"/>
          <w:color w:val="000000"/>
        </w:rPr>
        <w:t>банковского конгломерата</w:t>
      </w:r>
    </w:p>
    <w:bookmarkEnd w:id="68"/>
    <w:p>
      <w:pPr>
        <w:spacing w:after="0"/>
        <w:ind w:left="0"/>
        <w:jc w:val="both"/>
      </w:pPr>
      <w:r>
        <w:rPr>
          <w:rFonts w:ascii="Times New Roman"/>
          <w:b w:val="false"/>
          <w:i w:val="false"/>
          <w:color w:val="000000"/>
          <w:sz w:val="28"/>
        </w:rPr>
        <w:t>
      Коэффициент достаточности собственного</w:t>
      </w:r>
    </w:p>
    <w:p>
      <w:pPr>
        <w:spacing w:after="0"/>
        <w:ind w:left="0"/>
        <w:jc w:val="both"/>
      </w:pPr>
      <w:r>
        <w:rPr>
          <w:rFonts w:ascii="Times New Roman"/>
          <w:b w:val="false"/>
          <w:i w:val="false"/>
          <w:color w:val="000000"/>
          <w:sz w:val="28"/>
        </w:rPr>
        <w:t>
      капитала банковского конгломерата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7"/>
        <w:gridCol w:w="5607"/>
        <w:gridCol w:w="2646"/>
      </w:tblGrid>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участника банковского конгломерата</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(тысячах тенге)</w:t>
            </w: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размер собственного капитала участника 1 банковского конгломерата</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участника банковского конгломерата в капитал:</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участника 2 банковского конгломерата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1.1.n</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участника n банковского конгломерата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размер собственного капитала участника банковского конгломерата (за вычетом инвестиций)</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размер собственного капитала участника n банковского конгломерата</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участника банковского конгломерата в капитал:</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участника n банковского конгломерата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n.1.n</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участника n банковского конгломерата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размер собственного капитала участника банковского конгломерата (за вычетом инвестиций)</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размер собственного капитала банковского конгломерата</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активов, условных и возможных обязательств участников банковского конгломерата, взвешенных по степени риска</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достаточности собственного капитала банковского конгломерата</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bookmarkStart w:name="z102" w:id="69"/>
    <w:p>
      <w:pPr>
        <w:spacing w:after="0"/>
        <w:ind w:left="0"/>
        <w:jc w:val="both"/>
      </w:pPr>
      <w:r>
        <w:rPr>
          <w:rFonts w:ascii="Times New Roman"/>
          <w:b w:val="false"/>
          <w:i w:val="false"/>
          <w:color w:val="000000"/>
          <w:sz w:val="28"/>
        </w:rPr>
        <w:t>
      строка "Фактический размер собственного капитала участника банковского конгломерата (за вычетом инвестиций)" равна строке "Фактический размер собственного капитала участника банковского конгломерата" за вычетом строки "Инвестиции участника банковского конгломерата в капитал";</w:t>
      </w:r>
    </w:p>
    <w:bookmarkEnd w:id="69"/>
    <w:bookmarkStart w:name="z103" w:id="70"/>
    <w:p>
      <w:pPr>
        <w:spacing w:after="0"/>
        <w:ind w:left="0"/>
        <w:jc w:val="both"/>
      </w:pPr>
      <w:r>
        <w:rPr>
          <w:rFonts w:ascii="Times New Roman"/>
          <w:b w:val="false"/>
          <w:i w:val="false"/>
          <w:color w:val="000000"/>
          <w:sz w:val="28"/>
        </w:rPr>
        <w:t>
      строка "Инвестиции участника банковского конгломерата в капитал" равна сумме строк 1.1.1, …, 1.1.n;</w:t>
      </w:r>
    </w:p>
    <w:bookmarkEnd w:id="70"/>
    <w:bookmarkStart w:name="z104" w:id="71"/>
    <w:p>
      <w:pPr>
        <w:spacing w:after="0"/>
        <w:ind w:left="0"/>
        <w:jc w:val="both"/>
      </w:pPr>
      <w:r>
        <w:rPr>
          <w:rFonts w:ascii="Times New Roman"/>
          <w:b w:val="false"/>
          <w:i w:val="false"/>
          <w:color w:val="000000"/>
          <w:sz w:val="28"/>
        </w:rPr>
        <w:t xml:space="preserve">
      строка "Фактический размер собственного капитала банковского конгломерата" представляет собой сумму строк 1.2,…,n.2. </w:t>
      </w:r>
    </w:p>
    <w:bookmarkEnd w:id="71"/>
    <w:bookmarkStart w:name="z77" w:id="72"/>
    <w:p>
      <w:pPr>
        <w:spacing w:after="0"/>
        <w:ind w:left="0"/>
        <w:jc w:val="both"/>
      </w:pPr>
      <w:r>
        <w:rPr>
          <w:rFonts w:ascii="Times New Roman"/>
          <w:b w:val="false"/>
          <w:i w:val="false"/>
          <w:color w:val="000000"/>
          <w:sz w:val="28"/>
        </w:rPr>
        <w:t>
      Таблица 3</w:t>
      </w:r>
    </w:p>
    <w:bookmarkEnd w:id="72"/>
    <w:bookmarkStart w:name="z78" w:id="73"/>
    <w:p>
      <w:pPr>
        <w:spacing w:after="0"/>
        <w:ind w:left="0"/>
        <w:jc w:val="left"/>
      </w:pPr>
      <w:r>
        <w:rPr>
          <w:rFonts w:ascii="Times New Roman"/>
          <w:b/>
          <w:i w:val="false"/>
          <w:color w:val="000000"/>
        </w:rPr>
        <w:t xml:space="preserve"> Расчет максимального размера риска на одного заемщика</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9"/>
        <w:gridCol w:w="340"/>
        <w:gridCol w:w="354"/>
        <w:gridCol w:w="107"/>
        <w:gridCol w:w="340"/>
        <w:gridCol w:w="300"/>
      </w:tblGrid>
      <w:tr>
        <w:trPr>
          <w:trHeight w:val="30" w:hRule="atLeast"/>
        </w:trPr>
        <w:tc>
          <w:tcPr>
            <w:tcW w:w="10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коэффициента</w:t>
            </w:r>
          </w:p>
        </w:tc>
        <w:tc>
          <w:tcPr>
            <w:tcW w:w="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риска (в тысячах тенге)</w:t>
            </w:r>
          </w:p>
        </w:tc>
        <w:tc>
          <w:tcPr>
            <w:tcW w:w="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риска к размеру собственного капитала банковского конгломерата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должнике и виде риска банковского конгломерата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должника</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риска (займ, гарантия)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тысячах тенге)</w:t>
            </w:r>
          </w:p>
        </w:tc>
      </w:tr>
      <w:tr>
        <w:trPr>
          <w:trHeight w:val="30" w:hRule="atLeast"/>
        </w:trPr>
        <w:tc>
          <w:tcPr>
            <w:tcW w:w="10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размер риска банковского конгломерата к лицу, не связанному с банковским конгломератом особыми отношениями</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размер риска банковского конгломерата к лицу, связанному с банковским конгломератом особыми отношениями</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размер риска банковского конгломерата по бланковым займам, необеспеченным условным обязательствам перед заемщиком либо за заемщика в пользу третьих лиц, по которым у банковского конгломерата могут возникнуть требования к заемщику в течение текущего и двух последующих месяцев, а также по обязательствам нерезидентов Республики Казахстан, зарегистрированных или являющихся гражданами оффшорных зон, за исключением требований к резидентам Республики Казахстан с рейтингом агентства Standard&amp;Poor's или рейтингом аналогичного уровня агентств Moody's Investors Service и Fitch не более чем на один пункт ниже суверенного рейтинга Республики Казахстан и к нерезидентам с рейтингом не ниже "А" агентства Standard&amp;Poor's или рейтингом аналогичного уровня агентств Moody's Investors Service и Fitch)</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рисков банковского конгломерата, размер каждого из которых превышает десять процентов собственного капитала банковского конгломерата</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(лицо, уполномоченное на (подпись) Фамилия, имя, отчество (при наличии)</w:t>
      </w:r>
    </w:p>
    <w:p>
      <w:pPr>
        <w:spacing w:after="0"/>
        <w:ind w:left="0"/>
        <w:jc w:val="both"/>
      </w:pPr>
      <w:r>
        <w:rPr>
          <w:rFonts w:ascii="Times New Roman"/>
          <w:b w:val="false"/>
          <w:i w:val="false"/>
          <w:color w:val="000000"/>
          <w:sz w:val="28"/>
        </w:rPr>
        <w:t>
      подписание отчета)</w:t>
      </w:r>
    </w:p>
    <w:p>
      <w:pPr>
        <w:spacing w:after="0"/>
        <w:ind w:left="0"/>
        <w:jc w:val="both"/>
      </w:pPr>
      <w:r>
        <w:rPr>
          <w:rFonts w:ascii="Times New Roman"/>
          <w:b w:val="false"/>
          <w:i w:val="false"/>
          <w:color w:val="000000"/>
          <w:sz w:val="28"/>
        </w:rPr>
        <w:t>
      Главный бухгалтер</w:t>
      </w:r>
    </w:p>
    <w:p>
      <w:pPr>
        <w:spacing w:after="0"/>
        <w:ind w:left="0"/>
        <w:jc w:val="both"/>
      </w:pPr>
      <w:r>
        <w:rPr>
          <w:rFonts w:ascii="Times New Roman"/>
          <w:b w:val="false"/>
          <w:i w:val="false"/>
          <w:color w:val="000000"/>
          <w:sz w:val="28"/>
        </w:rPr>
        <w:t>
      (лицо, уполномоченное на (подпись) Фамилия, имя, отчество (при наличии)</w:t>
      </w:r>
    </w:p>
    <w:p>
      <w:pPr>
        <w:spacing w:after="0"/>
        <w:ind w:left="0"/>
        <w:jc w:val="both"/>
      </w:pPr>
      <w:r>
        <w:rPr>
          <w:rFonts w:ascii="Times New Roman"/>
          <w:b w:val="false"/>
          <w:i w:val="false"/>
          <w:color w:val="000000"/>
          <w:sz w:val="28"/>
        </w:rPr>
        <w:t>
      подписание отчета)</w:t>
      </w:r>
    </w:p>
    <w:p>
      <w:pPr>
        <w:spacing w:after="0"/>
        <w:ind w:left="0"/>
        <w:jc w:val="both"/>
      </w:pPr>
      <w:r>
        <w:rPr>
          <w:rFonts w:ascii="Times New Roman"/>
          <w:b w:val="false"/>
          <w:i w:val="false"/>
          <w:color w:val="000000"/>
          <w:sz w:val="28"/>
        </w:rPr>
        <w:t>
      место для печати</w:t>
      </w:r>
    </w:p>
    <w:p>
      <w:pPr>
        <w:spacing w:after="0"/>
        <w:ind w:left="0"/>
        <w:jc w:val="both"/>
      </w:pPr>
      <w:r>
        <w:rPr>
          <w:rFonts w:ascii="Times New Roman"/>
          <w:b w:val="false"/>
          <w:i w:val="false"/>
          <w:color w:val="000000"/>
          <w:sz w:val="28"/>
        </w:rPr>
        <w:t>
      Исполнитель (подпись, номер телефона)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Нормативным значениям</w:t>
            </w:r>
            <w:r>
              <w:br/>
            </w:r>
            <w:r>
              <w:rPr>
                <w:rFonts w:ascii="Times New Roman"/>
                <w:b w:val="false"/>
                <w:i w:val="false"/>
                <w:color w:val="000000"/>
                <w:sz w:val="20"/>
              </w:rPr>
              <w:t>и методикам расчетов</w:t>
            </w:r>
            <w:r>
              <w:br/>
            </w:r>
            <w:r>
              <w:rPr>
                <w:rFonts w:ascii="Times New Roman"/>
                <w:b w:val="false"/>
                <w:i w:val="false"/>
                <w:color w:val="000000"/>
                <w:sz w:val="20"/>
              </w:rPr>
              <w:t>пруденциальных нормативов и иных</w:t>
            </w:r>
            <w:r>
              <w:br/>
            </w:r>
            <w:r>
              <w:rPr>
                <w:rFonts w:ascii="Times New Roman"/>
                <w:b w:val="false"/>
                <w:i w:val="false"/>
                <w:color w:val="000000"/>
                <w:sz w:val="20"/>
              </w:rPr>
              <w:t>обязательных лимитов для банковского</w:t>
            </w:r>
            <w:r>
              <w:br/>
            </w:r>
            <w:r>
              <w:rPr>
                <w:rFonts w:ascii="Times New Roman"/>
                <w:b w:val="false"/>
                <w:i w:val="false"/>
                <w:color w:val="000000"/>
                <w:sz w:val="20"/>
              </w:rPr>
              <w:t>конгломерата, а также формам и срокам</w:t>
            </w:r>
            <w:r>
              <w:br/>
            </w:r>
            <w:r>
              <w:rPr>
                <w:rFonts w:ascii="Times New Roman"/>
                <w:b w:val="false"/>
                <w:i w:val="false"/>
                <w:color w:val="000000"/>
                <w:sz w:val="20"/>
              </w:rPr>
              <w:t>представления отчетности</w:t>
            </w:r>
          </w:p>
        </w:tc>
      </w:tr>
    </w:tbl>
    <w:bookmarkStart w:name="z80" w:id="74"/>
    <w:p>
      <w:pPr>
        <w:spacing w:after="0"/>
        <w:ind w:left="0"/>
        <w:jc w:val="both"/>
      </w:pPr>
      <w:r>
        <w:rPr>
          <w:rFonts w:ascii="Times New Roman"/>
          <w:b w:val="false"/>
          <w:i w:val="false"/>
          <w:color w:val="000000"/>
          <w:sz w:val="28"/>
        </w:rPr>
        <w:t>
      Форма</w:t>
      </w:r>
    </w:p>
    <w:bookmarkEnd w:id="74"/>
    <w:bookmarkStart w:name="z81" w:id="75"/>
    <w:p>
      <w:pPr>
        <w:spacing w:after="0"/>
        <w:ind w:left="0"/>
        <w:jc w:val="both"/>
      </w:pPr>
      <w:r>
        <w:rPr>
          <w:rFonts w:ascii="Times New Roman"/>
          <w:b w:val="false"/>
          <w:i w:val="false"/>
          <w:color w:val="000000"/>
          <w:sz w:val="28"/>
        </w:rPr>
        <w:t>
      Таблица 1</w:t>
      </w:r>
    </w:p>
    <w:bookmarkEnd w:id="75"/>
    <w:bookmarkStart w:name="z82" w:id="76"/>
    <w:p>
      <w:pPr>
        <w:spacing w:after="0"/>
        <w:ind w:left="0"/>
        <w:jc w:val="left"/>
      </w:pPr>
      <w:r>
        <w:rPr>
          <w:rFonts w:ascii="Times New Roman"/>
          <w:b/>
          <w:i w:val="false"/>
          <w:color w:val="000000"/>
        </w:rPr>
        <w:t xml:space="preserve"> Таблица активов, условных и возможных обязательств,</w:t>
      </w:r>
      <w:r>
        <w:br/>
      </w:r>
      <w:r>
        <w:rPr>
          <w:rFonts w:ascii="Times New Roman"/>
          <w:b/>
          <w:i w:val="false"/>
          <w:color w:val="000000"/>
        </w:rPr>
        <w:t>участников банковского конгломерата взвешенных по степени</w:t>
      </w:r>
      <w:r>
        <w:br/>
      </w:r>
      <w:r>
        <w:rPr>
          <w:rFonts w:ascii="Times New Roman"/>
          <w:b/>
          <w:i w:val="false"/>
          <w:color w:val="000000"/>
        </w:rPr>
        <w:t>кредитного риска вложений</w:t>
      </w:r>
    </w:p>
    <w:bookmarkEnd w:id="76"/>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(наименование банковского конгломерата)</w:t>
      </w:r>
    </w:p>
    <w:bookmarkStart w:name="z83" w:id="77"/>
    <w:p>
      <w:pPr>
        <w:spacing w:after="0"/>
        <w:ind w:left="0"/>
        <w:jc w:val="both"/>
      </w:pPr>
      <w:r>
        <w:rPr>
          <w:rFonts w:ascii="Times New Roman"/>
          <w:b w:val="false"/>
          <w:i w:val="false"/>
          <w:color w:val="000000"/>
          <w:sz w:val="28"/>
        </w:rPr>
        <w:t>
      в тысячах тенге</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6"/>
        <w:gridCol w:w="2763"/>
        <w:gridCol w:w="3078"/>
        <w:gridCol w:w="1187"/>
        <w:gridCol w:w="648"/>
        <w:gridCol w:w="648"/>
        <w:gridCol w:w="648"/>
        <w:gridCol w:w="1462"/>
      </w:tblGrid>
      <w:tr>
        <w:trPr>
          <w:trHeight w:val="30" w:hRule="atLeast"/>
        </w:trPr>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r>
              <w:br/>
            </w:r>
            <w:r>
              <w:rPr>
                <w:rFonts w:ascii="Times New Roman"/>
                <w:b w:val="false"/>
                <w:i w:val="false"/>
                <w:color w:val="000000"/>
                <w:sz w:val="20"/>
              </w:rPr>
              <w:t xml:space="preserve">
статьи </w:t>
            </w:r>
            <w:r>
              <w:br/>
            </w:r>
            <w:r>
              <w:rPr>
                <w:rFonts w:ascii="Times New Roman"/>
                <w:b w:val="false"/>
                <w:i w:val="false"/>
                <w:color w:val="000000"/>
                <w:sz w:val="20"/>
              </w:rPr>
              <w:t xml:space="preserve">
активов, </w:t>
            </w:r>
            <w:r>
              <w:br/>
            </w:r>
            <w:r>
              <w:rPr>
                <w:rFonts w:ascii="Times New Roman"/>
                <w:b w:val="false"/>
                <w:i w:val="false"/>
                <w:color w:val="000000"/>
                <w:sz w:val="20"/>
              </w:rPr>
              <w:t xml:space="preserve">
условных и </w:t>
            </w:r>
            <w:r>
              <w:br/>
            </w:r>
            <w:r>
              <w:rPr>
                <w:rFonts w:ascii="Times New Roman"/>
                <w:b w:val="false"/>
                <w:i w:val="false"/>
                <w:color w:val="000000"/>
                <w:sz w:val="20"/>
              </w:rPr>
              <w:t xml:space="preserve">
возможных </w:t>
            </w:r>
            <w:r>
              <w:br/>
            </w:r>
            <w:r>
              <w:rPr>
                <w:rFonts w:ascii="Times New Roman"/>
                <w:b w:val="false"/>
                <w:i w:val="false"/>
                <w:color w:val="000000"/>
                <w:sz w:val="20"/>
              </w:rPr>
              <w:t xml:space="preserve">
обязательств, </w:t>
            </w:r>
            <w:r>
              <w:br/>
            </w:r>
            <w:r>
              <w:rPr>
                <w:rFonts w:ascii="Times New Roman"/>
                <w:b w:val="false"/>
                <w:i w:val="false"/>
                <w:color w:val="000000"/>
                <w:sz w:val="20"/>
              </w:rPr>
              <w:t xml:space="preserve">
взвешиваемых </w:t>
            </w:r>
            <w:r>
              <w:br/>
            </w:r>
            <w:r>
              <w:rPr>
                <w:rFonts w:ascii="Times New Roman"/>
                <w:b w:val="false"/>
                <w:i w:val="false"/>
                <w:color w:val="000000"/>
                <w:sz w:val="20"/>
              </w:rPr>
              <w:t xml:space="preserve">
по степени </w:t>
            </w:r>
            <w:r>
              <w:br/>
            </w:r>
            <w:r>
              <w:rPr>
                <w:rFonts w:ascii="Times New Roman"/>
                <w:b w:val="false"/>
                <w:i w:val="false"/>
                <w:color w:val="000000"/>
                <w:sz w:val="20"/>
              </w:rPr>
              <w:t xml:space="preserve">
кредитного </w:t>
            </w:r>
            <w:r>
              <w:br/>
            </w:r>
            <w:r>
              <w:rPr>
                <w:rFonts w:ascii="Times New Roman"/>
                <w:b w:val="false"/>
                <w:i w:val="false"/>
                <w:color w:val="000000"/>
                <w:sz w:val="20"/>
              </w:rPr>
              <w:t>
риска вложений</w:t>
            </w:r>
          </w:p>
        </w:tc>
        <w:tc>
          <w:tcPr>
            <w:tcW w:w="3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Степень </w:t>
            </w:r>
            <w:r>
              <w:br/>
            </w:r>
            <w:r>
              <w:rPr>
                <w:rFonts w:ascii="Times New Roman"/>
                <w:b w:val="false"/>
                <w:i w:val="false"/>
                <w:color w:val="000000"/>
                <w:sz w:val="20"/>
              </w:rPr>
              <w:t xml:space="preserve">
риска в </w:t>
            </w:r>
            <w:r>
              <w:br/>
            </w:r>
            <w:r>
              <w:rPr>
                <w:rFonts w:ascii="Times New Roman"/>
                <w:b w:val="false"/>
                <w:i w:val="false"/>
                <w:color w:val="000000"/>
                <w:sz w:val="20"/>
              </w:rPr>
              <w:t>
процентах</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 xml:space="preserve">
активов, </w:t>
            </w:r>
            <w:r>
              <w:br/>
            </w:r>
            <w:r>
              <w:rPr>
                <w:rFonts w:ascii="Times New Roman"/>
                <w:b w:val="false"/>
                <w:i w:val="false"/>
                <w:color w:val="000000"/>
                <w:sz w:val="20"/>
              </w:rPr>
              <w:t>
условных</w:t>
            </w:r>
            <w:r>
              <w:br/>
            </w:r>
            <w:r>
              <w:rPr>
                <w:rFonts w:ascii="Times New Roman"/>
                <w:b w:val="false"/>
                <w:i w:val="false"/>
                <w:color w:val="000000"/>
                <w:sz w:val="20"/>
              </w:rPr>
              <w:t>
и</w:t>
            </w:r>
            <w:r>
              <w:br/>
            </w:r>
            <w:r>
              <w:rPr>
                <w:rFonts w:ascii="Times New Roman"/>
                <w:b w:val="false"/>
                <w:i w:val="false"/>
                <w:color w:val="000000"/>
                <w:sz w:val="20"/>
              </w:rPr>
              <w:t>
возможных</w:t>
            </w:r>
            <w:r>
              <w:br/>
            </w:r>
            <w:r>
              <w:rPr>
                <w:rFonts w:ascii="Times New Roman"/>
                <w:b w:val="false"/>
                <w:i w:val="false"/>
                <w:color w:val="000000"/>
                <w:sz w:val="20"/>
              </w:rPr>
              <w:t>
обяза-</w:t>
            </w:r>
            <w:r>
              <w:br/>
            </w:r>
            <w:r>
              <w:rPr>
                <w:rFonts w:ascii="Times New Roman"/>
                <w:b w:val="false"/>
                <w:i w:val="false"/>
                <w:color w:val="000000"/>
                <w:sz w:val="20"/>
              </w:rPr>
              <w:t xml:space="preserve">
тельств </w:t>
            </w:r>
            <w:r>
              <w:br/>
            </w:r>
            <w:r>
              <w:rPr>
                <w:rFonts w:ascii="Times New Roman"/>
                <w:b w:val="false"/>
                <w:i w:val="false"/>
                <w:color w:val="000000"/>
                <w:sz w:val="20"/>
              </w:rPr>
              <w:t>
по балансу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Элиминирование</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активов, </w:t>
            </w:r>
            <w:r>
              <w:br/>
            </w:r>
            <w:r>
              <w:rPr>
                <w:rFonts w:ascii="Times New Roman"/>
                <w:b w:val="false"/>
                <w:i w:val="false"/>
                <w:color w:val="000000"/>
                <w:sz w:val="20"/>
              </w:rPr>
              <w:t>
условных и</w:t>
            </w:r>
            <w:r>
              <w:br/>
            </w:r>
            <w:r>
              <w:rPr>
                <w:rFonts w:ascii="Times New Roman"/>
                <w:b w:val="false"/>
                <w:i w:val="false"/>
                <w:color w:val="000000"/>
                <w:sz w:val="20"/>
              </w:rPr>
              <w:t>
возможных</w:t>
            </w:r>
            <w:r>
              <w:br/>
            </w:r>
            <w:r>
              <w:rPr>
                <w:rFonts w:ascii="Times New Roman"/>
                <w:b w:val="false"/>
                <w:i w:val="false"/>
                <w:color w:val="000000"/>
                <w:sz w:val="20"/>
              </w:rPr>
              <w:t>
обязательств,</w:t>
            </w:r>
            <w:r>
              <w:br/>
            </w:r>
            <w:r>
              <w:rPr>
                <w:rFonts w:ascii="Times New Roman"/>
                <w:b w:val="false"/>
                <w:i w:val="false"/>
                <w:color w:val="000000"/>
                <w:sz w:val="20"/>
              </w:rPr>
              <w:t>
взвешенных по</w:t>
            </w:r>
            <w:r>
              <w:br/>
            </w:r>
            <w:r>
              <w:rPr>
                <w:rFonts w:ascii="Times New Roman"/>
                <w:b w:val="false"/>
                <w:i w:val="false"/>
                <w:color w:val="000000"/>
                <w:sz w:val="20"/>
              </w:rPr>
              <w:t>
степени</w:t>
            </w:r>
            <w:r>
              <w:br/>
            </w:r>
            <w:r>
              <w:rPr>
                <w:rFonts w:ascii="Times New Roman"/>
                <w:b w:val="false"/>
                <w:i w:val="false"/>
                <w:color w:val="000000"/>
                <w:sz w:val="20"/>
              </w:rPr>
              <w:t>
кредитного риска</w:t>
            </w:r>
            <w:r>
              <w:br/>
            </w:r>
            <w:r>
              <w:rPr>
                <w:rFonts w:ascii="Times New Roman"/>
                <w:b w:val="false"/>
                <w:i w:val="false"/>
                <w:color w:val="000000"/>
                <w:sz w:val="20"/>
              </w:rPr>
              <w:t>
вложений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Дебет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группа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группа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группа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группа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w:t>
            </w:r>
            <w:r>
              <w:br/>
            </w:r>
            <w:r>
              <w:rPr>
                <w:rFonts w:ascii="Times New Roman"/>
                <w:b w:val="false"/>
                <w:i w:val="false"/>
                <w:color w:val="000000"/>
                <w:sz w:val="20"/>
              </w:rPr>
              <w:t xml:space="preserve">
условных и </w:t>
            </w:r>
            <w:r>
              <w:br/>
            </w:r>
            <w:r>
              <w:rPr>
                <w:rFonts w:ascii="Times New Roman"/>
                <w:b w:val="false"/>
                <w:i w:val="false"/>
                <w:color w:val="000000"/>
                <w:sz w:val="20"/>
              </w:rPr>
              <w:t xml:space="preserve">
возможных </w:t>
            </w:r>
            <w:r>
              <w:br/>
            </w:r>
            <w:r>
              <w:rPr>
                <w:rFonts w:ascii="Times New Roman"/>
                <w:b w:val="false"/>
                <w:i w:val="false"/>
                <w:color w:val="000000"/>
                <w:sz w:val="20"/>
              </w:rPr>
              <w:t xml:space="preserve">
обязательств, </w:t>
            </w:r>
            <w:r>
              <w:br/>
            </w:r>
            <w:r>
              <w:rPr>
                <w:rFonts w:ascii="Times New Roman"/>
                <w:b w:val="false"/>
                <w:i w:val="false"/>
                <w:color w:val="000000"/>
                <w:sz w:val="20"/>
              </w:rPr>
              <w:t xml:space="preserve">
взвешенных </w:t>
            </w:r>
            <w:r>
              <w:br/>
            </w:r>
            <w:r>
              <w:rPr>
                <w:rFonts w:ascii="Times New Roman"/>
                <w:b w:val="false"/>
                <w:i w:val="false"/>
                <w:color w:val="000000"/>
                <w:sz w:val="20"/>
              </w:rPr>
              <w:t xml:space="preserve">
по степени </w:t>
            </w:r>
            <w:r>
              <w:br/>
            </w:r>
            <w:r>
              <w:rPr>
                <w:rFonts w:ascii="Times New Roman"/>
                <w:b w:val="false"/>
                <w:i w:val="false"/>
                <w:color w:val="000000"/>
                <w:sz w:val="20"/>
              </w:rPr>
              <w:t xml:space="preserve">
кредитного </w:t>
            </w:r>
            <w:r>
              <w:br/>
            </w:r>
            <w:r>
              <w:rPr>
                <w:rFonts w:ascii="Times New Roman"/>
                <w:b w:val="false"/>
                <w:i w:val="false"/>
                <w:color w:val="000000"/>
                <w:sz w:val="20"/>
              </w:rPr>
              <w:t xml:space="preserve">
риска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сумма </w:t>
            </w:r>
            <w:r>
              <w:br/>
            </w:r>
            <w:r>
              <w:rPr>
                <w:rFonts w:ascii="Times New Roman"/>
                <w:b w:val="false"/>
                <w:i w:val="false"/>
                <w:color w:val="000000"/>
                <w:sz w:val="20"/>
              </w:rPr>
              <w:t xml:space="preserve">
активов, </w:t>
            </w:r>
            <w:r>
              <w:br/>
            </w:r>
            <w:r>
              <w:rPr>
                <w:rFonts w:ascii="Times New Roman"/>
                <w:b w:val="false"/>
                <w:i w:val="false"/>
                <w:color w:val="000000"/>
                <w:sz w:val="20"/>
              </w:rPr>
              <w:t xml:space="preserve">
условных и </w:t>
            </w:r>
            <w:r>
              <w:br/>
            </w:r>
            <w:r>
              <w:rPr>
                <w:rFonts w:ascii="Times New Roman"/>
                <w:b w:val="false"/>
                <w:i w:val="false"/>
                <w:color w:val="000000"/>
                <w:sz w:val="20"/>
              </w:rPr>
              <w:t xml:space="preserve">
возможных </w:t>
            </w:r>
            <w:r>
              <w:br/>
            </w:r>
            <w:r>
              <w:rPr>
                <w:rFonts w:ascii="Times New Roman"/>
                <w:b w:val="false"/>
                <w:i w:val="false"/>
                <w:color w:val="000000"/>
                <w:sz w:val="20"/>
              </w:rPr>
              <w:t xml:space="preserve">
обязательств, </w:t>
            </w:r>
            <w:r>
              <w:br/>
            </w:r>
            <w:r>
              <w:rPr>
                <w:rFonts w:ascii="Times New Roman"/>
                <w:b w:val="false"/>
                <w:i w:val="false"/>
                <w:color w:val="000000"/>
                <w:sz w:val="20"/>
              </w:rPr>
              <w:t xml:space="preserve">
взвешиваемых </w:t>
            </w:r>
            <w:r>
              <w:br/>
            </w:r>
            <w:r>
              <w:rPr>
                <w:rFonts w:ascii="Times New Roman"/>
                <w:b w:val="false"/>
                <w:i w:val="false"/>
                <w:color w:val="000000"/>
                <w:sz w:val="20"/>
              </w:rPr>
              <w:t xml:space="preserve">
по степени </w:t>
            </w:r>
            <w:r>
              <w:br/>
            </w:r>
            <w:r>
              <w:rPr>
                <w:rFonts w:ascii="Times New Roman"/>
                <w:b w:val="false"/>
                <w:i w:val="false"/>
                <w:color w:val="000000"/>
                <w:sz w:val="20"/>
              </w:rPr>
              <w:t xml:space="preserve">
кредитного </w:t>
            </w:r>
            <w:r>
              <w:br/>
            </w:r>
            <w:r>
              <w:rPr>
                <w:rFonts w:ascii="Times New Roman"/>
                <w:b w:val="false"/>
                <w:i w:val="false"/>
                <w:color w:val="000000"/>
                <w:sz w:val="20"/>
              </w:rPr>
              <w:t xml:space="preserve">
риска вложений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4" w:id="78"/>
    <w:p>
      <w:pPr>
        <w:spacing w:after="0"/>
        <w:ind w:left="0"/>
        <w:jc w:val="both"/>
      </w:pPr>
      <w:r>
        <w:rPr>
          <w:rFonts w:ascii="Times New Roman"/>
          <w:b w:val="false"/>
          <w:i w:val="false"/>
          <w:color w:val="000000"/>
          <w:sz w:val="28"/>
        </w:rPr>
        <w:t>
      Примечание:</w:t>
      </w:r>
    </w:p>
    <w:bookmarkEnd w:id="78"/>
    <w:p>
      <w:pPr>
        <w:spacing w:after="0"/>
        <w:ind w:left="0"/>
        <w:jc w:val="both"/>
      </w:pPr>
      <w:r>
        <w:rPr>
          <w:rFonts w:ascii="Times New Roman"/>
          <w:b w:val="false"/>
          <w:i w:val="false"/>
          <w:color w:val="000000"/>
          <w:sz w:val="28"/>
        </w:rPr>
        <w:t>
      Графа "Сумма активов, условных и возможных обязательств по балансу (в тысячах тенге)" подразделяется на подграфы, соответствующие количеству участников банковского конгломерата, в которых указывается их краткое наименование.</w:t>
      </w:r>
    </w:p>
    <w:p>
      <w:pPr>
        <w:spacing w:after="0"/>
        <w:ind w:left="0"/>
        <w:jc w:val="both"/>
      </w:pPr>
      <w:r>
        <w:rPr>
          <w:rFonts w:ascii="Times New Roman"/>
          <w:b w:val="false"/>
          <w:i w:val="false"/>
          <w:color w:val="000000"/>
          <w:sz w:val="28"/>
        </w:rPr>
        <w:t xml:space="preserve">
      Условные и возможные обязательства взвешиваются по степени кредитного риска вложений в соответствии с Инструкцией № 358. </w:t>
      </w:r>
    </w:p>
    <w:bookmarkStart w:name="z85" w:id="79"/>
    <w:p>
      <w:pPr>
        <w:spacing w:after="0"/>
        <w:ind w:left="0"/>
        <w:jc w:val="both"/>
      </w:pPr>
      <w:r>
        <w:rPr>
          <w:rFonts w:ascii="Times New Roman"/>
          <w:b w:val="false"/>
          <w:i w:val="false"/>
          <w:color w:val="000000"/>
          <w:sz w:val="28"/>
        </w:rPr>
        <w:t>
      Таблица 2</w:t>
      </w:r>
    </w:p>
    <w:bookmarkEnd w:id="79"/>
    <w:p>
      <w:pPr>
        <w:spacing w:after="0"/>
        <w:ind w:left="0"/>
        <w:jc w:val="left"/>
      </w:pPr>
      <w:r>
        <w:rPr>
          <w:rFonts w:ascii="Times New Roman"/>
          <w:b/>
          <w:i w:val="false"/>
          <w:color w:val="000000"/>
        </w:rPr>
        <w:t xml:space="preserve"> Таблица активов, условных и возможных требований и</w:t>
      </w:r>
      <w:r>
        <w:br/>
      </w:r>
      <w:r>
        <w:rPr>
          <w:rFonts w:ascii="Times New Roman"/>
          <w:b/>
          <w:i w:val="false"/>
          <w:color w:val="000000"/>
        </w:rPr>
        <w:t>обязательств, взвешенных с учетом рыночного риска и</w:t>
      </w:r>
      <w:r>
        <w:br/>
      </w:r>
      <w:r>
        <w:rPr>
          <w:rFonts w:ascii="Times New Roman"/>
          <w:b/>
          <w:i w:val="false"/>
          <w:color w:val="000000"/>
        </w:rPr>
        <w:t>операционный риск</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(наименование банковского конгломерата)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6"/>
        <w:gridCol w:w="2566"/>
        <w:gridCol w:w="7168"/>
      </w:tblGrid>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риска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участников </w:t>
            </w:r>
            <w:r>
              <w:br/>
            </w:r>
            <w:r>
              <w:rPr>
                <w:rFonts w:ascii="Times New Roman"/>
                <w:b w:val="false"/>
                <w:i w:val="false"/>
                <w:color w:val="000000"/>
                <w:sz w:val="20"/>
              </w:rPr>
              <w:t>
банковского конгломерата</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тысячах тенге)</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Рыночный риск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Операционный риск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(лицо, уполномоченное на (подпись) Фамилия, имя, отчество (при наличии)</w:t>
      </w:r>
    </w:p>
    <w:p>
      <w:pPr>
        <w:spacing w:after="0"/>
        <w:ind w:left="0"/>
        <w:jc w:val="both"/>
      </w:pPr>
      <w:r>
        <w:rPr>
          <w:rFonts w:ascii="Times New Roman"/>
          <w:b w:val="false"/>
          <w:i w:val="false"/>
          <w:color w:val="000000"/>
          <w:sz w:val="28"/>
        </w:rPr>
        <w:t>
      подписание отчета)</w:t>
      </w:r>
    </w:p>
    <w:p>
      <w:pPr>
        <w:spacing w:after="0"/>
        <w:ind w:left="0"/>
        <w:jc w:val="both"/>
      </w:pPr>
      <w:r>
        <w:rPr>
          <w:rFonts w:ascii="Times New Roman"/>
          <w:b w:val="false"/>
          <w:i w:val="false"/>
          <w:color w:val="000000"/>
          <w:sz w:val="28"/>
        </w:rPr>
        <w:t>
      Главный бухгалтер</w:t>
      </w:r>
    </w:p>
    <w:p>
      <w:pPr>
        <w:spacing w:after="0"/>
        <w:ind w:left="0"/>
        <w:jc w:val="both"/>
      </w:pPr>
      <w:r>
        <w:rPr>
          <w:rFonts w:ascii="Times New Roman"/>
          <w:b w:val="false"/>
          <w:i w:val="false"/>
          <w:color w:val="000000"/>
          <w:sz w:val="28"/>
        </w:rPr>
        <w:t>
      (лицо, уполномоченное на (подпись) Фамилия, имя, отчество (при наличии)</w:t>
      </w:r>
    </w:p>
    <w:p>
      <w:pPr>
        <w:spacing w:after="0"/>
        <w:ind w:left="0"/>
        <w:jc w:val="both"/>
      </w:pPr>
      <w:r>
        <w:rPr>
          <w:rFonts w:ascii="Times New Roman"/>
          <w:b w:val="false"/>
          <w:i w:val="false"/>
          <w:color w:val="000000"/>
          <w:sz w:val="28"/>
        </w:rPr>
        <w:t>
      подписание отчета)</w:t>
      </w:r>
    </w:p>
    <w:p>
      <w:pPr>
        <w:spacing w:after="0"/>
        <w:ind w:left="0"/>
        <w:jc w:val="both"/>
      </w:pPr>
      <w:r>
        <w:rPr>
          <w:rFonts w:ascii="Times New Roman"/>
          <w:b w:val="false"/>
          <w:i w:val="false"/>
          <w:color w:val="000000"/>
          <w:sz w:val="28"/>
        </w:rPr>
        <w:t>
      место для печати</w:t>
      </w:r>
    </w:p>
    <w:p>
      <w:pPr>
        <w:spacing w:after="0"/>
        <w:ind w:left="0"/>
        <w:jc w:val="both"/>
      </w:pPr>
      <w:r>
        <w:rPr>
          <w:rFonts w:ascii="Times New Roman"/>
          <w:b w:val="false"/>
          <w:i w:val="false"/>
          <w:color w:val="000000"/>
          <w:sz w:val="28"/>
        </w:rPr>
        <w:t>
      Исполнитель (подпись, номер телефона) Фамилия, имя, отчество (при наличии)</w:t>
      </w:r>
    </w:p>
    <w:bookmarkStart w:name="z86" w:id="80"/>
    <w:p>
      <w:pPr>
        <w:spacing w:after="0"/>
        <w:ind w:left="0"/>
        <w:jc w:val="both"/>
      </w:pPr>
      <w:r>
        <w:rPr>
          <w:rFonts w:ascii="Times New Roman"/>
          <w:b w:val="false"/>
          <w:i w:val="false"/>
          <w:color w:val="000000"/>
          <w:sz w:val="28"/>
        </w:rPr>
        <w:t>
      Примечание:</w:t>
      </w:r>
    </w:p>
    <w:bookmarkEnd w:id="80"/>
    <w:p>
      <w:pPr>
        <w:spacing w:after="0"/>
        <w:ind w:left="0"/>
        <w:jc w:val="both"/>
      </w:pPr>
      <w:r>
        <w:rPr>
          <w:rFonts w:ascii="Times New Roman"/>
          <w:b w:val="false"/>
          <w:i w:val="false"/>
          <w:color w:val="000000"/>
          <w:sz w:val="28"/>
        </w:rPr>
        <w:t>
      Графа "Наименование участников банковского конгломерата" подразделяется на подграфы, соответствующие количеству участников банковского конгломерата, которые рассчитывают рыночные и операционные риски, а также их краткие наименования.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Нормативным значениям</w:t>
            </w:r>
            <w:r>
              <w:br/>
            </w:r>
            <w:r>
              <w:rPr>
                <w:rFonts w:ascii="Times New Roman"/>
                <w:b w:val="false"/>
                <w:i w:val="false"/>
                <w:color w:val="000000"/>
                <w:sz w:val="20"/>
              </w:rPr>
              <w:t>и методикам расчетов</w:t>
            </w:r>
            <w:r>
              <w:br/>
            </w:r>
            <w:r>
              <w:rPr>
                <w:rFonts w:ascii="Times New Roman"/>
                <w:b w:val="false"/>
                <w:i w:val="false"/>
                <w:color w:val="000000"/>
                <w:sz w:val="20"/>
              </w:rPr>
              <w:t>пруденциальных нормативов и иных</w:t>
            </w:r>
            <w:r>
              <w:br/>
            </w:r>
            <w:r>
              <w:rPr>
                <w:rFonts w:ascii="Times New Roman"/>
                <w:b w:val="false"/>
                <w:i w:val="false"/>
                <w:color w:val="000000"/>
                <w:sz w:val="20"/>
              </w:rPr>
              <w:t>обязательных лимитов для банковского</w:t>
            </w:r>
            <w:r>
              <w:br/>
            </w:r>
            <w:r>
              <w:rPr>
                <w:rFonts w:ascii="Times New Roman"/>
                <w:b w:val="false"/>
                <w:i w:val="false"/>
                <w:color w:val="000000"/>
                <w:sz w:val="20"/>
              </w:rPr>
              <w:t>конгломерата, а также формам и срокам</w:t>
            </w:r>
            <w:r>
              <w:br/>
            </w:r>
            <w:r>
              <w:rPr>
                <w:rFonts w:ascii="Times New Roman"/>
                <w:b w:val="false"/>
                <w:i w:val="false"/>
                <w:color w:val="000000"/>
                <w:sz w:val="20"/>
              </w:rPr>
              <w:t>представления отчетности</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Инвестиции участников банковского конгломерата в капитал других</w:t>
      </w:r>
      <w:r>
        <w:br/>
      </w:r>
      <w:r>
        <w:rPr>
          <w:rFonts w:ascii="Times New Roman"/>
          <w:b/>
          <w:i w:val="false"/>
          <w:color w:val="000000"/>
        </w:rPr>
        <w:t>юридических лиц, осуществленные в течение отчетного периода,</w:t>
      </w:r>
      <w:r>
        <w:br/>
      </w:r>
      <w:r>
        <w:rPr>
          <w:rFonts w:ascii="Times New Roman"/>
          <w:b/>
          <w:i w:val="false"/>
          <w:color w:val="000000"/>
        </w:rPr>
        <w:t>а также действующие по состоянию на "__" ______ 20__ года</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(наименование банковского конгломерата)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2"/>
        <w:gridCol w:w="952"/>
        <w:gridCol w:w="1385"/>
        <w:gridCol w:w="520"/>
        <w:gridCol w:w="953"/>
        <w:gridCol w:w="953"/>
        <w:gridCol w:w="953"/>
        <w:gridCol w:w="1172"/>
        <w:gridCol w:w="953"/>
        <w:gridCol w:w="953"/>
        <w:gridCol w:w="954"/>
      </w:tblGrid>
      <w:tr>
        <w:trPr>
          <w:trHeight w:val="30" w:hRule="atLeast"/>
        </w:trPr>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w:t>
            </w:r>
            <w:r>
              <w:br/>
            </w:r>
            <w:r>
              <w:rPr>
                <w:rFonts w:ascii="Times New Roman"/>
                <w:b w:val="false"/>
                <w:i w:val="false"/>
                <w:color w:val="000000"/>
                <w:sz w:val="20"/>
              </w:rPr>
              <w:t>
нование</w:t>
            </w:r>
            <w:r>
              <w:br/>
            </w:r>
            <w:r>
              <w:rPr>
                <w:rFonts w:ascii="Times New Roman"/>
                <w:b w:val="false"/>
                <w:i w:val="false"/>
                <w:color w:val="000000"/>
                <w:sz w:val="20"/>
              </w:rPr>
              <w:t>
юриди-</w:t>
            </w:r>
            <w:r>
              <w:br/>
            </w:r>
            <w:r>
              <w:rPr>
                <w:rFonts w:ascii="Times New Roman"/>
                <w:b w:val="false"/>
                <w:i w:val="false"/>
                <w:color w:val="000000"/>
                <w:sz w:val="20"/>
              </w:rPr>
              <w:t>
ческого</w:t>
            </w:r>
            <w:r>
              <w:br/>
            </w:r>
            <w:r>
              <w:rPr>
                <w:rFonts w:ascii="Times New Roman"/>
                <w:b w:val="false"/>
                <w:i w:val="false"/>
                <w:color w:val="000000"/>
                <w:sz w:val="20"/>
              </w:rPr>
              <w:t>
лица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участия</w:t>
            </w:r>
            <w:r>
              <w:br/>
            </w:r>
            <w:r>
              <w:rPr>
                <w:rFonts w:ascii="Times New Roman"/>
                <w:b w:val="false"/>
                <w:i w:val="false"/>
                <w:color w:val="000000"/>
                <w:sz w:val="20"/>
              </w:rPr>
              <w:t>
(стоимость)</w:t>
            </w:r>
            <w:r>
              <w:br/>
            </w:r>
            <w:r>
              <w:rPr>
                <w:rFonts w:ascii="Times New Roman"/>
                <w:b w:val="false"/>
                <w:i w:val="false"/>
                <w:color w:val="000000"/>
                <w:sz w:val="20"/>
              </w:rPr>
              <w:t xml:space="preserve">
приобретенных </w:t>
            </w:r>
            <w:r>
              <w:br/>
            </w:r>
            <w:r>
              <w:rPr>
                <w:rFonts w:ascii="Times New Roman"/>
                <w:b w:val="false"/>
                <w:i w:val="false"/>
                <w:color w:val="000000"/>
                <w:sz w:val="20"/>
              </w:rPr>
              <w:t>
акций (в тысячах</w:t>
            </w:r>
            <w:r>
              <w:br/>
            </w:r>
            <w:r>
              <w:rPr>
                <w:rFonts w:ascii="Times New Roman"/>
                <w:b w:val="false"/>
                <w:i w:val="false"/>
                <w:color w:val="000000"/>
                <w:sz w:val="20"/>
              </w:rPr>
              <w:t>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r>
              <w:br/>
            </w:r>
            <w:r>
              <w:rPr>
                <w:rFonts w:ascii="Times New Roman"/>
                <w:b w:val="false"/>
                <w:i w:val="false"/>
                <w:color w:val="000000"/>
                <w:sz w:val="20"/>
              </w:rPr>
              <w:t>
акций (штук)</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w:t>
            </w:r>
            <w:r>
              <w:br/>
            </w:r>
            <w:r>
              <w:rPr>
                <w:rFonts w:ascii="Times New Roman"/>
                <w:b w:val="false"/>
                <w:i w:val="false"/>
                <w:color w:val="000000"/>
                <w:sz w:val="20"/>
              </w:rPr>
              <w:t>
шение</w:t>
            </w:r>
            <w:r>
              <w:br/>
            </w:r>
            <w:r>
              <w:rPr>
                <w:rFonts w:ascii="Times New Roman"/>
                <w:b w:val="false"/>
                <w:i w:val="false"/>
                <w:color w:val="000000"/>
                <w:sz w:val="20"/>
              </w:rPr>
              <w:t>
количес-</w:t>
            </w:r>
            <w:r>
              <w:br/>
            </w:r>
            <w:r>
              <w:rPr>
                <w:rFonts w:ascii="Times New Roman"/>
                <w:b w:val="false"/>
                <w:i w:val="false"/>
                <w:color w:val="000000"/>
                <w:sz w:val="20"/>
              </w:rPr>
              <w:t>
тва</w:t>
            </w:r>
            <w:r>
              <w:br/>
            </w:r>
            <w:r>
              <w:rPr>
                <w:rFonts w:ascii="Times New Roman"/>
                <w:b w:val="false"/>
                <w:i w:val="false"/>
                <w:color w:val="000000"/>
                <w:sz w:val="20"/>
              </w:rPr>
              <w:t>
акций,</w:t>
            </w:r>
            <w:r>
              <w:br/>
            </w:r>
            <w:r>
              <w:rPr>
                <w:rFonts w:ascii="Times New Roman"/>
                <w:b w:val="false"/>
                <w:i w:val="false"/>
                <w:color w:val="000000"/>
                <w:sz w:val="20"/>
              </w:rPr>
              <w:t>
принад-</w:t>
            </w:r>
            <w:r>
              <w:br/>
            </w:r>
            <w:r>
              <w:rPr>
                <w:rFonts w:ascii="Times New Roman"/>
                <w:b w:val="false"/>
                <w:i w:val="false"/>
                <w:color w:val="000000"/>
                <w:sz w:val="20"/>
              </w:rPr>
              <w:t>
лежащих</w:t>
            </w:r>
            <w:r>
              <w:br/>
            </w:r>
            <w:r>
              <w:rPr>
                <w:rFonts w:ascii="Times New Roman"/>
                <w:b w:val="false"/>
                <w:i w:val="false"/>
                <w:color w:val="000000"/>
                <w:sz w:val="20"/>
              </w:rPr>
              <w:t>
участнику</w:t>
            </w:r>
            <w:r>
              <w:br/>
            </w:r>
            <w:r>
              <w:rPr>
                <w:rFonts w:ascii="Times New Roman"/>
                <w:b w:val="false"/>
                <w:i w:val="false"/>
                <w:color w:val="000000"/>
                <w:sz w:val="20"/>
              </w:rPr>
              <w:t>
банков-</w:t>
            </w:r>
            <w:r>
              <w:br/>
            </w:r>
            <w:r>
              <w:rPr>
                <w:rFonts w:ascii="Times New Roman"/>
                <w:b w:val="false"/>
                <w:i w:val="false"/>
                <w:color w:val="000000"/>
                <w:sz w:val="20"/>
              </w:rPr>
              <w:t>
ского</w:t>
            </w:r>
            <w:r>
              <w:br/>
            </w:r>
            <w:r>
              <w:rPr>
                <w:rFonts w:ascii="Times New Roman"/>
                <w:b w:val="false"/>
                <w:i w:val="false"/>
                <w:color w:val="000000"/>
                <w:sz w:val="20"/>
              </w:rPr>
              <w:t>
конгло-</w:t>
            </w:r>
            <w:r>
              <w:br/>
            </w:r>
            <w:r>
              <w:rPr>
                <w:rFonts w:ascii="Times New Roman"/>
                <w:b w:val="false"/>
                <w:i w:val="false"/>
                <w:color w:val="000000"/>
                <w:sz w:val="20"/>
              </w:rPr>
              <w:t>
мерата, к</w:t>
            </w:r>
            <w:r>
              <w:br/>
            </w:r>
            <w:r>
              <w:rPr>
                <w:rFonts w:ascii="Times New Roman"/>
                <w:b w:val="false"/>
                <w:i w:val="false"/>
                <w:color w:val="000000"/>
                <w:sz w:val="20"/>
              </w:rPr>
              <w:t>
общему</w:t>
            </w:r>
            <w:r>
              <w:br/>
            </w:r>
            <w:r>
              <w:rPr>
                <w:rFonts w:ascii="Times New Roman"/>
                <w:b w:val="false"/>
                <w:i w:val="false"/>
                <w:color w:val="000000"/>
                <w:sz w:val="20"/>
              </w:rPr>
              <w:t>
коли-</w:t>
            </w:r>
            <w:r>
              <w:br/>
            </w:r>
            <w:r>
              <w:rPr>
                <w:rFonts w:ascii="Times New Roman"/>
                <w:b w:val="false"/>
                <w:i w:val="false"/>
                <w:color w:val="000000"/>
                <w:sz w:val="20"/>
              </w:rPr>
              <w:t>
честву</w:t>
            </w:r>
            <w:r>
              <w:br/>
            </w:r>
            <w:r>
              <w:rPr>
                <w:rFonts w:ascii="Times New Roman"/>
                <w:b w:val="false"/>
                <w:i w:val="false"/>
                <w:color w:val="000000"/>
                <w:sz w:val="20"/>
              </w:rPr>
              <w:t>
разме-</w:t>
            </w:r>
            <w:r>
              <w:br/>
            </w:r>
            <w:r>
              <w:rPr>
                <w:rFonts w:ascii="Times New Roman"/>
                <w:b w:val="false"/>
                <w:i w:val="false"/>
                <w:color w:val="000000"/>
                <w:sz w:val="20"/>
              </w:rPr>
              <w:t>
щенных</w:t>
            </w:r>
            <w:r>
              <w:br/>
            </w:r>
            <w:r>
              <w:rPr>
                <w:rFonts w:ascii="Times New Roman"/>
                <w:b w:val="false"/>
                <w:i w:val="false"/>
                <w:color w:val="000000"/>
                <w:sz w:val="20"/>
              </w:rPr>
              <w:t>
акций</w:t>
            </w:r>
            <w:r>
              <w:br/>
            </w:r>
            <w:r>
              <w:rPr>
                <w:rFonts w:ascii="Times New Roman"/>
                <w:b w:val="false"/>
                <w:i w:val="false"/>
                <w:color w:val="000000"/>
                <w:sz w:val="20"/>
              </w:rPr>
              <w:t>
эмитента</w:t>
            </w:r>
            <w:r>
              <w:br/>
            </w:r>
            <w:r>
              <w:rPr>
                <w:rFonts w:ascii="Times New Roman"/>
                <w:b w:val="false"/>
                <w:i w:val="false"/>
                <w:color w:val="000000"/>
                <w:sz w:val="20"/>
              </w:rPr>
              <w:t>
или доля</w:t>
            </w:r>
            <w:r>
              <w:br/>
            </w:r>
            <w:r>
              <w:rPr>
                <w:rFonts w:ascii="Times New Roman"/>
                <w:b w:val="false"/>
                <w:i w:val="false"/>
                <w:color w:val="000000"/>
                <w:sz w:val="20"/>
              </w:rPr>
              <w:t>
участия в</w:t>
            </w:r>
            <w:r>
              <w:br/>
            </w:r>
            <w:r>
              <w:rPr>
                <w:rFonts w:ascii="Times New Roman"/>
                <w:b w:val="false"/>
                <w:i w:val="false"/>
                <w:color w:val="000000"/>
                <w:sz w:val="20"/>
              </w:rPr>
              <w:t>
уставном</w:t>
            </w:r>
            <w:r>
              <w:br/>
            </w:r>
            <w:r>
              <w:rPr>
                <w:rFonts w:ascii="Times New Roman"/>
                <w:b w:val="false"/>
                <w:i w:val="false"/>
                <w:color w:val="000000"/>
                <w:sz w:val="20"/>
              </w:rPr>
              <w:t>
капитале</w:t>
            </w:r>
            <w:r>
              <w:br/>
            </w:r>
            <w:r>
              <w:rPr>
                <w:rFonts w:ascii="Times New Roman"/>
                <w:b w:val="false"/>
                <w:i w:val="false"/>
                <w:color w:val="000000"/>
                <w:sz w:val="20"/>
              </w:rPr>
              <w:t>
юридичес-</w:t>
            </w:r>
            <w:r>
              <w:br/>
            </w:r>
            <w:r>
              <w:rPr>
                <w:rFonts w:ascii="Times New Roman"/>
                <w:b w:val="false"/>
                <w:i w:val="false"/>
                <w:color w:val="000000"/>
                <w:sz w:val="20"/>
              </w:rPr>
              <w:t>
кого лица</w:t>
            </w:r>
            <w:r>
              <w:br/>
            </w:r>
            <w:r>
              <w:rPr>
                <w:rFonts w:ascii="Times New Roman"/>
                <w:b w:val="false"/>
                <w:i w:val="false"/>
                <w:color w:val="000000"/>
                <w:sz w:val="20"/>
              </w:rPr>
              <w:t>
(в</w:t>
            </w:r>
            <w:r>
              <w:br/>
            </w:r>
            <w:r>
              <w:rPr>
                <w:rFonts w:ascii="Times New Roman"/>
                <w:b w:val="false"/>
                <w:i w:val="false"/>
                <w:color w:val="000000"/>
                <w:sz w:val="20"/>
              </w:rPr>
              <w:t>
процен-</w:t>
            </w:r>
            <w:r>
              <w:br/>
            </w:r>
            <w:r>
              <w:rPr>
                <w:rFonts w:ascii="Times New Roman"/>
                <w:b w:val="false"/>
                <w:i w:val="false"/>
                <w:color w:val="000000"/>
                <w:sz w:val="20"/>
              </w:rPr>
              <w:t>
тах)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r>
              <w:br/>
            </w:r>
            <w:r>
              <w:rPr>
                <w:rFonts w:ascii="Times New Roman"/>
                <w:b w:val="false"/>
                <w:i w:val="false"/>
                <w:color w:val="000000"/>
                <w:sz w:val="20"/>
              </w:rPr>
              <w:t>
участника</w:t>
            </w:r>
            <w:r>
              <w:br/>
            </w:r>
            <w:r>
              <w:rPr>
                <w:rFonts w:ascii="Times New Roman"/>
                <w:b w:val="false"/>
                <w:i w:val="false"/>
                <w:color w:val="000000"/>
                <w:sz w:val="20"/>
              </w:rPr>
              <w:t>
банков-</w:t>
            </w:r>
            <w:r>
              <w:br/>
            </w:r>
            <w:r>
              <w:rPr>
                <w:rFonts w:ascii="Times New Roman"/>
                <w:b w:val="false"/>
                <w:i w:val="false"/>
                <w:color w:val="000000"/>
                <w:sz w:val="20"/>
              </w:rPr>
              <w:t>
ского</w:t>
            </w:r>
            <w:r>
              <w:br/>
            </w:r>
            <w:r>
              <w:rPr>
                <w:rFonts w:ascii="Times New Roman"/>
                <w:b w:val="false"/>
                <w:i w:val="false"/>
                <w:color w:val="000000"/>
                <w:sz w:val="20"/>
              </w:rPr>
              <w:t>
конгло-</w:t>
            </w:r>
            <w:r>
              <w:br/>
            </w:r>
            <w:r>
              <w:rPr>
                <w:rFonts w:ascii="Times New Roman"/>
                <w:b w:val="false"/>
                <w:i w:val="false"/>
                <w:color w:val="000000"/>
                <w:sz w:val="20"/>
              </w:rPr>
              <w:t>
мерата</w:t>
            </w:r>
            <w:r>
              <w:br/>
            </w:r>
            <w:r>
              <w:rPr>
                <w:rFonts w:ascii="Times New Roman"/>
                <w:b w:val="false"/>
                <w:i w:val="false"/>
                <w:color w:val="000000"/>
                <w:sz w:val="20"/>
              </w:rPr>
              <w:t>
на</w:t>
            </w:r>
            <w:r>
              <w:br/>
            </w:r>
            <w:r>
              <w:rPr>
                <w:rFonts w:ascii="Times New Roman"/>
                <w:b w:val="false"/>
                <w:i w:val="false"/>
                <w:color w:val="000000"/>
                <w:sz w:val="20"/>
              </w:rPr>
              <w:t>
отчетную</w:t>
            </w:r>
            <w:r>
              <w:br/>
            </w:r>
            <w:r>
              <w:rPr>
                <w:rFonts w:ascii="Times New Roman"/>
                <w:b w:val="false"/>
                <w:i w:val="false"/>
                <w:color w:val="000000"/>
                <w:sz w:val="20"/>
              </w:rPr>
              <w:t>
дату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w:t>
            </w:r>
            <w:r>
              <w:br/>
            </w:r>
            <w:r>
              <w:rPr>
                <w:rFonts w:ascii="Times New Roman"/>
                <w:b w:val="false"/>
                <w:i w:val="false"/>
                <w:color w:val="000000"/>
                <w:sz w:val="20"/>
              </w:rPr>
              <w:t>
нальная</w:t>
            </w:r>
            <w:r>
              <w:br/>
            </w:r>
            <w:r>
              <w:rPr>
                <w:rFonts w:ascii="Times New Roman"/>
                <w:b w:val="false"/>
                <w:i w:val="false"/>
                <w:color w:val="000000"/>
                <w:sz w:val="20"/>
              </w:rPr>
              <w:t>
(Покуп-</w:t>
            </w:r>
            <w:r>
              <w:br/>
            </w:r>
            <w:r>
              <w:rPr>
                <w:rFonts w:ascii="Times New Roman"/>
                <w:b w:val="false"/>
                <w:i w:val="false"/>
                <w:color w:val="000000"/>
                <w:sz w:val="20"/>
              </w:rPr>
              <w:t>
ная)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w:t>
            </w:r>
            <w:r>
              <w:br/>
            </w:r>
            <w:r>
              <w:rPr>
                <w:rFonts w:ascii="Times New Roman"/>
                <w:b w:val="false"/>
                <w:i w:val="false"/>
                <w:color w:val="000000"/>
                <w:sz w:val="20"/>
              </w:rPr>
              <w:t>
(нетто)</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w:t>
            </w:r>
            <w:r>
              <w:br/>
            </w:r>
            <w:r>
              <w:rPr>
                <w:rFonts w:ascii="Times New Roman"/>
                <w:b w:val="false"/>
                <w:i w:val="false"/>
                <w:color w:val="000000"/>
                <w:sz w:val="20"/>
              </w:rPr>
              <w:t>
тые</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w:t>
            </w:r>
            <w:r>
              <w:br/>
            </w:r>
            <w:r>
              <w:rPr>
                <w:rFonts w:ascii="Times New Roman"/>
                <w:b w:val="false"/>
                <w:i w:val="false"/>
                <w:color w:val="000000"/>
                <w:sz w:val="20"/>
              </w:rPr>
              <w:t>
виле-</w:t>
            </w:r>
            <w:r>
              <w:br/>
            </w:r>
            <w:r>
              <w:rPr>
                <w:rFonts w:ascii="Times New Roman"/>
                <w:b w:val="false"/>
                <w:i w:val="false"/>
                <w:color w:val="000000"/>
                <w:sz w:val="20"/>
              </w:rPr>
              <w:t>
гиро-</w:t>
            </w:r>
            <w:r>
              <w:br/>
            </w:r>
            <w:r>
              <w:rPr>
                <w:rFonts w:ascii="Times New Roman"/>
                <w:b w:val="false"/>
                <w:i w:val="false"/>
                <w:color w:val="000000"/>
                <w:sz w:val="20"/>
              </w:rPr>
              <w:t>
ван-</w:t>
            </w:r>
            <w:r>
              <w:br/>
            </w:r>
            <w:r>
              <w:rPr>
                <w:rFonts w:ascii="Times New Roman"/>
                <w:b w:val="false"/>
                <w:i w:val="false"/>
                <w:color w:val="000000"/>
                <w:sz w:val="20"/>
              </w:rPr>
              <w:t>
ные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w:t>
            </w:r>
            <w:r>
              <w:br/>
            </w:r>
            <w:r>
              <w:rPr>
                <w:rFonts w:ascii="Times New Roman"/>
                <w:b w:val="false"/>
                <w:i w:val="false"/>
                <w:color w:val="000000"/>
                <w:sz w:val="20"/>
              </w:rPr>
              <w:t>
рете-</w:t>
            </w:r>
            <w:r>
              <w:br/>
            </w:r>
            <w:r>
              <w:rPr>
                <w:rFonts w:ascii="Times New Roman"/>
                <w:b w:val="false"/>
                <w:i w:val="false"/>
                <w:color w:val="000000"/>
                <w:sz w:val="20"/>
              </w:rPr>
              <w:t>
ния</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w:t>
            </w:r>
            <w:r>
              <w:br/>
            </w:r>
            <w:r>
              <w:rPr>
                <w:rFonts w:ascii="Times New Roman"/>
                <w:b w:val="false"/>
                <w:i w:val="false"/>
                <w:color w:val="000000"/>
                <w:sz w:val="20"/>
              </w:rPr>
              <w:t>
зации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w:t>
            </w:r>
            <w:r>
              <w:br/>
            </w:r>
            <w:r>
              <w:rPr>
                <w:rFonts w:ascii="Times New Roman"/>
                <w:b w:val="false"/>
                <w:i w:val="false"/>
                <w:color w:val="000000"/>
                <w:sz w:val="20"/>
              </w:rPr>
              <w:t>
числе</w:t>
            </w:r>
            <w:r>
              <w:br/>
            </w:r>
            <w:r>
              <w:rPr>
                <w:rFonts w:ascii="Times New Roman"/>
                <w:b w:val="false"/>
                <w:i w:val="false"/>
                <w:color w:val="000000"/>
                <w:sz w:val="20"/>
              </w:rPr>
              <w:t>
прови-</w:t>
            </w:r>
            <w:r>
              <w:br/>
            </w:r>
            <w:r>
              <w:rPr>
                <w:rFonts w:ascii="Times New Roman"/>
                <w:b w:val="false"/>
                <w:i w:val="false"/>
                <w:color w:val="000000"/>
                <w:sz w:val="20"/>
              </w:rPr>
              <w:t>
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участника банковского конгломерата 1</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участника банковского конгломерата n</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(лицо, уполномоченное на (подпись) Фамилия, имя, отчество (при наличии)</w:t>
      </w:r>
    </w:p>
    <w:p>
      <w:pPr>
        <w:spacing w:after="0"/>
        <w:ind w:left="0"/>
        <w:jc w:val="both"/>
      </w:pPr>
      <w:r>
        <w:rPr>
          <w:rFonts w:ascii="Times New Roman"/>
          <w:b w:val="false"/>
          <w:i w:val="false"/>
          <w:color w:val="000000"/>
          <w:sz w:val="28"/>
        </w:rPr>
        <w:t>
      подписание отчета)</w:t>
      </w:r>
    </w:p>
    <w:p>
      <w:pPr>
        <w:spacing w:after="0"/>
        <w:ind w:left="0"/>
        <w:jc w:val="both"/>
      </w:pPr>
      <w:r>
        <w:rPr>
          <w:rFonts w:ascii="Times New Roman"/>
          <w:b w:val="false"/>
          <w:i w:val="false"/>
          <w:color w:val="000000"/>
          <w:sz w:val="28"/>
        </w:rPr>
        <w:t>
      Главный бухгалтер</w:t>
      </w:r>
    </w:p>
    <w:p>
      <w:pPr>
        <w:spacing w:after="0"/>
        <w:ind w:left="0"/>
        <w:jc w:val="both"/>
      </w:pPr>
      <w:r>
        <w:rPr>
          <w:rFonts w:ascii="Times New Roman"/>
          <w:b w:val="false"/>
          <w:i w:val="false"/>
          <w:color w:val="000000"/>
          <w:sz w:val="28"/>
        </w:rPr>
        <w:t>
      (лицо, уполномоченное на (подпись) Фамилия, имя, отчество (при наличии)</w:t>
      </w:r>
    </w:p>
    <w:p>
      <w:pPr>
        <w:spacing w:after="0"/>
        <w:ind w:left="0"/>
        <w:jc w:val="both"/>
      </w:pPr>
      <w:r>
        <w:rPr>
          <w:rFonts w:ascii="Times New Roman"/>
          <w:b w:val="false"/>
          <w:i w:val="false"/>
          <w:color w:val="000000"/>
          <w:sz w:val="28"/>
        </w:rPr>
        <w:t>
      подписание отчета)</w:t>
      </w:r>
    </w:p>
    <w:p>
      <w:pPr>
        <w:spacing w:after="0"/>
        <w:ind w:left="0"/>
        <w:jc w:val="both"/>
      </w:pPr>
      <w:r>
        <w:rPr>
          <w:rFonts w:ascii="Times New Roman"/>
          <w:b w:val="false"/>
          <w:i w:val="false"/>
          <w:color w:val="000000"/>
          <w:sz w:val="28"/>
        </w:rPr>
        <w:t>
      место для печати</w:t>
      </w:r>
    </w:p>
    <w:p>
      <w:pPr>
        <w:spacing w:after="0"/>
        <w:ind w:left="0"/>
        <w:jc w:val="both"/>
      </w:pPr>
      <w:r>
        <w:rPr>
          <w:rFonts w:ascii="Times New Roman"/>
          <w:b w:val="false"/>
          <w:i w:val="false"/>
          <w:color w:val="000000"/>
          <w:sz w:val="28"/>
        </w:rPr>
        <w:t>
      Исполнитель (подпись, номер телефона)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нормативным значениям</w:t>
            </w:r>
            <w:r>
              <w:br/>
            </w:r>
            <w:r>
              <w:rPr>
                <w:rFonts w:ascii="Times New Roman"/>
                <w:b w:val="false"/>
                <w:i w:val="false"/>
                <w:color w:val="000000"/>
                <w:sz w:val="20"/>
              </w:rPr>
              <w:t>и методикам расчетов</w:t>
            </w:r>
            <w:r>
              <w:br/>
            </w:r>
            <w:r>
              <w:rPr>
                <w:rFonts w:ascii="Times New Roman"/>
                <w:b w:val="false"/>
                <w:i w:val="false"/>
                <w:color w:val="000000"/>
                <w:sz w:val="20"/>
              </w:rPr>
              <w:t>пруденциальных нормативов и иных</w:t>
            </w:r>
            <w:r>
              <w:br/>
            </w:r>
            <w:r>
              <w:rPr>
                <w:rFonts w:ascii="Times New Roman"/>
                <w:b w:val="false"/>
                <w:i w:val="false"/>
                <w:color w:val="000000"/>
                <w:sz w:val="20"/>
              </w:rPr>
              <w:t>обязательных лимитов для банковского</w:t>
            </w:r>
            <w:r>
              <w:br/>
            </w:r>
            <w:r>
              <w:rPr>
                <w:rFonts w:ascii="Times New Roman"/>
                <w:b w:val="false"/>
                <w:i w:val="false"/>
                <w:color w:val="000000"/>
                <w:sz w:val="20"/>
              </w:rPr>
              <w:t>конгломерата, а также формам и срокам</w:t>
            </w:r>
            <w:r>
              <w:br/>
            </w:r>
            <w:r>
              <w:rPr>
                <w:rFonts w:ascii="Times New Roman"/>
                <w:b w:val="false"/>
                <w:i w:val="false"/>
                <w:color w:val="000000"/>
                <w:sz w:val="20"/>
              </w:rPr>
              <w:t>представления отчетности</w:t>
            </w:r>
          </w:p>
        </w:tc>
      </w:tr>
    </w:tbl>
    <w:bookmarkStart w:name="z89" w:id="81"/>
    <w:p>
      <w:pPr>
        <w:spacing w:after="0"/>
        <w:ind w:left="0"/>
        <w:jc w:val="both"/>
      </w:pPr>
      <w:r>
        <w:rPr>
          <w:rFonts w:ascii="Times New Roman"/>
          <w:b w:val="false"/>
          <w:i w:val="false"/>
          <w:color w:val="000000"/>
          <w:sz w:val="28"/>
        </w:rPr>
        <w:t>
      Форма</w:t>
      </w:r>
    </w:p>
    <w:bookmarkEnd w:id="81"/>
    <w:bookmarkStart w:name="z90" w:id="82"/>
    <w:p>
      <w:pPr>
        <w:spacing w:after="0"/>
        <w:ind w:left="0"/>
        <w:jc w:val="left"/>
      </w:pPr>
      <w:r>
        <w:rPr>
          <w:rFonts w:ascii="Times New Roman"/>
          <w:b/>
          <w:i w:val="false"/>
          <w:color w:val="000000"/>
        </w:rPr>
        <w:t xml:space="preserve"> Структура портфеля ценных бумаг участников банковского</w:t>
      </w:r>
      <w:r>
        <w:br/>
      </w:r>
      <w:r>
        <w:rPr>
          <w:rFonts w:ascii="Times New Roman"/>
          <w:b/>
          <w:i w:val="false"/>
          <w:color w:val="000000"/>
        </w:rPr>
        <w:t>конгломерата, по состоянию на "__" ______ 20__ года</w:t>
      </w:r>
    </w:p>
    <w:bookmarkEnd w:id="82"/>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(наименование банковского конгломерата)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511"/>
        <w:gridCol w:w="511"/>
        <w:gridCol w:w="937"/>
        <w:gridCol w:w="938"/>
        <w:gridCol w:w="938"/>
        <w:gridCol w:w="1363"/>
        <w:gridCol w:w="512"/>
        <w:gridCol w:w="938"/>
        <w:gridCol w:w="938"/>
        <w:gridCol w:w="1364"/>
        <w:gridCol w:w="938"/>
        <w:gridCol w:w="939"/>
      </w:tblGrid>
      <w:tr>
        <w:trPr>
          <w:trHeight w:val="3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участника</w:t>
            </w:r>
            <w:r>
              <w:br/>
            </w:r>
            <w:r>
              <w:rPr>
                <w:rFonts w:ascii="Times New Roman"/>
                <w:b w:val="false"/>
                <w:i w:val="false"/>
                <w:color w:val="000000"/>
                <w:sz w:val="20"/>
              </w:rPr>
              <w:t>
банковского</w:t>
            </w:r>
            <w:r>
              <w:br/>
            </w:r>
            <w:r>
              <w:rPr>
                <w:rFonts w:ascii="Times New Roman"/>
                <w:b w:val="false"/>
                <w:i w:val="false"/>
                <w:color w:val="000000"/>
                <w:sz w:val="20"/>
              </w:rPr>
              <w:t>
конгломерата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w:t>
            </w:r>
            <w:r>
              <w:br/>
            </w:r>
            <w:r>
              <w:rPr>
                <w:rFonts w:ascii="Times New Roman"/>
                <w:b w:val="false"/>
                <w:i w:val="false"/>
                <w:color w:val="000000"/>
                <w:sz w:val="20"/>
              </w:rPr>
              <w:t>
бумаги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w:t>
            </w:r>
            <w:r>
              <w:br/>
            </w:r>
            <w:r>
              <w:rPr>
                <w:rFonts w:ascii="Times New Roman"/>
                <w:b w:val="false"/>
                <w:i w:val="false"/>
                <w:color w:val="000000"/>
                <w:sz w:val="20"/>
              </w:rPr>
              <w:t>
чество</w:t>
            </w:r>
            <w:r>
              <w:br/>
            </w:r>
            <w:r>
              <w:rPr>
                <w:rFonts w:ascii="Times New Roman"/>
                <w:b w:val="false"/>
                <w:i w:val="false"/>
                <w:color w:val="000000"/>
                <w:sz w:val="20"/>
              </w:rPr>
              <w:t>
ценных</w:t>
            </w:r>
            <w:r>
              <w:br/>
            </w:r>
            <w:r>
              <w:rPr>
                <w:rFonts w:ascii="Times New Roman"/>
                <w:b w:val="false"/>
                <w:i w:val="false"/>
                <w:color w:val="000000"/>
                <w:sz w:val="20"/>
              </w:rPr>
              <w:t>
бумаг</w:t>
            </w:r>
            <w:r>
              <w:br/>
            </w:r>
            <w:r>
              <w:rPr>
                <w:rFonts w:ascii="Times New Roman"/>
                <w:b w:val="false"/>
                <w:i w:val="false"/>
                <w:color w:val="000000"/>
                <w:sz w:val="20"/>
              </w:rPr>
              <w:t>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w:t>
            </w:r>
            <w:r>
              <w:br/>
            </w:r>
            <w:r>
              <w:rPr>
                <w:rFonts w:ascii="Times New Roman"/>
                <w:b w:val="false"/>
                <w:i w:val="false"/>
                <w:color w:val="000000"/>
                <w:sz w:val="20"/>
              </w:rPr>
              <w:t>
стоимость</w:t>
            </w:r>
            <w:r>
              <w:br/>
            </w:r>
            <w:r>
              <w:rPr>
                <w:rFonts w:ascii="Times New Roman"/>
                <w:b w:val="false"/>
                <w:i w:val="false"/>
                <w:color w:val="000000"/>
                <w:sz w:val="20"/>
              </w:rPr>
              <w:t>
(нетто)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r>
              <w:br/>
            </w:r>
            <w:r>
              <w:rPr>
                <w:rFonts w:ascii="Times New Roman"/>
                <w:b w:val="false"/>
                <w:i w:val="false"/>
                <w:color w:val="000000"/>
                <w:sz w:val="20"/>
              </w:rPr>
              <w:t>
на</w:t>
            </w:r>
            <w:r>
              <w:br/>
            </w:r>
            <w:r>
              <w:rPr>
                <w:rFonts w:ascii="Times New Roman"/>
                <w:b w:val="false"/>
                <w:i w:val="false"/>
                <w:color w:val="000000"/>
                <w:sz w:val="20"/>
              </w:rPr>
              <w:t>
отчетную</w:t>
            </w:r>
            <w:r>
              <w:br/>
            </w:r>
            <w:r>
              <w:rPr>
                <w:rFonts w:ascii="Times New Roman"/>
                <w:b w:val="false"/>
                <w:i w:val="false"/>
                <w:color w:val="000000"/>
                <w:sz w:val="20"/>
              </w:rPr>
              <w:t>
дату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w:t>
            </w:r>
            <w:r>
              <w:br/>
            </w:r>
            <w:r>
              <w:rPr>
                <w:rFonts w:ascii="Times New Roman"/>
                <w:b w:val="false"/>
                <w:i w:val="false"/>
                <w:color w:val="000000"/>
                <w:sz w:val="20"/>
              </w:rPr>
              <w:t>
наль-</w:t>
            </w:r>
            <w:r>
              <w:br/>
            </w:r>
            <w:r>
              <w:rPr>
                <w:rFonts w:ascii="Times New Roman"/>
                <w:b w:val="false"/>
                <w:i w:val="false"/>
                <w:color w:val="000000"/>
                <w:sz w:val="20"/>
              </w:rPr>
              <w:t>
ный</w:t>
            </w:r>
            <w:r>
              <w:br/>
            </w:r>
            <w:r>
              <w:rPr>
                <w:rFonts w:ascii="Times New Roman"/>
                <w:b w:val="false"/>
                <w:i w:val="false"/>
                <w:color w:val="000000"/>
                <w:sz w:val="20"/>
              </w:rPr>
              <w:t>
иден-</w:t>
            </w:r>
            <w:r>
              <w:br/>
            </w:r>
            <w:r>
              <w:rPr>
                <w:rFonts w:ascii="Times New Roman"/>
                <w:b w:val="false"/>
                <w:i w:val="false"/>
                <w:color w:val="000000"/>
                <w:sz w:val="20"/>
              </w:rPr>
              <w:t>
тифи-</w:t>
            </w:r>
            <w:r>
              <w:br/>
            </w:r>
            <w:r>
              <w:rPr>
                <w:rFonts w:ascii="Times New Roman"/>
                <w:b w:val="false"/>
                <w:i w:val="false"/>
                <w:color w:val="000000"/>
                <w:sz w:val="20"/>
              </w:rPr>
              <w:t>
каци-</w:t>
            </w:r>
            <w:r>
              <w:br/>
            </w:r>
            <w:r>
              <w:rPr>
                <w:rFonts w:ascii="Times New Roman"/>
                <w:b w:val="false"/>
                <w:i w:val="false"/>
                <w:color w:val="000000"/>
                <w:sz w:val="20"/>
              </w:rPr>
              <w:t>
онный</w:t>
            </w:r>
            <w:r>
              <w:br/>
            </w:r>
            <w:r>
              <w:rPr>
                <w:rFonts w:ascii="Times New Roman"/>
                <w:b w:val="false"/>
                <w:i w:val="false"/>
                <w:color w:val="000000"/>
                <w:sz w:val="20"/>
              </w:rPr>
              <w:t>
номер</w:t>
            </w:r>
            <w:r>
              <w:br/>
            </w:r>
            <w:r>
              <w:rPr>
                <w:rFonts w:ascii="Times New Roman"/>
                <w:b w:val="false"/>
                <w:i w:val="false"/>
                <w:color w:val="000000"/>
                <w:sz w:val="20"/>
              </w:rPr>
              <w:t>
или</w:t>
            </w:r>
            <w:r>
              <w:br/>
            </w:r>
            <w:r>
              <w:rPr>
                <w:rFonts w:ascii="Times New Roman"/>
                <w:b w:val="false"/>
                <w:i w:val="false"/>
                <w:color w:val="000000"/>
                <w:sz w:val="20"/>
              </w:rPr>
              <w:t>
между-</w:t>
            </w:r>
            <w:r>
              <w:br/>
            </w:r>
            <w:r>
              <w:rPr>
                <w:rFonts w:ascii="Times New Roman"/>
                <w:b w:val="false"/>
                <w:i w:val="false"/>
                <w:color w:val="000000"/>
                <w:sz w:val="20"/>
              </w:rPr>
              <w:t>
народ-</w:t>
            </w:r>
            <w:r>
              <w:br/>
            </w:r>
            <w:r>
              <w:rPr>
                <w:rFonts w:ascii="Times New Roman"/>
                <w:b w:val="false"/>
                <w:i w:val="false"/>
                <w:color w:val="000000"/>
                <w:sz w:val="20"/>
              </w:rPr>
              <w:t>
ный</w:t>
            </w:r>
            <w:r>
              <w:br/>
            </w:r>
            <w:r>
              <w:rPr>
                <w:rFonts w:ascii="Times New Roman"/>
                <w:b w:val="false"/>
                <w:i w:val="false"/>
                <w:color w:val="000000"/>
                <w:sz w:val="20"/>
              </w:rPr>
              <w:t>
иден-</w:t>
            </w:r>
            <w:r>
              <w:br/>
            </w:r>
            <w:r>
              <w:rPr>
                <w:rFonts w:ascii="Times New Roman"/>
                <w:b w:val="false"/>
                <w:i w:val="false"/>
                <w:color w:val="000000"/>
                <w:sz w:val="20"/>
              </w:rPr>
              <w:t>
тифи-</w:t>
            </w:r>
            <w:r>
              <w:br/>
            </w:r>
            <w:r>
              <w:rPr>
                <w:rFonts w:ascii="Times New Roman"/>
                <w:b w:val="false"/>
                <w:i w:val="false"/>
                <w:color w:val="000000"/>
                <w:sz w:val="20"/>
              </w:rPr>
              <w:t>
каци-</w:t>
            </w:r>
            <w:r>
              <w:br/>
            </w:r>
            <w:r>
              <w:rPr>
                <w:rFonts w:ascii="Times New Roman"/>
                <w:b w:val="false"/>
                <w:i w:val="false"/>
                <w:color w:val="000000"/>
                <w:sz w:val="20"/>
              </w:rPr>
              <w:t>
онный</w:t>
            </w:r>
            <w:r>
              <w:br/>
            </w:r>
            <w:r>
              <w:rPr>
                <w:rFonts w:ascii="Times New Roman"/>
                <w:b w:val="false"/>
                <w:i w:val="false"/>
                <w:color w:val="000000"/>
                <w:sz w:val="20"/>
              </w:rPr>
              <w:t>
номер</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w:t>
            </w:r>
            <w:r>
              <w:br/>
            </w:r>
            <w:r>
              <w:rPr>
                <w:rFonts w:ascii="Times New Roman"/>
                <w:b w:val="false"/>
                <w:i w:val="false"/>
                <w:color w:val="000000"/>
                <w:sz w:val="20"/>
              </w:rPr>
              <w:t>
мено-</w:t>
            </w:r>
            <w:r>
              <w:br/>
            </w:r>
            <w:r>
              <w:rPr>
                <w:rFonts w:ascii="Times New Roman"/>
                <w:b w:val="false"/>
                <w:i w:val="false"/>
                <w:color w:val="000000"/>
                <w:sz w:val="20"/>
              </w:rPr>
              <w:t>
вание</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w:t>
            </w:r>
            <w:r>
              <w:br/>
            </w:r>
            <w:r>
              <w:rPr>
                <w:rFonts w:ascii="Times New Roman"/>
                <w:b w:val="false"/>
                <w:i w:val="false"/>
                <w:color w:val="000000"/>
                <w:sz w:val="20"/>
              </w:rPr>
              <w:t>
рана</w:t>
            </w: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w:t>
            </w:r>
            <w:r>
              <w:br/>
            </w:r>
            <w:r>
              <w:rPr>
                <w:rFonts w:ascii="Times New Roman"/>
                <w:b w:val="false"/>
                <w:i w:val="false"/>
                <w:color w:val="000000"/>
                <w:sz w:val="20"/>
              </w:rPr>
              <w:t>
числе</w:t>
            </w:r>
            <w:r>
              <w:br/>
            </w:r>
            <w:r>
              <w:rPr>
                <w:rFonts w:ascii="Times New Roman"/>
                <w:b w:val="false"/>
                <w:i w:val="false"/>
                <w:color w:val="000000"/>
                <w:sz w:val="20"/>
              </w:rPr>
              <w:t>
прови-</w:t>
            </w:r>
            <w:r>
              <w:br/>
            </w:r>
            <w:r>
              <w:rPr>
                <w:rFonts w:ascii="Times New Roman"/>
                <w:b w:val="false"/>
                <w:i w:val="false"/>
                <w:color w:val="000000"/>
                <w:sz w:val="20"/>
              </w:rPr>
              <w:t>
зии</w:t>
            </w:r>
            <w:r>
              <w:br/>
            </w:r>
            <w:r>
              <w:rPr>
                <w:rFonts w:ascii="Times New Roman"/>
                <w:b w:val="false"/>
                <w:i w:val="false"/>
                <w:color w:val="000000"/>
                <w:sz w:val="20"/>
              </w:rPr>
              <w:t>
(размер</w:t>
            </w:r>
            <w:r>
              <w:br/>
            </w:r>
            <w:r>
              <w:rPr>
                <w:rFonts w:ascii="Times New Roman"/>
                <w:b w:val="false"/>
                <w:i w:val="false"/>
                <w:color w:val="000000"/>
                <w:sz w:val="20"/>
              </w:rPr>
              <w:t>
отри-</w:t>
            </w:r>
            <w:r>
              <w:br/>
            </w:r>
            <w:r>
              <w:rPr>
                <w:rFonts w:ascii="Times New Roman"/>
                <w:b w:val="false"/>
                <w:i w:val="false"/>
                <w:color w:val="000000"/>
                <w:sz w:val="20"/>
              </w:rPr>
              <w:t>
цатель-</w:t>
            </w:r>
            <w:r>
              <w:br/>
            </w:r>
            <w:r>
              <w:rPr>
                <w:rFonts w:ascii="Times New Roman"/>
                <w:b w:val="false"/>
                <w:i w:val="false"/>
                <w:color w:val="000000"/>
                <w:sz w:val="20"/>
              </w:rPr>
              <w:t>
ной</w:t>
            </w:r>
            <w:r>
              <w:br/>
            </w:r>
            <w:r>
              <w:rPr>
                <w:rFonts w:ascii="Times New Roman"/>
                <w:b w:val="false"/>
                <w:i w:val="false"/>
                <w:color w:val="000000"/>
                <w:sz w:val="20"/>
              </w:rPr>
              <w:t>
кор-</w:t>
            </w:r>
            <w:r>
              <w:br/>
            </w:r>
            <w:r>
              <w:rPr>
                <w:rFonts w:ascii="Times New Roman"/>
                <w:b w:val="false"/>
                <w:i w:val="false"/>
                <w:color w:val="000000"/>
                <w:sz w:val="20"/>
              </w:rPr>
              <w:t>
ректи-</w:t>
            </w:r>
            <w:r>
              <w:br/>
            </w:r>
            <w:r>
              <w:rPr>
                <w:rFonts w:ascii="Times New Roman"/>
                <w:b w:val="false"/>
                <w:i w:val="false"/>
                <w:color w:val="000000"/>
                <w:sz w:val="20"/>
              </w:rPr>
              <w:t>
ровки)</w:t>
            </w:r>
            <w:r>
              <w:br/>
            </w:r>
            <w:r>
              <w:rPr>
                <w:rFonts w:ascii="Times New Roman"/>
                <w:b w:val="false"/>
                <w:i w:val="false"/>
                <w:color w:val="000000"/>
                <w:sz w:val="20"/>
              </w:rPr>
              <w:t>
сло-</w:t>
            </w:r>
            <w:r>
              <w:br/>
            </w:r>
            <w:r>
              <w:rPr>
                <w:rFonts w:ascii="Times New Roman"/>
                <w:b w:val="false"/>
                <w:i w:val="false"/>
                <w:color w:val="000000"/>
                <w:sz w:val="20"/>
              </w:rPr>
              <w:t>
жив-</w:t>
            </w:r>
            <w:r>
              <w:br/>
            </w:r>
            <w:r>
              <w:rPr>
                <w:rFonts w:ascii="Times New Roman"/>
                <w:b w:val="false"/>
                <w:i w:val="false"/>
                <w:color w:val="000000"/>
                <w:sz w:val="20"/>
              </w:rPr>
              <w:t>
шейся</w:t>
            </w:r>
            <w:r>
              <w:br/>
            </w:r>
            <w:r>
              <w:rPr>
                <w:rFonts w:ascii="Times New Roman"/>
                <w:b w:val="false"/>
                <w:i w:val="false"/>
                <w:color w:val="000000"/>
                <w:sz w:val="20"/>
              </w:rPr>
              <w:t>
вслед-</w:t>
            </w:r>
            <w:r>
              <w:br/>
            </w:r>
            <w:r>
              <w:rPr>
                <w:rFonts w:ascii="Times New Roman"/>
                <w:b w:val="false"/>
                <w:i w:val="false"/>
                <w:color w:val="000000"/>
                <w:sz w:val="20"/>
              </w:rPr>
              <w:t>
ствие</w:t>
            </w:r>
            <w:r>
              <w:br/>
            </w:r>
            <w:r>
              <w:rPr>
                <w:rFonts w:ascii="Times New Roman"/>
                <w:b w:val="false"/>
                <w:i w:val="false"/>
                <w:color w:val="000000"/>
                <w:sz w:val="20"/>
              </w:rPr>
              <w:t>
прочей</w:t>
            </w:r>
            <w:r>
              <w:br/>
            </w:r>
            <w:r>
              <w:rPr>
                <w:rFonts w:ascii="Times New Roman"/>
                <w:b w:val="false"/>
                <w:i w:val="false"/>
                <w:color w:val="000000"/>
                <w:sz w:val="20"/>
              </w:rPr>
              <w:t>
перео-</w:t>
            </w:r>
            <w:r>
              <w:br/>
            </w:r>
            <w:r>
              <w:rPr>
                <w:rFonts w:ascii="Times New Roman"/>
                <w:b w:val="false"/>
                <w:i w:val="false"/>
                <w:color w:val="000000"/>
                <w:sz w:val="20"/>
              </w:rPr>
              <w:t>
ценки</w:t>
            </w:r>
            <w:r>
              <w:br/>
            </w:r>
            <w:r>
              <w:rPr>
                <w:rFonts w:ascii="Times New Roman"/>
                <w:b w:val="false"/>
                <w:i w:val="false"/>
                <w:color w:val="000000"/>
                <w:sz w:val="20"/>
              </w:rPr>
              <w:t>
ценных</w:t>
            </w:r>
            <w:r>
              <w:br/>
            </w:r>
            <w:r>
              <w:rPr>
                <w:rFonts w:ascii="Times New Roman"/>
                <w:b w:val="false"/>
                <w:i w:val="false"/>
                <w:color w:val="000000"/>
                <w:sz w:val="20"/>
              </w:rPr>
              <w:t>
бумаг</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w:t>
            </w:r>
            <w:r>
              <w:br/>
            </w:r>
            <w:r>
              <w:rPr>
                <w:rFonts w:ascii="Times New Roman"/>
                <w:b w:val="false"/>
                <w:i w:val="false"/>
                <w:color w:val="000000"/>
                <w:sz w:val="20"/>
              </w:rPr>
              <w:t>
рете-</w:t>
            </w:r>
            <w:r>
              <w:br/>
            </w:r>
            <w:r>
              <w:rPr>
                <w:rFonts w:ascii="Times New Roman"/>
                <w:b w:val="false"/>
                <w:i w:val="false"/>
                <w:color w:val="000000"/>
                <w:sz w:val="20"/>
              </w:rPr>
              <w:t>
ния</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w:t>
            </w:r>
            <w:r>
              <w:br/>
            </w:r>
            <w:r>
              <w:rPr>
                <w:rFonts w:ascii="Times New Roman"/>
                <w:b w:val="false"/>
                <w:i w:val="false"/>
                <w:color w:val="000000"/>
                <w:sz w:val="20"/>
              </w:rPr>
              <w:t>
шения</w:t>
            </w:r>
            <w:r>
              <w:br/>
            </w:r>
            <w:r>
              <w:rPr>
                <w:rFonts w:ascii="Times New Roman"/>
                <w:b w:val="false"/>
                <w:i w:val="false"/>
                <w:color w:val="000000"/>
                <w:sz w:val="20"/>
              </w:rPr>
              <w:t>
(реа-</w:t>
            </w:r>
            <w:r>
              <w:br/>
            </w:r>
            <w:r>
              <w:rPr>
                <w:rFonts w:ascii="Times New Roman"/>
                <w:b w:val="false"/>
                <w:i w:val="false"/>
                <w:color w:val="000000"/>
                <w:sz w:val="20"/>
              </w:rPr>
              <w:t>
лиза-</w:t>
            </w:r>
            <w:r>
              <w:br/>
            </w:r>
            <w:r>
              <w:rPr>
                <w:rFonts w:ascii="Times New Roman"/>
                <w:b w:val="false"/>
                <w:i w:val="false"/>
                <w:color w:val="000000"/>
                <w:sz w:val="20"/>
              </w:rPr>
              <w:t>
ции)</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w:t>
            </w:r>
            <w:r>
              <w:br/>
            </w:r>
            <w:r>
              <w:rPr>
                <w:rFonts w:ascii="Times New Roman"/>
                <w:b w:val="false"/>
                <w:i w:val="false"/>
                <w:color w:val="000000"/>
                <w:sz w:val="20"/>
              </w:rPr>
              <w:t>
тен-</w:t>
            </w:r>
            <w:r>
              <w:br/>
            </w:r>
            <w:r>
              <w:rPr>
                <w:rFonts w:ascii="Times New Roman"/>
                <w:b w:val="false"/>
                <w:i w:val="false"/>
                <w:color w:val="000000"/>
                <w:sz w:val="20"/>
              </w:rPr>
              <w:t>
та</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w:t>
            </w:r>
            <w:r>
              <w:br/>
            </w:r>
            <w:r>
              <w:rPr>
                <w:rFonts w:ascii="Times New Roman"/>
                <w:b w:val="false"/>
                <w:i w:val="false"/>
                <w:color w:val="000000"/>
                <w:sz w:val="20"/>
              </w:rPr>
              <w:t>
ной</w:t>
            </w:r>
            <w:r>
              <w:br/>
            </w:r>
            <w:r>
              <w:rPr>
                <w:rFonts w:ascii="Times New Roman"/>
                <w:b w:val="false"/>
                <w:i w:val="false"/>
                <w:color w:val="000000"/>
                <w:sz w:val="20"/>
              </w:rPr>
              <w:t>
бума-</w:t>
            </w:r>
            <w:r>
              <w:br/>
            </w:r>
            <w:r>
              <w:rPr>
                <w:rFonts w:ascii="Times New Roman"/>
                <w:b w:val="false"/>
                <w:i w:val="false"/>
                <w:color w:val="000000"/>
                <w:sz w:val="20"/>
              </w:rPr>
              <w:t>
ги</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портфель ценных бумаг</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(лицо, уполномоченное на (подпись) Фамилия, имя, отчество (при наличии)</w:t>
      </w:r>
    </w:p>
    <w:p>
      <w:pPr>
        <w:spacing w:after="0"/>
        <w:ind w:left="0"/>
        <w:jc w:val="both"/>
      </w:pPr>
      <w:r>
        <w:rPr>
          <w:rFonts w:ascii="Times New Roman"/>
          <w:b w:val="false"/>
          <w:i w:val="false"/>
          <w:color w:val="000000"/>
          <w:sz w:val="28"/>
        </w:rPr>
        <w:t>
      подписание отчета)</w:t>
      </w:r>
    </w:p>
    <w:p>
      <w:pPr>
        <w:spacing w:after="0"/>
        <w:ind w:left="0"/>
        <w:jc w:val="both"/>
      </w:pPr>
      <w:r>
        <w:rPr>
          <w:rFonts w:ascii="Times New Roman"/>
          <w:b w:val="false"/>
          <w:i w:val="false"/>
          <w:color w:val="000000"/>
          <w:sz w:val="28"/>
        </w:rPr>
        <w:t>
      Главный бухгалтер</w:t>
      </w:r>
    </w:p>
    <w:p>
      <w:pPr>
        <w:spacing w:after="0"/>
        <w:ind w:left="0"/>
        <w:jc w:val="both"/>
      </w:pPr>
      <w:r>
        <w:rPr>
          <w:rFonts w:ascii="Times New Roman"/>
          <w:b w:val="false"/>
          <w:i w:val="false"/>
          <w:color w:val="000000"/>
          <w:sz w:val="28"/>
        </w:rPr>
        <w:t>
      (лицо, уполномоченное на (подпись) Фамилия, имя, отчество (при наличии)</w:t>
      </w:r>
    </w:p>
    <w:p>
      <w:pPr>
        <w:spacing w:after="0"/>
        <w:ind w:left="0"/>
        <w:jc w:val="both"/>
      </w:pPr>
      <w:r>
        <w:rPr>
          <w:rFonts w:ascii="Times New Roman"/>
          <w:b w:val="false"/>
          <w:i w:val="false"/>
          <w:color w:val="000000"/>
          <w:sz w:val="28"/>
        </w:rPr>
        <w:t>
      подписание отчета)</w:t>
      </w:r>
    </w:p>
    <w:p>
      <w:pPr>
        <w:spacing w:after="0"/>
        <w:ind w:left="0"/>
        <w:jc w:val="both"/>
      </w:pPr>
      <w:r>
        <w:rPr>
          <w:rFonts w:ascii="Times New Roman"/>
          <w:b w:val="false"/>
          <w:i w:val="false"/>
          <w:color w:val="000000"/>
          <w:sz w:val="28"/>
        </w:rPr>
        <w:t>
      место для печати</w:t>
      </w:r>
    </w:p>
    <w:p>
      <w:pPr>
        <w:spacing w:after="0"/>
        <w:ind w:left="0"/>
        <w:jc w:val="both"/>
      </w:pPr>
      <w:r>
        <w:rPr>
          <w:rFonts w:ascii="Times New Roman"/>
          <w:b w:val="false"/>
          <w:i w:val="false"/>
          <w:color w:val="000000"/>
          <w:sz w:val="28"/>
        </w:rPr>
        <w:t>
      Исполнитель (подпись, номер телефона) Фамилия, имя, отчество (при наличии)</w:t>
      </w:r>
    </w:p>
    <w:bookmarkStart w:name="z91" w:id="83"/>
    <w:p>
      <w:pPr>
        <w:spacing w:after="0"/>
        <w:ind w:left="0"/>
        <w:jc w:val="both"/>
      </w:pPr>
      <w:r>
        <w:rPr>
          <w:rFonts w:ascii="Times New Roman"/>
          <w:b w:val="false"/>
          <w:i w:val="false"/>
          <w:color w:val="000000"/>
          <w:sz w:val="28"/>
        </w:rPr>
        <w:t>
      Примечание:</w:t>
      </w:r>
    </w:p>
    <w:bookmarkEnd w:id="83"/>
    <w:p>
      <w:pPr>
        <w:spacing w:after="0"/>
        <w:ind w:left="0"/>
        <w:jc w:val="both"/>
      </w:pPr>
      <w:r>
        <w:rPr>
          <w:rFonts w:ascii="Times New Roman"/>
          <w:b w:val="false"/>
          <w:i w:val="false"/>
          <w:color w:val="000000"/>
          <w:sz w:val="28"/>
        </w:rPr>
        <w:t xml:space="preserve">
      в сведении по структуре портфеля ценных бумаг участников банковского конгломерата указываются все инвестиции, за исключением, указанных в </w:t>
      </w:r>
      <w:r>
        <w:rPr>
          <w:rFonts w:ascii="Times New Roman"/>
          <w:b w:val="false"/>
          <w:i w:val="false"/>
          <w:color w:val="000000"/>
          <w:sz w:val="28"/>
        </w:rPr>
        <w:t>приложении 3</w:t>
      </w:r>
      <w:r>
        <w:rPr>
          <w:rFonts w:ascii="Times New Roman"/>
          <w:b w:val="false"/>
          <w:i w:val="false"/>
          <w:color w:val="000000"/>
          <w:sz w:val="28"/>
        </w:rPr>
        <w:t xml:space="preserve"> к настоящей Нормативным значениям.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нормативным значениям</w:t>
            </w:r>
            <w:r>
              <w:br/>
            </w:r>
            <w:r>
              <w:rPr>
                <w:rFonts w:ascii="Times New Roman"/>
                <w:b w:val="false"/>
                <w:i w:val="false"/>
                <w:color w:val="000000"/>
                <w:sz w:val="20"/>
              </w:rPr>
              <w:t>и методикам расчетов</w:t>
            </w:r>
            <w:r>
              <w:br/>
            </w:r>
            <w:r>
              <w:rPr>
                <w:rFonts w:ascii="Times New Roman"/>
                <w:b w:val="false"/>
                <w:i w:val="false"/>
                <w:color w:val="000000"/>
                <w:sz w:val="20"/>
              </w:rPr>
              <w:t>пруденциальных нормативов и иных</w:t>
            </w:r>
            <w:r>
              <w:br/>
            </w:r>
            <w:r>
              <w:rPr>
                <w:rFonts w:ascii="Times New Roman"/>
                <w:b w:val="false"/>
                <w:i w:val="false"/>
                <w:color w:val="000000"/>
                <w:sz w:val="20"/>
              </w:rPr>
              <w:t>обязательных лимитов для банковского</w:t>
            </w:r>
            <w:r>
              <w:br/>
            </w:r>
            <w:r>
              <w:rPr>
                <w:rFonts w:ascii="Times New Roman"/>
                <w:b w:val="false"/>
                <w:i w:val="false"/>
                <w:color w:val="000000"/>
                <w:sz w:val="20"/>
              </w:rPr>
              <w:t>конгломерата, а также формам и срокам</w:t>
            </w:r>
            <w:r>
              <w:br/>
            </w:r>
            <w:r>
              <w:rPr>
                <w:rFonts w:ascii="Times New Roman"/>
                <w:b w:val="false"/>
                <w:i w:val="false"/>
                <w:color w:val="000000"/>
                <w:sz w:val="20"/>
              </w:rPr>
              <w:t>представления отчетности</w:t>
            </w:r>
          </w:p>
        </w:tc>
      </w:tr>
    </w:tbl>
    <w:bookmarkStart w:name="z93" w:id="84"/>
    <w:p>
      <w:pPr>
        <w:spacing w:after="0"/>
        <w:ind w:left="0"/>
        <w:jc w:val="both"/>
      </w:pPr>
      <w:r>
        <w:rPr>
          <w:rFonts w:ascii="Times New Roman"/>
          <w:b w:val="false"/>
          <w:i w:val="false"/>
          <w:color w:val="000000"/>
          <w:sz w:val="28"/>
        </w:rPr>
        <w:t>
      Форма</w:t>
      </w:r>
    </w:p>
    <w:bookmarkEnd w:id="84"/>
    <w:bookmarkStart w:name="z94" w:id="85"/>
    <w:p>
      <w:pPr>
        <w:spacing w:after="0"/>
        <w:ind w:left="0"/>
        <w:jc w:val="left"/>
      </w:pPr>
      <w:r>
        <w:rPr>
          <w:rFonts w:ascii="Times New Roman"/>
          <w:b/>
          <w:i w:val="false"/>
          <w:color w:val="000000"/>
        </w:rPr>
        <w:t xml:space="preserve"> Внутригрупповые сделки банковского конгломерата, заключенные в</w:t>
      </w:r>
      <w:r>
        <w:br/>
      </w:r>
      <w:r>
        <w:rPr>
          <w:rFonts w:ascii="Times New Roman"/>
          <w:b/>
          <w:i w:val="false"/>
          <w:color w:val="000000"/>
        </w:rPr>
        <w:t>течение отчетного периода, а также действующие по состоянию на</w:t>
      </w:r>
      <w:r>
        <w:br/>
      </w:r>
      <w:r>
        <w:rPr>
          <w:rFonts w:ascii="Times New Roman"/>
          <w:b/>
          <w:i w:val="false"/>
          <w:color w:val="000000"/>
        </w:rPr>
        <w:t>"__" ___________ 20__ года</w:t>
      </w:r>
    </w:p>
    <w:bookmarkEnd w:id="85"/>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(наименование банковского конгломерата)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0"/>
        <w:gridCol w:w="2340"/>
        <w:gridCol w:w="1322"/>
        <w:gridCol w:w="813"/>
        <w:gridCol w:w="1998"/>
        <w:gridCol w:w="1998"/>
        <w:gridCol w:w="1999"/>
      </w:tblGrid>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участника</w:t>
            </w:r>
            <w:r>
              <w:br/>
            </w:r>
            <w:r>
              <w:rPr>
                <w:rFonts w:ascii="Times New Roman"/>
                <w:b w:val="false"/>
                <w:i w:val="false"/>
                <w:color w:val="000000"/>
                <w:sz w:val="20"/>
              </w:rPr>
              <w:t>
банковского</w:t>
            </w:r>
            <w:r>
              <w:br/>
            </w:r>
            <w:r>
              <w:rPr>
                <w:rFonts w:ascii="Times New Roman"/>
                <w:b w:val="false"/>
                <w:i w:val="false"/>
                <w:color w:val="000000"/>
                <w:sz w:val="20"/>
              </w:rPr>
              <w:t>
конгломерата</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контрагента</w:t>
            </w:r>
            <w:r>
              <w:br/>
            </w:r>
            <w:r>
              <w:rPr>
                <w:rFonts w:ascii="Times New Roman"/>
                <w:b w:val="false"/>
                <w:i w:val="false"/>
                <w:color w:val="000000"/>
                <w:sz w:val="20"/>
              </w:rPr>
              <w:t>
по операции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r>
              <w:br/>
            </w:r>
            <w:r>
              <w:rPr>
                <w:rFonts w:ascii="Times New Roman"/>
                <w:b w:val="false"/>
                <w:i w:val="false"/>
                <w:color w:val="000000"/>
                <w:sz w:val="20"/>
              </w:rPr>
              <w:t>
операции</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w:t>
            </w:r>
            <w:r>
              <w:br/>
            </w:r>
            <w:r>
              <w:rPr>
                <w:rFonts w:ascii="Times New Roman"/>
                <w:b w:val="false"/>
                <w:i w:val="false"/>
                <w:color w:val="000000"/>
                <w:sz w:val="20"/>
              </w:rPr>
              <w:t>
тысячах</w:t>
            </w:r>
            <w:r>
              <w:br/>
            </w:r>
            <w:r>
              <w:rPr>
                <w:rFonts w:ascii="Times New Roman"/>
                <w:b w:val="false"/>
                <w:i w:val="false"/>
                <w:color w:val="000000"/>
                <w:sz w:val="20"/>
              </w:rPr>
              <w:t>
тенге)</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r>
              <w:br/>
            </w:r>
            <w:r>
              <w:rPr>
                <w:rFonts w:ascii="Times New Roman"/>
                <w:b w:val="false"/>
                <w:i w:val="false"/>
                <w:color w:val="000000"/>
                <w:sz w:val="20"/>
              </w:rPr>
              <w:t>
заключения</w:t>
            </w:r>
            <w:r>
              <w:br/>
            </w:r>
            <w:r>
              <w:rPr>
                <w:rFonts w:ascii="Times New Roman"/>
                <w:b w:val="false"/>
                <w:i w:val="false"/>
                <w:color w:val="000000"/>
                <w:sz w:val="20"/>
              </w:rPr>
              <w:t>
(дата начала</w:t>
            </w:r>
            <w:r>
              <w:br/>
            </w:r>
            <w:r>
              <w:rPr>
                <w:rFonts w:ascii="Times New Roman"/>
                <w:b w:val="false"/>
                <w:i w:val="false"/>
                <w:color w:val="000000"/>
                <w:sz w:val="20"/>
              </w:rPr>
              <w:t>
выполнения</w:t>
            </w:r>
            <w:r>
              <w:br/>
            </w:r>
            <w:r>
              <w:rPr>
                <w:rFonts w:ascii="Times New Roman"/>
                <w:b w:val="false"/>
                <w:i w:val="false"/>
                <w:color w:val="000000"/>
                <w:sz w:val="20"/>
              </w:rPr>
              <w:t>
условий)</w:t>
            </w:r>
            <w:r>
              <w:br/>
            </w:r>
            <w:r>
              <w:rPr>
                <w:rFonts w:ascii="Times New Roman"/>
                <w:b w:val="false"/>
                <w:i w:val="false"/>
                <w:color w:val="000000"/>
                <w:sz w:val="20"/>
              </w:rPr>
              <w:t>
договора</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r>
              <w:br/>
            </w:r>
            <w:r>
              <w:rPr>
                <w:rFonts w:ascii="Times New Roman"/>
                <w:b w:val="false"/>
                <w:i w:val="false"/>
                <w:color w:val="000000"/>
                <w:sz w:val="20"/>
              </w:rPr>
              <w:t>
окончания действия</w:t>
            </w:r>
            <w:r>
              <w:br/>
            </w:r>
            <w:r>
              <w:rPr>
                <w:rFonts w:ascii="Times New Roman"/>
                <w:b w:val="false"/>
                <w:i w:val="false"/>
                <w:color w:val="000000"/>
                <w:sz w:val="20"/>
              </w:rPr>
              <w:t>
(дата окончания</w:t>
            </w:r>
            <w:r>
              <w:br/>
            </w:r>
            <w:r>
              <w:rPr>
                <w:rFonts w:ascii="Times New Roman"/>
                <w:b w:val="false"/>
                <w:i w:val="false"/>
                <w:color w:val="000000"/>
                <w:sz w:val="20"/>
              </w:rPr>
              <w:t>
выполнения</w:t>
            </w:r>
            <w:r>
              <w:br/>
            </w:r>
            <w:r>
              <w:rPr>
                <w:rFonts w:ascii="Times New Roman"/>
                <w:b w:val="false"/>
                <w:i w:val="false"/>
                <w:color w:val="000000"/>
                <w:sz w:val="20"/>
              </w:rPr>
              <w:t>
условий) договора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(отток средств) к участникам банковского конгломерата</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Участник 1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Участник n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требований</w:t>
            </w:r>
            <w:r>
              <w:br/>
            </w:r>
            <w:r>
              <w:rPr>
                <w:rFonts w:ascii="Times New Roman"/>
                <w:b w:val="false"/>
                <w:i w:val="false"/>
                <w:color w:val="000000"/>
                <w:sz w:val="20"/>
              </w:rPr>
              <w:t>
(оттока средств)</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(приток средств) к участникам банковского конгломерата</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Участник 1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Участник n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r>
              <w:br/>
            </w:r>
            <w:r>
              <w:rPr>
                <w:rFonts w:ascii="Times New Roman"/>
                <w:b w:val="false"/>
                <w:i w:val="false"/>
                <w:color w:val="000000"/>
                <w:sz w:val="20"/>
              </w:rPr>
              <w:t>
обязательств</w:t>
            </w:r>
            <w:r>
              <w:br/>
            </w:r>
            <w:r>
              <w:rPr>
                <w:rFonts w:ascii="Times New Roman"/>
                <w:b w:val="false"/>
                <w:i w:val="false"/>
                <w:color w:val="000000"/>
                <w:sz w:val="20"/>
              </w:rPr>
              <w:t>
(притока средств)</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(лицо, уполномоченное на (подпись) Фамилия, имя, отчество (при наличии)</w:t>
      </w:r>
    </w:p>
    <w:p>
      <w:pPr>
        <w:spacing w:after="0"/>
        <w:ind w:left="0"/>
        <w:jc w:val="both"/>
      </w:pPr>
      <w:r>
        <w:rPr>
          <w:rFonts w:ascii="Times New Roman"/>
          <w:b w:val="false"/>
          <w:i w:val="false"/>
          <w:color w:val="000000"/>
          <w:sz w:val="28"/>
        </w:rPr>
        <w:t>
      подписание отчета)</w:t>
      </w:r>
    </w:p>
    <w:p>
      <w:pPr>
        <w:spacing w:after="0"/>
        <w:ind w:left="0"/>
        <w:jc w:val="both"/>
      </w:pPr>
      <w:r>
        <w:rPr>
          <w:rFonts w:ascii="Times New Roman"/>
          <w:b w:val="false"/>
          <w:i w:val="false"/>
          <w:color w:val="000000"/>
          <w:sz w:val="28"/>
        </w:rPr>
        <w:t>
      Главный бухгалтер</w:t>
      </w:r>
    </w:p>
    <w:p>
      <w:pPr>
        <w:spacing w:after="0"/>
        <w:ind w:left="0"/>
        <w:jc w:val="both"/>
      </w:pPr>
      <w:r>
        <w:rPr>
          <w:rFonts w:ascii="Times New Roman"/>
          <w:b w:val="false"/>
          <w:i w:val="false"/>
          <w:color w:val="000000"/>
          <w:sz w:val="28"/>
        </w:rPr>
        <w:t>
      (лицо, уполномоченное на (подпись) Фамилия, имя, отчество (при наличии)</w:t>
      </w:r>
    </w:p>
    <w:p>
      <w:pPr>
        <w:spacing w:after="0"/>
        <w:ind w:left="0"/>
        <w:jc w:val="both"/>
      </w:pPr>
      <w:r>
        <w:rPr>
          <w:rFonts w:ascii="Times New Roman"/>
          <w:b w:val="false"/>
          <w:i w:val="false"/>
          <w:color w:val="000000"/>
          <w:sz w:val="28"/>
        </w:rPr>
        <w:t>
      подписание отчета)</w:t>
      </w:r>
    </w:p>
    <w:p>
      <w:pPr>
        <w:spacing w:after="0"/>
        <w:ind w:left="0"/>
        <w:jc w:val="both"/>
      </w:pPr>
      <w:r>
        <w:rPr>
          <w:rFonts w:ascii="Times New Roman"/>
          <w:b w:val="false"/>
          <w:i w:val="false"/>
          <w:color w:val="000000"/>
          <w:sz w:val="28"/>
        </w:rPr>
        <w:t>
      место для печати</w:t>
      </w:r>
    </w:p>
    <w:p>
      <w:pPr>
        <w:spacing w:after="0"/>
        <w:ind w:left="0"/>
        <w:jc w:val="both"/>
      </w:pPr>
      <w:r>
        <w:rPr>
          <w:rFonts w:ascii="Times New Roman"/>
          <w:b w:val="false"/>
          <w:i w:val="false"/>
          <w:color w:val="000000"/>
          <w:sz w:val="28"/>
        </w:rPr>
        <w:t>
      Исполнитель (подпись, номер телефона) Фамилия, имя, отчество (при наличии)</w:t>
      </w:r>
    </w:p>
    <w:bookmarkStart w:name="z95" w:id="86"/>
    <w:p>
      <w:pPr>
        <w:spacing w:after="0"/>
        <w:ind w:left="0"/>
        <w:jc w:val="both"/>
      </w:pPr>
      <w:r>
        <w:rPr>
          <w:rFonts w:ascii="Times New Roman"/>
          <w:b w:val="false"/>
          <w:i w:val="false"/>
          <w:color w:val="000000"/>
          <w:sz w:val="28"/>
        </w:rPr>
        <w:t>
      Примечание:</w:t>
      </w:r>
    </w:p>
    <w:bookmarkEnd w:id="86"/>
    <w:p>
      <w:pPr>
        <w:spacing w:after="0"/>
        <w:ind w:left="0"/>
        <w:jc w:val="both"/>
      </w:pPr>
      <w:r>
        <w:rPr>
          <w:rFonts w:ascii="Times New Roman"/>
          <w:b w:val="false"/>
          <w:i w:val="false"/>
          <w:color w:val="000000"/>
          <w:sz w:val="28"/>
        </w:rPr>
        <w:t xml:space="preserve">
      в сведении по внутригрупповым сделкам банковского конгломерата, указываются все сделки, за исключением сделок, указанных в </w:t>
      </w:r>
      <w:r>
        <w:rPr>
          <w:rFonts w:ascii="Times New Roman"/>
          <w:b w:val="false"/>
          <w:i w:val="false"/>
          <w:color w:val="000000"/>
          <w:sz w:val="28"/>
        </w:rPr>
        <w:t>приложениях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настоящей Нормативным значениям.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нормативным значениям</w:t>
            </w:r>
            <w:r>
              <w:br/>
            </w:r>
            <w:r>
              <w:rPr>
                <w:rFonts w:ascii="Times New Roman"/>
                <w:b w:val="false"/>
                <w:i w:val="false"/>
                <w:color w:val="000000"/>
                <w:sz w:val="20"/>
              </w:rPr>
              <w:t>и методикам расчетов</w:t>
            </w:r>
            <w:r>
              <w:br/>
            </w:r>
            <w:r>
              <w:rPr>
                <w:rFonts w:ascii="Times New Roman"/>
                <w:b w:val="false"/>
                <w:i w:val="false"/>
                <w:color w:val="000000"/>
                <w:sz w:val="20"/>
              </w:rPr>
              <w:t>пруденциальных нормативов и иных</w:t>
            </w:r>
            <w:r>
              <w:br/>
            </w:r>
            <w:r>
              <w:rPr>
                <w:rFonts w:ascii="Times New Roman"/>
                <w:b w:val="false"/>
                <w:i w:val="false"/>
                <w:color w:val="000000"/>
                <w:sz w:val="20"/>
              </w:rPr>
              <w:t>обязательных лимитов для банковского</w:t>
            </w:r>
            <w:r>
              <w:br/>
            </w:r>
            <w:r>
              <w:rPr>
                <w:rFonts w:ascii="Times New Roman"/>
                <w:b w:val="false"/>
                <w:i w:val="false"/>
                <w:color w:val="000000"/>
                <w:sz w:val="20"/>
              </w:rPr>
              <w:t>конгломерата, а также формам и срокам</w:t>
            </w:r>
            <w:r>
              <w:br/>
            </w:r>
            <w:r>
              <w:rPr>
                <w:rFonts w:ascii="Times New Roman"/>
                <w:b w:val="false"/>
                <w:i w:val="false"/>
                <w:color w:val="000000"/>
                <w:sz w:val="20"/>
              </w:rPr>
              <w:t>представления отчетности</w:t>
            </w:r>
          </w:p>
        </w:tc>
      </w:tr>
    </w:tbl>
    <w:bookmarkStart w:name="z97" w:id="87"/>
    <w:p>
      <w:pPr>
        <w:spacing w:after="0"/>
        <w:ind w:left="0"/>
        <w:jc w:val="both"/>
      </w:pPr>
      <w:r>
        <w:rPr>
          <w:rFonts w:ascii="Times New Roman"/>
          <w:b w:val="false"/>
          <w:i w:val="false"/>
          <w:color w:val="000000"/>
          <w:sz w:val="28"/>
        </w:rPr>
        <w:t xml:space="preserve">
      Форма </w:t>
      </w:r>
    </w:p>
    <w:bookmarkEnd w:id="87"/>
    <w:bookmarkStart w:name="z98" w:id="88"/>
    <w:p>
      <w:pPr>
        <w:spacing w:after="0"/>
        <w:ind w:left="0"/>
        <w:jc w:val="left"/>
      </w:pPr>
      <w:r>
        <w:rPr>
          <w:rFonts w:ascii="Times New Roman"/>
          <w:b/>
          <w:i w:val="false"/>
          <w:color w:val="000000"/>
        </w:rPr>
        <w:t xml:space="preserve"> Сведения обо всех обязательствах участников банковского</w:t>
      </w:r>
      <w:r>
        <w:br/>
      </w:r>
      <w:r>
        <w:rPr>
          <w:rFonts w:ascii="Times New Roman"/>
          <w:b/>
          <w:i w:val="false"/>
          <w:color w:val="000000"/>
        </w:rPr>
        <w:t>конгломерата перед третьими лицами, составляющих десять и более</w:t>
      </w:r>
      <w:r>
        <w:br/>
      </w:r>
      <w:r>
        <w:rPr>
          <w:rFonts w:ascii="Times New Roman"/>
          <w:b/>
          <w:i w:val="false"/>
          <w:color w:val="000000"/>
        </w:rPr>
        <w:t>процентов от собственного капитала банковского конгломерата</w:t>
      </w:r>
      <w:r>
        <w:br/>
      </w:r>
      <w:r>
        <w:rPr>
          <w:rFonts w:ascii="Times New Roman"/>
          <w:b/>
          <w:i w:val="false"/>
          <w:color w:val="000000"/>
        </w:rPr>
        <w:t>действующих по состоянию на отчетную дату</w:t>
      </w:r>
    </w:p>
    <w:bookmarkEnd w:id="88"/>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(наименование банковского конгломерата)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в редакции постановления Правления Национального Банка РК от 24.12.2012 </w:t>
      </w:r>
      <w:r>
        <w:rPr>
          <w:rFonts w:ascii="Times New Roman"/>
          <w:b w:val="false"/>
          <w:i w:val="false"/>
          <w:color w:val="ff0000"/>
          <w:sz w:val="28"/>
        </w:rPr>
        <w:t>№ 383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9"/>
        <w:gridCol w:w="886"/>
        <w:gridCol w:w="887"/>
        <w:gridCol w:w="887"/>
        <w:gridCol w:w="2180"/>
        <w:gridCol w:w="2180"/>
        <w:gridCol w:w="2181"/>
      </w:tblGrid>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контрагента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r>
              <w:br/>
            </w:r>
            <w:r>
              <w:rPr>
                <w:rFonts w:ascii="Times New Roman"/>
                <w:b w:val="false"/>
                <w:i w:val="false"/>
                <w:color w:val="000000"/>
                <w:sz w:val="20"/>
              </w:rPr>
              <w:t>
операции</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r>
              <w:br/>
            </w:r>
            <w:r>
              <w:rPr>
                <w:rFonts w:ascii="Times New Roman"/>
                <w:b w:val="false"/>
                <w:i w:val="false"/>
                <w:color w:val="000000"/>
                <w:sz w:val="20"/>
              </w:rPr>
              <w:t>
валюты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r>
              <w:br/>
            </w:r>
            <w:r>
              <w:rPr>
                <w:rFonts w:ascii="Times New Roman"/>
                <w:b w:val="false"/>
                <w:i w:val="false"/>
                <w:color w:val="000000"/>
                <w:sz w:val="20"/>
              </w:rPr>
              <w:t>
(в тысячах</w:t>
            </w:r>
            <w:r>
              <w:br/>
            </w:r>
            <w:r>
              <w:rPr>
                <w:rFonts w:ascii="Times New Roman"/>
                <w:b w:val="false"/>
                <w:i w:val="false"/>
                <w:color w:val="000000"/>
                <w:sz w:val="20"/>
              </w:rPr>
              <w:t>
тенге)</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r>
              <w:br/>
            </w:r>
            <w:r>
              <w:rPr>
                <w:rFonts w:ascii="Times New Roman"/>
                <w:b w:val="false"/>
                <w:i w:val="false"/>
                <w:color w:val="000000"/>
                <w:sz w:val="20"/>
              </w:rPr>
              <w:t>
заключения</w:t>
            </w:r>
            <w:r>
              <w:br/>
            </w:r>
            <w:r>
              <w:rPr>
                <w:rFonts w:ascii="Times New Roman"/>
                <w:b w:val="false"/>
                <w:i w:val="false"/>
                <w:color w:val="000000"/>
                <w:sz w:val="20"/>
              </w:rPr>
              <w:t>
(дата начала</w:t>
            </w:r>
            <w:r>
              <w:br/>
            </w:r>
            <w:r>
              <w:rPr>
                <w:rFonts w:ascii="Times New Roman"/>
                <w:b w:val="false"/>
                <w:i w:val="false"/>
                <w:color w:val="000000"/>
                <w:sz w:val="20"/>
              </w:rPr>
              <w:t>
выполнения</w:t>
            </w:r>
            <w:r>
              <w:br/>
            </w:r>
            <w:r>
              <w:rPr>
                <w:rFonts w:ascii="Times New Roman"/>
                <w:b w:val="false"/>
                <w:i w:val="false"/>
                <w:color w:val="000000"/>
                <w:sz w:val="20"/>
              </w:rPr>
              <w:t>
условий)</w:t>
            </w:r>
            <w:r>
              <w:br/>
            </w:r>
            <w:r>
              <w:rPr>
                <w:rFonts w:ascii="Times New Roman"/>
                <w:b w:val="false"/>
                <w:i w:val="false"/>
                <w:color w:val="000000"/>
                <w:sz w:val="20"/>
              </w:rPr>
              <w:t>
договора</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w:t>
            </w:r>
            <w:r>
              <w:br/>
            </w:r>
            <w:r>
              <w:rPr>
                <w:rFonts w:ascii="Times New Roman"/>
                <w:b w:val="false"/>
                <w:i w:val="false"/>
                <w:color w:val="000000"/>
                <w:sz w:val="20"/>
              </w:rPr>
              <w:t>
действия (дата</w:t>
            </w:r>
            <w:r>
              <w:br/>
            </w:r>
            <w:r>
              <w:rPr>
                <w:rFonts w:ascii="Times New Roman"/>
                <w:b w:val="false"/>
                <w:i w:val="false"/>
                <w:color w:val="000000"/>
                <w:sz w:val="20"/>
              </w:rPr>
              <w:t>
окончания</w:t>
            </w:r>
            <w:r>
              <w:br/>
            </w:r>
            <w:r>
              <w:rPr>
                <w:rFonts w:ascii="Times New Roman"/>
                <w:b w:val="false"/>
                <w:i w:val="false"/>
                <w:color w:val="000000"/>
                <w:sz w:val="20"/>
              </w:rPr>
              <w:t>
выполнения</w:t>
            </w:r>
            <w:r>
              <w:br/>
            </w:r>
            <w:r>
              <w:rPr>
                <w:rFonts w:ascii="Times New Roman"/>
                <w:b w:val="false"/>
                <w:i w:val="false"/>
                <w:color w:val="000000"/>
                <w:sz w:val="20"/>
              </w:rPr>
              <w:t>
условий) договора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участника банковского конгломерата 1)</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r>
              <w:br/>
            </w:r>
            <w:r>
              <w:rPr>
                <w:rFonts w:ascii="Times New Roman"/>
                <w:b w:val="false"/>
                <w:i w:val="false"/>
                <w:color w:val="000000"/>
                <w:sz w:val="20"/>
              </w:rPr>
              <w:t>
участника 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участника банковского конгломерата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r>
              <w:br/>
            </w:r>
            <w:r>
              <w:rPr>
                <w:rFonts w:ascii="Times New Roman"/>
                <w:b w:val="false"/>
                <w:i w:val="false"/>
                <w:color w:val="000000"/>
                <w:sz w:val="20"/>
              </w:rPr>
              <w:t>
участника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участника банковского конгломерата n)</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r>
              <w:br/>
            </w:r>
            <w:r>
              <w:rPr>
                <w:rFonts w:ascii="Times New Roman"/>
                <w:b w:val="false"/>
                <w:i w:val="false"/>
                <w:color w:val="000000"/>
                <w:sz w:val="20"/>
              </w:rPr>
              <w:t>
участника n</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w:t>
      </w:r>
    </w:p>
    <w:p>
      <w:pPr>
        <w:spacing w:after="0"/>
        <w:ind w:left="0"/>
        <w:jc w:val="both"/>
      </w:pPr>
      <w:r>
        <w:rPr>
          <w:rFonts w:ascii="Times New Roman"/>
          <w:b w:val="false"/>
          <w:i w:val="false"/>
          <w:color w:val="000000"/>
          <w:sz w:val="28"/>
        </w:rPr>
        <w:t>
      (лицо, уполномоченное на (подпись) Фамилия, имя, отчество (при наличии)</w:t>
      </w:r>
    </w:p>
    <w:p>
      <w:pPr>
        <w:spacing w:after="0"/>
        <w:ind w:left="0"/>
        <w:jc w:val="both"/>
      </w:pPr>
      <w:r>
        <w:rPr>
          <w:rFonts w:ascii="Times New Roman"/>
          <w:b w:val="false"/>
          <w:i w:val="false"/>
          <w:color w:val="000000"/>
          <w:sz w:val="28"/>
        </w:rPr>
        <w:t>
      подписание отчета)</w:t>
      </w:r>
    </w:p>
    <w:p>
      <w:pPr>
        <w:spacing w:after="0"/>
        <w:ind w:left="0"/>
        <w:jc w:val="both"/>
      </w:pPr>
      <w:r>
        <w:rPr>
          <w:rFonts w:ascii="Times New Roman"/>
          <w:b w:val="false"/>
          <w:i w:val="false"/>
          <w:color w:val="000000"/>
          <w:sz w:val="28"/>
        </w:rPr>
        <w:t>
      Главный бухгалтер</w:t>
      </w:r>
    </w:p>
    <w:p>
      <w:pPr>
        <w:spacing w:after="0"/>
        <w:ind w:left="0"/>
        <w:jc w:val="both"/>
      </w:pPr>
      <w:r>
        <w:rPr>
          <w:rFonts w:ascii="Times New Roman"/>
          <w:b w:val="false"/>
          <w:i w:val="false"/>
          <w:color w:val="000000"/>
          <w:sz w:val="28"/>
        </w:rPr>
        <w:t>
      (лицо, уполномоченное на (подпись) Фамилия, имя, отчество (при наличии)</w:t>
      </w:r>
    </w:p>
    <w:p>
      <w:pPr>
        <w:spacing w:after="0"/>
        <w:ind w:left="0"/>
        <w:jc w:val="both"/>
      </w:pPr>
      <w:r>
        <w:rPr>
          <w:rFonts w:ascii="Times New Roman"/>
          <w:b w:val="false"/>
          <w:i w:val="false"/>
          <w:color w:val="000000"/>
          <w:sz w:val="28"/>
        </w:rPr>
        <w:t>
      подписание отчета)</w:t>
      </w:r>
    </w:p>
    <w:p>
      <w:pPr>
        <w:spacing w:after="0"/>
        <w:ind w:left="0"/>
        <w:jc w:val="both"/>
      </w:pPr>
      <w:r>
        <w:rPr>
          <w:rFonts w:ascii="Times New Roman"/>
          <w:b w:val="false"/>
          <w:i w:val="false"/>
          <w:color w:val="000000"/>
          <w:sz w:val="28"/>
        </w:rPr>
        <w:t>
      место для печати</w:t>
      </w:r>
    </w:p>
    <w:p>
      <w:pPr>
        <w:spacing w:after="0"/>
        <w:ind w:left="0"/>
        <w:jc w:val="both"/>
      </w:pPr>
      <w:r>
        <w:rPr>
          <w:rFonts w:ascii="Times New Roman"/>
          <w:b w:val="false"/>
          <w:i w:val="false"/>
          <w:color w:val="000000"/>
          <w:sz w:val="28"/>
        </w:rPr>
        <w:t>
      Исполнитель (подпись, номер телефона) Фамилия, имя, отчество (при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