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d16a" w14:textId="de4d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информации Республики Казахстан от 12 апреля 2007 года № 111 "Об отраслевой системе поощрения"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9 апреля 2012 года № 29. Зарегистрирован в Министерстве юстиции Республики Казахстан 4 мая 2012 года № 7617. Утратил силу приказом Министра культуры и спорта Республики Казахстан от 27 июня 2016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2011 года № 1539 «О ведомственных наградах некоторых государственных органов, входящих в структуру Правительства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12 апреля 2007 года № 111 «Об отраслевой системе поощрения» (зарегистрированный в Реестре государственной регистрации нормативных правововых актов от 30 апреля 2007 года за № 4651, опубликованный в Собрании актов центральных исполнительных и иных центральных государственных органов Республики Казахстан, 2007 г., март-апрель)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Отраслевую систему поощрения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работников отрасли культуры, утвержденную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Административно-правовому департаменту в установленном порядке обеспечить государственную регистрацию настоящего приказа в Министерстве юстиции Республики Казахстан и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Бурибаева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Д. Мынбай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информации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апреля 2012 года № 29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2007 года № 111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система поощрения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отраслевая система поощрения (далее - Поощрения)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культуре».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Поощрения являются формой стимулирования труда работников отрасли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поощрения работников отрасли культуры учреждается Почетный диплом «За вклад в развитие сферы культуры» (далее - Почетный диплом), по форме согласно приложению к настоящему Поощрению.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награждения Почетным дипломом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Почетным дипломом награждаются работники культуры и искусства внесшие особый вклад в развитие сферы культуры и искусства за образцовое исполнение должностных обязанностей, имеющие стаж работы в системе культуры более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Одно и то же лицо не может дважды представляться к награждению Почетным дипломом.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Представления и рассмотрения материалов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награждения работников отрасли культуры и искусства Почетным дипломом в Министерство культуры и информации Республики Казахстан представляется характеристика, в которой должны быть отражены конкретные заслуги, достижения и успехи кандидатов, раскрывающие степень заслуг претендента (фамилия, имя, отчество, образование, трудовой стаж, показания достигнутых результатов), характеристика подписывается руководителем государственного органа или организации, представившим кандидатуру.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Награждение Почетным дипломом производится по случаю празднования государственных, национальных, профессиональных праздников и юбилейных дат.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Материалы рассматриваются на заседании Комиссии по ведомственным наградам Министерства культуры и информации Республики Казахстан. Решение комиссии оформляется протоколом и вносится на рассмотрение Министра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Награждение Почетным дипломом осуществляется приказом Министра культуры и информации Республики Казахстан.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Вручение Почетным дипломом производится в торжественной обстановке Министром или уполномоченными им должностными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государственного органа или другой организации вносит соответствующую запись о поощрении в трудовую книжку и личное дело работника, с указанием даты и номера приказа.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системе поощрения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  <w:r>
        <w:br/>
      </w:r>
      <w:r>
        <w:rPr>
          <w:rFonts w:ascii="Times New Roman"/>
          <w:b/>
          <w:i w:val="false"/>
          <w:color w:val="000000"/>
        </w:rPr>
        <w:t>
Министерство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ПОЧЕТНЫЙ ДИПЛОМ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ВКЛАД В РАЗВИТИЕ СФЕРЫ КУЛЬТУРЫ</w:t>
      </w:r>
      <w:r>
        <w:br/>
      </w:r>
      <w:r>
        <w:rPr>
          <w:rFonts w:ascii="Times New Roman"/>
          <w:b/>
          <w:i w:val="false"/>
          <w:color w:val="000000"/>
        </w:rPr>
        <w:t>
НАГРАЖДАЕТСЯ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