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bdb2" w14:textId="c54b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мерах по поддержанию банковским холдингом, а также крупным участником банка, коэффициентов достаточности собственного капитала банка и банковского конгломерата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128. Зарегистрировано в Министерстве юстиции Республики Казахстан 7 мая 2012 года № 7624.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поддержанию банковским холдингом, а также крупным участником банка, коэффициентов достаточности собственного капитала банка и банковского конгломерата.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9 января 2006 года № 15 "Об утверждении Инструкции о мерах по поддержанию банковским холдингом, а также крупным участником банка - физическим лицом, владеющим прямо или косвенно более двадцатью пятью процентами голосующих и или) размещенных (за вычетом привилегированных и выкупленных банком) акций банка, коэффициентов достаточности собственного капитала банка и банковского конгломерата" (зарегистрированное в Реестре государственной регистрации нормативных правовых актов под № 4041, опубликованное 24 февраля 2006 года в газете "Юридическая газета", № 33-34);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31 января 2011 года № 8 "О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уровня" (зарегистрированное в Реестре государственной регистрации нормативных правовых актов под № 6795, опубликованное 7 октября 2011 года в Собрании актов центральных исполнительных и иных центральных государственных органов Республики Казахстан, № 11).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2012 года № 128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мерах по поддержанию банковским холдингом,</w:t>
      </w:r>
      <w:r>
        <w:br/>
      </w:r>
      <w:r>
        <w:rPr>
          <w:rFonts w:ascii="Times New Roman"/>
          <w:b/>
          <w:i w:val="false"/>
          <w:color w:val="000000"/>
        </w:rPr>
        <w:t>а также крупным участником банка, коэффициентов достаточности</w:t>
      </w:r>
      <w:r>
        <w:br/>
      </w:r>
      <w:r>
        <w:rPr>
          <w:rFonts w:ascii="Times New Roman"/>
          <w:b/>
          <w:i w:val="false"/>
          <w:color w:val="000000"/>
        </w:rPr>
        <w:t>собственного капитала банка и банковского конгломерата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о мерах по поддержанию банковским  холдингом, а также крупным участником банка, коэффициентов достаточности собственного капитала банка и банковского конгломерата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 о банках) и устанавливает меры по поддержанию банковским холдингом, а также крупным участником банка, коэффициентов достаточности собственного капитала банка и банковского конгломерата.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Банковский холдинг, а также крупный участник банка принимают меры, предусмотренные Инструкцией, по поддержанию коэффициентов достаточности собственного капитала банка и банковского конгломерата на уровне, установленном уполномоченным органом по регулированию, контролю и надзору финансового рынка и финансовых организаций (далее - уполномоченный орган) в постановлениях Правления Национального Банка Республики Казахстан от 24 февраля 2012 года № 92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нормативных значений и методик расчетов пруденциальных нормативов и иных обязательных лимитов для банковского конгломерата, а также форм и сроков представления отчетности</w:t>
      </w:r>
      <w:r>
        <w:rPr>
          <w:rFonts w:ascii="Times New Roman"/>
          <w:b w:val="false"/>
          <w:i w:val="false"/>
          <w:color w:val="000000"/>
          <w:sz w:val="28"/>
        </w:rPr>
        <w:t>", зарегистрированным в Реестре государственной регистрации нормативных правовых актов под № 7601 (далее – постановление № 92), и от 30 мая 2016 года № 147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</w:t>
      </w:r>
      <w:r>
        <w:rPr>
          <w:rFonts w:ascii="Times New Roman"/>
          <w:b w:val="false"/>
          <w:i w:val="false"/>
          <w:color w:val="000000"/>
          <w:sz w:val="28"/>
        </w:rPr>
        <w:t>", зарегистрированным в Реестре государственной регистрации нормативных правовых актов под № 13919 (далее - постановление № 147).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поддержанию коэффициентов достаточности собственного капитала банка и банковского конгломерата включают в себя: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внутренних документов банковского холдинга, предусматривающих обязательные для соблюдения банковским холдингом условия и порядок применения мер по поддержанию коэффициентов достаточности собственного капитала банка и банковского конгломерата, в том числе соответствующие Инструкции;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постоянное обеспечение коэффициентов достаточности собственного капитала банка и банковского конгломерата;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оперативное обеспечение коэффициентов достаточности собственного капитала банка и банковского конгломерата.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Внутренние документы банковского холдинга, устанавливающие обязательные для соблюдения банковским холдингом условия и порядок применения мер по поддержанию коэффициентов достаточности собственного капитала банка и банковского конгломерата, содержат: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и порядок применения банковским холдингом мер по поддержанию коэффициентов достаточности собственного капитала банка и банковского конгломерата, соответствующих Инструкции;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полный перечень мер по поддержанию коэффициентов достаточности собственного капитала банка и банковского конгломерата, установленных Инструкцией.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постоянного обеспечения коэффициентов достаточности собственного капитала банка и банковского конгломерата включают следующее: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ежеквартальную оценку финансового состояния банковского конгломерата и участников банковского конгломерата на основе анализа ежеквартальной консолидированной финансовой отчетности банковского конгломерата и ежеквартальной финансовой отчетности его участников с целью проверки соблюдения пруденциальных нормативов и иных обязательных к соблюдению лимитов банковским конгломератом и его участниками,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 уполномоченного органа, если в отношении участника банковского конгломерата установлены пруденциальные нормативы и обязательные к соблюдению лимиты;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контроль наличия систем управления рисками и внутреннего контроля в банке, имеющем банковский холдинг и (или) крупных участников банка, в том числе оценок соответствия указанных систем требованиям, установленным постановлением Правления Национального Банка Республики Казахстан от 26 февраля 2014 года № 29 "Об утверждении Правил формирования системы управления рисками и внутреннего контроля для банков второго уровня", зарегистрированным в Реестре государственной регистрации нормативных правовых актов под № 9322;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ежегодный контроль наличия в банке, имеющем банковский холдинг и (или) крупных участников банка, внутренних правил и процедур по поддержанию коэффициентов достаточности собственного капитала банка и участников банковского конгломерата, предусмотренных в пункте 5 Инструкции.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Банковским холдингом, а также крупным участником банка, кроме мер постоянного обеспечения коэффициентов достаточности собственного капитала банка и банковского конгломерата, применяются меры оперативного обеспечения.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оперативного обеспечения применяются с целью увеличения собственного капитала банка и банковского конгломерата при снижении коэффициентов достаточности собственного капитала банка и банковского конгломерата ниже нормативных </w:t>
      </w:r>
      <w:r>
        <w:rPr>
          <w:rFonts w:ascii="Times New Roman"/>
          <w:b w:val="false"/>
          <w:i w:val="false"/>
          <w:color w:val="000000"/>
          <w:sz w:val="28"/>
        </w:rPr>
        <w:t>значений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уполномоченным органом.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оперативного обеспечения предусматривают: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поддержания коэффициентов достаточности собственного капитала банка и банковского конгломерата;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изменению структуры активов банка и банковского конгломерата;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изменению организационной структуры банка и банковского конгломерата;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приостановлению выплаты дивидендов по простым акциям (распределения чистого дохода) участниками банковского конгломерата между их акционерами (участниками) соответственно.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Процедуры поддержания коэффициентов достаточности  собственного капитала банка и банковского конгломерата включают следующее: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выдачу субординированного займа или покупку акций банковского конгломерата (участника банковского конгломерата) для приведения коэффициента достаточности собственного капитала банка и банковского конгломерата в соответствие с нормативными </w:t>
      </w:r>
      <w:r>
        <w:rPr>
          <w:rFonts w:ascii="Times New Roman"/>
          <w:b w:val="false"/>
          <w:i w:val="false"/>
          <w:color w:val="000000"/>
          <w:sz w:val="28"/>
        </w:rPr>
        <w:t>значениями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установленными уполномоченным органом;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обеспечения по обязательствам участников банковского конгломерата перед третьими лицами, покрывающего все указанные обязательства участников банковского конгломерата;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продление срока исполнения обязательств участников банковского конгломерата перед банковским холдингом, а также крупным участником банка;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отсрочку платежей по обязательствам участников банковского конгломерата перед банковским холдингом, а также крупным участником банка.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по изменению структуры активов банка и банковского конгломерата осуществляются в виде: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или приостановления операций, подвергающих банк и банковский конгломерат кредитному риску;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структуры активов банка и банковского конгломерата с целью снижения риска потери ликвидности, увеличения доли краткосрочных активов для снижения процентного риска и риска потери ликвидности;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сокращения перечня и объема проводимых операций, связанных со значительными расходами или подвергающих банк и банковский конгломерат дополнительным рискам.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 по изменению организационной структуры банка и банковского конгломерата осуществляются в виде сокращения административно-хозяйственных расходов.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снижении коэффициентов достаточности собственного капитала банка и банковского конгломерата ниже минимальных нормативных значений, установленных 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1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банковский холдинг, а также крупный участник банка – в течение 30 (тридцати) рабочих дней со дня выявления факта снижения коэффициентов достаточности собственного капитала банка и банковского конгломерата инициируют принятие общим собранием акционеров банка Плана обязательных для исполнения мероприятий (далее – План мероприятий), в том числе содержащего меры оперативного обеспечения коэффициентов достаточности собственного капитала банка и банковского конгломерата, установленные Инструкцией, и в течение 7 (семи) рабочих дней после принятия Плана мероприятий представляют его в уполномоченный орган;</w:t>
      </w:r>
    </w:p>
    <w:bookmarkEnd w:id="38"/>
    <w:bookmarkStart w:name="z1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банковский холдинг либо крупный участник банка, имеющие контроль над банком, или имеющие возможность оказывать влияние на решения банка в силу договора или иным образом – в течение 7 (семи) рабочих дней со дня выявления факта снижения коэффициентов достаточности собственного капитала банка и банковского конгломерата представляют в уполномоченный орган План мероприятий для согласования, в том числе содержащий меры оперативного обеспечения коэффициентов достаточности собственного капитала банка и банковского конгломерата, установленные Инструкцией.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банка более одного банковского холдинга либо крупных участников банка, данными банковскими холдингами и (или) крупными участниками банка – физическими лицами совместно осуществляются действия, указанные в подпункте 2)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согласованном с уполномоченным органом Плане мероприятий указываются сроки выполнения мер по поддержанию банковским холдингом либо крупным участником банка, коэффициентов достаточности собственного капитала и сроки представления информации об их исполнении в уполномоченный орган.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банковского холдинга либо крупного участника банка о выполнении мероприятий, определенных Планом мероприятий, представляется с приложением подтверждающих документов. При невыполнении любого из условий Плана мероприятий банковский холдинг либо крупный участник банка уведомляет уполномоченный орган о причинах его невыполнения.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