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1533" w14:textId="ce51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квот за фактически приобретенные по рыночной стоимости объемы элитных семян по каждому виду семян на 2012 год, квот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риса, сахарной свеклы, хлопчатника и саженцев по каждому виду саженцев для каждой области на 2012 год</w:t>
      </w:r>
    </w:p>
    <w:p>
      <w:pPr>
        <w:spacing w:after="0"/>
        <w:ind w:left="0"/>
        <w:jc w:val="both"/>
      </w:pPr>
      <w:r>
        <w:rPr>
          <w:rFonts w:ascii="Times New Roman"/>
          <w:b w:val="false"/>
          <w:i w:val="false"/>
          <w:color w:val="000000"/>
          <w:sz w:val="28"/>
        </w:rPr>
        <w:t>Приказ Министра сельского хозяйства Республики Казахстан от 18 апреля 2012 года № 4-2-02/180. Зарегистрирован в Министерстве юстиции Республики Казахстан 7 мая 2012 года № 7626</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марта 2012 года № 322 «Об утверждении Правил использования целевых текущих трансфертов из республиканского бюджета 2012 года областными бюджетами, бюджетами городов Астаны и Алматы на поддержку семеноводства, нормативов бюджетных субсидий на закладку маточников многолетних насаждений плодово-ягодных культур и винограда и 1 тонну элитных семян сельскохозяйственных растений на 2012 год»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квоты:</w:t>
      </w:r>
      <w:r>
        <w:br/>
      </w:r>
      <w:r>
        <w:rPr>
          <w:rFonts w:ascii="Times New Roman"/>
          <w:b w:val="false"/>
          <w:i w:val="false"/>
          <w:color w:val="000000"/>
          <w:sz w:val="28"/>
        </w:rPr>
        <w:t>
</w:t>
      </w:r>
      <w:r>
        <w:rPr>
          <w:rFonts w:ascii="Times New Roman"/>
          <w:b w:val="false"/>
          <w:i w:val="false"/>
          <w:color w:val="000000"/>
          <w:sz w:val="28"/>
        </w:rPr>
        <w:t>
      1) за фактически приобретенные по рыночной стоимости объемы элитных семян по каждому виду семян на 2012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риса, сахарной свеклы, хлопчатника и саженцев для каждой области на 2012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земледелия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государственной регистрации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А. Мамытбеков</w:t>
      </w:r>
    </w:p>
    <w:bookmarkStart w:name="z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18 апреля 2012 года № 4-2/180 </w:t>
      </w:r>
    </w:p>
    <w:bookmarkEnd w:id="1"/>
    <w:bookmarkStart w:name="z8" w:id="2"/>
    <w:p>
      <w:pPr>
        <w:spacing w:after="0"/>
        <w:ind w:left="0"/>
        <w:jc w:val="left"/>
      </w:pPr>
      <w:r>
        <w:rPr>
          <w:rFonts w:ascii="Times New Roman"/>
          <w:b/>
          <w:i w:val="false"/>
          <w:color w:val="000000"/>
        </w:rPr>
        <w:t xml:space="preserve"> 
 Квоты за фактически приобретенные по рыночной стоимости</w:t>
      </w:r>
      <w:r>
        <w:br/>
      </w:r>
      <w:r>
        <w:rPr>
          <w:rFonts w:ascii="Times New Roman"/>
          <w:b/>
          <w:i w:val="false"/>
          <w:color w:val="000000"/>
        </w:rPr>
        <w:t>
объемы элитных семян по каждому виду семян на 2012 год</w:t>
      </w:r>
    </w:p>
    <w:bookmarkEnd w:id="2"/>
    <w:p>
      <w:pPr>
        <w:spacing w:after="0"/>
        <w:ind w:left="0"/>
        <w:jc w:val="both"/>
      </w:pPr>
      <w:r>
        <w:rPr>
          <w:rFonts w:ascii="Times New Roman"/>
          <w:b w:val="false"/>
          <w:i w:val="false"/>
          <w:color w:val="ff0000"/>
          <w:sz w:val="28"/>
        </w:rPr>
        <w:t xml:space="preserve">      Сноска. Приложение 1 в редакции приказа Министра сельского хозяйства РК от 30.11.2012 </w:t>
      </w:r>
      <w:r>
        <w:rPr>
          <w:rFonts w:ascii="Times New Roman"/>
          <w:b w:val="false"/>
          <w:i w:val="false"/>
          <w:color w:val="ff0000"/>
          <w:sz w:val="28"/>
        </w:rPr>
        <w:t>№ 4-2/609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115"/>
        <w:gridCol w:w="1474"/>
        <w:gridCol w:w="1296"/>
        <w:gridCol w:w="1135"/>
        <w:gridCol w:w="988"/>
        <w:gridCol w:w="1173"/>
        <w:gridCol w:w="1203"/>
        <w:gridCol w:w="969"/>
        <w:gridCol w:w="767"/>
        <w:gridCol w:w="804"/>
        <w:gridCol w:w="1000"/>
        <w:gridCol w:w="696"/>
        <w:gridCol w:w="1013"/>
      </w:tblGrid>
      <w:tr>
        <w:trPr>
          <w:trHeight w:val="36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r>
              <w:br/>
            </w:r>
            <w:r>
              <w:rPr>
                <w:rFonts w:ascii="Times New Roman"/>
                <w:b w:val="false"/>
                <w:i w:val="false"/>
                <w:color w:val="000000"/>
                <w:sz w:val="20"/>
              </w:rPr>
              <w:t>
</w:t>
            </w:r>
            <w:r>
              <w:rPr>
                <w:rFonts w:ascii="Times New Roman"/>
                <w:b w:val="false"/>
                <w:i w:val="false"/>
                <w:color w:val="000000"/>
                <w:sz w:val="20"/>
              </w:rPr>
              <w:t>мягкая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r>
              <w:br/>
            </w:r>
            <w:r>
              <w:rPr>
                <w:rFonts w:ascii="Times New Roman"/>
                <w:b w:val="false"/>
                <w:i w:val="false"/>
                <w:color w:val="000000"/>
                <w:sz w:val="20"/>
              </w:rPr>
              <w:t>
</w:t>
            </w:r>
            <w:r>
              <w:rPr>
                <w:rFonts w:ascii="Times New Roman"/>
                <w:b w:val="false"/>
                <w:i w:val="false"/>
                <w:color w:val="000000"/>
                <w:sz w:val="20"/>
              </w:rPr>
              <w:t>твердая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r>
              <w:br/>
            </w:r>
            <w:r>
              <w:rPr>
                <w:rFonts w:ascii="Times New Roman"/>
                <w:b w:val="false"/>
                <w:i w:val="false"/>
                <w:color w:val="000000"/>
                <w:sz w:val="20"/>
              </w:rPr>
              <w:t>
</w:t>
            </w:r>
            <w:r>
              <w:rPr>
                <w:rFonts w:ascii="Times New Roman"/>
                <w:b w:val="false"/>
                <w:i w:val="false"/>
                <w:color w:val="000000"/>
                <w:sz w:val="20"/>
              </w:rPr>
              <w:t>кормовой</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r>
              <w:br/>
            </w:r>
            <w:r>
              <w:rPr>
                <w:rFonts w:ascii="Times New Roman"/>
                <w:b w:val="false"/>
                <w:i w:val="false"/>
                <w:color w:val="000000"/>
                <w:sz w:val="20"/>
              </w:rPr>
              <w:t>
</w:t>
            </w:r>
            <w:r>
              <w:rPr>
                <w:rFonts w:ascii="Times New Roman"/>
                <w:b w:val="false"/>
                <w:i w:val="false"/>
                <w:color w:val="000000"/>
                <w:sz w:val="20"/>
              </w:rPr>
              <w:t>пивоваренный</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25536,117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24495,56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1695,70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2042,25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191,10</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2510,94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2047,91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2047,91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16896,44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14547,27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3292,79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21303,89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19618,08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79418,12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69266,40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1197,00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2459,85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1306,25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191,10</w:t>
            </w:r>
          </w:p>
        </w:tc>
      </w:tr>
    </w:tbl>
    <w:p>
      <w:pPr>
        <w:spacing w:after="0"/>
        <w:ind w:left="0"/>
        <w:jc w:val="both"/>
      </w:pPr>
      <w:r>
        <w:rPr>
          <w:rFonts w:ascii="Times New Roman"/>
          <w:b w:val="false"/>
          <w:i w:val="false"/>
          <w:color w:val="000000"/>
          <w:sz w:val="28"/>
        </w:rPr>
        <w:t xml:space="preserve">продолжение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2362"/>
        <w:gridCol w:w="1963"/>
        <w:gridCol w:w="1512"/>
        <w:gridCol w:w="1544"/>
        <w:gridCol w:w="1759"/>
        <w:gridCol w:w="2032"/>
        <w:gridCol w:w="1465"/>
        <w:gridCol w:w="708"/>
      </w:tblGrid>
      <w:tr>
        <w:trPr>
          <w:trHeight w:val="3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областей</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масличные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w:t>
            </w:r>
            <w:r>
              <w:br/>
            </w:r>
            <w:r>
              <w:rPr>
                <w:rFonts w:ascii="Times New Roman"/>
                <w:b w:val="false"/>
                <w:i w:val="false"/>
                <w:color w:val="000000"/>
                <w:sz w:val="20"/>
              </w:rPr>
              <w:t>
</w:t>
            </w:r>
            <w:r>
              <w:rPr>
                <w:rFonts w:ascii="Times New Roman"/>
                <w:b w:val="false"/>
                <w:i w:val="false"/>
                <w:color w:val="000000"/>
                <w:sz w:val="20"/>
              </w:rPr>
              <w:t>бобовые</w:t>
            </w:r>
            <w:r>
              <w:br/>
            </w:r>
            <w:r>
              <w:rPr>
                <w:rFonts w:ascii="Times New Roman"/>
                <w:b w:val="false"/>
                <w:i w:val="false"/>
                <w:color w:val="000000"/>
                <w:sz w:val="20"/>
              </w:rPr>
              <w:t>
</w:t>
            </w:r>
            <w:r>
              <w:rPr>
                <w:rFonts w:ascii="Times New Roman"/>
                <w:b w:val="false"/>
                <w:i w:val="false"/>
                <w:color w:val="000000"/>
                <w:sz w:val="20"/>
              </w:rPr>
              <w:t>травы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w:t>
            </w:r>
            <w:r>
              <w:br/>
            </w:r>
            <w:r>
              <w:rPr>
                <w:rFonts w:ascii="Times New Roman"/>
                <w:b w:val="false"/>
                <w:i w:val="false"/>
                <w:color w:val="000000"/>
                <w:sz w:val="20"/>
              </w:rPr>
              <w:t>
</w:t>
            </w:r>
            <w:r>
              <w:rPr>
                <w:rFonts w:ascii="Times New Roman"/>
                <w:b w:val="false"/>
                <w:i w:val="false"/>
                <w:color w:val="000000"/>
                <w:sz w:val="20"/>
              </w:rPr>
              <w:t>злаковые</w:t>
            </w:r>
            <w:r>
              <w:br/>
            </w:r>
            <w:r>
              <w:rPr>
                <w:rFonts w:ascii="Times New Roman"/>
                <w:b w:val="false"/>
                <w:i w:val="false"/>
                <w:color w:val="000000"/>
                <w:sz w:val="20"/>
              </w:rPr>
              <w:t>
</w:t>
            </w:r>
            <w:r>
              <w:rPr>
                <w:rFonts w:ascii="Times New Roman"/>
                <w:b w:val="false"/>
                <w:i w:val="false"/>
                <w:color w:val="000000"/>
                <w:sz w:val="20"/>
              </w:rPr>
              <w:t>травы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w:t>
            </w:r>
            <w:r>
              <w:br/>
            </w:r>
            <w:r>
              <w:rPr>
                <w:rFonts w:ascii="Times New Roman"/>
                <w:b w:val="false"/>
                <w:i w:val="false"/>
                <w:color w:val="000000"/>
                <w:sz w:val="20"/>
              </w:rPr>
              <w:t>
</w:t>
            </w:r>
            <w:r>
              <w:rPr>
                <w:rFonts w:ascii="Times New Roman"/>
                <w:b w:val="false"/>
                <w:i w:val="false"/>
                <w:color w:val="000000"/>
                <w:sz w:val="20"/>
              </w:rPr>
              <w:t>травы</w:t>
            </w:r>
          </w:p>
        </w:tc>
      </w:tr>
      <w:tr>
        <w:trPr>
          <w:trHeight w:val="3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380,557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2939,57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236,50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661,78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39,42</w:t>
            </w:r>
          </w:p>
        </w:tc>
      </w:tr>
    </w:tbl>
    <w:bookmarkStart w:name="z9"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18 апреля 2012 года № 4-2/180 </w:t>
      </w:r>
    </w:p>
    <w:bookmarkEnd w:id="3"/>
    <w:bookmarkStart w:name="z10" w:id="4"/>
    <w:p>
      <w:pPr>
        <w:spacing w:after="0"/>
        <w:ind w:left="0"/>
        <w:jc w:val="left"/>
      </w:pPr>
      <w:r>
        <w:rPr>
          <w:rFonts w:ascii="Times New Roman"/>
          <w:b/>
          <w:i w:val="false"/>
          <w:color w:val="000000"/>
        </w:rPr>
        <w:t xml:space="preserve"> 
 Квоты за фактически реализованные отечественным</w:t>
      </w:r>
      <w:r>
        <w:br/>
      </w:r>
      <w:r>
        <w:rPr>
          <w:rFonts w:ascii="Times New Roman"/>
          <w:b/>
          <w:i w:val="false"/>
          <w:color w:val="000000"/>
        </w:rPr>
        <w:t>
сельскохозяйственным товаропроизводителям по удешевленной</w:t>
      </w:r>
      <w:r>
        <w:br/>
      </w:r>
      <w:r>
        <w:rPr>
          <w:rFonts w:ascii="Times New Roman"/>
          <w:b/>
          <w:i w:val="false"/>
          <w:color w:val="000000"/>
        </w:rPr>
        <w:t>
стоимости объемы элитных семян кукурузы, подсолнечника, риса,</w:t>
      </w:r>
      <w:r>
        <w:br/>
      </w:r>
      <w:r>
        <w:rPr>
          <w:rFonts w:ascii="Times New Roman"/>
          <w:b/>
          <w:i w:val="false"/>
          <w:color w:val="000000"/>
        </w:rPr>
        <w:t>
сахарной свеклы, хлопчатника и саженцев по каждому виду</w:t>
      </w:r>
      <w:r>
        <w:br/>
      </w:r>
      <w:r>
        <w:rPr>
          <w:rFonts w:ascii="Times New Roman"/>
          <w:b/>
          <w:i w:val="false"/>
          <w:color w:val="000000"/>
        </w:rPr>
        <w:t>
саженцев для каждой области на 2012 год</w:t>
      </w:r>
    </w:p>
    <w:bookmarkEnd w:id="4"/>
    <w:p>
      <w:pPr>
        <w:spacing w:after="0"/>
        <w:ind w:left="0"/>
        <w:jc w:val="both"/>
      </w:pPr>
      <w:r>
        <w:rPr>
          <w:rFonts w:ascii="Times New Roman"/>
          <w:b w:val="false"/>
          <w:i w:val="false"/>
          <w:color w:val="ff0000"/>
          <w:sz w:val="28"/>
        </w:rPr>
        <w:t xml:space="preserve">      Сноска. Приложение 2 в редакции приказа Министра сельского хозяйства РК от 30.11.2012 </w:t>
      </w:r>
      <w:r>
        <w:rPr>
          <w:rFonts w:ascii="Times New Roman"/>
          <w:b w:val="false"/>
          <w:i w:val="false"/>
          <w:color w:val="ff0000"/>
          <w:sz w:val="28"/>
        </w:rPr>
        <w:t>№ 4-2/609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тонна/штук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293"/>
        <w:gridCol w:w="1135"/>
        <w:gridCol w:w="1167"/>
        <w:gridCol w:w="1318"/>
        <w:gridCol w:w="1114"/>
        <w:gridCol w:w="1147"/>
        <w:gridCol w:w="1145"/>
        <w:gridCol w:w="1094"/>
        <w:gridCol w:w="1161"/>
        <w:gridCol w:w="1483"/>
        <w:gridCol w:w="1570"/>
      </w:tblGrid>
      <w:tr>
        <w:trPr>
          <w:trHeight w:val="27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включая гибриды I</w:t>
            </w:r>
            <w:r>
              <w:br/>
            </w:r>
            <w:r>
              <w:rPr>
                <w:rFonts w:ascii="Times New Roman"/>
                <w:b w:val="false"/>
                <w:i w:val="false"/>
                <w:color w:val="000000"/>
                <w:sz w:val="20"/>
              </w:rPr>
              <w:t>
</w:t>
            </w:r>
            <w:r>
              <w:rPr>
                <w:rFonts w:ascii="Times New Roman"/>
                <w:b w:val="false"/>
                <w:i w:val="false"/>
                <w:color w:val="000000"/>
                <w:sz w:val="20"/>
              </w:rPr>
              <w:t>поколения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w:t>
            </w:r>
            <w:r>
              <w:br/>
            </w:r>
            <w:r>
              <w:rPr>
                <w:rFonts w:ascii="Times New Roman"/>
                <w:b w:val="false"/>
                <w:i w:val="false"/>
                <w:color w:val="000000"/>
                <w:sz w:val="20"/>
              </w:rPr>
              <w:t>
</w:t>
            </w:r>
            <w:r>
              <w:rPr>
                <w:rFonts w:ascii="Times New Roman"/>
                <w:b w:val="false"/>
                <w:i w:val="false"/>
                <w:color w:val="000000"/>
                <w:sz w:val="20"/>
              </w:rPr>
              <w:t>свекла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I репродукцию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поздне-</w:t>
            </w:r>
            <w:r>
              <w:br/>
            </w:r>
            <w:r>
              <w:rPr>
                <w:rFonts w:ascii="Times New Roman"/>
                <w:b w:val="false"/>
                <w:i w:val="false"/>
                <w:color w:val="000000"/>
                <w:sz w:val="20"/>
              </w:rPr>
              <w:t>
</w:t>
            </w:r>
            <w:r>
              <w:rPr>
                <w:rFonts w:ascii="Times New Roman"/>
                <w:b w:val="false"/>
                <w:i w:val="false"/>
                <w:color w:val="000000"/>
                <w:sz w:val="20"/>
              </w:rPr>
              <w:t>спелые</w:t>
            </w:r>
            <w:r>
              <w:br/>
            </w:r>
            <w:r>
              <w:rPr>
                <w:rFonts w:ascii="Times New Roman"/>
                <w:b w:val="false"/>
                <w:i w:val="false"/>
                <w:color w:val="000000"/>
                <w:sz w:val="20"/>
              </w:rPr>
              <w:t>
</w:t>
            </w:r>
            <w:r>
              <w:rPr>
                <w:rFonts w:ascii="Times New Roman"/>
                <w:b w:val="false"/>
                <w:i w:val="false"/>
                <w:color w:val="000000"/>
                <w:sz w:val="20"/>
              </w:rPr>
              <w:t>и средне-</w:t>
            </w:r>
            <w:r>
              <w:br/>
            </w:r>
            <w:r>
              <w:rPr>
                <w:rFonts w:ascii="Times New Roman"/>
                <w:b w:val="false"/>
                <w:i w:val="false"/>
                <w:color w:val="000000"/>
                <w:sz w:val="20"/>
              </w:rPr>
              <w:t>
</w:t>
            </w:r>
            <w:r>
              <w:rPr>
                <w:rFonts w:ascii="Times New Roman"/>
                <w:b w:val="false"/>
                <w:i w:val="false"/>
                <w:color w:val="000000"/>
                <w:sz w:val="20"/>
              </w:rPr>
              <w:t>спелые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ранне-</w:t>
            </w:r>
            <w:r>
              <w:br/>
            </w:r>
            <w:r>
              <w:rPr>
                <w:rFonts w:ascii="Times New Roman"/>
                <w:b w:val="false"/>
                <w:i w:val="false"/>
                <w:color w:val="000000"/>
                <w:sz w:val="20"/>
              </w:rPr>
              <w:t>
</w:t>
            </w:r>
            <w:r>
              <w:rPr>
                <w:rFonts w:ascii="Times New Roman"/>
                <w:b w:val="false"/>
                <w:i w:val="false"/>
                <w:color w:val="000000"/>
                <w:sz w:val="20"/>
              </w:rPr>
              <w:t>спелые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гибриды I</w:t>
            </w:r>
            <w:r>
              <w:br/>
            </w:r>
            <w:r>
              <w:rPr>
                <w:rFonts w:ascii="Times New Roman"/>
                <w:b w:val="false"/>
                <w:i w:val="false"/>
                <w:color w:val="000000"/>
                <w:sz w:val="20"/>
              </w:rPr>
              <w:t>
</w:t>
            </w:r>
            <w:r>
              <w:rPr>
                <w:rFonts w:ascii="Times New Roman"/>
                <w:b w:val="false"/>
                <w:i w:val="false"/>
                <w:color w:val="000000"/>
                <w:sz w:val="20"/>
              </w:rPr>
              <w:t>поколения</w:t>
            </w: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меха-</w:t>
            </w:r>
            <w:r>
              <w:br/>
            </w:r>
            <w:r>
              <w:rPr>
                <w:rFonts w:ascii="Times New Roman"/>
                <w:b w:val="false"/>
                <w:i w:val="false"/>
                <w:color w:val="000000"/>
                <w:sz w:val="20"/>
              </w:rPr>
              <w:t>
</w:t>
            </w:r>
            <w:r>
              <w:rPr>
                <w:rFonts w:ascii="Times New Roman"/>
                <w:b w:val="false"/>
                <w:i w:val="false"/>
                <w:color w:val="000000"/>
                <w:sz w:val="20"/>
              </w:rPr>
              <w:t>ническом</w:t>
            </w:r>
            <w:r>
              <w:br/>
            </w:r>
            <w:r>
              <w:rPr>
                <w:rFonts w:ascii="Times New Roman"/>
                <w:b w:val="false"/>
                <w:i w:val="false"/>
                <w:color w:val="000000"/>
                <w:sz w:val="20"/>
              </w:rPr>
              <w:t>
</w:t>
            </w:r>
            <w:r>
              <w:rPr>
                <w:rFonts w:ascii="Times New Roman"/>
                <w:b w:val="false"/>
                <w:i w:val="false"/>
                <w:color w:val="000000"/>
                <w:sz w:val="20"/>
              </w:rPr>
              <w:t>методе</w:t>
            </w:r>
            <w:r>
              <w:br/>
            </w:r>
            <w:r>
              <w:rPr>
                <w:rFonts w:ascii="Times New Roman"/>
                <w:b w:val="false"/>
                <w:i w:val="false"/>
                <w:color w:val="000000"/>
                <w:sz w:val="20"/>
              </w:rPr>
              <w:t>
</w:t>
            </w:r>
            <w:r>
              <w:rPr>
                <w:rFonts w:ascii="Times New Roman"/>
                <w:b w:val="false"/>
                <w:i w:val="false"/>
                <w:color w:val="000000"/>
                <w:sz w:val="20"/>
              </w:rPr>
              <w:t>оголения</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хими-</w:t>
            </w:r>
            <w:r>
              <w:br/>
            </w:r>
            <w:r>
              <w:rPr>
                <w:rFonts w:ascii="Times New Roman"/>
                <w:b w:val="false"/>
                <w:i w:val="false"/>
                <w:color w:val="000000"/>
                <w:sz w:val="20"/>
              </w:rPr>
              <w:t>
</w:t>
            </w:r>
            <w:r>
              <w:rPr>
                <w:rFonts w:ascii="Times New Roman"/>
                <w:b w:val="false"/>
                <w:i w:val="false"/>
                <w:color w:val="000000"/>
                <w:sz w:val="20"/>
              </w:rPr>
              <w:t>ческом</w:t>
            </w:r>
            <w:r>
              <w:br/>
            </w:r>
            <w:r>
              <w:rPr>
                <w:rFonts w:ascii="Times New Roman"/>
                <w:b w:val="false"/>
                <w:i w:val="false"/>
                <w:color w:val="000000"/>
                <w:sz w:val="20"/>
              </w:rPr>
              <w:t>
</w:t>
            </w:r>
            <w:r>
              <w:rPr>
                <w:rFonts w:ascii="Times New Roman"/>
                <w:b w:val="false"/>
                <w:i w:val="false"/>
                <w:color w:val="000000"/>
                <w:sz w:val="20"/>
              </w:rPr>
              <w:t>методе</w:t>
            </w:r>
            <w:r>
              <w:br/>
            </w:r>
            <w:r>
              <w:rPr>
                <w:rFonts w:ascii="Times New Roman"/>
                <w:b w:val="false"/>
                <w:i w:val="false"/>
                <w:color w:val="000000"/>
                <w:sz w:val="20"/>
              </w:rPr>
              <w:t>
</w:t>
            </w:r>
            <w:r>
              <w:rPr>
                <w:rFonts w:ascii="Times New Roman"/>
                <w:b w:val="false"/>
                <w:i w:val="false"/>
                <w:color w:val="000000"/>
                <w:sz w:val="20"/>
              </w:rPr>
              <w:t>оголения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плодовых</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винограда</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1546,505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334 126,00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887 905,00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221 424,00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1 377 381,00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РЕСПУБЛИКЕ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1968,13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849,89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1546,51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507,67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137,24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218,03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1443455,00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1377381,00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