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2e469" w14:textId="b62e4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экономики и бюджетного планирования Республики Казахстан от 16 июля 2009 года № 151 "Об утверждении Правил определения целесообразности бюджетного кредитования"</w:t>
      </w:r>
    </w:p>
    <w:p>
      <w:pPr>
        <w:spacing w:after="0"/>
        <w:ind w:left="0"/>
        <w:jc w:val="both"/>
      </w:pPr>
      <w:r>
        <w:rPr>
          <w:rFonts w:ascii="Times New Roman"/>
          <w:b w:val="false"/>
          <w:i w:val="false"/>
          <w:color w:val="000000"/>
          <w:sz w:val="28"/>
        </w:rPr>
        <w:t>Приказ и.о. Министра экономического развития и торговли Республики Казахстан от 18 апреля 2012 года № 115. Зарегистрирован в Министерстве юстиции Республики Казахстан 08 мая 2012 года № 7631</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1</w:t>
      </w:r>
      <w:r>
        <w:rPr>
          <w:rFonts w:ascii="Times New Roman"/>
          <w:b w:val="false"/>
          <w:i w:val="false"/>
          <w:color w:val="000000"/>
          <w:sz w:val="28"/>
        </w:rPr>
        <w:t>) статьи 187 Бюджетного кодекса Республики Казахстан от 4 декабря 2008 года, а также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16 февраля 2012 года «О внесении изменений и дополнений в некоторые законодательные акты Республики Казахстан по усилению ответственности участников бюджетного процесса, получателей бюджетных средств и повышению эффективности бюджетных процедур»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экономики и бюджетного планирования Республики Казахстан от 16 июля 2009 года № 151 «Об утверждении Правил определения целесообразности бюджетного кредитования», (зарегистрированный в Реестре государственной регистрации нормативных правовых актов за № 5727, опубликован в Собрании актов центральных исполнительных и иных центральных государственных органов Республики Казахстан № 8, 2009 года), следующее изменение:</w:t>
      </w:r>
      <w:r>
        <w:br/>
      </w:r>
      <w:r>
        <w:rPr>
          <w:rFonts w:ascii="Times New Roman"/>
          <w:b w:val="false"/>
          <w:i w:val="false"/>
          <w:color w:val="000000"/>
          <w:sz w:val="28"/>
        </w:rPr>
        <w:t>
</w:t>
      </w:r>
      <w:r>
        <w:rPr>
          <w:rFonts w:ascii="Times New Roman"/>
          <w:b w:val="false"/>
          <w:i w:val="false"/>
          <w:color w:val="000000"/>
          <w:sz w:val="28"/>
        </w:rPr>
        <w:t>
      Правила определения целесообразности бюджетного кредитования,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инвестиционной политики (Аязбаев Н.А.)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w:t>
      </w:r>
      <w:r>
        <w:br/>
      </w:r>
      <w:r>
        <w:rPr>
          <w:rFonts w:ascii="Times New Roman"/>
          <w:b w:val="false"/>
          <w:i w:val="false"/>
          <w:color w:val="000000"/>
          <w:sz w:val="28"/>
        </w:rPr>
        <w:t>
вице-министра экономического развития и торговли Республики Казахстан Кусаинова М.А.</w:t>
      </w:r>
      <w:r>
        <w:br/>
      </w:r>
      <w:r>
        <w:rPr>
          <w:rFonts w:ascii="Times New Roman"/>
          <w:b w:val="false"/>
          <w:i w:val="false"/>
          <w:color w:val="000000"/>
          <w:sz w:val="28"/>
        </w:rPr>
        <w:t>
</w:t>
      </w:r>
      <w:r>
        <w:rPr>
          <w:rFonts w:ascii="Times New Roman"/>
          <w:b w:val="false"/>
          <w:i w:val="false"/>
          <w:color w:val="000000"/>
          <w:sz w:val="28"/>
        </w:rPr>
        <w:t>
      4. Действие настоящего приказа не распространяется на отношения, возникшие до введения его в действие.</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И.о. Министра                              М. Кусаинов</w:t>
      </w:r>
    </w:p>
    <w:bookmarkStart w:name="z9"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и.о. Министра экономического </w:t>
      </w:r>
      <w:r>
        <w:br/>
      </w:r>
      <w:r>
        <w:rPr>
          <w:rFonts w:ascii="Times New Roman"/>
          <w:b w:val="false"/>
          <w:i w:val="false"/>
          <w:color w:val="000000"/>
          <w:sz w:val="28"/>
        </w:rPr>
        <w:t>
развития и торговли Республики Казахстан</w:t>
      </w:r>
      <w:r>
        <w:br/>
      </w:r>
      <w:r>
        <w:rPr>
          <w:rFonts w:ascii="Times New Roman"/>
          <w:b w:val="false"/>
          <w:i w:val="false"/>
          <w:color w:val="000000"/>
          <w:sz w:val="28"/>
        </w:rPr>
        <w:t xml:space="preserve">
от 18 апреля 2012 года № 115        </w:t>
      </w:r>
    </w:p>
    <w:bookmarkEnd w:id="1"/>
    <w:bookmarkStart w:name="z10"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приказом Министра экономики и</w:t>
      </w:r>
      <w:r>
        <w:br/>
      </w:r>
      <w:r>
        <w:rPr>
          <w:rFonts w:ascii="Times New Roman"/>
          <w:b w:val="false"/>
          <w:i w:val="false"/>
          <w:color w:val="000000"/>
          <w:sz w:val="28"/>
        </w:rPr>
        <w:t xml:space="preserve">
бюджетного планирования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16 июля 2009 года № 151  </w:t>
      </w:r>
    </w:p>
    <w:bookmarkEnd w:id="2"/>
    <w:bookmarkStart w:name="z11" w:id="3"/>
    <w:p>
      <w:pPr>
        <w:spacing w:after="0"/>
        <w:ind w:left="0"/>
        <w:jc w:val="left"/>
      </w:pPr>
      <w:r>
        <w:rPr>
          <w:rFonts w:ascii="Times New Roman"/>
          <w:b/>
          <w:i w:val="false"/>
          <w:color w:val="000000"/>
        </w:rPr>
        <w:t xml:space="preserve"> 
Правила</w:t>
      </w:r>
      <w:r>
        <w:br/>
      </w:r>
      <w:r>
        <w:rPr>
          <w:rFonts w:ascii="Times New Roman"/>
          <w:b/>
          <w:i w:val="false"/>
          <w:color w:val="000000"/>
        </w:rPr>
        <w:t>
определения целесообразности бюджетного кредитования</w:t>
      </w:r>
    </w:p>
    <w:bookmarkEnd w:id="3"/>
    <w:bookmarkStart w:name="z12" w:id="4"/>
    <w:p>
      <w:pPr>
        <w:spacing w:after="0"/>
        <w:ind w:left="0"/>
        <w:jc w:val="left"/>
      </w:pPr>
      <w:r>
        <w:rPr>
          <w:rFonts w:ascii="Times New Roman"/>
          <w:b/>
          <w:i w:val="false"/>
          <w:color w:val="000000"/>
        </w:rPr>
        <w:t xml:space="preserve"> 
1. Общие положения</w:t>
      </w:r>
    </w:p>
    <w:bookmarkEnd w:id="4"/>
    <w:bookmarkStart w:name="z13" w:id="5"/>
    <w:p>
      <w:pPr>
        <w:spacing w:after="0"/>
        <w:ind w:left="0"/>
        <w:jc w:val="both"/>
      </w:pPr>
      <w:r>
        <w:rPr>
          <w:rFonts w:ascii="Times New Roman"/>
          <w:b w:val="false"/>
          <w:i w:val="false"/>
          <w:color w:val="000000"/>
          <w:sz w:val="28"/>
        </w:rPr>
        <w:t>
      1. Настоящие Правила определения целесообразности бюджетного кредитования (далее - Правила) определяют порядок рассмотрения и определения целесообразности выделения средств из государственного бюджета в качестве бюджетного кредитования.</w:t>
      </w:r>
      <w:r>
        <w:br/>
      </w:r>
      <w:r>
        <w:rPr>
          <w:rFonts w:ascii="Times New Roman"/>
          <w:b w:val="false"/>
          <w:i w:val="false"/>
          <w:color w:val="000000"/>
          <w:sz w:val="28"/>
        </w:rPr>
        <w:t>
</w:t>
      </w:r>
      <w:r>
        <w:rPr>
          <w:rFonts w:ascii="Times New Roman"/>
          <w:b w:val="false"/>
          <w:i w:val="false"/>
          <w:color w:val="000000"/>
          <w:sz w:val="28"/>
        </w:rPr>
        <w:t>
      2. Бюджетные кредиты предоставляются на цели и в пределах сумм, предусмотренных соответствующими бюджетными программами:</w:t>
      </w:r>
      <w:r>
        <w:br/>
      </w:r>
      <w:r>
        <w:rPr>
          <w:rFonts w:ascii="Times New Roman"/>
          <w:b w:val="false"/>
          <w:i w:val="false"/>
          <w:color w:val="000000"/>
          <w:sz w:val="28"/>
        </w:rPr>
        <w:t>
</w:t>
      </w:r>
      <w:r>
        <w:rPr>
          <w:rFonts w:ascii="Times New Roman"/>
          <w:b w:val="false"/>
          <w:i w:val="false"/>
          <w:color w:val="000000"/>
          <w:sz w:val="28"/>
        </w:rPr>
        <w:t>
      1) в утвержденном республиканском бюджете на текущий финансовый год;</w:t>
      </w:r>
      <w:r>
        <w:br/>
      </w:r>
      <w:r>
        <w:rPr>
          <w:rFonts w:ascii="Times New Roman"/>
          <w:b w:val="false"/>
          <w:i w:val="false"/>
          <w:color w:val="000000"/>
          <w:sz w:val="28"/>
        </w:rPr>
        <w:t>
</w:t>
      </w:r>
      <w:r>
        <w:rPr>
          <w:rFonts w:ascii="Times New Roman"/>
          <w:b w:val="false"/>
          <w:i w:val="false"/>
          <w:color w:val="000000"/>
          <w:sz w:val="28"/>
        </w:rPr>
        <w:t>
      2) в утвержденных решениями маслихатов местных бюджетах на текущий финансовый год.</w:t>
      </w:r>
      <w:r>
        <w:br/>
      </w:r>
      <w:r>
        <w:rPr>
          <w:rFonts w:ascii="Times New Roman"/>
          <w:b w:val="false"/>
          <w:i w:val="false"/>
          <w:color w:val="000000"/>
          <w:sz w:val="28"/>
        </w:rPr>
        <w:t>
</w:t>
      </w:r>
      <w:r>
        <w:rPr>
          <w:rFonts w:ascii="Times New Roman"/>
          <w:b w:val="false"/>
          <w:i w:val="false"/>
          <w:color w:val="000000"/>
          <w:sz w:val="28"/>
        </w:rPr>
        <w:t>
      3. Бюджетные кредиты предоставляются на:</w:t>
      </w:r>
      <w:r>
        <w:br/>
      </w:r>
      <w:r>
        <w:rPr>
          <w:rFonts w:ascii="Times New Roman"/>
          <w:b w:val="false"/>
          <w:i w:val="false"/>
          <w:color w:val="000000"/>
          <w:sz w:val="28"/>
        </w:rPr>
        <w:t>
</w:t>
      </w:r>
      <w:r>
        <w:rPr>
          <w:rFonts w:ascii="Times New Roman"/>
          <w:b w:val="false"/>
          <w:i w:val="false"/>
          <w:color w:val="000000"/>
          <w:sz w:val="28"/>
        </w:rPr>
        <w:t>
      1) реализацию бюджетных инвестиционных проектов;</w:t>
      </w:r>
      <w:r>
        <w:br/>
      </w:r>
      <w:r>
        <w:rPr>
          <w:rFonts w:ascii="Times New Roman"/>
          <w:b w:val="false"/>
          <w:i w:val="false"/>
          <w:color w:val="000000"/>
          <w:sz w:val="28"/>
        </w:rPr>
        <w:t>
</w:t>
      </w:r>
      <w:r>
        <w:rPr>
          <w:rFonts w:ascii="Times New Roman"/>
          <w:b w:val="false"/>
          <w:i w:val="false"/>
          <w:color w:val="000000"/>
          <w:sz w:val="28"/>
        </w:rPr>
        <w:t>
      2) осуществление внешнеэкономической деятельности государства;</w:t>
      </w:r>
      <w:r>
        <w:br/>
      </w:r>
      <w:r>
        <w:rPr>
          <w:rFonts w:ascii="Times New Roman"/>
          <w:b w:val="false"/>
          <w:i w:val="false"/>
          <w:color w:val="000000"/>
          <w:sz w:val="28"/>
        </w:rPr>
        <w:t>
</w:t>
      </w:r>
      <w:r>
        <w:rPr>
          <w:rFonts w:ascii="Times New Roman"/>
          <w:b w:val="false"/>
          <w:i w:val="false"/>
          <w:color w:val="000000"/>
          <w:sz w:val="28"/>
        </w:rPr>
        <w:t>
      3) реализацию государственной инвестиционной политики финансовыми агентствами;</w:t>
      </w:r>
      <w:r>
        <w:br/>
      </w:r>
      <w:r>
        <w:rPr>
          <w:rFonts w:ascii="Times New Roman"/>
          <w:b w:val="false"/>
          <w:i w:val="false"/>
          <w:color w:val="000000"/>
          <w:sz w:val="28"/>
        </w:rPr>
        <w:t>
</w:t>
      </w:r>
      <w:r>
        <w:rPr>
          <w:rFonts w:ascii="Times New Roman"/>
          <w:b w:val="false"/>
          <w:i w:val="false"/>
          <w:color w:val="000000"/>
          <w:sz w:val="28"/>
        </w:rPr>
        <w:t>
      4) покрытие дефицита наличности нижестоящих бюджетов;</w:t>
      </w:r>
      <w:r>
        <w:br/>
      </w:r>
      <w:r>
        <w:rPr>
          <w:rFonts w:ascii="Times New Roman"/>
          <w:b w:val="false"/>
          <w:i w:val="false"/>
          <w:color w:val="000000"/>
          <w:sz w:val="28"/>
        </w:rPr>
        <w:t>
</w:t>
      </w:r>
      <w:r>
        <w:rPr>
          <w:rFonts w:ascii="Times New Roman"/>
          <w:b w:val="false"/>
          <w:i w:val="false"/>
          <w:color w:val="000000"/>
          <w:sz w:val="28"/>
        </w:rPr>
        <w:t>
      5) на решение задач социальной политики государства.</w:t>
      </w:r>
      <w:r>
        <w:br/>
      </w:r>
      <w:r>
        <w:rPr>
          <w:rFonts w:ascii="Times New Roman"/>
          <w:b w:val="false"/>
          <w:i w:val="false"/>
          <w:color w:val="000000"/>
          <w:sz w:val="28"/>
        </w:rPr>
        <w:t>
</w:t>
      </w:r>
      <w:r>
        <w:rPr>
          <w:rFonts w:ascii="Times New Roman"/>
          <w:b w:val="false"/>
          <w:i w:val="false"/>
          <w:color w:val="000000"/>
          <w:sz w:val="28"/>
        </w:rPr>
        <w:t>
      4. Предоставление бюджетных кредитов осуществляется в соответствии со следующими принципами:</w:t>
      </w:r>
      <w:r>
        <w:br/>
      </w:r>
      <w:r>
        <w:rPr>
          <w:rFonts w:ascii="Times New Roman"/>
          <w:b w:val="false"/>
          <w:i w:val="false"/>
          <w:color w:val="000000"/>
          <w:sz w:val="28"/>
        </w:rPr>
        <w:t>
</w:t>
      </w:r>
      <w:r>
        <w:rPr>
          <w:rFonts w:ascii="Times New Roman"/>
          <w:b w:val="false"/>
          <w:i w:val="false"/>
          <w:color w:val="000000"/>
          <w:sz w:val="28"/>
        </w:rPr>
        <w:t>
      1) возвратности, предусматривающим обязательность погашения бюджетного кредита в соответствии с кредитным договором;</w:t>
      </w:r>
      <w:r>
        <w:br/>
      </w:r>
      <w:r>
        <w:rPr>
          <w:rFonts w:ascii="Times New Roman"/>
          <w:b w:val="false"/>
          <w:i w:val="false"/>
          <w:color w:val="000000"/>
          <w:sz w:val="28"/>
        </w:rPr>
        <w:t>
</w:t>
      </w:r>
      <w:r>
        <w:rPr>
          <w:rFonts w:ascii="Times New Roman"/>
          <w:b w:val="false"/>
          <w:i w:val="false"/>
          <w:color w:val="000000"/>
          <w:sz w:val="28"/>
        </w:rPr>
        <w:t>
      2) обеспеченности, предусматривающим наличие обеспечения исполнения обязательств установленными бюджетным законодательством Республики Казахстан способами;</w:t>
      </w:r>
      <w:r>
        <w:br/>
      </w:r>
      <w:r>
        <w:rPr>
          <w:rFonts w:ascii="Times New Roman"/>
          <w:b w:val="false"/>
          <w:i w:val="false"/>
          <w:color w:val="000000"/>
          <w:sz w:val="28"/>
        </w:rPr>
        <w:t>
</w:t>
      </w:r>
      <w:r>
        <w:rPr>
          <w:rFonts w:ascii="Times New Roman"/>
          <w:b w:val="false"/>
          <w:i w:val="false"/>
          <w:color w:val="000000"/>
          <w:sz w:val="28"/>
        </w:rPr>
        <w:t>
      3) платности, предусматривающим оплату заемщиком вознаграждения за предоставление бюджетного кредита;</w:t>
      </w:r>
      <w:r>
        <w:br/>
      </w:r>
      <w:r>
        <w:rPr>
          <w:rFonts w:ascii="Times New Roman"/>
          <w:b w:val="false"/>
          <w:i w:val="false"/>
          <w:color w:val="000000"/>
          <w:sz w:val="28"/>
        </w:rPr>
        <w:t>
</w:t>
      </w:r>
      <w:r>
        <w:rPr>
          <w:rFonts w:ascii="Times New Roman"/>
          <w:b w:val="false"/>
          <w:i w:val="false"/>
          <w:color w:val="000000"/>
          <w:sz w:val="28"/>
        </w:rPr>
        <w:t>
      4) срочности, предусматривающим установление срока предоставления бюджетного кредита.</w:t>
      </w:r>
      <w:r>
        <w:br/>
      </w:r>
      <w:r>
        <w:rPr>
          <w:rFonts w:ascii="Times New Roman"/>
          <w:b w:val="false"/>
          <w:i w:val="false"/>
          <w:color w:val="000000"/>
          <w:sz w:val="28"/>
        </w:rPr>
        <w:t>
</w:t>
      </w:r>
      <w:r>
        <w:rPr>
          <w:rFonts w:ascii="Times New Roman"/>
          <w:b w:val="false"/>
          <w:i w:val="false"/>
          <w:color w:val="000000"/>
          <w:sz w:val="28"/>
        </w:rPr>
        <w:t>
      5. Заемщики, конечные заемщики, а также условия бюджетного кредитования определяются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 Бюджетные кредиты из республиканского бюджета и областных бюджетов могут предоставляться соответственно областным бюджетам, бюджетам города республиканского значения, столицы и бюджетам районов (городов областного значения) на реализацию бюджетных инвестиционных проектов, на решение задач социальной политики государства и в случае прогнозного дефицита наличности в течение финансового года.</w:t>
      </w:r>
      <w:r>
        <w:br/>
      </w:r>
      <w:r>
        <w:rPr>
          <w:rFonts w:ascii="Times New Roman"/>
          <w:b w:val="false"/>
          <w:i w:val="false"/>
          <w:color w:val="000000"/>
          <w:sz w:val="28"/>
        </w:rPr>
        <w:t>
</w:t>
      </w:r>
      <w:r>
        <w:rPr>
          <w:rFonts w:ascii="Times New Roman"/>
          <w:b w:val="false"/>
          <w:i w:val="false"/>
          <w:color w:val="000000"/>
          <w:sz w:val="28"/>
        </w:rPr>
        <w:t>
      7. Бюджетные кредиты предоставляются при соблюдении условий и критериев, определенных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8. Бюджетные кредиты не предоставляются на цели участия в уставных капиталах юридических лиц, покрытие убытков хозяйственной деятельности заемщиков, оплату услуг поверенным (агентам).</w:t>
      </w:r>
      <w:r>
        <w:br/>
      </w:r>
      <w:r>
        <w:rPr>
          <w:rFonts w:ascii="Times New Roman"/>
          <w:b w:val="false"/>
          <w:i w:val="false"/>
          <w:color w:val="000000"/>
          <w:sz w:val="28"/>
        </w:rPr>
        <w:t>
</w:t>
      </w:r>
      <w:r>
        <w:rPr>
          <w:rFonts w:ascii="Times New Roman"/>
          <w:b w:val="false"/>
          <w:i w:val="false"/>
          <w:color w:val="000000"/>
          <w:sz w:val="28"/>
        </w:rPr>
        <w:t>
      9. Уполномоченный орган по бюджетному планированию рассматривает бюджетные программы, предлагаемые администратором бюджетных программ к реализации посредством бюджетного кредитования, на предмет соответствия их критериям бюджетного кредитования, а также экономическое заключение по бюджетным кредитам, направленным на реализацию бюджетных инвестиционных проектов.</w:t>
      </w:r>
      <w:r>
        <w:br/>
      </w:r>
      <w:r>
        <w:rPr>
          <w:rFonts w:ascii="Times New Roman"/>
          <w:b w:val="false"/>
          <w:i w:val="false"/>
          <w:color w:val="000000"/>
          <w:sz w:val="28"/>
        </w:rPr>
        <w:t>
</w:t>
      </w:r>
      <w:r>
        <w:rPr>
          <w:rFonts w:ascii="Times New Roman"/>
          <w:b w:val="false"/>
          <w:i w:val="false"/>
          <w:color w:val="000000"/>
          <w:sz w:val="28"/>
        </w:rPr>
        <w:t>
      10. Определение целесообразности бюджетного кредитования осуществляется бюджетной комиссией при рассмотрении бюджетной заявки и заключения центрального уполномоченного органа по бюджетному планированию или местного уполномоченного органа по государственному планированию на предмет соответствия критериям бюджетного кредитования бюджетных программ, предлагаемых администратором бюджетных программ к реализации посредством бюджетного кредитования.</w:t>
      </w:r>
      <w:r>
        <w:br/>
      </w:r>
      <w:r>
        <w:rPr>
          <w:rFonts w:ascii="Times New Roman"/>
          <w:b w:val="false"/>
          <w:i w:val="false"/>
          <w:color w:val="000000"/>
          <w:sz w:val="28"/>
        </w:rPr>
        <w:t>
</w:t>
      </w:r>
      <w:r>
        <w:rPr>
          <w:rFonts w:ascii="Times New Roman"/>
          <w:b w:val="false"/>
          <w:i w:val="false"/>
          <w:color w:val="000000"/>
          <w:sz w:val="28"/>
        </w:rPr>
        <w:t>
      11. Бюджетная комиссия вырабатывает предложения по включению бюджетной программы в проект бюджета.</w:t>
      </w:r>
    </w:p>
    <w:bookmarkEnd w:id="5"/>
    <w:bookmarkStart w:name="z35" w:id="6"/>
    <w:p>
      <w:pPr>
        <w:spacing w:after="0"/>
        <w:ind w:left="0"/>
        <w:jc w:val="left"/>
      </w:pPr>
      <w:r>
        <w:rPr>
          <w:rFonts w:ascii="Times New Roman"/>
          <w:b/>
          <w:i w:val="false"/>
          <w:color w:val="000000"/>
        </w:rPr>
        <w:t xml:space="preserve"> 
2. Администратор бюджетных программ</w:t>
      </w:r>
    </w:p>
    <w:bookmarkEnd w:id="6"/>
    <w:bookmarkStart w:name="z36" w:id="7"/>
    <w:p>
      <w:pPr>
        <w:spacing w:after="0"/>
        <w:ind w:left="0"/>
        <w:jc w:val="both"/>
      </w:pPr>
      <w:r>
        <w:rPr>
          <w:rFonts w:ascii="Times New Roman"/>
          <w:b w:val="false"/>
          <w:i w:val="false"/>
          <w:color w:val="000000"/>
          <w:sz w:val="28"/>
        </w:rPr>
        <w:t>
      12. Администратор бюджетной программы при бюджетном кредитовании является стороной кредитного договора и осуществляет:</w:t>
      </w:r>
      <w:r>
        <w:br/>
      </w:r>
      <w:r>
        <w:rPr>
          <w:rFonts w:ascii="Times New Roman"/>
          <w:b w:val="false"/>
          <w:i w:val="false"/>
          <w:color w:val="000000"/>
          <w:sz w:val="28"/>
        </w:rPr>
        <w:t>
</w:t>
      </w:r>
      <w:r>
        <w:rPr>
          <w:rFonts w:ascii="Times New Roman"/>
          <w:b w:val="false"/>
          <w:i w:val="false"/>
          <w:color w:val="000000"/>
          <w:sz w:val="28"/>
        </w:rPr>
        <w:t>
      1) определение на конкурсной основе специализированных организаций и поверенных (агентов), за исключением финансовых агентств;</w:t>
      </w:r>
      <w:r>
        <w:br/>
      </w:r>
      <w:r>
        <w:rPr>
          <w:rFonts w:ascii="Times New Roman"/>
          <w:b w:val="false"/>
          <w:i w:val="false"/>
          <w:color w:val="000000"/>
          <w:sz w:val="28"/>
        </w:rPr>
        <w:t>
</w:t>
      </w:r>
      <w:r>
        <w:rPr>
          <w:rFonts w:ascii="Times New Roman"/>
          <w:b w:val="false"/>
          <w:i w:val="false"/>
          <w:color w:val="000000"/>
          <w:sz w:val="28"/>
        </w:rPr>
        <w:t>
      2) контроль и мониторинг целевого и эффективного использования, погашения и обслуживания бюджетных кредитов.</w:t>
      </w:r>
      <w:r>
        <w:br/>
      </w:r>
      <w:r>
        <w:rPr>
          <w:rFonts w:ascii="Times New Roman"/>
          <w:b w:val="false"/>
          <w:i w:val="false"/>
          <w:color w:val="000000"/>
          <w:sz w:val="28"/>
        </w:rPr>
        <w:t>
</w:t>
      </w:r>
      <w:r>
        <w:rPr>
          <w:rFonts w:ascii="Times New Roman"/>
          <w:b w:val="false"/>
          <w:i w:val="false"/>
          <w:color w:val="000000"/>
          <w:sz w:val="28"/>
        </w:rPr>
        <w:t>
      13. Администратор бюджетных программ составляет бюджетную заявку в пределах лимитов расходов, перечня и объемов финансирования из соответствующего бюджета, определенных соответствующей бюджетной комиссией. При составлении бюджетной заявки администратор бюджетных программ определяет мероприятия, которые могут быть профинансированы путем бюджетного кредитования.</w:t>
      </w:r>
      <w:r>
        <w:br/>
      </w:r>
      <w:r>
        <w:rPr>
          <w:rFonts w:ascii="Times New Roman"/>
          <w:b w:val="false"/>
          <w:i w:val="false"/>
          <w:color w:val="000000"/>
          <w:sz w:val="28"/>
        </w:rPr>
        <w:t>
</w:t>
      </w:r>
      <w:r>
        <w:rPr>
          <w:rFonts w:ascii="Times New Roman"/>
          <w:b w:val="false"/>
          <w:i w:val="false"/>
          <w:color w:val="000000"/>
          <w:sz w:val="28"/>
        </w:rPr>
        <w:t>
      14. Администратор бюджетной программы или уполномоченный орган по исполнению бюджета определяет поверенного (агента) в соответствии с законодательством Республики Казахстан о государственных закупках, за исключением финансового агентства.</w:t>
      </w:r>
      <w:r>
        <w:br/>
      </w:r>
      <w:r>
        <w:rPr>
          <w:rFonts w:ascii="Times New Roman"/>
          <w:b w:val="false"/>
          <w:i w:val="false"/>
          <w:color w:val="000000"/>
          <w:sz w:val="28"/>
        </w:rPr>
        <w:t>
</w:t>
      </w:r>
      <w:r>
        <w:rPr>
          <w:rFonts w:ascii="Times New Roman"/>
          <w:b w:val="false"/>
          <w:i w:val="false"/>
          <w:color w:val="000000"/>
          <w:sz w:val="28"/>
        </w:rPr>
        <w:t>
      Поверенным (агентом) является лицо, которое на основе договора поручения совершает от имени и за счет кредитора (доверителя) и в соответствии с его указаниями определенные поручения, связанные с бюджетным кредитованием.</w:t>
      </w:r>
      <w:r>
        <w:br/>
      </w:r>
      <w:r>
        <w:rPr>
          <w:rFonts w:ascii="Times New Roman"/>
          <w:b w:val="false"/>
          <w:i w:val="false"/>
          <w:color w:val="000000"/>
          <w:sz w:val="28"/>
        </w:rPr>
        <w:t>
</w:t>
      </w:r>
      <w:r>
        <w:rPr>
          <w:rFonts w:ascii="Times New Roman"/>
          <w:b w:val="false"/>
          <w:i w:val="false"/>
          <w:color w:val="000000"/>
          <w:sz w:val="28"/>
        </w:rPr>
        <w:t>
      Поверенными (агентами) выступают банк, организация, осуществляющая отдельные виды банковских операций, или организация, контрольный пакет акций которых принадлежит государству или национальному холдингу либо национальному управляющему холдингу, являющиеся резидентами Республики Казахстан.</w:t>
      </w:r>
      <w:r>
        <w:br/>
      </w:r>
      <w:r>
        <w:rPr>
          <w:rFonts w:ascii="Times New Roman"/>
          <w:b w:val="false"/>
          <w:i w:val="false"/>
          <w:color w:val="000000"/>
          <w:sz w:val="28"/>
        </w:rPr>
        <w:t>
</w:t>
      </w:r>
      <w:r>
        <w:rPr>
          <w:rFonts w:ascii="Times New Roman"/>
          <w:b w:val="false"/>
          <w:i w:val="false"/>
          <w:color w:val="000000"/>
          <w:sz w:val="28"/>
        </w:rPr>
        <w:t>
      15. Для определения целесообразности бюджетного кредитования администратор бюджетной программы предоставляет обосновывающую документацию, которая должна включать в себя:</w:t>
      </w:r>
      <w:r>
        <w:br/>
      </w:r>
      <w:r>
        <w:rPr>
          <w:rFonts w:ascii="Times New Roman"/>
          <w:b w:val="false"/>
          <w:i w:val="false"/>
          <w:color w:val="000000"/>
          <w:sz w:val="28"/>
        </w:rPr>
        <w:t>
</w:t>
      </w:r>
      <w:r>
        <w:rPr>
          <w:rFonts w:ascii="Times New Roman"/>
          <w:b w:val="false"/>
          <w:i w:val="false"/>
          <w:color w:val="000000"/>
          <w:sz w:val="28"/>
        </w:rPr>
        <w:t>
      1) расчеты по видам расходов по бюджетной программе, включенной в состав проекта стратегического плана для реализации путем бюджетного кредитования;</w:t>
      </w:r>
      <w:r>
        <w:br/>
      </w:r>
      <w:r>
        <w:rPr>
          <w:rFonts w:ascii="Times New Roman"/>
          <w:b w:val="false"/>
          <w:i w:val="false"/>
          <w:color w:val="000000"/>
          <w:sz w:val="28"/>
        </w:rPr>
        <w:t>
</w:t>
      </w:r>
      <w:r>
        <w:rPr>
          <w:rFonts w:ascii="Times New Roman"/>
          <w:b w:val="false"/>
          <w:i w:val="false"/>
          <w:color w:val="000000"/>
          <w:sz w:val="28"/>
        </w:rPr>
        <w:t>
      2) информационный лист (представляется в произвольной форме), в котором указывается направление бюджетного кредитования, а также информация об исходных условиях и факторах расчетов экономической и финансовой эффективности реализации инвестиционной программы, рассмотрение альтернативных источников и схем финансирования проекта;</w:t>
      </w:r>
      <w:r>
        <w:br/>
      </w:r>
      <w:r>
        <w:rPr>
          <w:rFonts w:ascii="Times New Roman"/>
          <w:b w:val="false"/>
          <w:i w:val="false"/>
          <w:color w:val="000000"/>
          <w:sz w:val="28"/>
        </w:rPr>
        <w:t>
</w:t>
      </w:r>
      <w:r>
        <w:rPr>
          <w:rFonts w:ascii="Times New Roman"/>
          <w:b w:val="false"/>
          <w:i w:val="false"/>
          <w:color w:val="000000"/>
          <w:sz w:val="28"/>
        </w:rPr>
        <w:t>
      3) обосновывающую информацию для определения целесообразности бюджетного кредитования в целях реализации проекта:</w:t>
      </w:r>
      <w:r>
        <w:br/>
      </w:r>
      <w:r>
        <w:rPr>
          <w:rFonts w:ascii="Times New Roman"/>
          <w:b w:val="false"/>
          <w:i w:val="false"/>
          <w:color w:val="000000"/>
          <w:sz w:val="28"/>
        </w:rPr>
        <w:t>
</w:t>
      </w:r>
      <w:r>
        <w:rPr>
          <w:rFonts w:ascii="Times New Roman"/>
          <w:b w:val="false"/>
          <w:i w:val="false"/>
          <w:color w:val="000000"/>
          <w:sz w:val="28"/>
        </w:rPr>
        <w:t>
      подтверждение объема затрат на реализацию проекта;</w:t>
      </w:r>
      <w:r>
        <w:br/>
      </w:r>
      <w:r>
        <w:rPr>
          <w:rFonts w:ascii="Times New Roman"/>
          <w:b w:val="false"/>
          <w:i w:val="false"/>
          <w:color w:val="000000"/>
          <w:sz w:val="28"/>
        </w:rPr>
        <w:t>
</w:t>
      </w:r>
      <w:r>
        <w:rPr>
          <w:rFonts w:ascii="Times New Roman"/>
          <w:b w:val="false"/>
          <w:i w:val="false"/>
          <w:color w:val="000000"/>
          <w:sz w:val="28"/>
        </w:rPr>
        <w:t>
      анализ источников финансирования проектов, реализуемых в соответствующей отрасли, в том числе за счет привлечения кредитов банков второго уровня;</w:t>
      </w:r>
      <w:r>
        <w:br/>
      </w:r>
      <w:r>
        <w:rPr>
          <w:rFonts w:ascii="Times New Roman"/>
          <w:b w:val="false"/>
          <w:i w:val="false"/>
          <w:color w:val="000000"/>
          <w:sz w:val="28"/>
        </w:rPr>
        <w:t>
</w:t>
      </w:r>
      <w:r>
        <w:rPr>
          <w:rFonts w:ascii="Times New Roman"/>
          <w:b w:val="false"/>
          <w:i w:val="false"/>
          <w:color w:val="000000"/>
          <w:sz w:val="28"/>
        </w:rPr>
        <w:t>
      обоснование условий кредитования (в том числе срок, ставка вознаграждения, сумма кредита и график его погашения);</w:t>
      </w:r>
      <w:r>
        <w:br/>
      </w:r>
      <w:r>
        <w:rPr>
          <w:rFonts w:ascii="Times New Roman"/>
          <w:b w:val="false"/>
          <w:i w:val="false"/>
          <w:color w:val="000000"/>
          <w:sz w:val="28"/>
        </w:rPr>
        <w:t>
</w:t>
      </w:r>
      <w:r>
        <w:rPr>
          <w:rFonts w:ascii="Times New Roman"/>
          <w:b w:val="false"/>
          <w:i w:val="false"/>
          <w:color w:val="000000"/>
          <w:sz w:val="28"/>
        </w:rPr>
        <w:t>
      обоснование условий кредитования конечных заемщиков (в случае наличия таковых);</w:t>
      </w:r>
      <w:r>
        <w:br/>
      </w:r>
      <w:r>
        <w:rPr>
          <w:rFonts w:ascii="Times New Roman"/>
          <w:b w:val="false"/>
          <w:i w:val="false"/>
          <w:color w:val="000000"/>
          <w:sz w:val="28"/>
        </w:rPr>
        <w:t>
</w:t>
      </w:r>
      <w:r>
        <w:rPr>
          <w:rFonts w:ascii="Times New Roman"/>
          <w:b w:val="false"/>
          <w:i w:val="false"/>
          <w:color w:val="000000"/>
          <w:sz w:val="28"/>
        </w:rPr>
        <w:t>
      перечень показателей, представляемых согласно приложению к настоящим Правилам, а также перечень документов согласно </w:t>
      </w:r>
      <w:r>
        <w:rPr>
          <w:rFonts w:ascii="Times New Roman"/>
          <w:b w:val="false"/>
          <w:i w:val="false"/>
          <w:color w:val="000000"/>
          <w:sz w:val="28"/>
        </w:rPr>
        <w:t>пункту 565-2</w:t>
      </w:r>
      <w:r>
        <w:rPr>
          <w:rFonts w:ascii="Times New Roman"/>
          <w:b w:val="false"/>
          <w:i w:val="false"/>
          <w:color w:val="000000"/>
          <w:sz w:val="28"/>
        </w:rPr>
        <w:t xml:space="preserve"> Правил исполнения бюджета и его кассового обслуживания, утвержденных постановлением Правительства Республики Казахстан от 26 февраля 2009 года № 220 (далее – Правила исполнения бюджета), при бюджетном кредитовании финансовых агентств;</w:t>
      </w:r>
      <w:r>
        <w:br/>
      </w:r>
      <w:r>
        <w:rPr>
          <w:rFonts w:ascii="Times New Roman"/>
          <w:b w:val="false"/>
          <w:i w:val="false"/>
          <w:color w:val="000000"/>
          <w:sz w:val="28"/>
        </w:rPr>
        <w:t>
</w:t>
      </w:r>
      <w:r>
        <w:rPr>
          <w:rFonts w:ascii="Times New Roman"/>
          <w:b w:val="false"/>
          <w:i w:val="false"/>
          <w:color w:val="000000"/>
          <w:sz w:val="28"/>
        </w:rPr>
        <w:t>
      4) пояснительную записку.</w:t>
      </w:r>
    </w:p>
    <w:bookmarkEnd w:id="7"/>
    <w:bookmarkStart w:name="z53" w:id="8"/>
    <w:p>
      <w:pPr>
        <w:spacing w:after="0"/>
        <w:ind w:left="0"/>
        <w:jc w:val="left"/>
      </w:pPr>
      <w:r>
        <w:rPr>
          <w:rFonts w:ascii="Times New Roman"/>
          <w:b/>
          <w:i w:val="false"/>
          <w:color w:val="000000"/>
        </w:rPr>
        <w:t xml:space="preserve"> 
3. Порядок определения ставок вознаграждения</w:t>
      </w:r>
      <w:r>
        <w:br/>
      </w:r>
      <w:r>
        <w:rPr>
          <w:rFonts w:ascii="Times New Roman"/>
          <w:b/>
          <w:i w:val="false"/>
          <w:color w:val="000000"/>
        </w:rPr>
        <w:t>
при предоставлении бюджетных кредитов</w:t>
      </w:r>
    </w:p>
    <w:bookmarkEnd w:id="8"/>
    <w:bookmarkStart w:name="z54" w:id="9"/>
    <w:p>
      <w:pPr>
        <w:spacing w:after="0"/>
        <w:ind w:left="0"/>
        <w:jc w:val="both"/>
      </w:pPr>
      <w:r>
        <w:rPr>
          <w:rFonts w:ascii="Times New Roman"/>
          <w:b w:val="false"/>
          <w:i w:val="false"/>
          <w:color w:val="000000"/>
          <w:sz w:val="28"/>
        </w:rPr>
        <w:t>
      16. Ставка вознаграждения по бюджетным кредитам, за исключением ставок вознаграждения по бюджетным кредитам местным исполнительным органам областей, города республиканского значения, столицы, финансовым агентствам определяется не ниже сложившейся в предыдущем квартале по результатам операций на организованном вторичном рынке ценных бумаг средневзвешенной ставке доходности по соответствующим государственным эмиссионным ценным бумагам, эмитированным центральным уполномоченным органом по исполнению бюджета со сроком обращения, соответствующим сроку бюджетного кредита.</w:t>
      </w:r>
      <w:r>
        <w:br/>
      </w:r>
      <w:r>
        <w:rPr>
          <w:rFonts w:ascii="Times New Roman"/>
          <w:b w:val="false"/>
          <w:i w:val="false"/>
          <w:color w:val="000000"/>
          <w:sz w:val="28"/>
        </w:rPr>
        <w:t>
</w:t>
      </w:r>
      <w:r>
        <w:rPr>
          <w:rFonts w:ascii="Times New Roman"/>
          <w:b w:val="false"/>
          <w:i w:val="false"/>
          <w:color w:val="000000"/>
          <w:sz w:val="28"/>
        </w:rPr>
        <w:t>
      17. Ставка вознаграждения по бюджетному кредиту при реализации инвестиционных проектов определяется в последовательности: для конечного заемщика – для заемщиков. Администратором бюджетной программы должны быть представлены расчеты и обоснования по ставке доходности, позволяющей реализовать проект, и величинам параметров, закладываемых в маржу заемщиков.</w:t>
      </w:r>
      <w:r>
        <w:br/>
      </w:r>
      <w:r>
        <w:rPr>
          <w:rFonts w:ascii="Times New Roman"/>
          <w:b w:val="false"/>
          <w:i w:val="false"/>
          <w:color w:val="000000"/>
          <w:sz w:val="28"/>
        </w:rPr>
        <w:t>
</w:t>
      </w:r>
      <w:r>
        <w:rPr>
          <w:rFonts w:ascii="Times New Roman"/>
          <w:b w:val="false"/>
          <w:i w:val="false"/>
          <w:color w:val="000000"/>
          <w:sz w:val="28"/>
        </w:rPr>
        <w:t>
      Размер ставки вознаграждения для конечного заемщика при реализации инвестиционных проектов устанавливается расчетным путем, исходя из финансово-экономической эффективности проекта, и равно значению внутренней нормы доходности, определяемой согласно пункту 5 приложения к настоящим Правилам.</w:t>
      </w:r>
      <w:r>
        <w:br/>
      </w:r>
      <w:r>
        <w:rPr>
          <w:rFonts w:ascii="Times New Roman"/>
          <w:b w:val="false"/>
          <w:i w:val="false"/>
          <w:color w:val="000000"/>
          <w:sz w:val="28"/>
        </w:rPr>
        <w:t>
</w:t>
      </w:r>
      <w:r>
        <w:rPr>
          <w:rFonts w:ascii="Times New Roman"/>
          <w:b w:val="false"/>
          <w:i w:val="false"/>
          <w:color w:val="000000"/>
          <w:sz w:val="28"/>
        </w:rPr>
        <w:t>
      При этом, размер ставки вознаграждения для конечного заемщика, устанавливаемый специализированной организацией, за исключением ставки вознаграждения по кредитам, предоставляемым субъектам агропромышленного комплекса, не должен превышать двукратной ставки вознаграждения, устанавливаемой на уровне не ниже сложившейся в предыдущем квартале по результатам операций на организованном вторичном рынке ценных бумаг средневзвешенной ставке доходности по соответствующим государственным эмиссионным ценным бумагам, эмитированным центральным уполномоченным органом по исполнению бюджета со сроком обращения, соответствующим сроку бюджетного кредита.</w:t>
      </w:r>
      <w:r>
        <w:br/>
      </w:r>
      <w:r>
        <w:rPr>
          <w:rFonts w:ascii="Times New Roman"/>
          <w:b w:val="false"/>
          <w:i w:val="false"/>
          <w:color w:val="000000"/>
          <w:sz w:val="28"/>
        </w:rPr>
        <w:t>
</w:t>
      </w:r>
      <w:r>
        <w:rPr>
          <w:rFonts w:ascii="Times New Roman"/>
          <w:b w:val="false"/>
          <w:i w:val="false"/>
          <w:color w:val="000000"/>
          <w:sz w:val="28"/>
        </w:rPr>
        <w:t>
      При бюджетном кредитовании на решение задач социальной политики государства и на реализацию государственной инвестиционной политики финансовыми агентствами маржа заемщика, определяется расчетным путем, исходя из величины закладываемых операционных расходов, и рекомендуемое значение от 0 % до 1,5 % от суммы бюджетного кредита ежегодно. При этом, в составе маржи заемщика уровень административных расходов не должен превышать 1 % от суммы бюджетного кредита ежегодно, оценка риска не должна превышать 1 % от суммы бюджетного кредита ежегодно.</w:t>
      </w:r>
      <w:r>
        <w:br/>
      </w:r>
      <w:r>
        <w:rPr>
          <w:rFonts w:ascii="Times New Roman"/>
          <w:b w:val="false"/>
          <w:i w:val="false"/>
          <w:color w:val="000000"/>
          <w:sz w:val="28"/>
        </w:rPr>
        <w:t>
</w:t>
      </w:r>
      <w:r>
        <w:rPr>
          <w:rFonts w:ascii="Times New Roman"/>
          <w:b w:val="false"/>
          <w:i w:val="false"/>
          <w:color w:val="000000"/>
          <w:sz w:val="28"/>
        </w:rPr>
        <w:t>
      Данные величины рассчитываются на основании предоставленной информации в составе документации согласно пунктам 15 и 26 настоящих Правил.</w:t>
      </w:r>
      <w:r>
        <w:br/>
      </w:r>
      <w:r>
        <w:rPr>
          <w:rFonts w:ascii="Times New Roman"/>
          <w:b w:val="false"/>
          <w:i w:val="false"/>
          <w:color w:val="000000"/>
          <w:sz w:val="28"/>
        </w:rPr>
        <w:t>
</w:t>
      </w:r>
      <w:r>
        <w:rPr>
          <w:rFonts w:ascii="Times New Roman"/>
          <w:b w:val="false"/>
          <w:i w:val="false"/>
          <w:color w:val="000000"/>
          <w:sz w:val="28"/>
        </w:rPr>
        <w:t>
      18. Ставка вознаграждения по бюджетным кредитам местным исполнительным органам областей, города республиканского значения, столицы устанавливается решением кредитора.</w:t>
      </w:r>
      <w:r>
        <w:br/>
      </w:r>
      <w:r>
        <w:rPr>
          <w:rFonts w:ascii="Times New Roman"/>
          <w:b w:val="false"/>
          <w:i w:val="false"/>
          <w:color w:val="000000"/>
          <w:sz w:val="28"/>
        </w:rPr>
        <w:t>
</w:t>
      </w:r>
      <w:r>
        <w:rPr>
          <w:rFonts w:ascii="Times New Roman"/>
          <w:b w:val="false"/>
          <w:i w:val="false"/>
          <w:color w:val="000000"/>
          <w:sz w:val="28"/>
        </w:rPr>
        <w:t>
      19. Ставка вознаграждения по бюджетному кредиту для целей пополнения оборотных средств определяется по предложениям администратора бюджетной программы при представлении расчетов и обоснований согласно пункту 15 настоящих Правил.</w:t>
      </w:r>
      <w:r>
        <w:br/>
      </w:r>
      <w:r>
        <w:rPr>
          <w:rFonts w:ascii="Times New Roman"/>
          <w:b w:val="false"/>
          <w:i w:val="false"/>
          <w:color w:val="000000"/>
          <w:sz w:val="28"/>
        </w:rPr>
        <w:t>
</w:t>
      </w:r>
      <w:r>
        <w:rPr>
          <w:rFonts w:ascii="Times New Roman"/>
          <w:b w:val="false"/>
          <w:i w:val="false"/>
          <w:color w:val="000000"/>
          <w:sz w:val="28"/>
        </w:rPr>
        <w:t>
      При этом, по организациям, осуществляющим отдельные виды банковских операций, должны соблюдаться пруденциальные нормативы уполномоченного органа по регулированию и надзору финансового рынка и финансовых организаций.</w:t>
      </w:r>
    </w:p>
    <w:bookmarkEnd w:id="9"/>
    <w:bookmarkStart w:name="z63" w:id="10"/>
    <w:p>
      <w:pPr>
        <w:spacing w:after="0"/>
        <w:ind w:left="0"/>
        <w:jc w:val="left"/>
      </w:pPr>
      <w:r>
        <w:rPr>
          <w:rFonts w:ascii="Times New Roman"/>
          <w:b/>
          <w:i w:val="false"/>
          <w:color w:val="000000"/>
        </w:rPr>
        <w:t xml:space="preserve"> 
4. Порядок определения целесообразности бюджетного кредитования</w:t>
      </w:r>
      <w:r>
        <w:br/>
      </w:r>
      <w:r>
        <w:rPr>
          <w:rFonts w:ascii="Times New Roman"/>
          <w:b/>
          <w:i w:val="false"/>
          <w:color w:val="000000"/>
        </w:rPr>
        <w:t>
при реализации бюджетных инвестиционных проектов</w:t>
      </w:r>
    </w:p>
    <w:bookmarkEnd w:id="10"/>
    <w:bookmarkStart w:name="z64" w:id="11"/>
    <w:p>
      <w:pPr>
        <w:spacing w:after="0"/>
        <w:ind w:left="0"/>
        <w:jc w:val="both"/>
      </w:pPr>
      <w:r>
        <w:rPr>
          <w:rFonts w:ascii="Times New Roman"/>
          <w:b w:val="false"/>
          <w:i w:val="false"/>
          <w:color w:val="000000"/>
          <w:sz w:val="28"/>
        </w:rPr>
        <w:t>
      20. Определение целесообразности бюджетного кредитования для реализации бюджетных инвестиционных проектов осуществляется в соответствии с Правилами рассмотрения, отбора, мониторинга и оценки реализации бюджетных инвестиционных проектов,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апреля 2009 года № 545.</w:t>
      </w:r>
      <w:r>
        <w:br/>
      </w:r>
      <w:r>
        <w:rPr>
          <w:rFonts w:ascii="Times New Roman"/>
          <w:b w:val="false"/>
          <w:i w:val="false"/>
          <w:color w:val="000000"/>
          <w:sz w:val="28"/>
        </w:rPr>
        <w:t>
</w:t>
      </w:r>
      <w:r>
        <w:rPr>
          <w:rFonts w:ascii="Times New Roman"/>
          <w:b w:val="false"/>
          <w:i w:val="false"/>
          <w:color w:val="000000"/>
          <w:sz w:val="28"/>
        </w:rPr>
        <w:t>
      21. Администратор бюджетной программы вносит документацию согласно пунктам 15 и 20 настоящих Правил, с приложением экономического заключения по бюджетным кредитам, планируемых к финансированию за счет республиканского бюджета на реализацию местных бюджетных инвестиционных проектов, в центральный уполномоченный орган по государственному планированию в составе проекта стратегического плана до 1 апреля года, предшествующего планируемому.</w:t>
      </w:r>
      <w:r>
        <w:br/>
      </w:r>
      <w:r>
        <w:rPr>
          <w:rFonts w:ascii="Times New Roman"/>
          <w:b w:val="false"/>
          <w:i w:val="false"/>
          <w:color w:val="000000"/>
          <w:sz w:val="28"/>
        </w:rPr>
        <w:t>
</w:t>
      </w:r>
      <w:r>
        <w:rPr>
          <w:rFonts w:ascii="Times New Roman"/>
          <w:b w:val="false"/>
          <w:i w:val="false"/>
          <w:color w:val="000000"/>
          <w:sz w:val="28"/>
        </w:rPr>
        <w:t>
      Представление заключения о целесообразности бюджетного кредита местному исполнительному органу по бюджетным кредитам, планируемых к финансированию за счет республиканского бюджета на реализацию местных бюджетных инвестиционных проектов, осуществляется центральным уполномоченным органом по государственному планированию с учетом заключения центрального уполномоченного органа по бюджетному планированию на соответствие их критериям бюджетного кредитования и лимита долга местного исполнительного органа на соответствующий год.</w:t>
      </w:r>
    </w:p>
    <w:bookmarkEnd w:id="11"/>
    <w:bookmarkStart w:name="z67" w:id="12"/>
    <w:p>
      <w:pPr>
        <w:spacing w:after="0"/>
        <w:ind w:left="0"/>
        <w:jc w:val="left"/>
      </w:pPr>
      <w:r>
        <w:rPr>
          <w:rFonts w:ascii="Times New Roman"/>
          <w:b/>
          <w:i w:val="false"/>
          <w:color w:val="000000"/>
        </w:rPr>
        <w:t xml:space="preserve"> 
5. Порядок определения целесообразности бюджетного кредитования</w:t>
      </w:r>
      <w:r>
        <w:br/>
      </w:r>
      <w:r>
        <w:rPr>
          <w:rFonts w:ascii="Times New Roman"/>
          <w:b/>
          <w:i w:val="false"/>
          <w:color w:val="000000"/>
        </w:rPr>
        <w:t>
на осуществление внешнеэкономической деятельности государства</w:t>
      </w:r>
    </w:p>
    <w:bookmarkEnd w:id="12"/>
    <w:bookmarkStart w:name="z68" w:id="13"/>
    <w:p>
      <w:pPr>
        <w:spacing w:after="0"/>
        <w:ind w:left="0"/>
        <w:jc w:val="both"/>
      </w:pPr>
      <w:r>
        <w:rPr>
          <w:rFonts w:ascii="Times New Roman"/>
          <w:b w:val="false"/>
          <w:i w:val="false"/>
          <w:color w:val="000000"/>
          <w:sz w:val="28"/>
        </w:rPr>
        <w:t>
      22. Определение целесообразности бюджетного кредитования на осуществление внешнеэкономической деятельности государства основывается на анализе финансово-экономического обоснования.</w:t>
      </w:r>
      <w:r>
        <w:br/>
      </w:r>
      <w:r>
        <w:rPr>
          <w:rFonts w:ascii="Times New Roman"/>
          <w:b w:val="false"/>
          <w:i w:val="false"/>
          <w:color w:val="000000"/>
          <w:sz w:val="28"/>
        </w:rPr>
        <w:t>
</w:t>
      </w:r>
      <w:r>
        <w:rPr>
          <w:rFonts w:ascii="Times New Roman"/>
          <w:b w:val="false"/>
          <w:i w:val="false"/>
          <w:color w:val="000000"/>
          <w:sz w:val="28"/>
        </w:rPr>
        <w:t>
      23. Финансово-экономическое обоснование бюджетных кредитов представляет собой документ, содержащий обоснование, целесообразность и оценку результата от вложения бюджетных средств на реализацию соответствующей бюджетной программы, по которому подготавливается заключение уполномоченным органом по внешнеполитической деятельности.</w:t>
      </w:r>
      <w:r>
        <w:br/>
      </w:r>
      <w:r>
        <w:rPr>
          <w:rFonts w:ascii="Times New Roman"/>
          <w:b w:val="false"/>
          <w:i w:val="false"/>
          <w:color w:val="000000"/>
          <w:sz w:val="28"/>
        </w:rPr>
        <w:t>
</w:t>
      </w:r>
      <w:r>
        <w:rPr>
          <w:rFonts w:ascii="Times New Roman"/>
          <w:b w:val="false"/>
          <w:i w:val="false"/>
          <w:color w:val="000000"/>
          <w:sz w:val="28"/>
        </w:rPr>
        <w:t>
      24. При этом в случае наличия мероприятий, предусматривающих строительную деятельность на территории иностранных государств, предусматриваемую в рамках реализации инвестиционных проектов, необходимо предоставление технико-экономического обоснования и заключения по нему, подготовленное в порядке, установленном законодательством государства, на территории которого планируется реализация данного проекта.</w:t>
      </w:r>
    </w:p>
    <w:bookmarkEnd w:id="13"/>
    <w:bookmarkStart w:name="z71" w:id="14"/>
    <w:p>
      <w:pPr>
        <w:spacing w:after="0"/>
        <w:ind w:left="0"/>
        <w:jc w:val="left"/>
      </w:pPr>
      <w:r>
        <w:rPr>
          <w:rFonts w:ascii="Times New Roman"/>
          <w:b/>
          <w:i w:val="false"/>
          <w:color w:val="000000"/>
        </w:rPr>
        <w:t xml:space="preserve"> 
6. Порядок определения целесообразности бюджетного кредитования</w:t>
      </w:r>
      <w:r>
        <w:br/>
      </w:r>
      <w:r>
        <w:rPr>
          <w:rFonts w:ascii="Times New Roman"/>
          <w:b/>
          <w:i w:val="false"/>
          <w:color w:val="000000"/>
        </w:rPr>
        <w:t>
на реализацию государственной инвестиционной политики</w:t>
      </w:r>
      <w:r>
        <w:br/>
      </w:r>
      <w:r>
        <w:rPr>
          <w:rFonts w:ascii="Times New Roman"/>
          <w:b/>
          <w:i w:val="false"/>
          <w:color w:val="000000"/>
        </w:rPr>
        <w:t>
финансовыми агентствами</w:t>
      </w:r>
    </w:p>
    <w:bookmarkEnd w:id="14"/>
    <w:bookmarkStart w:name="z72" w:id="15"/>
    <w:p>
      <w:pPr>
        <w:spacing w:after="0"/>
        <w:ind w:left="0"/>
        <w:jc w:val="both"/>
      </w:pPr>
      <w:r>
        <w:rPr>
          <w:rFonts w:ascii="Times New Roman"/>
          <w:b w:val="false"/>
          <w:i w:val="false"/>
          <w:color w:val="000000"/>
          <w:sz w:val="28"/>
        </w:rPr>
        <w:t>
      25. Определение целесообразности бюджетного кредитования финансовых агентств основывается на анализе:</w:t>
      </w:r>
      <w:r>
        <w:br/>
      </w:r>
      <w:r>
        <w:rPr>
          <w:rFonts w:ascii="Times New Roman"/>
          <w:b w:val="false"/>
          <w:i w:val="false"/>
          <w:color w:val="000000"/>
          <w:sz w:val="28"/>
        </w:rPr>
        <w:t>
</w:t>
      </w:r>
      <w:r>
        <w:rPr>
          <w:rFonts w:ascii="Times New Roman"/>
          <w:b w:val="false"/>
          <w:i w:val="false"/>
          <w:color w:val="000000"/>
          <w:sz w:val="28"/>
        </w:rPr>
        <w:t>
      1) эффективности инвестиционных проектов, реализуемых за счет бюджетных кредитов;</w:t>
      </w:r>
      <w:r>
        <w:br/>
      </w:r>
      <w:r>
        <w:rPr>
          <w:rFonts w:ascii="Times New Roman"/>
          <w:b w:val="false"/>
          <w:i w:val="false"/>
          <w:color w:val="000000"/>
          <w:sz w:val="28"/>
        </w:rPr>
        <w:t>
</w:t>
      </w:r>
      <w:r>
        <w:rPr>
          <w:rFonts w:ascii="Times New Roman"/>
          <w:b w:val="false"/>
          <w:i w:val="false"/>
          <w:color w:val="000000"/>
          <w:sz w:val="28"/>
        </w:rPr>
        <w:t>
      2) заемщика (специализированных организаций).</w:t>
      </w:r>
      <w:r>
        <w:br/>
      </w:r>
      <w:r>
        <w:rPr>
          <w:rFonts w:ascii="Times New Roman"/>
          <w:b w:val="false"/>
          <w:i w:val="false"/>
          <w:color w:val="000000"/>
          <w:sz w:val="28"/>
        </w:rPr>
        <w:t>
</w:t>
      </w:r>
      <w:r>
        <w:rPr>
          <w:rFonts w:ascii="Times New Roman"/>
          <w:b w:val="false"/>
          <w:i w:val="false"/>
          <w:color w:val="000000"/>
          <w:sz w:val="28"/>
        </w:rPr>
        <w:t>
      При этом, при определении целесообразности бюджетного кредитования на пополнение оборотных средств осуществляется только анализ специализированных организаций.</w:t>
      </w:r>
      <w:r>
        <w:br/>
      </w:r>
      <w:r>
        <w:rPr>
          <w:rFonts w:ascii="Times New Roman"/>
          <w:b w:val="false"/>
          <w:i w:val="false"/>
          <w:color w:val="000000"/>
          <w:sz w:val="28"/>
        </w:rPr>
        <w:t>
</w:t>
      </w:r>
      <w:r>
        <w:rPr>
          <w:rFonts w:ascii="Times New Roman"/>
          <w:b w:val="false"/>
          <w:i w:val="false"/>
          <w:color w:val="000000"/>
          <w:sz w:val="28"/>
        </w:rPr>
        <w:t>
      26. Определение целесообразности бюджетного кредитования финансовых агентств осуществляется на основании данных, представленных администратором бюджетной программы, направленной на предоставление бюджетных кредитов.</w:t>
      </w:r>
      <w:r>
        <w:br/>
      </w:r>
      <w:r>
        <w:rPr>
          <w:rFonts w:ascii="Times New Roman"/>
          <w:b w:val="false"/>
          <w:i w:val="false"/>
          <w:color w:val="000000"/>
          <w:sz w:val="28"/>
        </w:rPr>
        <w:t>
</w:t>
      </w:r>
      <w:r>
        <w:rPr>
          <w:rFonts w:ascii="Times New Roman"/>
          <w:b w:val="false"/>
          <w:i w:val="false"/>
          <w:color w:val="000000"/>
          <w:sz w:val="28"/>
        </w:rPr>
        <w:t xml:space="preserve">
      Анализ эффективности инвестиционных проектов производится на основании технико-экономического обоснования инвестиционного проекта (включающее финансовую модель и связанные с ней материалы). Также в дополнение к обосновывающей документации согласно пункту </w:t>
      </w:r>
      <w:r>
        <w:br/>
      </w:r>
      <w:r>
        <w:rPr>
          <w:rFonts w:ascii="Times New Roman"/>
          <w:b w:val="false"/>
          <w:i w:val="false"/>
          <w:color w:val="000000"/>
          <w:sz w:val="28"/>
        </w:rPr>
        <w:t>
</w:t>
      </w:r>
      <w:r>
        <w:rPr>
          <w:rFonts w:ascii="Times New Roman"/>
          <w:b w:val="false"/>
          <w:i w:val="false"/>
          <w:color w:val="000000"/>
          <w:sz w:val="28"/>
        </w:rPr>
        <w:t>
15 настоящих Правил предоставляется следующая информация:</w:t>
      </w:r>
      <w:r>
        <w:br/>
      </w:r>
      <w:r>
        <w:rPr>
          <w:rFonts w:ascii="Times New Roman"/>
          <w:b w:val="false"/>
          <w:i w:val="false"/>
          <w:color w:val="000000"/>
          <w:sz w:val="28"/>
        </w:rPr>
        <w:t>
</w:t>
      </w:r>
      <w:r>
        <w:rPr>
          <w:rFonts w:ascii="Times New Roman"/>
          <w:b w:val="false"/>
          <w:i w:val="false"/>
          <w:color w:val="000000"/>
          <w:sz w:val="28"/>
        </w:rPr>
        <w:t>
      перечень показателей, представляемых в расчетах к обоснованию представления бюджетного кредита, согласно приложению к настоящим Правилам;</w:t>
      </w:r>
      <w:r>
        <w:br/>
      </w:r>
      <w:r>
        <w:rPr>
          <w:rFonts w:ascii="Times New Roman"/>
          <w:b w:val="false"/>
          <w:i w:val="false"/>
          <w:color w:val="000000"/>
          <w:sz w:val="28"/>
        </w:rPr>
        <w:t>
</w:t>
      </w:r>
      <w:r>
        <w:rPr>
          <w:rFonts w:ascii="Times New Roman"/>
          <w:b w:val="false"/>
          <w:i w:val="false"/>
          <w:color w:val="000000"/>
          <w:sz w:val="28"/>
        </w:rPr>
        <w:t>
      обоснование закладываемых операционных и административных расходов;</w:t>
      </w:r>
      <w:r>
        <w:br/>
      </w:r>
      <w:r>
        <w:rPr>
          <w:rFonts w:ascii="Times New Roman"/>
          <w:b w:val="false"/>
          <w:i w:val="false"/>
          <w:color w:val="000000"/>
          <w:sz w:val="28"/>
        </w:rPr>
        <w:t>
</w:t>
      </w:r>
      <w:r>
        <w:rPr>
          <w:rFonts w:ascii="Times New Roman"/>
          <w:b w:val="false"/>
          <w:i w:val="false"/>
          <w:color w:val="000000"/>
          <w:sz w:val="28"/>
        </w:rPr>
        <w:t>
      оценку рисков по предполагаемым к финансированию проектам (уровень и диапазон изменений);</w:t>
      </w:r>
      <w:r>
        <w:br/>
      </w:r>
      <w:r>
        <w:rPr>
          <w:rFonts w:ascii="Times New Roman"/>
          <w:b w:val="false"/>
          <w:i w:val="false"/>
          <w:color w:val="000000"/>
          <w:sz w:val="28"/>
        </w:rPr>
        <w:t>
</w:t>
      </w:r>
      <w:r>
        <w:rPr>
          <w:rFonts w:ascii="Times New Roman"/>
          <w:b w:val="false"/>
          <w:i w:val="false"/>
          <w:color w:val="000000"/>
          <w:sz w:val="28"/>
        </w:rPr>
        <w:t>
      обоснование маржи участников финансовой схемы;</w:t>
      </w:r>
      <w:r>
        <w:br/>
      </w:r>
      <w:r>
        <w:rPr>
          <w:rFonts w:ascii="Times New Roman"/>
          <w:b w:val="false"/>
          <w:i w:val="false"/>
          <w:color w:val="000000"/>
          <w:sz w:val="28"/>
        </w:rPr>
        <w:t>
</w:t>
      </w:r>
      <w:r>
        <w:rPr>
          <w:rFonts w:ascii="Times New Roman"/>
          <w:b w:val="false"/>
          <w:i w:val="false"/>
          <w:color w:val="000000"/>
          <w:sz w:val="28"/>
        </w:rPr>
        <w:t>
      наличие требований к обеспечению и соблюдению ковенантов участников финансовой схемы;</w:t>
      </w:r>
      <w:r>
        <w:br/>
      </w:r>
      <w:r>
        <w:rPr>
          <w:rFonts w:ascii="Times New Roman"/>
          <w:b w:val="false"/>
          <w:i w:val="false"/>
          <w:color w:val="000000"/>
          <w:sz w:val="28"/>
        </w:rPr>
        <w:t>
</w:t>
      </w:r>
      <w:r>
        <w:rPr>
          <w:rFonts w:ascii="Times New Roman"/>
          <w:b w:val="false"/>
          <w:i w:val="false"/>
          <w:color w:val="000000"/>
          <w:sz w:val="28"/>
        </w:rPr>
        <w:t>
      предполагаемые субъекты последующего кредитования;</w:t>
      </w:r>
      <w:r>
        <w:br/>
      </w:r>
      <w:r>
        <w:rPr>
          <w:rFonts w:ascii="Times New Roman"/>
          <w:b w:val="false"/>
          <w:i w:val="false"/>
          <w:color w:val="000000"/>
          <w:sz w:val="28"/>
        </w:rPr>
        <w:t>
</w:t>
      </w:r>
      <w:r>
        <w:rPr>
          <w:rFonts w:ascii="Times New Roman"/>
          <w:b w:val="false"/>
          <w:i w:val="false"/>
          <w:color w:val="000000"/>
          <w:sz w:val="28"/>
        </w:rPr>
        <w:t>
      структуру кредитного портфеля участников финансовой схемы и оценку его изменения в случае реализации проекта;</w:t>
      </w:r>
      <w:r>
        <w:br/>
      </w:r>
      <w:r>
        <w:rPr>
          <w:rFonts w:ascii="Times New Roman"/>
          <w:b w:val="false"/>
          <w:i w:val="false"/>
          <w:color w:val="000000"/>
          <w:sz w:val="28"/>
        </w:rPr>
        <w:t>
</w:t>
      </w:r>
      <w:r>
        <w:rPr>
          <w:rFonts w:ascii="Times New Roman"/>
          <w:b w:val="false"/>
          <w:i w:val="false"/>
          <w:color w:val="000000"/>
          <w:sz w:val="28"/>
        </w:rPr>
        <w:t>
      финансовая отчетность участников финансовой схемы.</w:t>
      </w:r>
      <w:r>
        <w:br/>
      </w:r>
      <w:r>
        <w:rPr>
          <w:rFonts w:ascii="Times New Roman"/>
          <w:b w:val="false"/>
          <w:i w:val="false"/>
          <w:color w:val="000000"/>
          <w:sz w:val="28"/>
        </w:rPr>
        <w:t>
</w:t>
      </w:r>
      <w:r>
        <w:rPr>
          <w:rFonts w:ascii="Times New Roman"/>
          <w:b w:val="false"/>
          <w:i w:val="false"/>
          <w:color w:val="000000"/>
          <w:sz w:val="28"/>
        </w:rPr>
        <w:t>
      Для проведения анализа конечного заемщика используются данные финансовой отчетности конечного заемщика за 3 предшествующих года (последний отчетный период на дату обращения).</w:t>
      </w:r>
      <w:r>
        <w:br/>
      </w:r>
      <w:r>
        <w:rPr>
          <w:rFonts w:ascii="Times New Roman"/>
          <w:b w:val="false"/>
          <w:i w:val="false"/>
          <w:color w:val="000000"/>
          <w:sz w:val="28"/>
        </w:rPr>
        <w:t>
</w:t>
      </w:r>
      <w:r>
        <w:rPr>
          <w:rFonts w:ascii="Times New Roman"/>
          <w:b w:val="false"/>
          <w:i w:val="false"/>
          <w:color w:val="000000"/>
          <w:sz w:val="28"/>
        </w:rPr>
        <w:t>
      Для анализа заемщика (специализированной организации), функционирующего менее трех лет, принимаются данные за период фактического функционирования.</w:t>
      </w:r>
      <w:r>
        <w:br/>
      </w:r>
      <w:r>
        <w:rPr>
          <w:rFonts w:ascii="Times New Roman"/>
          <w:b w:val="false"/>
          <w:i w:val="false"/>
          <w:color w:val="000000"/>
          <w:sz w:val="28"/>
        </w:rPr>
        <w:t>
</w:t>
      </w:r>
      <w:r>
        <w:rPr>
          <w:rFonts w:ascii="Times New Roman"/>
          <w:b w:val="false"/>
          <w:i w:val="false"/>
          <w:color w:val="000000"/>
          <w:sz w:val="28"/>
        </w:rPr>
        <w:t>
      27. Анализ эффективности инвестиционных проектов, реализуемых за счет бюджетных кредитов, а также заемщика (специализированных организаций) осуществляется на основе показателей согласно приложению к настоящим Правилам.</w:t>
      </w:r>
    </w:p>
    <w:bookmarkEnd w:id="15"/>
    <w:bookmarkStart w:name="z90" w:id="16"/>
    <w:p>
      <w:pPr>
        <w:spacing w:after="0"/>
        <w:ind w:left="0"/>
        <w:jc w:val="left"/>
      </w:pPr>
      <w:r>
        <w:rPr>
          <w:rFonts w:ascii="Times New Roman"/>
          <w:b/>
          <w:i w:val="false"/>
          <w:color w:val="000000"/>
        </w:rPr>
        <w:t xml:space="preserve"> 
7. Порядок определения целесообразности бюджетного кредитования</w:t>
      </w:r>
      <w:r>
        <w:br/>
      </w:r>
      <w:r>
        <w:rPr>
          <w:rFonts w:ascii="Times New Roman"/>
          <w:b/>
          <w:i w:val="false"/>
          <w:color w:val="000000"/>
        </w:rPr>
        <w:t>
на покрытие дефицита наличности нижестоящих бюджетов</w:t>
      </w:r>
    </w:p>
    <w:bookmarkEnd w:id="16"/>
    <w:bookmarkStart w:name="z91" w:id="17"/>
    <w:p>
      <w:pPr>
        <w:spacing w:after="0"/>
        <w:ind w:left="0"/>
        <w:jc w:val="both"/>
      </w:pPr>
      <w:r>
        <w:rPr>
          <w:rFonts w:ascii="Times New Roman"/>
          <w:b w:val="false"/>
          <w:i w:val="false"/>
          <w:color w:val="000000"/>
          <w:sz w:val="28"/>
        </w:rPr>
        <w:t>
      28. Определение целесообразности бюджетного кредитования на покрытие дефицита наличности нижестоящих бюджетов осуществляется в соответствии с Правилами исполнения бюджета.</w:t>
      </w:r>
    </w:p>
    <w:bookmarkEnd w:id="17"/>
    <w:bookmarkStart w:name="z92" w:id="18"/>
    <w:p>
      <w:pPr>
        <w:spacing w:after="0"/>
        <w:ind w:left="0"/>
        <w:jc w:val="left"/>
      </w:pPr>
      <w:r>
        <w:rPr>
          <w:rFonts w:ascii="Times New Roman"/>
          <w:b/>
          <w:i w:val="false"/>
          <w:color w:val="000000"/>
        </w:rPr>
        <w:t xml:space="preserve"> 
8. Порядок определения целесообразности бюджетного кредитования</w:t>
      </w:r>
      <w:r>
        <w:br/>
      </w:r>
      <w:r>
        <w:rPr>
          <w:rFonts w:ascii="Times New Roman"/>
          <w:b/>
          <w:i w:val="false"/>
          <w:color w:val="000000"/>
        </w:rPr>
        <w:t>
на решение задач социальной политики государства</w:t>
      </w:r>
    </w:p>
    <w:bookmarkEnd w:id="18"/>
    <w:bookmarkStart w:name="z93" w:id="19"/>
    <w:p>
      <w:pPr>
        <w:spacing w:after="0"/>
        <w:ind w:left="0"/>
        <w:jc w:val="both"/>
      </w:pPr>
      <w:r>
        <w:rPr>
          <w:rFonts w:ascii="Times New Roman"/>
          <w:b w:val="false"/>
          <w:i w:val="false"/>
          <w:color w:val="000000"/>
          <w:sz w:val="28"/>
        </w:rPr>
        <w:t>
      29. Определение целесообразности бюджетного кредитования на решение задач социальной политики государства осуществляется в рамках рассмотрения проекта соответствующей отраслевой программы, а также документации, предоставляемой администратором бюджетной программы согласно пункту 15 настоящих Правил.</w:t>
      </w:r>
      <w:r>
        <w:br/>
      </w:r>
      <w:r>
        <w:rPr>
          <w:rFonts w:ascii="Times New Roman"/>
          <w:b w:val="false"/>
          <w:i w:val="false"/>
          <w:color w:val="000000"/>
          <w:sz w:val="28"/>
        </w:rPr>
        <w:t>
</w:t>
      </w:r>
      <w:r>
        <w:rPr>
          <w:rFonts w:ascii="Times New Roman"/>
          <w:b w:val="false"/>
          <w:i w:val="false"/>
          <w:color w:val="000000"/>
          <w:sz w:val="28"/>
        </w:rPr>
        <w:t>
      30. Проект отраслевой программы, а также в случае внесения изменений и дополнений в данную программу, предусматривающий мероприятия, планируемые к финансированию посредством бюджетного кредитования, подлежит вынесению на бюджетную комиссию.</w:t>
      </w:r>
      <w:r>
        <w:br/>
      </w:r>
      <w:r>
        <w:rPr>
          <w:rFonts w:ascii="Times New Roman"/>
          <w:b w:val="false"/>
          <w:i w:val="false"/>
          <w:color w:val="000000"/>
          <w:sz w:val="28"/>
        </w:rPr>
        <w:t>
</w:t>
      </w:r>
      <w:r>
        <w:rPr>
          <w:rFonts w:ascii="Times New Roman"/>
          <w:b w:val="false"/>
          <w:i w:val="false"/>
          <w:color w:val="000000"/>
          <w:sz w:val="28"/>
        </w:rPr>
        <w:t>
      31. Бюджетные кредиты не предоставляются на мероприятия, не соответствующие принципам согласно пункту 4 настоящих Правил.</w:t>
      </w:r>
    </w:p>
    <w:bookmarkEnd w:id="19"/>
    <w:bookmarkStart w:name="z96" w:id="20"/>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Правилам определения   </w:t>
      </w:r>
      <w:r>
        <w:br/>
      </w:r>
      <w:r>
        <w:rPr>
          <w:rFonts w:ascii="Times New Roman"/>
          <w:b w:val="false"/>
          <w:i w:val="false"/>
          <w:color w:val="000000"/>
          <w:sz w:val="28"/>
        </w:rPr>
        <w:t>
целесообразности бюджетного</w:t>
      </w:r>
      <w:r>
        <w:br/>
      </w:r>
      <w:r>
        <w:rPr>
          <w:rFonts w:ascii="Times New Roman"/>
          <w:b w:val="false"/>
          <w:i w:val="false"/>
          <w:color w:val="000000"/>
          <w:sz w:val="28"/>
        </w:rPr>
        <w:t xml:space="preserve">
кредитования        </w:t>
      </w:r>
    </w:p>
    <w:bookmarkEnd w:id="20"/>
    <w:bookmarkStart w:name="z97" w:id="21"/>
    <w:p>
      <w:pPr>
        <w:spacing w:after="0"/>
        <w:ind w:left="0"/>
        <w:jc w:val="left"/>
      </w:pPr>
      <w:r>
        <w:rPr>
          <w:rFonts w:ascii="Times New Roman"/>
          <w:b/>
          <w:i w:val="false"/>
          <w:color w:val="000000"/>
        </w:rPr>
        <w:t xml:space="preserve"> 
Перечень</w:t>
      </w:r>
      <w:r>
        <w:br/>
      </w:r>
      <w:r>
        <w:rPr>
          <w:rFonts w:ascii="Times New Roman"/>
          <w:b/>
          <w:i w:val="false"/>
          <w:color w:val="000000"/>
        </w:rPr>
        <w:t>
показателей, представляемых в расчетах к обоснованию</w:t>
      </w:r>
      <w:r>
        <w:br/>
      </w:r>
      <w:r>
        <w:rPr>
          <w:rFonts w:ascii="Times New Roman"/>
          <w:b/>
          <w:i w:val="false"/>
          <w:color w:val="000000"/>
        </w:rPr>
        <w:t>
представления бюджетного кредита</w:t>
      </w:r>
    </w:p>
    <w:bookmarkEnd w:id="21"/>
    <w:bookmarkStart w:name="z98" w:id="22"/>
    <w:p>
      <w:pPr>
        <w:spacing w:after="0"/>
        <w:ind w:left="0"/>
        <w:jc w:val="left"/>
      </w:pPr>
      <w:r>
        <w:rPr>
          <w:rFonts w:ascii="Times New Roman"/>
          <w:b/>
          <w:i w:val="false"/>
          <w:color w:val="000000"/>
        </w:rPr>
        <w:t xml:space="preserve"> 
1. Анализ эффективности инвестиционных проектов, планируемых</w:t>
      </w:r>
      <w:r>
        <w:br/>
      </w:r>
      <w:r>
        <w:rPr>
          <w:rFonts w:ascii="Times New Roman"/>
          <w:b/>
          <w:i w:val="false"/>
          <w:color w:val="000000"/>
        </w:rPr>
        <w:t>
к реализации за счет бюджетных кредитов</w:t>
      </w:r>
    </w:p>
    <w:bookmarkEnd w:id="22"/>
    <w:bookmarkStart w:name="z99" w:id="23"/>
    <w:p>
      <w:pPr>
        <w:spacing w:after="0"/>
        <w:ind w:left="0"/>
        <w:jc w:val="both"/>
      </w:pPr>
      <w:r>
        <w:rPr>
          <w:rFonts w:ascii="Times New Roman"/>
          <w:b w:val="false"/>
          <w:i w:val="false"/>
          <w:color w:val="000000"/>
          <w:sz w:val="28"/>
        </w:rPr>
        <w:t>
      1. В целях определения эффективности вложения средств в инвестиционный проект проводится анализ эффективности инвестиционного проекта. Для этого используются следующие показатели:</w:t>
      </w:r>
      <w:r>
        <w:br/>
      </w:r>
      <w:r>
        <w:rPr>
          <w:rFonts w:ascii="Times New Roman"/>
          <w:b w:val="false"/>
          <w:i w:val="false"/>
          <w:color w:val="000000"/>
          <w:sz w:val="28"/>
        </w:rPr>
        <w:t>
</w:t>
      </w:r>
      <w:r>
        <w:rPr>
          <w:rFonts w:ascii="Times New Roman"/>
          <w:b w:val="false"/>
          <w:i w:val="false"/>
          <w:color w:val="000000"/>
          <w:sz w:val="28"/>
        </w:rPr>
        <w:t>
      простой срок окупаемости (payback period, PВP);</w:t>
      </w:r>
      <w:r>
        <w:br/>
      </w:r>
      <w:r>
        <w:rPr>
          <w:rFonts w:ascii="Times New Roman"/>
          <w:b w:val="false"/>
          <w:i w:val="false"/>
          <w:color w:val="000000"/>
          <w:sz w:val="28"/>
        </w:rPr>
        <w:t>
</w:t>
      </w:r>
      <w:r>
        <w:rPr>
          <w:rFonts w:ascii="Times New Roman"/>
          <w:b w:val="false"/>
          <w:i w:val="false"/>
          <w:color w:val="000000"/>
          <w:sz w:val="28"/>
        </w:rPr>
        <w:t>
      дисконтированный период окупаемости (discounted payback period, DBP);</w:t>
      </w:r>
      <w:r>
        <w:br/>
      </w:r>
      <w:r>
        <w:rPr>
          <w:rFonts w:ascii="Times New Roman"/>
          <w:b w:val="false"/>
          <w:i w:val="false"/>
          <w:color w:val="000000"/>
          <w:sz w:val="28"/>
        </w:rPr>
        <w:t>
</w:t>
      </w:r>
      <w:r>
        <w:rPr>
          <w:rFonts w:ascii="Times New Roman"/>
          <w:b w:val="false"/>
          <w:i w:val="false"/>
          <w:color w:val="000000"/>
          <w:sz w:val="28"/>
        </w:rPr>
        <w:t>
      чистый дисконтированный доход (net present value, NPV);</w:t>
      </w:r>
      <w:r>
        <w:br/>
      </w:r>
      <w:r>
        <w:rPr>
          <w:rFonts w:ascii="Times New Roman"/>
          <w:b w:val="false"/>
          <w:i w:val="false"/>
          <w:color w:val="000000"/>
          <w:sz w:val="28"/>
        </w:rPr>
        <w:t>
</w:t>
      </w:r>
      <w:r>
        <w:rPr>
          <w:rFonts w:ascii="Times New Roman"/>
          <w:b w:val="false"/>
          <w:i w:val="false"/>
          <w:color w:val="000000"/>
          <w:sz w:val="28"/>
        </w:rPr>
        <w:t>
      внутренняя норма доходности (internal rate of return, IRR);</w:t>
      </w:r>
      <w:r>
        <w:br/>
      </w:r>
      <w:r>
        <w:rPr>
          <w:rFonts w:ascii="Times New Roman"/>
          <w:b w:val="false"/>
          <w:i w:val="false"/>
          <w:color w:val="000000"/>
          <w:sz w:val="28"/>
        </w:rPr>
        <w:t>
</w:t>
      </w:r>
      <w:r>
        <w:rPr>
          <w:rFonts w:ascii="Times New Roman"/>
          <w:b w:val="false"/>
          <w:i w:val="false"/>
          <w:color w:val="000000"/>
          <w:sz w:val="28"/>
        </w:rPr>
        <w:t>
      индекс доходности (profitability index, PI).</w:t>
      </w:r>
      <w:r>
        <w:br/>
      </w:r>
      <w:r>
        <w:rPr>
          <w:rFonts w:ascii="Times New Roman"/>
          <w:b w:val="false"/>
          <w:i w:val="false"/>
          <w:color w:val="000000"/>
          <w:sz w:val="28"/>
        </w:rPr>
        <w:t>
</w:t>
      </w:r>
      <w:r>
        <w:rPr>
          <w:rFonts w:ascii="Times New Roman"/>
          <w:b w:val="false"/>
          <w:i w:val="false"/>
          <w:color w:val="000000"/>
          <w:sz w:val="28"/>
        </w:rPr>
        <w:t>
      2. Простой срок окупаемости (payback period, PBP) – минимальный временной интервал от начала осуществления проекта (начала инвестиционной стадии), за который покрываются инвестиционные затраты. Рассчитывается по формуле:</w:t>
      </w:r>
    </w:p>
    <w:bookmarkEnd w:id="23"/>
    <w:p>
      <w:pPr>
        <w:spacing w:after="0"/>
        <w:ind w:left="0"/>
        <w:jc w:val="both"/>
      </w:pPr>
      <w:r>
        <w:drawing>
          <wp:inline distT="0" distB="0" distL="0" distR="0">
            <wp:extent cx="1587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87500" cy="609600"/>
                    </a:xfrm>
                    <a:prstGeom prst="rect">
                      <a:avLst/>
                    </a:prstGeom>
                  </pic:spPr>
                </pic:pic>
              </a:graphicData>
            </a:graphic>
          </wp:inline>
        </w:drawing>
      </w:r>
    </w:p>
    <w:bookmarkStart w:name="z106" w:id="24"/>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Io</w:t>
      </w:r>
      <w:r>
        <w:rPr>
          <w:rFonts w:ascii="Times New Roman"/>
          <w:b w:val="false"/>
          <w:i w:val="false"/>
          <w:color w:val="000000"/>
          <w:sz w:val="28"/>
        </w:rPr>
        <w:t xml:space="preserve"> – величина инвестиционных затрат в нулевой период;</w:t>
      </w:r>
      <w:r>
        <w:br/>
      </w:r>
      <w:r>
        <w:rPr>
          <w:rFonts w:ascii="Times New Roman"/>
          <w:b w:val="false"/>
          <w:i w:val="false"/>
          <w:color w:val="000000"/>
          <w:sz w:val="28"/>
        </w:rPr>
        <w:t>
</w:t>
      </w:r>
      <w:r>
        <w:rPr>
          <w:rFonts w:ascii="Times New Roman"/>
          <w:b w:val="false"/>
          <w:i w:val="false"/>
          <w:color w:val="000000"/>
          <w:sz w:val="28"/>
        </w:rPr>
        <w:t>
      n – число периодов;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CF</w:t>
      </w:r>
      <w:r>
        <w:rPr>
          <w:rFonts w:ascii="Times New Roman"/>
          <w:b w:val="false"/>
          <w:i/>
          <w:color w:val="000000"/>
          <w:sz w:val="28"/>
        </w:rPr>
        <w:t>t</w:t>
      </w:r>
      <w:r>
        <w:rPr>
          <w:rFonts w:ascii="Times New Roman"/>
          <w:b w:val="false"/>
          <w:i w:val="false"/>
          <w:color w:val="000000"/>
          <w:sz w:val="28"/>
        </w:rPr>
        <w:t xml:space="preserve"> – чистый денежный поток в период t.</w:t>
      </w:r>
      <w:r>
        <w:br/>
      </w:r>
      <w:r>
        <w:rPr>
          <w:rFonts w:ascii="Times New Roman"/>
          <w:b w:val="false"/>
          <w:i w:val="false"/>
          <w:color w:val="000000"/>
          <w:sz w:val="28"/>
        </w:rPr>
        <w:t>
</w:t>
      </w:r>
      <w:r>
        <w:rPr>
          <w:rFonts w:ascii="Times New Roman"/>
          <w:b w:val="false"/>
          <w:i w:val="false"/>
          <w:color w:val="000000"/>
          <w:sz w:val="28"/>
        </w:rPr>
        <w:t>
      Рекомендуемое значение РВР: проект считается эффективным, если значение РВР меньше длительности проекта.</w:t>
      </w:r>
      <w:r>
        <w:br/>
      </w:r>
      <w:r>
        <w:rPr>
          <w:rFonts w:ascii="Times New Roman"/>
          <w:b w:val="false"/>
          <w:i w:val="false"/>
          <w:color w:val="000000"/>
          <w:sz w:val="28"/>
        </w:rPr>
        <w:t>
</w:t>
      </w:r>
      <w:r>
        <w:rPr>
          <w:rFonts w:ascii="Times New Roman"/>
          <w:b w:val="false"/>
          <w:i w:val="false"/>
          <w:color w:val="000000"/>
          <w:sz w:val="28"/>
        </w:rPr>
        <w:t>
      3. Дисконтированный срок окупаемости (discounted payback period, DPP) - продолжительность наименьшего периода, по истечении которого текущий чистый дисконтированный доход становится и в дальнейшем остается неотрицательным. Рассчитывается по формуле:</w:t>
      </w:r>
    </w:p>
    <w:bookmarkEnd w:id="24"/>
    <w:p>
      <w:pPr>
        <w:spacing w:after="0"/>
        <w:ind w:left="0"/>
        <w:jc w:val="both"/>
      </w:pPr>
      <w:r>
        <w:drawing>
          <wp:inline distT="0" distB="0" distL="0" distR="0">
            <wp:extent cx="20701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70100" cy="825500"/>
                    </a:xfrm>
                    <a:prstGeom prst="rect">
                      <a:avLst/>
                    </a:prstGeom>
                  </pic:spPr>
                </pic:pic>
              </a:graphicData>
            </a:graphic>
          </wp:inline>
        </w:drawing>
      </w:r>
    </w:p>
    <w:bookmarkStart w:name="z112" w:id="25"/>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Io </w:t>
      </w:r>
      <w:r>
        <w:rPr>
          <w:rFonts w:ascii="Times New Roman"/>
          <w:b w:val="false"/>
          <w:i w:val="false"/>
          <w:color w:val="000000"/>
          <w:sz w:val="28"/>
        </w:rPr>
        <w:t>– величина инвестиционных затрат в нулевой период;</w:t>
      </w:r>
      <w:r>
        <w:br/>
      </w:r>
      <w:r>
        <w:rPr>
          <w:rFonts w:ascii="Times New Roman"/>
          <w:b w:val="false"/>
          <w:i w:val="false"/>
          <w:color w:val="000000"/>
          <w:sz w:val="28"/>
        </w:rPr>
        <w:t>
</w:t>
      </w:r>
      <w:r>
        <w:rPr>
          <w:rFonts w:ascii="Times New Roman"/>
          <w:b w:val="false"/>
          <w:i w:val="false"/>
          <w:color w:val="000000"/>
          <w:sz w:val="28"/>
        </w:rPr>
        <w:t>
      n – число периодов;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CF</w:t>
      </w:r>
      <w:r>
        <w:rPr>
          <w:rFonts w:ascii="Times New Roman"/>
          <w:b w:val="false"/>
          <w:i w:val="false"/>
          <w:color w:val="000000"/>
          <w:vertAlign w:val="subscript"/>
        </w:rPr>
        <w:t>t</w:t>
      </w:r>
      <w:r>
        <w:rPr>
          <w:rFonts w:ascii="Times New Roman"/>
          <w:b w:val="false"/>
          <w:i w:val="false"/>
          <w:color w:val="000000"/>
          <w:sz w:val="28"/>
        </w:rPr>
        <w:t xml:space="preserve"> – чистый денежный поток в период t.</w:t>
      </w:r>
      <w:r>
        <w:br/>
      </w:r>
      <w:r>
        <w:rPr>
          <w:rFonts w:ascii="Times New Roman"/>
          <w:b w:val="false"/>
          <w:i w:val="false"/>
          <w:color w:val="000000"/>
          <w:sz w:val="28"/>
        </w:rPr>
        <w:t>
</w:t>
      </w:r>
      <w:r>
        <w:rPr>
          <w:rFonts w:ascii="Times New Roman"/>
          <w:b w:val="false"/>
          <w:i w:val="false"/>
          <w:color w:val="000000"/>
          <w:sz w:val="28"/>
        </w:rPr>
        <w:t>
      r – ставка дисконтирования.</w:t>
      </w:r>
      <w:r>
        <w:br/>
      </w:r>
      <w:r>
        <w:rPr>
          <w:rFonts w:ascii="Times New Roman"/>
          <w:b w:val="false"/>
          <w:i w:val="false"/>
          <w:color w:val="000000"/>
          <w:sz w:val="28"/>
        </w:rPr>
        <w:t>
</w:t>
      </w:r>
      <w:r>
        <w:rPr>
          <w:rFonts w:ascii="Times New Roman"/>
          <w:b w:val="false"/>
          <w:i w:val="false"/>
          <w:color w:val="000000"/>
          <w:sz w:val="28"/>
        </w:rPr>
        <w:t>
      Ставка дисконтирования рассчитывается по формуле:</w:t>
      </w:r>
    </w:p>
    <w:bookmarkEnd w:id="25"/>
    <w:p>
      <w:pPr>
        <w:spacing w:after="0"/>
        <w:ind w:left="0"/>
        <w:jc w:val="both"/>
      </w:pPr>
      <w:r>
        <w:drawing>
          <wp:inline distT="0" distB="0" distL="0" distR="0">
            <wp:extent cx="1562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62100" cy="533400"/>
                    </a:xfrm>
                    <a:prstGeom prst="rect">
                      <a:avLst/>
                    </a:prstGeom>
                  </pic:spPr>
                </pic:pic>
              </a:graphicData>
            </a:graphic>
          </wp:inline>
        </w:drawing>
      </w:r>
    </w:p>
    <w:bookmarkStart w:name="z118" w:id="26"/>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val="false"/>
          <w:color w:val="000000"/>
          <w:sz w:val="28"/>
        </w:rPr>
        <w:t>
      Е – норма дисконта, которая будет являться единой для всех шагов расчета;</w:t>
      </w:r>
      <w:r>
        <w:br/>
      </w:r>
      <w:r>
        <w:rPr>
          <w:rFonts w:ascii="Times New Roman"/>
          <w:b w:val="false"/>
          <w:i w:val="false"/>
          <w:color w:val="000000"/>
          <w:sz w:val="28"/>
        </w:rPr>
        <w:t>
</w:t>
      </w:r>
      <w:r>
        <w:rPr>
          <w:rFonts w:ascii="Times New Roman"/>
          <w:b w:val="false"/>
          <w:i w:val="false"/>
          <w:color w:val="000000"/>
          <w:sz w:val="28"/>
        </w:rPr>
        <w:t>
      (n-1) – промежуток между оцениваемым периодом и моментом приведения (в годах).</w:t>
      </w:r>
      <w:r>
        <w:br/>
      </w:r>
      <w:r>
        <w:rPr>
          <w:rFonts w:ascii="Times New Roman"/>
          <w:b w:val="false"/>
          <w:i w:val="false"/>
          <w:color w:val="000000"/>
          <w:sz w:val="28"/>
        </w:rPr>
        <w:t>
</w:t>
      </w:r>
      <w:r>
        <w:rPr>
          <w:rFonts w:ascii="Times New Roman"/>
          <w:b w:val="false"/>
          <w:i w:val="false"/>
          <w:color w:val="000000"/>
          <w:sz w:val="28"/>
        </w:rPr>
        <w:t>
      Рекомендуемое значение DPP: проект считается приемлемым при меньшем значении DPP.</w:t>
      </w:r>
      <w:r>
        <w:br/>
      </w:r>
      <w:r>
        <w:rPr>
          <w:rFonts w:ascii="Times New Roman"/>
          <w:b w:val="false"/>
          <w:i w:val="false"/>
          <w:color w:val="000000"/>
          <w:sz w:val="28"/>
        </w:rPr>
        <w:t>
</w:t>
      </w:r>
      <w:r>
        <w:rPr>
          <w:rFonts w:ascii="Times New Roman"/>
          <w:b w:val="false"/>
          <w:i w:val="false"/>
          <w:color w:val="000000"/>
          <w:sz w:val="28"/>
        </w:rPr>
        <w:t>
      4. Чистый дисконтированный доход (net present value, NPV) - разность дисконтированных денежных потоков доходов и расходов, производимых в процессе реализации инвестиции за прогнозный период. Рассчитывается по формуле:</w:t>
      </w:r>
    </w:p>
    <w:bookmarkEnd w:id="26"/>
    <w:p>
      <w:pPr>
        <w:spacing w:after="0"/>
        <w:ind w:left="0"/>
        <w:jc w:val="both"/>
      </w:pPr>
      <w:r>
        <w:drawing>
          <wp:inline distT="0" distB="0" distL="0" distR="0">
            <wp:extent cx="2451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451100" cy="673100"/>
                    </a:xfrm>
                    <a:prstGeom prst="rect">
                      <a:avLst/>
                    </a:prstGeom>
                  </pic:spPr>
                </pic:pic>
              </a:graphicData>
            </a:graphic>
          </wp:inline>
        </w:drawing>
      </w:r>
    </w:p>
    <w:bookmarkStart w:name="z123" w:id="27"/>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val="false"/>
          <w:color w:val="000000"/>
          <w:sz w:val="28"/>
        </w:rPr>
        <w:t>
      n – число периодов;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CF</w:t>
      </w:r>
      <w:r>
        <w:rPr>
          <w:rFonts w:ascii="Times New Roman"/>
          <w:b w:val="false"/>
          <w:i w:val="false"/>
          <w:color w:val="000000"/>
          <w:vertAlign w:val="subscript"/>
        </w:rPr>
        <w:t>t</w:t>
      </w:r>
      <w:r>
        <w:rPr>
          <w:rFonts w:ascii="Times New Roman"/>
          <w:b w:val="false"/>
          <w:i w:val="false"/>
          <w:color w:val="000000"/>
          <w:sz w:val="28"/>
        </w:rPr>
        <w:t> – чистый денежный поток в период t;</w:t>
      </w:r>
      <w:r>
        <w:br/>
      </w:r>
      <w:r>
        <w:rPr>
          <w:rFonts w:ascii="Times New Roman"/>
          <w:b w:val="false"/>
          <w:i w:val="false"/>
          <w:color w:val="000000"/>
          <w:sz w:val="28"/>
        </w:rPr>
        <w:t>
</w:t>
      </w:r>
      <w:r>
        <w:rPr>
          <w:rFonts w:ascii="Times New Roman"/>
          <w:b w:val="false"/>
          <w:i w:val="false"/>
          <w:color w:val="000000"/>
          <w:sz w:val="28"/>
        </w:rPr>
        <w:t>
      r – ставка дисконтирования;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Io</w:t>
      </w:r>
      <w:r>
        <w:rPr>
          <w:rFonts w:ascii="Times New Roman"/>
          <w:b w:val="false"/>
          <w:i w:val="false"/>
          <w:color w:val="000000"/>
          <w:sz w:val="28"/>
        </w:rPr>
        <w:t xml:space="preserve"> – величина инвестиционных затрат в нулевой период.</w:t>
      </w:r>
      <w:r>
        <w:br/>
      </w:r>
      <w:r>
        <w:rPr>
          <w:rFonts w:ascii="Times New Roman"/>
          <w:b w:val="false"/>
          <w:i w:val="false"/>
          <w:color w:val="000000"/>
          <w:sz w:val="28"/>
        </w:rPr>
        <w:t>
</w:t>
      </w:r>
      <w:r>
        <w:rPr>
          <w:rFonts w:ascii="Times New Roman"/>
          <w:b w:val="false"/>
          <w:i w:val="false"/>
          <w:color w:val="000000"/>
          <w:sz w:val="28"/>
        </w:rPr>
        <w:t>
      Рекомендуемое значение NPV: при положительном значении NPV проект считается эффективным, при отрицательном значении NPV - проект отвергается, NPV = 0 - проект не принесет ни прибыли, ни убытка.</w:t>
      </w:r>
      <w:r>
        <w:br/>
      </w:r>
      <w:r>
        <w:rPr>
          <w:rFonts w:ascii="Times New Roman"/>
          <w:b w:val="false"/>
          <w:i w:val="false"/>
          <w:color w:val="000000"/>
          <w:sz w:val="28"/>
        </w:rPr>
        <w:t>
</w:t>
      </w:r>
      <w:r>
        <w:rPr>
          <w:rFonts w:ascii="Times New Roman"/>
          <w:b w:val="false"/>
          <w:i w:val="false"/>
          <w:color w:val="000000"/>
          <w:sz w:val="28"/>
        </w:rPr>
        <w:t>
      5. Внутренняя норма доходности (internal rate of return, IRR) - процентная ставка дисконтирования, которая обеспечит получение положительного (или, по крайней мере, нулевого) значения чистого приведенного дохода. Определяется из следующего соотношения:</w:t>
      </w:r>
    </w:p>
    <w:bookmarkEnd w:id="27"/>
    <w:p>
      <w:pPr>
        <w:spacing w:after="0"/>
        <w:ind w:left="0"/>
        <w:jc w:val="both"/>
      </w:pPr>
      <w:r>
        <w:drawing>
          <wp:inline distT="0" distB="0" distL="0" distR="0">
            <wp:extent cx="25019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01900" cy="723900"/>
                    </a:xfrm>
                    <a:prstGeom prst="rect">
                      <a:avLst/>
                    </a:prstGeom>
                  </pic:spPr>
                </pic:pic>
              </a:graphicData>
            </a:graphic>
          </wp:inline>
        </w:drawing>
      </w:r>
    </w:p>
    <w:bookmarkStart w:name="z131" w:id="28"/>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val="false"/>
          <w:color w:val="000000"/>
          <w:sz w:val="28"/>
        </w:rPr>
        <w:t>
      n – число периодов;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CF</w:t>
      </w:r>
      <w:r>
        <w:rPr>
          <w:rFonts w:ascii="Times New Roman"/>
          <w:b w:val="false"/>
          <w:i w:val="false"/>
          <w:color w:val="000000"/>
          <w:vertAlign w:val="subscript"/>
        </w:rPr>
        <w:t>t</w:t>
      </w:r>
      <w:r>
        <w:rPr>
          <w:rFonts w:ascii="Times New Roman"/>
          <w:b w:val="false"/>
          <w:i w:val="false"/>
          <w:color w:val="000000"/>
          <w:sz w:val="28"/>
        </w:rPr>
        <w:t> – чистый денежный поток в период 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Io </w:t>
      </w:r>
      <w:r>
        <w:rPr>
          <w:rFonts w:ascii="Times New Roman"/>
          <w:b w:val="false"/>
          <w:i w:val="false"/>
          <w:color w:val="000000"/>
          <w:sz w:val="28"/>
        </w:rPr>
        <w:t>– величина инвестиционных затрат в нулевой период.</w:t>
      </w:r>
      <w:r>
        <w:br/>
      </w:r>
      <w:r>
        <w:rPr>
          <w:rFonts w:ascii="Times New Roman"/>
          <w:b w:val="false"/>
          <w:i w:val="false"/>
          <w:color w:val="000000"/>
          <w:sz w:val="28"/>
        </w:rPr>
        <w:t>
</w:t>
      </w:r>
      <w:r>
        <w:rPr>
          <w:rFonts w:ascii="Times New Roman"/>
          <w:b w:val="false"/>
          <w:i w:val="false"/>
          <w:color w:val="000000"/>
          <w:sz w:val="28"/>
        </w:rPr>
        <w:t>
      Рекомендуемое значение IRR: проект считается приемлемым, если рассчитанное значение IRR не ниже требуемой нормы рентабельности, которая определяется инвестиционной политикой компании; при IRR, равном ставке дисконта, NPV равен нулю; IRR сравнивается с требуемой инвестором нормой дохода на капитал, которая должна быть больше, чем в случае безрискового вложения капитала.</w:t>
      </w:r>
      <w:r>
        <w:br/>
      </w:r>
      <w:r>
        <w:rPr>
          <w:rFonts w:ascii="Times New Roman"/>
          <w:b w:val="false"/>
          <w:i w:val="false"/>
          <w:color w:val="000000"/>
          <w:sz w:val="28"/>
        </w:rPr>
        <w:t>
</w:t>
      </w:r>
      <w:r>
        <w:rPr>
          <w:rFonts w:ascii="Times New Roman"/>
          <w:b w:val="false"/>
          <w:i w:val="false"/>
          <w:color w:val="000000"/>
          <w:sz w:val="28"/>
        </w:rPr>
        <w:t>
      6. Индекс доходности (profitability index, PI) - относительная отдача проекта на вложенные в него средства, который определяет сумму прибыли на единицу инвестированных средств. Рассчитывается по формуле:</w:t>
      </w:r>
    </w:p>
    <w:bookmarkEnd w:id="28"/>
    <w:p>
      <w:pPr>
        <w:spacing w:after="0"/>
        <w:ind w:left="0"/>
        <w:jc w:val="both"/>
      </w:pPr>
      <w:r>
        <w:drawing>
          <wp:inline distT="0" distB="0" distL="0" distR="0">
            <wp:extent cx="20320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032000" cy="787400"/>
                    </a:xfrm>
                    <a:prstGeom prst="rect">
                      <a:avLst/>
                    </a:prstGeom>
                  </pic:spPr>
                </pic:pic>
              </a:graphicData>
            </a:graphic>
          </wp:inline>
        </w:drawing>
      </w:r>
    </w:p>
    <w:bookmarkStart w:name="z136" w:id="29"/>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val="false"/>
          <w:color w:val="000000"/>
          <w:sz w:val="28"/>
        </w:rPr>
        <w:t>
      n – длительность проекта;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CF</w:t>
      </w:r>
      <w:r>
        <w:rPr>
          <w:rFonts w:ascii="Times New Roman"/>
          <w:b w:val="false"/>
          <w:i w:val="false"/>
          <w:color w:val="000000"/>
          <w:vertAlign w:val="subscript"/>
        </w:rPr>
        <w:t>t</w:t>
      </w:r>
      <w:r>
        <w:rPr>
          <w:rFonts w:ascii="Times New Roman"/>
          <w:b w:val="false"/>
          <w:i w:val="false"/>
          <w:color w:val="000000"/>
          <w:sz w:val="28"/>
        </w:rPr>
        <w:t> – чистый денежный поток в период t;</w:t>
      </w:r>
      <w:r>
        <w:br/>
      </w:r>
      <w:r>
        <w:rPr>
          <w:rFonts w:ascii="Times New Roman"/>
          <w:b w:val="false"/>
          <w:i w:val="false"/>
          <w:color w:val="000000"/>
          <w:sz w:val="28"/>
        </w:rPr>
        <w:t>
</w:t>
      </w:r>
      <w:r>
        <w:rPr>
          <w:rFonts w:ascii="Times New Roman"/>
          <w:b w:val="false"/>
          <w:i w:val="false"/>
          <w:color w:val="000000"/>
          <w:sz w:val="28"/>
        </w:rPr>
        <w:t>
      r – ставка дисконтирования;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Io </w:t>
      </w:r>
      <w:r>
        <w:rPr>
          <w:rFonts w:ascii="Times New Roman"/>
          <w:b w:val="false"/>
          <w:i w:val="false"/>
          <w:color w:val="000000"/>
          <w:sz w:val="28"/>
        </w:rPr>
        <w:t>– величина инвестиционных затрат в нулевой период.</w:t>
      </w:r>
      <w:r>
        <w:br/>
      </w:r>
      <w:r>
        <w:rPr>
          <w:rFonts w:ascii="Times New Roman"/>
          <w:b w:val="false"/>
          <w:i w:val="false"/>
          <w:color w:val="000000"/>
          <w:sz w:val="28"/>
        </w:rPr>
        <w:t>
</w:t>
      </w:r>
      <w:r>
        <w:rPr>
          <w:rFonts w:ascii="Times New Roman"/>
          <w:b w:val="false"/>
          <w:i w:val="false"/>
          <w:color w:val="000000"/>
          <w:sz w:val="28"/>
        </w:rPr>
        <w:t>
      Рекомендуемое значение PI: для эффективного проекта PI должен быть больше 1.</w:t>
      </w:r>
    </w:p>
    <w:bookmarkEnd w:id="29"/>
    <w:bookmarkStart w:name="z142" w:id="30"/>
    <w:p>
      <w:pPr>
        <w:spacing w:after="0"/>
        <w:ind w:left="0"/>
        <w:jc w:val="left"/>
      </w:pPr>
      <w:r>
        <w:rPr>
          <w:rFonts w:ascii="Times New Roman"/>
          <w:b/>
          <w:i w:val="false"/>
          <w:color w:val="000000"/>
        </w:rPr>
        <w:t xml:space="preserve"> 
2. Анализ заемщика (специализированной организации)</w:t>
      </w:r>
    </w:p>
    <w:bookmarkEnd w:id="30"/>
    <w:bookmarkStart w:name="z143" w:id="31"/>
    <w:p>
      <w:pPr>
        <w:spacing w:after="0"/>
        <w:ind w:left="0"/>
        <w:jc w:val="both"/>
      </w:pPr>
      <w:r>
        <w:rPr>
          <w:rFonts w:ascii="Times New Roman"/>
          <w:b w:val="false"/>
          <w:i w:val="false"/>
          <w:color w:val="000000"/>
          <w:sz w:val="28"/>
        </w:rPr>
        <w:t>
      7. В целях определения целесообразности бюджетного кредитования заемщика (специализированной организации) (далее - Компания) проводится анализ финансовой отчетности специализированной организации. Для этого проводятся следующие виды анализа финансовой отчетности:</w:t>
      </w:r>
      <w:r>
        <w:br/>
      </w:r>
      <w:r>
        <w:rPr>
          <w:rFonts w:ascii="Times New Roman"/>
          <w:b w:val="false"/>
          <w:i w:val="false"/>
          <w:color w:val="000000"/>
          <w:sz w:val="28"/>
        </w:rPr>
        <w:t>
</w:t>
      </w:r>
      <w:r>
        <w:rPr>
          <w:rFonts w:ascii="Times New Roman"/>
          <w:b w:val="false"/>
          <w:i w:val="false"/>
          <w:color w:val="000000"/>
          <w:sz w:val="28"/>
        </w:rPr>
        <w:t>
      вертикальный анализ (vertical analysis);</w:t>
      </w:r>
      <w:r>
        <w:br/>
      </w:r>
      <w:r>
        <w:rPr>
          <w:rFonts w:ascii="Times New Roman"/>
          <w:b w:val="false"/>
          <w:i w:val="false"/>
          <w:color w:val="000000"/>
          <w:sz w:val="28"/>
        </w:rPr>
        <w:t>
</w:t>
      </w:r>
      <w:r>
        <w:rPr>
          <w:rFonts w:ascii="Times New Roman"/>
          <w:b w:val="false"/>
          <w:i w:val="false"/>
          <w:color w:val="000000"/>
          <w:sz w:val="28"/>
        </w:rPr>
        <w:t>
      горизонтальный анализ (horizontal analysis);</w:t>
      </w:r>
      <w:r>
        <w:br/>
      </w:r>
      <w:r>
        <w:rPr>
          <w:rFonts w:ascii="Times New Roman"/>
          <w:b w:val="false"/>
          <w:i w:val="false"/>
          <w:color w:val="000000"/>
          <w:sz w:val="28"/>
        </w:rPr>
        <w:t>
</w:t>
      </w:r>
      <w:r>
        <w:rPr>
          <w:rFonts w:ascii="Times New Roman"/>
          <w:b w:val="false"/>
          <w:i w:val="false"/>
          <w:color w:val="000000"/>
          <w:sz w:val="28"/>
        </w:rPr>
        <w:t>
      коэффициентный анализ (coefficient analysis).</w:t>
      </w:r>
      <w:r>
        <w:br/>
      </w:r>
      <w:r>
        <w:rPr>
          <w:rFonts w:ascii="Times New Roman"/>
          <w:b w:val="false"/>
          <w:i w:val="false"/>
          <w:color w:val="000000"/>
          <w:sz w:val="28"/>
        </w:rPr>
        <w:t>
</w:t>
      </w:r>
      <w:r>
        <w:rPr>
          <w:rFonts w:ascii="Times New Roman"/>
          <w:b w:val="false"/>
          <w:i w:val="false"/>
          <w:color w:val="000000"/>
          <w:sz w:val="28"/>
        </w:rPr>
        <w:t>
      8. Цель горизонтального и вертикального анализа финансовой отчетности состоит в представлении изменений, произошедших в основных статьях бухгалтерского баланса, отчета о доходах и расходах, отчета о движении денежных средств.</w:t>
      </w:r>
      <w:r>
        <w:br/>
      </w:r>
      <w:r>
        <w:rPr>
          <w:rFonts w:ascii="Times New Roman"/>
          <w:b w:val="false"/>
          <w:i w:val="false"/>
          <w:color w:val="000000"/>
          <w:sz w:val="28"/>
        </w:rPr>
        <w:t>
</w:t>
      </w:r>
      <w:r>
        <w:rPr>
          <w:rFonts w:ascii="Times New Roman"/>
          <w:b w:val="false"/>
          <w:i w:val="false"/>
          <w:color w:val="000000"/>
          <w:sz w:val="28"/>
        </w:rPr>
        <w:t>
      Горизонтальный (временной) анализ заключается в сопоставлении данных Компании за два последних отчетных периода в относительном и абсолютном виде и выявлении тенденций изменения отдельных статей отчетности или их групп. Горизонтальный анализ проводится по следующим формам финансовой отчетности,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20 августа 2010 года № 422 (зарегистрированный в Реестре государственной регистрации нормативных правовых актов за № 6452) (далее – Приказ Министерства финансов): «Бухгалтерский баланс», «Отчет о прибылях и убытках» и «Отчет о движении денежных средств».</w:t>
      </w:r>
      <w:r>
        <w:br/>
      </w:r>
      <w:r>
        <w:rPr>
          <w:rFonts w:ascii="Times New Roman"/>
          <w:b w:val="false"/>
          <w:i w:val="false"/>
          <w:color w:val="000000"/>
          <w:sz w:val="28"/>
        </w:rPr>
        <w:t>
</w:t>
      </w:r>
      <w:r>
        <w:rPr>
          <w:rFonts w:ascii="Times New Roman"/>
          <w:b w:val="false"/>
          <w:i w:val="false"/>
          <w:color w:val="000000"/>
          <w:sz w:val="28"/>
        </w:rPr>
        <w:t>
      Вертикальный (структурный) анализ заключается в определении удельного веса отдельных статей отчетности в общем итоговом показателе и сравнении полученного результата с данными предыдущего периода. Вертикальный анализ проводится по следующим формам финансовой отчетности, утвержденным Приказом Министра финансов: «Бухгалтерский баланс» и «Отчет о прибылях и убытках».</w:t>
      </w:r>
      <w:r>
        <w:br/>
      </w:r>
      <w:r>
        <w:rPr>
          <w:rFonts w:ascii="Times New Roman"/>
          <w:b w:val="false"/>
          <w:i w:val="false"/>
          <w:color w:val="000000"/>
          <w:sz w:val="28"/>
        </w:rPr>
        <w:t>
</w:t>
      </w:r>
      <w:r>
        <w:rPr>
          <w:rFonts w:ascii="Times New Roman"/>
          <w:b w:val="false"/>
          <w:i w:val="false"/>
          <w:color w:val="000000"/>
          <w:sz w:val="28"/>
        </w:rPr>
        <w:t>
      9. Коэффициентный анализ заключается в изучении финансовой отчетности Компании при помощи набора финансовых показателей (коэффициентов) на предмет соответствия (отклонения) от нормативных значений таких коэффициентов и их изменений в динамике.</w:t>
      </w:r>
      <w:r>
        <w:br/>
      </w:r>
      <w:r>
        <w:rPr>
          <w:rFonts w:ascii="Times New Roman"/>
          <w:b w:val="false"/>
          <w:i w:val="false"/>
          <w:color w:val="000000"/>
          <w:sz w:val="28"/>
        </w:rPr>
        <w:t>
</w:t>
      </w:r>
      <w:r>
        <w:rPr>
          <w:rFonts w:ascii="Times New Roman"/>
          <w:b w:val="false"/>
          <w:i w:val="false"/>
          <w:color w:val="000000"/>
          <w:sz w:val="28"/>
        </w:rPr>
        <w:t>
      Для проведения коэффициентного анализа принимаются данные из всех форм финансовой отчетности Компании.</w:t>
      </w:r>
      <w:r>
        <w:br/>
      </w:r>
      <w:r>
        <w:rPr>
          <w:rFonts w:ascii="Times New Roman"/>
          <w:b w:val="false"/>
          <w:i w:val="false"/>
          <w:color w:val="000000"/>
          <w:sz w:val="28"/>
        </w:rPr>
        <w:t>
</w:t>
      </w:r>
      <w:r>
        <w:rPr>
          <w:rFonts w:ascii="Times New Roman"/>
          <w:b w:val="false"/>
          <w:i w:val="false"/>
          <w:color w:val="000000"/>
          <w:sz w:val="28"/>
        </w:rPr>
        <w:t>
      10. Коэффициенты ликвидности – финансовые показатели, рассчитываемые для определения способности Компании погашать текущую задолженность за счет имеющихся текущих (оборотных) активов. При этом проводится сравнение величины текущих задолженностей Компании и ее оборотных средств, которые должны обеспечить погашение этих задолженностей.</w:t>
      </w:r>
      <w:r>
        <w:br/>
      </w:r>
      <w:r>
        <w:rPr>
          <w:rFonts w:ascii="Times New Roman"/>
          <w:b w:val="false"/>
          <w:i w:val="false"/>
          <w:color w:val="000000"/>
          <w:sz w:val="28"/>
        </w:rPr>
        <w:t>
</w:t>
      </w:r>
      <w:r>
        <w:rPr>
          <w:rFonts w:ascii="Times New Roman"/>
          <w:b w:val="false"/>
          <w:i w:val="false"/>
          <w:color w:val="000000"/>
          <w:sz w:val="28"/>
        </w:rPr>
        <w:t>
      Коэффициент текущей ликвидности (current ratio, CR) характеризует текущую способность Компании выполнить краткосрочные обязательства за счет имеющихся оборотных средств. Рассчитывается по формуле:</w:t>
      </w:r>
    </w:p>
    <w:bookmarkEnd w:id="31"/>
    <w:p>
      <w:pPr>
        <w:spacing w:after="0"/>
        <w:ind w:left="0"/>
        <w:jc w:val="both"/>
      </w:pPr>
      <w:r>
        <w:drawing>
          <wp:inline distT="0" distB="0" distL="0" distR="0">
            <wp:extent cx="952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952500" cy="546100"/>
                    </a:xfrm>
                    <a:prstGeom prst="rect">
                      <a:avLst/>
                    </a:prstGeom>
                  </pic:spPr>
                </pic:pic>
              </a:graphicData>
            </a:graphic>
          </wp:inline>
        </w:drawing>
      </w:r>
    </w:p>
    <w:bookmarkStart w:name="z154" w:id="32"/>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val="false"/>
          <w:color w:val="000000"/>
          <w:sz w:val="28"/>
        </w:rPr>
        <w:t>
      CA – текущие активы;</w:t>
      </w:r>
      <w:r>
        <w:br/>
      </w:r>
      <w:r>
        <w:rPr>
          <w:rFonts w:ascii="Times New Roman"/>
          <w:b w:val="false"/>
          <w:i w:val="false"/>
          <w:color w:val="000000"/>
          <w:sz w:val="28"/>
        </w:rPr>
        <w:t>
</w:t>
      </w:r>
      <w:r>
        <w:rPr>
          <w:rFonts w:ascii="Times New Roman"/>
          <w:b w:val="false"/>
          <w:i w:val="false"/>
          <w:color w:val="000000"/>
          <w:sz w:val="28"/>
        </w:rPr>
        <w:t>
      CL – текущие обязательства.</w:t>
      </w:r>
      <w:r>
        <w:br/>
      </w:r>
      <w:r>
        <w:rPr>
          <w:rFonts w:ascii="Times New Roman"/>
          <w:b w:val="false"/>
          <w:i w:val="false"/>
          <w:color w:val="000000"/>
          <w:sz w:val="28"/>
        </w:rPr>
        <w:t>
</w:t>
      </w:r>
      <w:r>
        <w:rPr>
          <w:rFonts w:ascii="Times New Roman"/>
          <w:b w:val="false"/>
          <w:i w:val="false"/>
          <w:color w:val="000000"/>
          <w:sz w:val="28"/>
        </w:rPr>
        <w:t>
      Рекомендуемое значение CR: 1 – 2. Значение &lt;1 свидетельствует о возможной утрате платежеспособности, значение &gt;4 – о недостаточной активности использования заемных средств и, как следствие, меньшее значение рентабельности собственного капитала.</w:t>
      </w:r>
      <w:r>
        <w:br/>
      </w:r>
      <w:r>
        <w:rPr>
          <w:rFonts w:ascii="Times New Roman"/>
          <w:b w:val="false"/>
          <w:i w:val="false"/>
          <w:color w:val="000000"/>
          <w:sz w:val="28"/>
        </w:rPr>
        <w:t>
</w:t>
      </w:r>
      <w:r>
        <w:rPr>
          <w:rFonts w:ascii="Times New Roman"/>
          <w:b w:val="false"/>
          <w:i w:val="false"/>
          <w:color w:val="000000"/>
          <w:sz w:val="28"/>
        </w:rPr>
        <w:t>
      11. Коэффициент обеспеченности собственными средствами (Own Funds Ratio, OFR) характеризует наличие собственных оборотных средств у Компании, необходимых для обеспечения его финансовой устойчивости. Рассчитывается по формуле:</w:t>
      </w:r>
    </w:p>
    <w:bookmarkEnd w:id="32"/>
    <w:p>
      <w:pPr>
        <w:spacing w:after="0"/>
        <w:ind w:left="0"/>
        <w:jc w:val="both"/>
      </w:pPr>
      <w:r>
        <w:drawing>
          <wp:inline distT="0" distB="0" distL="0" distR="0">
            <wp:extent cx="1676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76400" cy="546100"/>
                    </a:xfrm>
                    <a:prstGeom prst="rect">
                      <a:avLst/>
                    </a:prstGeom>
                  </pic:spPr>
                </pic:pic>
              </a:graphicData>
            </a:graphic>
          </wp:inline>
        </w:drawing>
      </w:r>
    </w:p>
    <w:bookmarkStart w:name="z159" w:id="33"/>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val="false"/>
          <w:color w:val="000000"/>
          <w:sz w:val="28"/>
        </w:rPr>
        <w:t>
      ЕС – собственный капитал;</w:t>
      </w:r>
      <w:r>
        <w:br/>
      </w:r>
      <w:r>
        <w:rPr>
          <w:rFonts w:ascii="Times New Roman"/>
          <w:b w:val="false"/>
          <w:i w:val="false"/>
          <w:color w:val="000000"/>
          <w:sz w:val="28"/>
        </w:rPr>
        <w:t>
</w:t>
      </w:r>
      <w:r>
        <w:rPr>
          <w:rFonts w:ascii="Times New Roman"/>
          <w:b w:val="false"/>
          <w:i w:val="false"/>
          <w:color w:val="000000"/>
          <w:sz w:val="28"/>
        </w:rPr>
        <w:t>
      FА – внеоборотные активы;</w:t>
      </w:r>
      <w:r>
        <w:br/>
      </w:r>
      <w:r>
        <w:rPr>
          <w:rFonts w:ascii="Times New Roman"/>
          <w:b w:val="false"/>
          <w:i w:val="false"/>
          <w:color w:val="000000"/>
          <w:sz w:val="28"/>
        </w:rPr>
        <w:t>
</w:t>
      </w:r>
      <w:r>
        <w:rPr>
          <w:rFonts w:ascii="Times New Roman"/>
          <w:b w:val="false"/>
          <w:i w:val="false"/>
          <w:color w:val="000000"/>
          <w:sz w:val="28"/>
        </w:rPr>
        <w:t>
      СА – текущие активы.</w:t>
      </w:r>
      <w:r>
        <w:br/>
      </w:r>
      <w:r>
        <w:rPr>
          <w:rFonts w:ascii="Times New Roman"/>
          <w:b w:val="false"/>
          <w:i w:val="false"/>
          <w:color w:val="000000"/>
          <w:sz w:val="28"/>
        </w:rPr>
        <w:t>
</w:t>
      </w:r>
      <w:r>
        <w:rPr>
          <w:rFonts w:ascii="Times New Roman"/>
          <w:b w:val="false"/>
          <w:i w:val="false"/>
          <w:color w:val="000000"/>
          <w:sz w:val="28"/>
        </w:rPr>
        <w:t>
      Рекомендуемое значение OFR: &gt;0,1. Структура баланса Компании признается неудовлетворительной, а компания неплатежеспособной, если коэффициент на конец отчетного периода имеет значение &lt;0,1.</w:t>
      </w:r>
      <w:r>
        <w:br/>
      </w:r>
      <w:r>
        <w:rPr>
          <w:rFonts w:ascii="Times New Roman"/>
          <w:b w:val="false"/>
          <w:i w:val="false"/>
          <w:color w:val="000000"/>
          <w:sz w:val="28"/>
        </w:rPr>
        <w:t>
</w:t>
      </w:r>
      <w:r>
        <w:rPr>
          <w:rFonts w:ascii="Times New Roman"/>
          <w:b w:val="false"/>
          <w:i w:val="false"/>
          <w:color w:val="000000"/>
          <w:sz w:val="28"/>
        </w:rPr>
        <w:t>
      12. Коэффициенты рентабельности – предназначены для оценки общей эффективности вложения средств в Компанию и характеризуют уровень отдачи от затрат и степень использования средств.</w:t>
      </w:r>
      <w:r>
        <w:br/>
      </w:r>
      <w:r>
        <w:rPr>
          <w:rFonts w:ascii="Times New Roman"/>
          <w:b w:val="false"/>
          <w:i w:val="false"/>
          <w:color w:val="000000"/>
          <w:sz w:val="28"/>
        </w:rPr>
        <w:t>
</w:t>
      </w:r>
      <w:r>
        <w:rPr>
          <w:rFonts w:ascii="Times New Roman"/>
          <w:b w:val="false"/>
          <w:i w:val="false"/>
          <w:color w:val="000000"/>
          <w:sz w:val="28"/>
        </w:rPr>
        <w:t>
      13. Коэффициент рентабельности активов (return on assets, ROA) свидетельствует о том, сколько чистой прибыли приходится на каждый тенге, вложенный в активы Компании. Рассчитывается по формуле:</w:t>
      </w:r>
    </w:p>
    <w:bookmarkEnd w:id="33"/>
    <w:p>
      <w:pPr>
        <w:spacing w:after="0"/>
        <w:ind w:left="0"/>
        <w:jc w:val="both"/>
      </w:pPr>
      <w:r>
        <w:drawing>
          <wp:inline distT="0" distB="0" distL="0" distR="0">
            <wp:extent cx="18923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892300" cy="546100"/>
                    </a:xfrm>
                    <a:prstGeom prst="rect">
                      <a:avLst/>
                    </a:prstGeom>
                  </pic:spPr>
                </pic:pic>
              </a:graphicData>
            </a:graphic>
          </wp:inline>
        </w:drawing>
      </w:r>
    </w:p>
    <w:bookmarkStart w:name="z166" w:id="34"/>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val="false"/>
          <w:color w:val="000000"/>
          <w:sz w:val="28"/>
        </w:rPr>
        <w:t>
      NI – чистая прибыль;</w:t>
      </w:r>
      <w:r>
        <w:br/>
      </w:r>
      <w:r>
        <w:rPr>
          <w:rFonts w:ascii="Times New Roman"/>
          <w:b w:val="false"/>
          <w:i w:val="false"/>
          <w:color w:val="000000"/>
          <w:sz w:val="28"/>
        </w:rPr>
        <w:t>
</w:t>
      </w:r>
      <w:r>
        <w:rPr>
          <w:rFonts w:ascii="Times New Roman"/>
          <w:b w:val="false"/>
          <w:i w:val="false"/>
          <w:color w:val="000000"/>
          <w:sz w:val="28"/>
        </w:rPr>
        <w:t>
      TA – среднегодовая сумма активов.</w:t>
      </w:r>
      <w:r>
        <w:br/>
      </w:r>
      <w:r>
        <w:rPr>
          <w:rFonts w:ascii="Times New Roman"/>
          <w:b w:val="false"/>
          <w:i w:val="false"/>
          <w:color w:val="000000"/>
          <w:sz w:val="28"/>
        </w:rPr>
        <w:t>
</w:t>
      </w:r>
      <w:r>
        <w:rPr>
          <w:rFonts w:ascii="Times New Roman"/>
          <w:b w:val="false"/>
          <w:i w:val="false"/>
          <w:color w:val="000000"/>
          <w:sz w:val="28"/>
        </w:rPr>
        <w:t>
      Рекомендуемое значение 
</w:t>
      </w:r>
      <w:r>
        <w:rPr>
          <w:rFonts w:ascii="Times New Roman"/>
          <w:b w:val="false"/>
          <w:i w:val="false"/>
          <w:color w:val="000000"/>
          <w:sz w:val="28"/>
        </w:rPr>
        <w:t>
</w:t>
      </w:r>
      <w:r>
        <w:rPr>
          <w:rFonts w:ascii="Times New Roman"/>
          <w:b w:val="false"/>
          <w:i/>
          <w:color w:val="000000"/>
          <w:sz w:val="28"/>
        </w:rPr>
        <w:t>ROA</w:t>
      </w:r>
      <w:r>
        <w:rPr>
          <w:rFonts w:ascii="Times New Roman"/>
          <w:b w:val="false"/>
          <w:i w:val="false"/>
          <w:color w:val="000000"/>
          <w:sz w:val="28"/>
        </w:rPr>
        <w:t>
</w:t>
      </w:r>
      <w:r>
        <w:rPr>
          <w:rFonts w:ascii="Times New Roman"/>
          <w:b w:val="false"/>
          <w:i w:val="false"/>
          <w:color w:val="000000"/>
          <w:sz w:val="28"/>
        </w:rPr>
        <w:t>
 : повышающееся значение показателя (в динамике) свидетельствует о способности активов компании порождать прибыль.</w:t>
      </w:r>
      <w:r>
        <w:br/>
      </w:r>
      <w:r>
        <w:rPr>
          <w:rFonts w:ascii="Times New Roman"/>
          <w:b w:val="false"/>
          <w:i w:val="false"/>
          <w:color w:val="000000"/>
          <w:sz w:val="28"/>
        </w:rPr>
        <w:t>
</w:t>
      </w:r>
      <w:r>
        <w:rPr>
          <w:rFonts w:ascii="Times New Roman"/>
          <w:b w:val="false"/>
          <w:i w:val="false"/>
          <w:color w:val="000000"/>
          <w:sz w:val="28"/>
        </w:rPr>
        <w:t>
      14. Коэффициент рентабельности собственного капитала (return on equity, 
</w:t>
      </w:r>
      <w:r>
        <w:rPr>
          <w:rFonts w:ascii="Times New Roman"/>
          <w:b w:val="false"/>
          <w:i w:val="false"/>
          <w:color w:val="000000"/>
          <w:sz w:val="28"/>
        </w:rPr>
        <w:t>
</w:t>
      </w:r>
      <w:r>
        <w:rPr>
          <w:rFonts w:ascii="Times New Roman"/>
          <w:b w:val="false"/>
          <w:i/>
          <w:color w:val="000000"/>
          <w:sz w:val="28"/>
        </w:rPr>
        <w:t>ROE</w:t>
      </w:r>
      <w:r>
        <w:rPr>
          <w:rFonts w:ascii="Times New Roman"/>
          <w:b w:val="false"/>
          <w:i w:val="false"/>
          <w:color w:val="000000"/>
          <w:sz w:val="28"/>
        </w:rPr>
        <w:t>
</w:t>
      </w:r>
      <w:r>
        <w:rPr>
          <w:rFonts w:ascii="Times New Roman"/>
          <w:b w:val="false"/>
          <w:i w:val="false"/>
          <w:color w:val="000000"/>
          <w:sz w:val="28"/>
        </w:rPr>
        <w:t>
 ) показывает сколько Компания имеет чистой прибыли с единицы собственного капитала. Рассчитывается по формуле:</w:t>
      </w:r>
    </w:p>
    <w:bookmarkEnd w:id="34"/>
    <w:p>
      <w:pPr>
        <w:spacing w:after="0"/>
        <w:ind w:left="0"/>
        <w:jc w:val="both"/>
      </w:pPr>
      <w:r>
        <w:drawing>
          <wp:inline distT="0" distB="0" distL="0" distR="0">
            <wp:extent cx="1917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917700" cy="546100"/>
                    </a:xfrm>
                    <a:prstGeom prst="rect">
                      <a:avLst/>
                    </a:prstGeom>
                  </pic:spPr>
                </pic:pic>
              </a:graphicData>
            </a:graphic>
          </wp:inline>
        </w:drawing>
      </w:r>
    </w:p>
    <w:bookmarkStart w:name="z175" w:id="35"/>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val="false"/>
          <w:color w:val="000000"/>
          <w:sz w:val="28"/>
        </w:rPr>
        <w:t>
      NI – чистая прибыль;</w:t>
      </w:r>
      <w:r>
        <w:br/>
      </w:r>
      <w:r>
        <w:rPr>
          <w:rFonts w:ascii="Times New Roman"/>
          <w:b w:val="false"/>
          <w:i w:val="false"/>
          <w:color w:val="000000"/>
          <w:sz w:val="28"/>
        </w:rPr>
        <w:t>
</w:t>
      </w:r>
      <w:r>
        <w:rPr>
          <w:rFonts w:ascii="Times New Roman"/>
          <w:b w:val="false"/>
          <w:i w:val="false"/>
          <w:color w:val="000000"/>
          <w:sz w:val="28"/>
        </w:rPr>
        <w:t>
      EC – среднегодовая сумма собственного капитала.</w:t>
      </w:r>
      <w:r>
        <w:br/>
      </w:r>
      <w:r>
        <w:rPr>
          <w:rFonts w:ascii="Times New Roman"/>
          <w:b w:val="false"/>
          <w:i w:val="false"/>
          <w:color w:val="000000"/>
          <w:sz w:val="28"/>
        </w:rPr>
        <w:t>
</w:t>
      </w:r>
      <w:r>
        <w:rPr>
          <w:rFonts w:ascii="Times New Roman"/>
          <w:b w:val="false"/>
          <w:i w:val="false"/>
          <w:color w:val="000000"/>
          <w:sz w:val="28"/>
        </w:rPr>
        <w:t>
      Рекомендуемое значение 
</w:t>
      </w:r>
      <w:r>
        <w:rPr>
          <w:rFonts w:ascii="Times New Roman"/>
          <w:b w:val="false"/>
          <w:i w:val="false"/>
          <w:color w:val="000000"/>
          <w:sz w:val="28"/>
        </w:rPr>
        <w:t>
</w:t>
      </w:r>
      <w:r>
        <w:rPr>
          <w:rFonts w:ascii="Times New Roman"/>
          <w:b w:val="false"/>
          <w:i/>
          <w:color w:val="000000"/>
          <w:sz w:val="28"/>
        </w:rPr>
        <w:t>ROE</w:t>
      </w:r>
      <w:r>
        <w:rPr>
          <w:rFonts w:ascii="Times New Roman"/>
          <w:b w:val="false"/>
          <w:i w:val="false"/>
          <w:color w:val="000000"/>
          <w:sz w:val="28"/>
        </w:rPr>
        <w:t>
</w:t>
      </w:r>
      <w:r>
        <w:rPr>
          <w:rFonts w:ascii="Times New Roman"/>
          <w:b w:val="false"/>
          <w:i w:val="false"/>
          <w:color w:val="000000"/>
          <w:sz w:val="28"/>
        </w:rPr>
        <w:t>
 : различны в зависимости от отрасли, вместе с тем, высокое значение коэффициента оценивается положительно, поскольку свидетельствует о чистой прибыли, приходящейся на каждый тенге, авансированный в капитал.</w:t>
      </w:r>
      <w:r>
        <w:br/>
      </w:r>
      <w:r>
        <w:rPr>
          <w:rFonts w:ascii="Times New Roman"/>
          <w:b w:val="false"/>
          <w:i w:val="false"/>
          <w:color w:val="000000"/>
          <w:sz w:val="28"/>
        </w:rPr>
        <w:t>
</w:t>
      </w:r>
      <w:r>
        <w:rPr>
          <w:rFonts w:ascii="Times New Roman"/>
          <w:b w:val="false"/>
          <w:i w:val="false"/>
          <w:color w:val="000000"/>
          <w:sz w:val="28"/>
        </w:rPr>
        <w:t>
      15. Коэффициент рентабельности заемного капитала, эффект финансового рычага (degree of financial leverage, DFL) характеризует эффективность использования заемного капитала. Рассчитывается по формуле:</w:t>
      </w:r>
    </w:p>
    <w:bookmarkEnd w:id="35"/>
    <w:p>
      <w:pPr>
        <w:spacing w:after="0"/>
        <w:ind w:left="0"/>
        <w:jc w:val="both"/>
      </w:pPr>
      <w:r>
        <w:drawing>
          <wp:inline distT="0" distB="0" distL="0" distR="0">
            <wp:extent cx="5549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549900" cy="381000"/>
                    </a:xfrm>
                    <a:prstGeom prst="rect">
                      <a:avLst/>
                    </a:prstGeom>
                  </pic:spPr>
                </pic:pic>
              </a:graphicData>
            </a:graphic>
          </wp:inline>
        </w:drawing>
      </w:r>
    </w:p>
    <w:bookmarkStart w:name="z182" w:id="36"/>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ROA</w:t>
      </w:r>
      <w:r>
        <w:rPr>
          <w:rFonts w:ascii="Times New Roman"/>
          <w:b w:val="false"/>
          <w:i w:val="false"/>
          <w:color w:val="000000"/>
          <w:vertAlign w:val="subscript"/>
        </w:rPr>
        <w:t>EBIT</w:t>
      </w:r>
      <w:r>
        <w:rPr>
          <w:rFonts w:ascii="Times New Roman"/>
          <w:b w:val="false"/>
          <w:i w:val="false"/>
          <w:color w:val="000000"/>
          <w:sz w:val="28"/>
        </w:rPr>
        <w:t xml:space="preserve"> – рентабельность активов по EBIT;</w:t>
      </w:r>
      <w:r>
        <w:br/>
      </w:r>
      <w:r>
        <w:rPr>
          <w:rFonts w:ascii="Times New Roman"/>
          <w:b w:val="false"/>
          <w:i w:val="false"/>
          <w:color w:val="000000"/>
          <w:sz w:val="28"/>
        </w:rPr>
        <w:t>
</w:t>
      </w:r>
      <w:r>
        <w:rPr>
          <w:rFonts w:ascii="Times New Roman"/>
          <w:b w:val="false"/>
          <w:i w:val="false"/>
          <w:color w:val="000000"/>
          <w:sz w:val="28"/>
        </w:rPr>
        <w:t>
      WACLP – средневзвешенная цена заемного капитала (средний размер ставки процентов за кредит);</w:t>
      </w:r>
      <w:r>
        <w:br/>
      </w:r>
      <w:r>
        <w:rPr>
          <w:rFonts w:ascii="Times New Roman"/>
          <w:b w:val="false"/>
          <w:i w:val="false"/>
          <w:color w:val="000000"/>
          <w:sz w:val="28"/>
        </w:rPr>
        <w:t>
</w:t>
      </w:r>
      <w:r>
        <w:rPr>
          <w:rFonts w:ascii="Times New Roman"/>
          <w:b w:val="false"/>
          <w:i w:val="false"/>
          <w:color w:val="000000"/>
          <w:sz w:val="28"/>
        </w:rPr>
        <w:t>
      TRP – ставка налога на прибыль;</w:t>
      </w:r>
      <w:r>
        <w:br/>
      </w:r>
      <w:r>
        <w:rPr>
          <w:rFonts w:ascii="Times New Roman"/>
          <w:b w:val="false"/>
          <w:i w:val="false"/>
          <w:color w:val="000000"/>
          <w:sz w:val="28"/>
        </w:rPr>
        <w:t>
</w:t>
      </w:r>
      <w:r>
        <w:rPr>
          <w:rFonts w:ascii="Times New Roman"/>
          <w:b w:val="false"/>
          <w:i w:val="false"/>
          <w:color w:val="000000"/>
          <w:sz w:val="28"/>
        </w:rPr>
        <w:t>
      LC – средняя сумма заемного капитала;</w:t>
      </w:r>
      <w:r>
        <w:br/>
      </w:r>
      <w:r>
        <w:rPr>
          <w:rFonts w:ascii="Times New Roman"/>
          <w:b w:val="false"/>
          <w:i w:val="false"/>
          <w:color w:val="000000"/>
          <w:sz w:val="28"/>
        </w:rPr>
        <w:t>
</w:t>
      </w:r>
      <w:r>
        <w:rPr>
          <w:rFonts w:ascii="Times New Roman"/>
          <w:b w:val="false"/>
          <w:i w:val="false"/>
          <w:color w:val="000000"/>
          <w:sz w:val="28"/>
        </w:rPr>
        <w:t>
      EC – средняя сумма собственного капитала.</w:t>
      </w:r>
      <w:r>
        <w:br/>
      </w:r>
      <w:r>
        <w:rPr>
          <w:rFonts w:ascii="Times New Roman"/>
          <w:b w:val="false"/>
          <w:i w:val="false"/>
          <w:color w:val="000000"/>
          <w:sz w:val="28"/>
        </w:rPr>
        <w:t>
</w:t>
      </w:r>
      <w:r>
        <w:rPr>
          <w:rFonts w:ascii="Times New Roman"/>
          <w:b w:val="false"/>
          <w:i w:val="false"/>
          <w:color w:val="000000"/>
          <w:sz w:val="28"/>
        </w:rPr>
        <w:t>
      Рекомендуемое значение DFL: полагается, что чем выше значение DFL, тем выше прибыль, которая приходится на заемный капитал.</w:t>
      </w:r>
      <w:r>
        <w:br/>
      </w:r>
      <w:r>
        <w:rPr>
          <w:rFonts w:ascii="Times New Roman"/>
          <w:b w:val="false"/>
          <w:i w:val="false"/>
          <w:color w:val="000000"/>
          <w:sz w:val="28"/>
        </w:rPr>
        <w:t>
</w:t>
      </w:r>
      <w:r>
        <w:rPr>
          <w:rFonts w:ascii="Times New Roman"/>
          <w:b w:val="false"/>
          <w:i w:val="false"/>
          <w:color w:val="000000"/>
          <w:sz w:val="28"/>
        </w:rPr>
        <w:t>
      16. Коэффициент рентабельности инвестиций (return on investment, ROI) показывает отдачу на сумму вложенных в проект денежных средств. Рассчитывается по формуле:</w:t>
      </w:r>
    </w:p>
    <w:bookmarkEnd w:id="36"/>
    <w:p>
      <w:pPr>
        <w:spacing w:after="0"/>
        <w:ind w:left="0"/>
        <w:jc w:val="both"/>
      </w:pPr>
      <w:r>
        <w:drawing>
          <wp:inline distT="0" distB="0" distL="0" distR="0">
            <wp:extent cx="3810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810000" cy="558800"/>
                    </a:xfrm>
                    <a:prstGeom prst="rect">
                      <a:avLst/>
                    </a:prstGeom>
                  </pic:spPr>
                </pic:pic>
              </a:graphicData>
            </a:graphic>
          </wp:inline>
        </w:drawing>
      </w:r>
    </w:p>
    <w:bookmarkStart w:name="z190" w:id="37"/>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val="false"/>
          <w:color w:val="000000"/>
          <w:sz w:val="28"/>
        </w:rPr>
        <w:t>
      NI - чистая прибыль;</w:t>
      </w:r>
      <w:r>
        <w:br/>
      </w:r>
      <w:r>
        <w:rPr>
          <w:rFonts w:ascii="Times New Roman"/>
          <w:b w:val="false"/>
          <w:i w:val="false"/>
          <w:color w:val="000000"/>
          <w:sz w:val="28"/>
        </w:rPr>
        <w:t>
</w:t>
      </w:r>
      <w:r>
        <w:rPr>
          <w:rFonts w:ascii="Times New Roman"/>
          <w:b w:val="false"/>
          <w:i w:val="false"/>
          <w:color w:val="000000"/>
          <w:sz w:val="28"/>
        </w:rPr>
        <w:t>
      IC - инвестированный капитал;</w:t>
      </w:r>
      <w:r>
        <w:br/>
      </w:r>
      <w:r>
        <w:rPr>
          <w:rFonts w:ascii="Times New Roman"/>
          <w:b w:val="false"/>
          <w:i w:val="false"/>
          <w:color w:val="000000"/>
          <w:sz w:val="28"/>
        </w:rPr>
        <w:t>
</w:t>
      </w:r>
      <w:r>
        <w:rPr>
          <w:rFonts w:ascii="Times New Roman"/>
          <w:b w:val="false"/>
          <w:i w:val="false"/>
          <w:color w:val="000000"/>
          <w:sz w:val="28"/>
        </w:rPr>
        <w:t>
      EC – среднегодовая сумма собственного капитала;</w:t>
      </w:r>
      <w:r>
        <w:br/>
      </w:r>
      <w:r>
        <w:rPr>
          <w:rFonts w:ascii="Times New Roman"/>
          <w:b w:val="false"/>
          <w:i w:val="false"/>
          <w:color w:val="000000"/>
          <w:sz w:val="28"/>
        </w:rPr>
        <w:t>
</w:t>
      </w:r>
      <w:r>
        <w:rPr>
          <w:rFonts w:ascii="Times New Roman"/>
          <w:b w:val="false"/>
          <w:i w:val="false"/>
          <w:color w:val="000000"/>
          <w:sz w:val="28"/>
        </w:rPr>
        <w:t>
      LTL – долгосрочные обязательства.</w:t>
      </w:r>
      <w:r>
        <w:br/>
      </w:r>
      <w:r>
        <w:rPr>
          <w:rFonts w:ascii="Times New Roman"/>
          <w:b w:val="false"/>
          <w:i w:val="false"/>
          <w:color w:val="000000"/>
          <w:sz w:val="28"/>
        </w:rPr>
        <w:t>
</w:t>
      </w:r>
      <w:r>
        <w:rPr>
          <w:rFonts w:ascii="Times New Roman"/>
          <w:b w:val="false"/>
          <w:i w:val="false"/>
          <w:color w:val="000000"/>
          <w:sz w:val="28"/>
        </w:rPr>
        <w:t>
      Рекомендуемое значение ROI: чем выше значение коэффициента, тем более эффективно используются инвестиции.</w:t>
      </w:r>
      <w:r>
        <w:br/>
      </w:r>
      <w:r>
        <w:rPr>
          <w:rFonts w:ascii="Times New Roman"/>
          <w:b w:val="false"/>
          <w:i w:val="false"/>
          <w:color w:val="000000"/>
          <w:sz w:val="28"/>
        </w:rPr>
        <w:t>
</w:t>
      </w:r>
      <w:r>
        <w:rPr>
          <w:rFonts w:ascii="Times New Roman"/>
          <w:b w:val="false"/>
          <w:i w:val="false"/>
          <w:color w:val="000000"/>
          <w:sz w:val="28"/>
        </w:rPr>
        <w:t>
      17. Коэффициенты платежеспособности (финансовой устойчивости в долгосрочной перспективе) характеризуют состояние финансовых ресурсов Компании и их способность обеспечить рост ее деловой активности при сохранении платежеспособности в условиях допустимого уровня риска.</w:t>
      </w:r>
      <w:r>
        <w:br/>
      </w:r>
      <w:r>
        <w:rPr>
          <w:rFonts w:ascii="Times New Roman"/>
          <w:b w:val="false"/>
          <w:i w:val="false"/>
          <w:color w:val="000000"/>
          <w:sz w:val="28"/>
        </w:rPr>
        <w:t>
</w:t>
      </w:r>
      <w:r>
        <w:rPr>
          <w:rFonts w:ascii="Times New Roman"/>
          <w:b w:val="false"/>
          <w:i w:val="false"/>
          <w:color w:val="000000"/>
          <w:sz w:val="28"/>
        </w:rPr>
        <w:t>
      18. Коэффициент финансовой независимости (equity to total assets, EtTA) характеризует долю собственного капитала в общей сумме авансированных средств. Чем выше значение коэффициента, тем финансово более устойчиво и независимо от внешних кредиторов предприятие. Рассчитывается по формуле:</w:t>
      </w:r>
    </w:p>
    <w:bookmarkEnd w:id="37"/>
    <w:p>
      <w:pPr>
        <w:spacing w:after="0"/>
        <w:ind w:left="0"/>
        <w:jc w:val="both"/>
      </w:pPr>
      <w:r>
        <w:drawing>
          <wp:inline distT="0" distB="0" distL="0" distR="0">
            <wp:extent cx="1206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206500" cy="546100"/>
                    </a:xfrm>
                    <a:prstGeom prst="rect">
                      <a:avLst/>
                    </a:prstGeom>
                  </pic:spPr>
                </pic:pic>
              </a:graphicData>
            </a:graphic>
          </wp:inline>
        </w:drawing>
      </w:r>
    </w:p>
    <w:bookmarkStart w:name="z198" w:id="38"/>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val="false"/>
          <w:color w:val="000000"/>
          <w:sz w:val="28"/>
        </w:rPr>
        <w:t>
      EC – собственный капитал;</w:t>
      </w:r>
      <w:r>
        <w:br/>
      </w:r>
      <w:r>
        <w:rPr>
          <w:rFonts w:ascii="Times New Roman"/>
          <w:b w:val="false"/>
          <w:i w:val="false"/>
          <w:color w:val="000000"/>
          <w:sz w:val="28"/>
        </w:rPr>
        <w:t>
</w:t>
      </w:r>
      <w:r>
        <w:rPr>
          <w:rFonts w:ascii="Times New Roman"/>
          <w:b w:val="false"/>
          <w:i w:val="false"/>
          <w:color w:val="000000"/>
          <w:sz w:val="28"/>
        </w:rPr>
        <w:t>
      TA – сумма активов.</w:t>
      </w:r>
      <w:r>
        <w:br/>
      </w:r>
      <w:r>
        <w:rPr>
          <w:rFonts w:ascii="Times New Roman"/>
          <w:b w:val="false"/>
          <w:i w:val="false"/>
          <w:color w:val="000000"/>
          <w:sz w:val="28"/>
        </w:rPr>
        <w:t>
</w:t>
      </w:r>
      <w:r>
        <w:rPr>
          <w:rFonts w:ascii="Times New Roman"/>
          <w:b w:val="false"/>
          <w:i w:val="false"/>
          <w:color w:val="000000"/>
          <w:sz w:val="28"/>
        </w:rPr>
        <w:t>
      Рекомендуемые значения EtTA: нормативное значение для данного показателя равно 0,6.</w:t>
      </w:r>
      <w:r>
        <w:br/>
      </w:r>
      <w:r>
        <w:rPr>
          <w:rFonts w:ascii="Times New Roman"/>
          <w:b w:val="false"/>
          <w:i w:val="false"/>
          <w:color w:val="000000"/>
          <w:sz w:val="28"/>
        </w:rPr>
        <w:t>
</w:t>
      </w:r>
      <w:r>
        <w:rPr>
          <w:rFonts w:ascii="Times New Roman"/>
          <w:b w:val="false"/>
          <w:i w:val="false"/>
          <w:color w:val="000000"/>
          <w:sz w:val="28"/>
        </w:rPr>
        <w:t>
      19. Коэффициент финансового левереджа (debt ratio, DR) прямо пропорционален финансовому риску предприятия и отражает долю заемных средств в источниках финансирования активов предприятия. Рассчитывается по формуле:</w:t>
      </w:r>
    </w:p>
    <w:bookmarkEnd w:id="38"/>
    <w:p>
      <w:pPr>
        <w:spacing w:after="0"/>
        <w:ind w:left="0"/>
        <w:jc w:val="both"/>
      </w:pPr>
      <w:r>
        <w:drawing>
          <wp:inline distT="0" distB="0" distL="0" distR="0">
            <wp:extent cx="990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990600" cy="546100"/>
                    </a:xfrm>
                    <a:prstGeom prst="rect">
                      <a:avLst/>
                    </a:prstGeom>
                  </pic:spPr>
                </pic:pic>
              </a:graphicData>
            </a:graphic>
          </wp:inline>
        </w:drawing>
      </w:r>
    </w:p>
    <w:bookmarkStart w:name="z203" w:id="39"/>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val="false"/>
          <w:color w:val="000000"/>
          <w:sz w:val="28"/>
        </w:rPr>
        <w:t>
      LC – заемный капитал;</w:t>
      </w:r>
      <w:r>
        <w:br/>
      </w:r>
      <w:r>
        <w:rPr>
          <w:rFonts w:ascii="Times New Roman"/>
          <w:b w:val="false"/>
          <w:i w:val="false"/>
          <w:color w:val="000000"/>
          <w:sz w:val="28"/>
        </w:rPr>
        <w:t>
</w:t>
      </w:r>
      <w:r>
        <w:rPr>
          <w:rFonts w:ascii="Times New Roman"/>
          <w:b w:val="false"/>
          <w:i w:val="false"/>
          <w:color w:val="000000"/>
          <w:sz w:val="28"/>
        </w:rPr>
        <w:t>
      EC – собственный капитал.</w:t>
      </w:r>
      <w:r>
        <w:br/>
      </w:r>
      <w:r>
        <w:rPr>
          <w:rFonts w:ascii="Times New Roman"/>
          <w:b w:val="false"/>
          <w:i w:val="false"/>
          <w:color w:val="000000"/>
          <w:sz w:val="28"/>
        </w:rPr>
        <w:t>
</w:t>
      </w:r>
      <w:r>
        <w:rPr>
          <w:rFonts w:ascii="Times New Roman"/>
          <w:b w:val="false"/>
          <w:i w:val="false"/>
          <w:color w:val="000000"/>
          <w:sz w:val="28"/>
        </w:rPr>
        <w:t>
      Рекомендуемое значение DR: в диапазоне: 0,5 - 0,8.</w:t>
      </w:r>
      <w:r>
        <w:br/>
      </w:r>
      <w:r>
        <w:rPr>
          <w:rFonts w:ascii="Times New Roman"/>
          <w:b w:val="false"/>
          <w:i w:val="false"/>
          <w:color w:val="000000"/>
          <w:sz w:val="28"/>
        </w:rPr>
        <w:t>
</w:t>
      </w:r>
      <w:r>
        <w:rPr>
          <w:rFonts w:ascii="Times New Roman"/>
          <w:b w:val="false"/>
          <w:i w:val="false"/>
          <w:color w:val="000000"/>
          <w:sz w:val="28"/>
        </w:rPr>
        <w:t>
      20. Коэффициент обеспеченности кредитов прибылью (percentage of loans profit, PLP) применяется для оценки возможности предприятия погасить долги по кредитам. Рассчитывается по формуле:</w:t>
      </w:r>
    </w:p>
    <w:bookmarkEnd w:id="39"/>
    <w:p>
      <w:pPr>
        <w:spacing w:after="0"/>
        <w:ind w:left="0"/>
        <w:jc w:val="both"/>
      </w:pPr>
      <w:r>
        <w:drawing>
          <wp:inline distT="0" distB="0" distL="0" distR="0">
            <wp:extent cx="1701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701800" cy="558800"/>
                    </a:xfrm>
                    <a:prstGeom prst="rect">
                      <a:avLst/>
                    </a:prstGeom>
                  </pic:spPr>
                </pic:pic>
              </a:graphicData>
            </a:graphic>
          </wp:inline>
        </w:drawing>
      </w:r>
    </w:p>
    <w:bookmarkStart w:name="z208" w:id="40"/>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val="false"/>
          <w:color w:val="000000"/>
          <w:sz w:val="28"/>
        </w:rPr>
        <w:t>
      EBIT – прибыль до уплаты налогов и процентов;</w:t>
      </w:r>
      <w:r>
        <w:br/>
      </w:r>
      <w:r>
        <w:rPr>
          <w:rFonts w:ascii="Times New Roman"/>
          <w:b w:val="false"/>
          <w:i w:val="false"/>
          <w:color w:val="000000"/>
          <w:sz w:val="28"/>
        </w:rPr>
        <w:t>
</w:t>
      </w:r>
      <w:r>
        <w:rPr>
          <w:rFonts w:ascii="Times New Roman"/>
          <w:b w:val="false"/>
          <w:i w:val="false"/>
          <w:color w:val="000000"/>
          <w:sz w:val="28"/>
        </w:rPr>
        <w:t>
      A – амортизация;</w:t>
      </w:r>
      <w:r>
        <w:br/>
      </w:r>
      <w:r>
        <w:rPr>
          <w:rFonts w:ascii="Times New Roman"/>
          <w:b w:val="false"/>
          <w:i w:val="false"/>
          <w:color w:val="000000"/>
          <w:sz w:val="28"/>
        </w:rPr>
        <w:t>
</w:t>
      </w:r>
      <w:r>
        <w:rPr>
          <w:rFonts w:ascii="Times New Roman"/>
          <w:b w:val="false"/>
          <w:i w:val="false"/>
          <w:color w:val="000000"/>
          <w:sz w:val="28"/>
        </w:rPr>
        <w:t>
      CL – краткосрочные обязательства;</w:t>
      </w:r>
      <w:r>
        <w:br/>
      </w:r>
      <w:r>
        <w:rPr>
          <w:rFonts w:ascii="Times New Roman"/>
          <w:b w:val="false"/>
          <w:i w:val="false"/>
          <w:color w:val="000000"/>
          <w:sz w:val="28"/>
        </w:rPr>
        <w:t>
</w:t>
      </w:r>
      <w:r>
        <w:rPr>
          <w:rFonts w:ascii="Times New Roman"/>
          <w:b w:val="false"/>
          <w:i w:val="false"/>
          <w:color w:val="000000"/>
          <w:sz w:val="28"/>
        </w:rPr>
        <w:t>
      LTL – долгосрочные обязательства.</w:t>
      </w:r>
      <w:r>
        <w:br/>
      </w:r>
      <w:r>
        <w:rPr>
          <w:rFonts w:ascii="Times New Roman"/>
          <w:b w:val="false"/>
          <w:i w:val="false"/>
          <w:color w:val="000000"/>
          <w:sz w:val="28"/>
        </w:rPr>
        <w:t>
</w:t>
      </w:r>
      <w:r>
        <w:rPr>
          <w:rFonts w:ascii="Times New Roman"/>
          <w:b w:val="false"/>
          <w:i w:val="false"/>
          <w:color w:val="000000"/>
          <w:sz w:val="28"/>
        </w:rPr>
        <w:t>
      Рекомендуемое значение PLP: повышающееся (в динамике) значение показателя свидетельствует об улучшении ситуации с кредитоспособностью.</w:t>
      </w:r>
      <w:r>
        <w:br/>
      </w:r>
      <w:r>
        <w:rPr>
          <w:rFonts w:ascii="Times New Roman"/>
          <w:b w:val="false"/>
          <w:i w:val="false"/>
          <w:color w:val="000000"/>
          <w:sz w:val="28"/>
        </w:rPr>
        <w:t>
</w:t>
      </w:r>
      <w:r>
        <w:rPr>
          <w:rFonts w:ascii="Times New Roman"/>
          <w:b w:val="false"/>
          <w:i w:val="false"/>
          <w:color w:val="000000"/>
          <w:sz w:val="28"/>
        </w:rPr>
        <w:t>
      21. Коэффициент покрытия процентов (times interest earned, TIE) показывает возможную степень снижения операционной прибыли предприятия, при которой оно может обслуживать выплаты процентов. Рассчитывается по формуле:</w:t>
      </w:r>
    </w:p>
    <w:bookmarkEnd w:id="40"/>
    <w:p>
      <w:pPr>
        <w:spacing w:after="0"/>
        <w:ind w:left="0"/>
        <w:jc w:val="both"/>
      </w:pPr>
      <w:r>
        <w:drawing>
          <wp:inline distT="0" distB="0" distL="0" distR="0">
            <wp:extent cx="1282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282700" cy="546100"/>
                    </a:xfrm>
                    <a:prstGeom prst="rect">
                      <a:avLst/>
                    </a:prstGeom>
                  </pic:spPr>
                </pic:pic>
              </a:graphicData>
            </a:graphic>
          </wp:inline>
        </w:drawing>
      </w:r>
    </w:p>
    <w:bookmarkStart w:name="z215" w:id="41"/>
    <w:p>
      <w:pPr>
        <w:spacing w:after="0"/>
        <w:ind w:left="0"/>
        <w:jc w:val="both"/>
      </w:pPr>
      <w:r>
        <w:rPr>
          <w:rFonts w:ascii="Times New Roman"/>
          <w:b w:val="false"/>
          <w:i w:val="false"/>
          <w:color w:val="000000"/>
          <w:sz w:val="28"/>
        </w:rPr>
        <w:t>
      EBIT – прибыль до уплаты налогов и процентов;</w:t>
      </w:r>
      <w:r>
        <w:br/>
      </w:r>
      <w:r>
        <w:rPr>
          <w:rFonts w:ascii="Times New Roman"/>
          <w:b w:val="false"/>
          <w:i w:val="false"/>
          <w:color w:val="000000"/>
          <w:sz w:val="28"/>
        </w:rPr>
        <w:t>
</w:t>
      </w:r>
      <w:r>
        <w:rPr>
          <w:rFonts w:ascii="Times New Roman"/>
          <w:b w:val="false"/>
          <w:i w:val="false"/>
          <w:color w:val="000000"/>
          <w:sz w:val="28"/>
        </w:rPr>
        <w:t>
      PP – проценты к уплате.</w:t>
      </w:r>
      <w:r>
        <w:br/>
      </w:r>
      <w:r>
        <w:rPr>
          <w:rFonts w:ascii="Times New Roman"/>
          <w:b w:val="false"/>
          <w:i w:val="false"/>
          <w:color w:val="000000"/>
          <w:sz w:val="28"/>
        </w:rPr>
        <w:t>
</w:t>
      </w:r>
      <w:r>
        <w:rPr>
          <w:rFonts w:ascii="Times New Roman"/>
          <w:b w:val="false"/>
          <w:i w:val="false"/>
          <w:color w:val="000000"/>
          <w:sz w:val="28"/>
        </w:rPr>
        <w:t>
      Рекомендуемое значение: &gt;1.</w:t>
      </w:r>
      <w:r>
        <w:br/>
      </w:r>
      <w:r>
        <w:rPr>
          <w:rFonts w:ascii="Times New Roman"/>
          <w:b w:val="false"/>
          <w:i w:val="false"/>
          <w:color w:val="000000"/>
          <w:sz w:val="28"/>
        </w:rPr>
        <w:t>
</w:t>
      </w:r>
      <w:r>
        <w:rPr>
          <w:rFonts w:ascii="Times New Roman"/>
          <w:b w:val="false"/>
          <w:i w:val="false"/>
          <w:color w:val="000000"/>
          <w:sz w:val="28"/>
        </w:rPr>
        <w:t>
      22. Коэффициенты оборачиваемости отражают интенсивность использования задействованных ресурсов.</w:t>
      </w:r>
      <w:r>
        <w:br/>
      </w:r>
      <w:r>
        <w:rPr>
          <w:rFonts w:ascii="Times New Roman"/>
          <w:b w:val="false"/>
          <w:i w:val="false"/>
          <w:color w:val="000000"/>
          <w:sz w:val="28"/>
        </w:rPr>
        <w:t>
</w:t>
      </w:r>
      <w:r>
        <w:rPr>
          <w:rFonts w:ascii="Times New Roman"/>
          <w:b w:val="false"/>
          <w:i w:val="false"/>
          <w:color w:val="000000"/>
          <w:sz w:val="28"/>
        </w:rPr>
        <w:t>
      23. Коэффициент оборачиваемости дебиторской задолженности (receivables turnover, RT) показывает, сколько раз в среднем дебиторская задолженность превращалась в денежные средства в течение одного периода. Рассчитывается по формуле:</w:t>
      </w:r>
    </w:p>
    <w:bookmarkEnd w:id="41"/>
    <w:p>
      <w:pPr>
        <w:spacing w:after="0"/>
        <w:ind w:left="0"/>
        <w:jc w:val="both"/>
      </w:pPr>
      <w:r>
        <w:drawing>
          <wp:inline distT="0" distB="0" distL="0" distR="0">
            <wp:extent cx="965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965200" cy="546100"/>
                    </a:xfrm>
                    <a:prstGeom prst="rect">
                      <a:avLst/>
                    </a:prstGeom>
                  </pic:spPr>
                </pic:pic>
              </a:graphicData>
            </a:graphic>
          </wp:inline>
        </w:drawing>
      </w:r>
    </w:p>
    <w:bookmarkStart w:name="z220" w:id="42"/>
    <w:p>
      <w:pPr>
        <w:spacing w:after="0"/>
        <w:ind w:left="0"/>
        <w:jc w:val="both"/>
      </w:pPr>
      <w:r>
        <w:rPr>
          <w:rFonts w:ascii="Times New Roman"/>
          <w:b w:val="false"/>
          <w:i w:val="false"/>
          <w:color w:val="000000"/>
          <w:sz w:val="28"/>
        </w:rPr>
        <w:t>
      NS – выручка от реализации продукции;</w:t>
      </w:r>
      <w:r>
        <w:br/>
      </w:r>
      <w:r>
        <w:rPr>
          <w:rFonts w:ascii="Times New Roman"/>
          <w:b w:val="false"/>
          <w:i w:val="false"/>
          <w:color w:val="000000"/>
          <w:sz w:val="28"/>
        </w:rPr>
        <w:t>
</w:t>
      </w:r>
      <w:r>
        <w:rPr>
          <w:rFonts w:ascii="Times New Roman"/>
          <w:b w:val="false"/>
          <w:i w:val="false"/>
          <w:color w:val="000000"/>
          <w:sz w:val="28"/>
        </w:rPr>
        <w:t>
      AR – среднегодовая стоимость дебиторской задолженности.</w:t>
      </w:r>
      <w:r>
        <w:br/>
      </w:r>
      <w:r>
        <w:rPr>
          <w:rFonts w:ascii="Times New Roman"/>
          <w:b w:val="false"/>
          <w:i w:val="false"/>
          <w:color w:val="000000"/>
          <w:sz w:val="28"/>
        </w:rPr>
        <w:t>
</w:t>
      </w:r>
      <w:r>
        <w:rPr>
          <w:rFonts w:ascii="Times New Roman"/>
          <w:b w:val="false"/>
          <w:i w:val="false"/>
          <w:color w:val="000000"/>
          <w:sz w:val="28"/>
        </w:rPr>
        <w:t>
      Рекомендуемое значение: высокое значение показателя. Низкое значение коэффициента свидетельствует о трудностях с взысканием средств от дебиторов, соответственно о повышении потребности Компании в оборотном капитале. Важно рассмотрение значений данного показателя в тренде.</w:t>
      </w:r>
      <w:r>
        <w:br/>
      </w:r>
      <w:r>
        <w:rPr>
          <w:rFonts w:ascii="Times New Roman"/>
          <w:b w:val="false"/>
          <w:i w:val="false"/>
          <w:color w:val="000000"/>
          <w:sz w:val="28"/>
        </w:rPr>
        <w:t>
</w:t>
      </w:r>
      <w:r>
        <w:rPr>
          <w:rFonts w:ascii="Times New Roman"/>
          <w:b w:val="false"/>
          <w:i w:val="false"/>
          <w:color w:val="000000"/>
          <w:sz w:val="28"/>
        </w:rPr>
        <w:t>
      24. Коэффициент оборачиваемости кредиторской задолженности (payables turnover, PT)</w:t>
      </w:r>
    </w:p>
    <w:bookmarkEnd w:id="42"/>
    <w:p>
      <w:pPr>
        <w:spacing w:after="0"/>
        <w:ind w:left="0"/>
        <w:jc w:val="both"/>
      </w:pPr>
      <w:r>
        <w:drawing>
          <wp:inline distT="0" distB="0" distL="0" distR="0">
            <wp:extent cx="952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952500" cy="546100"/>
                    </a:xfrm>
                    <a:prstGeom prst="rect">
                      <a:avLst/>
                    </a:prstGeom>
                  </pic:spPr>
                </pic:pic>
              </a:graphicData>
            </a:graphic>
          </wp:inline>
        </w:drawing>
      </w:r>
    </w:p>
    <w:bookmarkStart w:name="z224" w:id="43"/>
    <w:p>
      <w:pPr>
        <w:spacing w:after="0"/>
        <w:ind w:left="0"/>
        <w:jc w:val="both"/>
      </w:pPr>
      <w:r>
        <w:rPr>
          <w:rFonts w:ascii="Times New Roman"/>
          <w:b w:val="false"/>
          <w:i w:val="false"/>
          <w:color w:val="000000"/>
          <w:sz w:val="28"/>
        </w:rPr>
        <w:t>
      NS – выручка от реализации продукции;</w:t>
      </w:r>
      <w:r>
        <w:br/>
      </w:r>
      <w:r>
        <w:rPr>
          <w:rFonts w:ascii="Times New Roman"/>
          <w:b w:val="false"/>
          <w:i w:val="false"/>
          <w:color w:val="000000"/>
          <w:sz w:val="28"/>
        </w:rPr>
        <w:t>
</w:t>
      </w:r>
      <w:r>
        <w:rPr>
          <w:rFonts w:ascii="Times New Roman"/>
          <w:b w:val="false"/>
          <w:i w:val="false"/>
          <w:color w:val="000000"/>
          <w:sz w:val="28"/>
        </w:rPr>
        <w:t>
      AP – среднегодовая стоимость кредиторской задолженности.</w:t>
      </w:r>
      <w:r>
        <w:br/>
      </w:r>
      <w:r>
        <w:rPr>
          <w:rFonts w:ascii="Times New Roman"/>
          <w:b w:val="false"/>
          <w:i w:val="false"/>
          <w:color w:val="000000"/>
          <w:sz w:val="28"/>
        </w:rPr>
        <w:t>
</w:t>
      </w:r>
      <w:r>
        <w:rPr>
          <w:rFonts w:ascii="Times New Roman"/>
          <w:b w:val="false"/>
          <w:i w:val="false"/>
          <w:color w:val="000000"/>
          <w:sz w:val="28"/>
        </w:rPr>
        <w:t>
      Рекомендуемое значение: высокое значение показателя. Низкое значение показателя может свидетельствовать с одной стороны, о проблемах с оплатой с кредиторами, с другой стороны, об эффективно налаженных отношениях с кредиторами. В целях исключения варианта с первой причиной, значение коэффициента необходимо анализировать в динамике.</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