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5e4b" w14:textId="7a15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ставок вознаграждения в достоверном, годовом, эффективном, сопоставимом исчислении (реальной стоимости) по займам и вкладам</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марта 2012 года № 137. Зарегистрировано в Министерстве юстиции Республики Казахстан 16 мая 2012 года № 7663.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исчисления ставок вознаграждения в достоверном, годовом, эффективном, сопоставимом исчислении (реальной стоимости) по займам и вкладам.</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 актов под № 4444,опубликованное 17 ноября 2006 года в газете "Юридическая газета" № 201 (1181));</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16 июля 2007 года № 206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банками второго уровня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 актов под № 4893);</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мая 2008 года № 81 "О внесении изменений и дополнений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сентября 2006 года № 215 "Об утверждении Правил исчисления ставок вознаграждения при распространении информации о величинах вознаграждения по финансовым услугам" (зарегистрированное в Реестре государственной регистрации нормативных правовых актов под № 5261, опубликованное 1 августа 2008 года в газете "Юридическая газета" № 116 (1516), 15 сентября 2008 года в Собрании актов центральных исполнительных и иных центральных государственных органов Республики Казахстан № 9).</w:t>
      </w:r>
    </w:p>
    <w:bookmarkEnd w:id="5"/>
    <w:bookmarkStart w:name="z7"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2012 года № 137</w:t>
            </w:r>
          </w:p>
        </w:tc>
      </w:tr>
    </w:tbl>
    <w:bookmarkStart w:name="z9" w:id="7"/>
    <w:p>
      <w:pPr>
        <w:spacing w:after="0"/>
        <w:ind w:left="0"/>
        <w:jc w:val="left"/>
      </w:pPr>
      <w:r>
        <w:rPr>
          <w:rFonts w:ascii="Times New Roman"/>
          <w:b/>
          <w:i w:val="false"/>
          <w:color w:val="000000"/>
        </w:rPr>
        <w:t xml:space="preserve"> Правила</w:t>
      </w:r>
      <w:r>
        <w:br/>
      </w:r>
      <w:r>
        <w:rPr>
          <w:rFonts w:ascii="Times New Roman"/>
          <w:b/>
          <w:i w:val="false"/>
          <w:color w:val="000000"/>
        </w:rPr>
        <w:t>исчисления ставок вознаграждения в достоверном, годовом,</w:t>
      </w:r>
      <w:r>
        <w:br/>
      </w:r>
      <w:r>
        <w:rPr>
          <w:rFonts w:ascii="Times New Roman"/>
          <w:b/>
          <w:i w:val="false"/>
          <w:color w:val="000000"/>
        </w:rPr>
        <w:t>эффективном, сопоставимом исчислении (реальной стоимости)</w:t>
      </w:r>
      <w:r>
        <w:br/>
      </w:r>
      <w:r>
        <w:rPr>
          <w:rFonts w:ascii="Times New Roman"/>
          <w:b/>
          <w:i w:val="false"/>
          <w:color w:val="000000"/>
        </w:rPr>
        <w:t>по займам и вкладам</w:t>
      </w:r>
    </w:p>
    <w:bookmarkEnd w:id="7"/>
    <w:bookmarkStart w:name="z10" w:id="8"/>
    <w:p>
      <w:pPr>
        <w:spacing w:after="0"/>
        <w:ind w:left="0"/>
        <w:jc w:val="both"/>
      </w:pPr>
      <w:r>
        <w:rPr>
          <w:rFonts w:ascii="Times New Roman"/>
          <w:b w:val="false"/>
          <w:i w:val="false"/>
          <w:color w:val="000000"/>
          <w:sz w:val="28"/>
        </w:rPr>
        <w:t xml:space="preserve">
      Настоящие Правила исчисления ставок вознаграждения в достоверном, годовом, эффективном, сопоставимом исчислении (реальной стоимости) по займам и вкладам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и устанавливают порядок исчисления банками, за исключением исламских банков, и организациями, осуществляющими отдельные виды банковских операций, ставок вознаграждения в достоверном, годовом, эффективном, сопоставимом исчислении (реальной стоимости) по займам и вкладам (за исключением межбанковских).</w:t>
      </w:r>
    </w:p>
    <w:bookmarkEnd w:id="8"/>
    <w:bookmarkStart w:name="z11" w:id="9"/>
    <w:p>
      <w:pPr>
        <w:spacing w:after="0"/>
        <w:ind w:left="0"/>
        <w:jc w:val="both"/>
      </w:pPr>
      <w:r>
        <w:rPr>
          <w:rFonts w:ascii="Times New Roman"/>
          <w:b w:val="false"/>
          <w:i w:val="false"/>
          <w:color w:val="000000"/>
          <w:sz w:val="28"/>
        </w:rPr>
        <w:t>
      Требования Правил распространяются на филиалы банков-нерезидентов Республики Казахстан, за исключением филиалов исламских банков – нерезидентов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29.01.2021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1. Общие положения</w:t>
      </w:r>
    </w:p>
    <w:bookmarkEnd w:id="10"/>
    <w:bookmarkStart w:name="z13" w:id="11"/>
    <w:p>
      <w:pPr>
        <w:spacing w:after="0"/>
        <w:ind w:left="0"/>
        <w:jc w:val="both"/>
      </w:pPr>
      <w:r>
        <w:rPr>
          <w:rFonts w:ascii="Times New Roman"/>
          <w:b w:val="false"/>
          <w:i w:val="false"/>
          <w:color w:val="000000"/>
          <w:sz w:val="28"/>
        </w:rPr>
        <w:t>
      1. Для целей Правил используются следующие понятия:</w:t>
      </w:r>
    </w:p>
    <w:bookmarkEnd w:id="11"/>
    <w:bookmarkStart w:name="z14" w:id="12"/>
    <w:p>
      <w:pPr>
        <w:spacing w:after="0"/>
        <w:ind w:left="0"/>
        <w:jc w:val="both"/>
      </w:pPr>
      <w:r>
        <w:rPr>
          <w:rFonts w:ascii="Times New Roman"/>
          <w:b w:val="false"/>
          <w:i w:val="false"/>
          <w:color w:val="000000"/>
          <w:sz w:val="28"/>
        </w:rPr>
        <w:t>
      1) годовая эффективная ставка вознаграждения - ставка вознаграждения в достоверном, годовом, эффективном, сопоставимом исчислении (реальная стоимость) по услугам банка, рассчитываемая в соответствии с Правилами;</w:t>
      </w:r>
    </w:p>
    <w:bookmarkEnd w:id="12"/>
    <w:bookmarkStart w:name="z15" w:id="13"/>
    <w:p>
      <w:pPr>
        <w:spacing w:after="0"/>
        <w:ind w:left="0"/>
        <w:jc w:val="both"/>
      </w:pPr>
      <w:r>
        <w:rPr>
          <w:rFonts w:ascii="Times New Roman"/>
          <w:b w:val="false"/>
          <w:i w:val="false"/>
          <w:color w:val="000000"/>
          <w:sz w:val="28"/>
        </w:rPr>
        <w:t>
      2) заем - предоставление банком кредитов в денежной форме на условиях платности, срочности и возвратности на основании лицензии уполномоченного органа по регулированию контролю и надзору финансового рынка и финансовых организаций;</w:t>
      </w:r>
    </w:p>
    <w:bookmarkEnd w:id="13"/>
    <w:bookmarkStart w:name="z16" w:id="14"/>
    <w:p>
      <w:pPr>
        <w:spacing w:after="0"/>
        <w:ind w:left="0"/>
        <w:jc w:val="both"/>
      </w:pPr>
      <w:r>
        <w:rPr>
          <w:rFonts w:ascii="Times New Roman"/>
          <w:b w:val="false"/>
          <w:i w:val="false"/>
          <w:color w:val="000000"/>
          <w:sz w:val="28"/>
        </w:rPr>
        <w:t>
      3) клиент - физическое или юридическое лицо, намеревающееся воспользоваться или пользующееся услугами банка по приему вкладов и (или) осуществлению банковских заемных операций;</w:t>
      </w:r>
    </w:p>
    <w:bookmarkEnd w:id="14"/>
    <w:bookmarkStart w:name="z17" w:id="15"/>
    <w:p>
      <w:pPr>
        <w:spacing w:after="0"/>
        <w:ind w:left="0"/>
        <w:jc w:val="both"/>
      </w:pPr>
      <w:r>
        <w:rPr>
          <w:rFonts w:ascii="Times New Roman"/>
          <w:b w:val="false"/>
          <w:i w:val="false"/>
          <w:color w:val="000000"/>
          <w:sz w:val="28"/>
        </w:rPr>
        <w:t>
      4) услуги – осуществление банками операций по приему вкладов, оформленных договором банковского вклада, и банковских заемных операций (за исключением межбанковских займов и вкладов).</w:t>
      </w:r>
    </w:p>
    <w:bookmarkEnd w:id="15"/>
    <w:bookmarkStart w:name="z18" w:id="16"/>
    <w:p>
      <w:pPr>
        <w:spacing w:after="0"/>
        <w:ind w:left="0"/>
        <w:jc w:val="both"/>
      </w:pPr>
      <w:r>
        <w:rPr>
          <w:rFonts w:ascii="Times New Roman"/>
          <w:b w:val="false"/>
          <w:i w:val="false"/>
          <w:color w:val="000000"/>
          <w:sz w:val="28"/>
        </w:rPr>
        <w:t>
      2. Банки указывают годовую эффективную ставку вознаграждения в цифровом выражении, в одинаковой по размеру и стилю оформления шрифтов (курсив, полужирный, выделение цветом) форме с другими ставками вознаграждения:</w:t>
      </w:r>
    </w:p>
    <w:bookmarkEnd w:id="16"/>
    <w:bookmarkStart w:name="z117" w:id="17"/>
    <w:p>
      <w:pPr>
        <w:spacing w:after="0"/>
        <w:ind w:left="0"/>
        <w:jc w:val="both"/>
      </w:pPr>
      <w:r>
        <w:rPr>
          <w:rFonts w:ascii="Times New Roman"/>
          <w:b w:val="false"/>
          <w:i w:val="false"/>
          <w:color w:val="000000"/>
          <w:sz w:val="28"/>
        </w:rPr>
        <w:t>
      1) при распространении информации о величинах вознаграждения по услугам, в том числе ее публикации;</w:t>
      </w:r>
    </w:p>
    <w:bookmarkEnd w:id="17"/>
    <w:bookmarkStart w:name="z118" w:id="18"/>
    <w:p>
      <w:pPr>
        <w:spacing w:after="0"/>
        <w:ind w:left="0"/>
        <w:jc w:val="both"/>
      </w:pPr>
      <w:r>
        <w:rPr>
          <w:rFonts w:ascii="Times New Roman"/>
          <w:b w:val="false"/>
          <w:i w:val="false"/>
          <w:color w:val="000000"/>
          <w:sz w:val="28"/>
        </w:rPr>
        <w:t>
      2) в договоре о предоставлении услуг, заключаемом с клиентами.</w:t>
      </w:r>
    </w:p>
    <w:bookmarkEnd w:id="18"/>
    <w:bookmarkStart w:name="z119" w:id="19"/>
    <w:p>
      <w:pPr>
        <w:spacing w:after="0"/>
        <w:ind w:left="0"/>
        <w:jc w:val="both"/>
      </w:pPr>
      <w:r>
        <w:rPr>
          <w:rFonts w:ascii="Times New Roman"/>
          <w:b w:val="false"/>
          <w:i w:val="false"/>
          <w:color w:val="000000"/>
          <w:sz w:val="28"/>
        </w:rPr>
        <w:t xml:space="preserve">
      В договоре о предоставлении услуг, заключаемом с клиентами, годовая эффективная ставка вознаграждения печатается при помощи устройств компьютерной техники в одном предложении с другими ставками вознаграждения. </w:t>
      </w:r>
    </w:p>
    <w:bookmarkEnd w:id="19"/>
    <w:bookmarkStart w:name="z120" w:id="20"/>
    <w:p>
      <w:pPr>
        <w:spacing w:after="0"/>
        <w:ind w:left="0"/>
        <w:jc w:val="both"/>
      </w:pPr>
      <w:r>
        <w:rPr>
          <w:rFonts w:ascii="Times New Roman"/>
          <w:b w:val="false"/>
          <w:i w:val="false"/>
          <w:color w:val="000000"/>
          <w:sz w:val="28"/>
        </w:rPr>
        <w:t>
      Если общие условия отражаются в договоре о предоставлении услуг в виде таблицы, годовая эффективная ставка вознаграждения указывается в отдельной строке (столбце), следующей после указания других ставок.</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20.02.2023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3. Расчет годовой эффективной ставки вознаграждения производится:</w:t>
      </w:r>
    </w:p>
    <w:bookmarkEnd w:id="21"/>
    <w:bookmarkStart w:name="z101" w:id="22"/>
    <w:p>
      <w:pPr>
        <w:spacing w:after="0"/>
        <w:ind w:left="0"/>
        <w:jc w:val="both"/>
      </w:pPr>
      <w:r>
        <w:rPr>
          <w:rFonts w:ascii="Times New Roman"/>
          <w:b w:val="false"/>
          <w:i w:val="false"/>
          <w:color w:val="000000"/>
          <w:sz w:val="28"/>
        </w:rPr>
        <w:t>
      1) на дату заключения договора о предоставлении услуги;</w:t>
      </w:r>
    </w:p>
    <w:bookmarkEnd w:id="22"/>
    <w:bookmarkStart w:name="z102" w:id="23"/>
    <w:p>
      <w:pPr>
        <w:spacing w:after="0"/>
        <w:ind w:left="0"/>
        <w:jc w:val="both"/>
      </w:pPr>
      <w:r>
        <w:rPr>
          <w:rFonts w:ascii="Times New Roman"/>
          <w:b w:val="false"/>
          <w:i w:val="false"/>
          <w:color w:val="000000"/>
          <w:sz w:val="28"/>
        </w:rPr>
        <w:t>
      2) по устному или письменному требованию клиента;</w:t>
      </w:r>
    </w:p>
    <w:bookmarkEnd w:id="23"/>
    <w:bookmarkStart w:name="z103" w:id="24"/>
    <w:p>
      <w:pPr>
        <w:spacing w:after="0"/>
        <w:ind w:left="0"/>
        <w:jc w:val="both"/>
      </w:pPr>
      <w:r>
        <w:rPr>
          <w:rFonts w:ascii="Times New Roman"/>
          <w:b w:val="false"/>
          <w:i w:val="false"/>
          <w:color w:val="000000"/>
          <w:sz w:val="28"/>
        </w:rPr>
        <w:t>
      3)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обязательств клиента и (или) срока их уплаты;</w:t>
      </w:r>
    </w:p>
    <w:bookmarkEnd w:id="24"/>
    <w:bookmarkStart w:name="z104" w:id="25"/>
    <w:p>
      <w:pPr>
        <w:spacing w:after="0"/>
        <w:ind w:left="0"/>
        <w:jc w:val="both"/>
      </w:pPr>
      <w:r>
        <w:rPr>
          <w:rFonts w:ascii="Times New Roman"/>
          <w:b w:val="false"/>
          <w:i w:val="false"/>
          <w:color w:val="000000"/>
          <w:sz w:val="28"/>
        </w:rPr>
        <w:t xml:space="preserve">
      4) в случае осуществления клиентом в период обслуживания займа платежа, указанного в подпунктах 5), 6), 7) и 7-1) пункта 2 Перечня комиссий и иных платежей, связанных с выдачей и обслуживанием банковского займа, выданного физическому лицу,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ноября 2019 года № 218, зарегистрированным в Реестре государственной регистрации нормативных правовых актов под № 19702 (далее - Перечень), и не включенного в расчет годовой эффективной ставки вознаграждения на дату заключения договора о предоставлении услуги. Клиент уведомляется об изменении значения годовой эффективной ставки вознаграждения в порядке, предусмотренном договором банковского займа.</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21.02.2022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xml:space="preserve">
      4. В случае внесения изменений и дополнений в договор банковского займа путем заключения дополнительного соглашения к договору, которые влекут изменение суммы (размера) денежных обязательств клиента и (или) срока их уплаты, включая изменение ставки вознаграждения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и (или) договором банковского займа, годовая эффективная ставка вознаграждения по выданному займу рассчитывается банком на основании остатка основного долга, оставшегося срока кредитования на дату, с которой изменяются условия договора банковского займа, комиссий, подлежащих оплате клиентом, и указывается в дополнительном соглашении к договору банковского займа.</w:t>
      </w:r>
    </w:p>
    <w:bookmarkEnd w:id="26"/>
    <w:bookmarkStart w:name="z29" w:id="27"/>
    <w:p>
      <w:pPr>
        <w:spacing w:after="0"/>
        <w:ind w:left="0"/>
        <w:jc w:val="both"/>
      </w:pPr>
      <w:r>
        <w:rPr>
          <w:rFonts w:ascii="Times New Roman"/>
          <w:b w:val="false"/>
          <w:i w:val="false"/>
          <w:color w:val="000000"/>
          <w:sz w:val="28"/>
        </w:rPr>
        <w:t>
      5. По требованию клиента расчет уточненного значения годовой эффективной ставки вознаграждения по займу производится банком по выбору клиента до конца срока действия договора банковского займа с учетом всех платежей, произведенных клиентом с начала срока действия договора, либо на основании оставшегося срока кредитования и остатка основного долга и доводится до него в письменном виде.</w:t>
      </w:r>
    </w:p>
    <w:bookmarkEnd w:id="27"/>
    <w:bookmarkStart w:name="z95" w:id="28"/>
    <w:p>
      <w:pPr>
        <w:spacing w:after="0"/>
        <w:ind w:left="0"/>
        <w:jc w:val="both"/>
      </w:pPr>
      <w:r>
        <w:rPr>
          <w:rFonts w:ascii="Times New Roman"/>
          <w:b w:val="false"/>
          <w:i w:val="false"/>
          <w:color w:val="000000"/>
          <w:sz w:val="28"/>
        </w:rPr>
        <w:t xml:space="preserve">
      5-1. При уступке прав (требований) по договору банковского займа расчет годовой эффективной ставки вознаграждения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3 настоящих Правил производится третьим лицом, которому уступлены права (требования) по договору банковского займа.</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постановлением Правления Национального Банка РК от 22.12.2017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6. Информация о величинах вознаграждения по услугам, независимо от вида носителя (рекламные буклеты, придорожные билборды, стенды, листовки и другое), в том числе передаваемая через средства массовой информации, интернет-ресурсы, электронной почтой, по телефону, при устном консультировании клиентов, содержит сведения о годовых эффективных ставках вознаграждения.</w:t>
      </w:r>
    </w:p>
    <w:bookmarkEnd w:id="29"/>
    <w:bookmarkStart w:name="z31" w:id="30"/>
    <w:p>
      <w:pPr>
        <w:spacing w:after="0"/>
        <w:ind w:left="0"/>
        <w:jc w:val="left"/>
      </w:pPr>
      <w:r>
        <w:rPr>
          <w:rFonts w:ascii="Times New Roman"/>
          <w:b/>
          <w:i w:val="false"/>
          <w:color w:val="000000"/>
        </w:rPr>
        <w:t xml:space="preserve"> 2. Расчет годовой эффективной ставки вознаграждения</w:t>
      </w:r>
    </w:p>
    <w:bookmarkEnd w:id="30"/>
    <w:bookmarkStart w:name="z32" w:id="31"/>
    <w:p>
      <w:pPr>
        <w:spacing w:after="0"/>
        <w:ind w:left="0"/>
        <w:jc w:val="both"/>
      </w:pPr>
      <w:r>
        <w:rPr>
          <w:rFonts w:ascii="Times New Roman"/>
          <w:b w:val="false"/>
          <w:i w:val="false"/>
          <w:color w:val="000000"/>
          <w:sz w:val="28"/>
        </w:rPr>
        <w:t>
      7. Годовая эффективная ставка вознаграждения по займу рассчитывается по следующей формуле:</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751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9751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D - сумма первого займа;</w:t>
      </w:r>
    </w:p>
    <w:p>
      <w:pPr>
        <w:spacing w:after="0"/>
        <w:ind w:left="0"/>
        <w:jc w:val="both"/>
      </w:pPr>
      <w:r>
        <w:rPr>
          <w:rFonts w:ascii="Times New Roman"/>
          <w:b w:val="false"/>
          <w:i w:val="false"/>
          <w:color w:val="000000"/>
          <w:sz w:val="28"/>
        </w:rPr>
        <w:t>
      k - общая сумма платежей клиента банку, связанных с получением займов, на дату получения первого займа;</w:t>
      </w:r>
    </w:p>
    <w:p>
      <w:pPr>
        <w:spacing w:after="0"/>
        <w:ind w:left="0"/>
        <w:jc w:val="both"/>
      </w:pPr>
      <w:r>
        <w:rPr>
          <w:rFonts w:ascii="Times New Roman"/>
          <w:b w:val="false"/>
          <w:i w:val="false"/>
          <w:color w:val="000000"/>
          <w:sz w:val="28"/>
        </w:rPr>
        <w:t>
      n - порядковый номер последней выплаты клиенту;</w:t>
      </w:r>
    </w:p>
    <w:p>
      <w:pPr>
        <w:spacing w:after="0"/>
        <w:ind w:left="0"/>
        <w:jc w:val="both"/>
      </w:pPr>
      <w:r>
        <w:rPr>
          <w:rFonts w:ascii="Times New Roman"/>
          <w:b w:val="false"/>
          <w:i w:val="false"/>
          <w:color w:val="000000"/>
          <w:sz w:val="28"/>
        </w:rPr>
        <w:t>
      j - порядковый номер выплаты клиенту после даты получения первого займа;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j</w:t>
      </w:r>
      <w:r>
        <w:rPr>
          <w:rFonts w:ascii="Times New Roman"/>
          <w:b w:val="false"/>
          <w:i w:val="false"/>
          <w:color w:val="000000"/>
          <w:vertAlign w:val="subscript"/>
        </w:rPr>
        <w:t xml:space="preserve"> </w:t>
      </w:r>
      <w:r>
        <w:rPr>
          <w:rFonts w:ascii="Times New Roman"/>
          <w:b w:val="false"/>
          <w:i w:val="false"/>
          <w:color w:val="000000"/>
          <w:sz w:val="28"/>
        </w:rPr>
        <w:t>- сумма j-той выплаты клиенту, в том числе очередные займы;</w:t>
      </w:r>
    </w:p>
    <w:p>
      <w:pPr>
        <w:spacing w:after="0"/>
        <w:ind w:left="0"/>
        <w:jc w:val="both"/>
      </w:pPr>
      <w:r>
        <w:rPr>
          <w:rFonts w:ascii="Times New Roman"/>
          <w:b w:val="false"/>
          <w:i w:val="false"/>
          <w:color w:val="000000"/>
          <w:sz w:val="28"/>
        </w:rPr>
        <w:t>
      APR - годовая эффективная ставка вознаграждения;</w:t>
      </w:r>
    </w:p>
    <w:p>
      <w:pPr>
        <w:spacing w:after="0"/>
        <w:ind w:left="0"/>
        <w:jc w:val="both"/>
      </w:pPr>
      <w:r>
        <w:rPr>
          <w:rFonts w:ascii="Times New Roman"/>
          <w:b w:val="false"/>
          <w:i w:val="false"/>
          <w:color w:val="000000"/>
          <w:sz w:val="28"/>
        </w:rPr>
        <w:t>
      tj - период времени со дня предоставления первого займа до момента j-той выплаты клиенту (в днях);</w:t>
      </w:r>
    </w:p>
    <w:p>
      <w:pPr>
        <w:spacing w:after="0"/>
        <w:ind w:left="0"/>
        <w:jc w:val="both"/>
      </w:pPr>
      <w:r>
        <w:rPr>
          <w:rFonts w:ascii="Times New Roman"/>
          <w:b w:val="false"/>
          <w:i w:val="false"/>
          <w:color w:val="000000"/>
          <w:sz w:val="28"/>
        </w:rPr>
        <w:t>
      m - порядковый номер последнего платежа клиента;</w:t>
      </w:r>
    </w:p>
    <w:p>
      <w:pPr>
        <w:spacing w:after="0"/>
        <w:ind w:left="0"/>
        <w:jc w:val="both"/>
      </w:pPr>
      <w:r>
        <w:rPr>
          <w:rFonts w:ascii="Times New Roman"/>
          <w:b w:val="false"/>
          <w:i w:val="false"/>
          <w:color w:val="000000"/>
          <w:sz w:val="28"/>
        </w:rPr>
        <w:t>
      і - порядковый номер платежа клиента;</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сумма і-того платежа клиента после даты получения первого займа, включая платежи в соответствии с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ti - период времени со дня предоставления первого займа до момента і-того платежа клиента (в днях).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22.12.2017 </w:t>
      </w:r>
      <w:r>
        <w:rPr>
          <w:rFonts w:ascii="Times New Roman"/>
          <w:b w:val="false"/>
          <w:i w:val="false"/>
          <w:color w:val="000000"/>
          <w:sz w:val="28"/>
        </w:rPr>
        <w:t>№ 249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32"/>
    <w:p>
      <w:pPr>
        <w:spacing w:after="0"/>
        <w:ind w:left="0"/>
        <w:jc w:val="both"/>
      </w:pPr>
      <w:r>
        <w:rPr>
          <w:rFonts w:ascii="Times New Roman"/>
          <w:b w:val="false"/>
          <w:i w:val="false"/>
          <w:color w:val="000000"/>
          <w:sz w:val="28"/>
        </w:rPr>
        <w:t>
      7-1. В расчет годовой эффективной ставки вознаграждения по займу включаются платежи клиента по основному долгу и вознаграждению, а также комиссии и иные платежи, связанные с выдачей и обслуживанием займа, указанные в пунктах 8 и 8-1 Правил.</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постановлением Правления Национального Банка РК от 30.05.2016 </w:t>
      </w:r>
      <w:r>
        <w:rPr>
          <w:rFonts w:ascii="Times New Roman"/>
          <w:b w:val="false"/>
          <w:i w:val="false"/>
          <w:color w:val="000000"/>
          <w:sz w:val="28"/>
        </w:rPr>
        <w:t>№ 135</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45" w:id="33"/>
    <w:p>
      <w:pPr>
        <w:spacing w:after="0"/>
        <w:ind w:left="0"/>
        <w:jc w:val="both"/>
      </w:pPr>
      <w:r>
        <w:rPr>
          <w:rFonts w:ascii="Times New Roman"/>
          <w:b w:val="false"/>
          <w:i w:val="false"/>
          <w:color w:val="000000"/>
          <w:sz w:val="28"/>
        </w:rPr>
        <w:t>
      8. В расчет годовой эффективной ставки вознаграждения по займу, выдаваемому юридическому лицу, включаются комиссии и иные платежи, связанные с выдачей и обслуживанием займа, предусмотренные договором банковского займа, размеры и сроки выплаты, которых известны на дату заключения договора банковского займа, а также следующие платежи клиентов в пользу третьих лиц:</w:t>
      </w:r>
    </w:p>
    <w:bookmarkEnd w:id="33"/>
    <w:bookmarkStart w:name="z106" w:id="34"/>
    <w:p>
      <w:pPr>
        <w:spacing w:after="0"/>
        <w:ind w:left="0"/>
        <w:jc w:val="both"/>
      </w:pPr>
      <w:r>
        <w:rPr>
          <w:rFonts w:ascii="Times New Roman"/>
          <w:b w:val="false"/>
          <w:i w:val="false"/>
          <w:color w:val="000000"/>
          <w:sz w:val="28"/>
        </w:rPr>
        <w:t>
      1) платежи клиента в пользу страховой организации в рамках договоров страхования (перестрахования), связанные с получением займа, обслуживанием займа, за исключением платежей, предусмотренных подпунктом 4) пункта 9 Правил;</w:t>
      </w:r>
    </w:p>
    <w:bookmarkEnd w:id="34"/>
    <w:bookmarkStart w:name="z107" w:id="35"/>
    <w:p>
      <w:pPr>
        <w:spacing w:after="0"/>
        <w:ind w:left="0"/>
        <w:jc w:val="both"/>
      </w:pPr>
      <w:r>
        <w:rPr>
          <w:rFonts w:ascii="Times New Roman"/>
          <w:b w:val="false"/>
          <w:i w:val="false"/>
          <w:color w:val="000000"/>
          <w:sz w:val="28"/>
        </w:rPr>
        <w:t>
      2) платежи клиента гаранту (поручителю) за получение гарантии (поручительства), оценщику за оценку передаваемого в залог имущества;</w:t>
      </w:r>
    </w:p>
    <w:bookmarkEnd w:id="35"/>
    <w:bookmarkStart w:name="z108" w:id="36"/>
    <w:p>
      <w:pPr>
        <w:spacing w:after="0"/>
        <w:ind w:left="0"/>
        <w:jc w:val="both"/>
      </w:pPr>
      <w:r>
        <w:rPr>
          <w:rFonts w:ascii="Times New Roman"/>
          <w:b w:val="false"/>
          <w:i w:val="false"/>
          <w:color w:val="000000"/>
          <w:sz w:val="28"/>
        </w:rPr>
        <w:t>
      3) платежи клиента в пользу организаций (посредников), оказывающих услуги банку второго уровня, филиалу банка-нерезидента Республики Казахстан, организации, осуществляющей отдельные виды банковских операций (далее - банк) по привлечению клиентов, осуществлению проверки документов, предоставляемых клиентами, на соответствие условиям выдачи займа, передаче документов клиентов банку, приему платежей и переводов от клиентов банка в счет погашения займов;</w:t>
      </w:r>
    </w:p>
    <w:bookmarkEnd w:id="36"/>
    <w:bookmarkStart w:name="z109" w:id="37"/>
    <w:p>
      <w:pPr>
        <w:spacing w:after="0"/>
        <w:ind w:left="0"/>
        <w:jc w:val="both"/>
      </w:pPr>
      <w:r>
        <w:rPr>
          <w:rFonts w:ascii="Times New Roman"/>
          <w:b w:val="false"/>
          <w:i w:val="false"/>
          <w:color w:val="000000"/>
          <w:sz w:val="28"/>
        </w:rPr>
        <w:t>
      4) комиссии и платежи клиента в пользу банка и (или) иных организаций в рамках договоров банковского счета и (или) договоров банковского обслуживания, договоров страхования (перестрахования), связанные с получением займа, обслуживанием займа, не связанные с подпунктами 1), 2) и 3) настоящего пункта.</w:t>
      </w:r>
    </w:p>
    <w:bookmarkEnd w:id="37"/>
    <w:bookmarkStart w:name="z110" w:id="38"/>
    <w:p>
      <w:pPr>
        <w:spacing w:after="0"/>
        <w:ind w:left="0"/>
        <w:jc w:val="both"/>
      </w:pPr>
      <w:r>
        <w:rPr>
          <w:rFonts w:ascii="Times New Roman"/>
          <w:b w:val="false"/>
          <w:i w:val="false"/>
          <w:color w:val="000000"/>
          <w:sz w:val="28"/>
        </w:rPr>
        <w:t>
      Если при расчете годовой эффективной ставки вознаграждения по займу, отсутствует возможность определения размеров платежей, указанных в подпунктах 1), 2), 3) и 4) части первой настоящего пункта, на весь срок кредитования, то в расчет годовой эффективной ставки вознаграждения по займу включаются платежи за весь срок кредитования, исходя из тарифов данных лиц, определенных на день заключения с ними договоров.</w:t>
      </w:r>
    </w:p>
    <w:bookmarkEnd w:id="38"/>
    <w:bookmarkStart w:name="z111" w:id="39"/>
    <w:p>
      <w:pPr>
        <w:spacing w:after="0"/>
        <w:ind w:left="0"/>
        <w:jc w:val="both"/>
      </w:pPr>
      <w:r>
        <w:rPr>
          <w:rFonts w:ascii="Times New Roman"/>
          <w:b w:val="false"/>
          <w:i w:val="false"/>
          <w:color w:val="000000"/>
          <w:sz w:val="28"/>
        </w:rPr>
        <w:t>
      Комиссии и иные платежи, предусмотренные договором банковского займа, а также платежи, указанные в подпунктах 1), 2), 3) и 4) части первой настоящего пункта,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после фактического платежа.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21.02.2022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8-1. В расчет годовой эффективной ставки вознаграждения по займу, выдаваемому физическому лицу, включаются комиссии и иные платежи, связанные с выдачей и обслуживанием займа, предусмотренные договором банковского займа, размеры и сроки выплаты, которых известны на дату заключения договора банковского займа.</w:t>
      </w:r>
    </w:p>
    <w:bookmarkEnd w:id="40"/>
    <w:p>
      <w:pPr>
        <w:spacing w:after="0"/>
        <w:ind w:left="0"/>
        <w:jc w:val="both"/>
      </w:pPr>
      <w:r>
        <w:rPr>
          <w:rFonts w:ascii="Times New Roman"/>
          <w:b w:val="false"/>
          <w:i w:val="false"/>
          <w:color w:val="000000"/>
          <w:sz w:val="28"/>
        </w:rPr>
        <w:t>
      Если при расчете годовой эффективной ставки вознаграждения по займу отсутствует возможность определения размеров платежей в пользу лиц, указанных в подпунктах 5), 6), 7) и 7-1) пункта 2 Перечня, на весь срок кредитования, в расчет годовой эффективной ставки вознаграждения включаются платежи за весь срок кредитования, исходя из тарифов, установленных данными лицами и определенных на дату заключения с ними договоров.</w:t>
      </w:r>
    </w:p>
    <w:p>
      <w:pPr>
        <w:spacing w:after="0"/>
        <w:ind w:left="0"/>
        <w:jc w:val="both"/>
      </w:pPr>
      <w:r>
        <w:rPr>
          <w:rFonts w:ascii="Times New Roman"/>
          <w:b w:val="false"/>
          <w:i w:val="false"/>
          <w:color w:val="000000"/>
          <w:sz w:val="28"/>
        </w:rPr>
        <w:t>
      Комиссии и иные платежи, предусмотренные договором банковского займа, указанные в подпунктах 3), 4), 5), 6), 7), 7-1), 8), и 9) пункта 2 Перечня, факт взимания которых неизвестен на дату заключения договора банковского займа, учитываются в случае перерасчета годовой эффективной ставки вознаграждения после фактического платежа или при их введении в период обслуживания банковского займа.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8-1 в соответствии с постановлением Правления Национального Банка РК от 30.05.2016 </w:t>
      </w:r>
      <w:r>
        <w:rPr>
          <w:rFonts w:ascii="Times New Roman"/>
          <w:b w:val="false"/>
          <w:i w:val="false"/>
          <w:color w:val="000000"/>
          <w:sz w:val="28"/>
        </w:rPr>
        <w:t>№ 135</w:t>
      </w:r>
      <w:r>
        <w:rPr>
          <w:rFonts w:ascii="Times New Roman"/>
          <w:b w:val="false"/>
          <w:i w:val="false"/>
          <w:color w:val="ff0000"/>
          <w:sz w:val="28"/>
        </w:rPr>
        <w:t xml:space="preserve"> (вводится в действие с 01.07.2016); в редакции постановления Правления Агентства РК по регулированию и развитию финансового рынка от 21.02.2022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41"/>
    <w:p>
      <w:pPr>
        <w:spacing w:after="0"/>
        <w:ind w:left="0"/>
        <w:jc w:val="both"/>
      </w:pPr>
      <w:r>
        <w:rPr>
          <w:rFonts w:ascii="Times New Roman"/>
          <w:b w:val="false"/>
          <w:i w:val="false"/>
          <w:color w:val="000000"/>
          <w:sz w:val="28"/>
        </w:rPr>
        <w:t>
      9. В расчет годовой эффективной ставки вознаграждения по займу не включаются:</w:t>
      </w:r>
    </w:p>
    <w:bookmarkEnd w:id="41"/>
    <w:bookmarkStart w:name="z113" w:id="42"/>
    <w:p>
      <w:pPr>
        <w:spacing w:after="0"/>
        <w:ind w:left="0"/>
        <w:jc w:val="both"/>
      </w:pPr>
      <w:r>
        <w:rPr>
          <w:rFonts w:ascii="Times New Roman"/>
          <w:b w:val="false"/>
          <w:i w:val="false"/>
          <w:color w:val="000000"/>
          <w:sz w:val="28"/>
        </w:rPr>
        <w:t>
      1) платежи клиента в пользу третьих лиц, за исключением платежей, указанных в подпунктах 1), 2), 3) и 4) пункта 8 Правил и в подпунктах 5), 6), 7) и 7-1) пункта 2 Перечня;</w:t>
      </w:r>
    </w:p>
    <w:bookmarkEnd w:id="42"/>
    <w:bookmarkStart w:name="z114" w:id="43"/>
    <w:p>
      <w:pPr>
        <w:spacing w:after="0"/>
        <w:ind w:left="0"/>
        <w:jc w:val="both"/>
      </w:pPr>
      <w:r>
        <w:rPr>
          <w:rFonts w:ascii="Times New Roman"/>
          <w:b w:val="false"/>
          <w:i w:val="false"/>
          <w:color w:val="000000"/>
          <w:sz w:val="28"/>
        </w:rPr>
        <w:t>
      2) платежи клиента, связанные с несоблюдением им условий договора банковского займа, включая неустойку и иные виды штрафных санкций, в том числе за превышение лимита овердрафта, установленного клиенту;</w:t>
      </w:r>
    </w:p>
    <w:bookmarkEnd w:id="43"/>
    <w:bookmarkStart w:name="z115" w:id="44"/>
    <w:p>
      <w:pPr>
        <w:spacing w:after="0"/>
        <w:ind w:left="0"/>
        <w:jc w:val="both"/>
      </w:pPr>
      <w:r>
        <w:rPr>
          <w:rFonts w:ascii="Times New Roman"/>
          <w:b w:val="false"/>
          <w:i w:val="false"/>
          <w:color w:val="000000"/>
          <w:sz w:val="28"/>
        </w:rPr>
        <w:t>
      3) платежи клиента в пользу страховых организаций при страховании предмета залога по договору залога, обеспечивающего обязательства клиента по договору банковского займа и находящегося в пользовании залогодателя.</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Правления Агентства РК по регулированию и развитию финансового рынка от 21.02.2022 </w:t>
      </w:r>
      <w:r>
        <w:rPr>
          <w:rFonts w:ascii="Times New Roman"/>
          <w:b w:val="false"/>
          <w:i w:val="false"/>
          <w:color w:val="00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45"/>
    <w:p>
      <w:pPr>
        <w:spacing w:after="0"/>
        <w:ind w:left="0"/>
        <w:jc w:val="both"/>
      </w:pPr>
      <w:r>
        <w:rPr>
          <w:rFonts w:ascii="Times New Roman"/>
          <w:b w:val="false"/>
          <w:i w:val="false"/>
          <w:color w:val="000000"/>
          <w:sz w:val="28"/>
        </w:rPr>
        <w:t xml:space="preserve">
      10. По займу, выданному с использованием кредитной карточки, в расчет годовой эффективной ставки вознаграждения помимо платежей и комиссий, указанных в </w:t>
      </w:r>
      <w:r>
        <w:rPr>
          <w:rFonts w:ascii="Times New Roman"/>
          <w:b w:val="false"/>
          <w:i w:val="false"/>
          <w:color w:val="000000"/>
          <w:sz w:val="28"/>
        </w:rPr>
        <w:t>пункте 9</w:t>
      </w:r>
      <w:r>
        <w:rPr>
          <w:rFonts w:ascii="Times New Roman"/>
          <w:b w:val="false"/>
          <w:i w:val="false"/>
          <w:color w:val="000000"/>
          <w:sz w:val="28"/>
        </w:rPr>
        <w:t xml:space="preserve"> Правил, также не включаются:</w:t>
      </w:r>
    </w:p>
    <w:bookmarkEnd w:id="45"/>
    <w:bookmarkStart w:name="z64" w:id="46"/>
    <w:p>
      <w:pPr>
        <w:spacing w:after="0"/>
        <w:ind w:left="0"/>
        <w:jc w:val="both"/>
      </w:pPr>
      <w:r>
        <w:rPr>
          <w:rFonts w:ascii="Times New Roman"/>
          <w:b w:val="false"/>
          <w:i w:val="false"/>
          <w:color w:val="000000"/>
          <w:sz w:val="28"/>
        </w:rPr>
        <w:t>
      1) комиссия за осуществление операций в валюте, отличной от валюты счета (валюты предоставленного займа);</w:t>
      </w:r>
    </w:p>
    <w:bookmarkEnd w:id="46"/>
    <w:bookmarkStart w:name="z65" w:id="47"/>
    <w:p>
      <w:pPr>
        <w:spacing w:after="0"/>
        <w:ind w:left="0"/>
        <w:jc w:val="both"/>
      </w:pPr>
      <w:r>
        <w:rPr>
          <w:rFonts w:ascii="Times New Roman"/>
          <w:b w:val="false"/>
          <w:i w:val="false"/>
          <w:color w:val="000000"/>
          <w:sz w:val="28"/>
        </w:rPr>
        <w:t>
      2) комиссия за выпуск и обслуживание кредитной карточки, в том числе за приостановление (возобновление) операций по кредитной карточке;</w:t>
      </w:r>
    </w:p>
    <w:bookmarkEnd w:id="47"/>
    <w:bookmarkStart w:name="z66" w:id="48"/>
    <w:p>
      <w:pPr>
        <w:spacing w:after="0"/>
        <w:ind w:left="0"/>
        <w:jc w:val="both"/>
      </w:pPr>
      <w:r>
        <w:rPr>
          <w:rFonts w:ascii="Times New Roman"/>
          <w:b w:val="false"/>
          <w:i w:val="false"/>
          <w:color w:val="000000"/>
          <w:sz w:val="28"/>
        </w:rPr>
        <w:t>
      3) комиссия за получение суммы займа наличными деньгами с использованием банкоматов.</w:t>
      </w:r>
    </w:p>
    <w:bookmarkEnd w:id="48"/>
    <w:bookmarkStart w:name="z67" w:id="49"/>
    <w:p>
      <w:pPr>
        <w:spacing w:after="0"/>
        <w:ind w:left="0"/>
        <w:jc w:val="both"/>
      </w:pPr>
      <w:r>
        <w:rPr>
          <w:rFonts w:ascii="Times New Roman"/>
          <w:b w:val="false"/>
          <w:i w:val="false"/>
          <w:color w:val="000000"/>
          <w:sz w:val="28"/>
        </w:rPr>
        <w:t>
      11. В случае зависимости ставки вознаграждения по займу от базовых показателей (уровень инфляции, базовая ставка Национального Банка Республики Казахстан, ставка LIBOR, курс иностранной валюты и другие) банк использует значение базового показателя на дату исчисления годовой эффективной ставки вознаграждения.</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Агентства РК по регулированию и развитию финансового рынка от 29.01.2021 </w:t>
      </w:r>
      <w:r>
        <w:rPr>
          <w:rFonts w:ascii="Times New Roman"/>
          <w:b w:val="false"/>
          <w:i w:val="false"/>
          <w:color w:val="000000"/>
          <w:sz w:val="28"/>
        </w:rPr>
        <w:t>№ 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50"/>
    <w:p>
      <w:pPr>
        <w:spacing w:after="0"/>
        <w:ind w:left="0"/>
        <w:jc w:val="both"/>
      </w:pPr>
      <w:r>
        <w:rPr>
          <w:rFonts w:ascii="Times New Roman"/>
          <w:b w:val="false"/>
          <w:i w:val="false"/>
          <w:color w:val="000000"/>
          <w:sz w:val="28"/>
        </w:rPr>
        <w:t>
      12. При предоставлении займов по кредитным линиям годовая эффективная ставка вознаграждения указывается в соглашении об открытии кредитной линии и в каждом договоре, заключенном в рамках данного соглашения, исходя из установленных в них условий.</w:t>
      </w:r>
    </w:p>
    <w:bookmarkEnd w:id="50"/>
    <w:bookmarkStart w:name="z69" w:id="51"/>
    <w:p>
      <w:pPr>
        <w:spacing w:after="0"/>
        <w:ind w:left="0"/>
        <w:jc w:val="both"/>
      </w:pPr>
      <w:r>
        <w:rPr>
          <w:rFonts w:ascii="Times New Roman"/>
          <w:b w:val="false"/>
          <w:i w:val="false"/>
          <w:color w:val="000000"/>
          <w:sz w:val="28"/>
        </w:rPr>
        <w:t xml:space="preserve">
      В случае отсутствия в соглашении об открытии кредитной линии значений, необходимых для расчета годовой эффективной ставки вознаграждения, и при отсутствии возможности рассчитать ее с учетом условий, предусмотренных в </w:t>
      </w:r>
      <w:r>
        <w:rPr>
          <w:rFonts w:ascii="Times New Roman"/>
          <w:b w:val="false"/>
          <w:i w:val="false"/>
          <w:color w:val="000000"/>
          <w:sz w:val="28"/>
        </w:rPr>
        <w:t>пункте 13</w:t>
      </w:r>
      <w:r>
        <w:rPr>
          <w:rFonts w:ascii="Times New Roman"/>
          <w:b w:val="false"/>
          <w:i w:val="false"/>
          <w:color w:val="000000"/>
          <w:sz w:val="28"/>
        </w:rPr>
        <w:t xml:space="preserve"> Правил, годовая эффективная ставка вознаграждения не указывается в соглашении об открытии кредитной линии, и комиссии, связанные с его заключением, включаются в расчет годовой эффективной ставки вознаграждения по первому договору банковского займа, заключенному в рамках соглашения.</w:t>
      </w:r>
    </w:p>
    <w:bookmarkEnd w:id="51"/>
    <w:bookmarkStart w:name="z70" w:id="52"/>
    <w:p>
      <w:pPr>
        <w:spacing w:after="0"/>
        <w:ind w:left="0"/>
        <w:jc w:val="both"/>
      </w:pPr>
      <w:r>
        <w:rPr>
          <w:rFonts w:ascii="Times New Roman"/>
          <w:b w:val="false"/>
          <w:i w:val="false"/>
          <w:color w:val="000000"/>
          <w:sz w:val="28"/>
        </w:rPr>
        <w:t>
      13. При расчете годовой эффективной ставки вознаграждения по займу учитываются следующие условия:</w:t>
      </w:r>
    </w:p>
    <w:bookmarkEnd w:id="52"/>
    <w:bookmarkStart w:name="z71" w:id="53"/>
    <w:p>
      <w:pPr>
        <w:spacing w:after="0"/>
        <w:ind w:left="0"/>
        <w:jc w:val="both"/>
      </w:pPr>
      <w:r>
        <w:rPr>
          <w:rFonts w:ascii="Times New Roman"/>
          <w:b w:val="false"/>
          <w:i w:val="false"/>
          <w:color w:val="000000"/>
          <w:sz w:val="28"/>
        </w:rPr>
        <w:t>
      1) если соглашением об открытии кредитной линии или договором банковского займа предусмотрено право получения займа клиентом в размерах и сроки в зависимости от его решения, расчет годовой эффективной ставки вознаграждения осуществляется исходя из того, что заем предоставлен в момент заключения соглашения об открытии кредитной линии или договора банковского займа на максимально возможную сумму, предусмотренную соглашением об открытии кредитной линии или договором банковского займа;</w:t>
      </w:r>
    </w:p>
    <w:bookmarkEnd w:id="53"/>
    <w:bookmarkStart w:name="z72" w:id="54"/>
    <w:p>
      <w:pPr>
        <w:spacing w:after="0"/>
        <w:ind w:left="0"/>
        <w:jc w:val="both"/>
      </w:pPr>
      <w:r>
        <w:rPr>
          <w:rFonts w:ascii="Times New Roman"/>
          <w:b w:val="false"/>
          <w:i w:val="false"/>
          <w:color w:val="000000"/>
          <w:sz w:val="28"/>
        </w:rPr>
        <w:t>
      2) если соглашением об открытии кредитной линии или договором банковского займа в зависимости от условий предусмотрены различные ставки вознаграждения и комиссий, в расчете годовой эффективной ставки вознаграждения используются максимальные ставка вознаграждения и комиссии;</w:t>
      </w:r>
    </w:p>
    <w:bookmarkEnd w:id="54"/>
    <w:bookmarkStart w:name="z73" w:id="55"/>
    <w:p>
      <w:pPr>
        <w:spacing w:after="0"/>
        <w:ind w:left="0"/>
        <w:jc w:val="both"/>
      </w:pPr>
      <w:r>
        <w:rPr>
          <w:rFonts w:ascii="Times New Roman"/>
          <w:b w:val="false"/>
          <w:i w:val="false"/>
          <w:color w:val="000000"/>
          <w:sz w:val="28"/>
        </w:rPr>
        <w:t>
      3) если в соглашении об открытии кредитной линии или договоре банковского займа оговаривается несколько возможных дат погашения займа при отсутствии других указаний, расчет годовой эффективной ставки вознаграждения осуществляется исходя из того, что заем погашается в самые ранние из указанных сроков;</w:t>
      </w:r>
    </w:p>
    <w:bookmarkEnd w:id="55"/>
    <w:bookmarkStart w:name="z74" w:id="56"/>
    <w:p>
      <w:pPr>
        <w:spacing w:after="0"/>
        <w:ind w:left="0"/>
        <w:jc w:val="both"/>
      </w:pPr>
      <w:r>
        <w:rPr>
          <w:rFonts w:ascii="Times New Roman"/>
          <w:b w:val="false"/>
          <w:i w:val="false"/>
          <w:color w:val="000000"/>
          <w:sz w:val="28"/>
        </w:rPr>
        <w:t>
      4) если отсутствует график погашения займа и в условиях соглашения об открытии кредитной линии или договора банковского займа не определен срок займа, даты и суммы погашений, расчет годовой эффективной ставки вознаграждения осуществляется исходя из того, что заем предоставлен на максимально возможную сумму займа (лимит), сроком на год со дня заключения соглашения об открытии кредитной линии или договора банковского займа с погашением займа двенадцатью равномерными платежами (возврат основной суммы долга, уплата вознаграждения по займу и иные платежи, определенные условиями соглашения об открытии кредитной линии или договора банковского займа), за исключением случаев, когда соглашением об открытии кредитной линии или договором банковского займа предусмотрен минимальный ежемесячный (регулярный) платеж.</w:t>
      </w:r>
    </w:p>
    <w:bookmarkEnd w:id="56"/>
    <w:bookmarkStart w:name="z75" w:id="57"/>
    <w:p>
      <w:pPr>
        <w:spacing w:after="0"/>
        <w:ind w:left="0"/>
        <w:jc w:val="both"/>
      </w:pPr>
      <w:r>
        <w:rPr>
          <w:rFonts w:ascii="Times New Roman"/>
          <w:b w:val="false"/>
          <w:i w:val="false"/>
          <w:color w:val="000000"/>
          <w:sz w:val="28"/>
        </w:rPr>
        <w:t>
      14. Годовая эффективная ставка вознаграждения по вкладу рассчитывается по следующей формуле:</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355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355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58"/>
    <w:p>
      <w:pPr>
        <w:spacing w:after="0"/>
        <w:ind w:left="0"/>
        <w:jc w:val="both"/>
      </w:pPr>
      <w:r>
        <w:rPr>
          <w:rFonts w:ascii="Times New Roman"/>
          <w:b w:val="false"/>
          <w:i w:val="false"/>
          <w:color w:val="000000"/>
          <w:sz w:val="28"/>
        </w:rPr>
        <w:t>
      где:</w:t>
      </w:r>
    </w:p>
    <w:bookmarkEnd w:id="58"/>
    <w:bookmarkStart w:name="z77" w:id="59"/>
    <w:p>
      <w:pPr>
        <w:spacing w:after="0"/>
        <w:ind w:left="0"/>
        <w:jc w:val="both"/>
      </w:pPr>
      <w:r>
        <w:rPr>
          <w:rFonts w:ascii="Times New Roman"/>
          <w:b w:val="false"/>
          <w:i w:val="false"/>
          <w:color w:val="000000"/>
          <w:sz w:val="28"/>
        </w:rPr>
        <w:t>
      n - порядковый номер последнего платежа клиента;</w:t>
      </w:r>
    </w:p>
    <w:bookmarkEnd w:id="59"/>
    <w:bookmarkStart w:name="z78" w:id="60"/>
    <w:p>
      <w:pPr>
        <w:spacing w:after="0"/>
        <w:ind w:left="0"/>
        <w:jc w:val="both"/>
      </w:pPr>
      <w:r>
        <w:rPr>
          <w:rFonts w:ascii="Times New Roman"/>
          <w:b w:val="false"/>
          <w:i w:val="false"/>
          <w:color w:val="000000"/>
          <w:sz w:val="28"/>
        </w:rPr>
        <w:t>
      j - порядковый номер платежа клиента;</w:t>
      </w:r>
    </w:p>
    <w:bookmarkEnd w:id="60"/>
    <w:bookmarkStart w:name="z79" w:id="61"/>
    <w:p>
      <w:pPr>
        <w:spacing w:after="0"/>
        <w:ind w:left="0"/>
        <w:jc w:val="both"/>
      </w:pPr>
      <w:r>
        <w:rPr>
          <w:rFonts w:ascii="Times New Roman"/>
          <w:b w:val="false"/>
          <w:i w:val="false"/>
          <w:color w:val="000000"/>
          <w:sz w:val="28"/>
        </w:rPr>
        <w:t>
      L</w:t>
      </w:r>
      <w:r>
        <w:rPr>
          <w:rFonts w:ascii="Times New Roman"/>
          <w:b w:val="false"/>
          <w:i w:val="false"/>
          <w:color w:val="000000"/>
          <w:vertAlign w:val="subscript"/>
        </w:rPr>
        <w:t>j</w:t>
      </w:r>
      <w:r>
        <w:rPr>
          <w:rFonts w:ascii="Times New Roman"/>
          <w:b w:val="false"/>
          <w:i w:val="false"/>
          <w:color w:val="000000"/>
          <w:sz w:val="28"/>
        </w:rPr>
        <w:t xml:space="preserve"> - сумма j-того платежа клиента банку, в том числе внесение вклада и иные платежи, связанные с внесением вклада и его обслуживанием;</w:t>
      </w:r>
    </w:p>
    <w:bookmarkEnd w:id="61"/>
    <w:bookmarkStart w:name="z80" w:id="62"/>
    <w:p>
      <w:pPr>
        <w:spacing w:after="0"/>
        <w:ind w:left="0"/>
        <w:jc w:val="both"/>
      </w:pPr>
      <w:r>
        <w:rPr>
          <w:rFonts w:ascii="Times New Roman"/>
          <w:b w:val="false"/>
          <w:i w:val="false"/>
          <w:color w:val="000000"/>
          <w:sz w:val="28"/>
        </w:rPr>
        <w:t>
      APR - годовая эффективная ставка вознаграждения;</w:t>
      </w:r>
    </w:p>
    <w:bookmarkEnd w:id="62"/>
    <w:bookmarkStart w:name="z81" w:id="63"/>
    <w:p>
      <w:pPr>
        <w:spacing w:after="0"/>
        <w:ind w:left="0"/>
        <w:jc w:val="both"/>
      </w:pPr>
      <w:r>
        <w:rPr>
          <w:rFonts w:ascii="Times New Roman"/>
          <w:b w:val="false"/>
          <w:i w:val="false"/>
          <w:color w:val="000000"/>
          <w:sz w:val="28"/>
        </w:rPr>
        <w:t>
      tj - период времени со дня привлечения вклада до момента j-того платежа клиента (в днях);</w:t>
      </w:r>
    </w:p>
    <w:bookmarkEnd w:id="63"/>
    <w:bookmarkStart w:name="z82" w:id="64"/>
    <w:p>
      <w:pPr>
        <w:spacing w:after="0"/>
        <w:ind w:left="0"/>
        <w:jc w:val="both"/>
      </w:pPr>
      <w:r>
        <w:rPr>
          <w:rFonts w:ascii="Times New Roman"/>
          <w:b w:val="false"/>
          <w:i w:val="false"/>
          <w:color w:val="000000"/>
          <w:sz w:val="28"/>
        </w:rPr>
        <w:t>
      m - порядковый номер последней выплаты клиенту;</w:t>
      </w:r>
    </w:p>
    <w:bookmarkEnd w:id="64"/>
    <w:bookmarkStart w:name="z83" w:id="65"/>
    <w:p>
      <w:pPr>
        <w:spacing w:after="0"/>
        <w:ind w:left="0"/>
        <w:jc w:val="both"/>
      </w:pPr>
      <w:r>
        <w:rPr>
          <w:rFonts w:ascii="Times New Roman"/>
          <w:b w:val="false"/>
          <w:i w:val="false"/>
          <w:color w:val="000000"/>
          <w:sz w:val="28"/>
        </w:rPr>
        <w:t>
      і - порядковый номер выплаты клиенту;</w:t>
      </w:r>
    </w:p>
    <w:bookmarkEnd w:id="65"/>
    <w:bookmarkStart w:name="z84" w:id="66"/>
    <w:p>
      <w:pPr>
        <w:spacing w:after="0"/>
        <w:ind w:left="0"/>
        <w:jc w:val="both"/>
      </w:pPr>
      <w:r>
        <w:rPr>
          <w:rFonts w:ascii="Times New Roman"/>
          <w:b w:val="false"/>
          <w:i w:val="false"/>
          <w:color w:val="000000"/>
          <w:sz w:val="28"/>
        </w:rPr>
        <w:t>
      P</w:t>
      </w:r>
      <w:r>
        <w:rPr>
          <w:rFonts w:ascii="Times New Roman"/>
          <w:b w:val="false"/>
          <w:i w:val="false"/>
          <w:color w:val="000000"/>
          <w:vertAlign w:val="subscript"/>
        </w:rPr>
        <w:t>i</w:t>
      </w:r>
      <w:r>
        <w:rPr>
          <w:rFonts w:ascii="Times New Roman"/>
          <w:b w:val="false"/>
          <w:i w:val="false"/>
          <w:color w:val="000000"/>
          <w:sz w:val="28"/>
        </w:rPr>
        <w:t xml:space="preserve"> - сумма і-той выплаты клиенту, в том числе вознаграждения по вкладам, возврат вкладов, а также премии государства в системе жилищных строительных сбережений;</w:t>
      </w:r>
    </w:p>
    <w:bookmarkEnd w:id="66"/>
    <w:bookmarkStart w:name="z85" w:id="67"/>
    <w:p>
      <w:pPr>
        <w:spacing w:after="0"/>
        <w:ind w:left="0"/>
        <w:jc w:val="both"/>
      </w:pPr>
      <w:r>
        <w:rPr>
          <w:rFonts w:ascii="Times New Roman"/>
          <w:b w:val="false"/>
          <w:i w:val="false"/>
          <w:color w:val="000000"/>
          <w:sz w:val="28"/>
        </w:rPr>
        <w:t>
      ti - период времени со дня привлечения вклада до момента і-той выплаты (в днях).</w:t>
      </w:r>
    </w:p>
    <w:bookmarkEnd w:id="67"/>
    <w:bookmarkStart w:name="z86" w:id="68"/>
    <w:p>
      <w:pPr>
        <w:spacing w:after="0"/>
        <w:ind w:left="0"/>
        <w:jc w:val="both"/>
      </w:pPr>
      <w:r>
        <w:rPr>
          <w:rFonts w:ascii="Times New Roman"/>
          <w:b w:val="false"/>
          <w:i w:val="false"/>
          <w:color w:val="000000"/>
          <w:sz w:val="28"/>
        </w:rPr>
        <w:t>
      15. При исчислении годовой эффективной ставки вознаграждения по вкладу учитываются следующие условия:</w:t>
      </w:r>
    </w:p>
    <w:bookmarkEnd w:id="68"/>
    <w:bookmarkStart w:name="z87" w:id="69"/>
    <w:p>
      <w:pPr>
        <w:spacing w:after="0"/>
        <w:ind w:left="0"/>
        <w:jc w:val="both"/>
      </w:pPr>
      <w:r>
        <w:rPr>
          <w:rFonts w:ascii="Times New Roman"/>
          <w:b w:val="false"/>
          <w:i w:val="false"/>
          <w:color w:val="000000"/>
          <w:sz w:val="28"/>
        </w:rPr>
        <w:t>
      1) если договором не определен срок возврата вклада, вклад считается внесенным сроком на один год со дня заключения договора;</w:t>
      </w:r>
    </w:p>
    <w:bookmarkEnd w:id="69"/>
    <w:bookmarkStart w:name="z88" w:id="70"/>
    <w:p>
      <w:pPr>
        <w:spacing w:after="0"/>
        <w:ind w:left="0"/>
        <w:jc w:val="both"/>
      </w:pPr>
      <w:r>
        <w:rPr>
          <w:rFonts w:ascii="Times New Roman"/>
          <w:b w:val="false"/>
          <w:i w:val="false"/>
          <w:color w:val="000000"/>
          <w:sz w:val="28"/>
        </w:rPr>
        <w:t>
      2) если по условиям договора ставка вознаграждения по вкладу отсутствует, годовая эффективная ставка вознаграждения рассчитывается с учетом комиссий банка и указывается в договоре.</w:t>
      </w:r>
    </w:p>
    <w:bookmarkEnd w:id="70"/>
    <w:bookmarkStart w:name="z89" w:id="71"/>
    <w:p>
      <w:pPr>
        <w:spacing w:after="0"/>
        <w:ind w:left="0"/>
        <w:jc w:val="both"/>
      </w:pPr>
      <w:r>
        <w:rPr>
          <w:rFonts w:ascii="Times New Roman"/>
          <w:b w:val="false"/>
          <w:i w:val="false"/>
          <w:color w:val="000000"/>
          <w:sz w:val="28"/>
        </w:rPr>
        <w:t>
      16. Исчисление годовой эффективной ставки вознаграждения осуществляется алгебраическим методом, последовательными приближениями с применением компьютерных программ.</w:t>
      </w:r>
    </w:p>
    <w:bookmarkEnd w:id="71"/>
    <w:bookmarkStart w:name="z90" w:id="72"/>
    <w:p>
      <w:pPr>
        <w:spacing w:after="0"/>
        <w:ind w:left="0"/>
        <w:jc w:val="both"/>
      </w:pPr>
      <w:r>
        <w:rPr>
          <w:rFonts w:ascii="Times New Roman"/>
          <w:b w:val="false"/>
          <w:i w:val="false"/>
          <w:color w:val="000000"/>
          <w:sz w:val="28"/>
        </w:rPr>
        <w:t>
      Произведенные выплаты клиента банку и выплаты банка клиенту учитываются на даты их фактических выплат, будущие - по графику выплат.</w:t>
      </w:r>
    </w:p>
    <w:bookmarkEnd w:id="72"/>
    <w:bookmarkStart w:name="z91" w:id="73"/>
    <w:p>
      <w:pPr>
        <w:spacing w:after="0"/>
        <w:ind w:left="0"/>
        <w:jc w:val="both"/>
      </w:pPr>
      <w:r>
        <w:rPr>
          <w:rFonts w:ascii="Times New Roman"/>
          <w:b w:val="false"/>
          <w:i w:val="false"/>
          <w:color w:val="000000"/>
          <w:sz w:val="28"/>
        </w:rPr>
        <w:t>
      17. Если при расчете годовой эффективной ставки вознаграждения полученное число имеет более одного десятичного знака, оно подлежит округлению до десятых долей следующим образом:</w:t>
      </w:r>
    </w:p>
    <w:bookmarkEnd w:id="73"/>
    <w:bookmarkStart w:name="z92" w:id="74"/>
    <w:p>
      <w:pPr>
        <w:spacing w:after="0"/>
        <w:ind w:left="0"/>
        <w:jc w:val="both"/>
      </w:pPr>
      <w:r>
        <w:rPr>
          <w:rFonts w:ascii="Times New Roman"/>
          <w:b w:val="false"/>
          <w:i w:val="false"/>
          <w:color w:val="000000"/>
          <w:sz w:val="28"/>
        </w:rPr>
        <w:t>
      1) если сотая доля больше или равна 5, десятая доля увеличивается на 1, все следующие за ней знаки исключаются;</w:t>
      </w:r>
    </w:p>
    <w:bookmarkEnd w:id="74"/>
    <w:bookmarkStart w:name="z93" w:id="75"/>
    <w:p>
      <w:pPr>
        <w:spacing w:after="0"/>
        <w:ind w:left="0"/>
        <w:jc w:val="both"/>
      </w:pPr>
      <w:r>
        <w:rPr>
          <w:rFonts w:ascii="Times New Roman"/>
          <w:b w:val="false"/>
          <w:i w:val="false"/>
          <w:color w:val="000000"/>
          <w:sz w:val="28"/>
        </w:rPr>
        <w:t>
      2) если сотая доля меньше 5, десятая доля остается без изменений, все следующие за ней знаки исключаются.</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