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221b" w14:textId="45d2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обязательной регистрации водопользования местными исполнительными органами областей, городов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апреля 2012 года № 19-02/183. Зарегистрирован в Министерстве юстиции Республики Казахстан 23 мая 2012 года № 7678.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Заместителя Премьер-Министра РК - Министра сельского хозяйства РК от 11.04.2017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обязательной регистрации водопользования местными исполнительными органами областей, городов республиканского значения, столицы.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Заместителя Премьер-Министра РК - Министра сельского хозяйства РК от 11.04.2017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по водным ресурсам Министерства сельского хозяйства Республики Казахстан (Абишев И.А.)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водным ресурсам Министерства сельского хозяйства Республики Казахстан от 17 февраля 2006 года № 29 "Об утверждении правил регистрации водных объектов, используемых юридическими и физическими лицами при нецентрализованном питьевом и хозяйственно-бытовом водоснабжении населения" (зарегистрированный в Реестре государственных регистраций нормативных правовых актов за № 4124, опубликованный в газете "Юридическая газета" от 2 июня 2006 года № 99-100 (1079-1080).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сельского хозяйства Республики Казахстан Толибаева М.Е.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            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2012 года № 19-02/183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Заместителя Премьер-Министра РК - Министра сельского хозяйства РК от 11.04.2017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обязательной регистрации водопользования местными исполнительными органами областей, городов республиканского значения, столицы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обязательной регистрации водопользования местными исполнительными органами областей, городов республиканского значения, столицы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Водного кодекса Республики Казахстан от 9 июля 2003 года и определяют порядок обязательной регистрации водопользования местными исполнительными органами областей, городов республиканского значения, столицы (далее - МИО).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Нецентрализованное питьевое водоснабжение населения не требует получения разрешения на специальное водопользование при заборе воды из водных объектов в объеме до пятидесяти кубических метров в сутки.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осуществляющие нецентрализованное питьевое водоснабжение для собственных нужд, осуществляют регистрацию на добровольной основе в порядке, определенном настоящими Правилами.</w:t>
      </w:r>
    </w:p>
    <w:bookmarkEnd w:id="9"/>
    <w:bookmarkStart w:name="z5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обязательной регистрации водопользования местными исполнительными органами областей, городов республиканского значения, столицы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Обязательная регистрация водопользования производится соответствующими МИО по месту нахождения водного объекта.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 (далее - заявитель) представляют в МИО: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свидетельства* или справку о государственной регистрации (перерегистрации) юридического лица; 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паспорта водохозяйственного сооружения или устройства;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собственной производственной лаборатории – копию лицензии на санитарно-гигиеническую, противоэпидемиологическую деятельность в части проведения бактериологических санитарно-химических исследований;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лабораторных исследований в других лабораториях копию договора на проведение лабораторных исследований и копию лицензии данной лаборатории на указанный вид деятельности;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положительного заключения уполномоченного органа в сфере санитарно-эпидемиологического благополучия населения о соответствии водного объекта, используемого при нецентрализованном питьевом и хозяйственно-питьевом водоснабжении населения санитарно-эпидемиологическим требованиям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объектов.</w:t>
      </w:r>
    </w:p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МИО в течение двух рабочих дней после предоставления заявителем всех документов, предусмотренных пунктом 4 настоящих Правил, осуществляет регистрацию путем внесения сведений в журнал обязательной регистрации водопользования местными исполнительными органами областей, городов республиканского значения, столицы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письмо заявителю о регистрации водопользования. 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должен быть прошнурован, пронумерован и скреплен подписью руководителя и печатью.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 полного предоставления документов, предусмотренных пунктом 4 настоящих Правил, заявление к рассмотрению не принимается.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осуществления регистрации МИО в течение пяти рабочих дней направляет копию заявления в соответствующее бассейновое водохозяйственное управление с указанием даты регистрации.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23"/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МИО)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25"/>
    <w:p>
      <w:pPr>
        <w:spacing w:after="0"/>
        <w:ind w:left="0"/>
        <w:jc w:val="both"/>
      </w:pPr>
      <w:bookmarkStart w:name="z71" w:id="26"/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физического лица, наименование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юридического лица)</w:t>
      </w:r>
    </w:p>
    <w:bookmarkStart w:name="z7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7"/>
    <w:bookmarkStart w:name="z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водопользование.</w:t>
      </w:r>
    </w:p>
    <w:bookmarkEnd w:id="28"/>
    <w:bookmarkStart w:name="z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водного объекта и его характеристика _________________</w:t>
      </w:r>
    </w:p>
    <w:bookmarkEnd w:id="29"/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водопотребителей ___________________________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количество приборов учета воды, дата их поверки______________</w:t>
      </w:r>
    </w:p>
    <w:bookmarkEnd w:id="31"/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"__" _________ 20 __ года</w:t>
      </w:r>
    </w:p>
    <w:bookmarkEnd w:id="32"/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3"/>
    <w:p>
      <w:pPr>
        <w:spacing w:after="0"/>
        <w:ind w:left="0"/>
        <w:jc w:val="both"/>
      </w:pPr>
      <w:bookmarkStart w:name="z79" w:id="34"/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 физического лица или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руководителя юридического лица)</w:t>
      </w:r>
    </w:p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"__" _________ 20__ года</w:t>
      </w:r>
    </w:p>
    <w:bookmarkEnd w:id="36"/>
    <w:bookmarkStart w:name="z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7"/>
    <w:bookmarkStart w:name="z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 принявшего заявление)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обязательной регистрации водопользования местными исполнительными органами областей, городов республиканского значения, столицы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лица, наименование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в сфере санитарно-эпидемиологического благополучия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