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d17d" w14:textId="daed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об инвентаризации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10 мая 2012 года № 145-ө. Зарегистрирован в Министерстве юстиции Республики Казахстан 4 июня 2012 года № 7692. Утратил силу приказом Министра охраны окружающей среды Республики Казахстан от 15 мая 2013 года № 123-Ө.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охраны окружающей среды РК от 15.05.2013 </w:t>
      </w:r>
      <w:r>
        <w:rPr>
          <w:rFonts w:ascii="Times New Roman"/>
          <w:b w:val="false"/>
          <w:i w:val="false"/>
          <w:color w:val="ff0000"/>
          <w:sz w:val="28"/>
        </w:rPr>
        <w:t>№ 123-Ө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об инвентаризации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низкоуглеродного развития обеспечить представление настоящего приказа в Министерство юстиции Республики Казахстан для государственной регистрации и последующее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тридцати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2012 года № 145-ө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инвентаризации парниковых газов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организации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адрес организации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Номер квоты на выбросы парниковых газов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Номер сертификата на выбросы парниковых газов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 деятельности, по которому осуществляется квотирование выбросов парниковых газов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Ответственное лицо по отчету об инвентаризации парниковых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газов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Контактные данные ответственного лица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Отчетный год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Фактический объем выбросов парниковых газов за отчетный период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9"/>
        <w:gridCol w:w="3491"/>
        <w:gridCol w:w="6640"/>
      </w:tblGrid>
      <w:tr>
        <w:trPr>
          <w:trHeight w:val="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установки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установки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выбросов двуокиси углерода, тонн</w:t>
            </w:r>
          </w:p>
        </w:tc>
      </w:tr>
      <w:tr>
        <w:trPr>
          <w:trHeight w:val="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выбросов парниковых газов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 установкам в эквиваленте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двуокиси углерода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Использованные методики расчетов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Коэффициенты, использованные для расчетов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975"/>
        <w:gridCol w:w="2114"/>
        <w:gridCol w:w="2491"/>
        <w:gridCol w:w="2471"/>
        <w:gridCol w:w="2847"/>
      </w:tblGrid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топлива,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Коэффициенты, использованные для расчетов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теплотворного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нетто-значения,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терраДжоуль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окисления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сжигания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углерода, тонн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терраДжоуль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Данные по средствам измерениям и их погрешностям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использовании метода измерений)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Сведения по углеродным единицам (полученным, приобретенным,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отчужденным и переданным)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2526"/>
        <w:gridCol w:w="2232"/>
        <w:gridCol w:w="1879"/>
        <w:gridCol w:w="278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углеродной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квот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сокращений выбросов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Подтверждена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(название независимой аккредитованной организации)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