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20e9" w14:textId="45f2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Председателя Агентства Республики Казахстан по делам строительства и жилищно-коммунального хозяйства от 28 марта 2011 года № 123 и Министра экономического развития и торговли Республики Казахстан от 31 марта 2011 года № 75 "Об утверждении формы проверочного листа в сфере частного предпринимательства в области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27 апреля 2012 года № 164 и Министра экономического развития и торговли Республики Казахстан от 2 мая 2012 года № 139. Зарегистрирован в Министерстве юстиции Республики Казахстан 6 июня 2012 года № 7697. Утратил силу приказом исполняющего обязанности Министра национальной экономики Республики Казахстан от 2 сентября 2016 года № 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исполняющего обязанности Министра национальной экономики РК от 02.09.2016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13 января 2012 года «О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28 марта 2011 года № 123 и Министра экономического развития и торговли Республики Казахстан от 31 марта 2011 гола № 75 «Об утверждении формы проверочного листа в сфере частного предпринимательства в области архитектуры, градостроительства и строительства» (зарегистрированный в Реестре государственной регистрации нормативных правовых актов за № 6905, опубликованный в «Казахстанской правде» от 8 июня 2011 года, № 180 (26601), «Егемен Қазақстан» от 24 июня 2011 года № 215-216 (26614)),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форм проверочных листов в сфере частного предпринимательства в области архитектуры, градостроительства и строительства»;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проверочного листа в сфере частного предпринимательства в области архитектуры, градостроительства и строительства по объектам строительства согласно приложению 1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проверочного листа в сфере частного предпринимательства в области архитектуры, градостроительства и строительства по субъектам лицензирования согласно приложению 2 к настоящему совместному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проверочного листа в сфере частного предпринимательства в области архитектуры, градостроительства и строительства, утвержденного указанным совместным приказом изложить в новой редакции согласно приложению 1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надзора, лицензирования и аттестации Агентства Республики Казахстан по делам строительства и жилищно-коммунального хозяйства (Абдраймов Г.Р.)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совместного приказа -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Агентства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 по делам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строительства и жилищно-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 С. Нокин              ________ Б. Сагинтаев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2012 года № 139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123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75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архитектуры, градостроительства и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объектам строительства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 проверки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объект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объекта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начала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завершения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проводимой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плановая: комплексная, тематическая </w:t>
      </w:r>
      <w:r>
        <w:rPr>
          <w:rFonts w:ascii="Times New Roman"/>
          <w:b w:val="false"/>
          <w:i/>
          <w:color w:val="000000"/>
          <w:sz w:val="28"/>
        </w:rPr>
        <w:t>(необходимое подчеркнуть)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осуществляется на основании Акта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 20 ___ года, № 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6373"/>
        <w:gridCol w:w="2293"/>
        <w:gridCol w:w="20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Требования, предъявляемые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период контроля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заказчика (застройщика)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решения, подтверждающее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права на 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участок, и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подрядчиком (генподрядчиком)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у подрядной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(субподрядной) организации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оформление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согласованных с разработчиком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изменений к ранее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проектным решениям (при необходимости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 экспертизы)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применяемых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 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монтируемого оборудования,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сертификатов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выполненных (выполняемых)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проектным решениям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(межгосударственным)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документам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подрядчиком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(генподрядчиком) всех видов 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производственного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строительства, 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технического надзора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приемке в эксплуатацию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приемочными комиссиями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авторского надзора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(ввода)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эксплуатацию, 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готовность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утвержденным проектом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приемки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(сроки приемки) государственной приемочной комиссией: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построенным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жилищно-гражданского назначения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пяти рабочих дней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соответствующего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заказчика (застройщика)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подписанного акта рабочей комиссией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построенным крупным (технически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сложным) общественным зданиям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сооружениям, а также иным объектам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производственным циклом,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обслуживания населения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 рабочих дней с момента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заявления от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(застройщика) и подписанного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комиссией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 назначению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комиссий решением заказчика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чем в пятидневный срок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письменного извещения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подрядчика о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приемочной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приемочной комиссии: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назначения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чем за три месяца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намеченного срока начала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жилищно-гражданского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- не позднее чем за тридцать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 дней до намеченного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работы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установленной формы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приемочной комиссии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приемке построенного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предписаний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2012 года № 139  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123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75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архитектурной, градостроительной и строительной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субъектам лицензирования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 проверки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проверки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начала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завершения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проводимой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плановая: комплексная, тематическая </w:t>
      </w:r>
      <w:r>
        <w:rPr>
          <w:rFonts w:ascii="Times New Roman"/>
          <w:b w:val="false"/>
          <w:i/>
          <w:color w:val="000000"/>
          <w:sz w:val="28"/>
        </w:rPr>
        <w:t>(необходимое подчеркнуть)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осуществляется на основании Акта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 20 ___ года, № 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613"/>
        <w:gridCol w:w="2293"/>
        <w:gridCol w:w="22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Изыскательская деятельность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для занятия изыскательской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изыскательской деятельности,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изыскательской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 работы не менее трех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изыскательской деятельности,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грунтоведческой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(химической) лабораторией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инженерно-геологических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инженерно-гидрогеологических изысканий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аренды: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механизмы, приспособления,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используются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требований,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заявленных работ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 компьютеры с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 обеспечением, необходимым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расчетов,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графических и иных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инженерно-геодезических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работ);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Проектная деятельность</w:t>
            </w:r>
          </w:p>
        </w:tc>
      </w:tr>
      <w:tr>
        <w:trPr>
          <w:trHeight w:val="8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(трудовой деятельности) не менее трех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профессионального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 трудового стажа (трудовой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 не менее пяти 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исполнителя (работника)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 не менее трех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(трудовая деятельность) не менее пяти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у ответственных 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производственными зданиями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помещениями, необходимыми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 видов работ,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персональные компьютеры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программным 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осуществлять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расчетов, составление и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графических и иных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заявленного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проектов и его разделов)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(трудовой деятельности) не менее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профессионального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 трудового стажа (трудовой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 не менее десяти 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исполнителя (работника)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 не менее пяти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(трудовая деятельность) не менее семи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у ответственных 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подвида 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персональные компьютеры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программным 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осуществлять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расчетов, составление и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графических и иных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заявленного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проектов и его разделов)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тринадцати лет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деятельности,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(трудовой деятельности) работы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пятнадцати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 работы не менее пяти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(трудовая деятельность) не менее семи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у ответственных 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управления), 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подвида 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персональные компьютеры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программным 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осуществлять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расчетов, составление и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графических и иных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заявленного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проектов и его разделов)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лицензиата, 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совместительству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среднее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 у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подвида 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минимальный 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контрольно-измерительные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устанавливаются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требованиями 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технических требований к заявленным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 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среднее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 у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производственными зданиями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помещениями, необходимыми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 видов работ,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минимальный 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контрольно-измерительные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устанавливаются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требованиями 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технических требований к заявленным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 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тринадцати лет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пятнадцати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среднее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 у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управления), 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подвида 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минимальный 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контрольно-измерительные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устанавливаются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требованиями 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технических требований к заявленным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 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лицензиата, 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совместительству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header.xml" Type="http://schemas.openxmlformats.org/officeDocument/2006/relationships/header" Id="rId7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