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40588" w14:textId="3c405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ведения государственного реестра углеродных единиц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охраны окружающей среды Республики Казахстан от 10 мая 2012 года № 147-ө. Зарегистрирован в Министерстве юстиции Республики Казахстан 6 июня 2012 года № 7702. Утратил силу приказом Министра экологии, геологии и природных ресурсов Республики Казахстан от 10 июня 2021 года № 193.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экологии, геологии и природных ресурсов РК от 10.06.2021 </w:t>
      </w:r>
      <w:r>
        <w:rPr>
          <w:rFonts w:ascii="Times New Roman"/>
          <w:b w:val="false"/>
          <w:i w:val="false"/>
          <w:color w:val="ff0000"/>
          <w:sz w:val="28"/>
        </w:rPr>
        <w:t>№ 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углеродных единиц.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низкоуглеродного развития обеспечить представление настоящего приказа в Министерство юстиции Республики Казахстан для государственной регистрации и последующее опубликование в официальных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тридцати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Н. Каппаров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охраны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мая 2012 года № 147-ө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Правилa ведения Государственного реестра углеродных единиц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и.о. Министра энергетики РК от 17.11.2016 </w:t>
      </w:r>
      <w:r>
        <w:rPr>
          <w:rFonts w:ascii="Times New Roman"/>
          <w:b w:val="false"/>
          <w:i w:val="false"/>
          <w:color w:val="ff0000"/>
          <w:sz w:val="28"/>
        </w:rPr>
        <w:t>№ 496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6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ведения Государственного реестра углеродных единиц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Экологического кодекса Республики Казахстан от 9 января 2007 года (далее - Кодекс) и определяют порядок ведения Государственного реестра углеродных единиц (далее – Государственный реестр).</w:t>
      </w:r>
    </w:p>
    <w:bookmarkEnd w:id="6"/>
    <w:bookmarkStart w:name="z7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термины и определения:</w:t>
      </w:r>
    </w:p>
    <w:bookmarkEnd w:id="7"/>
    <w:bookmarkStart w:name="z7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обращение – первоначальный выпуск углеродных единиц на одном из счетов Государственного реестра;</w:t>
      </w:r>
    </w:p>
    <w:bookmarkEnd w:id="8"/>
    <w:bookmarkStart w:name="z7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передача – перевод углеродных единиц в Государственном реестре со счета одного лица на счет другого лица;</w:t>
      </w:r>
    </w:p>
    <w:bookmarkEnd w:id="9"/>
    <w:bookmarkStart w:name="z7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аннулирование – выведение углеродных единиц из обращения в связи с истечением срока их действия, а также на добровольной основе по инициативе их владельца;</w:t>
      </w:r>
    </w:p>
    <w:bookmarkEnd w:id="10"/>
    <w:bookmarkStart w:name="z7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международный регистрационный журнал операций – международная система регистрации произведенных операций с углеродными единицами в национальных реестрах углеродных единиц, управляемая Секретариатом Рамочной конвенции Организации Объединенных Наций об изменении климата и осуществляемая с целью проверки подлинности операций;</w:t>
      </w:r>
    </w:p>
    <w:bookmarkEnd w:id="11"/>
    <w:bookmarkStart w:name="z7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приобретение – получение углеродных единиц на счет в Государственном реестре в результате сделки, совершенной с углеродными единицами;</w:t>
      </w:r>
    </w:p>
    <w:bookmarkEnd w:id="12"/>
    <w:bookmarkStart w:name="z7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погашение квот на выбросы парниковых газов – ежегодное изъятие из обращения (списание) углеродных единиц Национального плана распределения квот на выбросы парниковых газов, утвержденного на соответствующий период (далее – Национальный план), согласно отчету об инвентаризации выбросов парниковых газов за отчетный год, осуществляемое в Государственном реестре углеродных единиц;</w:t>
      </w:r>
    </w:p>
    <w:bookmarkEnd w:id="13"/>
    <w:bookmarkStart w:name="z7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блокирование счета оператора установки - временное приостановление использования оператором установки углеродных единиц, зачисленных на его счет до предоставления требуемых документов указанных в пункте 3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14"/>
    <w:bookmarkStart w:name="z7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Государственный реестр формирует и ведет оператор, являющийся подведомственной организацией по регулированию выбросов парниковых газов уполномоченного органа в области охраны окружающей среды (далее - оператор Государственного реестра).</w:t>
      </w:r>
    </w:p>
    <w:bookmarkEnd w:id="15"/>
    <w:bookmarkStart w:name="z7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Государственного реестра в целях обеспечения точного учета углеродных единиц присваивает каждой углеродной единице на момент ее выпуска уникальный идентификационный номер.</w:t>
      </w:r>
    </w:p>
    <w:bookmarkEnd w:id="16"/>
    <w:bookmarkStart w:name="z8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Уникальный идентификационный номер углеродной единицы включает указания на: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вид углеродной единицы (единица квоты, единица внутреннего сокращения выбросов, единица сокращения выбросов, единица сертифицированного сокращения выбросов, единица поглощения парниковых газов, единица установленного количества);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год введения в обращение углеродной единицы;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года истечения срока, на который произведен выпуск углеродной единицы.</w:t>
      </w:r>
    </w:p>
    <w:bookmarkStart w:name="z8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Государственного реестра осуществляет операции по введению в обращение, хранению, передаче, аннулированию единиц квот, единиц внутреннего сокращения выбросов, единиц сокращения выбросов, единиц сертифицированного сокращения выбросов, единиц поглощения парниковых газов, единиц установленного количества и погашению единиц квот.</w:t>
      </w:r>
    </w:p>
    <w:bookmarkEnd w:id="18"/>
    <w:bookmarkStart w:name="z8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Операции по введению в обращение единиц установленного количества, единиц сокращения выбросов, единиц сертифицированного сокращения выбросов, единиц поглощения производятся оператором Государственного реестра после приобретения Республикой Казахстан прав на проведение таких операций в соответствии с международными договорами в области изменения климата.</w:t>
      </w:r>
    </w:p>
    <w:bookmarkEnd w:id="19"/>
    <w:bookmarkStart w:name="z8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Оператор Государственного реестра осуществляет обмен данными с другими национальными реестрами по единицам установленного количества, единицам сокращения выбросов, единицам сертифицированного сокращения выбросов, единицам поглощения через международный регистрационный журнал операций.</w:t>
      </w:r>
    </w:p>
    <w:bookmarkEnd w:id="20"/>
    <w:bookmarkStart w:name="z8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ведения Государственного реестра</w:t>
      </w:r>
    </w:p>
    <w:bookmarkEnd w:id="21"/>
    <w:bookmarkStart w:name="z8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Оператор Государственного реестра открывает следующие виды счетов и субсчетов Государственного реестра: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счет выпуска единиц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счет аннулирования углеродных единиц;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счет погашения квот;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счет оператора государственного реестра;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счета операторов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счета заявителя внутренних проектов по сокращению выбросов и (или) увеличению поглощения парниковых газов (далее - счета заявителя проектов);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счет резерва объема квот Национального плана, включающий также следующие субсчета: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распределения квот на выбросы парниковых газов для новых установок;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субсчет выдачи дополнительных квот в случаях, предусмотренных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94-4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субсчет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выдачи углеродных единиц для внутренних проектов по сокращению выбросов парниковых газов и (или) увеличению поглощения парниковых газов;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субсчет продажи квот на условиях аукциона.</w:t>
      </w:r>
    </w:p>
    <w:bookmarkStart w:name="z8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Оператор Государственного реестра открывает счета выпуска единиц квот, резерва объема квот Национального плана на основании утвержденного Национального плана в течение трех рабочих дней со дня его вступления в силу.</w:t>
      </w:r>
    </w:p>
    <w:bookmarkEnd w:id="23"/>
    <w:bookmarkStart w:name="z8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Введение в обращение углеродных единиц производится оператором Государственного реестра на счете выпуска единиц квот в количестве равном общему объему квот, определенному Национальным планом, в течение трех рабочих дней со дня вступления его в силу.</w:t>
      </w:r>
    </w:p>
    <w:bookmarkEnd w:id="24"/>
    <w:bookmarkStart w:name="z8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Оператор Государственного реестра производит передачу единиц квот в количестве, равном объему резерва квот Национального плана со счета выпуска единиц квот на счет резерва объема квот Национального плана, с дальнейшей его передачей на субсчета, указанные в пункте 9 настоящих Правил, в течение трех рабочих дней со дня вступления его в силу.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трех рабочих дней оператор Государственного реестра производит передачу единиц квот в количестве, предназначенном для продажи квот на условиях аукциона, с субсчета продажи квот на условиях аукциона на счет оператора государственного реестра.</w:t>
      </w:r>
    </w:p>
    <w:bookmarkStart w:name="z8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Оператор государственного реестра в течение трех рабочих дней после вступления в силу Национального плана направляет в произвольной форме уведомление о предоставлении следующих документов для открытия счета оператору установки: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–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свидетельства* или справки о государственной регистрации (перерегистрации) – для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от оператора установки на его представителей, уполномоченных на ведение счета Государственного реестра с приложением копий документов, удостоверяющих личность.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Оператор установки в течение трех рабочих дней после получения уведомления от оператора Государственного реестра предоставляет документы, указанные в настоящем пункте. </w:t>
      </w:r>
    </w:p>
    <w:bookmarkStart w:name="z9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Оператор Государственного реестра в течение восьми рабочих дней со дня вступления в силу Национального плана открывает счета операторов установок.</w:t>
      </w:r>
    </w:p>
    <w:bookmarkEnd w:id="27"/>
    <w:bookmarkStart w:name="z9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Оператор Государственного реестра производит передачу единиц квот со счета выпуска единиц квот на счет оператора установки в течение десяти рабочих дней со дня вступления в силу Национального плана в соответствии с объемами, указанными в Национальном плане.</w:t>
      </w:r>
    </w:p>
    <w:bookmarkEnd w:id="28"/>
    <w:bookmarkStart w:name="z9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Оператор Государственного реестра в течение трех рабочих дней после получения уведомления уполномоченного органа в области охраны окружающей среды (далее – уполномоченный орган) о непредоставлении оператором установки в уполномоченный орган валидированного плана мониторинга выбросов парниковых газов и верифицированного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паспорта установки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срок до 1 апреля первого года действия Национального плана блокирует счет оператора установки.</w:t>
      </w:r>
    </w:p>
    <w:bookmarkEnd w:id="29"/>
    <w:bookmarkStart w:name="z9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Оператор Государственного реестра в течение трех рабочих дней после получения уведомления уполномоченного органа о предоставлении оператором установки необходимых документов, указанных в пункте 16 настоящих Правил снимает блокировку счета оператора установки.</w:t>
      </w:r>
    </w:p>
    <w:bookmarkEnd w:id="30"/>
    <w:bookmarkStart w:name="z9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Оператор Государственного реестра в течение трех рабочих дней после получения уведомления уполномоченного органа о неполноте и (или) несоответствия представленных документов, указанных в пункте 16 настоящих Правил, блокирует счет оператора установки.</w:t>
      </w:r>
    </w:p>
    <w:bookmarkEnd w:id="31"/>
    <w:bookmarkStart w:name="z9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Оператор Государственного реестра в течение трех рабочих дней после получения уведомления уполномоченного органа о предоставлении оператором установки необходимых доработанных документов, указанных в пункте 16 настоящих Правил, снимает блокировку счета оператора установки.</w:t>
      </w:r>
    </w:p>
    <w:bookmarkEnd w:id="32"/>
    <w:bookmarkStart w:name="z9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Оператор новой установки или установка субъекта администрирования, эксплуатация которых в период действия Национального плана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квотируемый субъект администрирования), предоставляют Оператору Государственного реестра следующие документы для открытия счета: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документа, удостоверяющего личность – для физического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копию свидетельства* или справки о государственной регистрации (перерегистрации) – для юридического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доверенность от оператора установки на его представителей, уполномоченных на ведение счета Государственного реестра с приложением копий документов, удостоверяющих личность.</w:t>
      </w:r>
    </w:p>
    <w:bookmarkStart w:name="z9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Оператор Государственного реестра в течение трех рабочих дней после получения от оператора новой установки или квотируемого субъекта администрирования необходимых документов, указанных в пункте 20 настоящих Правил, открывает им счета.</w:t>
      </w:r>
    </w:p>
    <w:bookmarkEnd w:id="34"/>
    <w:bookmarkStart w:name="z9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Оператор Государственного реестра в течение трех рабочих дней со дня открытия соответствующего счета оператора установки производит зачисление единиц квот на счет нового оператора установки с субсчета распределения квот на выбросы парниковых газов для новых установок и на счет квотируемого субъекта администрирования с субсчета распределения квот на выбросы парниковых газов для установок субъектов администрирования, эксплуатация которых в период действия Национального плана подпадает под требования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94-2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35"/>
    <w:bookmarkStart w:name="z9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Оператор Государственного реестра в течение трех рабочих дней после получения уведомления уполномоченного органа о положительном решении в выдаче дополнительного объема квоты зачисляет соответствующий объем квоты на счет оператора установки.</w:t>
      </w:r>
    </w:p>
    <w:bookmarkEnd w:id="36"/>
    <w:bookmarkStart w:name="z10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Оператор Государственного реестра в течение пяти рабочих дней после получения уведомления уполномоченного органа о смене оператора установки, его наименования либо организационно-правовой формы вносит соответствующие изменения в Государственный реестр.</w:t>
      </w:r>
    </w:p>
    <w:bookmarkEnd w:id="37"/>
    <w:bookmarkStart w:name="z10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Оператор Государственного реестра в течение трех рабочих дней после получения уведомления уполномоченного органа о ликвидации оператора установки производит передачу неиспользованного объема квот на выбросы парниковых газов со счета ликвидированного оператора установки на счет резерва объема квот Национального плана. 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 Государственного реестра в течение трех рабочих дней после получения уведомления уполномоченного органа о переносе единиц квот, предусмотренных в первом абзаце настоящего пункта, осуществляет передачу соответствующих единиц квот со счета резерва объема квот Национального плана на субсчет, указанный в решении уполномоченного органа.</w:t>
      </w:r>
    </w:p>
    <w:bookmarkStart w:name="z10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Оператор Государственного реестра производит передачу углеродных единиц с субсчета с наибольшим объемом углеродных единиц на субсчет, требующий пополнения в течение трех рабочих дней после получения соответствующего уведомления от уполномоченного органа.</w:t>
      </w:r>
    </w:p>
    <w:bookmarkEnd w:id="39"/>
    <w:bookmarkStart w:name="z10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После одобрения уполномоченным органом внутреннего проекта по сокращению выбросов и (или) увеличению поглощения парниковых газов, заявитель внутреннего проекта предоставляет оператору Государственного реестра следующие документы для открытия счета в Государственном реестре: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физического лица - копию документа, удостоверяющего личность;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юридического лица - копию свидетельства* или справки о государственной регистрации (перерегистрации).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свидетельство о государственной (учетной) регистрации (перерегистрации) юридического лица (филиала, представительства), выданное до введения в действие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24 декабря 2012 года "О внесении изменений и дополнений в некоторые законодательные акты Республики Казахстан по вопросам государственной регистрации юридических лиц и учетной регистрации филиалов и представительств", является действительным до прекращения деятельности юридического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доверенность от оператора установки на его представителей, уполномоченных на ведение счета Государственного реестра с приложением копий документов, удостоверяющих личность;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документ об одобрении проекта внутреннего сокращения выбросов парниковых газов.</w:t>
      </w:r>
    </w:p>
    <w:bookmarkStart w:name="z10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Оператор Государственного реестра производит открытие счета заявителя проекта в течение трех рабочих дней после предоставления заявителем документов, указанных в пункте 27 настоящих Правил.</w:t>
      </w:r>
    </w:p>
    <w:bookmarkEnd w:id="41"/>
    <w:bookmarkStart w:name="z10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Оператор Государственного реестра в течение трех рабочих дней со дня открытия счета производит передачу единиц внутреннего сокращения на счет заявителя проекта с субсчета выдачи углеродных единиц для внутренних проектов по сокращению выбросов парниковых газов и (или) увеличению поглощения парниковых газов.</w:t>
      </w:r>
    </w:p>
    <w:bookmarkEnd w:id="42"/>
    <w:bookmarkStart w:name="z1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Изменение объема углеродных единиц, введенных в обращение в соответствии с Национальным планом, осуществляется оператором Государственного реестра в соответствии с принятыми в него поправками.</w:t>
      </w:r>
    </w:p>
    <w:bookmarkEnd w:id="43"/>
    <w:bookmarkStart w:name="z10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Передача приобретенных и (или) проданных единиц квот между счетами операторов установок производится оператором Государственного реестра в течение трех рабочих дней со дня получения листа учета биржевой сделки (в случае продажи на товарной бирже) и уведомления уполномоченного органа на основании сведений по итогам проведения прямой продажи и (или) покупки квот (в случае прямой продажи и (или) покупки).</w:t>
      </w:r>
    </w:p>
    <w:bookmarkEnd w:id="44"/>
    <w:bookmarkStart w:name="z10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Передача единиц внутреннего сокращения выбросов со счета заявителя проекта на счет оператора установки производится оператором Государственного реестра в течение трех рабочих дней со дня получения запросов заявителя проекта и покупателя.</w:t>
      </w:r>
    </w:p>
    <w:bookmarkEnd w:id="45"/>
    <w:bookmarkStart w:name="z10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Передача углеродных единиц со счета оператора установки на счет погашения квот для изъятия из обращения (списание) углеродных единиц производится оператором Государственного реестра в течение трех рабочих дней после получения уведомления уполномоченного органа или заявления на погашение от оператора установки.</w:t>
      </w:r>
    </w:p>
    <w:bookmarkEnd w:id="46"/>
    <w:bookmarkStart w:name="z11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34.Оператор Государственного реестра производит передачу неиспользованного объема единиц квот по истечению срока их действия со счетов операторов установок и счета оператора государственного реестра на счет резерва объема квот Национального плана с дальнейшей передачей их на счет аннулирования для выведения углеродных единиц из обращения.</w:t>
      </w:r>
    </w:p>
    <w:bookmarkEnd w:id="47"/>
    <w:bookmarkStart w:name="z11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Добровольная передача углеродных единиц на счет аннулирования производится по запросу их владельца, направленного оператору Государственного реестра.</w:t>
      </w:r>
    </w:p>
    <w:bookmarkEnd w:id="4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