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f310" w14:textId="a74f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(квот) потребления озоноразрушающих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охраны окружающей среды Республики Казахстан от 4 мая 2012 года № 131-Ө. Зарегистрирован в Министерстве юстиции Республики Казахстан 7 июня 2012 года № 7709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313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316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и в целях обеспечения выполнения обязательств Республики Казахстан по Монреальскому протоколу по веществам, разрушающим озоновый слой, присоединенный Законом Республики Казахстан от 30 октября 1997 г.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(квоты) потребления озоноразрушающих вещества на период с 2012 по 2013 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количественное ограничение на ввоз на территорию Республики Казахстан озоноразрушающих веществ, указанных в списке С и Е раздела 2.1 Единого перечня товаров, к которым применяются запреты или ограничения на ввоз или вывоз государствами - участниками Таможенного союза в рамках Евразийского экономического сообщества в торговле и третьими странами.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экологического законодательства и правового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принять меры по его опубликованию в официальных средствах массовой информации,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экологического регулирования и контроля довести настоящий приказ до сведения территориальных Департаментов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Мухамбетов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мая 2012 года № 131-Ө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Лимиты (квоты) потребления озоноразрушающих веществ</w:t>
      </w:r>
      <w:r>
        <w:br/>
      </w:r>
      <w:r>
        <w:rPr>
          <w:rFonts w:ascii="Times New Roman"/>
          <w:b/>
          <w:i w:val="false"/>
          <w:color w:val="000000"/>
        </w:rPr>
        <w:t>
на период с 2012 по 2013 гг.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5"/>
        <w:gridCol w:w="2897"/>
        <w:gridCol w:w="3134"/>
      </w:tblGrid>
      <w:tr>
        <w:trPr>
          <w:trHeight w:val="480" w:hRule="atLeast"/>
        </w:trPr>
        <w:tc>
          <w:tcPr>
            <w:tcW w:w="3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(тонн)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С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Е</w:t>
            </w:r>
          </w:p>
        </w:tc>
      </w:tr>
      <w:tr>
        <w:trPr>
          <w:trHeight w:val="30" w:hRule="atLeast"/>
        </w:trPr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 2012 г.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1000*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80*</w:t>
            </w:r>
          </w:p>
        </w:tc>
      </w:tr>
      <w:tr>
        <w:trPr>
          <w:trHeight w:val="30" w:hRule="atLeast"/>
        </w:trPr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 2013 г.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1000*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80*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цифры взяты из анализа среднего потребления озоноразрушающих веществ по годам.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между участниками внешнеторговой деятельности допустимого к потреблению объема озоноразрушающих веществ осуществляется пропорционально объему, ввезенному i-м участником внешнеторговой деятельности в 2009 - 2011 годах (V</w:t>
      </w:r>
      <w:r>
        <w:rPr>
          <w:rFonts w:ascii="Times New Roman"/>
          <w:b w:val="false"/>
          <w:i w:val="false"/>
          <w:color w:val="000000"/>
          <w:vertAlign w:val="subscript"/>
        </w:rPr>
        <w:t>i(2009)</w:t>
      </w:r>
      <w:r>
        <w:rPr>
          <w:rFonts w:ascii="Times New Roman"/>
          <w:b w:val="false"/>
          <w:i w:val="false"/>
          <w:color w:val="000000"/>
          <w:sz w:val="28"/>
        </w:rPr>
        <w:t>, V</w:t>
      </w:r>
      <w:r>
        <w:rPr>
          <w:rFonts w:ascii="Times New Roman"/>
          <w:b w:val="false"/>
          <w:i w:val="false"/>
          <w:color w:val="000000"/>
          <w:vertAlign w:val="subscript"/>
        </w:rPr>
        <w:t>i(2010)</w:t>
      </w:r>
      <w:r>
        <w:rPr>
          <w:rFonts w:ascii="Times New Roman"/>
          <w:b w:val="false"/>
          <w:i w:val="false"/>
          <w:color w:val="000000"/>
          <w:sz w:val="28"/>
        </w:rPr>
        <w:t>, V</w:t>
      </w:r>
      <w:r>
        <w:rPr>
          <w:rFonts w:ascii="Times New Roman"/>
          <w:b w:val="false"/>
          <w:i w:val="false"/>
          <w:color w:val="000000"/>
          <w:vertAlign w:val="subscript"/>
        </w:rPr>
        <w:t>i(2011)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 разрешенных к потреблению озоноразрушающих веществ i-м участником внешнеторговой деятельности не может превышать объем (V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), рассчитанный в соответствии с расчетом допустимого к потреблению озоноразрушающих веществ, вне зависимости от объема, указанного в заявке, поданной в установленном порядке i-м участником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допустимого к потреблению озоноразрушающих веществ (V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для i-го участника внешнеторговой деятельности, подавшего до 31 января 2012 г. в установленном порядке заявку на потребление озоноразрушающих веществ, производится по следующей формуле: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=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общ.</w:t>
      </w:r>
      <w:r>
        <w:rPr>
          <w:rFonts w:ascii="Times New Roman"/>
          <w:b w:val="false"/>
          <w:i w:val="false"/>
          <w:color w:val="000000"/>
          <w:vertAlign w:val="subscript"/>
        </w:rPr>
        <w:t>,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общ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объем озоноразрушающих веществ, установленный количественным ограничением и допустимый к потреблению в 2012 -2013 году,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коэффициент, рассчитанный для каждого участника внешнеторговой деятельности по следующей формуле: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i(2009)</w:t>
      </w:r>
      <w:r>
        <w:rPr>
          <w:rFonts w:ascii="Times New Roman"/>
          <w:b w:val="false"/>
          <w:i w:val="false"/>
          <w:color w:val="000000"/>
          <w:sz w:val="28"/>
        </w:rPr>
        <w:t xml:space="preserve"> + V</w:t>
      </w:r>
      <w:r>
        <w:rPr>
          <w:rFonts w:ascii="Times New Roman"/>
          <w:b w:val="false"/>
          <w:i w:val="false"/>
          <w:color w:val="000000"/>
          <w:vertAlign w:val="subscript"/>
        </w:rPr>
        <w:t>i(2010)</w:t>
      </w:r>
      <w:r>
        <w:rPr>
          <w:rFonts w:ascii="Times New Roman"/>
          <w:b w:val="false"/>
          <w:i w:val="false"/>
          <w:color w:val="000000"/>
          <w:sz w:val="28"/>
        </w:rPr>
        <w:t xml:space="preserve"> + V</w:t>
      </w:r>
      <w:r>
        <w:rPr>
          <w:rFonts w:ascii="Times New Roman"/>
          <w:b w:val="false"/>
          <w:i w:val="false"/>
          <w:color w:val="000000"/>
          <w:vertAlign w:val="subscript"/>
        </w:rPr>
        <w:t>i(2011)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------------------------------,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V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общ(2009) </w:t>
      </w:r>
      <w:r>
        <w:rPr>
          <w:rFonts w:ascii="Times New Roman"/>
          <w:b w:val="false"/>
          <w:i w:val="false"/>
          <w:color w:val="000000"/>
          <w:sz w:val="28"/>
        </w:rPr>
        <w:t>+ V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общ(2010) </w:t>
      </w:r>
      <w:r>
        <w:rPr>
          <w:rFonts w:ascii="Times New Roman"/>
          <w:b w:val="false"/>
          <w:i w:val="false"/>
          <w:color w:val="000000"/>
          <w:sz w:val="28"/>
        </w:rPr>
        <w:t>+ V</w:t>
      </w:r>
      <w:r>
        <w:rPr>
          <w:rFonts w:ascii="Times New Roman"/>
          <w:b w:val="false"/>
          <w:i w:val="false"/>
          <w:color w:val="000000"/>
          <w:vertAlign w:val="subscript"/>
        </w:rPr>
        <w:t>общ(2011)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i(2009)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объем озоноразрушающих веществ, ввезенный i-м участником внешнеторговой деятельности в 2009 году,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i(2010)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объем озоноразрушающих веществ, ввезенный i-м участником внешнеторговой деятельности в 2010 году,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i(2011)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объем озоноразрушающих веществ, ввезенный i-м участником внешнеторговой деятельности в 2011 году,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общ(2009)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объем озоноразрушающих веществ, ввезенный всеми участниками внешнеторговой деятельности в 2009 году,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общ(2010)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объем озоноразрушающих веществ, ввезенный всеми участниками внешнеторговой деятельности в 2010 году,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общ(2011)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объем озоноразрушающих веществ, ввезенный всеми участниками внешнеторговой деятельности в 2011 году, тонн.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