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fd29" w14:textId="84cf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мая 2012 года № 347. Зарегистрирован в Министерстве юстиции Республики Казахстан 8 июня 2012 года № 7725. Утратил силу приказом Министра здравоохранения Республики Казахстан от 29 августа 2017 года № 666 (вводится в действие с 01.01.2018)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29.08.2017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88 Кодекса Республики Казахстан от 18 сентября 2009 года "О здоровье народа и системе здравоохранения" и в целях совершенствования системы лекарственного обеспечения населения в рамках гарантированного объема бесплатной медицинской помощи,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под № 7306, опубликован в газете "Юридическая газета" от 27 декабря 2011 года № 190 (2180))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12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1"/>
        <w:gridCol w:w="789"/>
        <w:gridCol w:w="1447"/>
        <w:gridCol w:w="4408"/>
        <w:gridCol w:w="2895"/>
      </w:tblGrid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учете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Фенотерол, аэрозоль;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аэрозоль, спрей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ингаляций дозированный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активируемый вдохом, спрей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дозированный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интраназального приема;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Будесонид+Формотерола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фумарата дигидрат, порошок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ингаляций в ингаляторе;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Салметерол+Флутиказона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пропионат, аэрозоль, порошок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ингаляции в ингаляторе;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ингаляций дозированный;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Теофиллин, таблетка,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капсула ретард;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бромид, 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ингаляций, аэрозоль;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12-ти лет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формами,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неэффектив-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гдюкокорти-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костероидов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жевательная, гранула;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23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1493"/>
        <w:gridCol w:w="1214"/>
        <w:gridCol w:w="1214"/>
        <w:gridCol w:w="6062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тозы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кую анемию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учете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в шприц-тюбике;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внутримышечного введения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инъекционного раствора;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депо-капсула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(имплантат)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подкожного введения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шприце-аппликаторе;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Летрозол, таблетка;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Торемифен, таблетка;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2 b,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шприц-тюбик;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БЦЖ, порошок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суспензий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интравизикального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в комплекте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Тиогуанин****,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таблетка;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зованиях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Тримепиридина гидрохлорид,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действия,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суппозитории,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капсула,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суппозитории,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илео/колостомный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 в комплекте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защитной пастой;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24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4"/>
        <w:gridCol w:w="1258"/>
        <w:gridCol w:w="1417"/>
        <w:gridCol w:w="1742"/>
        <w:gridCol w:w="5179"/>
      </w:tblGrid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тканей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учете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раствор****;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кислота/Микофенолат мофетил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капсула, таблетка;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раствора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пролонгированного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Валганцикловир, таблетка;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29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9"/>
        <w:gridCol w:w="809"/>
        <w:gridCol w:w="1482"/>
        <w:gridCol w:w="4009"/>
        <w:gridCol w:w="3171"/>
      </w:tblGrid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Остеоартроз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учете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Гонартроз,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стадии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(имплантант)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внутрисуставного введения,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содержащий гиалуронат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натрия, стерильный,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шприце (строго в процедурном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натрия, капсула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ректальная;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9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096"/>
        <w:gridCol w:w="1096"/>
        <w:gridCol w:w="5744"/>
        <w:gridCol w:w="3016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анемией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учете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в шприц-тюбике;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в шприц - тюбике;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железа, капсула,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парентерального применения,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10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7"/>
        <w:gridCol w:w="2015"/>
        <w:gridCol w:w="1455"/>
        <w:gridCol w:w="2199"/>
        <w:gridCol w:w="3504"/>
      </w:tblGrid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ммунные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Гийене-Барре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остром периоде,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дебюте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миастении,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(человеческий нормальный),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11 дополнить строкой 11-1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0"/>
        <w:gridCol w:w="1889"/>
        <w:gridCol w:w="1889"/>
        <w:gridCol w:w="1364"/>
        <w:gridCol w:w="2478"/>
      </w:tblGrid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апластическую анемию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диспансерном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порошок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подкожного введения;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направить настоящий приказ на государственную регистрацию в Министерство юстиции Республики Казахстан в установленном законодательством порядке.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Министерства здравоохранения Республики Казахстан обеспечить официальное опубликование настоящего приказа после его государственной регистрации.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