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3ade" w14:textId="db13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программно-техническим средствам и иному оборудованию, необходимым для осуществления деятельности на рынке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апреля 2012 года № 165. Зарегистрировано в Министерстве юстиции Республики Казахстан 12 июня 2012 года № 7734.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постановления Правления Национального Банка РК от 29.01.2018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программно-техническим средствам и иному оборудованию, необходимым для осуществления деятельности на рынке ценных бумаг.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29.01.2018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нормативные правовые акты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Профессиональным участникам рынка ценных бумаг в срок до 1 июля 2012 года привести свою деятельность и внутренние документы в соответствие с требованиями настоящего постановления.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Инструкции к программно-техническим средствам и иному оборудованию, необходимым для осуществления деятельности на рынке ценных бумаг действует до 1 января 2013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2012 года № 165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программно-техническим средствам и иному оборудованию, необходимым для осуществления деятельности на рынке ценных бумаг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Требования – в редакции постановления Правления Агентства РК по регулированию и развитию финансового рынка от 15.11.2021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к программно-техническим средствам и иному оборудованию, необходимым для осуществления деятельности на рынке ценных бумаг (далее - Требования), определяют минимально необходимый функционал программно-технических средств и иного оборудования (далее – информационная система), а также набор требований к обеспечению информационной безопасности при обработке информации, содержащей коммерческую тайну, на программно-технических средствах и ином оборудовании организаций, осуществляющих деятельность на рынке ценных бумаг (далее – организации).</w:t>
      </w:r>
    </w:p>
    <w:bookmarkEnd w:id="7"/>
    <w:bookmarkStart w:name="z1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Требований не распространяется на:</w:t>
      </w:r>
    </w:p>
    <w:bookmarkEnd w:id="8"/>
    <w:bookmarkStart w:name="z1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отношения, возникающие при использовании информационных ресурсов Национального Банка Республики Казахстан и (или) уполномоченного органа по регулированию, контролю и надзору финансового рынка и финансовых организаций (далее – уполномоченный орган) на основании соответствующего соглашения, заключенного между профессиональным участником рынка ценных бумаг и Национальным Банком Республики Казахстан и (или) уполномоченным органом;</w:t>
      </w:r>
    </w:p>
    <w:bookmarkEnd w:id="9"/>
    <w:bookmarkStart w:name="z1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страховые (перестраховочные) организации, осуществляющие деятельность в отрасли "страхование жизни", имеющие лицензию уполномоченного органа на осуществление деятельности по управлению инвестиционным портфелем на рынке ценных бумаг.</w:t>
      </w:r>
    </w:p>
    <w:bookmarkEnd w:id="10"/>
    <w:bookmarkStart w:name="z1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Требованиях используются следующие понятия:</w:t>
      </w:r>
    </w:p>
    <w:bookmarkEnd w:id="11"/>
    <w:bookmarkStart w:name="z1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информационной безопасности – процесс, направленный на поддержание состояния конфиденциальности, целостности и доступности информации организации;</w:t>
      </w:r>
    </w:p>
    <w:bookmarkEnd w:id="12"/>
    <w:bookmarkStart w:name="z1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привилегированная учетная запись – учетная запись в информационной системе, обладающая привилегиями создания, удаления и изменения прав доступа других учетных записей;</w:t>
      </w:r>
    </w:p>
    <w:bookmarkEnd w:id="13"/>
    <w:bookmarkStart w:name="z1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журнал аудита - специализированное средство, разработанное с целью отражения штатных и критических действий в процессе функционирования программного обеспечения;</w:t>
      </w:r>
    </w:p>
    <w:bookmarkEnd w:id="14"/>
    <w:bookmarkStart w:name="z1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администратор – работник или подразделение (работники или подразделения) организации, наделенный (наделенные) правами конфигурирования информационной системы или группы информационных систем;</w:t>
      </w:r>
    </w:p>
    <w:bookmarkEnd w:id="15"/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рабочая станция – стационарный персональный компьютер пользователя информационной системы организации;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доступ – возможность использования информационных систем;</w:t>
      </w:r>
    </w:p>
    <w:bookmarkEnd w:id="17"/>
    <w:bookmarkStart w:name="z1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мобильное устройство – электронное устройство индивидуального пользования, функционирующее на основе мобильной версии операционной системы;</w:t>
      </w:r>
    </w:p>
    <w:bookmarkEnd w:id="18"/>
    <w:bookmarkStart w:name="z1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ноутбук – персональный компьютер, исполненный в форме, удобной для переноски и использования в том числе, за пределами периметра защиты;</w:t>
      </w:r>
    </w:p>
    <w:bookmarkEnd w:id="19"/>
    <w:bookmarkStart w:name="z1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резервная копия – копия данных на носителе информации, предназначенная для восстановления данных в оригинальном или новом месте их расположения в случае их повреждения или разрушения;</w:t>
      </w:r>
    </w:p>
    <w:bookmarkEnd w:id="20"/>
    <w:bookmarkStart w:name="z1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технологическая учетная запись – учетная запись в информационной системе, предназначенная для аутентификации при взаимодействии информационных систем.</w:t>
      </w:r>
    </w:p>
    <w:bookmarkEnd w:id="21"/>
    <w:bookmarkStart w:name="z1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функционалу информационных систем</w:t>
      </w:r>
    </w:p>
    <w:bookmarkEnd w:id="22"/>
    <w:bookmarkStart w:name="z1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Информационные системы обеспечивают:</w:t>
      </w:r>
    </w:p>
    <w:bookmarkEnd w:id="23"/>
    <w:bookmarkStart w:name="z1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полноты вводимых данных полей обязательных к заполнению, необходимых для проведения и регистрации операций (в случае выполнения функций или операций без полного заполнения всех полей информационная система обеспечивает выдачу соответствующего уведомления);</w:t>
      </w:r>
    </w:p>
    <w:bookmarkEnd w:id="24"/>
    <w:bookmarkStart w:name="z1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поиск информации по критериям и параметрам, определенным для данной информационной системы, с сохранением запроса, а также сортировку информации по любым параметрам (определенным для данной информационной системы) и возможность просмотра информации за предыдущие даты, если такая информация подлежит хранению в информационной системе;</w:t>
      </w:r>
    </w:p>
    <w:bookmarkEnd w:id="25"/>
    <w:bookmarkStart w:name="z1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обработку информации и ее хранение по дате и времени;</w:t>
      </w:r>
    </w:p>
    <w:bookmarkEnd w:id="26"/>
    <w:bookmarkStart w:name="z1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автоматизированное формирование форм отчетов, представляемых профессиональными участниками рынка ценных бумаг в Национальный Банк Республики Казахстан, а также выписок с лицевого счета, отчетов о проведенных операциях;</w:t>
      </w:r>
    </w:p>
    <w:bookmarkEnd w:id="27"/>
    <w:bookmarkStart w:name="z1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ведение и автоматизированное формирование журналов системы внутреннего учета профессиональных участников рынка ценных бумаг,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рынке ценных бумаг" (далее – Закон о рынке ценных бумаг). Информационная система формирует журнал полностью, а также частично (на указанный диапазон дат, определенную дату, для конкретного зарегистрированного лица, для конкретного статуса входящего документа);</w:t>
      </w:r>
    </w:p>
    <w:bookmarkEnd w:id="28"/>
    <w:bookmarkStart w:name="z1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возможность вывода выходных документов на экран, принтер или в файл;</w:t>
      </w:r>
    </w:p>
    <w:bookmarkEnd w:id="29"/>
    <w:bookmarkStart w:name="z1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системы двойного ввода приказов разными пользователями ("первый ввод" и "второй ввод") или системы подтверждения ввода приказов разными пользователями (валидация или верификация) в целях исключения ошибок при вводе данной информации (за исключением ввода заявок на покупку и продажу финансовых инструментов в торговую систему фондовой биржи и ввода приказов клиентами центрального депозитария посредством информационной системы центрального депозитария).</w:t>
      </w:r>
    </w:p>
    <w:bookmarkEnd w:id="30"/>
    <w:bookmarkStart w:name="z1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информации пользователи "второго ввода" не имеют доступа к информации, введенной пользователями "первого ввода". В случае несоответствия данных "второго ввода" данным "первого ввода" информационная система выдает соответствующее уведомление.</w:t>
      </w:r>
    </w:p>
    <w:bookmarkEnd w:id="31"/>
    <w:bookmarkStart w:name="z1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системы подтверждения ввода приказов разными пользователями (валидация или верификация) информация, введенная первым пользователем, подтверждается вторым пользователем.</w:t>
      </w:r>
    </w:p>
    <w:bookmarkEnd w:id="32"/>
    <w:bookmarkStart w:name="z1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Используемый способ (двойной ввод, валидация или верификация) и перечень приказов, подлежащих вводу с применением указанных способов, определяются внутренними документами профессионального участника рынка ценных бумаг;</w:t>
      </w:r>
    </w:p>
    <w:bookmarkEnd w:id="33"/>
    <w:bookmarkStart w:name="z1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возможность обмена электронными документами.</w:t>
      </w:r>
    </w:p>
    <w:bookmarkEnd w:id="34"/>
    <w:bookmarkStart w:name="z1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организаций, осуществляющих на основании соответствующей лицензии уполномоченного органа либо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 брокерскую и (или) дилерскую деятельность с правом ведения счетов клиентов в качестве номинального держателя, деятельность по ведению системы реестров держателей ценных бумаг, кастодиальную деятельность, информационная система в дополнение к требованиям, предусмотренным пунктом 4 Требований, обеспечивает:</w:t>
      </w:r>
    </w:p>
    <w:bookmarkEnd w:id="35"/>
    <w:bookmarkStart w:name="z1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следующих операций:</w:t>
      </w:r>
    </w:p>
    <w:bookmarkEnd w:id="36"/>
    <w:bookmarkStart w:name="z1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лицевого счета;</w:t>
      </w:r>
    </w:p>
    <w:bookmarkEnd w:id="37"/>
    <w:bookmarkStart w:name="z1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сведений о зарегистрированном лице, паевом инвестиционном фонде или об управляющей компании паевого инвестиционного фонда;</w:t>
      </w:r>
    </w:p>
    <w:bookmarkEnd w:id="38"/>
    <w:bookmarkStart w:name="z1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записей об аннулировании выпуска эмиссионных ценных бумаг;</w:t>
      </w:r>
    </w:p>
    <w:bookmarkEnd w:id="39"/>
    <w:bookmarkStart w:name="z1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списание (зачисление) ценных бумаг со (на) счетов (счета) зарегистрированных лиц;</w:t>
      </w:r>
    </w:p>
    <w:bookmarkEnd w:id="40"/>
    <w:bookmarkStart w:name="z1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записей об увеличении количества акций на лицевом счете зарегистрированного лица в связи с увеличением количества размещенных акций эмитента (за вычетом акций, выкупленных эмитентом);</w:t>
      </w:r>
    </w:p>
    <w:bookmarkEnd w:id="41"/>
    <w:bookmarkStart w:name="z1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записей о конвертировании ценных бумаг и иных денежных обязательств эмитента в простые акции эмитента;</w:t>
      </w:r>
    </w:p>
    <w:bookmarkEnd w:id="42"/>
    <w:bookmarkStart w:name="z1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записей об обмене размещенных акций эмитента одного вида на акции данного эмитента другого вида;</w:t>
      </w:r>
    </w:p>
    <w:bookmarkEnd w:id="43"/>
    <w:bookmarkStart w:name="z1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обременение ценных бумаг и снятие обременения;</w:t>
      </w:r>
    </w:p>
    <w:bookmarkEnd w:id="44"/>
    <w:bookmarkStart w:name="z1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блокирование ценных бумаг и снятие блокирования ценных бумаг;</w:t>
      </w:r>
    </w:p>
    <w:bookmarkEnd w:id="45"/>
    <w:bookmarkStart w:name="z1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записи о доверительном управляющем и удаление записи о доверительном управляющем;</w:t>
      </w:r>
    </w:p>
    <w:bookmarkEnd w:id="46"/>
    <w:bookmarkStart w:name="z1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закрытие лицевого счета;</w:t>
      </w:r>
    </w:p>
    <w:bookmarkEnd w:id="47"/>
    <w:bookmarkStart w:name="z1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выдачу выписок с лицевого счета (субсчета) на определенную дату и время, отчетов о проведенных операциях и отчетов по запросам держателей ценных бумаг, центрального депозитария, эмитентов и уполномоченного органа;</w:t>
      </w:r>
    </w:p>
    <w:bookmarkEnd w:id="48"/>
    <w:bookmarkStart w:name="z1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сохранность изменяемых данных при изменении фамилии, имени, отчества (при его наличии) или полного наименования зарегистрированного лица и поиск зарегистрированного лица по прежним данным;</w:t>
      </w:r>
    </w:p>
    <w:bookmarkEnd w:id="49"/>
    <w:bookmarkStart w:name="z1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сохранность информации по всем операциям, проведенным по лицевому счету за весь период;</w:t>
      </w:r>
    </w:p>
    <w:bookmarkEnd w:id="50"/>
    <w:bookmarkStart w:name="z1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информационной системой центрального депозитария в процессе регистрации операций с эмиссионными ценными бумагами.</w:t>
      </w:r>
    </w:p>
    <w:bookmarkEnd w:id="51"/>
    <w:bookmarkStart w:name="z1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соответствии с Законом о рынке ценных бумаг для организаций, осуществляющих брокерскую и (или) дилерскую деятельность с правом ведения счетов клиентов в качестве номинального держателя, имеющих субсчет депонента, открытый в системе учета центрального депозитария, для агрегированного учета финансовых инструментов, принадлежащих его клиентам, информационная система в дополнение к требованиям, предусмотренным пунктами 4 и 5 Требований, обеспечивает:</w:t>
      </w:r>
    </w:p>
    <w:bookmarkEnd w:id="52"/>
    <w:bookmarkStart w:name="z1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журнала аудита в процессе функционирования программного обеспечения;</w:t>
      </w:r>
    </w:p>
    <w:bookmarkEnd w:id="53"/>
    <w:bookmarkStart w:name="z1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автоматизированную передачу в центральный депозитарий по вышеуказанному субсчету депонента электронных данных об остатках финансовых инструментов и операциях с финансовыми инструментами, требуемых в соответствии со сводом правил центрального депозитария.</w:t>
      </w:r>
    </w:p>
    <w:bookmarkEnd w:id="54"/>
    <w:bookmarkStart w:name="z1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Информационная система организаций, обладающих лицензиями на осуществление брокерской и (или) дилерской деятельности с правом ведения счетов клиентов в качестве номинального держателя, кастодиальной деятельности, в дополнение к требованиям, предусмотренным пунктами 4 и 5 Требований, обеспечивает:</w:t>
      </w:r>
    </w:p>
    <w:bookmarkEnd w:id="55"/>
    <w:bookmarkStart w:name="z1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возможность учета активов клиентов, переданных в номинальное держание и (или) на кастодиальное обслуживание;</w:t>
      </w:r>
    </w:p>
    <w:bookmarkEnd w:id="56"/>
    <w:bookmarkStart w:name="z1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персонального учета активов клиента, всех операций по его счетам, возможность анализа истории операций по счетам, в том числе автоматизированное формирование сведений об остатках денег по состоянию на любую дату и время в течение операционного дня, а также о движении денег в разрезе каждого клиента и организации, которая осуществляет учет и хранение денег клиента, включая, но не ограничиваясь следующей информацией:</w:t>
      </w:r>
    </w:p>
    <w:bookmarkEnd w:id="57"/>
    <w:bookmarkStart w:name="z1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проведения операции с деньгами;</w:t>
      </w:r>
    </w:p>
    <w:bookmarkEnd w:id="58"/>
    <w:bookmarkStart w:name="z1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операции;</w:t>
      </w:r>
    </w:p>
    <w:bookmarkEnd w:id="59"/>
    <w:bookmarkStart w:name="z1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и наименование подтверждающего документа;</w:t>
      </w:r>
    </w:p>
    <w:bookmarkEnd w:id="60"/>
    <w:bookmarkStart w:name="z1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или наименование клиента;</w:t>
      </w:r>
    </w:p>
    <w:bookmarkEnd w:id="61"/>
    <w:bookmarkStart w:name="z1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расчетно-депозитарной системы, через которую осуществляются расчеты по сделкам с финансовыми инструментами;</w:t>
      </w:r>
    </w:p>
    <w:bookmarkEnd w:id="62"/>
    <w:bookmarkStart w:name="z1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которой осуществляется учет и хранение денег брокера и (или) дилера и его клиентов;</w:t>
      </w:r>
    </w:p>
    <w:bookmarkEnd w:id="63"/>
    <w:bookmarkStart w:name="z1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каждой операции по деньгам по счету клиента;</w:t>
      </w:r>
    </w:p>
    <w:bookmarkEnd w:id="64"/>
    <w:bookmarkStart w:name="z1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вознаграждения брокера и (или) дилера, кастодиана, фондовой биржи и иных организаций с указанием услуги и (или) сделки (операции), за оказание (проведение) которой данное вознаграждение было начислено и (или) списано со счета;</w:t>
      </w:r>
    </w:p>
    <w:bookmarkEnd w:id="65"/>
    <w:bookmarkStart w:name="z1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платежа;</w:t>
      </w:r>
    </w:p>
    <w:bookmarkEnd w:id="66"/>
    <w:bookmarkStart w:name="z1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контрагента по операции с деньгами и реквизиты его счета;</w:t>
      </w:r>
    </w:p>
    <w:bookmarkEnd w:id="67"/>
    <w:bookmarkStart w:name="z1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второго уровня, филиала банка-нерезидента Республики Казахстан или организации, осуществляющей отдельные виды банковских операций, выступающей со стороны контрагента по операции с деньгами, и реквизиты его (ее) счета;</w:t>
      </w:r>
    </w:p>
    <w:bookmarkEnd w:id="68"/>
    <w:bookmarkStart w:name="z1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информационной системой фондовой биржи и (или) клиринговой организации в процессе регистрации сделок с эмиссионными ценными бумагами.</w:t>
      </w:r>
    </w:p>
    <w:bookmarkEnd w:id="69"/>
    <w:bookmarkStart w:name="z1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Информационная система организаций, обладающих лицензией на осуществление брокерской и (или) дилерской деятельности с правом ведения счетов клиентов в качестве номинального держателя, в дополнение к требованиям, предусмотренным пунктами 4, 5, 6 и 7 Требований, обеспечивает:</w:t>
      </w:r>
    </w:p>
    <w:bookmarkEnd w:id="70"/>
    <w:bookmarkStart w:name="z1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автоматизированный расчет значений рисков на одного клиента, установленных Правилами формирования системы управления рисками и внутреннего контроля для организаций, осуществляющих брокерскую и дилерскую деятельность на рынке ценных бумаг, деятельность по управлению инвестиционным портфелем,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Правления Национального Банка Республики Казахстан от 27 августа 2013 года № 214, зарегистрированным в Реестре государственной регистрации нормативных правовых актов под № 8796. Данный расчет осуществляется в случае исполнения клиентских заказов при отсутствии достаточного количества денег и (или) ценных бумаг у клиента на банковском и (или) лицевом счете данного брокера и (или) дилера или организации, осуществляющей управление инвестиционным портфелем, являющейся брокером и (или) дилером, для исполнения данного заказа;</w:t>
      </w:r>
    </w:p>
    <w:bookmarkEnd w:id="71"/>
    <w:bookmarkStart w:name="z1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автоматизированный расчет значений пруденциальных нормативов для брокера и (или) дилера в соответствии с Правилами расчета значений пруденциальных нормативов, обязательных к соблюдению организациями, осуществляющими брокерскую и (или) дилерскую деятельность на рынке ценных бумаг,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Правления Национального Банка Республики Казахстан от 27 апреля 2018 года № 80, зарегистрированным в Реестре государственной регистрации нормативных правовых актов под № 17005;</w:t>
      </w:r>
    </w:p>
    <w:bookmarkEnd w:id="72"/>
    <w:bookmarkStart w:name="z1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отдельного учета финансовых инструментов и денег, принадлежащих брокеру и (или) дилеру первой категории, от финансовых инструментов и денег его клиентов.</w:t>
      </w:r>
    </w:p>
    <w:bookmarkEnd w:id="73"/>
    <w:bookmarkStart w:name="z1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организаций, осуществляющих управление инвестиционным портфелем, в дополнение к требованиям, предусмотренным пунктом 4 Требований, обеспечивает:</w:t>
      </w:r>
    </w:p>
    <w:bookmarkEnd w:id="74"/>
    <w:bookmarkStart w:name="z1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автоматизированный расчет значений пруденциальных нормативов для организации, осуществляющей управление инвестиционным портфелем, в соответствии с Правилами расчета значений пруденциальных нормативов, обязательных к соблюдению организациями, осуществляющими деятельность по управлению инвестиционным портфелем,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Правления Национального Банка Республики Казахстан от 27 апреля 2018 года № 79, зарегистрированным в Реестре государственной регистрации нормативных правовых актов под № 17008;</w:t>
      </w:r>
    </w:p>
    <w:bookmarkEnd w:id="75"/>
    <w:bookmarkStart w:name="z1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отдельного учета финансовых инструментов и денег, принадлежащих организации, осуществляющей управление инвестиционным портфелем, от финансовых инструментов и денег его клиентов.</w:t>
      </w:r>
    </w:p>
    <w:bookmarkEnd w:id="76"/>
    <w:bookmarkStart w:name="z1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Типовые формы электронных документов, которыми обмениваются организации, осуществляющие на основании соответствующей лицензии уполномоченного органа либо в соответствии с Законом о рынке ценных бумаг брокерскую и (или) дилерскую деятельность с правом ведения счетов клиентов в качестве номинального держателя, деятельность по ведению системы реестров держателей ценных бумаг, кастодиальную деятельность, определяются внутренним документом центрального депозитария и соответствуют требованиям, определенным сводом правил центрального депозитария.</w:t>
      </w:r>
    </w:p>
    <w:bookmarkEnd w:id="77"/>
    <w:bookmarkStart w:name="z1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Информационная система фондовой биржи в дополнение к требованиям, предусмотренным пунктом 4 Требований, обеспечивает:</w:t>
      </w:r>
    </w:p>
    <w:bookmarkEnd w:id="78"/>
    <w:bookmarkStart w:name="z1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идентификацию физических лиц, уполномоченных на заключение сделок от имени члена фондовой биржи и выполнение действий от имени члена фондовой биржи с использованием торговой системы данной фондовой биржи (трейдер), при каждом использовании торговой системы фондовой биржи;</w:t>
      </w:r>
    </w:p>
    <w:bookmarkEnd w:id="79"/>
    <w:bookmarkStart w:name="z1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реестра трейдеров фондовой биржи, допущенных к торгам, отстраненных от участия в торгах (с указанием причины отстранения);</w:t>
      </w:r>
    </w:p>
    <w:bookmarkEnd w:id="80"/>
    <w:bookmarkStart w:name="z2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ограничение возможности заключения сделок с использованием торговой системы фондовой биржи лицами, не обладающими таким правом в соответствии с внутренними документами фондовой биржи;</w:t>
      </w:r>
    </w:p>
    <w:bookmarkEnd w:id="81"/>
    <w:bookmarkStart w:name="z2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параметров сделок, заключаемых в торговой системе фондовой биржи, на предмет выявления сделок с ценными бумагами, соответствующих условиям, определенным 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о рынке ценных бумаг, а также случаям,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деятельности организации торговли с ценными бумагами и иными финансовыми инструментами, утвержденных постановлением Правления Агентства Республики Казахстан по регулированию и надзору финансового рынка и финансовых организаций от 29 октября 2008 года № 170, зарегистрированным в Реестре государственной регистрации нормативных правовых актов под № 5406;</w:t>
      </w:r>
    </w:p>
    <w:bookmarkEnd w:id="82"/>
    <w:bookmarkStart w:name="z2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уполномоченному органу доступа к программному обеспечению фондовой биржи (без возможности внесения корректировок), обеспечивающему осуществление функций, предусмотренных подпунктом 4) настоящего пункта;</w:t>
      </w:r>
    </w:p>
    <w:bookmarkEnd w:id="83"/>
    <w:bookmarkStart w:name="z2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возможность мониторинга сделок, заключенных в торговой системе фондовой биржи, на предмет 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 и правил фондовой биржи;</w:t>
      </w:r>
    </w:p>
    <w:bookmarkEnd w:id="84"/>
    <w:bookmarkStart w:name="z2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автоматизированный сбор, обработку и хранение финансовой отчетности и иной информации, предоставляемой членами фондовой биржи и эмитентами, чьи ценные бумаги предполагаются к включению или включены в список фондовой биржи, в том числе в целях мониторинга их финансового состояния;</w:t>
      </w:r>
    </w:p>
    <w:bookmarkEnd w:id="85"/>
    <w:bookmarkStart w:name="z2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возможность мониторинга раскрытия эмитентами ценных бумаг, включенных в список фондовой биржи, информации в объеме,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о рынке ценных бумаг,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акционерных обществах" и внутренними документами фондовой биржи.</w:t>
      </w:r>
    </w:p>
    <w:bookmarkEnd w:id="86"/>
    <w:bookmarkStart w:name="z2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Информационная система центрального депозитария в дополнение к требованиям, предусмотренным пунктом 4, подпунктами 1), 2) и 3) пункта 5 и пунктом 7 Требований, обеспечивает:</w:t>
      </w:r>
    </w:p>
    <w:bookmarkEnd w:id="87"/>
    <w:bookmarkStart w:name="z2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совершения операции по лицевому счету (субсчету) зарегистрированного лица проверку:</w:t>
      </w:r>
    </w:p>
    <w:bookmarkEnd w:id="88"/>
    <w:bookmarkStart w:name="z2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возможности совершения такой операции с учетом требований Закона о рынке ценных бумаг,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центрального депозитария, утвержденных постановлением Правления Национального Банка Республики Казахстан от 29 ноября 2018 года № 307, зарегистрированным в Реестре государственной регистрации нормативных правовых актов под № 17920 (далее – Правила № 307) и свода правил центрального депозитария;</w:t>
      </w:r>
    </w:p>
    <w:bookmarkEnd w:id="89"/>
    <w:bookmarkStart w:name="z2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реквизитов документов, на основании которых совершается операция по лицевому счету (субсчету) зарегистрированного лица, на предмет наличия и соответствия требованиям свода правил центрального депозитария;</w:t>
      </w:r>
    </w:p>
    <w:bookmarkEnd w:id="90"/>
    <w:bookmarkStart w:name="z2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идентификацию документов, подтверждающих полномочия лиц, передающих документы, на основании которых совершается операция по лицевому счету (субсчету) зарегистрированного лица, совершать данные действия, а также полномочия лиц, подписавших приказы, на основании которых регистрируется операция по лицевому счету (субсчету) или проводится информационная операция;</w:t>
      </w:r>
    </w:p>
    <w:bookmarkEnd w:id="91"/>
    <w:bookmarkStart w:name="z2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 в совершении операции по лицевому счету (субсчету) зарегистрированного лица, если по итогам проверки, произведенной в соответствии с подпунктом 1) настоящего пункта:</w:t>
      </w:r>
    </w:p>
    <w:bookmarkEnd w:id="92"/>
    <w:bookmarkStart w:name="z2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установлено несоответствие предполагаемой к совершению операции требованиям Закона о рынке ценных бумаг, </w:t>
      </w:r>
      <w:r>
        <w:rPr>
          <w:rFonts w:ascii="Times New Roman"/>
          <w:b w:val="false"/>
          <w:i w:val="false"/>
          <w:color w:val="000000"/>
          <w:sz w:val="28"/>
        </w:rPr>
        <w:t>Правил 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свода правил центрального депозитария;</w:t>
      </w:r>
    </w:p>
    <w:bookmarkEnd w:id="93"/>
    <w:bookmarkStart w:name="z2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установлено отсутствие или несоответствие реквизитов в документах, на основании которых совершается операция по лицевому счету (субсчету) зарегистрированного лица, требованиям свода правил центрального депозитария;</w:t>
      </w:r>
    </w:p>
    <w:bookmarkEnd w:id="94"/>
    <w:bookmarkStart w:name="z2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подтверждены полномочия лиц, передающих документы, на основании которых совершается операция по лицевому счету (субсчету) зарегистрированного лица, совершать данные действия;</w:t>
      </w:r>
    </w:p>
    <w:bookmarkEnd w:id="95"/>
    <w:bookmarkStart w:name="z2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возможности для проведения операций по лицевым счетам (субсчетам) зарегистрированных лиц, после закрытия операционного дня, если следующий операционный день не открыт;</w:t>
      </w:r>
    </w:p>
    <w:bookmarkEnd w:id="96"/>
    <w:bookmarkStart w:name="z2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журнала аудита в процессе функционирования информационной системы;</w:t>
      </w:r>
    </w:p>
    <w:bookmarkEnd w:id="97"/>
    <w:bookmarkStart w:name="z2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реестра сделок с производными финансовыми инструментами, заключенными на организованном и неорганизованном рынках.</w:t>
      </w:r>
    </w:p>
    <w:bookmarkEnd w:id="98"/>
    <w:bookmarkStart w:name="z2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Информационная система клиринговой организации в дополнение к требованиям, предусмотренным пунктом 4 Требований, обеспечивает:</w:t>
      </w:r>
    </w:p>
    <w:bookmarkEnd w:id="99"/>
    <w:bookmarkStart w:name="z2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автоматизированный сбор, обработку и хранение информации по сделкам, по которым данная клиринговая организация осуществляет клиринговое обслуживание, ее сверку и корректировку;</w:t>
      </w:r>
    </w:p>
    <w:bookmarkEnd w:id="100"/>
    <w:bookmarkStart w:name="z2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 параметров всех заключенных сделок в торговой системе организатора торгов и (или) на товарной бирже, принятых на клиринговое обслуживание;</w:t>
      </w:r>
    </w:p>
    <w:bookmarkEnd w:id="101"/>
    <w:bookmarkStart w:name="z2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возможность осуществления расчета требований и (или) обязательств клиринговых участников торгов, в том числе определения чистых позиций клиринговых участников торгов;</w:t>
      </w:r>
    </w:p>
    <w:bookmarkEnd w:id="102"/>
    <w:bookmarkStart w:name="z2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автоматизированную передачу информации, указанной в подпункте 3) настоящего пункта, в центральный депозитарий и (или) иную организацию, осуществляющую организацию расчетов (платежей) по сделкам с финансовыми инструментами;</w:t>
      </w:r>
    </w:p>
    <w:bookmarkEnd w:id="103"/>
    <w:bookmarkStart w:name="z2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отчета по результатам клиринговой деятельности для клиринговых участников торгов.</w:t>
      </w:r>
    </w:p>
    <w:bookmarkEnd w:id="104"/>
    <w:bookmarkStart w:name="z2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Обеспечивается резервное хранение данных информационных систем, их файлов и настроек, которое обеспечивает восстановление работоспособной копии информационной системы. Порядок и периодичность резервного копирования, хранения, восстановления информации, периодичность тестирования восстановления работоспособности информационных систем из резервных копий определяются внутренними документами организации.</w:t>
      </w:r>
    </w:p>
    <w:bookmarkEnd w:id="105"/>
    <w:bookmarkStart w:name="z2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выполнении операций информационная система выдает уведомление, при наступлении следующих условий:</w:t>
      </w:r>
    </w:p>
    <w:bookmarkEnd w:id="106"/>
    <w:bookmarkStart w:name="z2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ценных бумаг (денег), подлежащих списанию с лицевого счета, превышает количество ценных бумаг (денег) на счету;</w:t>
      </w:r>
    </w:p>
    <w:bookmarkEnd w:id="107"/>
    <w:bookmarkStart w:name="z2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ценные бумаги, подлежащие списанию, обременены или блокированы. Уведомление содержит ссылку на лицевой счет и раздел залогодержателя;</w:t>
      </w:r>
    </w:p>
    <w:bookmarkEnd w:id="108"/>
    <w:bookmarkStart w:name="z2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списываемые ценные бумаги, учитываемые на лицевом счету, находятся в общей собственности нескольких лиц;</w:t>
      </w:r>
    </w:p>
    <w:bookmarkEnd w:id="109"/>
    <w:bookmarkStart w:name="z2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лицевой счет, с которого списываются ценные бумаги, блокирован.</w:t>
      </w:r>
    </w:p>
    <w:bookmarkEnd w:id="110"/>
    <w:bookmarkStart w:name="z2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исправлении ошибки в поле "комментарий" ошибочной записи регистрационного журнала в информационной системе записывается текст "ошибка" (в случае, если возможно исправление записи об ошибочной операции) и указывается номер записи регистрационного журнала об операции, предназначенной для исправления ошибки.</w:t>
      </w:r>
    </w:p>
    <w:bookmarkEnd w:id="111"/>
    <w:bookmarkStart w:name="z23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обеспечению информационной безопасности при обработке в информационных системах информации, содержащей коммерческую тайну</w:t>
      </w:r>
    </w:p>
    <w:bookmarkEnd w:id="112"/>
    <w:bookmarkStart w:name="z2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Доступ к информации в информационных системах предоставляется работникам организации в объеме, необходимом для исполнения их функциональных обязанностей.</w:t>
      </w:r>
    </w:p>
    <w:bookmarkEnd w:id="113"/>
    <w:bookmarkStart w:name="z2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Предоставление доступа к информационным системам организации производится путем формирования и внедрения ролей для обеспечения соответствия прав доступа пользователей информационных систем их функциональным обязанностям. Совокупность таких ролей представляет собой матрицу доступа к информационной системе, которая формируется в электронной форме или на бумажном носителе.</w:t>
      </w:r>
    </w:p>
    <w:bookmarkEnd w:id="114"/>
    <w:bookmarkStart w:name="z2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Доступ к информационным системам осуществляется путем идентификации и аутентификации пользователей информационных систем.</w:t>
      </w:r>
    </w:p>
    <w:bookmarkEnd w:id="115"/>
    <w:bookmarkStart w:name="z2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и аутентификация пользователей информационных систем производится посредством ввода пары "учетная запись (идентификатор) – пароль" и (или) биометрической и (или) криптографической и (или) аппаратной аутентификации.</w:t>
      </w:r>
    </w:p>
    <w:bookmarkEnd w:id="116"/>
    <w:bookmarkStart w:name="z2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информационных системах используются только персонализированные пользовательские учетные записи.</w:t>
      </w:r>
    </w:p>
    <w:bookmarkEnd w:id="117"/>
    <w:bookmarkStart w:name="z2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Использование технологических учетных записей осуществляется в соответствии с перечнем таких учетных записей для каждой информационной системы с указанием лиц, персонально ответственных за их использование и актуальность.</w:t>
      </w:r>
    </w:p>
    <w:bookmarkEnd w:id="118"/>
    <w:bookmarkStart w:name="z2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информационных системах применяются функции по управлению учетными записями и паролями, а также блокировке учетных записей пользователей, определяемые внутренним документом организации.</w:t>
      </w:r>
    </w:p>
    <w:bookmarkEnd w:id="119"/>
    <w:bookmarkStart w:name="z2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информационных системах применяются следующие параметры функции по управлению паролями и блокировками учетных записей пользователей:</w:t>
      </w:r>
    </w:p>
    <w:bookmarkEnd w:id="120"/>
    <w:bookmarkStart w:name="z2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минимальная длина пароля – значение данного параметра составляет не менее 8 символов. Проверка пароля на соответствие данному параметру производится при каждой смене пароля, в случае несоответствия – выдается уведомление пользователю;</w:t>
      </w:r>
    </w:p>
    <w:bookmarkEnd w:id="121"/>
    <w:bookmarkStart w:name="z2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сложность пароля – возможность проверки наличия в пароле, как минимум трех групп символов: строчных букв, заглавных букв, цифровых значений, специальных символов. Проверка пароля на соответствие данному параметру производится при каждой смене пароля, в случае несоответствия – выдается уведомление пользователю;</w:t>
      </w:r>
    </w:p>
    <w:bookmarkEnd w:id="122"/>
    <w:bookmarkStart w:name="z2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история пароля – новый пароль не повторяет как минимум семь предыдущих паролей. Проверка пароля на соответствие данному параметру производится при каждой смене пароля, в случае несоответствия выдается уведомление пользователю;</w:t>
      </w:r>
    </w:p>
    <w:bookmarkEnd w:id="123"/>
    <w:bookmarkStart w:name="z2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минимальный срок действия пароля – 1 (один) рабочий день;</w:t>
      </w:r>
    </w:p>
    <w:bookmarkEnd w:id="124"/>
    <w:bookmarkStart w:name="z2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максимальный срок действия пароля – не более 60 (шестидесяти) календарных дней. Проверка пароля на соответствие данному параметру производится при каждом входе в информационную систему и смене пароля. По истечении максимального срока действия пароля информационная система блокирует доступ и требует обязательную смену пароля;</w:t>
      </w:r>
    </w:p>
    <w:bookmarkEnd w:id="125"/>
    <w:bookmarkStart w:name="z2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первом входе в информационную систему, либо после смены пароля администратором, информационная система запрашивает у пользователя смену пароля с невозможностью отклонить данную процедуру. Данное правило превалирует над правилом о сроке действия пароля;</w:t>
      </w:r>
    </w:p>
    <w:bookmarkEnd w:id="126"/>
    <w:bookmarkStart w:name="z2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отсутствия активности пользователя в информационной системе более 30 (тридцати) календарных дней его учетная запись автоматически блокируется;</w:t>
      </w:r>
    </w:p>
    <w:bookmarkEnd w:id="127"/>
    <w:bookmarkStart w:name="z2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последовательном пятикратном вводе неправильного пароля учетная запись пользователя временно блокируется;</w:t>
      </w:r>
    </w:p>
    <w:bookmarkEnd w:id="128"/>
    <w:bookmarkStart w:name="z2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неактивности пользователя более 30 (тридцати) минут информационная система автоматически завершает сеанс работы пользователя либо блокирует рабочую станцию или ноутбук с возможностью разблокировки только при вводе аутентификационных данных пользователя.</w:t>
      </w:r>
    </w:p>
    <w:bookmarkEnd w:id="129"/>
    <w:bookmarkStart w:name="z2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Уничтожение защищаемой информации производится методами, исключающими ее восстановление, с использованием любого из следующих методов уничтожения информации в зависимости от типа носителя:</w:t>
      </w:r>
    </w:p>
    <w:bookmarkEnd w:id="130"/>
    <w:bookmarkStart w:name="z2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физическое уничтожение носителя информации;</w:t>
      </w:r>
    </w:p>
    <w:bookmarkEnd w:id="131"/>
    <w:bookmarkStart w:name="z2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электромагнитное воздействие на носитель информации (для магнитных носителей);</w:t>
      </w:r>
    </w:p>
    <w:bookmarkEnd w:id="132"/>
    <w:bookmarkStart w:name="z2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программное уничтожение электронной информации специализированными программными средствами.</w:t>
      </w:r>
    </w:p>
    <w:bookmarkEnd w:id="133"/>
    <w:bookmarkStart w:name="z2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Обеспечивается синхронизация системного времени информационной системы с централизованным источником эталонного времени.</w:t>
      </w:r>
    </w:p>
    <w:bookmarkEnd w:id="134"/>
    <w:bookmarkStart w:name="z2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Разработка и доработка информационных систем не осуществляется в среде промышленной эксплуатации.</w:t>
      </w:r>
    </w:p>
    <w:bookmarkEnd w:id="135"/>
    <w:bookmarkStart w:name="z2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Работники, осуществляющие разработку информационных систем, не имеют полномочий на перенос изменений информационной системы в промышленную среду, а также административный доступ к информационным системам в промышленной среде.</w:t>
      </w:r>
    </w:p>
    <w:bookmarkEnd w:id="136"/>
    <w:bookmarkStart w:name="z2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Перед вводом в промышленную эксплуатацию информационной системы в ней изменяются настройки безопасности, установленные по умолчанию, на настройки, соответствующие требованиям к информационной безопасности. Указанные настройки включают замену паролей, используемых при тестировании, а также удаление всех тестовых учетных записей.</w:t>
      </w:r>
    </w:p>
    <w:bookmarkEnd w:id="137"/>
    <w:bookmarkStart w:name="z2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Контроль использования привилегированных учетных записей обеспечивается путем:</w:t>
      </w:r>
    </w:p>
    <w:bookmarkEnd w:id="138"/>
    <w:bookmarkStart w:name="z2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составления и утверждения перечня администраторов информационных систем (операционная система, система управления базами данных, приложение);</w:t>
      </w:r>
    </w:p>
    <w:bookmarkEnd w:id="139"/>
    <w:bookmarkStart w:name="z2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введения двойного контроля при исполнении функций администрирования информационных систем и (или) внедрения специальных комплексов контроля использования привилегированных учетных записей.</w:t>
      </w:r>
    </w:p>
    <w:bookmarkEnd w:id="140"/>
    <w:bookmarkStart w:name="z2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Защищенный депозитарий программного обеспечения, в котором хранятся эталонные исходные коды (при наличии) и исполняемые модули информационных систем, ведется в виде, обеспечивающем возможность своевременного восстановления работоспособности исполняемых модулей информационных систем.</w:t>
      </w:r>
    </w:p>
    <w:bookmarkEnd w:id="141"/>
    <w:bookmarkStart w:name="z2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Информационные системы обеспечиваются технической поддержкой, в состав которой входят услуги по предоставлению обновлений соответствующей информационной системы, в том числе обновлений безопасности.</w:t>
      </w:r>
    </w:p>
    <w:bookmarkEnd w:id="142"/>
    <w:bookmarkStart w:name="z2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Обеспечивается ведение и неизменность аудиторского следа информационной системы, как на организационном, так и на техническом уровне.</w:t>
      </w:r>
    </w:p>
    <w:bookmarkEnd w:id="143"/>
    <w:bookmarkStart w:name="z2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информационных системах используется функция ведения аудиторского следа, которая отражает следующее:</w:t>
      </w:r>
    </w:p>
    <w:bookmarkEnd w:id="144"/>
    <w:bookmarkStart w:name="z2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события установления соединений, идентификации, аутентификации и авторизации в информационной системе (успешные и неуспешные);</w:t>
      </w:r>
    </w:p>
    <w:bookmarkEnd w:id="145"/>
    <w:bookmarkStart w:name="z2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события модификации настроек безопасности;</w:t>
      </w:r>
    </w:p>
    <w:bookmarkEnd w:id="146"/>
    <w:bookmarkStart w:name="z2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события модификации групп пользователей и их полномочий;</w:t>
      </w:r>
    </w:p>
    <w:bookmarkEnd w:id="147"/>
    <w:bookmarkStart w:name="z2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события модификации учетных записей пользователей и их полномочий;</w:t>
      </w:r>
    </w:p>
    <w:bookmarkEnd w:id="148"/>
    <w:bookmarkStart w:name="z2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события, отражающие установку обновлений и (или) изменений в информационной системе;</w:t>
      </w:r>
    </w:p>
    <w:bookmarkEnd w:id="149"/>
    <w:bookmarkStart w:name="z2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события изменения параметров аудита;</w:t>
      </w:r>
    </w:p>
    <w:bookmarkEnd w:id="150"/>
    <w:bookmarkStart w:name="z2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события изменений системных параметров.</w:t>
      </w:r>
    </w:p>
    <w:bookmarkEnd w:id="151"/>
    <w:bookmarkStart w:name="z2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Формат аудиторского следа включает следующую информацию:</w:t>
      </w:r>
    </w:p>
    <w:bookmarkEnd w:id="152"/>
    <w:bookmarkStart w:name="z2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идентификатор (логин) пользователя, совершившего действие;</w:t>
      </w:r>
    </w:p>
    <w:bookmarkEnd w:id="153"/>
    <w:bookmarkStart w:name="z2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и время совершения действия;</w:t>
      </w:r>
    </w:p>
    <w:bookmarkEnd w:id="154"/>
    <w:bookmarkStart w:name="z2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рабочей станции пользователя и (или) IP (АЙПИ) адрес, с которого совершено действие;</w:t>
      </w:r>
    </w:p>
    <w:bookmarkEnd w:id="155"/>
    <w:bookmarkStart w:name="z2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название объектов, с которыми проводилось действие;</w:t>
      </w:r>
    </w:p>
    <w:bookmarkEnd w:id="156"/>
    <w:bookmarkStart w:name="z2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тип или название совершенного действия;</w:t>
      </w:r>
    </w:p>
    <w:bookmarkEnd w:id="157"/>
    <w:bookmarkStart w:name="z2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действия (успешно или не успешно).</w:t>
      </w:r>
    </w:p>
    <w:bookmarkEnd w:id="158"/>
    <w:bookmarkStart w:name="z2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Срок хранения аудиторского следа составляет не менее 3 (трех) месяцев в оперативном доступе и не менее 5 (пяти) лет в архивном доступе. Агрегированное хранение аудиторского следа нескольких информационных систем осуществляется в специализированной информационной системе хранения аудиторского следа.</w:t>
      </w:r>
    </w:p>
    <w:bookmarkEnd w:id="159"/>
    <w:bookmarkStart w:name="z2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защиты информационных систем используется лицензионное антивирусное программное обеспечение или системы, обеспечивающие целостность и неизменность программной среды на рабочих станциях, ноутбуках и мобильных устройствах.</w:t>
      </w:r>
    </w:p>
    <w:bookmarkEnd w:id="160"/>
    <w:bookmarkStart w:name="z2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Используемое антивирусное программное обеспечение соответствует следующим требованиям:</w:t>
      </w:r>
    </w:p>
    <w:bookmarkEnd w:id="161"/>
    <w:bookmarkStart w:name="z2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обнаружение вирусов на основе известных сигнатур;</w:t>
      </w:r>
    </w:p>
    <w:bookmarkEnd w:id="162"/>
    <w:bookmarkStart w:name="z2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обнаружение вирусов на основе эвристического анализа (поиска характерных для вирусов команд и поведенческого анализа);</w:t>
      </w:r>
    </w:p>
    <w:bookmarkEnd w:id="163"/>
    <w:bookmarkStart w:name="z2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сканирование сменных носителей при подключении;</w:t>
      </w:r>
    </w:p>
    <w:bookmarkEnd w:id="164"/>
    <w:bookmarkStart w:name="z2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запуск сканирования и обновления антивирусной базы по расписанию;</w:t>
      </w:r>
    </w:p>
    <w:bookmarkEnd w:id="165"/>
    <w:bookmarkStart w:name="z2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централизованной консоли администрирования и мониторинга;</w:t>
      </w:r>
    </w:p>
    <w:bookmarkEnd w:id="166"/>
    <w:bookmarkStart w:name="z2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блокирование для пользователя возможности прерывания функционирования антивирусного программного обеспечения, а также процессов обновления антивирусного программного обеспечения и плановой проверки на отсутствие вирусов;</w:t>
      </w:r>
    </w:p>
    <w:bookmarkEnd w:id="167"/>
    <w:bookmarkStart w:name="z2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виртуальных сред – использование антивирусным программным обеспечением встроенных функций безопасности виртуальных сред (балансировка нагрузки, централизованная установка и проверка на уровне гипервизора и другие функции), при отсутствии таких возможностей – подтверждение производителя о тестировании антивирусного программного обеспечения в виртуальных средах, используемых организацией;</w:t>
      </w:r>
    </w:p>
    <w:bookmarkEnd w:id="168"/>
    <w:bookmarkStart w:name="z2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мобильных устройств и иных устройств, используемых вне периметра защиты организации, использование антивирусного программного обеспечения со встроенной функцией межсетевого экранирования.</w:t>
      </w:r>
    </w:p>
    <w:bookmarkEnd w:id="169"/>
    <w:bookmarkStart w:name="z2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использовании систем, обеспечивающих целостность и неизменность программной среды, минимальными требованиями являются:</w:t>
      </w:r>
    </w:p>
    <w:bookmarkEnd w:id="170"/>
    <w:bookmarkStart w:name="z2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лицензионного программного обеспечения, предусматривающего обновление и техническую поддержку;</w:t>
      </w:r>
    </w:p>
    <w:bookmarkEnd w:id="171"/>
    <w:bookmarkStart w:name="z2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централизованной консоли администрирования и мониторинга;</w:t>
      </w:r>
    </w:p>
    <w:bookmarkEnd w:id="172"/>
    <w:bookmarkStart w:name="z2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возможности блокирования для конечного пользователя возможности прерывания функционирования данной системы;</w:t>
      </w:r>
    </w:p>
    <w:bookmarkEnd w:id="173"/>
    <w:bookmarkStart w:name="z2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возможности проверки образа программной среды антивирусным программным обеспечением перед установкой на конечные устройства;</w:t>
      </w:r>
    </w:p>
    <w:bookmarkEnd w:id="174"/>
    <w:bookmarkStart w:name="z2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межсетевого экрана для мобильных устройств и иных устройств, используемых вне периметра защиты.</w:t>
      </w:r>
    </w:p>
    <w:bookmarkEnd w:id="175"/>
    <w:bookmarkStart w:name="z2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Антивирусное программное обеспечение максимально исключает прерывание пользователем всех служебных процессов (сканирование по расписанию, обновление и другие процессы). Обновление антивирусного программного обеспечения производится не реже одного раза в сутки, полное сканирование устройства – не реже одного раза в неделю.</w:t>
      </w:r>
    </w:p>
    <w:bookmarkEnd w:id="176"/>
    <w:bookmarkStart w:name="z2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Обеспечивается своевременная установка обновлений безопасности информационных систем.</w:t>
      </w:r>
    </w:p>
    <w:bookmarkEnd w:id="177"/>
    <w:bookmarkStart w:name="z2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Обновления безопасности информационных систем, устраняющие критичные уязвимости, устанавливаются не позднее одного месяца со дня их публикации и распространения производителем.</w:t>
      </w:r>
    </w:p>
    <w:bookmarkEnd w:id="178"/>
    <w:bookmarkStart w:name="z2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Обновления информационных систем до установки в промышленную среду проходят испытания в тестовой среде.</w:t>
      </w:r>
    </w:p>
    <w:bookmarkEnd w:id="179"/>
    <w:bookmarkStart w:name="z2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целях обеспечения непрерывности функционирования информационных систем во внутренних документах определяются:</w:t>
      </w:r>
    </w:p>
    <w:bookmarkEnd w:id="180"/>
    <w:bookmarkStart w:name="z3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допустимые сроки простоя информационных систем;</w:t>
      </w:r>
    </w:p>
    <w:bookmarkEnd w:id="181"/>
    <w:bookmarkStart w:name="z3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информационных систем, подлежащих восстановлению и подходы к их восстановлению;</w:t>
      </w:r>
    </w:p>
    <w:bookmarkEnd w:id="182"/>
    <w:bookmarkStart w:name="z3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критерии и порядок принятия решений о восстановлении информационных систем;</w:t>
      </w:r>
    </w:p>
    <w:bookmarkEnd w:id="183"/>
    <w:bookmarkStart w:name="z3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планы восстановления информационных систем.</w:t>
      </w:r>
    </w:p>
    <w:bookmarkEnd w:id="184"/>
    <w:bookmarkStart w:name="z3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наличии резервного центра во внутренних документах отражается:</w:t>
      </w:r>
    </w:p>
    <w:bookmarkEnd w:id="185"/>
    <w:bookmarkStart w:name="z3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местонахождение резервного центра;</w:t>
      </w:r>
    </w:p>
    <w:bookmarkEnd w:id="186"/>
    <w:bookmarkStart w:name="z3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бизнес–процессов, технических, программных или других средств, обеспечивающих работу информационных систем, восстановление которых планируется в резервном центре;</w:t>
      </w:r>
    </w:p>
    <w:bookmarkEnd w:id="187"/>
    <w:bookmarkStart w:name="z3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восстановления работы информационных систем в резервном центре;</w:t>
      </w:r>
    </w:p>
    <w:bookmarkEnd w:id="188"/>
    <w:bookmarkStart w:name="z3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критерии, позволяющие принять решение о завершении работы в резервном центре, порядок принятия такого решения, а также порядок возврата в штатный режим функционирования в основном центре;</w:t>
      </w:r>
    </w:p>
    <w:bookmarkEnd w:id="189"/>
    <w:bookmarkStart w:name="z3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проведения, периодичность и сценарии тестирования функционирования резервного центра.</w:t>
      </w:r>
    </w:p>
    <w:bookmarkEnd w:id="190"/>
    <w:bookmarkStart w:name="z3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целях проверки готовности процессов восстановления деятельности информационных систем не менее одного раза в год проводится тестирование восстановления информационных систем в соответствии с планами восстановления (далее – тестирование планов восстановления).</w:t>
      </w:r>
    </w:p>
    <w:bookmarkEnd w:id="191"/>
    <w:bookmarkStart w:name="z3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 планов восстановления проводится по разработанной и утвержденной программе, предусматривающей описание сценария возникновения нештатной ситуации, восстанавливаемых рабочих процессов и информационных систем, действий команды восстановления, требований по срокам и месту проведения работ.</w:t>
      </w:r>
    </w:p>
    <w:bookmarkEnd w:id="192"/>
    <w:bookmarkStart w:name="z3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 итогам тестирования планов восстановления подготавливается документ о результатах тестирования (протокол) с указанием:</w:t>
      </w:r>
    </w:p>
    <w:bookmarkEnd w:id="193"/>
    <w:bookmarkStart w:name="z3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перечня информационных систем, по которым проведено тестирование;</w:t>
      </w:r>
    </w:p>
    <w:bookmarkEnd w:id="194"/>
    <w:bookmarkStart w:name="z3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времени, затраченного на восстановление работы информационных систем;</w:t>
      </w:r>
    </w:p>
    <w:bookmarkEnd w:id="195"/>
    <w:bookmarkStart w:name="z3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выявленных недостатков планов восстановления и предложений по их устранению.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2012 года № 165</w:t>
            </w:r>
          </w:p>
        </w:tc>
      </w:tr>
    </w:tbl>
    <w:bookmarkStart w:name="z120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признаваемых утратившими силу</w:t>
      </w:r>
    </w:p>
    <w:bookmarkEnd w:id="197"/>
    <w:bookmarkStart w:name="z1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19 апреля 2005 года № 132 "Об утверждении Инструкции о требованиях к программно-техническим средствам, необходимым для осуществления деятельности на рынке ценных бумаг" (зарегистрированное в Реестре государственной регистрации нормативных правовых актов под № 3649).</w:t>
      </w:r>
    </w:p>
    <w:bookmarkEnd w:id="198"/>
    <w:bookmarkStart w:name="z1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октября 2006 года № 228 "О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19 апреля 2005 года № 132 "Об утверждении Инструкции о требованиях к программно-техническим средствам, необходимым для осуществления деятельности на рынке ценных бумаг" (зарегистрированное в Реестре государственной регистрации нормативных правовых актов под № 4463).</w:t>
      </w:r>
    </w:p>
    <w:bookmarkEnd w:id="199"/>
    <w:bookmarkStart w:name="z1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26 января 2009 года № 9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19 апреля 2005 года № 132 "Об утверждении Инструкции о требованиях к программно-техническим средствам, необходимым для осуществления деятельности на рынке ценных бумаг" (зарегистрированное в Реестре государственной регистрации нормативных правовых актов под № 5576).</w:t>
      </w:r>
    </w:p>
    <w:bookmarkEnd w:id="200"/>
    <w:bookmarkStart w:name="z12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4 октября 2010 года № 152 "О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19 апреля 2005 года № 132 "Об утверждении Инструкции о требованиях к программно-техническим средствам, необходимым для осуществления деятельности на рынке ценных бумаг" (зарегистрированное в Реестре государственной регистрации нормативных правовых актов под № 6622).</w:t>
      </w:r>
    </w:p>
    <w:bookmarkEnd w:id="2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