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6965" w14:textId="9396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6 июня 2012 года № 4-1/301. Зарегистрирован в Министерстве юстиции Республики Казахстан 25 июня 2012 года № 7749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семеноводстве», на основании протокола заседания Республиканской комиссии по вопросам сортоиспытания сельскохозяйственных растений от 25 апреля 2012 года № 3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«Об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растений» (зарегистрирован в Реестре государственной регистрации нормативных правовых актов за № 5759, опубликован в Собрании актов центральных исполнительных и иных центральных государственных органов Республики Казахстан, № 10,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реестре селекционных достижений, допущенных к использованию в Республике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373"/>
        <w:gridCol w:w="2473"/>
        <w:gridCol w:w="1913"/>
        <w:gridCol w:w="453"/>
        <w:gridCol w:w="653"/>
        <w:gridCol w:w="453"/>
        <w:gridCol w:w="513"/>
        <w:gridCol w:w="573"/>
      </w:tblGrid>
      <w:tr>
        <w:trPr>
          <w:trHeight w:val="12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СКАРПИЯ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373"/>
        <w:gridCol w:w="2473"/>
        <w:gridCol w:w="191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СКАРПИЯ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1479"/>
        <w:gridCol w:w="3053"/>
        <w:gridCol w:w="1716"/>
        <w:gridCol w:w="488"/>
        <w:gridCol w:w="704"/>
        <w:gridCol w:w="488"/>
        <w:gridCol w:w="704"/>
        <w:gridCol w:w="705"/>
      </w:tblGrid>
      <w:tr>
        <w:trPr>
          <w:trHeight w:val="12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1479"/>
        <w:gridCol w:w="3053"/>
        <w:gridCol w:w="1716"/>
        <w:gridCol w:w="488"/>
        <w:gridCol w:w="704"/>
        <w:gridCol w:w="488"/>
        <w:gridCol w:w="704"/>
        <w:gridCol w:w="705"/>
      </w:tblGrid>
      <w:tr>
        <w:trPr>
          <w:trHeight w:val="12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373"/>
        <w:gridCol w:w="2833"/>
        <w:gridCol w:w="1593"/>
        <w:gridCol w:w="453"/>
        <w:gridCol w:w="453"/>
        <w:gridCol w:w="653"/>
        <w:gridCol w:w="453"/>
        <w:gridCol w:w="653"/>
      </w:tblGrid>
      <w:tr>
        <w:trPr>
          <w:trHeight w:val="12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АРУЫ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373"/>
        <w:gridCol w:w="2833"/>
        <w:gridCol w:w="1593"/>
        <w:gridCol w:w="453"/>
        <w:gridCol w:w="453"/>
        <w:gridCol w:w="653"/>
        <w:gridCol w:w="453"/>
        <w:gridCol w:w="653"/>
      </w:tblGrid>
      <w:tr>
        <w:trPr>
          <w:trHeight w:val="12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ТУЛПАР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«Кукуруза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757"/>
        <w:gridCol w:w="1612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31 н 27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757"/>
        <w:gridCol w:w="1612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31 Г 98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1493"/>
        <w:gridCol w:w="3124"/>
        <w:gridCol w:w="1732"/>
        <w:gridCol w:w="492"/>
        <w:gridCol w:w="710"/>
        <w:gridCol w:w="493"/>
        <w:gridCol w:w="493"/>
        <w:gridCol w:w="668"/>
      </w:tblGrid>
      <w:tr>
        <w:trPr>
          <w:trHeight w:val="12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482"/>
        <w:gridCol w:w="3101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АНАИТ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«Зернобобовые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Горох посевной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3144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18, 161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482"/>
        <w:gridCol w:w="3101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ЯМАЛЬСКИЙ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«Масличные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3144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482"/>
        <w:gridCol w:w="3101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ЛГ 5635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озимый»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3144"/>
        <w:gridCol w:w="1719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7"/>
        <w:gridCol w:w="1479"/>
        <w:gridCol w:w="3139"/>
        <w:gridCol w:w="1716"/>
        <w:gridCol w:w="488"/>
        <w:gridCol w:w="704"/>
        <w:gridCol w:w="488"/>
        <w:gridCol w:w="704"/>
        <w:gridCol w:w="705"/>
      </w:tblGrid>
      <w:tr>
        <w:trPr>
          <w:trHeight w:val="12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ХАММЕР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7"/>
        <w:gridCol w:w="1479"/>
        <w:gridCol w:w="3139"/>
        <w:gridCol w:w="1716"/>
        <w:gridCol w:w="488"/>
        <w:gridCol w:w="704"/>
        <w:gridCol w:w="488"/>
        <w:gridCol w:w="704"/>
        <w:gridCol w:w="705"/>
      </w:tblGrid>
      <w:tr>
        <w:trPr>
          <w:trHeight w:val="12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7"/>
        <w:gridCol w:w="1479"/>
        <w:gridCol w:w="3139"/>
        <w:gridCol w:w="1716"/>
        <w:gridCol w:w="488"/>
        <w:gridCol w:w="704"/>
        <w:gridCol w:w="488"/>
        <w:gridCol w:w="704"/>
        <w:gridCol w:w="705"/>
      </w:tblGrid>
      <w:tr>
        <w:trPr>
          <w:trHeight w:val="120" w:hRule="atLeast"/>
        </w:trPr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5, 10, 12, 13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1309"/>
        <w:gridCol w:w="2734"/>
        <w:gridCol w:w="1719"/>
        <w:gridCol w:w="489"/>
        <w:gridCol w:w="704"/>
        <w:gridCol w:w="489"/>
        <w:gridCol w:w="705"/>
        <w:gridCol w:w="706"/>
      </w:tblGrid>
      <w:tr>
        <w:trPr>
          <w:trHeight w:val="12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3, 10, 12, 13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8"/>
        <w:gridCol w:w="1131"/>
        <w:gridCol w:w="3477"/>
        <w:gridCol w:w="1044"/>
        <w:gridCol w:w="496"/>
        <w:gridCol w:w="715"/>
        <w:gridCol w:w="496"/>
        <w:gridCol w:w="716"/>
        <w:gridCol w:w="717"/>
      </w:tblGrid>
      <w:tr>
        <w:trPr>
          <w:trHeight w:val="12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1, 3, 5, 10, 12, 13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609"/>
        <w:gridCol w:w="574"/>
        <w:gridCol w:w="575"/>
        <w:gridCol w:w="575"/>
        <w:gridCol w:w="575"/>
        <w:gridCol w:w="74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 CL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609"/>
        <w:gridCol w:w="574"/>
        <w:gridCol w:w="575"/>
        <w:gridCol w:w="575"/>
        <w:gridCol w:w="575"/>
        <w:gridCol w:w="74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 CL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1309"/>
        <w:gridCol w:w="2734"/>
        <w:gridCol w:w="1719"/>
        <w:gridCol w:w="489"/>
        <w:gridCol w:w="704"/>
        <w:gridCol w:w="489"/>
        <w:gridCol w:w="705"/>
        <w:gridCol w:w="706"/>
      </w:tblGrid>
      <w:tr>
        <w:trPr>
          <w:trHeight w:val="12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1309"/>
        <w:gridCol w:w="2734"/>
        <w:gridCol w:w="1719"/>
        <w:gridCol w:w="489"/>
        <w:gridCol w:w="704"/>
        <w:gridCol w:w="489"/>
        <w:gridCol w:w="705"/>
        <w:gridCol w:w="706"/>
      </w:tblGrid>
      <w:tr>
        <w:trPr>
          <w:trHeight w:val="12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«Технические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Cвекла cахарная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6"/>
        <w:gridCol w:w="1313"/>
        <w:gridCol w:w="2741"/>
        <w:gridCol w:w="1724"/>
        <w:gridCol w:w="490"/>
        <w:gridCol w:w="707"/>
        <w:gridCol w:w="490"/>
        <w:gridCol w:w="707"/>
        <w:gridCol w:w="492"/>
      </w:tblGrid>
      <w:tr>
        <w:trPr>
          <w:trHeight w:val="120" w:hRule="atLeast"/>
        </w:trPr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6"/>
        <w:gridCol w:w="1313"/>
        <w:gridCol w:w="2741"/>
        <w:gridCol w:w="1724"/>
        <w:gridCol w:w="490"/>
        <w:gridCol w:w="707"/>
        <w:gridCol w:w="490"/>
        <w:gridCol w:w="707"/>
        <w:gridCol w:w="492"/>
      </w:tblGrid>
      <w:tr>
        <w:trPr>
          <w:trHeight w:val="120" w:hRule="atLeast"/>
        </w:trPr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ДАНУБ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«Картофель, овощные и бахчевые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Капуста белокочанная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Alef. var. capitataf. alba DC.»: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233"/>
        <w:gridCol w:w="2533"/>
        <w:gridCol w:w="159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6"/>
        <w:gridCol w:w="1313"/>
        <w:gridCol w:w="2741"/>
        <w:gridCol w:w="1724"/>
        <w:gridCol w:w="490"/>
        <w:gridCol w:w="707"/>
        <w:gridCol w:w="490"/>
        <w:gridCol w:w="707"/>
        <w:gridCol w:w="492"/>
      </w:tblGrid>
      <w:tr>
        <w:trPr>
          <w:trHeight w:val="120" w:hRule="atLeast"/>
        </w:trPr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РИНДА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краснокочанная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capitata (L.)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Alef. var. capitataL. f. rubra (L.) Thell.»: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9"/>
        <w:gridCol w:w="1332"/>
        <w:gridCol w:w="2737"/>
        <w:gridCol w:w="1721"/>
        <w:gridCol w:w="489"/>
        <w:gridCol w:w="706"/>
        <w:gridCol w:w="489"/>
        <w:gridCol w:w="706"/>
        <w:gridCol w:w="491"/>
      </w:tblGrid>
      <w:tr>
        <w:trPr>
          <w:trHeight w:val="12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РОДИМА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233"/>
        <w:gridCol w:w="2533"/>
        <w:gridCol w:w="159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РЭД ДИНАСТИ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053"/>
        <w:gridCol w:w="2973"/>
        <w:gridCol w:w="131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ГРИБОВСКАЯ 1355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1, 4, 5, 6, 7, 9,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10, 11, 12, 13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233"/>
        <w:gridCol w:w="2533"/>
        <w:gridCol w:w="159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ФРИДОМ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«Капуста пекинская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pekinensis (Lour.) Rupr.»: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«Капуста брокколи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var. Cymosa Duch.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233"/>
        <w:gridCol w:w="2533"/>
        <w:gridCol w:w="159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АЙРОНМЕН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«Огурец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173"/>
        <w:gridCol w:w="3733"/>
        <w:gridCol w:w="853"/>
        <w:gridCol w:w="833"/>
        <w:gridCol w:w="393"/>
        <w:gridCol w:w="1113"/>
        <w:gridCol w:w="413"/>
        <w:gridCol w:w="453"/>
      </w:tblGrid>
      <w:tr>
        <w:trPr>
          <w:trHeight w:val="12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3, 5, 6, 8, 9, 10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 кн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1273"/>
        <w:gridCol w:w="2533"/>
        <w:gridCol w:w="159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МЕРЕНГА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«Перец сладкий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1593"/>
        <w:gridCol w:w="2353"/>
        <w:gridCol w:w="1773"/>
        <w:gridCol w:w="653"/>
        <w:gridCol w:w="453"/>
        <w:gridCol w:w="653"/>
        <w:gridCol w:w="833"/>
        <w:gridCol w:w="533"/>
      </w:tblGrid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ДЖЕМИНИ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6, 7, 8, 9,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713"/>
        <w:gridCol w:w="2473"/>
        <w:gridCol w:w="1893"/>
        <w:gridCol w:w="773"/>
        <w:gridCol w:w="573"/>
        <w:gridCol w:w="773"/>
        <w:gridCol w:w="95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ДЖИПСИ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«Арбуз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093"/>
        <w:gridCol w:w="2933"/>
        <w:gridCol w:w="153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3, 4, 5, 7, 11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КРИМСОН СВИТ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«Кабачок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giraumonas Duch.»: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Казахстан, утвержденному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«Рапс озимый» раздела «Безэруковые (0 - типа) и низкоглюкозинолатные (00 - типа) сорта рапса»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«Рапс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Иванна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Проминь – 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Хаммер - 00 типа»;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Казахстан, утвержденному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«Номер и наименование оригинатора»: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335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«335. ЗАО «Научно-производственная фирма Сибирская аграрная компания (Россия)».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