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515f" w14:textId="3bc5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юстиции Республики Казахстан 
от 3 ноября 2010 года № 302 "Об утверждении Положения о квалификационных экзаменах"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25 мая 2012 года № 208. Зарегистрирован в Министерстве юстиции Республики Казахстан 28 июня 2012 года № 7765. Утратил силу приказом и.о. Министра юстиции Республики Казахстан от 7 марта 2014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юстиции РК от 07.03.2014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142 Закона Республики Казахстан «Об исполнительном производстве и статусе судебных исполнителей»,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3 ноября 2010 года № 302 «Об утверждении Положения квалификационных экзаменах» (зарегистрированный в Реестре государственной регистрации нормативных правовых актов № 6624, опубликованный в газете «Казахстанская правда» 25 ноября 2010 года, № 320 (26381))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квалификационных экзаменах,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Перечень документов, необходимых для допуска к сдаче квалификационного экзамена: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написанное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заверенная копия диплома о высшем юридическом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заверенная региональной коллегией частных судебных исполнителей копия заключения об итогах прохождения стажировки;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медицинские справки с наркологического и психиатрического диспансеров, выданные по месту жительства кандидата не ранее чем за месяц до их представления.»;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Республиканской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Ким Г.И.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