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6c909" w14:textId="bc6c9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совместные приказы и. о. Министра сельского хозяйства Республики Казахстан от 1 сентября 2011 года № 18-03/495 и и. о. Министра экономического развития и торговли Республики Казахстан от 16 сентября 2011 года № 313 "Об утверждении критериев оценки степени риска в сфере частного предпринимательства по государственному контролю в области племенного животноводства и семеноводства и государственному надзору в области защиты растений", и. о. Министра сельского хозяйства Республики Казахстан от 1 сентября 2011 года № 18-03/496 и и. о. Министра экономического развития и торговли Республики Казахстан от 16 сентября 2011 года № 312 "Об утверждении форм проверочных листов в сфере частного предпринимательства по государственному контролю в области племенного животноводства и семеноводства и государственному надзору в области защиты растений"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сельского хозяйства Республики Казахстан от 24 мая 2012 года № 18-03/269 и Министра экономического развития и торговли Республики Казахстан от 28 мая 2012 года № 174. Зарегистрирован в Министерстве юстиции Республики Казахстан 28 июня 2012 года № 7767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«О государственном контроле и надзоре в Республике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совместные приказы Министра сельского хозяйства Республики Казахстан и Министра экономического развития и торговли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совместным приказом Министра сельского хозяйства РК от 09.07.2015 </w:t>
      </w:r>
      <w:r>
        <w:rPr>
          <w:rFonts w:ascii="Times New Roman"/>
          <w:b w:val="false"/>
          <w:i w:val="false"/>
          <w:color w:val="000000"/>
          <w:sz w:val="28"/>
        </w:rPr>
        <w:t>№ 15-04/634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10.08.2015 № 601.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совместным приказом Министра сельского хозяйства РК от 24.08.2015 </w:t>
      </w:r>
      <w:r>
        <w:rPr>
          <w:rFonts w:ascii="Times New Roman"/>
          <w:b w:val="false"/>
          <w:i w:val="false"/>
          <w:color w:val="000000"/>
          <w:sz w:val="28"/>
        </w:rPr>
        <w:t>№ 15-02/762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16.11.2015 № 697.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совместными приказами Министра сельского хозяйства РК от 09.07.2015 </w:t>
      </w:r>
      <w:r>
        <w:rPr>
          <w:rFonts w:ascii="Times New Roman"/>
          <w:b w:val="false"/>
          <w:i w:val="false"/>
          <w:color w:val="000000"/>
          <w:sz w:val="28"/>
        </w:rPr>
        <w:t>№ 15-04/634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10.08.2015 № 601; Министра сельского хозяйства РК от 24.08.2015 </w:t>
      </w:r>
      <w:r>
        <w:rPr>
          <w:rFonts w:ascii="Times New Roman"/>
          <w:b w:val="false"/>
          <w:i w:val="false"/>
          <w:color w:val="000000"/>
          <w:sz w:val="28"/>
        </w:rPr>
        <w:t>№ 15-02/762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16.11.2015 № 697.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агропромышленном комплексе Министерства сельского хозяйства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в течение тридцати календарных дней после его вступления в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опубликование настоящего приказа на официальном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 о. Министра                 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хозяйства          экономического развития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Е. Аман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 _________ Б. Сагинтаев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 о.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мая 2012 года № 18-03/269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2012 года № 174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Приложение 1 утратило силу совместным приказом Министра сельского хозяйства РК от 09.07.2015 </w:t>
      </w:r>
      <w:r>
        <w:rPr>
          <w:rFonts w:ascii="Times New Roman"/>
          <w:b w:val="false"/>
          <w:i w:val="false"/>
          <w:color w:val="ff0000"/>
          <w:sz w:val="28"/>
        </w:rPr>
        <w:t>№ 15-04/634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10.08.2015 № 601.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 о.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мая 2012 года № 18-03/269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2012 года № 174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утратило силу совместным приказом Министра сельского хозяйства РК от 24.08.2015 </w:t>
      </w:r>
      <w:r>
        <w:rPr>
          <w:rFonts w:ascii="Times New Roman"/>
          <w:b w:val="false"/>
          <w:i w:val="false"/>
          <w:color w:val="ff0000"/>
          <w:sz w:val="28"/>
        </w:rPr>
        <w:t>№ 15-02/762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16.11.2015 № 697.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