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0e29" w14:textId="e730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организаций здравоохранения, оказывающих эндокринологическую помощь населении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мая 2012 года № 364. Зарегистрирован в Министерстве юстиции Республики Казахстан 2 июля 2012 года № 7782. Утратил силу приказом и.о. Министра здравоохранения Республики Казахстан от 31 марта 2023 года № 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31.03.2023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от 18 сентября 2009 года, с пунктом 89 Плана мероприятий по реализации Государственной программы развития здравоохранения Республики Казахстан "Саламатты Қазақстан" на 2011 - 2015 годы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2011 года № 41,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эндокринологическую помощь населению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и государственных закупок Министерства здравоохранения Республики Казахстан (Амиргалиев Е.Р.)  обеспечить официальное опубликование настоящего приказа в средствах  массовой информации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2012 № 364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деятельности организаций здравоохранения, оказывающих</w:t>
      </w:r>
      <w:r>
        <w:br/>
      </w:r>
      <w:r>
        <w:rPr>
          <w:rFonts w:ascii="Times New Roman"/>
          <w:b/>
          <w:i w:val="false"/>
          <w:color w:val="000000"/>
        </w:rPr>
        <w:t>эндокринологическую помощь населению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Положение о деятельности организаций здравоохранения, оказывающих эндокринологическую помощь населению Республики Казахстан (далее – Положение) определяет статус и полномочия организаций здравоохранения, оказывающих эндокринологическую помощь населению, независимо от форм собственности.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Эндокринологическая помощь населению (взрослому и детскому) направлена на своевременное выявление, лечение и реабилитацию эндокринологических больных.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Работу организаций, оказывающих эндокринологическую помощь населению (взрослому и детскому), координирует главный внештатный эндокринолог (республики, области, города).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Эндокринологическая помощь населению оказывается в виде специализированной, высокоспециализированной медицинской помощи.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Специализированная эндокринологическая помощь населению оказывается в форме первичной медико-санитарной помощи (далее - ПСМП), консультативно-диагностической помощи (далее - КДП), стационарной,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скорой медицинской помощи.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Высокоспециализированная эндокринологическая помощь населению оказывается в форме стационарной помощи.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Организации здравоохранения, оказывающие эндокринологичекую помощь населению,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отраслевыми нормативно-правовыми актами, Уставом организации, настоящим Положением и осуществляют свою деятельность на основании государственной лицензии на медицинскую деятельность.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ПМСП эндокринологическим больным оказывается на амбулаторном уровне врачами по специальности "общая врачебная практика", "терапия" или "педиатрия", с обучением по циклу "эндокринология" в сельской, районной, городской поликлиниках, врачебной амбулатории.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КДП эндокринологическим больным оказывается врачами по специальности "эндокринология" в: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городской или районной поликлинике;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городском или областном консультативно-диагностическом центре;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республиканском консультативно-диагностическом центре.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Стационарная помощь больным с эндокринологическими заболеваниями оказывается врачами по специальности "общая врачебная практика", "терапия", "педиатрия" или "эндокринология".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помощь эндокринологическим больным оказывается врачами по специальности "общая врачебная практика", "терапия", "педиатрия" с обучением по циклу "эндокринология" в: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районной, городской поликлиниках;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врачебной амбулатории;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консультативно-диагностическом центре;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терапевтическом, педиатрическом отделениях районной, межрайонной, городской, городской детской, областной, областной детской больниц и республиканских клиник.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Скорая медицинская помощь больным с эндокринологическими заболеваниями осуществляется врачами по специальности "скорая и неотложная медицинская помощь" и работниками со средним медицинским образованием по специальности "фельдшер" бригад скорой медицинской помощи.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Штаты организаций, оказывающих эндокринологическую помощь населению устанавливаются в соответствии со штатными нормативами,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(зарегистрированный в Реестре государственной регистрации нормативных и правовых актов под № 6173 от 15 апреля 2010 года).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организаций, оказывающих эндокринологическую помощь населению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Основными задачами организаций, оказывающих эндокринологичкую помощь населению, являются: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профилактику эндокринных заболеваний;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раннее выявление эндокринологических заболеваний (сахарный диабет, заболевания щитовидной железы и так далее);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граждан специализированной и высокоспециализированной эндокринологической медицинской помощью с соблюдением преемственности на всех этапах лечения;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снижение заболеваемости, инвалидизации, смертности от эндокринологических заболеваний;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увеличение продолжительности и улучшение качества жизни пациентов с эндокринологическими заболеваниями;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эндокринологических больных медико-социальной помощью;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внедрение инновационных медицинских технологий в диагностике и лечении эндокринологических заболеваний.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Структура организаций здравоохранения, оказывающих</w:t>
      </w:r>
      <w:r>
        <w:br/>
      </w:r>
      <w:r>
        <w:rPr>
          <w:rFonts w:ascii="Times New Roman"/>
          <w:b/>
          <w:i w:val="false"/>
          <w:color w:val="000000"/>
        </w:rPr>
        <w:t>эндокринологическую помощь населению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оказания амбулаторно-поликлинической помощи эндокринологическим больным в районной поликлинике, городской поликлинике, консультативно-диагностическом центре организуется кабинет эндокринолога (взрослый и детский). В сельской поликлинике и врачебной амбулатории амбулаторно-поликлиническая помощь эндокринологическим больным оказывается в кабинетах терапевта и/или педиатра и/или врача общей практики.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Стационарная помощь эндокринологическим больным в организациях районного уровня оказывается терапевтическим и/или педиатрическим отделением центральной районной и межрайонной больниц. В организациях городского, областного, республиканского уровней и столице, стационарная помощь эндокринологическим больным оказывается терапевтическим и/или педиатрическим и/или эндокринологическим отделениями (взрослым и детским) городской, городской детской, областной, областной детской больниц, организаций республиканского уровня и столицы.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 организациям здравоохранения, оказывающим амбулаторно-поликлиническую и стационарную помощь больным с эндокринологической патологией, относится эндокринологический диспансер.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организации здравоохранения, начиная с уровня районной и/или городской поликлиники, создаются следующие подразделения: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кабинет школы больных с сахарным диабетом;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кабинет диабетической стопы;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кабинет диабетической ретинопатии.</w:t>
      </w:r>
    </w:p>
    <w:bookmarkEnd w:id="43"/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Эндокринологическое отделение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Эндокринологическое отделение взрослое и детское создается как структурное подразделение республиканских научно-исследовательских институтов, центров, многопрофильных республиканских, областных, городских и районных больниц.</w:t>
      </w:r>
    </w:p>
    <w:bookmarkEnd w:id="45"/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4.1. Эндокринологическое отделение взрослое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 должность заведующего эндокринологическим отделением назначается специалист, соответствующий квалификационной характеристике специальности "эндокринология" и требованиям,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здравохранения Республики Казахстан от 26 ноября 2009 года № 791 "Об утверждении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Республики Казахстан 30 ноября 2009 года под № 5945).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 должность врача эндокринологического отделения назначается специалист, соответствующий квалификационной характеристике специальности "эндокринология",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здравохранения Республики Казахстан от 26 ноября 2009 года № 791 "Об утверждении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Республики Казахстан 30 ноября 2009 года под № 5945).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Основной задачей отделения являются оказание диагностической, лечебной и профилактической помощи больным с эндокринными заболеваниями.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Основными функциями отделения являются: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видов специализированного и высокоспециализированного лечения больных с установленным диагнозом эндокринного заболевания;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специализированной и высокоспециализированной эндокринологической диагностики и дифференциальной диагностики эндокринных заболеваний с другими заболеваниями;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экспертизы временной нетрудоспособности;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проведение мероприятий по улучшению и внедрению новых методов диагностики, лечения, диспансеризации и профилактики эндокринных заболеваний;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консультативной помощи врачам других отделений стационара в вопросах профилактики, диагностики и лечения эндокринных заболеваний;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процессе повышения профессиональной квалификации персонала по вопросам диагностики и оказания медицинской помощи в области эндокринологии (диабетологии);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учетной и отчетной документации, предоставление отчетов о деятельности, передача данных о впервые выявленном пациенте с эндокринной патологией в амбулаторно-поликлиническую организацию по месту прикрепления;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санитарно-просветительной работы с больными.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организации здравоохранения, в котором создано отделение, обеспечивается выполнение (в круглосуточном режиме) лечебно-диагностических услуг.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Отделение может использоваться в качестве клинической базы образовательных организаций высшего, дополнительного и среднего медицинского образования, а также научных организаций.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отсутствии в организации здравоохранения, оказывающей эндокринологическую помощь эндокринологического отделения, специализированные койки создаются в составе терапевтических или детских отделений.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Отделение должно иметь помещения, предусмотренные типовым проектом для соматического отделения многопрофильной больницы, в том числе кабинет для школы диабета.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структуре эндокринологического отделения организуется палата интенсивной терапии (из расчета 1 койка на 10 больных отделения).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Медицинская помощь больным с эндокринными заболеваниями в палате интенсивной терапии оказывается врачом по специальности "эндокринология".</w:t>
      </w:r>
    </w:p>
    <w:bookmarkEnd w:id="64"/>
    <w:bookmarkStart w:name="z6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4.2. Эндокринологическое отделение детское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На должность заведующего детским эндокринологическим отделением назначается специалист, соответствующий квалификационной характеристике специальности "детская эндокринология" и требованиям,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здравохранения Республики Казахстан от 26 ноября 2009 года № 791 "Об утверждении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Республики Казахстан 30 ноября 2009 года под № 5945).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На должность врача детского эндокринологического отделения назначается специалист, соответствующий квалификационной характеристике специальности "детская эндокринология",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здравохранения Республики Казахстан от 26 ноября 2009 года № 791 "Об утверждении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Республики Казахстан 30 ноября 2009 года под № 5945).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Основными задачами детского эндокринологического отделения (далее – Отделение) являются оказание диагностической, лечебной и профилактической помощи детям с эндокринными заболеваниями, включая подготовку их к оперативному лечению.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Основными функциями детского эндокринологического отделения являются: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лечения детей с установленным диагнозом эндокринного заболевания;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диагностики и дифференциальной диагностики эндокринных заболеваний;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экспертизы временной нетрудоспособности;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проведение мероприятий по улучшению и внедрению новых методов диагностики, лечения, диспансеризации и профилактики эндокринных заболеваний в детском возрасте;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консультативной помощи врачам других отделений стационара в вопросах профилактики, диагностики и лечения эндокринных заболеваний у детей; 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процессе повышения профессиональной квалификации персонала лечебно-профилактического учреждения по вопросам диагностики и оказания медицинской помощи детям с патологией эндокринной системы;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учетной и отчетной документации, предоставление отчетов о деятельности в установленном порядке, сбор данных для регистров;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санитарно-просветительной работы с больными.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Лечебно-диагностические услуги в детском эндокринологическом отделении выполняются в круглосуточном режиме. 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Отделение может использоваться в качестве клинической базы образовательных организаций высшего, дополнительного и среднего медицинского образования, а также научных организаций. 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отсутствии детского эндокринологического отделения в организации здравоохранения, оказывающей эндокринологическую помощь, эндокринологические койки разворачиваются в составе соматических отделений.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детские эндокринологические отделения или в соматические отделения, в которых развернуты детские койки госпитализируются дети от 0 до 18 лет.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Детское эндокринологическое отделение, помещения соматических отделений, в которых развернуты детские эндокринологические койки, должны иметь помещения, предусмотренные типовым проектом для детского соматического отделения многопрофильной больницы, в том числе кабинет для школы диабета.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 структуре отделения организуются палаты интенсивной терапии (из расчета 1 койка на 10 больных отделения). 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Медицинская помощь детям с эндокринными заболеваниями в палате интенсивной терапии оказывается врачом по специальности "детская эндокринология".</w:t>
      </w:r>
    </w:p>
    <w:bookmarkEnd w:id="84"/>
    <w:bookmarkStart w:name="z8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Кабинет эндокринолога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Кабинет эндокринолога (взрослого и детского) (далее – кабинет) создается в структуре организаций, оказывающих амбулаторно-поликлиническую помощь населению (района, города, области, республики).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На должность врача-эндокринолога кабинета назначается специалист, соответствующий квалификационной характеристике специальности "эндокринология" - для эндокринологического кабинета взрослого, специальности "детская эндокринология" - для эндокринологического кабинета детского,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здравохранения Республики Казахстан от 26 ноября 2009 года № 791 "Об утверждении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Республики Казахстан 30 ноября 2009 года под № 5945).</w:t>
      </w:r>
    </w:p>
    <w:bookmarkEnd w:id="87"/>
    <w:bookmarkStart w:name="z9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5.1. Эндокринологический кабинет взрослый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Основной задачей кабинета являются оказание консультативной, диагностической и лечебной помощи больным с эндокринными заболеваниями и лицам с высоким риском их развития.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Основными функциями кабинета являются: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лечебной, консультативной и диагностической помощи пациентам с эндокринной патологией;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лечебная и консультативная помощь тяжелым больным с эндокринными заболеваниями на дому и консультативный прием пациентов по направлениям других специалистов;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стационарное лечение больных с эндокринной патологией, требующих круглосуточного наблюдения и терапии, невозможных в амбулаторных условиях;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оказание по медицинским показаниям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реабилитационной помощи пациентам с патологией эндокринной системы, не нуждающимся в круглосуточном медицинском наблюдении;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диспансеризации лиц с эндокринной патологией и лиц с высоким риском развития эндокринных заболеваний;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организации скрининговых исследований для раннего выявления сахарного диабета среди прикрепленного населения (антропометрия, измерение АД, определение глюкозы крови, холестерина с использованием клинических глюкометров и так далее);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рекомендаций для решения вопросов о временной нетрудоспособности и инвалидности при эндокринных заболеваниях и смежной патологии;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 анализ основных медико-статистических показателей заболеваемости, инвалидности и смертности (догоспитальной и госпитальной) от эндокринных заболеваний в районе обслуживания с последующей разработкой плана мероприятий по укреплению здоровья прикрепленного населения;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регистра больных с сахарным диабетом в данном регионе;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заявки на лекарственные средства и изделия медицинского назначения с целью обеспечения пациентов с эндокринной патологией на амбулаторном этапе;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обучения больных с эндокринной патологией и риском ее развития, проведение первичных и повторных циклов обучения, индивидуальная консультативная работа; 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совместно с центрами формирования здорового образа жизни, общественными объединениями мероприятий по санитарно-гигиеническому просвещению населения по вопросам профилактики эндокринной патологии, формированию здорового образа жизни и здорового питания.</w:t>
      </w:r>
    </w:p>
    <w:bookmarkEnd w:id="102"/>
    <w:bookmarkStart w:name="z10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5.2. Эндокринологический кабинет детский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Детский эндокринологический кабинет (далее - кабинет) предназначен для оказания специализированной медицинской помощи детям от 0 до 18 лет с эндокринными заболеваниями.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Основными задачами кабинета являются профилактика и раннее выявление эндокринных заболеваний, оказание специализированной медицинской и консультативно-диагностической помощи детям с эндокринными заболеваниями, участие в повышении уровня знаний врачей и медсестер в области эндокринологии.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Основными функциями кабинета являются: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лечебной, консультативной и диагностической помощи детям с эндокринной патологией;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консультативная помощь тяжелым больным с эндокринными заболеваниями на дому и консультативный прием детей по направлениям других специалистов;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экстренной и плановой консультативной помощи органам и организациям здравоохранения в регионе обслуживания по вопросам профилактики, диагностики и лечения эндокринных заболеваний;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в практику новых методов профилактики, диагностики и лечения эндокринных заболеваний;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ежегодная диспансеризация детей с эндокринными заболеваниями;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детей на </w:t>
      </w:r>
      <w:r>
        <w:rPr>
          <w:rFonts w:ascii="Times New Roman"/>
          <w:b w:val="false"/>
          <w:i w:val="false"/>
          <w:color w:val="000000"/>
          <w:sz w:val="28"/>
        </w:rPr>
        <w:t>освидетельствование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медико-социальную экспертную комиссию;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профилактические осмотры детей в декретированные сроки;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ежегодный анализ заболеваемости, инвалидности, смертности детей от эндокринных заболеваний, а также эффективности профилактических мероприятий и диспансерного наблюдения за детьми, страдающими эндокринными заболеваниями в районе деятельности поликлиники;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представление руководству поликлиники и территориального эндокринологического диспансера плана конкретных мероприятий по совершенствованию медицинской помощи детям, страдающим эндокринными заболеваниями;</w:t>
      </w:r>
    </w:p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регистра больных с сахарным диабетом в данном регионе;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заявки на лекарственные средства и изделия медицинского назначения с целью обеспечения пациентов с эндокринной патологией на амбулаторном этапе контроль за их использованием;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в практику современных методов профилактики, диагностики и лечения детей с эндокринными заболеваниями;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пропаганда среди населения медицинских знаний по профилактике сахарного диабета, профилактике и лечению йододефицитных состояний, здорового образа жизни;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по повышению уровня знаний медсестер в области эндокринологии;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учетно-отчетной документации, представление отчетов о работе.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На должность врача кабинета назначается специалист, имеющий стаж работы в должности педиатра, врача общей практики не менее 2-х лет, прошедший обучение на цикле "переподготовка" по эндокринологии. </w:t>
      </w:r>
    </w:p>
    <w:bookmarkEnd w:id="121"/>
    <w:bookmarkStart w:name="z12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Эндокринологический диспансер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Эндокринологический диспансер (далее – Диспансер) осуществляет деятельность как самостоятельная организация здравоохранения или структурное подразделение в составе многопрофильной больницы.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Деятельность Диспансера осуществляется во взаимодействии с эндокринологическими отделениями и кабинетами врачей-эндокринологов. 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Основными задачами Диспансера являются: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специализированной медицинской помощи больным с эндокринными заболеваниями;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организации и проведения диспансерного наблюдения за больными с эндокринными заболеваниями;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достижений научно-технического прогресса по проблемам эндокринологии и диабетологии;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врачам других специальностей организаций здравоохранения организационно-методической помощи по диагностике, лечению и профилактике эндокринных заболеваний;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проведение мероприятий по профилактике эндокринных заболеваний, выявлению больных и улучшению качества оказываемой им медицинской помощи;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научно-обоснованных прогнозов возникновения и распространения в регионе эндокринных заболеваний.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соответствии с основными задачами Диспансер выполняет следующие функции: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диагностическую, лечебную и профилактическую помощь больным с эндокринными заболеваниями;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диспансеризацию лиц с эндокринной патологией и лиц с высоким риском развития эндокринных заболеваний;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специфическую эндокринологическую диагностику и дифференциальную диагностику эндокринных заболеваний с другими заболеваниями;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проводит мероприятия по выявлению больных с эндокринными заболеваниями, способствует улучшению и внедрению новых методов диагностики, лечения, диспансеризации и профилактики эндокринных заболеваний;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образовательные программы среди больных с целью профилактики эндокринных заболеваний и их осложнений, организация "Школы диабета" и обучение больных, страдающих сахарным диабетом, и их родственников;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мероприятиях по повышению квалификации врачей и среднего медицинского персонала в области эндокринологии и диабетологии;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пропаганду медицинских знаний среди населения по профилактике эндокринных заболеваний;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учетную и отчетную документацию, предоставляет отчеты о деятельности в установленном порядке, осуществляет сбор данных для регистров, ведение которых предусмотрено законодательством;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совершенствовании клинических и лабораторных методов диагностики эндокринных заболеваний;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клинико-эпидемиологический анализ распространенности эндокринных заболеваний; 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экспертизу временной нетрудоспособности;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по проблемам эндокринологии с аналогичными учреждениями других регионов;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методических рекомендаций, пособий и другой научной продукции для врачей по проблемам эндокринологии и диабетологии;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семинаров, конференций, выставок по проблемам эндокринологии и диабетологии c целью повышения профессионального уровня врачей-эндокринологов, других специальностей (врачей первичного звена, кардиологов, офтальмологов, хирургов и так далее).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bookmarkEnd w:id="147"/>
    <w:bookmarkStart w:name="z15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Школа больных сахарным диабетом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Школа больных сахарным диабетом (далее - школа диабета) создается на базе организации здравоохранения республиканского, областного, городского или районного уровня. Школа диабета может быть организована и как негосударственная структура.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Основной целью работы школы диабета является привитие пациентам и их родственникам навыков по управлению сахарным диабетом.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Обучение в "Школе диабета" осуществляет медицинский специалист, прошедший курс обучения по теме "Школа Диабета". 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Основной функцией школы диабета является организация и проведение непрерывного обучения различных категорий больных сахарным диабетом по структурированным программам. 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Врач школы диабета ведет учетно-отчетную документацию.</w:t>
      </w:r>
    </w:p>
    <w:bookmarkEnd w:id="153"/>
    <w:bookmarkStart w:name="z15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Кабинет "Диабетической стопы"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Кабинет "Диабетической стопы" организуется на базе амбулаторно-поликлинических организаций или эндокринологических отделений стационаров.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Консультативную и лечебную помощь в кабинете осуществляет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по специальности "эндокринология" ("диабетология"), "общая хирургия",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здравохранения Республики Казахстан от 26 ноября 2009 года № 791 "Об утверждении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Республики Казахстан 30 ноября 2009 года под № 5945) и прошедший курс усовершенствования по теме "Диабетическая стопа".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Основными функциями Кабинета являются: 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ранняя диагностика и лечение нейропатических и ишемических поражений нижних конечностей у больных сахарным диабетом;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диспансерное наблюдение и учет больных сахарным диабетом, перенесших ампутации конечности различного уровня; 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индивидуальных разгрузочных повязок и ведение больных с диабетической остеоартропатией. </w:t>
      </w:r>
    </w:p>
    <w:bookmarkEnd w:id="160"/>
    <w:bookmarkStart w:name="z16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Кабинет диабетической ретинопатии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Кабинет диабетической ретинопатии организуется на базе амбулаторно-поликлинических организаций или эндокринологических отделений стационаров, республиканских центров.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Консультативную и лечебную помощь в кабинете осуществляет специалист, соответствующий квалификационным требованиям к специалистам с высшим и послевузовским медицинским образованием в сфере здравоохранения, по специальности "офтальмология",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здравохранения Республики Казахстан от 26 ноября 2009 года № 791 "Об утверждении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Республики Казахстан 30 ноября 2009 года под № 5945) и имеющий усовершенствование по теме "сосудистая патология глазного дна".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Основными функциями Кабинета являются: 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состояния глазного дна больных диабетом; 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офтальмоскопия; 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лазерфотокоагуляции и криокоагуляции сетчатки; 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диспансерное наблюдение больных с выраженными стадиями диабетической ретинопатии и перенесшими офтальмологические оперативные вмешательства. </w:t>
      </w:r>
    </w:p>
    <w:bookmarkEnd w:id="1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