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6e5e" w14:textId="2f36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области жилищных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8 июня 2012 года № 246. Зарегистрирован в Министерстве юстиции Республики Казахстан 5 июля 2012 года № 7791. Утратил силу приказом Министра национальной экономики Республики Казахстан от 23 июня 2015 года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«О жилищных отношениях»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области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жилищного хозяйства Агентства Республики Казахстан по делам строительства и жилищно-коммунального хозяйства (Маслову В.К.)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делам строительства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Нокин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2012 года № 246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области жилищных отношений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 проверки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Проверяемый объект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объекта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 проверки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завершения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осуществляется на основании Акта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____________ 20___ года, № 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6935"/>
        <w:gridCol w:w="2459"/>
        <w:gridCol w:w="2282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предъявляемые в период контроля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протокола об определении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 деятельности.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общего имущества ооъекта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кондоминиума, утвержденные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1421)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текущего счета на каждый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 в банке второго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содержания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кондоминиума, 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 декабря 2011 года № 1421)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расчета сметы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общего имущества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кондоминиума.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объекта кондоминиума,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 декабря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1421)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согласованной с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инспекцией сметы расходов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капитального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имущества объекта кондоминиума,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представленной органом управления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кондоминиума, финансируемых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помощи.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жилищных отношениях»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1997 года № 94)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между органом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объектом кондоминиума и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сервисной деятельности по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имущества объекта кондоминиума.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содержания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кондоминиума, 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 декабря 2011 года № 1421)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протокола собрания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(квартир)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жилищных отношениях»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1997 года № 94)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