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8245" w14:textId="46c8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по проверкам в сфере частного предпринимательства в области технического регулирования и метрологии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индустрии и новых технологий Республики Казахстан от 10 мая 2012 года № 154 и Министра экономического развития и торговли Республики Казахстан от 15 июня 2012 года № 195. Зарегистрирован в Министерстве юстиции Республики Казахстан 16 июля 2012 года № 7794. Утратил силу совместным приказом и.о. Министра по инвестициям и развитию Республики Казахстан от 26 июня 2015 года № 728 и Министра национальной экономики Республики Казахстан от 4 июля 2015 года №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и.о. Министра по инвестициям и развитию РК от 26.06.2015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04.07.2015 № 501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проверкам субъектов частного предпринимательства в сфере технического регулирования и метрологии,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проверкам субъектов частного предпринимательства в сфере государственного метрологического контроля,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проверкам субъектов частного предпринимательства, осуществляющих деятельность по изготовлению и реализации государственных символов Республики Казахстан, а также материальных объектов с их изображением,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в течение тридцати календарных дней после его вступления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1 февраля 2010 года № 27 и и.о. Министра экономики и бюджетного планирования Республики Казахстан от 4 марта 2010 года № 119 «Об утверждении форм проверочных листов по проверкам в сфере технического регулирования и обеспечения единства измерений» (зарегистрированный в Реестре государственной регистрации нормативных правовых актов Республики Казахстан 19 марта 2010 года № 6138, опубликованный в «Юридической газете» от 31 марта 2010 года № 44 (1840).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Тулеушина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06"/>
        <w:gridCol w:w="6934"/>
      </w:tblGrid>
      <w:tr>
        <w:trPr>
          <w:trHeight w:val="30" w:hRule="atLeast"/>
        </w:trPr>
        <w:tc>
          <w:tcPr>
            <w:tcW w:w="6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А. Исекешев</w:t>
            </w:r>
          </w:p>
        </w:tc>
        <w:tc>
          <w:tcPr>
            <w:tcW w:w="6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Б. Сагинтаев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2012 года № 154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июня 2012 года № 195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 проверкам субъектов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 сфере технического регулирования и метрологии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субъекта частного предпринимательства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10163"/>
        <w:gridCol w:w="1702"/>
        <w:gridCol w:w="1640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соответствия (копий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установленного образца), деклараций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(копий деклараций о соответствии) для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обязательному 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декларированию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образцов продукции установленным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 по показателям безопасности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результатов испытаний продукции)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продукции требованиям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маркировке (требования к упаковке, маркировке,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этикетированию и правильному их нанесению)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о поверке или оттисков поверительных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клейм на средства измерений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средств измерений внесенных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системы обеспечения единства измерений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массы, объема, расхода или других величин,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характеризующих количество этих товаров, отчуждаемых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совершении торговых операций, количеству товара, указанному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кассовом, товарном чеке или ином документе, подтверждающем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проверяемого товара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количества содержащегося в упаковке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величине, обозначенной на упаковке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 20 ____ г.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(Ф.И.О., должность) (подпись)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2012 года № 154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июня 2012 года № 195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 проверкам субъектов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 сфере государственного метрологического контроля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субъекта частного предпринимательства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10271"/>
        <w:gridCol w:w="1620"/>
        <w:gridCol w:w="1621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об утверждении типа средств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образца или сертификата о метрологической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средств измерений установленного образца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средств измерений внесенных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системы обеспечения единства измерений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о поверке или оттисков поверительных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клейм на средства измерений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Метрологическая аттестация методик выполнения измерений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Реестре государственной системы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измерений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аккредитации на право проведения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поверке и калибровке средств измерений, метрологической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методик выполнения измерений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 20 ____ г.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должность) (подпись)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2012 года № 154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июня 2012 года № 195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 проверкам субъектов частного предпринимательства,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осуществляющих деятельность по изготовлению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символов Республики Казахстан,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материальных объектов с их изображением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субъекта частного предпринимательства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9787"/>
        <w:gridCol w:w="1625"/>
        <w:gridCol w:w="2018"/>
      </w:tblGrid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изготовление Государственного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Государственного герба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нормативных документов по стандартизации,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согласованной и утвержденной в установленном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документации (технического задания,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условий, конструкторско-технологической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документации), регламентирующих процесс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символов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производственно-технологической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(производственных помещений,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средств измерений и контроля,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атласа цветов, обеспечивающих соблюдение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изготовления и качества 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символов в 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нормативных документов по стандартизации)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 собственности или ее аренды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о поверке или оттисков поверительных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клейм на средства измерений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метрологической аттестации используемых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и испытательного оборудования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средств измерений внесенных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системы обеспечения единства измерений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персонала, имеющего соответствующую квалификацию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уровень в области лицензируемой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установленные в разработанных производителем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инструкциях, в зависимости от технологического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 государственных символов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государственных символов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 также материальных объектов с их изображением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государственных стандартов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 20 ____ г.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