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3880" w14:textId="ea83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стоматологическую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июня 2012 года № 397. Зарегистрирован в Министерстве юстиции Республики Казахстан 18 июля 2012 года № 7798.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и в целях совершенствования деятельности организаций здравоохранения, оказывающих стоматологическую помощь,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стоматологическую помощь.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Е.Р.) обеспечить официальное опубликование настоящего приказа после его государственной регистрации.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2012 года № 397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стоматологическую помощь населению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здравоохранения, оказывающих стоматологическую помощь населению Республики Казахстан, определяет функции, правовые и организационные основы деятельности организаций здравоохранения, оказывающих стоматологическую помощь взрослому и детскому населению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Стоматологические организации создаются на базе организаций, оказывающих амбулаторно-поликлиническую и стационарную помощь для оказания специализированной медицинской помощи в форме консультативно-диагностической или стационарной медицинской помощи взрослому и детскому населению с использованием современных медицинских технологий, клинических протоколов, с целью своевременного проведения мероприятий, направленных на профилактику, диагностику, лечение и медицинскую реабилитацию стоматологических больных.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стоматологические организации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Кодексом Республики Казахстан "О здоровье народа и системе здравоохранения", отраслевыми нормативными правовыми актами, Уставом организации, настоящим Положением и осуществляют свою работу на основании государственной лицензии на медицинскую деятельность.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Стоматологические организации создаются, как самостоятельные организации (стоматологическая поликлиника (центр)) или как структурное подразделение в составе многопрофильных организаций здравоохранения.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организаций, оказывающих стоматологическую помощь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организациям здравоохранения, оказывающим стоматологическую помощь, относятся: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стоматологическая поликлиника (центр);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стоматологическое отделение (кабинет);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 профилактики стоматологических заболеваний в составе: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пункта;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фельдшерско-акушерского пункта;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центра здоровья;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образования;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многопрофильных организаций здравоохранения.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Стоматологическая поликлиника (центр)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стоматологической поликлиники (центра) включает в себя: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профилактики стоматологических заболеваний (смотровой кабинет);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терапевтической стоматологии с кабинетами пародонтологии и лечения заболеваний слизистой оболочки рта;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(кабинет) хирургической стоматологии;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ортодонтическое отделение (кабинет);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лечебно-профилактическое отделение оказания стоматологической помощи детям в общеобразовательных учреждениях;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вспомогательные подразделения (рентгенологические, физиотерапевтический кабинеты, регистратура и др.);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централизованная стерилизационная;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технические службы;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кабинет медицинской статистики;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административно-хозяйственная часть.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Функции стоматологической поликлиники: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диагностики и лечения стоматологических заболеваний в соответствие с клиническими протоколами, рекомендованными уполномоченным органом в области здравоохранения;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разбор и анализ причин запущенных форм стоматологических заболеваний;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временной утраты трудоспособности больных стоматологическими заболеваниями;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диспансерного наблюдения за стоматологическими больными;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профилактическая работа;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организационно-методическая работа: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помощь в деятельности стоматологического отделения (кабинета), кабинета профилактики стоматологических заболеваний;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стоматологических больных с предоставлением полугодового и годового отчета в срок до 5 числа месяца, следующего за отчетным периодом в уполномоченный орган в области здравоохранения;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проведении мероприятий по повышению квалификации медицинских работников с высшим медицинским образованием и со средним медицинским образованием по вопросам профилактики, диагностики, лечения и реабилитации больных со стоматологическими заболеваниями;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со службой формирования здорового образа жизни организация и проведение санитарно-просветительной работы среди населения;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ежегодной потребности стоматологической поликлиники (центра) в медицинском оборудовании, изделиях медицинского назначения и лекарственных препаратах, составление заявок.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Стоматологическая поликлиника является клинической, учебной базой кафедр медицинских высших учебных заведений, институтов усовершенствования врачей, а также базой производственной практики для студентов медицинских средних учебных заведений, соответствующего профиля.</w:t>
      </w:r>
    </w:p>
    <w:bookmarkEnd w:id="44"/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Стоматологическое отделение (кабинет)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Стоматологическое отделение (кабинет) создается на базе медицинских организаций, оказывающих амбулаторно-поликлиническую помощь или многопрофильного стационара, в организациях образования с количеством учащихся не менее 800 человек (далее - Отделение/кабинет).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Функции отделения/кабинета: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консультативного и лечебно-диагностического процесса в соответствие с клиническими протоколами, рекомендованными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области здравоохранения;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выявление лиц с зубочелюстно-лицевыми аномалиями, деформациями и предпосылками их развития, дефектов коронок зубов и зубных рядов, патологии твердых тканей зубов и слизистой оболочки полости рта с дальнейшим направлением в стоматологическую поликлинику (центр);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профилактической и медицинской помощи в рамках гарантированного объема бесплатной медицинской помощи, утвержденного постановлением Правительства Республики Казахстан от 15 декабря 2009 года № 2136.</w:t>
      </w:r>
    </w:p>
    <w:bookmarkEnd w:id="51"/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Кабинет профилактики стоматологических заболеваний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Кабинет профилактики стоматологических заболеваний организуется в медицинских пунктах, фельдшерско-акушерских пунктах, в организациях образования с количеством учащихся менее 800 человек, а также в составе многопрофильных организаций здравоохранения, в которых отсутствует стоматологическое отделение (кабинет).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кабинета профилактики стоматологических заболеваний: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гигиене полости рта;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индивидуальных средств профилактики;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фторирование (в том числе глубокое) и минерализация зубов гелями, лаками, суспензиями;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герметизация фиссур;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детей и подростков с патологией полости рта и зубочелюстной системы к врачу-стоматологу;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санитарно-просветительная работа среди родителей и детей по вопросу стоматологического здоровья.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Оказание доврачебной стоматологической помощи в кабинете профилактики стоматологических заболеваний проводит зубной гигиенист, либо медицинский работник со средним медицинским образованием, прошедший курс переподготовки по специальности "Стоматология" и получивший сертификат специалиста "Зубной гигиенист".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