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db5ff" w14:textId="00db5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Председателя Агентства Республики Казахстан по статистике от 24 августа 2010 года № 228 "Об утверждении статистических форм общегосударственных статистических наблюдений по статистике уровня жизни и обследования домашних хозяйств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по статистике Республики Казахстан от 4 июля 2012 года № 178. Зарегистрирован в Министерстве юстиции Республики Казахстан 6 августа 2012 года № 7825. Утратил силу приказом Министра национальной экономики Республики Казахстан от 4 ноября 2014 года № 41</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04.11.2014 </w:t>
      </w:r>
      <w:r>
        <w:rPr>
          <w:rFonts w:ascii="Times New Roman"/>
          <w:b w:val="false"/>
          <w:i w:val="false"/>
          <w:color w:val="ff0000"/>
          <w:sz w:val="28"/>
        </w:rPr>
        <w:t>№ 41</w:t>
      </w:r>
      <w:r>
        <w:rPr>
          <w:rFonts w:ascii="Times New Roman"/>
          <w:b w:val="false"/>
          <w:i w:val="false"/>
          <w:color w:val="ff0000"/>
          <w:sz w:val="28"/>
        </w:rPr>
        <w:t xml:space="preserve"> (вводится в действие с 01.01.2015).</w:t>
      </w:r>
    </w:p>
    <w:bookmarkStart w:name="z2" w:id="0"/>
    <w:p>
      <w:pPr>
        <w:spacing w:after="0"/>
        <w:ind w:left="0"/>
        <w:jc w:val="both"/>
      </w:pPr>
      <w:r>
        <w:rPr>
          <w:rFonts w:ascii="Times New Roman"/>
          <w:b w:val="false"/>
          <w:i w:val="false"/>
          <w:color w:val="000000"/>
          <w:sz w:val="28"/>
        </w:rPr>
        <w:t>      В целях совершенствования государственной статистики, а также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 государственной статистике»,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Агентства Республики Казахстан по статистике от 24 августа 2010 года № 228 «Об утверждении статистических форм общегосударственных статистических наблюдений по статистике уровня жизни и обследования домашних хозяйств и инструкций по их заполнению» (зарегистрированный в Реестре государственной регистрации нормативных правовых актов за № 6495, опубликованный в газете «Казахстанская правда» от 6 марта 2011 года № 84-85 (26505-26506), от 12 марта 2011 года № 90-91 (26511-26512) следующие изменения:</w:t>
      </w:r>
      <w:r>
        <w:br/>
      </w:r>
      <w:r>
        <w:rPr>
          <w:rFonts w:ascii="Times New Roman"/>
          <w:b w:val="false"/>
          <w:i w:val="false"/>
          <w:color w:val="000000"/>
          <w:sz w:val="28"/>
        </w:rPr>
        <w:t>
</w:t>
      </w:r>
      <w:r>
        <w:rPr>
          <w:rFonts w:ascii="Times New Roman"/>
          <w:b w:val="false"/>
          <w:i w:val="false"/>
          <w:color w:val="000000"/>
          <w:sz w:val="28"/>
        </w:rPr>
        <w:t>
      приложения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изложить в редакции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обеспечить обязательную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3. Департаменту стратегического развития Агентства Республики Казахстан по статистике довести настоящий приказ до сведения структурных подразделений и территориальных органов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Ответственного секретаря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5. Настоящий приказ подлежит официальному опубликованию и вводится в действие с 1 января 2013 года.</w:t>
      </w:r>
    </w:p>
    <w:bookmarkEnd w:id="0"/>
    <w:p>
      <w:pPr>
        <w:spacing w:after="0"/>
        <w:ind w:left="0"/>
        <w:jc w:val="both"/>
      </w:pPr>
      <w:r>
        <w:rPr>
          <w:rFonts w:ascii="Times New Roman"/>
          <w:b w:val="false"/>
          <w:i/>
          <w:color w:val="000000"/>
          <w:sz w:val="28"/>
        </w:rPr>
        <w:t>      Председатель                               А. Смаилов</w:t>
      </w:r>
    </w:p>
    <w:bookmarkStart w:name="z12"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6"/>
        <w:gridCol w:w="3651"/>
        <w:gridCol w:w="2487"/>
        <w:gridCol w:w="4546"/>
      </w:tblGrid>
      <w:tr>
        <w:trPr>
          <w:trHeight w:val="885" w:hRule="atLeast"/>
        </w:trPr>
        <w:tc>
          <w:tcPr>
            <w:tcW w:w="3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161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16100" cy="12700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4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w:t>
            </w:r>
            <w:r>
              <w:br/>
            </w:r>
            <w:r>
              <w:rPr>
                <w:rFonts w:ascii="Times New Roman"/>
                <w:b w:val="false"/>
                <w:i w:val="false"/>
                <w:color w:val="000000"/>
                <w:sz w:val="20"/>
              </w:rPr>
              <w:t>
</w:t>
            </w:r>
            <w:r>
              <w:rPr>
                <w:rFonts w:ascii="Times New Roman"/>
                <w:b w:val="false"/>
                <w:i w:val="false"/>
                <w:color w:val="000000"/>
                <w:sz w:val="20"/>
              </w:rPr>
              <w:t>приказу Председателя</w:t>
            </w:r>
            <w:r>
              <w:br/>
            </w:r>
            <w:r>
              <w:rPr>
                <w:rFonts w:ascii="Times New Roman"/>
                <w:b w:val="false"/>
                <w:i w:val="false"/>
                <w:color w:val="000000"/>
                <w:sz w:val="20"/>
              </w:rPr>
              <w:t>
</w:t>
            </w:r>
            <w:r>
              <w:rPr>
                <w:rFonts w:ascii="Times New Roman"/>
                <w:b w:val="false"/>
                <w:i w:val="false"/>
                <w:color w:val="000000"/>
                <w:sz w:val="20"/>
              </w:rPr>
              <w:t>Агентства Республики</w:t>
            </w:r>
            <w:r>
              <w:br/>
            </w:r>
            <w:r>
              <w:rPr>
                <w:rFonts w:ascii="Times New Roman"/>
                <w:b w:val="false"/>
                <w:i w:val="false"/>
                <w:color w:val="000000"/>
                <w:sz w:val="20"/>
              </w:rPr>
              <w:t>
</w:t>
            </w:r>
            <w:r>
              <w:rPr>
                <w:rFonts w:ascii="Times New Roman"/>
                <w:b w:val="false"/>
                <w:i w:val="false"/>
                <w:color w:val="000000"/>
                <w:sz w:val="20"/>
              </w:rPr>
              <w:t>Казахстан по</w:t>
            </w:r>
            <w:r>
              <w:br/>
            </w:r>
            <w:r>
              <w:rPr>
                <w:rFonts w:ascii="Times New Roman"/>
                <w:b w:val="false"/>
                <w:i w:val="false"/>
                <w:color w:val="000000"/>
                <w:sz w:val="20"/>
              </w:rPr>
              <w:t>
</w:t>
            </w:r>
            <w:r>
              <w:rPr>
                <w:rFonts w:ascii="Times New Roman"/>
                <w:b w:val="false"/>
                <w:i w:val="false"/>
                <w:color w:val="000000"/>
                <w:sz w:val="20"/>
              </w:rPr>
              <w:t>статистике</w:t>
            </w:r>
            <w:r>
              <w:br/>
            </w:r>
            <w:r>
              <w:rPr>
                <w:rFonts w:ascii="Times New Roman"/>
                <w:b w:val="false"/>
                <w:i w:val="false"/>
                <w:color w:val="000000"/>
                <w:sz w:val="20"/>
              </w:rPr>
              <w:t>
</w:t>
            </w:r>
            <w:r>
              <w:rPr>
                <w:rFonts w:ascii="Times New Roman"/>
                <w:b w:val="false"/>
                <w:i w:val="false"/>
                <w:color w:val="000000"/>
                <w:sz w:val="20"/>
              </w:rPr>
              <w:t>от 4 июля 2012 года</w:t>
            </w:r>
            <w:r>
              <w:br/>
            </w:r>
            <w:r>
              <w:rPr>
                <w:rFonts w:ascii="Times New Roman"/>
                <w:b w:val="false"/>
                <w:i w:val="false"/>
                <w:color w:val="000000"/>
                <w:sz w:val="20"/>
              </w:rPr>
              <w:t>
</w:t>
            </w:r>
            <w:r>
              <w:rPr>
                <w:rFonts w:ascii="Times New Roman"/>
                <w:b w:val="false"/>
                <w:i w:val="false"/>
                <w:color w:val="000000"/>
                <w:sz w:val="20"/>
              </w:rPr>
              <w:t>№ 178</w:t>
            </w:r>
          </w:p>
          <w:p>
            <w:pPr>
              <w:spacing w:after="20"/>
              <w:ind w:left="20"/>
              <w:jc w:val="both"/>
            </w:pPr>
            <w:r>
              <w:rPr>
                <w:rFonts w:ascii="Times New Roman"/>
                <w:b w:val="false"/>
                <w:i w:val="false"/>
                <w:color w:val="000000"/>
                <w:sz w:val="20"/>
              </w:rPr>
              <w:t>Приложение 7 к</w:t>
            </w:r>
            <w:r>
              <w:br/>
            </w:r>
            <w:r>
              <w:rPr>
                <w:rFonts w:ascii="Times New Roman"/>
                <w:b w:val="false"/>
                <w:i w:val="false"/>
                <w:color w:val="000000"/>
                <w:sz w:val="20"/>
              </w:rPr>
              <w:t>
</w:t>
            </w:r>
            <w:r>
              <w:rPr>
                <w:rFonts w:ascii="Times New Roman"/>
                <w:b w:val="false"/>
                <w:i w:val="false"/>
                <w:color w:val="000000"/>
                <w:sz w:val="20"/>
              </w:rPr>
              <w:t>приказу исполняющего</w:t>
            </w:r>
            <w:r>
              <w:br/>
            </w:r>
            <w:r>
              <w:rPr>
                <w:rFonts w:ascii="Times New Roman"/>
                <w:b w:val="false"/>
                <w:i w:val="false"/>
                <w:color w:val="000000"/>
                <w:sz w:val="20"/>
              </w:rPr>
              <w:t>
</w:t>
            </w:r>
            <w:r>
              <w:rPr>
                <w:rFonts w:ascii="Times New Roman"/>
                <w:b w:val="false"/>
                <w:i w:val="false"/>
                <w:color w:val="000000"/>
                <w:sz w:val="20"/>
              </w:rPr>
              <w:t>обязанности</w:t>
            </w:r>
            <w:r>
              <w:br/>
            </w:r>
            <w:r>
              <w:rPr>
                <w:rFonts w:ascii="Times New Roman"/>
                <w:b w:val="false"/>
                <w:i w:val="false"/>
                <w:color w:val="000000"/>
                <w:sz w:val="20"/>
              </w:rPr>
              <w:t>
</w:t>
            </w:r>
            <w:r>
              <w:rPr>
                <w:rFonts w:ascii="Times New Roman"/>
                <w:b w:val="false"/>
                <w:i w:val="false"/>
                <w:color w:val="000000"/>
                <w:sz w:val="20"/>
              </w:rPr>
              <w:t>председателя</w:t>
            </w:r>
            <w:r>
              <w:br/>
            </w:r>
            <w:r>
              <w:rPr>
                <w:rFonts w:ascii="Times New Roman"/>
                <w:b w:val="false"/>
                <w:i w:val="false"/>
                <w:color w:val="000000"/>
                <w:sz w:val="20"/>
              </w:rPr>
              <w:t>
</w:t>
            </w:r>
            <w:r>
              <w:rPr>
                <w:rFonts w:ascii="Times New Roman"/>
                <w:b w:val="false"/>
                <w:i w:val="false"/>
                <w:color w:val="000000"/>
                <w:sz w:val="20"/>
              </w:rPr>
              <w:t>Агентства Республики</w:t>
            </w:r>
            <w:r>
              <w:br/>
            </w:r>
            <w:r>
              <w:rPr>
                <w:rFonts w:ascii="Times New Roman"/>
                <w:b w:val="false"/>
                <w:i w:val="false"/>
                <w:color w:val="000000"/>
                <w:sz w:val="20"/>
              </w:rPr>
              <w:t>
</w:t>
            </w:r>
            <w:r>
              <w:rPr>
                <w:rFonts w:ascii="Times New Roman"/>
                <w:b w:val="false"/>
                <w:i w:val="false"/>
                <w:color w:val="000000"/>
                <w:sz w:val="20"/>
              </w:rPr>
              <w:t>Казахстан по</w:t>
            </w:r>
            <w:r>
              <w:br/>
            </w:r>
            <w:r>
              <w:rPr>
                <w:rFonts w:ascii="Times New Roman"/>
                <w:b w:val="false"/>
                <w:i w:val="false"/>
                <w:color w:val="000000"/>
                <w:sz w:val="20"/>
              </w:rPr>
              <w:t>
</w:t>
            </w:r>
            <w:r>
              <w:rPr>
                <w:rFonts w:ascii="Times New Roman"/>
                <w:b w:val="false"/>
                <w:i w:val="false"/>
                <w:color w:val="000000"/>
                <w:sz w:val="20"/>
              </w:rPr>
              <w:t>статистике</w:t>
            </w:r>
            <w:r>
              <w:br/>
            </w:r>
            <w:r>
              <w:rPr>
                <w:rFonts w:ascii="Times New Roman"/>
                <w:b w:val="false"/>
                <w:i w:val="false"/>
                <w:color w:val="000000"/>
                <w:sz w:val="20"/>
              </w:rPr>
              <w:t>
</w:t>
            </w:r>
            <w:r>
              <w:rPr>
                <w:rFonts w:ascii="Times New Roman"/>
                <w:b w:val="false"/>
                <w:i w:val="false"/>
                <w:color w:val="000000"/>
                <w:sz w:val="20"/>
              </w:rPr>
              <w:t>от 24 августа 2010</w:t>
            </w:r>
            <w:r>
              <w:br/>
            </w:r>
            <w:r>
              <w:rPr>
                <w:rFonts w:ascii="Times New Roman"/>
                <w:b w:val="false"/>
                <w:i w:val="false"/>
                <w:color w:val="000000"/>
                <w:sz w:val="20"/>
              </w:rPr>
              <w:t>
</w:t>
            </w:r>
            <w:r>
              <w:rPr>
                <w:rFonts w:ascii="Times New Roman"/>
                <w:b w:val="false"/>
                <w:i w:val="false"/>
                <w:color w:val="000000"/>
                <w:sz w:val="20"/>
              </w:rPr>
              <w:t>года № 228</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 статистическому</w:t>
            </w:r>
            <w:r>
              <w:br/>
            </w:r>
            <w:r>
              <w:rPr>
                <w:rFonts w:ascii="Times New Roman"/>
                <w:b w:val="false"/>
                <w:i w:val="false"/>
                <w:color w:val="000000"/>
                <w:sz w:val="20"/>
              </w:rPr>
              <w:t>
</w:t>
            </w:r>
            <w:r>
              <w:rPr>
                <w:rFonts w:ascii="Times New Roman"/>
                <w:b w:val="false"/>
                <w:i w:val="false"/>
                <w:color w:val="000000"/>
                <w:sz w:val="20"/>
              </w:rPr>
              <w:t>наблюдению</w:t>
            </w:r>
          </w:p>
        </w:tc>
        <w:tc>
          <w:tcPr>
            <w:tcW w:w="0" w:type="auto"/>
            <w:vMerge/>
            <w:tcBorders>
              <w:top w:val="nil"/>
              <w:left w:val="single" w:color="cfcfcf" w:sz="5"/>
              <w:bottom w:val="single" w:color="cfcfcf" w:sz="5"/>
              <w:right w:val="single" w:color="cfcfcf" w:sz="5"/>
            </w:tcBorders>
          </w:tcPr>
          <w:p/>
        </w:tc>
      </w:tr>
      <w:tr>
        <w:trPr>
          <w:trHeight w:val="6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Статистическую форму</w:t>
            </w:r>
            <w:r>
              <w:br/>
            </w:r>
            <w:r>
              <w:rPr>
                <w:rFonts w:ascii="Times New Roman"/>
                <w:b w:val="false"/>
                <w:i w:val="false"/>
                <w:color w:val="000000"/>
                <w:sz w:val="20"/>
              </w:rPr>
              <w:t>
</w:t>
            </w:r>
            <w:r>
              <w:rPr>
                <w:rFonts w:ascii="Times New Roman"/>
                <w:b w:val="false"/>
                <w:i w:val="false"/>
                <w:color w:val="000000"/>
                <w:sz w:val="20"/>
              </w:rPr>
              <w:t>можно получить на</w:t>
            </w:r>
            <w:r>
              <w:br/>
            </w:r>
            <w:r>
              <w:rPr>
                <w:rFonts w:ascii="Times New Roman"/>
                <w:b w:val="false"/>
                <w:i w:val="false"/>
                <w:color w:val="000000"/>
                <w:sz w:val="20"/>
              </w:rPr>
              <w:t>
</w:t>
            </w:r>
            <w:r>
              <w:rPr>
                <w:rFonts w:ascii="Times New Roman"/>
                <w:b w:val="false"/>
                <w:i w:val="false"/>
                <w:color w:val="000000"/>
                <w:sz w:val="20"/>
              </w:rPr>
              <w:t>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690"/>
              <w:gridCol w:w="713"/>
              <w:gridCol w:w="960"/>
              <w:gridCol w:w="961"/>
              <w:gridCol w:w="184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24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часа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r>
                    <w:br/>
                  </w:r>
                  <w:r>
                    <w:rPr>
                      <w:rFonts w:ascii="Times New Roman"/>
                      <w:b w:val="false"/>
                      <w:i w:val="false"/>
                      <w:color w:val="000000"/>
                      <w:sz w:val="20"/>
                    </w:rPr>
                    <w:t>
</w:t>
                  </w:r>
                  <w:r>
                    <w:rPr>
                      <w:rFonts w:ascii="Times New Roman"/>
                      <w:b w:val="false"/>
                      <w:i w:val="false"/>
                      <w:color w:val="000000"/>
                      <w:sz w:val="20"/>
                    </w:rPr>
                    <w:t>часов</w:t>
                  </w:r>
                </w:p>
              </w:tc>
            </w:tr>
          </w:tbl>
          <w:p/>
        </w:tc>
      </w:tr>
      <w:tr>
        <w:trPr>
          <w:trHeight w:val="90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1265104</w:t>
            </w:r>
          </w:p>
          <w:p>
            <w:pPr>
              <w:spacing w:after="20"/>
              <w:ind w:left="20"/>
              <w:jc w:val="both"/>
            </w:pPr>
            <w:r>
              <w:rPr>
                <w:rFonts w:ascii="Times New Roman"/>
                <w:b w:val="false"/>
                <w:i w:val="false"/>
                <w:color w:val="000000"/>
                <w:sz w:val="20"/>
              </w:rPr>
              <w:t>D 006</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vMerge/>
            <w:tcBorders>
              <w:top w:val="nil"/>
              <w:left w:val="single" w:color="cfcfcf" w:sz="5"/>
              <w:bottom w:val="single" w:color="cfcfcf" w:sz="5"/>
              <w:right w:val="single" w:color="cfcfcf" w:sz="5"/>
            </w:tcBorders>
          </w:tcP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Вопросник</w:t>
            </w:r>
            <w:r>
              <w:br/>
            </w:r>
            <w:r>
              <w:rPr>
                <w:rFonts w:ascii="Times New Roman"/>
                <w:b w:val="false"/>
                <w:i w:val="false"/>
                <w:color w:val="000000"/>
                <w:sz w:val="20"/>
              </w:rPr>
              <w:t>
</w:t>
            </w:r>
            <w:r>
              <w:rPr>
                <w:rFonts w:ascii="Times New Roman"/>
                <w:b/>
                <w:i w:val="false"/>
                <w:color w:val="000000"/>
                <w:sz w:val="20"/>
              </w:rPr>
              <w:t>для основного интервью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3"/>
            </w:tblGrid>
            <w:tr>
              <w:trPr>
                <w:trHeight w:val="30" w:hRule="atLeast"/>
              </w:trPr>
              <w:tc>
                <w:tcPr>
                  <w:tcW w:w="1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3"/>
                    <w:gridCol w:w="2373"/>
                    <w:gridCol w:w="733"/>
                  </w:tblGrid>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Отчетный период</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3"/>
                          <w:gridCol w:w="553"/>
                          <w:gridCol w:w="5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год</w:t>
                        </w:r>
                      </w:p>
                    </w:tc>
                  </w:tr>
                </w:tbl>
                <w:p/>
              </w:tc>
            </w:tr>
          </w:tbl>
          <w:p/>
        </w:tc>
      </w:tr>
      <w:tr>
        <w:trPr>
          <w:trHeight w:val="6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НАИМЕНОВАНИЕ ТЕРРИТОРИИ (НАСЕЛЕННОГО ПУНКТА) ____________________________________</w:t>
            </w:r>
          </w:p>
          <w:p>
            <w:pPr>
              <w:spacing w:after="20"/>
              <w:ind w:left="20"/>
              <w:jc w:val="both"/>
            </w:pPr>
            <w:r>
              <w:rPr>
                <w:rFonts w:ascii="Times New Roman"/>
                <w:b w:val="false"/>
                <w:i w:val="false"/>
                <w:color w:val="000000"/>
                <w:sz w:val="20"/>
              </w:rPr>
              <w:t>2. КОД НАСЕЛЕННОГО ПУНКТА ПО КАТО*...................</w:t>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2032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3. КОД ТИПА НАСЕЛЕННОГО ПУНКТА (1 - город, 2 - село).............................</w:t>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2032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4. КОД ДОМОХОЗЯЙСТВА................................</w:t>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2032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5. КОД ЛИЦА, УПОЛНОМОЧЕННОГО НА ПРОВЕДЕНИЕ ОПРОСА</w:t>
            </w:r>
            <w:r>
              <w:br/>
            </w:r>
            <w:r>
              <w:rPr>
                <w:rFonts w:ascii="Times New Roman"/>
                <w:b w:val="false"/>
                <w:i w:val="false"/>
                <w:color w:val="000000"/>
                <w:sz w:val="20"/>
              </w:rPr>
              <w:t>
</w:t>
            </w:r>
            <w:r>
              <w:rPr>
                <w:rFonts w:ascii="Times New Roman"/>
                <w:b w:val="false"/>
                <w:i w:val="false"/>
                <w:color w:val="000000"/>
                <w:sz w:val="20"/>
              </w:rPr>
              <w:t>(ДАЛЕЕ – ИНТЕРВЬЮЕР)...................................</w:t>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203200"/>
                          </a:xfrm>
                          <a:prstGeom prst="rect">
                            <a:avLst/>
                          </a:prstGeom>
                        </pic:spPr>
                      </pic:pic>
                    </a:graphicData>
                  </a:graphic>
                </wp:inline>
              </w:drawing>
            </w:r>
          </w:p>
        </w:tc>
      </w:tr>
      <w:tr>
        <w:trPr>
          <w:trHeight w:val="42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ДАТА ПРОВЕДЕНИЯ</w:t>
            </w:r>
            <w:r>
              <w:br/>
            </w:r>
            <w:r>
              <w:rPr>
                <w:rFonts w:ascii="Times New Roman"/>
                <w:b w:val="false"/>
                <w:i w:val="false"/>
                <w:color w:val="000000"/>
                <w:sz w:val="20"/>
              </w:rPr>
              <w:t>
</w:t>
            </w:r>
            <w:r>
              <w:rPr>
                <w:rFonts w:ascii="Times New Roman"/>
                <w:b w:val="false"/>
                <w:i w:val="false"/>
                <w:color w:val="000000"/>
                <w:sz w:val="20"/>
              </w:rPr>
              <w:t>ИНТЕРВЬЮ</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w:t>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203200"/>
                          </a:xfrm>
                          <a:prstGeom prst="rect">
                            <a:avLst/>
                          </a:prstGeom>
                        </pic:spPr>
                      </pic:pic>
                    </a:graphicData>
                  </a:graphic>
                </wp:inline>
              </w:drawing>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месяц </w:t>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203200"/>
                          </a:xfrm>
                          <a:prstGeom prst="rect">
                            <a:avLst/>
                          </a:prstGeom>
                        </pic:spPr>
                      </pic:pic>
                    </a:graphicData>
                  </a:graphic>
                </wp:inline>
              </w:drawing>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203200"/>
                          </a:xfrm>
                          <a:prstGeom prst="rect">
                            <a:avLst/>
                          </a:prstGeom>
                        </pic:spPr>
                      </pic:pic>
                    </a:graphicData>
                  </a:graphic>
                </wp:inline>
              </w:drawing>
            </w:r>
          </w:p>
        </w:tc>
      </w:tr>
    </w:tbl>
    <w:bookmarkEnd w:id="1"/>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sz w:val="28"/>
        </w:rPr>
        <w:t xml:space="preserve"> Классификатор административно-территориальных объектов ГК РК 11-2009</w:t>
      </w:r>
    </w:p>
    <w:bookmarkStart w:name="z13" w:id="2"/>
    <w:p>
      <w:pPr>
        <w:spacing w:after="0"/>
        <w:ind w:left="0"/>
        <w:jc w:val="both"/>
      </w:pPr>
      <w:r>
        <w:rPr>
          <w:rFonts w:ascii="Times New Roman"/>
          <w:b w:val="false"/>
          <w:i w:val="false"/>
          <w:color w:val="000000"/>
          <w:sz w:val="28"/>
        </w:rPr>
        <w:t>
</w:t>
      </w:r>
      <w:r>
        <w:rPr>
          <w:rFonts w:ascii="Times New Roman"/>
          <w:b/>
          <w:i w:val="false"/>
          <w:color w:val="000000"/>
          <w:sz w:val="28"/>
        </w:rPr>
        <w:t>I. Жилищные условия</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Вопросы относятся к основному жилью домохозяйства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1253"/>
        <w:gridCol w:w="263"/>
        <w:gridCol w:w="253"/>
        <w:gridCol w:w="793"/>
        <w:gridCol w:w="313"/>
        <w:gridCol w:w="533"/>
        <w:gridCol w:w="273"/>
        <w:gridCol w:w="3153"/>
        <w:gridCol w:w="1653"/>
        <w:gridCol w:w="527"/>
        <w:gridCol w:w="77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Каков тип жилья, в котором Вы</w:t>
            </w:r>
            <w:r>
              <w:br/>
            </w:r>
            <w:r>
              <w:rPr>
                <w:rFonts w:ascii="Times New Roman"/>
                <w:b w:val="false"/>
                <w:i w:val="false"/>
                <w:color w:val="000000"/>
                <w:sz w:val="20"/>
              </w:rPr>
              <w:t>
</w:t>
            </w:r>
            <w:r>
              <w:rPr>
                <w:rFonts w:ascii="Times New Roman"/>
                <w:b/>
                <w:i w:val="false"/>
                <w:color w:val="000000"/>
                <w:sz w:val="20"/>
              </w:rPr>
              <w:t>проживаете (арендуете)?</w:t>
            </w:r>
          </w:p>
        </w:tc>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Да-1</w:t>
            </w: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79400" cy="2921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Нет–2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Часто–1</w:t>
            </w:r>
            <w:r>
              <w:br/>
            </w:r>
            <w:r>
              <w:rPr>
                <w:rFonts w:ascii="Times New Roman"/>
                <w:b w:val="false"/>
                <w:i w:val="false"/>
                <w:color w:val="000000"/>
                <w:sz w:val="20"/>
              </w:rPr>
              <w:t>
</w:t>
            </w:r>
            <w:r>
              <w:rPr>
                <w:rFonts w:ascii="Times New Roman"/>
                <w:b w:val="false"/>
                <w:i w:val="false"/>
                <w:color w:val="000000"/>
                <w:sz w:val="20"/>
              </w:rPr>
              <w:t>Очень</w:t>
            </w:r>
            <w:r>
              <w:br/>
            </w:r>
            <w:r>
              <w:rPr>
                <w:rFonts w:ascii="Times New Roman"/>
                <w:b w:val="false"/>
                <w:i w:val="false"/>
                <w:color w:val="000000"/>
                <w:sz w:val="20"/>
              </w:rPr>
              <w:t>
</w:t>
            </w:r>
            <w:r>
              <w:rPr>
                <w:rFonts w:ascii="Times New Roman"/>
                <w:b w:val="false"/>
                <w:i w:val="false"/>
                <w:color w:val="000000"/>
                <w:sz w:val="20"/>
              </w:rPr>
              <w:t>часто–2</w:t>
            </w:r>
            <w:r>
              <w:br/>
            </w:r>
            <w:r>
              <w:rPr>
                <w:rFonts w:ascii="Times New Roman"/>
                <w:b w:val="false"/>
                <w:i w:val="false"/>
                <w:color w:val="000000"/>
                <w:sz w:val="20"/>
              </w:rPr>
              <w:t>
</w:t>
            </w:r>
            <w:r>
              <w:rPr>
                <w:rFonts w:ascii="Times New Roman"/>
                <w:b w:val="false"/>
                <w:i w:val="false"/>
                <w:color w:val="000000"/>
                <w:sz w:val="20"/>
              </w:rPr>
              <w:t>Редко-3</w:t>
            </w: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Отдельная квартира.....................</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Комната в квартире.....................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Газоснабжение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Отдельный дом..........................</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Лифтовое</w:t>
            </w:r>
            <w:r>
              <w:br/>
            </w:r>
            <w:r>
              <w:rPr>
                <w:rFonts w:ascii="Times New Roman"/>
                <w:b w:val="false"/>
                <w:i w:val="false"/>
                <w:color w:val="000000"/>
                <w:sz w:val="20"/>
              </w:rPr>
              <w:t>
</w:t>
            </w:r>
            <w:r>
              <w:rPr>
                <w:rFonts w:ascii="Times New Roman"/>
                <w:b w:val="false"/>
                <w:i w:val="false"/>
                <w:color w:val="000000"/>
                <w:sz w:val="20"/>
              </w:rPr>
              <w:t>обслуживание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Часть дома.............................</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Прием программ</w:t>
            </w:r>
            <w:r>
              <w:br/>
            </w:r>
            <w:r>
              <w:rPr>
                <w:rFonts w:ascii="Times New Roman"/>
                <w:b w:val="false"/>
                <w:i w:val="false"/>
                <w:color w:val="000000"/>
                <w:sz w:val="20"/>
              </w:rPr>
              <w:t>
</w:t>
            </w:r>
            <w:r>
              <w:rPr>
                <w:rFonts w:ascii="Times New Roman"/>
                <w:b w:val="false"/>
                <w:i w:val="false"/>
                <w:color w:val="000000"/>
                <w:sz w:val="20"/>
              </w:rPr>
              <w:t>телерадиовещания в</w:t>
            </w:r>
            <w:r>
              <w:br/>
            </w:r>
            <w:r>
              <w:rPr>
                <w:rFonts w:ascii="Times New Roman"/>
                <w:b w:val="false"/>
                <w:i w:val="false"/>
                <w:color w:val="000000"/>
                <w:sz w:val="20"/>
              </w:rPr>
              <w:t>
</w:t>
            </w:r>
            <w:r>
              <w:rPr>
                <w:rFonts w:ascii="Times New Roman"/>
                <w:b w:val="false"/>
                <w:i w:val="false"/>
                <w:color w:val="000000"/>
                <w:sz w:val="20"/>
              </w:rPr>
              <w:t>полном объеме</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Cкажите, пожалуйста, кому</w:t>
            </w:r>
            <w:r>
              <w:br/>
            </w:r>
            <w:r>
              <w:rPr>
                <w:rFonts w:ascii="Times New Roman"/>
                <w:b w:val="false"/>
                <w:i w:val="false"/>
                <w:color w:val="000000"/>
                <w:sz w:val="20"/>
              </w:rPr>
              <w:t>
</w:t>
            </w:r>
            <w:r>
              <w:rPr>
                <w:rFonts w:ascii="Times New Roman"/>
                <w:b/>
                <w:i w:val="false"/>
                <w:color w:val="000000"/>
                <w:sz w:val="20"/>
              </w:rPr>
              <w:t>принадлежит Ваше жилье?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Вашему домохозяйству (приватизировано,</w:t>
            </w:r>
            <w:r>
              <w:br/>
            </w:r>
            <w:r>
              <w:rPr>
                <w:rFonts w:ascii="Times New Roman"/>
                <w:b w:val="false"/>
                <w:i w:val="false"/>
                <w:color w:val="000000"/>
                <w:sz w:val="20"/>
              </w:rPr>
              <w:t>
</w:t>
            </w:r>
            <w:r>
              <w:rPr>
                <w:rFonts w:ascii="Times New Roman"/>
                <w:b w:val="false"/>
                <w:i w:val="false"/>
                <w:color w:val="000000"/>
                <w:sz w:val="20"/>
              </w:rPr>
              <w:t>куплено или получено в подарок)........</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Вывоз мусора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Канализация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Частному лицу..........................</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Как Вы оцениваете качество</w:t>
            </w:r>
            <w:r>
              <w:br/>
            </w:r>
            <w:r>
              <w:rPr>
                <w:rFonts w:ascii="Times New Roman"/>
                <w:b w:val="false"/>
                <w:i w:val="false"/>
                <w:color w:val="000000"/>
                <w:sz w:val="20"/>
              </w:rPr>
              <w:t>
</w:t>
            </w:r>
            <w:r>
              <w:rPr>
                <w:rFonts w:ascii="Times New Roman"/>
                <w:b/>
                <w:i w:val="false"/>
                <w:color w:val="000000"/>
                <w:sz w:val="20"/>
              </w:rPr>
              <w:t>предоставляемых жилищных услуг?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Акимату (то есть жилье не</w:t>
            </w:r>
            <w:r>
              <w:br/>
            </w:r>
            <w:r>
              <w:rPr>
                <w:rFonts w:ascii="Times New Roman"/>
                <w:b w:val="false"/>
                <w:i w:val="false"/>
                <w:color w:val="000000"/>
                <w:sz w:val="20"/>
              </w:rPr>
              <w:t>
</w:t>
            </w:r>
            <w:r>
              <w:rPr>
                <w:rFonts w:ascii="Times New Roman"/>
                <w:b w:val="false"/>
                <w:i w:val="false"/>
                <w:color w:val="000000"/>
                <w:sz w:val="20"/>
              </w:rPr>
              <w:t>приватизировано).......................</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Другому юридическому лицу..............</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 – 1</w:t>
            </w:r>
            <w:r>
              <w:br/>
            </w:r>
            <w:r>
              <w:rPr>
                <w:rFonts w:ascii="Times New Roman"/>
                <w:b w:val="false"/>
                <w:i w:val="false"/>
                <w:color w:val="000000"/>
                <w:sz w:val="20"/>
              </w:rPr>
              <w:t>
</w:t>
            </w:r>
            <w:r>
              <w:rPr>
                <w:rFonts w:ascii="Times New Roman"/>
                <w:b w:val="false"/>
                <w:i w:val="false"/>
                <w:color w:val="000000"/>
                <w:sz w:val="20"/>
              </w:rPr>
              <w:t>Удовлетворительно -2</w:t>
            </w:r>
            <w:r>
              <w:br/>
            </w:r>
            <w:r>
              <w:rPr>
                <w:rFonts w:ascii="Times New Roman"/>
                <w:b w:val="false"/>
                <w:i w:val="false"/>
                <w:color w:val="000000"/>
                <w:sz w:val="20"/>
              </w:rPr>
              <w:t>
</w:t>
            </w:r>
            <w:r>
              <w:rPr>
                <w:rFonts w:ascii="Times New Roman"/>
                <w:b w:val="false"/>
                <w:i w:val="false"/>
                <w:color w:val="000000"/>
                <w:sz w:val="20"/>
              </w:rPr>
              <w:t>Плохо - 3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Назовите, пожалуйста,...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общую площадь Вашего жилища –</w:t>
            </w:r>
            <w:r>
              <w:br/>
            </w:r>
            <w:r>
              <w:rPr>
                <w:rFonts w:ascii="Times New Roman"/>
                <w:b w:val="false"/>
                <w:i w:val="false"/>
                <w:color w:val="000000"/>
                <w:sz w:val="20"/>
              </w:rPr>
              <w:t>
</w:t>
            </w:r>
            <w:r>
              <w:rPr>
                <w:rFonts w:ascii="Times New Roman"/>
                <w:b w:val="false"/>
                <w:i w:val="false"/>
                <w:color w:val="000000"/>
                <w:sz w:val="20"/>
              </w:rPr>
              <w:t>кв.м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жилую площадь Вашего жилища –</w:t>
            </w:r>
            <w:r>
              <w:br/>
            </w:r>
            <w:r>
              <w:rPr>
                <w:rFonts w:ascii="Times New Roman"/>
                <w:b w:val="false"/>
                <w:i w:val="false"/>
                <w:color w:val="000000"/>
                <w:sz w:val="20"/>
              </w:rPr>
              <w:t>
</w:t>
            </w:r>
            <w:r>
              <w:rPr>
                <w:rFonts w:ascii="Times New Roman"/>
                <w:b w:val="false"/>
                <w:i w:val="false"/>
                <w:color w:val="000000"/>
                <w:sz w:val="20"/>
              </w:rPr>
              <w:t>кв.м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Давление</w:t>
            </w:r>
            <w:r>
              <w:br/>
            </w:r>
            <w:r>
              <w:rPr>
                <w:rFonts w:ascii="Times New Roman"/>
                <w:b w:val="false"/>
                <w:i w:val="false"/>
                <w:color w:val="000000"/>
                <w:sz w:val="20"/>
              </w:rPr>
              <w:t>
</w:t>
            </w:r>
            <w:r>
              <w:rPr>
                <w:rFonts w:ascii="Times New Roman"/>
                <w:b w:val="false"/>
                <w:i w:val="false"/>
                <w:color w:val="000000"/>
                <w:sz w:val="20"/>
              </w:rPr>
              <w:t>холодной воды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Сколько жилых комнат занимает Ваше</w:t>
            </w:r>
            <w:r>
              <w:br/>
            </w:r>
            <w:r>
              <w:rPr>
                <w:rFonts w:ascii="Times New Roman"/>
                <w:b w:val="false"/>
                <w:i w:val="false"/>
                <w:color w:val="000000"/>
                <w:sz w:val="20"/>
              </w:rPr>
              <w:t>
</w:t>
            </w:r>
            <w:r>
              <w:rPr>
                <w:rFonts w:ascii="Times New Roman"/>
                <w:b/>
                <w:i w:val="false"/>
                <w:color w:val="000000"/>
                <w:sz w:val="20"/>
              </w:rPr>
              <w:t>домохозяйство (кроме кухни, ванны,</w:t>
            </w:r>
            <w:r>
              <w:br/>
            </w:r>
            <w:r>
              <w:rPr>
                <w:rFonts w:ascii="Times New Roman"/>
                <w:b w:val="false"/>
                <w:i w:val="false"/>
                <w:color w:val="000000"/>
                <w:sz w:val="20"/>
              </w:rPr>
              <w:t>
</w:t>
            </w:r>
            <w:r>
              <w:rPr>
                <w:rFonts w:ascii="Times New Roman"/>
                <w:b/>
                <w:i w:val="false"/>
                <w:color w:val="000000"/>
                <w:sz w:val="20"/>
              </w:rPr>
              <w:t>туалета, прихожей, кладовых)?</w:t>
            </w:r>
          </w:p>
        </w:tc>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Давление горячей</w:t>
            </w:r>
            <w:r>
              <w:br/>
            </w:r>
            <w:r>
              <w:rPr>
                <w:rFonts w:ascii="Times New Roman"/>
                <w:b w:val="false"/>
                <w:i w:val="false"/>
                <w:color w:val="000000"/>
                <w:sz w:val="20"/>
              </w:rPr>
              <w:t>
</w:t>
            </w:r>
            <w:r>
              <w:rPr>
                <w:rFonts w:ascii="Times New Roman"/>
                <w:b w:val="false"/>
                <w:i w:val="false"/>
                <w:color w:val="000000"/>
                <w:sz w:val="20"/>
              </w:rPr>
              <w:t>воды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Температура</w:t>
            </w:r>
            <w:r>
              <w:br/>
            </w:r>
            <w:r>
              <w:rPr>
                <w:rFonts w:ascii="Times New Roman"/>
                <w:b w:val="false"/>
                <w:i w:val="false"/>
                <w:color w:val="000000"/>
                <w:sz w:val="20"/>
              </w:rPr>
              <w:t>
</w:t>
            </w:r>
            <w:r>
              <w:rPr>
                <w:rFonts w:ascii="Times New Roman"/>
                <w:b w:val="false"/>
                <w:i w:val="false"/>
                <w:color w:val="000000"/>
                <w:sz w:val="20"/>
              </w:rPr>
              <w:t>горячей воды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Комнат...............................</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Температура</w:t>
            </w:r>
            <w:r>
              <w:br/>
            </w:r>
            <w:r>
              <w:rPr>
                <w:rFonts w:ascii="Times New Roman"/>
                <w:b w:val="false"/>
                <w:i w:val="false"/>
                <w:color w:val="000000"/>
                <w:sz w:val="20"/>
              </w:rPr>
              <w:t>
</w:t>
            </w:r>
            <w:r>
              <w:rPr>
                <w:rFonts w:ascii="Times New Roman"/>
                <w:b w:val="false"/>
                <w:i w:val="false"/>
                <w:color w:val="000000"/>
                <w:sz w:val="20"/>
              </w:rPr>
              <w:t>отопления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Сколько времени Вы живете в этой</w:t>
            </w:r>
            <w:r>
              <w:br/>
            </w:r>
            <w:r>
              <w:rPr>
                <w:rFonts w:ascii="Times New Roman"/>
                <w:b w:val="false"/>
                <w:i w:val="false"/>
                <w:color w:val="000000"/>
                <w:sz w:val="20"/>
              </w:rPr>
              <w:t>
</w:t>
            </w:r>
            <w:r>
              <w:rPr>
                <w:rFonts w:ascii="Times New Roman"/>
                <w:b/>
                <w:i w:val="false"/>
                <w:color w:val="000000"/>
                <w:sz w:val="20"/>
              </w:rPr>
              <w:t>квартире (доме)?</w:t>
            </w:r>
          </w:p>
        </w:tc>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Напряжение</w:t>
            </w:r>
            <w:r>
              <w:br/>
            </w:r>
            <w:r>
              <w:rPr>
                <w:rFonts w:ascii="Times New Roman"/>
                <w:b w:val="false"/>
                <w:i w:val="false"/>
                <w:color w:val="000000"/>
                <w:sz w:val="20"/>
              </w:rPr>
              <w:t>
</w:t>
            </w:r>
            <w:r>
              <w:rPr>
                <w:rFonts w:ascii="Times New Roman"/>
                <w:b w:val="false"/>
                <w:i w:val="false"/>
                <w:color w:val="000000"/>
                <w:sz w:val="20"/>
              </w:rPr>
              <w:t>электросети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Подача газа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Полных лет...........................</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Качество</w:t>
            </w:r>
            <w:r>
              <w:br/>
            </w:r>
            <w:r>
              <w:rPr>
                <w:rFonts w:ascii="Times New Roman"/>
                <w:b w:val="false"/>
                <w:i w:val="false"/>
                <w:color w:val="000000"/>
                <w:sz w:val="20"/>
              </w:rPr>
              <w:t>
</w:t>
            </w:r>
            <w:r>
              <w:rPr>
                <w:rFonts w:ascii="Times New Roman"/>
                <w:b w:val="false"/>
                <w:i w:val="false"/>
                <w:color w:val="000000"/>
                <w:sz w:val="20"/>
              </w:rPr>
              <w:t>питьевой воды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Когда Ваше жилье было построено?</w:t>
            </w:r>
          </w:p>
        </w:tc>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Лифтовое</w:t>
            </w:r>
            <w:r>
              <w:br/>
            </w:r>
            <w:r>
              <w:rPr>
                <w:rFonts w:ascii="Times New Roman"/>
                <w:b w:val="false"/>
                <w:i w:val="false"/>
                <w:color w:val="000000"/>
                <w:sz w:val="20"/>
              </w:rPr>
              <w:t>
</w:t>
            </w:r>
            <w:r>
              <w:rPr>
                <w:rFonts w:ascii="Times New Roman"/>
                <w:b w:val="false"/>
                <w:i w:val="false"/>
                <w:color w:val="000000"/>
                <w:sz w:val="20"/>
              </w:rPr>
              <w:t>обслуживание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постройки..................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Прием программ</w:t>
            </w:r>
            <w:r>
              <w:br/>
            </w:r>
            <w:r>
              <w:rPr>
                <w:rFonts w:ascii="Times New Roman"/>
                <w:b w:val="false"/>
                <w:i w:val="false"/>
                <w:color w:val="000000"/>
                <w:sz w:val="20"/>
              </w:rPr>
              <w:t>
</w:t>
            </w:r>
            <w:r>
              <w:rPr>
                <w:rFonts w:ascii="Times New Roman"/>
                <w:b w:val="false"/>
                <w:i w:val="false"/>
                <w:color w:val="000000"/>
                <w:sz w:val="20"/>
              </w:rPr>
              <w:t>телерадиовещания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Скажите, пожалуйста, у Вас дома</w:t>
            </w:r>
            <w:r>
              <w:br/>
            </w:r>
            <w:r>
              <w:rPr>
                <w:rFonts w:ascii="Times New Roman"/>
                <w:b w:val="false"/>
                <w:i w:val="false"/>
                <w:color w:val="000000"/>
                <w:sz w:val="20"/>
              </w:rPr>
              <w:t>
</w:t>
            </w:r>
            <w:r>
              <w:rPr>
                <w:rFonts w:ascii="Times New Roman"/>
                <w:b/>
                <w:i w:val="false"/>
                <w:color w:val="000000"/>
                <w:sz w:val="20"/>
              </w:rPr>
              <w:t>есть: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Да-1</w:t>
            </w:r>
            <w:r>
              <w:br/>
            </w:r>
            <w:r>
              <w:rPr>
                <w:rFonts w:ascii="Times New Roman"/>
                <w:b w:val="false"/>
                <w:i w:val="false"/>
                <w:color w:val="000000"/>
                <w:sz w:val="20"/>
              </w:rPr>
              <w:t>
</w:t>
            </w:r>
            <w:r>
              <w:rPr>
                <w:rFonts w:ascii="Times New Roman"/>
                <w:b w:val="false"/>
                <w:i w:val="false"/>
                <w:color w:val="000000"/>
                <w:sz w:val="20"/>
              </w:rPr>
              <w:t>Нет–2</w:t>
            </w:r>
          </w:p>
        </w:tc>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Вывоз мусора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Канализация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Центральное отопление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w:t>
            </w:r>
            <w:r>
              <w:rPr>
                <w:rFonts w:ascii="Times New Roman"/>
                <w:b w:val="false"/>
                <w:i w:val="false"/>
                <w:color w:val="000000"/>
                <w:sz w:val="20"/>
              </w:rPr>
              <w:t xml:space="preserve"> Тем, у кого в доме</w:t>
            </w:r>
            <w:r>
              <w:br/>
            </w:r>
            <w:r>
              <w:rPr>
                <w:rFonts w:ascii="Times New Roman"/>
                <w:b w:val="false"/>
                <w:i w:val="false"/>
                <w:color w:val="000000"/>
                <w:sz w:val="20"/>
              </w:rPr>
              <w:t>
</w:t>
            </w:r>
            <w:r>
              <w:rPr>
                <w:rFonts w:ascii="Times New Roman"/>
                <w:b w:val="false"/>
                <w:i w:val="false"/>
                <w:color w:val="000000"/>
                <w:sz w:val="20"/>
              </w:rPr>
              <w:t>отсутствует водопровод, задайте два</w:t>
            </w:r>
            <w:r>
              <w:br/>
            </w:r>
            <w:r>
              <w:rPr>
                <w:rFonts w:ascii="Times New Roman"/>
                <w:b w:val="false"/>
                <w:i w:val="false"/>
                <w:color w:val="000000"/>
                <w:sz w:val="20"/>
              </w:rPr>
              <w:t>
</w:t>
            </w:r>
            <w:r>
              <w:rPr>
                <w:rFonts w:ascii="Times New Roman"/>
                <w:b w:val="false"/>
                <w:i w:val="false"/>
                <w:color w:val="000000"/>
                <w:sz w:val="20"/>
              </w:rPr>
              <w:t>следующих вопроса, в противном случае</w:t>
            </w:r>
            <w:r>
              <w:br/>
            </w:r>
            <w:r>
              <w:rPr>
                <w:rFonts w:ascii="Times New Roman"/>
                <w:b w:val="false"/>
                <w:i w:val="false"/>
                <w:color w:val="000000"/>
                <w:sz w:val="20"/>
              </w:rPr>
              <w:t>
</w:t>
            </w: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79400" cy="292100"/>
                          </a:xfrm>
                          <a:prstGeom prst="rect">
                            <a:avLst/>
                          </a:prstGeom>
                        </pic:spPr>
                      </pic:pic>
                    </a:graphicData>
                  </a:graphic>
                </wp:inline>
              </w:drawing>
            </w:r>
            <w:r>
              <w:rPr>
                <w:rFonts w:ascii="Times New Roman"/>
                <w:b w:val="false"/>
                <w:i w:val="false"/>
                <w:color w:val="000000"/>
                <w:sz w:val="20"/>
              </w:rPr>
              <w:t>11 вопрос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Отопление от индивидуальной</w:t>
            </w:r>
            <w:r>
              <w:br/>
            </w:r>
            <w:r>
              <w:rPr>
                <w:rFonts w:ascii="Times New Roman"/>
                <w:b w:val="false"/>
                <w:i w:val="false"/>
                <w:color w:val="000000"/>
                <w:sz w:val="20"/>
              </w:rPr>
              <w:t>
</w:t>
            </w:r>
            <w:r>
              <w:rPr>
                <w:rFonts w:ascii="Times New Roman"/>
                <w:b w:val="false"/>
                <w:i w:val="false"/>
                <w:color w:val="000000"/>
                <w:sz w:val="20"/>
              </w:rPr>
              <w:t>установки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Горячее водоснабжение от</w:t>
            </w:r>
            <w:r>
              <w:br/>
            </w:r>
            <w:r>
              <w:rPr>
                <w:rFonts w:ascii="Times New Roman"/>
                <w:b w:val="false"/>
                <w:i w:val="false"/>
                <w:color w:val="000000"/>
                <w:sz w:val="20"/>
              </w:rPr>
              <w:t>
</w:t>
            </w:r>
            <w:r>
              <w:rPr>
                <w:rFonts w:ascii="Times New Roman"/>
                <w:b w:val="false"/>
                <w:i w:val="false"/>
                <w:color w:val="000000"/>
                <w:sz w:val="20"/>
              </w:rPr>
              <w:t>индивидуальных водонагревателей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Откуда Ваше домохозяйство берет</w:t>
            </w:r>
            <w:r>
              <w:br/>
            </w:r>
            <w:r>
              <w:rPr>
                <w:rFonts w:ascii="Times New Roman"/>
                <w:b w:val="false"/>
                <w:i w:val="false"/>
                <w:color w:val="000000"/>
                <w:sz w:val="20"/>
              </w:rPr>
              <w:t>
</w:t>
            </w:r>
            <w:r>
              <w:rPr>
                <w:rFonts w:ascii="Times New Roman"/>
                <w:b/>
                <w:i w:val="false"/>
                <w:color w:val="000000"/>
                <w:sz w:val="20"/>
              </w:rPr>
              <w:t>воду для питья и приготовления пищи?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Центральное горячее</w:t>
            </w:r>
            <w:r>
              <w:br/>
            </w:r>
            <w:r>
              <w:rPr>
                <w:rFonts w:ascii="Times New Roman"/>
                <w:b w:val="false"/>
                <w:i w:val="false"/>
                <w:color w:val="000000"/>
                <w:sz w:val="20"/>
              </w:rPr>
              <w:t>
</w:t>
            </w:r>
            <w:r>
              <w:rPr>
                <w:rFonts w:ascii="Times New Roman"/>
                <w:b w:val="false"/>
                <w:i w:val="false"/>
                <w:color w:val="000000"/>
                <w:sz w:val="20"/>
              </w:rPr>
              <w:t>водоснабжение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колодца, колонки в своем</w:t>
            </w:r>
            <w:r>
              <w:br/>
            </w:r>
            <w:r>
              <w:rPr>
                <w:rFonts w:ascii="Times New Roman"/>
                <w:b w:val="false"/>
                <w:i w:val="false"/>
                <w:color w:val="000000"/>
                <w:sz w:val="20"/>
              </w:rPr>
              <w:t>
</w:t>
            </w:r>
            <w:r>
              <w:rPr>
                <w:rFonts w:ascii="Times New Roman"/>
                <w:b w:val="false"/>
                <w:i w:val="false"/>
                <w:color w:val="000000"/>
                <w:sz w:val="20"/>
              </w:rPr>
              <w:t>дворе..............................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Водопровод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общественной колонки............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Канализация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общественного колодца...........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Ванна или душ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родника, реки, озера, пруда.....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Газ сетевой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Доставляет водовоз.................</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Газ сжиженный (в баллонах)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На каком расстоянии от Вашего</w:t>
            </w:r>
            <w:r>
              <w:br/>
            </w:r>
            <w:r>
              <w:rPr>
                <w:rFonts w:ascii="Times New Roman"/>
                <w:b w:val="false"/>
                <w:i w:val="false"/>
                <w:color w:val="000000"/>
                <w:sz w:val="20"/>
              </w:rPr>
              <w:t>
</w:t>
            </w:r>
            <w:r>
              <w:rPr>
                <w:rFonts w:ascii="Times New Roman"/>
                <w:b/>
                <w:i w:val="false"/>
                <w:color w:val="000000"/>
                <w:sz w:val="20"/>
              </w:rPr>
              <w:t>жилья находится источник</w:t>
            </w:r>
            <w:r>
              <w:br/>
            </w:r>
            <w:r>
              <w:rPr>
                <w:rFonts w:ascii="Times New Roman"/>
                <w:b w:val="false"/>
                <w:i w:val="false"/>
                <w:color w:val="000000"/>
                <w:sz w:val="20"/>
              </w:rPr>
              <w:t>
</w:t>
            </w:r>
            <w:r>
              <w:rPr>
                <w:rFonts w:ascii="Times New Roman"/>
                <w:b/>
                <w:i w:val="false"/>
                <w:color w:val="000000"/>
                <w:sz w:val="20"/>
              </w:rPr>
              <w:t>водоснабжения?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Электричество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Электроплита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100 м........................</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Стационарный 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 м..........................</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Мусоропровод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200-500 м..........................</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Гараж или паркинг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 м.........................</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Лифт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1000 м.......................</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Домофон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Где члены Вашего домохозяйства</w:t>
            </w:r>
            <w:r>
              <w:br/>
            </w:r>
            <w:r>
              <w:rPr>
                <w:rFonts w:ascii="Times New Roman"/>
                <w:b w:val="false"/>
                <w:i w:val="false"/>
                <w:color w:val="000000"/>
                <w:sz w:val="20"/>
              </w:rPr>
              <w:t>
</w:t>
            </w:r>
            <w:r>
              <w:rPr>
                <w:rFonts w:ascii="Times New Roman"/>
                <w:b/>
                <w:i w:val="false"/>
                <w:color w:val="000000"/>
                <w:sz w:val="20"/>
              </w:rPr>
              <w:t>моются?</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Средства приема программ</w:t>
            </w:r>
            <w:r>
              <w:br/>
            </w:r>
            <w:r>
              <w:rPr>
                <w:rFonts w:ascii="Times New Roman"/>
                <w:b w:val="false"/>
                <w:i w:val="false"/>
                <w:color w:val="000000"/>
                <w:sz w:val="20"/>
              </w:rPr>
              <w:t>
</w:t>
            </w:r>
            <w:r>
              <w:rPr>
                <w:rFonts w:ascii="Times New Roman"/>
                <w:b w:val="false"/>
                <w:i w:val="false"/>
                <w:color w:val="000000"/>
                <w:sz w:val="20"/>
              </w:rPr>
              <w:t>телерадиовещания (домашняя или</w:t>
            </w:r>
            <w:r>
              <w:br/>
            </w:r>
            <w:r>
              <w:rPr>
                <w:rFonts w:ascii="Times New Roman"/>
                <w:b w:val="false"/>
                <w:i w:val="false"/>
                <w:color w:val="000000"/>
                <w:sz w:val="20"/>
              </w:rPr>
              <w:t>
</w:t>
            </w:r>
            <w:r>
              <w:rPr>
                <w:rFonts w:ascii="Times New Roman"/>
                <w:b w:val="false"/>
                <w:i w:val="false"/>
                <w:color w:val="000000"/>
                <w:sz w:val="20"/>
              </w:rPr>
              <w:t>спутниковая антенна,</w:t>
            </w:r>
            <w:r>
              <w:br/>
            </w:r>
            <w:r>
              <w:rPr>
                <w:rFonts w:ascii="Times New Roman"/>
                <w:b w:val="false"/>
                <w:i w:val="false"/>
                <w:color w:val="000000"/>
                <w:sz w:val="20"/>
              </w:rPr>
              <w:t>
</w:t>
            </w:r>
            <w:r>
              <w:rPr>
                <w:rFonts w:ascii="Times New Roman"/>
                <w:b w:val="false"/>
                <w:i w:val="false"/>
                <w:color w:val="000000"/>
                <w:sz w:val="20"/>
              </w:rPr>
              <w:t>радиоприемники)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 с душем......................</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Душ................................</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Были ли у Вас в доме в течение</w:t>
            </w:r>
            <w:r>
              <w:br/>
            </w:r>
            <w:r>
              <w:rPr>
                <w:rFonts w:ascii="Times New Roman"/>
                <w:b w:val="false"/>
                <w:i w:val="false"/>
                <w:color w:val="000000"/>
                <w:sz w:val="20"/>
              </w:rPr>
              <w:t>
</w:t>
            </w:r>
            <w:r>
              <w:rPr>
                <w:rFonts w:ascii="Times New Roman"/>
                <w:b/>
                <w:i w:val="false"/>
                <w:color w:val="000000"/>
                <w:sz w:val="20"/>
              </w:rPr>
              <w:t>последних 30 дней перебои со снабжением</w:t>
            </w:r>
            <w:r>
              <w:br/>
            </w:r>
            <w:r>
              <w:rPr>
                <w:rFonts w:ascii="Times New Roman"/>
                <w:b w:val="false"/>
                <w:i w:val="false"/>
                <w:color w:val="000000"/>
                <w:sz w:val="20"/>
              </w:rPr>
              <w:t>
</w:t>
            </w:r>
            <w:r>
              <w:rPr>
                <w:rFonts w:ascii="Times New Roman"/>
                <w:b/>
                <w:i w:val="false"/>
                <w:color w:val="000000"/>
                <w:sz w:val="20"/>
              </w:rPr>
              <w:t>(случаи отключения) следующими</w:t>
            </w:r>
            <w:r>
              <w:br/>
            </w:r>
            <w:r>
              <w:rPr>
                <w:rFonts w:ascii="Times New Roman"/>
                <w:b w:val="false"/>
                <w:i w:val="false"/>
                <w:color w:val="000000"/>
                <w:sz w:val="20"/>
              </w:rPr>
              <w:t>
</w:t>
            </w:r>
            <w:r>
              <w:rPr>
                <w:rFonts w:ascii="Times New Roman"/>
                <w:b/>
                <w:i w:val="false"/>
                <w:color w:val="000000"/>
                <w:sz w:val="20"/>
              </w:rPr>
              <w:t>основными видами услуг?</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Собственная баня, сауна............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Общественная баня, сауна...........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Другое.............................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Да-1</w:t>
            </w: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79400" cy="2921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Нет–2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Часто–1</w:t>
            </w:r>
            <w:r>
              <w:br/>
            </w:r>
            <w:r>
              <w:rPr>
                <w:rFonts w:ascii="Times New Roman"/>
                <w:b w:val="false"/>
                <w:i w:val="false"/>
                <w:color w:val="000000"/>
                <w:sz w:val="20"/>
              </w:rPr>
              <w:t>
</w:t>
            </w:r>
            <w:r>
              <w:rPr>
                <w:rFonts w:ascii="Times New Roman"/>
                <w:b w:val="false"/>
                <w:i w:val="false"/>
                <w:color w:val="000000"/>
                <w:sz w:val="20"/>
              </w:rPr>
              <w:t>Очень часто–2</w:t>
            </w:r>
            <w:r>
              <w:br/>
            </w:r>
            <w:r>
              <w:rPr>
                <w:rFonts w:ascii="Times New Roman"/>
                <w:b w:val="false"/>
                <w:i w:val="false"/>
                <w:color w:val="000000"/>
                <w:sz w:val="20"/>
              </w:rPr>
              <w:t>
</w:t>
            </w:r>
            <w:r>
              <w:rPr>
                <w:rFonts w:ascii="Times New Roman"/>
                <w:b w:val="false"/>
                <w:i w:val="false"/>
                <w:color w:val="000000"/>
                <w:sz w:val="20"/>
              </w:rPr>
              <w:t>Редко-3</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Какой тип туалета используется</w:t>
            </w:r>
            <w:r>
              <w:br/>
            </w:r>
            <w:r>
              <w:rPr>
                <w:rFonts w:ascii="Times New Roman"/>
                <w:b w:val="false"/>
                <w:i w:val="false"/>
                <w:color w:val="000000"/>
                <w:sz w:val="20"/>
              </w:rPr>
              <w:t>
</w:t>
            </w:r>
            <w:r>
              <w:rPr>
                <w:rFonts w:ascii="Times New Roman"/>
                <w:b/>
                <w:i w:val="false"/>
                <w:color w:val="000000"/>
                <w:sz w:val="20"/>
              </w:rPr>
              <w:t>в домохозяйстве?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Туалет с централизованной системой</w:t>
            </w:r>
            <w:r>
              <w:br/>
            </w:r>
            <w:r>
              <w:rPr>
                <w:rFonts w:ascii="Times New Roman"/>
                <w:b w:val="false"/>
                <w:i w:val="false"/>
                <w:color w:val="000000"/>
                <w:sz w:val="20"/>
              </w:rPr>
              <w:t>
</w:t>
            </w:r>
            <w:r>
              <w:rPr>
                <w:rFonts w:ascii="Times New Roman"/>
                <w:b w:val="false"/>
                <w:i w:val="false"/>
                <w:color w:val="000000"/>
                <w:sz w:val="20"/>
              </w:rPr>
              <w:t>канализации........................</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Центральное</w:t>
            </w:r>
            <w:r>
              <w:br/>
            </w:r>
            <w:r>
              <w:rPr>
                <w:rFonts w:ascii="Times New Roman"/>
                <w:b w:val="false"/>
                <w:i w:val="false"/>
                <w:color w:val="000000"/>
                <w:sz w:val="20"/>
              </w:rPr>
              <w:t>
</w:t>
            </w:r>
            <w:r>
              <w:rPr>
                <w:rFonts w:ascii="Times New Roman"/>
                <w:b w:val="false"/>
                <w:i w:val="false"/>
                <w:color w:val="000000"/>
                <w:sz w:val="20"/>
              </w:rPr>
              <w:t>отопление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Энергоснабжение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Туалет с подключенным общественным/</w:t>
            </w:r>
            <w:r>
              <w:br/>
            </w:r>
            <w:r>
              <w:rPr>
                <w:rFonts w:ascii="Times New Roman"/>
                <w:b w:val="false"/>
                <w:i w:val="false"/>
                <w:color w:val="000000"/>
                <w:sz w:val="20"/>
              </w:rPr>
              <w:t>
</w:t>
            </w:r>
            <w:r>
              <w:rPr>
                <w:rFonts w:ascii="Times New Roman"/>
                <w:b w:val="false"/>
                <w:i w:val="false"/>
                <w:color w:val="000000"/>
                <w:sz w:val="20"/>
              </w:rPr>
              <w:t>индивидуальным септиком или</w:t>
            </w:r>
            <w:r>
              <w:br/>
            </w:r>
            <w:r>
              <w:rPr>
                <w:rFonts w:ascii="Times New Roman"/>
                <w:b w:val="false"/>
                <w:i w:val="false"/>
                <w:color w:val="000000"/>
                <w:sz w:val="20"/>
              </w:rPr>
              <w:t>
</w:t>
            </w:r>
            <w:r>
              <w:rPr>
                <w:rFonts w:ascii="Times New Roman"/>
                <w:b w:val="false"/>
                <w:i w:val="false"/>
                <w:color w:val="000000"/>
                <w:sz w:val="20"/>
              </w:rPr>
              <w:t>выгребом...........................</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Горячая вода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Уборные с ямой.....................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Холодная вода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Другой.............................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1"/>
        <w:gridCol w:w="287"/>
        <w:gridCol w:w="287"/>
        <w:gridCol w:w="5907"/>
        <w:gridCol w:w="688"/>
      </w:tblGrid>
      <w:tr>
        <w:trPr>
          <w:trHeight w:val="480" w:hRule="atLeast"/>
        </w:trPr>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 Где расположен туалет?</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 Этот туалет используется</w:t>
            </w:r>
            <w:r>
              <w:br/>
            </w:r>
            <w:r>
              <w:rPr>
                <w:rFonts w:ascii="Times New Roman"/>
                <w:b w:val="false"/>
                <w:i w:val="false"/>
                <w:color w:val="000000"/>
                <w:sz w:val="20"/>
              </w:rPr>
              <w:t>
</w:t>
            </w:r>
            <w:r>
              <w:rPr>
                <w:rFonts w:ascii="Times New Roman"/>
                <w:b/>
                <w:i w:val="false"/>
                <w:color w:val="000000"/>
                <w:sz w:val="20"/>
              </w:rPr>
              <w:t>только Вашим домохозяйством или</w:t>
            </w:r>
            <w:r>
              <w:br/>
            </w:r>
            <w:r>
              <w:rPr>
                <w:rFonts w:ascii="Times New Roman"/>
                <w:b w:val="false"/>
                <w:i w:val="false"/>
                <w:color w:val="000000"/>
                <w:sz w:val="20"/>
              </w:rPr>
              <w:t>
</w:t>
            </w:r>
            <w:r>
              <w:rPr>
                <w:rFonts w:ascii="Times New Roman"/>
                <w:b/>
                <w:i w:val="false"/>
                <w:color w:val="000000"/>
                <w:sz w:val="20"/>
              </w:rPr>
              <w:t>совместно с другими?</w:t>
            </w:r>
          </w:p>
        </w:tc>
      </w:tr>
      <w:tr>
        <w:trPr>
          <w:trHeight w:val="210" w:hRule="atLeast"/>
        </w:trPr>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доме.................................</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Одним домохозяйством..............</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 дворе...............................</w:t>
            </w:r>
            <w:r>
              <w:br/>
            </w:r>
            <w:r>
              <w:rPr>
                <w:rFonts w:ascii="Times New Roman"/>
                <w:b w:val="false"/>
                <w:i w:val="false"/>
                <w:color w:val="000000"/>
                <w:sz w:val="20"/>
              </w:rPr>
              <w:t>
</w:t>
            </w:r>
            <w:r>
              <w:rPr>
                <w:rFonts w:ascii="Times New Roman"/>
                <w:b w:val="false"/>
                <w:i w:val="false"/>
                <w:color w:val="000000"/>
                <w:sz w:val="20"/>
              </w:rPr>
              <w:t>На улице...............................</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Совместно с другими</w:t>
            </w:r>
            <w:r>
              <w:br/>
            </w:r>
            <w:r>
              <w:rPr>
                <w:rFonts w:ascii="Times New Roman"/>
                <w:b w:val="false"/>
                <w:i w:val="false"/>
                <w:color w:val="000000"/>
                <w:sz w:val="20"/>
              </w:rPr>
              <w:t>
</w:t>
            </w:r>
            <w:r>
              <w:rPr>
                <w:rFonts w:ascii="Times New Roman"/>
                <w:b w:val="false"/>
                <w:i w:val="false"/>
                <w:color w:val="000000"/>
                <w:sz w:val="20"/>
              </w:rPr>
              <w:t>домохозяйствами...................</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9"/>
        <w:gridCol w:w="2237"/>
        <w:gridCol w:w="1413"/>
        <w:gridCol w:w="1938"/>
        <w:gridCol w:w="2913"/>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Интервьюер! </w:t>
            </w:r>
            <w:r>
              <w:rPr>
                <w:rFonts w:ascii="Times New Roman"/>
                <w:b w:val="false"/>
                <w:i w:val="false"/>
                <w:color w:val="000000"/>
                <w:sz w:val="20"/>
              </w:rPr>
              <w:t>Тем, у кого в пределах пешей доступности имеются объекты социальной</w:t>
            </w:r>
            <w:r>
              <w:br/>
            </w:r>
            <w:r>
              <w:rPr>
                <w:rFonts w:ascii="Times New Roman"/>
                <w:b w:val="false"/>
                <w:i w:val="false"/>
                <w:color w:val="000000"/>
                <w:sz w:val="20"/>
              </w:rPr>
              <w:t>
</w:t>
            </w:r>
            <w:r>
              <w:rPr>
                <w:rFonts w:ascii="Times New Roman"/>
                <w:b w:val="false"/>
                <w:i w:val="false"/>
                <w:color w:val="000000"/>
                <w:sz w:val="20"/>
              </w:rPr>
              <w:t xml:space="preserve">инфраструктуры, задайте следующий вопрос, в противном случае </w:t>
            </w: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79400" cy="292100"/>
                          </a:xfrm>
                          <a:prstGeom prst="rect">
                            <a:avLst/>
                          </a:prstGeom>
                        </pic:spPr>
                      </pic:pic>
                    </a:graphicData>
                  </a:graphic>
                </wp:inline>
              </w:drawing>
            </w:r>
            <w:r>
              <w:rPr>
                <w:rFonts w:ascii="Times New Roman"/>
                <w:b w:val="false"/>
                <w:i w:val="false"/>
                <w:color w:val="000000"/>
                <w:sz w:val="20"/>
              </w:rPr>
              <w:t>13.1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Скажите, пожалуйста, имеется ли в пределах пешей доступности от Вашего</w:t>
            </w:r>
            <w:r>
              <w:br/>
            </w:r>
            <w:r>
              <w:rPr>
                <w:rFonts w:ascii="Times New Roman"/>
                <w:b w:val="false"/>
                <w:i w:val="false"/>
                <w:color w:val="000000"/>
                <w:sz w:val="20"/>
              </w:rPr>
              <w:t>
</w:t>
            </w:r>
            <w:r>
              <w:rPr>
                <w:rFonts w:ascii="Times New Roman"/>
                <w:b/>
                <w:i w:val="false"/>
                <w:color w:val="000000"/>
                <w:sz w:val="20"/>
              </w:rPr>
              <w:t>    жилья следующие объекты социальной инфраструктуры, если да, то сколько</w:t>
            </w:r>
            <w:r>
              <w:br/>
            </w:r>
            <w:r>
              <w:rPr>
                <w:rFonts w:ascii="Times New Roman"/>
                <w:b w:val="false"/>
                <w:i w:val="false"/>
                <w:color w:val="000000"/>
                <w:sz w:val="20"/>
              </w:rPr>
              <w:t>
</w:t>
            </w:r>
            <w:r>
              <w:rPr>
                <w:rFonts w:ascii="Times New Roman"/>
                <w:b/>
                <w:i w:val="false"/>
                <w:color w:val="000000"/>
                <w:sz w:val="20"/>
              </w:rPr>
              <w:t>    времени Вам потребуется для того, чтобы добраться до ближайшего?</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Остановка</w:t>
            </w:r>
            <w:r>
              <w:br/>
            </w:r>
            <w:r>
              <w:rPr>
                <w:rFonts w:ascii="Times New Roman"/>
                <w:b w:val="false"/>
                <w:i w:val="false"/>
                <w:color w:val="000000"/>
                <w:sz w:val="20"/>
              </w:rPr>
              <w:t>
</w:t>
            </w:r>
            <w:r>
              <w:rPr>
                <w:rFonts w:ascii="Times New Roman"/>
                <w:b w:val="false"/>
                <w:i w:val="false"/>
                <w:color w:val="000000"/>
                <w:sz w:val="20"/>
              </w:rPr>
              <w:t>общественного</w:t>
            </w:r>
            <w:r>
              <w:br/>
            </w:r>
            <w:r>
              <w:rPr>
                <w:rFonts w:ascii="Times New Roman"/>
                <w:b w:val="false"/>
                <w:i w:val="false"/>
                <w:color w:val="000000"/>
                <w:sz w:val="20"/>
              </w:rPr>
              <w:t>
</w:t>
            </w:r>
            <w:r>
              <w:rPr>
                <w:rFonts w:ascii="Times New Roman"/>
                <w:b w:val="false"/>
                <w:i w:val="false"/>
                <w:color w:val="000000"/>
                <w:sz w:val="20"/>
              </w:rPr>
              <w:t>транспорта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Магазин</w:t>
            </w:r>
            <w:r>
              <w:br/>
            </w:r>
            <w:r>
              <w:rPr>
                <w:rFonts w:ascii="Times New Roman"/>
                <w:b w:val="false"/>
                <w:i w:val="false"/>
                <w:color w:val="000000"/>
                <w:sz w:val="20"/>
              </w:rPr>
              <w:t>
</w:t>
            </w:r>
            <w:r>
              <w:rPr>
                <w:rFonts w:ascii="Times New Roman"/>
                <w:b w:val="false"/>
                <w:i w:val="false"/>
                <w:color w:val="000000"/>
                <w:sz w:val="20"/>
              </w:rPr>
              <w:t>или рынок</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Медицинское</w:t>
            </w:r>
            <w:r>
              <w:br/>
            </w:r>
            <w:r>
              <w:rPr>
                <w:rFonts w:ascii="Times New Roman"/>
                <w:b w:val="false"/>
                <w:i w:val="false"/>
                <w:color w:val="000000"/>
                <w:sz w:val="20"/>
              </w:rPr>
              <w:t>
</w:t>
            </w:r>
            <w:r>
              <w:rPr>
                <w:rFonts w:ascii="Times New Roman"/>
                <w:b w:val="false"/>
                <w:i w:val="false"/>
                <w:color w:val="000000"/>
                <w:sz w:val="20"/>
              </w:rPr>
              <w:t>учреждение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w:t>
            </w:r>
            <w:r>
              <w:br/>
            </w:r>
            <w:r>
              <w:rPr>
                <w:rFonts w:ascii="Times New Roman"/>
                <w:b w:val="false"/>
                <w:i w:val="false"/>
                <w:color w:val="000000"/>
                <w:sz w:val="20"/>
              </w:rPr>
              <w:t>
</w:t>
            </w:r>
            <w:r>
              <w:rPr>
                <w:rFonts w:ascii="Times New Roman"/>
                <w:b w:val="false"/>
                <w:i w:val="false"/>
                <w:color w:val="000000"/>
                <w:sz w:val="20"/>
              </w:rPr>
              <w:t>учреждение (школа,</w:t>
            </w:r>
            <w:r>
              <w:br/>
            </w:r>
            <w:r>
              <w:rPr>
                <w:rFonts w:ascii="Times New Roman"/>
                <w:b w:val="false"/>
                <w:i w:val="false"/>
                <w:color w:val="000000"/>
                <w:sz w:val="20"/>
              </w:rPr>
              <w:t>
</w:t>
            </w:r>
            <w:r>
              <w:rPr>
                <w:rFonts w:ascii="Times New Roman"/>
                <w:b w:val="false"/>
                <w:i w:val="false"/>
                <w:color w:val="000000"/>
                <w:sz w:val="20"/>
              </w:rPr>
              <w:t>гимназия, лицей)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Учреждения</w:t>
            </w:r>
            <w:r>
              <w:br/>
            </w:r>
            <w:r>
              <w:rPr>
                <w:rFonts w:ascii="Times New Roman"/>
                <w:b w:val="false"/>
                <w:i w:val="false"/>
                <w:color w:val="000000"/>
                <w:sz w:val="20"/>
              </w:rPr>
              <w:t>
</w:t>
            </w:r>
            <w:r>
              <w:rPr>
                <w:rFonts w:ascii="Times New Roman"/>
                <w:b w:val="false"/>
                <w:i w:val="false"/>
                <w:color w:val="000000"/>
                <w:sz w:val="20"/>
              </w:rPr>
              <w:t>дошкольного</w:t>
            </w:r>
            <w:r>
              <w:br/>
            </w:r>
            <w:r>
              <w:rPr>
                <w:rFonts w:ascii="Times New Roman"/>
                <w:b w:val="false"/>
                <w:i w:val="false"/>
                <w:color w:val="000000"/>
                <w:sz w:val="20"/>
              </w:rPr>
              <w:t>
</w:t>
            </w:r>
            <w:r>
              <w:rPr>
                <w:rFonts w:ascii="Times New Roman"/>
                <w:b w:val="false"/>
                <w:i w:val="false"/>
                <w:color w:val="000000"/>
                <w:sz w:val="20"/>
              </w:rPr>
              <w:t>образования</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Меньше 10</w:t>
            </w:r>
            <w:r>
              <w:br/>
            </w:r>
            <w:r>
              <w:rPr>
                <w:rFonts w:ascii="Times New Roman"/>
                <w:b w:val="false"/>
                <w:i w:val="false"/>
                <w:color w:val="000000"/>
                <w:sz w:val="20"/>
              </w:rPr>
              <w:t>
</w:t>
            </w:r>
            <w:r>
              <w:rPr>
                <w:rFonts w:ascii="Times New Roman"/>
                <w:b w:val="false"/>
                <w:i w:val="false"/>
                <w:color w:val="000000"/>
                <w:sz w:val="20"/>
              </w:rPr>
              <w:t>мин.</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10-20 мин.</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20-30 мин.</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30-60 мин.</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Больше 1 часа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 Если не можете добраться пешком, то сколько времени Вам потребуется</w:t>
            </w:r>
            <w:r>
              <w:br/>
            </w:r>
            <w:r>
              <w:rPr>
                <w:rFonts w:ascii="Times New Roman"/>
                <w:b w:val="false"/>
                <w:i w:val="false"/>
                <w:color w:val="000000"/>
                <w:sz w:val="20"/>
              </w:rPr>
              <w:t>
</w:t>
            </w:r>
            <w:r>
              <w:rPr>
                <w:rFonts w:ascii="Times New Roman"/>
                <w:b/>
                <w:i w:val="false"/>
                <w:color w:val="000000"/>
                <w:sz w:val="20"/>
              </w:rPr>
              <w:t>      для поездки на общественном транспорте, маршрутном такси, автомобиле</w:t>
            </w:r>
            <w:r>
              <w:br/>
            </w:r>
            <w:r>
              <w:rPr>
                <w:rFonts w:ascii="Times New Roman"/>
                <w:b w:val="false"/>
                <w:i w:val="false"/>
                <w:color w:val="000000"/>
                <w:sz w:val="20"/>
              </w:rPr>
              <w:t>
</w:t>
            </w:r>
            <w:r>
              <w:rPr>
                <w:rFonts w:ascii="Times New Roman"/>
                <w:b/>
                <w:i w:val="false"/>
                <w:color w:val="000000"/>
                <w:sz w:val="20"/>
              </w:rPr>
              <w:t>      или другом виде транспорта?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Магазин</w:t>
            </w:r>
            <w:r>
              <w:br/>
            </w:r>
            <w:r>
              <w:rPr>
                <w:rFonts w:ascii="Times New Roman"/>
                <w:b w:val="false"/>
                <w:i w:val="false"/>
                <w:color w:val="000000"/>
                <w:sz w:val="20"/>
              </w:rPr>
              <w:t>
</w:t>
            </w:r>
            <w:r>
              <w:rPr>
                <w:rFonts w:ascii="Times New Roman"/>
                <w:b w:val="false"/>
                <w:i w:val="false"/>
                <w:color w:val="000000"/>
                <w:sz w:val="20"/>
              </w:rPr>
              <w:t>или рынок</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Медицинское</w:t>
            </w:r>
            <w:r>
              <w:br/>
            </w:r>
            <w:r>
              <w:rPr>
                <w:rFonts w:ascii="Times New Roman"/>
                <w:b w:val="false"/>
                <w:i w:val="false"/>
                <w:color w:val="000000"/>
                <w:sz w:val="20"/>
              </w:rPr>
              <w:t>
</w:t>
            </w:r>
            <w:r>
              <w:rPr>
                <w:rFonts w:ascii="Times New Roman"/>
                <w:b w:val="false"/>
                <w:i w:val="false"/>
                <w:color w:val="000000"/>
                <w:sz w:val="20"/>
              </w:rPr>
              <w:t>учреждение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w:t>
            </w:r>
            <w:r>
              <w:br/>
            </w:r>
            <w:r>
              <w:rPr>
                <w:rFonts w:ascii="Times New Roman"/>
                <w:b w:val="false"/>
                <w:i w:val="false"/>
                <w:color w:val="000000"/>
                <w:sz w:val="20"/>
              </w:rPr>
              <w:t>
</w:t>
            </w:r>
            <w:r>
              <w:rPr>
                <w:rFonts w:ascii="Times New Roman"/>
                <w:b w:val="false"/>
                <w:i w:val="false"/>
                <w:color w:val="000000"/>
                <w:sz w:val="20"/>
              </w:rPr>
              <w:t>учреждение (школа,</w:t>
            </w:r>
            <w:r>
              <w:br/>
            </w:r>
            <w:r>
              <w:rPr>
                <w:rFonts w:ascii="Times New Roman"/>
                <w:b w:val="false"/>
                <w:i w:val="false"/>
                <w:color w:val="000000"/>
                <w:sz w:val="20"/>
              </w:rPr>
              <w:t>
</w:t>
            </w:r>
            <w:r>
              <w:rPr>
                <w:rFonts w:ascii="Times New Roman"/>
                <w:b w:val="false"/>
                <w:i w:val="false"/>
                <w:color w:val="000000"/>
                <w:sz w:val="20"/>
              </w:rPr>
              <w:t>гимназия, лицей)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Учреждения</w:t>
            </w:r>
            <w:r>
              <w:br/>
            </w:r>
            <w:r>
              <w:rPr>
                <w:rFonts w:ascii="Times New Roman"/>
                <w:b w:val="false"/>
                <w:i w:val="false"/>
                <w:color w:val="000000"/>
                <w:sz w:val="20"/>
              </w:rPr>
              <w:t>
</w:t>
            </w:r>
            <w:r>
              <w:rPr>
                <w:rFonts w:ascii="Times New Roman"/>
                <w:b w:val="false"/>
                <w:i w:val="false"/>
                <w:color w:val="000000"/>
                <w:sz w:val="20"/>
              </w:rPr>
              <w:t>дошкольного</w:t>
            </w:r>
            <w:r>
              <w:br/>
            </w:r>
            <w:r>
              <w:rPr>
                <w:rFonts w:ascii="Times New Roman"/>
                <w:b w:val="false"/>
                <w:i w:val="false"/>
                <w:color w:val="000000"/>
                <w:sz w:val="20"/>
              </w:rPr>
              <w:t>
</w:t>
            </w:r>
            <w:r>
              <w:rPr>
                <w:rFonts w:ascii="Times New Roman"/>
                <w:b w:val="false"/>
                <w:i w:val="false"/>
                <w:color w:val="000000"/>
                <w:sz w:val="20"/>
              </w:rPr>
              <w:t>образования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Меньше 10 мин.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10-20 мин.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20-30 мин.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30-60 мин.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Больше 1 часа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2"/>
        <w:gridCol w:w="893"/>
        <w:gridCol w:w="533"/>
        <w:gridCol w:w="1672"/>
        <w:gridCol w:w="828"/>
        <w:gridCol w:w="829"/>
        <w:gridCol w:w="829"/>
        <w:gridCol w:w="829"/>
        <w:gridCol w:w="830"/>
        <w:gridCol w:w="285"/>
        <w:gridCol w:w="285"/>
        <w:gridCol w:w="285"/>
        <w:gridCol w:w="2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Имеете ли Вы еще какое-либо</w:t>
            </w:r>
            <w:r>
              <w:br/>
            </w:r>
            <w:r>
              <w:rPr>
                <w:rFonts w:ascii="Times New Roman"/>
                <w:b w:val="false"/>
                <w:i w:val="false"/>
                <w:color w:val="000000"/>
                <w:sz w:val="20"/>
              </w:rPr>
              <w:t>
</w:t>
            </w:r>
            <w:r>
              <w:rPr>
                <w:rFonts w:ascii="Times New Roman"/>
                <w:b/>
                <w:i w:val="false"/>
                <w:color w:val="000000"/>
                <w:sz w:val="20"/>
              </w:rPr>
              <w:t>    жилье (кроме основного)?</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 Как Вы его используете?</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79400" cy="292100"/>
                          </a:xfrm>
                          <a:prstGeom prst="rect">
                            <a:avLst/>
                          </a:prstGeom>
                        </pic:spPr>
                      </pic:pic>
                    </a:graphicData>
                  </a:graphic>
                </wp:inline>
              </w:drawing>
            </w:r>
            <w:r>
              <w:rPr>
                <w:rFonts w:ascii="Times New Roman"/>
                <w:b w:val="false"/>
                <w:i w:val="false"/>
                <w:color w:val="000000"/>
                <w:sz w:val="20"/>
              </w:rPr>
              <w:t>14.1.</w:t>
            </w:r>
            <w:r>
              <w:br/>
            </w:r>
            <w:r>
              <w:rPr>
                <w:rFonts w:ascii="Times New Roman"/>
                <w:b w:val="false"/>
                <w:i w:val="false"/>
                <w:color w:val="000000"/>
                <w:sz w:val="20"/>
              </w:rPr>
              <w:t>
</w:t>
            </w:r>
            <w:r>
              <w:rPr>
                <w:rFonts w:ascii="Times New Roman"/>
                <w:b w:val="false"/>
                <w:i w:val="false"/>
                <w:color w:val="000000"/>
                <w:sz w:val="20"/>
              </w:rPr>
              <w:t>2</w:t>
            </w: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79400" cy="292100"/>
                          </a:xfrm>
                          <a:prstGeom prst="rect">
                            <a:avLst/>
                          </a:prstGeom>
                        </pic:spPr>
                      </pic:pic>
                    </a:graphicData>
                  </a:graphic>
                </wp:inline>
              </w:drawing>
            </w:r>
            <w:r>
              <w:rPr>
                <w:rFonts w:ascii="Times New Roman"/>
                <w:b w:val="false"/>
                <w:i w:val="false"/>
                <w:color w:val="000000"/>
                <w:sz w:val="20"/>
              </w:rPr>
              <w:t>14.3.</w:t>
            </w:r>
          </w:p>
        </w:tc>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Проживаю в нем в летнее и</w:t>
            </w:r>
            <w:r>
              <w:br/>
            </w:r>
            <w:r>
              <w:rPr>
                <w:rFonts w:ascii="Times New Roman"/>
                <w:b w:val="false"/>
                <w:i w:val="false"/>
                <w:color w:val="000000"/>
                <w:sz w:val="20"/>
              </w:rPr>
              <w:t>
</w:t>
            </w:r>
            <w:r>
              <w:rPr>
                <w:rFonts w:ascii="Times New Roman"/>
                <w:b w:val="false"/>
                <w:i w:val="false"/>
                <w:color w:val="000000"/>
                <w:sz w:val="20"/>
              </w:rPr>
              <w:t>свободное время...................</w:t>
            </w:r>
            <w:r>
              <w:br/>
            </w:r>
            <w:r>
              <w:rPr>
                <w:rFonts w:ascii="Times New Roman"/>
                <w:b w:val="false"/>
                <w:i w:val="false"/>
                <w:color w:val="000000"/>
                <w:sz w:val="20"/>
              </w:rPr>
              <w:t>
</w:t>
            </w:r>
            <w:r>
              <w:rPr>
                <w:rFonts w:ascii="Times New Roman"/>
                <w:b w:val="false"/>
                <w:i w:val="false"/>
                <w:color w:val="000000"/>
                <w:sz w:val="20"/>
              </w:rPr>
              <w:t>Сдаю в аренду.....................</w:t>
            </w:r>
            <w:r>
              <w:br/>
            </w:r>
            <w:r>
              <w:rPr>
                <w:rFonts w:ascii="Times New Roman"/>
                <w:b w:val="false"/>
                <w:i w:val="false"/>
                <w:color w:val="000000"/>
                <w:sz w:val="20"/>
              </w:rPr>
              <w:t>
</w:t>
            </w:r>
            <w:r>
              <w:rPr>
                <w:rFonts w:ascii="Times New Roman"/>
                <w:b w:val="false"/>
                <w:i w:val="false"/>
                <w:color w:val="000000"/>
                <w:sz w:val="20"/>
              </w:rPr>
              <w:t>Не использую......................</w:t>
            </w:r>
            <w:r>
              <w:br/>
            </w:r>
            <w:r>
              <w:rPr>
                <w:rFonts w:ascii="Times New Roman"/>
                <w:b w:val="false"/>
                <w:i w:val="false"/>
                <w:color w:val="000000"/>
                <w:sz w:val="20"/>
              </w:rPr>
              <w:t>
</w:t>
            </w:r>
            <w:r>
              <w:rPr>
                <w:rFonts w:ascii="Times New Roman"/>
                <w:b w:val="false"/>
                <w:i w:val="false"/>
                <w:color w:val="000000"/>
                <w:sz w:val="20"/>
              </w:rPr>
              <w:t>Прочее (укажите)..................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 Какое это жилье? Укажите,</w:t>
            </w:r>
            <w:r>
              <w:br/>
            </w:r>
            <w:r>
              <w:rPr>
                <w:rFonts w:ascii="Times New Roman"/>
                <w:b w:val="false"/>
                <w:i w:val="false"/>
                <w:color w:val="000000"/>
                <w:sz w:val="20"/>
              </w:rPr>
              <w:t>
</w:t>
            </w:r>
            <w:r>
              <w:rPr>
                <w:rFonts w:ascii="Times New Roman"/>
                <w:b/>
                <w:i w:val="false"/>
                <w:color w:val="000000"/>
                <w:sz w:val="20"/>
              </w:rPr>
              <w:t>     пожалуйста, тип имеющегося</w:t>
            </w:r>
            <w:r>
              <w:br/>
            </w:r>
            <w:r>
              <w:rPr>
                <w:rFonts w:ascii="Times New Roman"/>
                <w:b w:val="false"/>
                <w:i w:val="false"/>
                <w:color w:val="000000"/>
                <w:sz w:val="20"/>
              </w:rPr>
              <w:t>
</w:t>
            </w:r>
            <w:r>
              <w:rPr>
                <w:rFonts w:ascii="Times New Roman"/>
                <w:b/>
                <w:i w:val="false"/>
                <w:color w:val="000000"/>
                <w:sz w:val="20"/>
              </w:rPr>
              <w:t>      жилья (кроме основного)</w:t>
            </w: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Отдельная квартира................</w:t>
            </w:r>
            <w:r>
              <w:br/>
            </w:r>
            <w:r>
              <w:rPr>
                <w:rFonts w:ascii="Times New Roman"/>
                <w:b w:val="false"/>
                <w:i w:val="false"/>
                <w:color w:val="000000"/>
                <w:sz w:val="20"/>
              </w:rPr>
              <w:t>
</w:t>
            </w:r>
            <w:r>
              <w:rPr>
                <w:rFonts w:ascii="Times New Roman"/>
                <w:b w:val="false"/>
                <w:i w:val="false"/>
                <w:color w:val="000000"/>
                <w:sz w:val="20"/>
              </w:rPr>
              <w:t>Дом или полдома в сельской</w:t>
            </w:r>
            <w:r>
              <w:br/>
            </w:r>
            <w:r>
              <w:rPr>
                <w:rFonts w:ascii="Times New Roman"/>
                <w:b w:val="false"/>
                <w:i w:val="false"/>
                <w:color w:val="000000"/>
                <w:sz w:val="20"/>
              </w:rPr>
              <w:t>
</w:t>
            </w:r>
            <w:r>
              <w:rPr>
                <w:rFonts w:ascii="Times New Roman"/>
                <w:b w:val="false"/>
                <w:i w:val="false"/>
                <w:color w:val="000000"/>
                <w:sz w:val="20"/>
              </w:rPr>
              <w:t>местности.........................</w:t>
            </w:r>
            <w:r>
              <w:br/>
            </w:r>
            <w:r>
              <w:rPr>
                <w:rFonts w:ascii="Times New Roman"/>
                <w:b w:val="false"/>
                <w:i w:val="false"/>
                <w:color w:val="000000"/>
                <w:sz w:val="20"/>
              </w:rPr>
              <w:t>
</w:t>
            </w:r>
            <w:r>
              <w:rPr>
                <w:rFonts w:ascii="Times New Roman"/>
                <w:b w:val="false"/>
                <w:i w:val="false"/>
                <w:color w:val="000000"/>
                <w:sz w:val="20"/>
              </w:rPr>
              <w:t>Дом или полдома в городской</w:t>
            </w:r>
            <w:r>
              <w:br/>
            </w:r>
            <w:r>
              <w:rPr>
                <w:rFonts w:ascii="Times New Roman"/>
                <w:b w:val="false"/>
                <w:i w:val="false"/>
                <w:color w:val="000000"/>
                <w:sz w:val="20"/>
              </w:rPr>
              <w:t>
</w:t>
            </w:r>
            <w:r>
              <w:rPr>
                <w:rFonts w:ascii="Times New Roman"/>
                <w:b w:val="false"/>
                <w:i w:val="false"/>
                <w:color w:val="000000"/>
                <w:sz w:val="20"/>
              </w:rPr>
              <w:t>местности.........................</w:t>
            </w:r>
            <w:r>
              <w:br/>
            </w:r>
            <w:r>
              <w:rPr>
                <w:rFonts w:ascii="Times New Roman"/>
                <w:b w:val="false"/>
                <w:i w:val="false"/>
                <w:color w:val="000000"/>
                <w:sz w:val="20"/>
              </w:rPr>
              <w:t>
</w:t>
            </w:r>
            <w:r>
              <w:rPr>
                <w:rFonts w:ascii="Times New Roman"/>
                <w:b w:val="false"/>
                <w:i w:val="false"/>
                <w:color w:val="000000"/>
                <w:sz w:val="20"/>
              </w:rPr>
              <w:t>Дача или дом для сезонного</w:t>
            </w:r>
            <w:r>
              <w:br/>
            </w:r>
            <w:r>
              <w:rPr>
                <w:rFonts w:ascii="Times New Roman"/>
                <w:b w:val="false"/>
                <w:i w:val="false"/>
                <w:color w:val="000000"/>
                <w:sz w:val="20"/>
              </w:rPr>
              <w:t>
</w:t>
            </w:r>
            <w:r>
              <w:rPr>
                <w:rFonts w:ascii="Times New Roman"/>
                <w:b w:val="false"/>
                <w:i w:val="false"/>
                <w:color w:val="000000"/>
                <w:sz w:val="20"/>
              </w:rPr>
              <w:t>проживания........................</w:t>
            </w:r>
            <w:r>
              <w:br/>
            </w:r>
            <w:r>
              <w:rPr>
                <w:rFonts w:ascii="Times New Roman"/>
                <w:b w:val="false"/>
                <w:i w:val="false"/>
                <w:color w:val="000000"/>
                <w:sz w:val="20"/>
              </w:rPr>
              <w:t>
</w:t>
            </w:r>
            <w:r>
              <w:rPr>
                <w:rFonts w:ascii="Times New Roman"/>
                <w:b w:val="false"/>
                <w:i w:val="false"/>
                <w:color w:val="000000"/>
                <w:sz w:val="20"/>
              </w:rPr>
              <w:t>Другие строения...................</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 Оцените, пожалуйста, сколько</w:t>
            </w:r>
            <w:r>
              <w:br/>
            </w:r>
            <w:r>
              <w:rPr>
                <w:rFonts w:ascii="Times New Roman"/>
                <w:b w:val="false"/>
                <w:i w:val="false"/>
                <w:color w:val="000000"/>
                <w:sz w:val="20"/>
              </w:rPr>
              <w:t>
</w:t>
            </w:r>
            <w:r>
              <w:rPr>
                <w:rFonts w:ascii="Times New Roman"/>
                <w:b/>
                <w:i w:val="false"/>
                <w:color w:val="000000"/>
                <w:sz w:val="20"/>
              </w:rPr>
              <w:t>      бы Вы заплатили в месяц за</w:t>
            </w:r>
            <w:r>
              <w:br/>
            </w:r>
            <w:r>
              <w:rPr>
                <w:rFonts w:ascii="Times New Roman"/>
                <w:b w:val="false"/>
                <w:i w:val="false"/>
                <w:color w:val="000000"/>
                <w:sz w:val="20"/>
              </w:rPr>
              <w:t>
</w:t>
            </w:r>
            <w:r>
              <w:rPr>
                <w:rFonts w:ascii="Times New Roman"/>
                <w:b/>
                <w:i w:val="false"/>
                <w:color w:val="000000"/>
                <w:sz w:val="20"/>
              </w:rPr>
              <w:t>      ваше основное жилье, если бы</w:t>
            </w:r>
            <w:r>
              <w:br/>
            </w:r>
            <w:r>
              <w:rPr>
                <w:rFonts w:ascii="Times New Roman"/>
                <w:b w:val="false"/>
                <w:i w:val="false"/>
                <w:color w:val="000000"/>
                <w:sz w:val="20"/>
              </w:rPr>
              <w:t>
</w:t>
            </w:r>
            <w:r>
              <w:rPr>
                <w:rFonts w:ascii="Times New Roman"/>
                <w:b/>
                <w:i w:val="false"/>
                <w:color w:val="000000"/>
                <w:sz w:val="20"/>
              </w:rPr>
              <w:t>      его арендовали?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 Оцените, пожалуйста, за какую сумму Вы смогли бы продать свое жилье?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8"/>
        <w:gridCol w:w="1651"/>
        <w:gridCol w:w="1961"/>
        <w:gridCol w:w="3870"/>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Следующий вопрос о наличии товаров длительного пользования:</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единиц</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пользования,</w:t>
            </w:r>
            <w:r>
              <w:br/>
            </w:r>
            <w:r>
              <w:rPr>
                <w:rFonts w:ascii="Times New Roman"/>
                <w:b w:val="false"/>
                <w:i w:val="false"/>
                <w:color w:val="000000"/>
                <w:sz w:val="20"/>
              </w:rPr>
              <w:t>
</w:t>
            </w:r>
            <w:r>
              <w:rPr>
                <w:rFonts w:ascii="Times New Roman"/>
                <w:b w:val="false"/>
                <w:i w:val="false"/>
                <w:color w:val="000000"/>
                <w:sz w:val="20"/>
              </w:rPr>
              <w:t>лет</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Оценочная стоимость</w:t>
            </w:r>
            <w:r>
              <w:br/>
            </w:r>
            <w:r>
              <w:rPr>
                <w:rFonts w:ascii="Times New Roman"/>
                <w:b w:val="false"/>
                <w:i w:val="false"/>
                <w:color w:val="000000"/>
                <w:sz w:val="20"/>
              </w:rPr>
              <w:t>
</w:t>
            </w:r>
            <w:r>
              <w:rPr>
                <w:rFonts w:ascii="Times New Roman"/>
                <w:b w:val="false"/>
                <w:i w:val="false"/>
                <w:color w:val="000000"/>
                <w:sz w:val="20"/>
              </w:rPr>
              <w:t>в текущих ценах, в</w:t>
            </w:r>
            <w:r>
              <w:br/>
            </w:r>
            <w:r>
              <w:rPr>
                <w:rFonts w:ascii="Times New Roman"/>
                <w:b w:val="false"/>
                <w:i w:val="false"/>
                <w:color w:val="000000"/>
                <w:sz w:val="20"/>
              </w:rPr>
              <w:t>
</w:t>
            </w:r>
            <w:r>
              <w:rPr>
                <w:rFonts w:ascii="Times New Roman"/>
                <w:b w:val="false"/>
                <w:i w:val="false"/>
                <w:color w:val="000000"/>
                <w:sz w:val="20"/>
              </w:rPr>
              <w:t>среднем за одну</w:t>
            </w:r>
            <w:r>
              <w:br/>
            </w:r>
            <w:r>
              <w:rPr>
                <w:rFonts w:ascii="Times New Roman"/>
                <w:b w:val="false"/>
                <w:i w:val="false"/>
                <w:color w:val="000000"/>
                <w:sz w:val="20"/>
              </w:rPr>
              <w:t>
</w:t>
            </w:r>
            <w:r>
              <w:rPr>
                <w:rFonts w:ascii="Times New Roman"/>
                <w:b w:val="false"/>
                <w:i w:val="false"/>
                <w:color w:val="000000"/>
                <w:sz w:val="20"/>
              </w:rPr>
              <w:t>единицу, тенге</w:t>
            </w:r>
            <w:r>
              <w:rPr>
                <w:rFonts w:ascii="Times New Roman"/>
                <w:b w:val="false"/>
                <w:i w:val="false"/>
                <w:color w:val="000000"/>
                <w:vertAlign w:val="superscript"/>
              </w:rPr>
              <w:t>*</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Аудио-телетехника и фотоаппаратура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Телевизор цветной</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Телевизор черно-белый</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Домашний кинотеатр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Видеомагнитофон, видеоплеер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Видеокамера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DVD-плеер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Радиоприемник</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Музыкальный центр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Караоке</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Магнитофон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Аудиоплеер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CD-плеер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Спутниковые антенны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Фотоаппарат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Игровые приставки</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Бытовая техника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Холодильник</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Морозильная камера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Стиральная машина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Микроволновая печь</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Посудомоечная машина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Швейная машина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Вязальная машина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Пылесос</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Газовая плита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Электрическая плита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Кондиционер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Оргтехника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Персональный компьютер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Принтер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Ноутбук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Карманный компьютер (палмтоп)</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Факсимильный аппарат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Копировальный аппарат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Стационарный телефон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Мобильный телефон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Мебель</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Набор жилой мебели, стенка, горка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Набор мягкой мебели</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Набор мебели для спальни</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Набор мебели для кухни, включая мягкий уголок</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Набор мебели в прихожую</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Транспортные средства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Легковой автомобиль</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Мотоцикл, мотороллер, мопед</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Велосипед (кроме детского)</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Грузовой автомобиль</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Моторная лодка, катер, скутер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Музыкальные инструменты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Клавишные музыкальные инструменты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Струнные музыкальные инструменты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имеется в наличии два и более товаров проставляется стоимость самого нового товара (последней модификации)</w:t>
            </w:r>
          </w:p>
        </w:tc>
      </w:tr>
    </w:tbl>
    <w:bookmarkStart w:name="z14" w:id="3"/>
    <w:p>
      <w:pPr>
        <w:spacing w:after="0"/>
        <w:ind w:left="0"/>
        <w:jc w:val="both"/>
      </w:pPr>
      <w:r>
        <w:rPr>
          <w:rFonts w:ascii="Times New Roman"/>
          <w:b w:val="false"/>
          <w:i w:val="false"/>
          <w:color w:val="000000"/>
          <w:sz w:val="28"/>
        </w:rPr>
        <w:t>
</w:t>
      </w:r>
      <w:r>
        <w:rPr>
          <w:rFonts w:ascii="Times New Roman"/>
          <w:b/>
          <w:i w:val="false"/>
          <w:color w:val="000000"/>
          <w:sz w:val="28"/>
        </w:rPr>
        <w:t>II. Наличие земли, скота и техники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9"/>
        <w:gridCol w:w="1499"/>
        <w:gridCol w:w="344"/>
        <w:gridCol w:w="5721"/>
        <w:gridCol w:w="9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Скажите, пожалуйста, имеете ли</w:t>
            </w:r>
            <w:r>
              <w:br/>
            </w:r>
            <w:r>
              <w:rPr>
                <w:rFonts w:ascii="Times New Roman"/>
                <w:b w:val="false"/>
                <w:i w:val="false"/>
                <w:color w:val="000000"/>
                <w:sz w:val="20"/>
              </w:rPr>
              <w:t>
</w:t>
            </w:r>
            <w:r>
              <w:rPr>
                <w:rFonts w:ascii="Times New Roman"/>
                <w:b/>
                <w:i w:val="false"/>
                <w:color w:val="000000"/>
                <w:sz w:val="20"/>
              </w:rPr>
              <w:t>    Вы доступ к использованию</w:t>
            </w:r>
            <w:r>
              <w:br/>
            </w:r>
            <w:r>
              <w:rPr>
                <w:rFonts w:ascii="Times New Roman"/>
                <w:b w:val="false"/>
                <w:i w:val="false"/>
                <w:color w:val="000000"/>
                <w:sz w:val="20"/>
              </w:rPr>
              <w:t>
</w:t>
            </w:r>
            <w:r>
              <w:rPr>
                <w:rFonts w:ascii="Times New Roman"/>
                <w:b/>
                <w:i w:val="false"/>
                <w:color w:val="000000"/>
                <w:sz w:val="20"/>
              </w:rPr>
              <w:t>    земли?</w:t>
            </w:r>
          </w:p>
        </w:tc>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Сколько всего участков</w:t>
            </w:r>
            <w:r>
              <w:br/>
            </w:r>
            <w:r>
              <w:rPr>
                <w:rFonts w:ascii="Times New Roman"/>
                <w:b w:val="false"/>
                <w:i w:val="false"/>
                <w:color w:val="000000"/>
                <w:sz w:val="20"/>
              </w:rPr>
              <w:t>
</w:t>
            </w:r>
            <w:r>
              <w:rPr>
                <w:rFonts w:ascii="Times New Roman"/>
                <w:b/>
                <w:i w:val="false"/>
                <w:color w:val="000000"/>
                <w:sz w:val="20"/>
              </w:rPr>
              <w:t>    земли находится в Вашем</w:t>
            </w:r>
            <w:r>
              <w:br/>
            </w:r>
            <w:r>
              <w:rPr>
                <w:rFonts w:ascii="Times New Roman"/>
                <w:b w:val="false"/>
                <w:i w:val="false"/>
                <w:color w:val="000000"/>
                <w:sz w:val="20"/>
              </w:rPr>
              <w:t>
</w:t>
            </w:r>
            <w:r>
              <w:rPr>
                <w:rFonts w:ascii="Times New Roman"/>
                <w:b/>
                <w:i w:val="false"/>
                <w:color w:val="000000"/>
                <w:sz w:val="20"/>
              </w:rPr>
              <w:t>    распоряжении?</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Нет...........................</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79400" cy="292100"/>
                          </a:xfrm>
                          <a:prstGeom prst="rect">
                            <a:avLst/>
                          </a:prstGeom>
                        </pic:spPr>
                      </pic:pic>
                    </a:graphicData>
                  </a:graphic>
                </wp:inline>
              </w:drawing>
            </w: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2</w:t>
            </w: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79400" cy="292100"/>
                          </a:xfrm>
                          <a:prstGeom prst="rect">
                            <a:avLst/>
                          </a:prstGeom>
                        </pic:spPr>
                      </pic:pic>
                    </a:graphicData>
                  </a:graphic>
                </wp:inline>
              </w:drawing>
            </w:r>
            <w:r>
              <w:rPr>
                <w:rFonts w:ascii="Times New Roman"/>
                <w:b w:val="false"/>
                <w:i w:val="false"/>
                <w:color w:val="000000"/>
                <w:sz w:val="20"/>
              </w:rPr>
              <w:t>21</w:t>
            </w:r>
          </w:p>
        </w:tc>
        <w:tc>
          <w:tcPr>
            <w:tcW w:w="0" w:type="auto"/>
            <w:vMerge/>
            <w:tcBorders>
              <w:top w:val="nil"/>
              <w:left w:val="single" w:color="cfcfcf" w:sz="5"/>
              <w:bottom w:val="single" w:color="cfcfcf" w:sz="5"/>
              <w:right w:val="single" w:color="cfcfcf" w:sz="5"/>
            </w:tcBorders>
          </w:tcP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w:t>
            </w:r>
            <w:r>
              <w:br/>
            </w:r>
            <w:r>
              <w:rPr>
                <w:rFonts w:ascii="Times New Roman"/>
                <w:b w:val="false"/>
                <w:i w:val="false"/>
                <w:color w:val="000000"/>
                <w:sz w:val="20"/>
              </w:rPr>
              <w:t>
</w:t>
            </w:r>
            <w:r>
              <w:rPr>
                <w:rFonts w:ascii="Times New Roman"/>
                <w:b w:val="false"/>
                <w:i w:val="false"/>
                <w:color w:val="000000"/>
                <w:sz w:val="20"/>
              </w:rPr>
              <w:t>Два..................................</w:t>
            </w:r>
            <w:r>
              <w:br/>
            </w:r>
            <w:r>
              <w:rPr>
                <w:rFonts w:ascii="Times New Roman"/>
                <w:b w:val="false"/>
                <w:i w:val="false"/>
                <w:color w:val="000000"/>
                <w:sz w:val="20"/>
              </w:rPr>
              <w:t>
</w:t>
            </w:r>
            <w:r>
              <w:rPr>
                <w:rFonts w:ascii="Times New Roman"/>
                <w:b w:val="false"/>
                <w:i w:val="false"/>
                <w:color w:val="000000"/>
                <w:sz w:val="20"/>
              </w:rPr>
              <w:t>Три или более........................</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3"/>
        <w:gridCol w:w="1913"/>
        <w:gridCol w:w="1893"/>
        <w:gridCol w:w="19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Сейчас, давайте, поговорим о Вашем/Ваших участках земли</w:t>
            </w:r>
            <w:r>
              <w:br/>
            </w:r>
            <w:r>
              <w:rPr>
                <w:rFonts w:ascii="Times New Roman"/>
                <w:b w:val="false"/>
                <w:i w:val="false"/>
                <w:color w:val="000000"/>
                <w:sz w:val="20"/>
              </w:rPr>
              <w:t>
</w:t>
            </w:r>
            <w:r>
              <w:rPr>
                <w:rFonts w:ascii="Times New Roman"/>
                <w:b/>
                <w:i w:val="false"/>
                <w:color w:val="000000"/>
                <w:sz w:val="20"/>
              </w:rPr>
              <w:t>    подробнее. Скажите, пожалуйста, этот участок/участки Вы:</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Участок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Участок 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Участок 3</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Имеете в частной собственности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Арендуете у государства (имеете</w:t>
            </w:r>
            <w:r>
              <w:br/>
            </w:r>
            <w:r>
              <w:rPr>
                <w:rFonts w:ascii="Times New Roman"/>
                <w:b w:val="false"/>
                <w:i w:val="false"/>
                <w:color w:val="000000"/>
                <w:sz w:val="20"/>
              </w:rPr>
              <w:t>
</w:t>
            </w:r>
            <w:r>
              <w:rPr>
                <w:rFonts w:ascii="Times New Roman"/>
                <w:b w:val="false"/>
                <w:i w:val="false"/>
                <w:color w:val="000000"/>
                <w:sz w:val="20"/>
              </w:rPr>
              <w:t>право временного (краткосрочного,</w:t>
            </w:r>
            <w:r>
              <w:br/>
            </w:r>
            <w:r>
              <w:rPr>
                <w:rFonts w:ascii="Times New Roman"/>
                <w:b w:val="false"/>
                <w:i w:val="false"/>
                <w:color w:val="000000"/>
                <w:sz w:val="20"/>
              </w:rPr>
              <w:t>
</w:t>
            </w:r>
            <w:r>
              <w:rPr>
                <w:rFonts w:ascii="Times New Roman"/>
                <w:b w:val="false"/>
                <w:i w:val="false"/>
                <w:color w:val="000000"/>
                <w:sz w:val="20"/>
              </w:rPr>
              <w:t>долгосрочного) землепользования)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Арендуете у частного лица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Прочее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Укажите, пожалуйста, целевое назначение земельного участка</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Участок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Участок 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Участок 3</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Для ведения крестьянского</w:t>
            </w:r>
            <w:r>
              <w:br/>
            </w:r>
            <w:r>
              <w:rPr>
                <w:rFonts w:ascii="Times New Roman"/>
                <w:b w:val="false"/>
                <w:i w:val="false"/>
                <w:color w:val="000000"/>
                <w:sz w:val="20"/>
              </w:rPr>
              <w:t>
</w:t>
            </w:r>
            <w:r>
              <w:rPr>
                <w:rFonts w:ascii="Times New Roman"/>
                <w:b w:val="false"/>
                <w:i w:val="false"/>
                <w:color w:val="000000"/>
                <w:sz w:val="20"/>
              </w:rPr>
              <w:t>(фермерского) хозяйства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Для ведения личного подсобного</w:t>
            </w:r>
            <w:r>
              <w:br/>
            </w:r>
            <w:r>
              <w:rPr>
                <w:rFonts w:ascii="Times New Roman"/>
                <w:b w:val="false"/>
                <w:i w:val="false"/>
                <w:color w:val="000000"/>
                <w:sz w:val="20"/>
              </w:rPr>
              <w:t>
</w:t>
            </w:r>
            <w:r>
              <w:rPr>
                <w:rFonts w:ascii="Times New Roman"/>
                <w:b w:val="false"/>
                <w:i w:val="false"/>
                <w:color w:val="000000"/>
                <w:sz w:val="20"/>
              </w:rPr>
              <w:t>хозяйства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Для садоводства, огородничества,</w:t>
            </w:r>
            <w:r>
              <w:br/>
            </w:r>
            <w:r>
              <w:rPr>
                <w:rFonts w:ascii="Times New Roman"/>
                <w:b w:val="false"/>
                <w:i w:val="false"/>
                <w:color w:val="000000"/>
                <w:sz w:val="20"/>
              </w:rPr>
              <w:t>
</w:t>
            </w:r>
            <w:r>
              <w:rPr>
                <w:rFonts w:ascii="Times New Roman"/>
                <w:b w:val="false"/>
                <w:i w:val="false"/>
                <w:color w:val="000000"/>
                <w:sz w:val="20"/>
              </w:rPr>
              <w:t>дачного строительства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Для выпаса скота и заготовки сена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Для сдачи в аренду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Только для отдыха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Прочее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662"/>
        <w:gridCol w:w="774"/>
        <w:gridCol w:w="644"/>
        <w:gridCol w:w="645"/>
        <w:gridCol w:w="2427"/>
        <w:gridCol w:w="368"/>
        <w:gridCol w:w="5144"/>
        <w:gridCol w:w="175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Назовите, пожалуйста, общую</w:t>
            </w:r>
            <w:r>
              <w:br/>
            </w:r>
            <w:r>
              <w:rPr>
                <w:rFonts w:ascii="Times New Roman"/>
                <w:b w:val="false"/>
                <w:i w:val="false"/>
                <w:color w:val="000000"/>
                <w:sz w:val="20"/>
              </w:rPr>
              <w:t>
</w:t>
            </w:r>
            <w:r>
              <w:rPr>
                <w:rFonts w:ascii="Times New Roman"/>
                <w:b/>
                <w:i w:val="false"/>
                <w:color w:val="000000"/>
                <w:sz w:val="20"/>
              </w:rPr>
              <w:t>    площадь всех земельных</w:t>
            </w:r>
            <w:r>
              <w:br/>
            </w:r>
            <w:r>
              <w:rPr>
                <w:rFonts w:ascii="Times New Roman"/>
                <w:b w:val="false"/>
                <w:i w:val="false"/>
                <w:color w:val="000000"/>
                <w:sz w:val="20"/>
              </w:rPr>
              <w:t>
</w:t>
            </w:r>
            <w:r>
              <w:rPr>
                <w:rFonts w:ascii="Times New Roman"/>
                <w:b/>
                <w:i w:val="false"/>
                <w:color w:val="000000"/>
                <w:sz w:val="20"/>
              </w:rPr>
              <w:t>    участков, выделенных Вашему</w:t>
            </w:r>
            <w:r>
              <w:br/>
            </w:r>
            <w:r>
              <w:rPr>
                <w:rFonts w:ascii="Times New Roman"/>
                <w:b w:val="false"/>
                <w:i w:val="false"/>
                <w:color w:val="000000"/>
                <w:sz w:val="20"/>
              </w:rPr>
              <w:t>
</w:t>
            </w:r>
            <w:r>
              <w:rPr>
                <w:rFonts w:ascii="Times New Roman"/>
                <w:b/>
                <w:i w:val="false"/>
                <w:color w:val="000000"/>
                <w:sz w:val="20"/>
              </w:rPr>
              <w:t>    домохозяйству</w:t>
            </w:r>
          </w:p>
        </w:tc>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Содержите ли Вы (Ваше домохозяйство)</w:t>
            </w:r>
            <w:r>
              <w:br/>
            </w:r>
            <w:r>
              <w:rPr>
                <w:rFonts w:ascii="Times New Roman"/>
                <w:b w:val="false"/>
                <w:i w:val="false"/>
                <w:color w:val="000000"/>
                <w:sz w:val="20"/>
              </w:rPr>
              <w:t>
</w:t>
            </w:r>
            <w:r>
              <w:rPr>
                <w:rFonts w:ascii="Times New Roman"/>
                <w:b/>
                <w:i w:val="false"/>
                <w:color w:val="000000"/>
                <w:sz w:val="20"/>
              </w:rPr>
              <w:t>    какую-нибудь птицу, скот или пчел?</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соток</w:t>
            </w:r>
          </w:p>
        </w:tc>
        <w:tc>
          <w:tcPr>
            <w:tcW w:w="0" w:type="auto"/>
            <w:vMerge/>
            <w:tcBorders>
              <w:top w:val="nil"/>
              <w:left w:val="single" w:color="cfcfcf" w:sz="5"/>
              <w:bottom w:val="single" w:color="cfcfcf" w:sz="5"/>
              <w:right w:val="single" w:color="cfcfcf" w:sz="5"/>
            </w:tcBorders>
          </w:tcP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79400" cy="292100"/>
                          </a:xfrm>
                          <a:prstGeom prst="rect">
                            <a:avLst/>
                          </a:prstGeom>
                        </pic:spPr>
                      </pic:pic>
                    </a:graphicData>
                  </a:graphic>
                </wp:inline>
              </w:drawing>
            </w:r>
            <w:r>
              <w:rPr>
                <w:rFonts w:ascii="Times New Roman"/>
                <w:b w:val="false"/>
                <w:i w:val="false"/>
                <w:color w:val="000000"/>
                <w:sz w:val="20"/>
              </w:rPr>
              <w:t>22</w:t>
            </w:r>
            <w:r>
              <w:br/>
            </w:r>
            <w:r>
              <w:rPr>
                <w:rFonts w:ascii="Times New Roman"/>
                <w:b w:val="false"/>
                <w:i w:val="false"/>
                <w:color w:val="000000"/>
                <w:sz w:val="20"/>
              </w:rPr>
              <w:t>
</w:t>
            </w:r>
            <w:r>
              <w:rPr>
                <w:rFonts w:ascii="Times New Roman"/>
                <w:b w:val="false"/>
                <w:i w:val="false"/>
                <w:color w:val="000000"/>
                <w:sz w:val="20"/>
              </w:rPr>
              <w:t>2</w:t>
            </w: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79400" cy="292100"/>
                          </a:xfrm>
                          <a:prstGeom prst="rect">
                            <a:avLst/>
                          </a:prstGeom>
                        </pic:spPr>
                      </pic:pic>
                    </a:graphicData>
                  </a:graphic>
                </wp:inline>
              </w:drawing>
            </w:r>
            <w:r>
              <w:rPr>
                <w:rFonts w:ascii="Times New Roman"/>
                <w:b w:val="false"/>
                <w:i w:val="false"/>
                <w:color w:val="000000"/>
                <w:sz w:val="20"/>
              </w:rPr>
              <w:t>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8"/>
        <w:gridCol w:w="1836"/>
        <w:gridCol w:w="3742"/>
        <w:gridCol w:w="2624"/>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Что именно Вы содержите?</w:t>
            </w:r>
          </w:p>
        </w:tc>
      </w:tr>
      <w:tr>
        <w:trPr>
          <w:trHeight w:val="525"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перечисляется</w:t>
            </w:r>
            <w:r>
              <w:br/>
            </w:r>
            <w:r>
              <w:rPr>
                <w:rFonts w:ascii="Times New Roman"/>
                <w:b w:val="false"/>
                <w:i w:val="false"/>
                <w:color w:val="000000"/>
                <w:sz w:val="20"/>
              </w:rPr>
              <w:t>
</w:t>
            </w:r>
            <w:r>
              <w:rPr>
                <w:rFonts w:ascii="Times New Roman"/>
                <w:b w:val="false"/>
                <w:i w:val="false"/>
                <w:color w:val="000000"/>
                <w:sz w:val="20"/>
              </w:rPr>
              <w:t>что-то из следующего,</w:t>
            </w:r>
            <w:r>
              <w:br/>
            </w:r>
            <w:r>
              <w:rPr>
                <w:rFonts w:ascii="Times New Roman"/>
                <w:b w:val="false"/>
                <w:i w:val="false"/>
                <w:color w:val="000000"/>
                <w:sz w:val="20"/>
              </w:rPr>
              <w:t>
</w:t>
            </w:r>
            <w:r>
              <w:rPr>
                <w:rFonts w:ascii="Times New Roman"/>
                <w:b w:val="false"/>
                <w:i w:val="false"/>
                <w:color w:val="000000"/>
                <w:sz w:val="20"/>
              </w:rPr>
              <w:t xml:space="preserve">спросить </w:t>
            </w: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79400" cy="292100"/>
                          </a:xfrm>
                          <a:prstGeom prst="rect">
                            <a:avLst/>
                          </a:prstGeom>
                        </pic:spPr>
                      </pic:pic>
                    </a:graphicData>
                  </a:graphic>
                </wp:inline>
              </w:drawing>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Сколько?</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перечисляется что-то из следующего, спросить </w:t>
            </w: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79400" cy="292100"/>
                          </a:xfrm>
                          <a:prstGeom prst="rect">
                            <a:avLst/>
                          </a:prstGeom>
                        </pic:spPr>
                      </pic:pic>
                    </a:graphicData>
                  </a:graphic>
                </wp:inline>
              </w:drawing>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Сколько?</w:t>
            </w:r>
          </w:p>
        </w:tc>
      </w:tr>
      <w:tr>
        <w:trPr>
          <w:trHeight w:val="255"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Коровы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Лошади (без рабочих)</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Другой крупный</w:t>
            </w:r>
            <w:r>
              <w:br/>
            </w:r>
            <w:r>
              <w:rPr>
                <w:rFonts w:ascii="Times New Roman"/>
                <w:b w:val="false"/>
                <w:i w:val="false"/>
                <w:color w:val="000000"/>
                <w:sz w:val="20"/>
              </w:rPr>
              <w:t>
</w:t>
            </w:r>
            <w:r>
              <w:rPr>
                <w:rFonts w:ascii="Times New Roman"/>
                <w:b w:val="false"/>
                <w:i w:val="false"/>
                <w:color w:val="000000"/>
                <w:sz w:val="20"/>
              </w:rPr>
              <w:t>рогатый скот (без</w:t>
            </w:r>
            <w:r>
              <w:br/>
            </w:r>
            <w:r>
              <w:rPr>
                <w:rFonts w:ascii="Times New Roman"/>
                <w:b w:val="false"/>
                <w:i w:val="false"/>
                <w:color w:val="000000"/>
                <w:sz w:val="20"/>
              </w:rPr>
              <w:t>
</w:t>
            </w:r>
            <w:r>
              <w:rPr>
                <w:rFonts w:ascii="Times New Roman"/>
                <w:b w:val="false"/>
                <w:i w:val="false"/>
                <w:color w:val="000000"/>
                <w:sz w:val="20"/>
              </w:rPr>
              <w:t>рабочих), включая</w:t>
            </w:r>
            <w:r>
              <w:br/>
            </w:r>
            <w:r>
              <w:rPr>
                <w:rFonts w:ascii="Times New Roman"/>
                <w:b w:val="false"/>
                <w:i w:val="false"/>
                <w:color w:val="000000"/>
                <w:sz w:val="20"/>
              </w:rPr>
              <w:t>
</w:t>
            </w:r>
            <w:r>
              <w:rPr>
                <w:rFonts w:ascii="Times New Roman"/>
                <w:b w:val="false"/>
                <w:i w:val="false"/>
                <w:color w:val="000000"/>
                <w:sz w:val="20"/>
              </w:rPr>
              <w:t>молодняк</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Верблюды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Кролики</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Свиньи, поросята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Птица</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 Овцы и козы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Пчелы (семьи)</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0"/>
        <w:gridCol w:w="5220"/>
        <w:gridCol w:w="3540"/>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Сейчас, давайте, поговорим о наличии сельскохозяйственной техники,</w:t>
            </w:r>
            <w:r>
              <w:br/>
            </w:r>
            <w:r>
              <w:rPr>
                <w:rFonts w:ascii="Times New Roman"/>
                <w:b w:val="false"/>
                <w:i w:val="false"/>
                <w:color w:val="000000"/>
                <w:sz w:val="20"/>
              </w:rPr>
              <w:t>
</w:t>
            </w:r>
            <w:r>
              <w:rPr>
                <w:rFonts w:ascii="Times New Roman"/>
                <w:b/>
                <w:i w:val="false"/>
                <w:color w:val="000000"/>
                <w:sz w:val="20"/>
              </w:rPr>
              <w:t>машин и рабочего скота</w:t>
            </w:r>
          </w:p>
        </w:tc>
      </w:tr>
      <w:tr>
        <w:trPr>
          <w:trHeight w:val="390" w:hRule="atLeast"/>
        </w:trPr>
        <w:tc>
          <w:tcPr>
            <w:tcW w:w="4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Имеете ли Вы что–либо из</w:t>
            </w:r>
            <w:r>
              <w:br/>
            </w:r>
            <w:r>
              <w:rPr>
                <w:rFonts w:ascii="Times New Roman"/>
                <w:b w:val="false"/>
                <w:i w:val="false"/>
                <w:color w:val="000000"/>
                <w:sz w:val="20"/>
              </w:rPr>
              <w:t>
</w:t>
            </w:r>
            <w:r>
              <w:rPr>
                <w:rFonts w:ascii="Times New Roman"/>
                <w:b w:val="false"/>
                <w:i w:val="false"/>
                <w:color w:val="000000"/>
                <w:sz w:val="20"/>
              </w:rPr>
              <w:t>ниже-перечисленного</w:t>
            </w:r>
          </w:p>
        </w:tc>
        <w:tc>
          <w:tcPr>
            <w:tcW w:w="3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Сколько единиц?</w:t>
            </w:r>
          </w:p>
        </w:tc>
      </w:tr>
      <w:tr>
        <w:trPr>
          <w:trHeight w:val="525" w:hRule="atLeast"/>
        </w:trPr>
        <w:tc>
          <w:tcPr>
            <w:tcW w:w="0" w:type="auto"/>
            <w:vMerge/>
            <w:tcBorders>
              <w:top w:val="nil"/>
              <w:left w:val="single" w:color="cfcfcf" w:sz="5"/>
              <w:bottom w:val="single" w:color="cfcfcf" w:sz="5"/>
              <w:right w:val="single" w:color="cfcfcf" w:sz="5"/>
            </w:tcBorders>
          </w:tcP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Да-1</w:t>
            </w: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79400" cy="2921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Нет–2</w:t>
            </w:r>
          </w:p>
        </w:tc>
        <w:tc>
          <w:tcPr>
            <w:tcW w:w="0" w:type="auto"/>
            <w:vMerge/>
            <w:tcBorders>
              <w:top w:val="nil"/>
              <w:left w:val="single" w:color="cfcfcf" w:sz="5"/>
              <w:bottom w:val="single" w:color="cfcfcf" w:sz="5"/>
              <w:right w:val="single" w:color="cfcfcf" w:sz="5"/>
            </w:tcBorders>
          </w:tcPr>
          <w:p/>
        </w:tc>
      </w:tr>
      <w:tr>
        <w:trPr>
          <w:trHeight w:val="3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Лошади (рабочие)</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Ослы, мулы</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Телега (сани)</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Водяной насос</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Силовая установка</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Трактор</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Мотоблок</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Мини-трактор</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Грузовик</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Сенокосилки</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Комбайн</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Сеялка</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Прочее</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4 июля 2012 года № 178      </w:t>
      </w:r>
    </w:p>
    <w:bookmarkEnd w:id="4"/>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приказу исполняющего          </w:t>
      </w:r>
      <w:r>
        <w:br/>
      </w:r>
      <w:r>
        <w:rPr>
          <w:rFonts w:ascii="Times New Roman"/>
          <w:b w:val="false"/>
          <w:i w:val="false"/>
          <w:color w:val="000000"/>
          <w:sz w:val="28"/>
        </w:rPr>
        <w:t xml:space="preserve">
обязанности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24 августа 2010 года № 228       </w:t>
      </w:r>
    </w:p>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«Вопросник для основного интервью»</w:t>
      </w:r>
      <w:r>
        <w:br/>
      </w:r>
      <w:r>
        <w:rPr>
          <w:rFonts w:ascii="Times New Roman"/>
          <w:b/>
          <w:i w:val="false"/>
          <w:color w:val="000000"/>
        </w:rPr>
        <w:t>
(код 1265104, индекс D-006, периодичность годовая)</w:t>
      </w:r>
    </w:p>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«Вопросник для основного интервью» (код 1265104, индекс D-006,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«Вопросник для основного интервью» (код 1265104, индекс D-006, периодичность годовая).</w:t>
      </w:r>
      <w:r>
        <w:br/>
      </w:r>
      <w:r>
        <w:rPr>
          <w:rFonts w:ascii="Times New Roman"/>
          <w:b w:val="false"/>
          <w:i w:val="false"/>
          <w:color w:val="000000"/>
          <w:sz w:val="28"/>
        </w:rPr>
        <w:t>
      2. Данное статистическое наблюдение предназначено для получения данных о жилищных условиях домашних хозяйств, об обеспеченности предметами длительного пользования, о наличии земли, скота и техники.</w:t>
      </w:r>
      <w:r>
        <w:br/>
      </w:r>
      <w:r>
        <w:rPr>
          <w:rFonts w:ascii="Times New Roman"/>
          <w:b w:val="false"/>
          <w:i w:val="false"/>
          <w:color w:val="000000"/>
          <w:sz w:val="28"/>
        </w:rPr>
        <w:t>
      Наблюдению подлежат все домашние хозяйства, участвующие в выборочном обследовании домашних хозяйств по уровню жизни населения. Вопросник для основного интервью проводится лицом, уполномоченным на проведение опроса (далее – интервьюер) в начале года (январе).</w:t>
      </w:r>
      <w:r>
        <w:br/>
      </w:r>
      <w:r>
        <w:rPr>
          <w:rFonts w:ascii="Times New Roman"/>
          <w:b w:val="false"/>
          <w:i w:val="false"/>
          <w:color w:val="000000"/>
          <w:sz w:val="28"/>
        </w:rPr>
        <w:t>
      Респондентом статистической формы выступает глава домашнего хозяйства.</w:t>
      </w:r>
      <w:r>
        <w:br/>
      </w:r>
      <w:r>
        <w:rPr>
          <w:rFonts w:ascii="Times New Roman"/>
          <w:b w:val="false"/>
          <w:i w:val="false"/>
          <w:color w:val="000000"/>
          <w:sz w:val="28"/>
        </w:rPr>
        <w:t>
      Главой домохозяйства выступает занятый член домохозяйства трудоспособного возраста (18-58 лет для женщин, 18-63 года для мужчин). В случае отсутствия в домохозяйстве занятых лиц трудоспособного возраста (домохозяйства пенсионеров или имеющие в составе пенсионеров, инвалидов, студентов и так далее), глава домохозяйства определяется самостоятельно членами домохозяйства, имеющими какой-либо вид дохода.</w:t>
      </w:r>
      <w:r>
        <w:br/>
      </w:r>
      <w:r>
        <w:rPr>
          <w:rFonts w:ascii="Times New Roman"/>
          <w:b w:val="false"/>
          <w:i w:val="false"/>
          <w:color w:val="000000"/>
          <w:sz w:val="28"/>
        </w:rPr>
        <w:t>
      3. На титульном листе в пункте «Наименование территории» указывается наименование региона, населенного пункта. Пункты со 2 по 5 заполняются в соответствии с реквизитами, указанными в списках обследуемых домашних хозяйств, представленных интервьюерам супервайзерами (сотрудник департамента статистики, обеспечивающий контроль работы интервьюера).</w:t>
      </w:r>
      <w:r>
        <w:br/>
      </w:r>
      <w:r>
        <w:rPr>
          <w:rFonts w:ascii="Times New Roman"/>
          <w:b w:val="false"/>
          <w:i w:val="false"/>
          <w:color w:val="000000"/>
          <w:sz w:val="28"/>
        </w:rPr>
        <w:t>
      4. В разделе 1 отражаются вопросы, характеризующие условия проживания в основном жилье домохозяйства.</w:t>
      </w:r>
      <w:r>
        <w:br/>
      </w:r>
      <w:r>
        <w:rPr>
          <w:rFonts w:ascii="Times New Roman"/>
          <w:b w:val="false"/>
          <w:i w:val="false"/>
          <w:color w:val="000000"/>
          <w:sz w:val="28"/>
        </w:rPr>
        <w:t>
      В вопросе 1 выбирается и отмечается один вариант ответа, соответствующий типу жилья, в котором проживает обследуемое домашнее хозяйство. Тип жилья отмечается как по собственному жилью, так и по арендованному, даже если арендуется одна комната в квартире или часть дома.</w:t>
      </w:r>
      <w:r>
        <w:br/>
      </w:r>
      <w:r>
        <w:rPr>
          <w:rFonts w:ascii="Times New Roman"/>
          <w:b w:val="false"/>
          <w:i w:val="false"/>
          <w:color w:val="000000"/>
          <w:sz w:val="28"/>
        </w:rPr>
        <w:t>
      В вопросе 2 выбирается и отмечается один вариант ответа. К приватизированному жилью относится жилье, находящееся в частной собственности домохозяйства. Приватизированная комната в общежитии считается приватизированной квартирой. Жилье, полученное в подарок, в наследство и купленное жилье, также относятся к собственному жилью.</w:t>
      </w:r>
      <w:r>
        <w:br/>
      </w:r>
      <w:r>
        <w:rPr>
          <w:rFonts w:ascii="Times New Roman"/>
          <w:b w:val="false"/>
          <w:i w:val="false"/>
          <w:color w:val="000000"/>
          <w:sz w:val="28"/>
        </w:rPr>
        <w:t>
      В вопросе 3 указывается размер общей и жилой площади жилья. Жилой площадью считается предназначенная и используемая для проживания площадь жилых комнат. Она включает сумму площадей жилых комнат в квартире или доме. В жилую площадь не включается площадь кухни, коридора, ванной, туалета, кладовой и других вспомогательных помещений в квартире или доме. По жилым помещениям, состоящим только из одной комнаты, которая является и жилой комнатой и кухней одновременно, проставляется жилая площадь. В общую (полезную) площадь включается как жилая площадь, так и площадь кухни, коридора, ванной, туалета, кладовок и других вспомогательных комнат. Размер площади записывается в квадратных метрах в целых числах.</w:t>
      </w:r>
      <w:r>
        <w:br/>
      </w:r>
      <w:r>
        <w:rPr>
          <w:rFonts w:ascii="Times New Roman"/>
          <w:b w:val="false"/>
          <w:i w:val="false"/>
          <w:color w:val="000000"/>
          <w:sz w:val="28"/>
        </w:rPr>
        <w:t>
      В вопросе 4 проставляется количество жилых комнат.</w:t>
      </w:r>
      <w:r>
        <w:br/>
      </w:r>
      <w:r>
        <w:rPr>
          <w:rFonts w:ascii="Times New Roman"/>
          <w:b w:val="false"/>
          <w:i w:val="false"/>
          <w:color w:val="000000"/>
          <w:sz w:val="28"/>
        </w:rPr>
        <w:t>
      В вопросе 5 проставляется количество полных лет проживания в квартире (доме). Если домохозяйство проживает в ней (в нем) 5 лет и 11 месяцев, проставляется 5, если менее года – 1.</w:t>
      </w:r>
      <w:r>
        <w:br/>
      </w:r>
      <w:r>
        <w:rPr>
          <w:rFonts w:ascii="Times New Roman"/>
          <w:b w:val="false"/>
          <w:i w:val="false"/>
          <w:color w:val="000000"/>
          <w:sz w:val="28"/>
        </w:rPr>
        <w:t xml:space="preserve">
      В вопросе 6 указывается год постройки жилья. </w:t>
      </w:r>
      <w:r>
        <w:br/>
      </w:r>
      <w:r>
        <w:rPr>
          <w:rFonts w:ascii="Times New Roman"/>
          <w:b w:val="false"/>
          <w:i w:val="false"/>
          <w:color w:val="000000"/>
          <w:sz w:val="28"/>
        </w:rPr>
        <w:t>
      В вопросе 7 интервьюер проставляет соответствующий код по всем строкам таблицы. Если обследуется домохозяйство, проживающее в приватизированной комнате бывшего общежития, где на несколько хозяев имеется общий санузел, душевая и кухня, то считается, что в данном домохозяйстве есть в наличии эти виды благоустройства и в соответствующей графе для ответа проставляется код 1. Если в домохозяйстве определенные виды благоустройства временно не функционируют по каким-либо причинам (долг по оплате и так далее), их наличие обязательно отражается. Центральное отопление осуществляется с помощью теплоэлектростанции либо котельных. В случаях, когда центральное отопление не функционирует на протяжении продолжительного периода времени, наличие данного вида благоустройства показывается до тех пор, пока не будет оформлен акт о списании. Если отопление осуществляется с помощью установки, предусмотренной внутри здания или жилища, и предназначенной для целей отопления, независимо от источника энергии, то оно относится к отоплению от индивидуальной установки. К ним относятся автономные отопительные системы, функционирующие в отдельных домах или жилых комплексах и печное отопление на угле и дровах. Обогреватели и кондиционеры (сплит-система) сюда не включаются. К средствам приема программ телерадиовещания относятся домашняя и спутниковая антенна, радиоприемники и другие средства приема передач.</w:t>
      </w:r>
      <w:r>
        <w:br/>
      </w:r>
      <w:r>
        <w:rPr>
          <w:rFonts w:ascii="Times New Roman"/>
          <w:b w:val="false"/>
          <w:i w:val="false"/>
          <w:color w:val="000000"/>
          <w:sz w:val="28"/>
        </w:rPr>
        <w:t>
      В вопросе 8 приведен перечень основных видов услуг, по которым в течение последних 30 дней (предшествовавших дате проведения основного интервью) наблюдались перебои со снабжением. Если имели место отключения от случая к случаю в течение нескольких часов в сутки (из-за аварии в сети или плановой профилактики), то считается, что перебоев со снабжением не было. Если в течение нескольких часов в сутки отключения производятся периодически или постоянно, то перебои регистрируются. По пункту 5 «Газоснабжение» отвечают домохозяйства, которые отметили пункт 8 «Газ сетевой» вопроса 7.</w:t>
      </w:r>
      <w:r>
        <w:br/>
      </w:r>
      <w:r>
        <w:rPr>
          <w:rFonts w:ascii="Times New Roman"/>
          <w:b w:val="false"/>
          <w:i w:val="false"/>
          <w:color w:val="000000"/>
          <w:sz w:val="28"/>
        </w:rPr>
        <w:t>
      В вопросе 9 отражается субъективная оценка домашнего хозяйства относительно качества предоставляемых жилищных услуг. По пункту 6 «Подача газа» отвечают домохозяйства, отметившие пункт 8 «Газ сетевой» вопроса 7.</w:t>
      </w:r>
      <w:r>
        <w:br/>
      </w:r>
      <w:r>
        <w:rPr>
          <w:rFonts w:ascii="Times New Roman"/>
          <w:b w:val="false"/>
          <w:i w:val="false"/>
          <w:color w:val="000000"/>
          <w:sz w:val="28"/>
        </w:rPr>
        <w:t>
      На вопросы 10 и 10.1 отвечают только те домашние хозяйства,  у которых в квартирах (домах) отсутствует водопровод. В соответствующих строках отмечается источник водоснабжения и расстояние, на котором он расположен. Если питьевую воду доставляет водовоз, то вопрос 10.1 домохозяйству не задается.</w:t>
      </w:r>
      <w:r>
        <w:br/>
      </w:r>
      <w:r>
        <w:rPr>
          <w:rFonts w:ascii="Times New Roman"/>
          <w:b w:val="false"/>
          <w:i w:val="false"/>
          <w:color w:val="000000"/>
          <w:sz w:val="28"/>
        </w:rPr>
        <w:t>
      На вопрос 11 допускается указывать два варианта ответа, так как домохозяйство может мыться как дома, так и посещать общественные бани и сауны. Также домохозяйство имеет различные виды такого благоустройства у себя дома. К коду 5 «другое» относятся все случаи, не входящие в приведенный перечень ответов 1-4.</w:t>
      </w:r>
      <w:r>
        <w:br/>
      </w:r>
      <w:r>
        <w:rPr>
          <w:rFonts w:ascii="Times New Roman"/>
          <w:b w:val="false"/>
          <w:i w:val="false"/>
          <w:color w:val="000000"/>
          <w:sz w:val="28"/>
        </w:rPr>
        <w:t>
      В вопросе 12 указывается  один из вариантов ответов. В случае, если домохозяйство имеет возможность использовать несколько мест общественного пользования, в качестве ответа указываются сведения о более благоустроенном из них. Ответ с кодом 4 «другой» предусмотрен для случаев, не  классифицированных  в  перечне ответов 1-3.</w:t>
      </w:r>
      <w:r>
        <w:br/>
      </w:r>
      <w:r>
        <w:rPr>
          <w:rFonts w:ascii="Times New Roman"/>
          <w:b w:val="false"/>
          <w:i w:val="false"/>
          <w:color w:val="000000"/>
          <w:sz w:val="28"/>
        </w:rPr>
        <w:t>
      В вопросах 12.1 и 12.2 выбирается и отмечается один вариант ответа.</w:t>
      </w:r>
      <w:r>
        <w:br/>
      </w:r>
      <w:r>
        <w:rPr>
          <w:rFonts w:ascii="Times New Roman"/>
          <w:b w:val="false"/>
          <w:i w:val="false"/>
          <w:color w:val="000000"/>
          <w:sz w:val="28"/>
        </w:rPr>
        <w:t>
      В вопросе 13 выбираются несколько вариантов ответа. Если в пределах пешей доступности находятся и магазин, и рынок, то указывается наиближайший. В случае, когда дети в одном домохозяйстве посещают разные школы, то указывается наиближайшая.</w:t>
      </w:r>
      <w:r>
        <w:br/>
      </w:r>
      <w:r>
        <w:rPr>
          <w:rFonts w:ascii="Times New Roman"/>
          <w:b w:val="false"/>
          <w:i w:val="false"/>
          <w:color w:val="000000"/>
          <w:sz w:val="28"/>
        </w:rPr>
        <w:t>
      В вопросе 13.1. выбираются несколько вариантов ответа. Если респондент едет сначала на автобусе до электрички или поезда, на которых затем следует до рынка, то указывается общее время.</w:t>
      </w:r>
      <w:r>
        <w:br/>
      </w:r>
      <w:r>
        <w:rPr>
          <w:rFonts w:ascii="Times New Roman"/>
          <w:b w:val="false"/>
          <w:i w:val="false"/>
          <w:color w:val="000000"/>
          <w:sz w:val="28"/>
        </w:rPr>
        <w:t>
      При ответе «да» на вопрос 14, задаются вопросы 14.1 и 14.2. При ответе «нет», задается вопрос 14.3.</w:t>
      </w:r>
      <w:r>
        <w:br/>
      </w:r>
      <w:r>
        <w:rPr>
          <w:rFonts w:ascii="Times New Roman"/>
          <w:b w:val="false"/>
          <w:i w:val="false"/>
          <w:color w:val="000000"/>
          <w:sz w:val="28"/>
        </w:rPr>
        <w:t>
      Вопрос 14.3. задается только владельцам жилья, то есть тем домохозяйствам, которые имеют частное (приватизированное) жилье и выбрали код «1» вопроса 2 данного раздела. Здесь дается субъективная оценка домохозяйством денежной суммы, которую оно заплатило бы в месяц в случае аренды собственного жилья.</w:t>
      </w:r>
      <w:r>
        <w:br/>
      </w:r>
      <w:r>
        <w:rPr>
          <w:rFonts w:ascii="Times New Roman"/>
          <w:b w:val="false"/>
          <w:i w:val="false"/>
          <w:color w:val="000000"/>
          <w:sz w:val="28"/>
        </w:rPr>
        <w:t>
      В вопросе 14.4 указывается сумма, за которую домохозяйство может продать свое жилье. На этот вопрос отвечают домохозяйства, отметившие код «1» вопроса 2 данного раздела для анализа благосостояния домохозяйств.</w:t>
      </w:r>
      <w:r>
        <w:br/>
      </w:r>
      <w:r>
        <w:rPr>
          <w:rFonts w:ascii="Times New Roman"/>
          <w:b w:val="false"/>
          <w:i w:val="false"/>
          <w:color w:val="000000"/>
          <w:sz w:val="28"/>
        </w:rPr>
        <w:t>
      В вопросе 15 учитываются предметы длительного пользования, имеющиеся в домашнем хозяйстве, независимо от того, куплены они, изготовлены членами домашнего хозяйства, получены в подарок (бесплатно) или взяты в кредит, а также товары, находящиеся в других квартирах или дачных домиках, принадлежащих домохозяйству. Показывается наличие как исправных, так и временно неисправных предметов длительного пользования (находящихся в текущем ремонте или ожидающих ремонта). Неисправные товары, которые домохозяйство не намерено ремонтировать, в наличии не учитываются. Если товар длительного пользования отдан во временное пользование кому-либо из родственников или знакомых, сдан в аренду, то его наличие обязательно учитывается.</w:t>
      </w:r>
      <w:r>
        <w:br/>
      </w:r>
      <w:r>
        <w:rPr>
          <w:rFonts w:ascii="Times New Roman"/>
          <w:b w:val="false"/>
          <w:i w:val="false"/>
          <w:color w:val="000000"/>
          <w:sz w:val="28"/>
        </w:rPr>
        <w:t xml:space="preserve">
      По строке 15 под игровыми приставками (не включая портативные) подразумеваются специализированные электронные устройства, разработанные и созданные для видеоигр. Наиболее часто используемыми устройствами вывода являются телевизор или, реже, компьютерный монитор — поэтому такие устройства и называют приставками, так как они приставляются к независимому устройству отображения. </w:t>
      </w:r>
      <w:r>
        <w:br/>
      </w:r>
      <w:r>
        <w:rPr>
          <w:rFonts w:ascii="Times New Roman"/>
          <w:b w:val="false"/>
          <w:i w:val="false"/>
          <w:color w:val="000000"/>
          <w:sz w:val="28"/>
        </w:rPr>
        <w:t>
      По строке 30 под карманным компьютером (палмтоп) подразумевается портативное электронное вычислительное устройство, предназначенное для использования в качестве электронного органайзера. С карманного компьютера невозможно совершать телефонные звонки, так как он не является мобильным телефоном.</w:t>
      </w:r>
      <w:r>
        <w:br/>
      </w:r>
      <w:r>
        <w:rPr>
          <w:rFonts w:ascii="Times New Roman"/>
          <w:b w:val="false"/>
          <w:i w:val="false"/>
          <w:color w:val="000000"/>
          <w:sz w:val="28"/>
        </w:rPr>
        <w:t>
      В строке 34 «мобильный телефон» учитываются все типы телефонов, включая смартфоны и коммуникаторы, которые представляют собой разновидность карманного компьютера, но имеют функции мобильного телефона.</w:t>
      </w:r>
      <w:r>
        <w:br/>
      </w:r>
      <w:r>
        <w:rPr>
          <w:rFonts w:ascii="Times New Roman"/>
          <w:b w:val="false"/>
          <w:i w:val="false"/>
          <w:color w:val="000000"/>
          <w:sz w:val="28"/>
        </w:rPr>
        <w:t>
      В наборы мебели включаются как мебельные гарнитуры, так и другие наборы жилой мебели (стенки, горки), включая мягкий уголок, наборы мебели для спальни, кухни. Если в домохозяйстве имеется микроавтобус, то его наличие показывается по строке 40 «легковой автомобиль».</w:t>
      </w:r>
      <w:r>
        <w:br/>
      </w:r>
      <w:r>
        <w:rPr>
          <w:rFonts w:ascii="Times New Roman"/>
          <w:b w:val="false"/>
          <w:i w:val="false"/>
          <w:color w:val="000000"/>
          <w:sz w:val="28"/>
        </w:rPr>
        <w:t>
      Срок пользования предметов определяется по состоянию на конец года. Если домохозяйство купило вещь, бывшую в употреблении, то подсчет срока службы ведется с года ее первоначального приобретения, либо с года ее производства.</w:t>
      </w:r>
      <w:r>
        <w:br/>
      </w:r>
      <w:r>
        <w:rPr>
          <w:rFonts w:ascii="Times New Roman"/>
          <w:b w:val="false"/>
          <w:i w:val="false"/>
          <w:color w:val="000000"/>
          <w:sz w:val="28"/>
        </w:rPr>
        <w:t>
      В случае наличия нескольких предметов длительного пользования, их оценочная текущая стоимость проставляется по наиболее новому из них.</w:t>
      </w:r>
      <w:r>
        <w:br/>
      </w:r>
      <w:r>
        <w:rPr>
          <w:rFonts w:ascii="Times New Roman"/>
          <w:b w:val="false"/>
          <w:i w:val="false"/>
          <w:color w:val="000000"/>
          <w:sz w:val="28"/>
        </w:rPr>
        <w:t>
      5. В разделе 2 отражается информация о наличии земли, скота и техники.</w:t>
      </w:r>
      <w:r>
        <w:br/>
      </w:r>
      <w:r>
        <w:rPr>
          <w:rFonts w:ascii="Times New Roman"/>
          <w:b w:val="false"/>
          <w:i w:val="false"/>
          <w:color w:val="000000"/>
          <w:sz w:val="28"/>
        </w:rPr>
        <w:t>
      Вопрос 16, о доступе домашнего хозяйства к земле, задается всем обследуемым домохозяйствам. Если домохозяйство не имеет собственного участка земли, а берет его в аренду, то считается, что у него имеется доступ к земле. Для домохозяйств, не имеющих доступ к земле, задается  вопрос 21.</w:t>
      </w:r>
      <w:r>
        <w:br/>
      </w:r>
      <w:r>
        <w:rPr>
          <w:rFonts w:ascii="Times New Roman"/>
          <w:b w:val="false"/>
          <w:i w:val="false"/>
          <w:color w:val="000000"/>
          <w:sz w:val="28"/>
        </w:rPr>
        <w:t>
      На вопрос 17 отвечают домохозяйства, положительно ответившие на 16 вопрос. Здесь указывается соответствующее количество участков земли.</w:t>
      </w:r>
      <w:r>
        <w:br/>
      </w:r>
      <w:r>
        <w:rPr>
          <w:rFonts w:ascii="Times New Roman"/>
          <w:b w:val="false"/>
          <w:i w:val="false"/>
          <w:color w:val="000000"/>
          <w:sz w:val="28"/>
        </w:rPr>
        <w:t xml:space="preserve">
      В вопросах 18 и 19, если домашнее хозяйство имеет несколько земельных участков, то последовательность заполнения информации по каждому из них определяется самим домашним хозяйством. В графу 2 заносятся данные по первому, по мнению домохозяйства, участку, в графу 3 – по второму, в графу 4 – по остальным участкам. </w:t>
      </w:r>
      <w:r>
        <w:br/>
      </w:r>
      <w:r>
        <w:rPr>
          <w:rFonts w:ascii="Times New Roman"/>
          <w:b w:val="false"/>
          <w:i w:val="false"/>
          <w:color w:val="000000"/>
          <w:sz w:val="28"/>
        </w:rPr>
        <w:t>
      В вопросе 20 проставляется общая площадь всех имеющихся участков в сотках и в целых числах.</w:t>
      </w:r>
      <w:r>
        <w:br/>
      </w:r>
      <w:r>
        <w:rPr>
          <w:rFonts w:ascii="Times New Roman"/>
          <w:b w:val="false"/>
          <w:i w:val="false"/>
          <w:color w:val="000000"/>
          <w:sz w:val="28"/>
        </w:rPr>
        <w:t>
      В вопросе 21 выбирается и отмечается один  вариант ответа.</w:t>
      </w:r>
      <w:r>
        <w:br/>
      </w:r>
      <w:r>
        <w:rPr>
          <w:rFonts w:ascii="Times New Roman"/>
          <w:b w:val="false"/>
          <w:i w:val="false"/>
          <w:color w:val="000000"/>
          <w:sz w:val="28"/>
        </w:rPr>
        <w:t>
      На вопрос 22 отвечают  домохозяйства,  код «1» вопроса 21 данного раздела.  Отмечаются несколько вариантов ответа. Здесь отражаются данные только по тому поголовью, которое принадлежит домашнему хозяйству. Скот, взятый со стороны либо на выращивание, либо на прокорм не учитывается. В случае совместного владения скотом указываются данные по той части скота (доле), которая принадлежит обследуемому домохозяйству. Рабочий скот здесь не учитывается.</w:t>
      </w:r>
      <w:r>
        <w:br/>
      </w:r>
      <w:r>
        <w:rPr>
          <w:rFonts w:ascii="Times New Roman"/>
          <w:b w:val="false"/>
          <w:i w:val="false"/>
          <w:color w:val="000000"/>
          <w:sz w:val="28"/>
        </w:rPr>
        <w:t>
      В вопросе 23 отражается наличие сельскохозяйственной техники, машин и рабочего скота, которые принадлежат домашнему хозяйству или имеются в совместном владении с другим домашним хозяйством и взяты в аренду. Отмечаются несколько вариантов ответа.</w:t>
      </w:r>
      <w:r>
        <w:br/>
      </w:r>
      <w:r>
        <w:rPr>
          <w:rFonts w:ascii="Times New Roman"/>
          <w:b w:val="false"/>
          <w:i w:val="false"/>
          <w:color w:val="000000"/>
          <w:sz w:val="28"/>
        </w:rPr>
        <w:t>
      6. По завершению опроса интервьюер еще раз просматривает вопросник и проверяет, не пропущены ли какие-либо вопросы, и, в обязательном порядке, благодарит респондентов за их помощь и сотрудничество. За пределами домохозяйства интервьюер повторно просматривает форму и, если все-таки обнаруживает какие-либо несоответствия, то вновь обращается в домохозяйство (лично или по телефону) и выясняет недостающую информацию.</w:t>
      </w:r>
      <w:r>
        <w:br/>
      </w:r>
      <w:r>
        <w:rPr>
          <w:rFonts w:ascii="Times New Roman"/>
          <w:b w:val="false"/>
          <w:i w:val="false"/>
          <w:color w:val="000000"/>
          <w:sz w:val="28"/>
        </w:rPr>
        <w:t>
      Кроме того, интервьюер заполняет «Карточку интервьюера» по форме согласно Приложению к настоящей Инструкции, в которой:</w:t>
      </w:r>
      <w:r>
        <w:br/>
      </w:r>
      <w:r>
        <w:rPr>
          <w:rFonts w:ascii="Times New Roman"/>
          <w:b w:val="false"/>
          <w:i w:val="false"/>
          <w:color w:val="000000"/>
          <w:sz w:val="28"/>
        </w:rPr>
        <w:t>
      оценивает уровень взаимодействия с респондентами и качество данных;</w:t>
      </w:r>
      <w:r>
        <w:br/>
      </w:r>
      <w:r>
        <w:rPr>
          <w:rFonts w:ascii="Times New Roman"/>
          <w:b w:val="false"/>
          <w:i w:val="false"/>
          <w:color w:val="000000"/>
          <w:sz w:val="28"/>
        </w:rPr>
        <w:t>
      указывает свою фамилию, имя, отчество и подтверждает своей подписью, что опрос респондентов проведен в соответствии с Инструкцией по заполнению статистической формы. Пункт «Замечания по проверке статистической формы» предназначен для заполнения супервайзером по результатам проведения визуального контроля заполненной интервьюером формы.</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Инструкции по заполнению статистической     </w:t>
      </w:r>
      <w:r>
        <w:br/>
      </w:r>
      <w:r>
        <w:rPr>
          <w:rFonts w:ascii="Times New Roman"/>
          <w:b w:val="false"/>
          <w:i w:val="false"/>
          <w:color w:val="000000"/>
          <w:sz w:val="28"/>
        </w:rPr>
        <w:t xml:space="preserve">
формы общегосударственного статистического      </w:t>
      </w:r>
      <w:r>
        <w:br/>
      </w:r>
      <w:r>
        <w:rPr>
          <w:rFonts w:ascii="Times New Roman"/>
          <w:b w:val="false"/>
          <w:i w:val="false"/>
          <w:color w:val="000000"/>
          <w:sz w:val="28"/>
        </w:rPr>
        <w:t xml:space="preserve">
наблюдения «Вопросник для основного интервью»    </w:t>
      </w:r>
      <w:r>
        <w:br/>
      </w:r>
      <w:r>
        <w:rPr>
          <w:rFonts w:ascii="Times New Roman"/>
          <w:b w:val="false"/>
          <w:i w:val="false"/>
          <w:color w:val="000000"/>
          <w:sz w:val="28"/>
        </w:rPr>
        <w:t xml:space="preserve">
(код 1265104, индекс D-006, периодичность годовая)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i w:val="false"/>
          <w:color w:val="000000"/>
          <w:sz w:val="28"/>
        </w:rPr>
        <w:t>                       Карточка интервьюера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356"/>
        <w:gridCol w:w="2923"/>
        <w:gridCol w:w="334"/>
        <w:gridCol w:w="3137"/>
        <w:gridCol w:w="377"/>
        <w:gridCol w:w="2710"/>
        <w:gridCol w:w="357"/>
      </w:tblGrid>
      <w:tr>
        <w:trPr>
          <w:trHeight w:val="11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Отношение</w:t>
            </w:r>
            <w:r>
              <w:br/>
            </w:r>
            <w:r>
              <w:rPr>
                <w:rFonts w:ascii="Times New Roman"/>
                <w:b w:val="false"/>
                <w:i w:val="false"/>
                <w:color w:val="000000"/>
                <w:sz w:val="20"/>
              </w:rPr>
              <w:t>
</w:t>
            </w:r>
            <w:r>
              <w:rPr>
                <w:rFonts w:ascii="Times New Roman"/>
                <w:b w:val="false"/>
                <w:i w:val="false"/>
                <w:color w:val="000000"/>
                <w:sz w:val="20"/>
              </w:rPr>
              <w:t>респондента к</w:t>
            </w:r>
            <w:r>
              <w:br/>
            </w:r>
            <w:r>
              <w:rPr>
                <w:rFonts w:ascii="Times New Roman"/>
                <w:b w:val="false"/>
                <w:i w:val="false"/>
                <w:color w:val="000000"/>
                <w:sz w:val="20"/>
              </w:rPr>
              <w:t>
</w:t>
            </w:r>
            <w:r>
              <w:rPr>
                <w:rFonts w:ascii="Times New Roman"/>
                <w:b w:val="false"/>
                <w:i w:val="false"/>
                <w:color w:val="000000"/>
                <w:sz w:val="20"/>
              </w:rPr>
              <w:t>интервью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Как респондент</w:t>
            </w:r>
            <w:r>
              <w:br/>
            </w:r>
            <w:r>
              <w:rPr>
                <w:rFonts w:ascii="Times New Roman"/>
                <w:b w:val="false"/>
                <w:i w:val="false"/>
                <w:color w:val="000000"/>
                <w:sz w:val="20"/>
              </w:rPr>
              <w:t>
</w:t>
            </w:r>
            <w:r>
              <w:rPr>
                <w:rFonts w:ascii="Times New Roman"/>
                <w:b w:val="false"/>
                <w:i w:val="false"/>
                <w:color w:val="000000"/>
                <w:sz w:val="20"/>
              </w:rPr>
              <w:t>воспринимал вопросы</w:t>
            </w:r>
            <w:r>
              <w:br/>
            </w:r>
            <w:r>
              <w:rPr>
                <w:rFonts w:ascii="Times New Roman"/>
                <w:b w:val="false"/>
                <w:i w:val="false"/>
                <w:color w:val="000000"/>
                <w:sz w:val="20"/>
              </w:rPr>
              <w:t>
</w:t>
            </w:r>
            <w:r>
              <w:rPr>
                <w:rFonts w:ascii="Times New Roman"/>
                <w:b w:val="false"/>
                <w:i w:val="false"/>
                <w:color w:val="000000"/>
                <w:sz w:val="20"/>
              </w:rPr>
              <w:t>опросного листа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Контактность</w:t>
            </w:r>
            <w:r>
              <w:br/>
            </w:r>
            <w:r>
              <w:rPr>
                <w:rFonts w:ascii="Times New Roman"/>
                <w:b w:val="false"/>
                <w:i w:val="false"/>
                <w:color w:val="000000"/>
                <w:sz w:val="20"/>
              </w:rPr>
              <w:t>
</w:t>
            </w:r>
            <w:r>
              <w:rPr>
                <w:rFonts w:ascii="Times New Roman"/>
                <w:b w:val="false"/>
                <w:i w:val="false"/>
                <w:color w:val="000000"/>
                <w:sz w:val="20"/>
              </w:rPr>
              <w:t>(открытость,</w:t>
            </w:r>
            <w:r>
              <w:br/>
            </w:r>
            <w:r>
              <w:rPr>
                <w:rFonts w:ascii="Times New Roman"/>
                <w:b w:val="false"/>
                <w:i w:val="false"/>
                <w:color w:val="000000"/>
                <w:sz w:val="20"/>
              </w:rPr>
              <w:t>
</w:t>
            </w:r>
            <w:r>
              <w:rPr>
                <w:rFonts w:ascii="Times New Roman"/>
                <w:b w:val="false"/>
                <w:i w:val="false"/>
                <w:color w:val="000000"/>
                <w:sz w:val="20"/>
              </w:rPr>
              <w:t>искренность)</w:t>
            </w:r>
            <w:r>
              <w:br/>
            </w:r>
            <w:r>
              <w:rPr>
                <w:rFonts w:ascii="Times New Roman"/>
                <w:b w:val="false"/>
                <w:i w:val="false"/>
                <w:color w:val="000000"/>
                <w:sz w:val="20"/>
              </w:rPr>
              <w:t>
</w:t>
            </w:r>
            <w:r>
              <w:rPr>
                <w:rFonts w:ascii="Times New Roman"/>
                <w:b w:val="false"/>
                <w:i w:val="false"/>
                <w:color w:val="000000"/>
                <w:sz w:val="20"/>
              </w:rPr>
              <w:t>респондента во время</w:t>
            </w:r>
            <w:r>
              <w:br/>
            </w:r>
            <w:r>
              <w:rPr>
                <w:rFonts w:ascii="Times New Roman"/>
                <w:b w:val="false"/>
                <w:i w:val="false"/>
                <w:color w:val="000000"/>
                <w:sz w:val="20"/>
              </w:rPr>
              <w:t>
</w:t>
            </w:r>
            <w:r>
              <w:rPr>
                <w:rFonts w:ascii="Times New Roman"/>
                <w:b w:val="false"/>
                <w:i w:val="false"/>
                <w:color w:val="000000"/>
                <w:sz w:val="20"/>
              </w:rPr>
              <w:t>интервью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Надежность</w:t>
            </w:r>
            <w:r>
              <w:br/>
            </w:r>
            <w:r>
              <w:rPr>
                <w:rFonts w:ascii="Times New Roman"/>
                <w:b w:val="false"/>
                <w:i w:val="false"/>
                <w:color w:val="000000"/>
                <w:sz w:val="20"/>
              </w:rPr>
              <w:t>
</w:t>
            </w:r>
            <w:r>
              <w:rPr>
                <w:rFonts w:ascii="Times New Roman"/>
                <w:b w:val="false"/>
                <w:i w:val="false"/>
                <w:color w:val="000000"/>
                <w:sz w:val="20"/>
              </w:rPr>
              <w:t>полученной</w:t>
            </w:r>
            <w:r>
              <w:br/>
            </w:r>
            <w:r>
              <w:rPr>
                <w:rFonts w:ascii="Times New Roman"/>
                <w:b w:val="false"/>
                <w:i w:val="false"/>
                <w:color w:val="000000"/>
                <w:sz w:val="20"/>
              </w:rPr>
              <w:t>
</w:t>
            </w:r>
            <w:r>
              <w:rPr>
                <w:rFonts w:ascii="Times New Roman"/>
                <w:b w:val="false"/>
                <w:i w:val="false"/>
                <w:color w:val="000000"/>
                <w:sz w:val="20"/>
              </w:rPr>
              <w:t>информации</w:t>
            </w:r>
          </w:p>
        </w:tc>
      </w:tr>
      <w:tr>
        <w:trPr>
          <w:trHeight w:val="28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дружеское,</w:t>
            </w:r>
            <w:r>
              <w:br/>
            </w:r>
            <w:r>
              <w:rPr>
                <w:rFonts w:ascii="Times New Roman"/>
                <w:b w:val="false"/>
                <w:i w:val="false"/>
                <w:color w:val="000000"/>
                <w:sz w:val="20"/>
              </w:rPr>
              <w:t>
</w:t>
            </w:r>
            <w:r>
              <w:rPr>
                <w:rFonts w:ascii="Times New Roman"/>
                <w:b w:val="false"/>
                <w:i w:val="false"/>
                <w:color w:val="000000"/>
                <w:sz w:val="20"/>
              </w:rPr>
              <w:t>заинтересованное</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 быстро,</w:t>
            </w:r>
            <w:r>
              <w:br/>
            </w:r>
            <w:r>
              <w:rPr>
                <w:rFonts w:ascii="Times New Roman"/>
                <w:b w:val="false"/>
                <w:i w:val="false"/>
                <w:color w:val="000000"/>
                <w:sz w:val="20"/>
              </w:rPr>
              <w:t>
</w:t>
            </w:r>
            <w:r>
              <w:rPr>
                <w:rFonts w:ascii="Times New Roman"/>
                <w:b w:val="false"/>
                <w:i w:val="false"/>
                <w:color w:val="000000"/>
                <w:sz w:val="20"/>
              </w:rPr>
              <w:t>адекватно</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достаточно</w:t>
            </w:r>
            <w:r>
              <w:br/>
            </w:r>
            <w:r>
              <w:rPr>
                <w:rFonts w:ascii="Times New Roman"/>
                <w:b w:val="false"/>
                <w:i w:val="false"/>
                <w:color w:val="000000"/>
                <w:sz w:val="20"/>
              </w:rPr>
              <w:t>
</w:t>
            </w:r>
            <w:r>
              <w:rPr>
                <w:rFonts w:ascii="Times New Roman"/>
                <w:b w:val="false"/>
                <w:i w:val="false"/>
                <w:color w:val="000000"/>
                <w:sz w:val="20"/>
              </w:rPr>
              <w:t>открыт, искренен</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вполне надежна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особенно</w:t>
            </w:r>
            <w:r>
              <w:br/>
            </w:r>
            <w:r>
              <w:rPr>
                <w:rFonts w:ascii="Times New Roman"/>
                <w:b w:val="false"/>
                <w:i w:val="false"/>
                <w:color w:val="000000"/>
                <w:sz w:val="20"/>
              </w:rPr>
              <w:t>
</w:t>
            </w:r>
            <w:r>
              <w:rPr>
                <w:rFonts w:ascii="Times New Roman"/>
                <w:b w:val="false"/>
                <w:i w:val="false"/>
                <w:color w:val="000000"/>
                <w:sz w:val="20"/>
              </w:rPr>
              <w:t>заинтересован-</w:t>
            </w:r>
            <w:r>
              <w:br/>
            </w:r>
            <w:r>
              <w:rPr>
                <w:rFonts w:ascii="Times New Roman"/>
                <w:b w:val="false"/>
                <w:i w:val="false"/>
                <w:color w:val="000000"/>
                <w:sz w:val="20"/>
              </w:rPr>
              <w:t>
</w:t>
            </w:r>
            <w:r>
              <w:rPr>
                <w:rFonts w:ascii="Times New Roman"/>
                <w:b w:val="false"/>
                <w:i w:val="false"/>
                <w:color w:val="000000"/>
                <w:sz w:val="20"/>
              </w:rPr>
              <w:t>ное, скорее</w:t>
            </w:r>
            <w:r>
              <w:br/>
            </w:r>
            <w:r>
              <w:rPr>
                <w:rFonts w:ascii="Times New Roman"/>
                <w:b w:val="false"/>
                <w:i w:val="false"/>
                <w:color w:val="000000"/>
                <w:sz w:val="20"/>
              </w:rPr>
              <w:t>
</w:t>
            </w:r>
            <w:r>
              <w:rPr>
                <w:rFonts w:ascii="Times New Roman"/>
                <w:b w:val="false"/>
                <w:i w:val="false"/>
                <w:color w:val="000000"/>
                <w:sz w:val="20"/>
              </w:rPr>
              <w:t>равнодушное</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очень</w:t>
            </w:r>
            <w:r>
              <w:br/>
            </w:r>
            <w:r>
              <w:rPr>
                <w:rFonts w:ascii="Times New Roman"/>
                <w:b w:val="false"/>
                <w:i w:val="false"/>
                <w:color w:val="000000"/>
                <w:sz w:val="20"/>
              </w:rPr>
              <w:t>
</w:t>
            </w:r>
            <w:r>
              <w:rPr>
                <w:rFonts w:ascii="Times New Roman"/>
                <w:b w:val="false"/>
                <w:i w:val="false"/>
                <w:color w:val="000000"/>
                <w:sz w:val="20"/>
              </w:rPr>
              <w:t>хорошо,</w:t>
            </w:r>
            <w:r>
              <w:br/>
            </w:r>
            <w:r>
              <w:rPr>
                <w:rFonts w:ascii="Times New Roman"/>
                <w:b w:val="false"/>
                <w:i w:val="false"/>
                <w:color w:val="000000"/>
                <w:sz w:val="20"/>
              </w:rPr>
              <w:t>
</w:t>
            </w:r>
            <w:r>
              <w:rPr>
                <w:rFonts w:ascii="Times New Roman"/>
                <w:b w:val="false"/>
                <w:i w:val="false"/>
                <w:color w:val="000000"/>
                <w:sz w:val="20"/>
              </w:rPr>
              <w:t>приходилось</w:t>
            </w:r>
            <w:r>
              <w:br/>
            </w:r>
            <w:r>
              <w:rPr>
                <w:rFonts w:ascii="Times New Roman"/>
                <w:b w:val="false"/>
                <w:i w:val="false"/>
                <w:color w:val="000000"/>
                <w:sz w:val="20"/>
              </w:rPr>
              <w:t>
</w:t>
            </w:r>
            <w:r>
              <w:rPr>
                <w:rFonts w:ascii="Times New Roman"/>
                <w:b w:val="false"/>
                <w:i w:val="false"/>
                <w:color w:val="000000"/>
                <w:sz w:val="20"/>
              </w:rPr>
              <w:t>повторять,</w:t>
            </w:r>
            <w:r>
              <w:br/>
            </w:r>
            <w:r>
              <w:rPr>
                <w:rFonts w:ascii="Times New Roman"/>
                <w:b w:val="false"/>
                <w:i w:val="false"/>
                <w:color w:val="000000"/>
                <w:sz w:val="20"/>
              </w:rPr>
              <w:t>
</w:t>
            </w:r>
            <w:r>
              <w:rPr>
                <w:rFonts w:ascii="Times New Roman"/>
                <w:b w:val="false"/>
                <w:i w:val="false"/>
                <w:color w:val="000000"/>
                <w:sz w:val="20"/>
              </w:rPr>
              <w:t>давать</w:t>
            </w:r>
            <w:r>
              <w:br/>
            </w:r>
            <w:r>
              <w:rPr>
                <w:rFonts w:ascii="Times New Roman"/>
                <w:b w:val="false"/>
                <w:i w:val="false"/>
                <w:color w:val="000000"/>
                <w:sz w:val="20"/>
              </w:rPr>
              <w:t>
</w:t>
            </w:r>
            <w:r>
              <w:rPr>
                <w:rFonts w:ascii="Times New Roman"/>
                <w:b w:val="false"/>
                <w:i w:val="false"/>
                <w:color w:val="000000"/>
                <w:sz w:val="20"/>
              </w:rPr>
              <w:t>пояснения</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скорее открыт,</w:t>
            </w:r>
            <w:r>
              <w:br/>
            </w:r>
            <w:r>
              <w:rPr>
                <w:rFonts w:ascii="Times New Roman"/>
                <w:b w:val="false"/>
                <w:i w:val="false"/>
                <w:color w:val="000000"/>
                <w:sz w:val="20"/>
              </w:rPr>
              <w:t>
</w:t>
            </w:r>
            <w:r>
              <w:rPr>
                <w:rFonts w:ascii="Times New Roman"/>
                <w:b w:val="false"/>
                <w:i w:val="false"/>
                <w:color w:val="000000"/>
                <w:sz w:val="20"/>
              </w:rPr>
              <w:t>искренен</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скорее надежна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нетерпеливое,</w:t>
            </w:r>
            <w:r>
              <w:br/>
            </w:r>
            <w:r>
              <w:rPr>
                <w:rFonts w:ascii="Times New Roman"/>
                <w:b w:val="false"/>
                <w:i w:val="false"/>
                <w:color w:val="000000"/>
                <w:sz w:val="20"/>
              </w:rPr>
              <w:t>
</w:t>
            </w:r>
            <w:r>
              <w:rPr>
                <w:rFonts w:ascii="Times New Roman"/>
                <w:b w:val="false"/>
                <w:i w:val="false"/>
                <w:color w:val="000000"/>
                <w:sz w:val="20"/>
              </w:rPr>
              <w:t>беспокойное</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плохо,</w:t>
            </w:r>
            <w:r>
              <w:br/>
            </w:r>
            <w:r>
              <w:rPr>
                <w:rFonts w:ascii="Times New Roman"/>
                <w:b w:val="false"/>
                <w:i w:val="false"/>
                <w:color w:val="000000"/>
                <w:sz w:val="20"/>
              </w:rPr>
              <w:t>
</w:t>
            </w:r>
            <w:r>
              <w:rPr>
                <w:rFonts w:ascii="Times New Roman"/>
                <w:b w:val="false"/>
                <w:i w:val="false"/>
                <w:color w:val="000000"/>
                <w:sz w:val="20"/>
              </w:rPr>
              <w:t>с трудом,</w:t>
            </w:r>
            <w:r>
              <w:br/>
            </w:r>
            <w:r>
              <w:rPr>
                <w:rFonts w:ascii="Times New Roman"/>
                <w:b w:val="false"/>
                <w:i w:val="false"/>
                <w:color w:val="000000"/>
                <w:sz w:val="20"/>
              </w:rPr>
              <w:t>
</w:t>
            </w:r>
            <w:r>
              <w:rPr>
                <w:rFonts w:ascii="Times New Roman"/>
                <w:b w:val="false"/>
                <w:i w:val="false"/>
                <w:color w:val="000000"/>
                <w:sz w:val="20"/>
              </w:rPr>
              <w:t>приходилось</w:t>
            </w:r>
            <w:r>
              <w:br/>
            </w:r>
            <w:r>
              <w:rPr>
                <w:rFonts w:ascii="Times New Roman"/>
                <w:b w:val="false"/>
                <w:i w:val="false"/>
                <w:color w:val="000000"/>
                <w:sz w:val="20"/>
              </w:rPr>
              <w:t>
</w:t>
            </w:r>
            <w:r>
              <w:rPr>
                <w:rFonts w:ascii="Times New Roman"/>
                <w:b w:val="false"/>
                <w:i w:val="false"/>
                <w:color w:val="000000"/>
                <w:sz w:val="20"/>
              </w:rPr>
              <w:t>объяснять</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скорее закрыт,</w:t>
            </w:r>
            <w:r>
              <w:br/>
            </w:r>
            <w:r>
              <w:rPr>
                <w:rFonts w:ascii="Times New Roman"/>
                <w:b w:val="false"/>
                <w:i w:val="false"/>
                <w:color w:val="000000"/>
                <w:sz w:val="20"/>
              </w:rPr>
              <w:t>
</w:t>
            </w:r>
            <w:r>
              <w:rPr>
                <w:rFonts w:ascii="Times New Roman"/>
                <w:b w:val="false"/>
                <w:i w:val="false"/>
                <w:color w:val="000000"/>
                <w:sz w:val="20"/>
              </w:rPr>
              <w:t>не искренен</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скорее</w:t>
            </w:r>
            <w:r>
              <w:br/>
            </w:r>
            <w:r>
              <w:rPr>
                <w:rFonts w:ascii="Times New Roman"/>
                <w:b w:val="false"/>
                <w:i w:val="false"/>
                <w:color w:val="000000"/>
                <w:sz w:val="20"/>
              </w:rPr>
              <w:t>
</w:t>
            </w:r>
            <w:r>
              <w:rPr>
                <w:rFonts w:ascii="Times New Roman"/>
                <w:b w:val="false"/>
                <w:i w:val="false"/>
                <w:color w:val="000000"/>
                <w:sz w:val="20"/>
              </w:rPr>
              <w:t>не надежна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раздражительное,</w:t>
            </w:r>
            <w:r>
              <w:br/>
            </w:r>
            <w:r>
              <w:rPr>
                <w:rFonts w:ascii="Times New Roman"/>
                <w:b w:val="false"/>
                <w:i w:val="false"/>
                <w:color w:val="000000"/>
                <w:sz w:val="20"/>
              </w:rPr>
              <w:t>
</w:t>
            </w:r>
            <w:r>
              <w:rPr>
                <w:rFonts w:ascii="Times New Roman"/>
                <w:b w:val="false"/>
                <w:i w:val="false"/>
                <w:color w:val="000000"/>
                <w:sz w:val="20"/>
              </w:rPr>
              <w:t>неприязненное</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очень закрыт,</w:t>
            </w:r>
            <w:r>
              <w:br/>
            </w:r>
            <w:r>
              <w:rPr>
                <w:rFonts w:ascii="Times New Roman"/>
                <w:b w:val="false"/>
                <w:i w:val="false"/>
                <w:color w:val="000000"/>
                <w:sz w:val="20"/>
              </w:rPr>
              <w:t>
</w:t>
            </w:r>
            <w:r>
              <w:rPr>
                <w:rFonts w:ascii="Times New Roman"/>
                <w:b w:val="false"/>
                <w:i w:val="false"/>
                <w:color w:val="000000"/>
                <w:sz w:val="20"/>
              </w:rPr>
              <w:t>не искренен</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совсем</w:t>
            </w:r>
            <w:r>
              <w:br/>
            </w:r>
            <w:r>
              <w:rPr>
                <w:rFonts w:ascii="Times New Roman"/>
                <w:b w:val="false"/>
                <w:i w:val="false"/>
                <w:color w:val="000000"/>
                <w:sz w:val="20"/>
              </w:rPr>
              <w:t>
</w:t>
            </w:r>
            <w:r>
              <w:rPr>
                <w:rFonts w:ascii="Times New Roman"/>
                <w:b w:val="false"/>
                <w:i w:val="false"/>
                <w:color w:val="000000"/>
                <w:sz w:val="20"/>
              </w:rPr>
              <w:t>не надежна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4290"/>
        <w:gridCol w:w="536"/>
        <w:gridCol w:w="536"/>
        <w:gridCol w:w="536"/>
        <w:gridCol w:w="536"/>
        <w:gridCol w:w="536"/>
        <w:gridCol w:w="536"/>
        <w:gridCol w:w="536"/>
        <w:gridCol w:w="537"/>
        <w:gridCol w:w="537"/>
        <w:gridCol w:w="537"/>
        <w:gridCol w:w="536"/>
        <w:gridCol w:w="537"/>
        <w:gridCol w:w="537"/>
        <w:gridCol w:w="537"/>
        <w:gridCol w:w="538"/>
      </w:tblGrid>
      <w:tr>
        <w:trPr>
          <w:trHeight w:val="30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стр.</w:t>
            </w:r>
          </w:p>
        </w:tc>
        <w:tc>
          <w:tcPr>
            <w:tcW w:w="4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раздела</w:t>
            </w:r>
            <w:r>
              <w:br/>
            </w:r>
            <w:r>
              <w:rPr>
                <w:rFonts w:ascii="Times New Roman"/>
                <w:b w:val="false"/>
                <w:i w:val="false"/>
                <w:color w:val="000000"/>
                <w:sz w:val="20"/>
              </w:rPr>
              <w:t>
</w:t>
            </w:r>
            <w:r>
              <w:rPr>
                <w:rFonts w:ascii="Times New Roman"/>
                <w:b w:val="false"/>
                <w:i w:val="false"/>
                <w:color w:val="000000"/>
                <w:sz w:val="20"/>
              </w:rPr>
              <w:t>статистической формы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Укажите номера вопросов по разделам статистической</w:t>
            </w:r>
            <w:r>
              <w:br/>
            </w:r>
            <w:r>
              <w:rPr>
                <w:rFonts w:ascii="Times New Roman"/>
                <w:b w:val="false"/>
                <w:i w:val="false"/>
                <w:color w:val="000000"/>
                <w:sz w:val="20"/>
              </w:rPr>
              <w:t>
</w:t>
            </w:r>
            <w:r>
              <w:rPr>
                <w:rFonts w:ascii="Times New Roman"/>
                <w:b w:val="false"/>
                <w:i w:val="false"/>
                <w:color w:val="000000"/>
                <w:sz w:val="20"/>
              </w:rPr>
              <w:t>анкеты, которые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были трудными</w:t>
            </w:r>
            <w:r>
              <w:br/>
            </w:r>
            <w:r>
              <w:rPr>
                <w:rFonts w:ascii="Times New Roman"/>
                <w:b w:val="false"/>
                <w:i w:val="false"/>
                <w:color w:val="000000"/>
                <w:sz w:val="20"/>
              </w:rPr>
              <w:t>
</w:t>
            </w:r>
            <w:r>
              <w:rPr>
                <w:rFonts w:ascii="Times New Roman"/>
                <w:b w:val="false"/>
                <w:i w:val="false"/>
                <w:color w:val="000000"/>
                <w:sz w:val="20"/>
              </w:rPr>
              <w:t>для восприятия</w:t>
            </w:r>
            <w:r>
              <w:br/>
            </w:r>
            <w:r>
              <w:rPr>
                <w:rFonts w:ascii="Times New Roman"/>
                <w:b w:val="false"/>
                <w:i w:val="false"/>
                <w:color w:val="000000"/>
                <w:sz w:val="20"/>
              </w:rPr>
              <w:t>
</w:t>
            </w:r>
            <w:r>
              <w:rPr>
                <w:rFonts w:ascii="Times New Roman"/>
                <w:b w:val="false"/>
                <w:i w:val="false"/>
                <w:color w:val="000000"/>
                <w:sz w:val="20"/>
              </w:rPr>
              <w:t>респондентом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вызвали</w:t>
            </w:r>
            <w:r>
              <w:br/>
            </w:r>
            <w:r>
              <w:rPr>
                <w:rFonts w:ascii="Times New Roman"/>
                <w:b w:val="false"/>
                <w:i w:val="false"/>
                <w:color w:val="000000"/>
                <w:sz w:val="20"/>
              </w:rPr>
              <w:t>
</w:t>
            </w:r>
            <w:r>
              <w:rPr>
                <w:rFonts w:ascii="Times New Roman"/>
                <w:b w:val="false"/>
                <w:i w:val="false"/>
                <w:color w:val="000000"/>
                <w:sz w:val="20"/>
              </w:rPr>
              <w:t>отрицательные</w:t>
            </w:r>
            <w:r>
              <w:br/>
            </w:r>
            <w:r>
              <w:rPr>
                <w:rFonts w:ascii="Times New Roman"/>
                <w:b w:val="false"/>
                <w:i w:val="false"/>
                <w:color w:val="000000"/>
                <w:sz w:val="20"/>
              </w:rPr>
              <w:t>
</w:t>
            </w:r>
            <w:r>
              <w:rPr>
                <w:rFonts w:ascii="Times New Roman"/>
                <w:b w:val="false"/>
                <w:i w:val="false"/>
                <w:color w:val="000000"/>
                <w:sz w:val="20"/>
              </w:rPr>
              <w:t>эмоции у</w:t>
            </w:r>
            <w:r>
              <w:br/>
            </w:r>
            <w:r>
              <w:rPr>
                <w:rFonts w:ascii="Times New Roman"/>
                <w:b w:val="false"/>
                <w:i w:val="false"/>
                <w:color w:val="000000"/>
                <w:sz w:val="20"/>
              </w:rPr>
              <w:t>
</w:t>
            </w:r>
            <w:r>
              <w:rPr>
                <w:rFonts w:ascii="Times New Roman"/>
                <w:b w:val="false"/>
                <w:i w:val="false"/>
                <w:color w:val="000000"/>
                <w:sz w:val="20"/>
              </w:rPr>
              <w:t>респондента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вызвали</w:t>
            </w:r>
            <w:r>
              <w:br/>
            </w:r>
            <w:r>
              <w:rPr>
                <w:rFonts w:ascii="Times New Roman"/>
                <w:b w:val="false"/>
                <w:i w:val="false"/>
                <w:color w:val="000000"/>
                <w:sz w:val="20"/>
              </w:rPr>
              <w:t>
</w:t>
            </w:r>
            <w:r>
              <w:rPr>
                <w:rFonts w:ascii="Times New Roman"/>
                <w:b w:val="false"/>
                <w:i w:val="false"/>
                <w:color w:val="000000"/>
                <w:sz w:val="20"/>
              </w:rPr>
              <w:t>нежелание</w:t>
            </w:r>
            <w:r>
              <w:br/>
            </w:r>
            <w:r>
              <w:rPr>
                <w:rFonts w:ascii="Times New Roman"/>
                <w:b w:val="false"/>
                <w:i w:val="false"/>
                <w:color w:val="000000"/>
                <w:sz w:val="20"/>
              </w:rPr>
              <w:t>
</w:t>
            </w:r>
            <w:r>
              <w:rPr>
                <w:rFonts w:ascii="Times New Roman"/>
                <w:b w:val="false"/>
                <w:i w:val="false"/>
                <w:color w:val="000000"/>
                <w:sz w:val="20"/>
              </w:rPr>
              <w:t>отвечать (отказ</w:t>
            </w:r>
            <w:r>
              <w:br/>
            </w:r>
            <w:r>
              <w:rPr>
                <w:rFonts w:ascii="Times New Roman"/>
                <w:b w:val="false"/>
                <w:i w:val="false"/>
                <w:color w:val="000000"/>
                <w:sz w:val="20"/>
              </w:rPr>
              <w:t>
</w:t>
            </w:r>
            <w:r>
              <w:rPr>
                <w:rFonts w:ascii="Times New Roman"/>
                <w:b w:val="false"/>
                <w:i w:val="false"/>
                <w:color w:val="000000"/>
                <w:sz w:val="20"/>
              </w:rPr>
              <w:t>от ответа)</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Удостоверяю, что опрос проведен мною в соответствии с Инструкцией</w:t>
      </w:r>
      <w:r>
        <w:br/>
      </w:r>
      <w:r>
        <w:rPr>
          <w:rFonts w:ascii="Times New Roman"/>
          <w:b w:val="false"/>
          <w:i w:val="false"/>
          <w:color w:val="000000"/>
          <w:sz w:val="28"/>
        </w:rPr>
        <w:t>
</w:t>
      </w:r>
      <w:r>
        <w:rPr>
          <w:rFonts w:ascii="Times New Roman"/>
          <w:b/>
          <w:i w:val="false"/>
          <w:color w:val="000000"/>
          <w:sz w:val="28"/>
        </w:rPr>
        <w:t>методом личного интервью.</w:t>
      </w:r>
    </w:p>
    <w:p>
      <w:pPr>
        <w:spacing w:after="0"/>
        <w:ind w:left="0"/>
        <w:jc w:val="both"/>
      </w:pPr>
      <w:r>
        <w:rPr>
          <w:rFonts w:ascii="Times New Roman"/>
          <w:b/>
          <w:i w:val="false"/>
          <w:color w:val="000000"/>
          <w:sz w:val="28"/>
        </w:rPr>
        <w:t>Полное имя интервьюера ___________________________________________________</w:t>
      </w:r>
    </w:p>
    <w:p>
      <w:pPr>
        <w:spacing w:after="0"/>
        <w:ind w:left="0"/>
        <w:jc w:val="both"/>
      </w:pPr>
      <w:r>
        <w:rPr>
          <w:rFonts w:ascii="Times New Roman"/>
          <w:b/>
          <w:i w:val="false"/>
          <w:color w:val="000000"/>
          <w:sz w:val="28"/>
        </w:rPr>
        <w:t>Подпись интервьюера _________________________</w:t>
      </w:r>
    </w:p>
    <w:p>
      <w:pPr>
        <w:spacing w:after="0"/>
        <w:ind w:left="0"/>
        <w:jc w:val="both"/>
      </w:pPr>
      <w:r>
        <w:rPr>
          <w:rFonts w:ascii="Times New Roman"/>
          <w:b/>
          <w:i w:val="false"/>
          <w:color w:val="000000"/>
          <w:sz w:val="28"/>
        </w:rPr>
        <w:t>Полное имя супервайзера</w:t>
      </w:r>
      <w:r>
        <w:br/>
      </w:r>
      <w:r>
        <w:rPr>
          <w:rFonts w:ascii="Times New Roman"/>
          <w:b w:val="false"/>
          <w:i w:val="false"/>
          <w:color w:val="000000"/>
          <w:sz w:val="28"/>
        </w:rPr>
        <w:t>
</w:t>
      </w:r>
      <w:r>
        <w:rPr>
          <w:rFonts w:ascii="Times New Roman"/>
          <w:b/>
          <w:i w:val="false"/>
          <w:color w:val="000000"/>
          <w:sz w:val="28"/>
        </w:rPr>
        <w:t>______________________________________________________</w:t>
      </w:r>
    </w:p>
    <w:p>
      <w:pPr>
        <w:spacing w:after="0"/>
        <w:ind w:left="0"/>
        <w:jc w:val="both"/>
      </w:pPr>
      <w:r>
        <w:rPr>
          <w:rFonts w:ascii="Times New Roman"/>
          <w:b/>
          <w:i w:val="false"/>
          <w:color w:val="000000"/>
          <w:sz w:val="28"/>
        </w:rPr>
        <w:t>Подпись супервайзера _________________________</w:t>
      </w:r>
    </w:p>
    <w:p>
      <w:pPr>
        <w:spacing w:after="0"/>
        <w:ind w:left="0"/>
        <w:jc w:val="both"/>
      </w:pPr>
      <w:r>
        <w:rPr>
          <w:rFonts w:ascii="Times New Roman"/>
          <w:b/>
          <w:i w:val="false"/>
          <w:color w:val="000000"/>
          <w:sz w:val="28"/>
        </w:rPr>
        <w:t xml:space="preserve">                 ЗАМЕЧАНИЯ ПО ПРОВЕРКЕ СТАТИСТИЧЕСКОЙ ФОРМЫ </w:t>
      </w:r>
    </w:p>
    <w:p>
      <w:pPr>
        <w:spacing w:after="0"/>
        <w:ind w:left="0"/>
        <w:jc w:val="both"/>
      </w:pPr>
      <w:r>
        <w:rPr>
          <w:rFonts w:ascii="Times New Roman"/>
          <w:b w:val="false"/>
          <w:i w:val="false"/>
          <w:color w:val="000000"/>
          <w:sz w:val="28"/>
        </w:rPr>
        <w:t>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w:t>
      </w:r>
    </w:p>
    <w:bookmarkStart w:name="z11"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5"/>
        <w:gridCol w:w="6085"/>
      </w:tblGrid>
      <w:tr>
        <w:trPr>
          <w:trHeight w:val="495" w:hRule="atLeast"/>
        </w:trPr>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286000" cy="1612900"/>
                          </a:xfrm>
                          <a:prstGeom prst="rect">
                            <a:avLst/>
                          </a:prstGeom>
                        </pic:spPr>
                      </pic:pic>
                    </a:graphicData>
                  </a:graphic>
                </wp:inline>
              </w:drawing>
            </w:r>
          </w:p>
          <w:p>
            <w:pPr>
              <w:spacing w:after="20"/>
              <w:ind w:left="20"/>
              <w:jc w:val="both"/>
            </w:pP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органами государственной статистики</w:t>
            </w:r>
          </w:p>
          <w:p>
            <w:pPr>
              <w:spacing w:after="20"/>
              <w:ind w:left="20"/>
              <w:jc w:val="both"/>
            </w:pPr>
            <w:r>
              <w:rPr>
                <w:rFonts w:ascii="Times New Roman"/>
                <w:b w:val="false"/>
                <w:i w:val="false"/>
                <w:color w:val="000000"/>
                <w:sz w:val="20"/>
              </w:rPr>
              <w:t>Статистическая форма по</w:t>
            </w:r>
            <w:r>
              <w:br/>
            </w:r>
            <w:r>
              <w:rPr>
                <w:rFonts w:ascii="Times New Roman"/>
                <w:b w:val="false"/>
                <w:i w:val="false"/>
                <w:color w:val="000000"/>
                <w:sz w:val="20"/>
              </w:rPr>
              <w:t>
общегосударственному статистическому</w:t>
            </w:r>
            <w:r>
              <w:br/>
            </w:r>
            <w:r>
              <w:rPr>
                <w:rFonts w:ascii="Times New Roman"/>
                <w:b w:val="false"/>
                <w:i w:val="false"/>
                <w:color w:val="000000"/>
                <w:sz w:val="20"/>
              </w:rPr>
              <w:t>
наблюдению</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Приложение 3        </w:t>
            </w:r>
            <w:r>
              <w:br/>
            </w:r>
            <w:r>
              <w:rPr>
                <w:rFonts w:ascii="Times New Roman"/>
                <w:b w:val="false"/>
                <w:i w:val="false"/>
                <w:color w:val="000000"/>
                <w:sz w:val="20"/>
              </w:rPr>
              <w:t xml:space="preserve">
к приказу         </w:t>
            </w:r>
            <w:r>
              <w:br/>
            </w:r>
            <w:r>
              <w:rPr>
                <w:rFonts w:ascii="Times New Roman"/>
                <w:b w:val="false"/>
                <w:i w:val="false"/>
                <w:color w:val="000000"/>
                <w:sz w:val="20"/>
              </w:rPr>
              <w:t xml:space="preserve">
Председателя Агентства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xml:space="preserve">
по статистике      </w:t>
            </w:r>
            <w:r>
              <w:br/>
            </w:r>
            <w:r>
              <w:rPr>
                <w:rFonts w:ascii="Times New Roman"/>
                <w:b w:val="false"/>
                <w:i w:val="false"/>
                <w:color w:val="000000"/>
                <w:sz w:val="20"/>
              </w:rPr>
              <w:t xml:space="preserve">
от 4 июля 2012 года № 178  </w:t>
            </w:r>
          </w:p>
          <w:p>
            <w:pPr>
              <w:spacing w:after="20"/>
              <w:ind w:left="20"/>
              <w:jc w:val="both"/>
            </w:pPr>
            <w:r>
              <w:rPr>
                <w:rFonts w:ascii="Times New Roman"/>
                <w:b w:val="false"/>
                <w:i w:val="false"/>
                <w:color w:val="000000"/>
                <w:sz w:val="20"/>
              </w:rPr>
              <w:t>Приложение 9</w:t>
            </w:r>
            <w:r>
              <w:br/>
            </w:r>
            <w:r>
              <w:rPr>
                <w:rFonts w:ascii="Times New Roman"/>
                <w:b w:val="false"/>
                <w:i w:val="false"/>
                <w:color w:val="000000"/>
                <w:sz w:val="20"/>
              </w:rPr>
              <w:t>
к приказу исполняющего</w:t>
            </w:r>
            <w:r>
              <w:br/>
            </w:r>
            <w:r>
              <w:rPr>
                <w:rFonts w:ascii="Times New Roman"/>
                <w:b w:val="false"/>
                <w:i w:val="false"/>
                <w:color w:val="000000"/>
                <w:sz w:val="20"/>
              </w:rPr>
              <w:t>
обязанности Председателя</w:t>
            </w:r>
            <w:r>
              <w:br/>
            </w:r>
            <w:r>
              <w:rPr>
                <w:rFonts w:ascii="Times New Roman"/>
                <w:b w:val="false"/>
                <w:i w:val="false"/>
                <w:color w:val="000000"/>
                <w:sz w:val="20"/>
              </w:rPr>
              <w:t>
Агентства Республики</w:t>
            </w:r>
            <w:r>
              <w:br/>
            </w:r>
            <w:r>
              <w:rPr>
                <w:rFonts w:ascii="Times New Roman"/>
                <w:b w:val="false"/>
                <w:i w:val="false"/>
                <w:color w:val="000000"/>
                <w:sz w:val="20"/>
              </w:rPr>
              <w:t>
Казахстан по статистике</w:t>
            </w:r>
            <w:r>
              <w:br/>
            </w:r>
            <w:r>
              <w:rPr>
                <w:rFonts w:ascii="Times New Roman"/>
                <w:b w:val="false"/>
                <w:i w:val="false"/>
                <w:color w:val="000000"/>
                <w:sz w:val="20"/>
              </w:rPr>
              <w:t>
от 24 августа 2010 года № 228</w:t>
            </w:r>
          </w:p>
        </w:tc>
      </w:tr>
      <w:tr>
        <w:trPr>
          <w:trHeight w:val="750" w:hRule="atLeast"/>
        </w:trPr>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Статистическую форму можно получить на</w:t>
            </w:r>
            <w:r>
              <w:br/>
            </w:r>
            <w:r>
              <w:rPr>
                <w:rFonts w:ascii="Times New Roman"/>
                <w:b w:val="false"/>
                <w:i w:val="false"/>
                <w:color w:val="000000"/>
                <w:sz w:val="20"/>
              </w:rPr>
              <w:t>
сайте www.stat.gov.kz</w:t>
            </w:r>
          </w:p>
        </w:tc>
        <w:tc>
          <w:tcPr>
            <w:tcW w:w="6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780"/>
              <w:gridCol w:w="850"/>
              <w:gridCol w:w="757"/>
              <w:gridCol w:w="1036"/>
              <w:gridCol w:w="1455"/>
            </w:tblGrid>
            <w:tr>
              <w:trPr>
                <w:trHeight w:val="9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затраченное на</w:t>
                  </w:r>
                  <w:r>
                    <w:br/>
                  </w:r>
                  <w:r>
                    <w:rPr>
                      <w:rFonts w:ascii="Times New Roman"/>
                      <w:b w:val="false"/>
                      <w:i w:val="false"/>
                      <w:color w:val="000000"/>
                      <w:sz w:val="20"/>
                    </w:rPr>
                    <w:t>
заполнение статистической</w:t>
                  </w:r>
                  <w:r>
                    <w:br/>
                  </w:r>
                  <w:r>
                    <w:rPr>
                      <w:rFonts w:ascii="Times New Roman"/>
                      <w:b w:val="false"/>
                      <w:i w:val="false"/>
                      <w:color w:val="000000"/>
                      <w:sz w:val="20"/>
                    </w:rPr>
                    <w:t>
формы, час (нужное обвести)</w:t>
                  </w:r>
                </w:p>
              </w:tc>
            </w:tr>
            <w:tr>
              <w:trPr>
                <w:trHeight w:val="55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w:t>
                  </w:r>
                  <w:r>
                    <w:br/>
                  </w:r>
                  <w:r>
                    <w:rPr>
                      <w:rFonts w:ascii="Times New Roman"/>
                      <w:b w:val="false"/>
                      <w:i w:val="false"/>
                      <w:color w:val="000000"/>
                      <w:sz w:val="20"/>
                    </w:rPr>
                    <w:t>
40</w:t>
                  </w:r>
                  <w:r>
                    <w:br/>
                  </w:r>
                  <w:r>
                    <w:rPr>
                      <w:rFonts w:ascii="Times New Roman"/>
                      <w:b w:val="false"/>
                      <w:i w:val="false"/>
                      <w:color w:val="000000"/>
                      <w:sz w:val="20"/>
                    </w:rPr>
                    <w:t>
часов</w:t>
                  </w:r>
                </w:p>
              </w:tc>
            </w:tr>
          </w:tbl>
          <w:p/>
        </w:tc>
      </w:tr>
      <w:tr>
        <w:trPr>
          <w:trHeight w:val="1035" w:hRule="atLeast"/>
        </w:trPr>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статистической формы 1276104</w:t>
            </w:r>
          </w:p>
          <w:p>
            <w:pPr>
              <w:spacing w:after="20"/>
              <w:ind w:left="20"/>
              <w:jc w:val="both"/>
            </w:pPr>
            <w:r>
              <w:rPr>
                <w:rFonts w:ascii="Times New Roman"/>
                <w:b w:val="false"/>
                <w:i w:val="false"/>
                <w:color w:val="000000"/>
                <w:sz w:val="20"/>
              </w:rPr>
              <w:t>D 008</w:t>
            </w:r>
          </w:p>
          <w:p>
            <w:pPr>
              <w:spacing w:after="20"/>
              <w:ind w:left="20"/>
              <w:jc w:val="both"/>
            </w:pPr>
            <w:r>
              <w:rPr>
                <w:rFonts w:ascii="Times New Roman"/>
                <w:b w:val="false"/>
                <w:i w:val="false"/>
                <w:color w:val="000000"/>
                <w:sz w:val="20"/>
              </w:rPr>
              <w:t>Годовая (с ежеквартальным уточнением)</w:t>
            </w:r>
          </w:p>
        </w:tc>
        <w:tc>
          <w:tcPr>
            <w:tcW w:w="0" w:type="auto"/>
            <w:vMerge/>
            <w:tcBorders>
              <w:top w:val="nil"/>
              <w:left w:val="single" w:color="cfcfcf" w:sz="5"/>
              <w:bottom w:val="single" w:color="cfcfcf" w:sz="5"/>
              <w:right w:val="single" w:color="cfcfcf" w:sz="5"/>
            </w:tcBorders>
          </w:tcPr>
          <w:p/>
        </w:tc>
      </w:tr>
    </w:tbl>
    <w:bookmarkEnd w:id="5"/>
    <w:p>
      <w:pPr>
        <w:spacing w:after="0"/>
        <w:ind w:left="0"/>
        <w:jc w:val="both"/>
      </w:pPr>
      <w:r>
        <w:rPr>
          <w:rFonts w:ascii="Times New Roman"/>
          <w:b w:val="false"/>
          <w:i w:val="false"/>
          <w:color w:val="000000"/>
          <w:sz w:val="28"/>
        </w:rPr>
        <w:t>         </w:t>
      </w:r>
      <w:r>
        <w:rPr>
          <w:rFonts w:ascii="Times New Roman"/>
          <w:b/>
          <w:i w:val="false"/>
          <w:color w:val="000000"/>
          <w:sz w:val="28"/>
        </w:rPr>
        <w:t>Контрольная карточка состава домохозяйства</w:t>
      </w:r>
    </w:p>
    <w:p>
      <w:pPr>
        <w:spacing w:after="0"/>
        <w:ind w:left="0"/>
        <w:jc w:val="both"/>
      </w:pPr>
      <w:r>
        <w:rPr>
          <w:rFonts w:ascii="Times New Roman"/>
          <w:b w:val="false"/>
          <w:i w:val="false"/>
          <w:color w:val="000000"/>
          <w:sz w:val="28"/>
        </w:rPr>
        <w:t>                  </w:t>
      </w:r>
      <w:r>
        <w:rPr>
          <w:rFonts w:ascii="Times New Roman"/>
          <w:b/>
          <w:i w:val="false"/>
          <w:color w:val="000000"/>
          <w:sz w:val="28"/>
        </w:rPr>
        <w:t xml:space="preserve">Отчетный период </w:t>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203200"/>
                    </a:xfrm>
                    <a:prstGeom prst="rect">
                      <a:avLst/>
                    </a:prstGeom>
                  </pic:spPr>
                </pic:pic>
              </a:graphicData>
            </a:graphic>
          </wp:inline>
        </w:drawing>
      </w:r>
      <w:r>
        <w:rPr>
          <w:rFonts w:ascii="Times New Roman"/>
          <w:b/>
          <w:i w:val="false"/>
          <w:color w:val="000000"/>
          <w:sz w:val="28"/>
        </w:rPr>
        <w:t>год</w:t>
      </w:r>
    </w:p>
    <w:p>
      <w:pPr>
        <w:spacing w:after="0"/>
        <w:ind w:left="0"/>
        <w:jc w:val="both"/>
      </w:pPr>
      <w:r>
        <w:rPr>
          <w:rFonts w:ascii="Times New Roman"/>
          <w:b w:val="false"/>
          <w:i w:val="false"/>
          <w:color w:val="000000"/>
          <w:sz w:val="28"/>
        </w:rPr>
        <w:t>1. НАИМЕНОВАНИЕ ТЕРРИТОРИИ (НАСЕЛЕННОГО ПУНКТА) _____________________</w:t>
      </w:r>
      <w:r>
        <w:br/>
      </w:r>
      <w:r>
        <w:rPr>
          <w:rFonts w:ascii="Times New Roman"/>
          <w:b w:val="false"/>
          <w:i w:val="false"/>
          <w:color w:val="000000"/>
          <w:sz w:val="28"/>
        </w:rPr>
        <w:t>
2. КОД НАСЕЛЕННОГО ПУНКТА ПО КАТО</w:t>
      </w:r>
      <w:r>
        <w:rPr>
          <w:rFonts w:ascii="Times New Roman"/>
          <w:b w:val="false"/>
          <w:i w:val="false"/>
          <w:color w:val="000000"/>
          <w:vertAlign w:val="superscript"/>
        </w:rPr>
        <w:t>*</w:t>
      </w:r>
      <w:r>
        <w:rPr>
          <w:rFonts w:ascii="Times New Roman"/>
          <w:b w:val="false"/>
          <w:i w:val="false"/>
          <w:color w:val="000000"/>
          <w:sz w:val="28"/>
        </w:rPr>
        <w:t>................</w:t>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203200"/>
                    </a:xfrm>
                    <a:prstGeom prst="rect">
                      <a:avLst/>
                    </a:prstGeom>
                  </pic:spPr>
                </pic:pic>
              </a:graphicData>
            </a:graphic>
          </wp:inline>
        </w:drawing>
      </w:r>
      <w:r>
        <w:br/>
      </w:r>
      <w:r>
        <w:rPr>
          <w:rFonts w:ascii="Times New Roman"/>
          <w:b w:val="false"/>
          <w:i w:val="false"/>
          <w:color w:val="000000"/>
          <w:sz w:val="28"/>
        </w:rPr>
        <w:t>
3. КОД ТИПА НАСЕЛЕННОГО ПУНКТА (1 - город, 2 - село)...............</w:t>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203200"/>
                    </a:xfrm>
                    <a:prstGeom prst="rect">
                      <a:avLst/>
                    </a:prstGeom>
                  </pic:spPr>
                </pic:pic>
              </a:graphicData>
            </a:graphic>
          </wp:inline>
        </w:drawing>
      </w:r>
      <w:r>
        <w:br/>
      </w:r>
      <w:r>
        <w:rPr>
          <w:rFonts w:ascii="Times New Roman"/>
          <w:b w:val="false"/>
          <w:i w:val="false"/>
          <w:color w:val="000000"/>
          <w:sz w:val="28"/>
        </w:rPr>
        <w:t>
4. КОД ДОМОХОЗЯЙСТВА..............................</w:t>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04800" cy="203200"/>
                    </a:xfrm>
                    <a:prstGeom prst="rect">
                      <a:avLst/>
                    </a:prstGeom>
                  </pic:spPr>
                </pic:pic>
              </a:graphicData>
            </a:graphic>
          </wp:inline>
        </w:drawing>
      </w:r>
      <w:r>
        <w:br/>
      </w:r>
      <w:r>
        <w:rPr>
          <w:rFonts w:ascii="Times New Roman"/>
          <w:b w:val="false"/>
          <w:i w:val="false"/>
          <w:color w:val="000000"/>
          <w:sz w:val="28"/>
        </w:rPr>
        <w:t>
5. КОД ЛИЦА, УПОЛНОМОЧЕННОГО НА ПРОВЕДЕНИЕ</w:t>
      </w:r>
      <w:r>
        <w:br/>
      </w:r>
      <w:r>
        <w:rPr>
          <w:rFonts w:ascii="Times New Roman"/>
          <w:b w:val="false"/>
          <w:i w:val="false"/>
          <w:color w:val="000000"/>
          <w:sz w:val="28"/>
        </w:rPr>
        <w:t>
   ОПРОСА (ДАЛЕЕ-ИНТЕРВЬЮЕР)......................</w:t>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8"/>
        </w:rPr>
        <w:t>6. ДАТА ПЕРВОГО ВИЗИТА       число</w:t>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04800" cy="203200"/>
                    </a:xfrm>
                    <a:prstGeom prst="rect">
                      <a:avLst/>
                    </a:prstGeom>
                  </pic:spPr>
                </pic:pic>
              </a:graphicData>
            </a:graphic>
          </wp:inline>
        </w:drawing>
      </w:r>
      <w:r>
        <w:rPr>
          <w:rFonts w:ascii="Times New Roman"/>
          <w:b w:val="false"/>
          <w:i w:val="false"/>
          <w:color w:val="000000"/>
          <w:sz w:val="28"/>
        </w:rPr>
        <w:t>  месяц</w:t>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04800" cy="203200"/>
                    </a:xfrm>
                    <a:prstGeom prst="rect">
                      <a:avLst/>
                    </a:prstGeom>
                  </pic:spPr>
                </pic:pic>
              </a:graphicData>
            </a:graphic>
          </wp:inline>
        </w:drawing>
      </w:r>
      <w:r>
        <w:br/>
      </w:r>
      <w:r>
        <w:rPr>
          <w:rFonts w:ascii="Times New Roman"/>
          <w:b w:val="false"/>
          <w:i w:val="false"/>
          <w:color w:val="000000"/>
          <w:sz w:val="28"/>
        </w:rPr>
        <w:t>
7. ДАТА ВТОРОГО ВИЗИТА       число</w:t>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04800" cy="203200"/>
                    </a:xfrm>
                    <a:prstGeom prst="rect">
                      <a:avLst/>
                    </a:prstGeom>
                  </pic:spPr>
                </pic:pic>
              </a:graphicData>
            </a:graphic>
          </wp:inline>
        </w:drawing>
      </w:r>
      <w:r>
        <w:rPr>
          <w:rFonts w:ascii="Times New Roman"/>
          <w:b w:val="false"/>
          <w:i w:val="false"/>
          <w:color w:val="000000"/>
          <w:sz w:val="28"/>
        </w:rPr>
        <w:t>  месяц</w:t>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04800" cy="203200"/>
                    </a:xfrm>
                    <a:prstGeom prst="rect">
                      <a:avLst/>
                    </a:prstGeom>
                  </pic:spPr>
                </pic:pic>
              </a:graphicData>
            </a:graphic>
          </wp:inline>
        </w:drawing>
      </w:r>
      <w:r>
        <w:br/>
      </w:r>
      <w:r>
        <w:rPr>
          <w:rFonts w:ascii="Times New Roman"/>
          <w:b w:val="false"/>
          <w:i w:val="false"/>
          <w:color w:val="000000"/>
          <w:sz w:val="28"/>
        </w:rPr>
        <w:t>
8. ДАТА ТРЕТЬЕГО ВИЗИТА      число</w:t>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04800" cy="203200"/>
                    </a:xfrm>
                    <a:prstGeom prst="rect">
                      <a:avLst/>
                    </a:prstGeom>
                  </pic:spPr>
                </pic:pic>
              </a:graphicData>
            </a:graphic>
          </wp:inline>
        </w:drawing>
      </w:r>
      <w:r>
        <w:rPr>
          <w:rFonts w:ascii="Times New Roman"/>
          <w:b w:val="false"/>
          <w:i w:val="false"/>
          <w:color w:val="000000"/>
          <w:sz w:val="28"/>
        </w:rPr>
        <w:t>  месяц</w:t>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04800" cy="203200"/>
                    </a:xfrm>
                    <a:prstGeom prst="rect">
                      <a:avLst/>
                    </a:prstGeom>
                  </pic:spPr>
                </pic:pic>
              </a:graphicData>
            </a:graphic>
          </wp:inline>
        </w:drawing>
      </w:r>
      <w:r>
        <w:br/>
      </w:r>
      <w:r>
        <w:rPr>
          <w:rFonts w:ascii="Times New Roman"/>
          <w:b w:val="false"/>
          <w:i w:val="false"/>
          <w:color w:val="000000"/>
          <w:sz w:val="28"/>
        </w:rPr>
        <w:t>
9. ДАТА ЧЕТВЕРТОГО ВИЗИТА    число</w:t>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04800" cy="203200"/>
                    </a:xfrm>
                    <a:prstGeom prst="rect">
                      <a:avLst/>
                    </a:prstGeom>
                  </pic:spPr>
                </pic:pic>
              </a:graphicData>
            </a:graphic>
          </wp:inline>
        </w:drawing>
      </w:r>
      <w:r>
        <w:rPr>
          <w:rFonts w:ascii="Times New Roman"/>
          <w:b w:val="false"/>
          <w:i w:val="false"/>
          <w:color w:val="000000"/>
          <w:sz w:val="28"/>
        </w:rPr>
        <w:t>  месяц</w:t>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04800" cy="203200"/>
                    </a:xfrm>
                    <a:prstGeom prst="rect">
                      <a:avLst/>
                    </a:prstGeom>
                  </pic:spPr>
                </pic:pic>
              </a:graphicData>
            </a:graphic>
          </wp:inline>
        </w:drawing>
      </w: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sz w:val="28"/>
        </w:rPr>
        <w:t xml:space="preserve"> Классификатор административно-территориальных объектов ГК РК 11-2009</w:t>
      </w:r>
    </w:p>
    <w:p>
      <w:pPr>
        <w:spacing w:after="0"/>
        <w:ind w:left="0"/>
        <w:jc w:val="both"/>
      </w:pPr>
      <w:r>
        <w:rPr>
          <w:rFonts w:ascii="Times New Roman"/>
          <w:b/>
          <w:i w:val="false"/>
          <w:color w:val="000000"/>
          <w:sz w:val="28"/>
        </w:rPr>
        <w:t>Контрольная карточка состава домохозяйства*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717"/>
        <w:gridCol w:w="904"/>
        <w:gridCol w:w="623"/>
        <w:gridCol w:w="670"/>
        <w:gridCol w:w="623"/>
        <w:gridCol w:w="834"/>
        <w:gridCol w:w="904"/>
        <w:gridCol w:w="1115"/>
        <w:gridCol w:w="1068"/>
        <w:gridCol w:w="1490"/>
        <w:gridCol w:w="1350"/>
        <w:gridCol w:w="764"/>
        <w:gridCol w:w="671"/>
        <w:gridCol w:w="741"/>
        <w:gridCol w:w="1000"/>
      </w:tblGrid>
      <w:tr>
        <w:trPr>
          <w:trHeight w:val="15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к главе</w:t>
            </w:r>
            <w:r>
              <w:br/>
            </w:r>
            <w:r>
              <w:rPr>
                <w:rFonts w:ascii="Times New Roman"/>
                <w:b w:val="false"/>
                <w:i w:val="false"/>
                <w:color w:val="000000"/>
                <w:sz w:val="20"/>
              </w:rPr>
              <w:t>
</w:t>
            </w:r>
            <w:r>
              <w:rPr>
                <w:rFonts w:ascii="Times New Roman"/>
                <w:b w:val="false"/>
                <w:i w:val="false"/>
                <w:color w:val="000000"/>
                <w:sz w:val="20"/>
              </w:rPr>
              <w:t>домашне-</w:t>
            </w:r>
            <w:r>
              <w:br/>
            </w:r>
            <w:r>
              <w:rPr>
                <w:rFonts w:ascii="Times New Roman"/>
                <w:b w:val="false"/>
                <w:i w:val="false"/>
                <w:color w:val="000000"/>
                <w:sz w:val="20"/>
              </w:rPr>
              <w:t>
</w:t>
            </w:r>
            <w:r>
              <w:rPr>
                <w:rFonts w:ascii="Times New Roman"/>
                <w:b w:val="false"/>
                <w:i w:val="false"/>
                <w:color w:val="000000"/>
                <w:sz w:val="20"/>
              </w:rPr>
              <w:t>го хо-</w:t>
            </w:r>
            <w:r>
              <w:br/>
            </w:r>
            <w:r>
              <w:rPr>
                <w:rFonts w:ascii="Times New Roman"/>
                <w:b w:val="false"/>
                <w:i w:val="false"/>
                <w:color w:val="000000"/>
                <w:sz w:val="20"/>
              </w:rPr>
              <w:t>
</w:t>
            </w:r>
            <w:r>
              <w:rPr>
                <w:rFonts w:ascii="Times New Roman"/>
                <w:b w:val="false"/>
                <w:i w:val="false"/>
                <w:color w:val="000000"/>
                <w:sz w:val="20"/>
              </w:rPr>
              <w:t>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рож-</w:t>
            </w:r>
            <w:r>
              <w:br/>
            </w:r>
            <w:r>
              <w:rPr>
                <w:rFonts w:ascii="Times New Roman"/>
                <w:b w:val="false"/>
                <w:i w:val="false"/>
                <w:color w:val="000000"/>
                <w:sz w:val="20"/>
              </w:rPr>
              <w:t>
</w:t>
            </w:r>
            <w:r>
              <w:rPr>
                <w:rFonts w:ascii="Times New Roman"/>
                <w:b w:val="false"/>
                <w:i w:val="false"/>
                <w:color w:val="000000"/>
                <w:sz w:val="20"/>
              </w:rPr>
              <w:t>дения</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r>
              <w:br/>
            </w:r>
            <w:r>
              <w:rPr>
                <w:rFonts w:ascii="Times New Roman"/>
                <w:b w:val="false"/>
                <w:i w:val="false"/>
                <w:color w:val="000000"/>
                <w:sz w:val="20"/>
              </w:rPr>
              <w:t>
</w:t>
            </w:r>
            <w:r>
              <w:rPr>
                <w:rFonts w:ascii="Times New Roman"/>
                <w:b w:val="false"/>
                <w:i w:val="false"/>
                <w:color w:val="000000"/>
                <w:sz w:val="20"/>
              </w:rPr>
              <w:t>муж-</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жен-</w:t>
            </w:r>
            <w:r>
              <w:br/>
            </w:r>
            <w:r>
              <w:rPr>
                <w:rFonts w:ascii="Times New Roman"/>
                <w:b w:val="false"/>
                <w:i w:val="false"/>
                <w:color w:val="000000"/>
                <w:sz w:val="20"/>
              </w:rPr>
              <w:t>
</w:t>
            </w:r>
            <w:r>
              <w:rPr>
                <w:rFonts w:ascii="Times New Roman"/>
                <w:b w:val="false"/>
                <w:i w:val="false"/>
                <w:color w:val="000000"/>
                <w:sz w:val="20"/>
              </w:rPr>
              <w:t>2</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w:t>
            </w:r>
            <w:r>
              <w:br/>
            </w:r>
            <w:r>
              <w:rPr>
                <w:rFonts w:ascii="Times New Roman"/>
                <w:b w:val="false"/>
                <w:i w:val="false"/>
                <w:color w:val="000000"/>
                <w:sz w:val="20"/>
              </w:rPr>
              <w:t>
</w:t>
            </w:r>
            <w:r>
              <w:rPr>
                <w:rFonts w:ascii="Times New Roman"/>
                <w:b w:val="false"/>
                <w:i w:val="false"/>
                <w:color w:val="000000"/>
                <w:sz w:val="20"/>
              </w:rPr>
              <w:t>(см)</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w:t>
            </w:r>
            <w:r>
              <w:br/>
            </w:r>
            <w:r>
              <w:rPr>
                <w:rFonts w:ascii="Times New Roman"/>
                <w:b w:val="false"/>
                <w:i w:val="false"/>
                <w:color w:val="000000"/>
                <w:sz w:val="20"/>
              </w:rPr>
              <w:t>
</w:t>
            </w:r>
            <w:r>
              <w:rPr>
                <w:rFonts w:ascii="Times New Roman"/>
                <w:b w:val="false"/>
                <w:i w:val="false"/>
                <w:color w:val="000000"/>
                <w:sz w:val="20"/>
              </w:rPr>
              <w:t>мей-</w:t>
            </w:r>
            <w:r>
              <w:br/>
            </w:r>
            <w:r>
              <w:rPr>
                <w:rFonts w:ascii="Times New Roman"/>
                <w:b w:val="false"/>
                <w:i w:val="false"/>
                <w:color w:val="000000"/>
                <w:sz w:val="20"/>
              </w:rPr>
              <w:t>
</w:t>
            </w:r>
            <w:r>
              <w:rPr>
                <w:rFonts w:ascii="Times New Roman"/>
                <w:b w:val="false"/>
                <w:i w:val="false"/>
                <w:color w:val="000000"/>
                <w:sz w:val="20"/>
              </w:rPr>
              <w:t>ное</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ло-</w:t>
            </w:r>
            <w:r>
              <w:br/>
            </w:r>
            <w:r>
              <w:rPr>
                <w:rFonts w:ascii="Times New Roman"/>
                <w:b w:val="false"/>
                <w:i w:val="false"/>
                <w:color w:val="000000"/>
                <w:sz w:val="20"/>
              </w:rPr>
              <w:t>
</w:t>
            </w:r>
            <w:r>
              <w:rPr>
                <w:rFonts w:ascii="Times New Roman"/>
                <w:b w:val="false"/>
                <w:i w:val="false"/>
                <w:color w:val="000000"/>
                <w:sz w:val="20"/>
              </w:rPr>
              <w:t>же-</w:t>
            </w:r>
            <w:r>
              <w:br/>
            </w:r>
            <w:r>
              <w:rPr>
                <w:rFonts w:ascii="Times New Roman"/>
                <w:b w:val="false"/>
                <w:i w:val="false"/>
                <w:color w:val="000000"/>
                <w:sz w:val="20"/>
              </w:rPr>
              <w:t>
</w:t>
            </w:r>
            <w:r>
              <w:rPr>
                <w:rFonts w:ascii="Times New Roman"/>
                <w:b w:val="false"/>
                <w:i w:val="false"/>
                <w:color w:val="000000"/>
                <w:sz w:val="20"/>
              </w:rPr>
              <w:t>ние</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цио-</w:t>
            </w:r>
            <w:r>
              <w:br/>
            </w:r>
            <w:r>
              <w:rPr>
                <w:rFonts w:ascii="Times New Roman"/>
                <w:b w:val="false"/>
                <w:i w:val="false"/>
                <w:color w:val="000000"/>
                <w:sz w:val="20"/>
              </w:rPr>
              <w:t>
</w:t>
            </w:r>
            <w:r>
              <w:rPr>
                <w:rFonts w:ascii="Times New Roman"/>
                <w:b w:val="false"/>
                <w:i w:val="false"/>
                <w:color w:val="000000"/>
                <w:sz w:val="20"/>
              </w:rPr>
              <w:t>наль-</w:t>
            </w:r>
            <w:r>
              <w:br/>
            </w:r>
            <w:r>
              <w:rPr>
                <w:rFonts w:ascii="Times New Roman"/>
                <w:b w:val="false"/>
                <w:i w:val="false"/>
                <w:color w:val="000000"/>
                <w:sz w:val="20"/>
              </w:rPr>
              <w:t>
</w:t>
            </w:r>
            <w:r>
              <w:rPr>
                <w:rFonts w:ascii="Times New Roman"/>
                <w:b w:val="false"/>
                <w:i w:val="false"/>
                <w:color w:val="000000"/>
                <w:sz w:val="20"/>
              </w:rPr>
              <w:t>ность</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w:t>
            </w:r>
            <w:r>
              <w:br/>
            </w:r>
            <w:r>
              <w:rPr>
                <w:rFonts w:ascii="Times New Roman"/>
                <w:b w:val="false"/>
                <w:i w:val="false"/>
                <w:color w:val="000000"/>
                <w:sz w:val="20"/>
              </w:rPr>
              <w:t>
</w:t>
            </w:r>
            <w:r>
              <w:rPr>
                <w:rFonts w:ascii="Times New Roman"/>
                <w:b w:val="false"/>
                <w:i w:val="false"/>
                <w:color w:val="000000"/>
                <w:sz w:val="20"/>
              </w:rPr>
              <w:t>мально</w:t>
            </w:r>
            <w:r>
              <w:br/>
            </w:r>
            <w:r>
              <w:rPr>
                <w:rFonts w:ascii="Times New Roman"/>
                <w:b w:val="false"/>
                <w:i w:val="false"/>
                <w:color w:val="000000"/>
                <w:sz w:val="20"/>
              </w:rPr>
              <w:t>
</w:t>
            </w:r>
            <w:r>
              <w:rPr>
                <w:rFonts w:ascii="Times New Roman"/>
                <w:b w:val="false"/>
                <w:i w:val="false"/>
                <w:color w:val="000000"/>
                <w:sz w:val="20"/>
              </w:rPr>
              <w:t>достиг-</w:t>
            </w:r>
            <w:r>
              <w:br/>
            </w:r>
            <w:r>
              <w:rPr>
                <w:rFonts w:ascii="Times New Roman"/>
                <w:b w:val="false"/>
                <w:i w:val="false"/>
                <w:color w:val="000000"/>
                <w:sz w:val="20"/>
              </w:rPr>
              <w:t>
</w:t>
            </w:r>
            <w:r>
              <w:rPr>
                <w:rFonts w:ascii="Times New Roman"/>
                <w:b w:val="false"/>
                <w:i w:val="false"/>
                <w:color w:val="000000"/>
                <w:sz w:val="20"/>
              </w:rPr>
              <w:t>нутый,</w:t>
            </w:r>
            <w:r>
              <w:br/>
            </w:r>
            <w:r>
              <w:rPr>
                <w:rFonts w:ascii="Times New Roman"/>
                <w:b w:val="false"/>
                <w:i w:val="false"/>
                <w:color w:val="000000"/>
                <w:sz w:val="20"/>
              </w:rPr>
              <w:t>
</w:t>
            </w:r>
            <w:r>
              <w:rPr>
                <w:rFonts w:ascii="Times New Roman"/>
                <w:b w:val="false"/>
                <w:i w:val="false"/>
                <w:color w:val="000000"/>
                <w:sz w:val="20"/>
              </w:rPr>
              <w:t>подт-</w:t>
            </w:r>
            <w:r>
              <w:br/>
            </w:r>
            <w:r>
              <w:rPr>
                <w:rFonts w:ascii="Times New Roman"/>
                <w:b w:val="false"/>
                <w:i w:val="false"/>
                <w:color w:val="000000"/>
                <w:sz w:val="20"/>
              </w:rPr>
              <w:t>
</w:t>
            </w:r>
            <w:r>
              <w:rPr>
                <w:rFonts w:ascii="Times New Roman"/>
                <w:b w:val="false"/>
                <w:i w:val="false"/>
                <w:color w:val="000000"/>
                <w:sz w:val="20"/>
              </w:rPr>
              <w:t>верж-</w:t>
            </w:r>
            <w:r>
              <w:br/>
            </w:r>
            <w:r>
              <w:rPr>
                <w:rFonts w:ascii="Times New Roman"/>
                <w:b w:val="false"/>
                <w:i w:val="false"/>
                <w:color w:val="000000"/>
                <w:sz w:val="20"/>
              </w:rPr>
              <w:t>
</w:t>
            </w:r>
            <w:r>
              <w:rPr>
                <w:rFonts w:ascii="Times New Roman"/>
                <w:b w:val="false"/>
                <w:i w:val="false"/>
                <w:color w:val="000000"/>
                <w:sz w:val="20"/>
              </w:rPr>
              <w:t>денный</w:t>
            </w:r>
            <w:r>
              <w:br/>
            </w:r>
            <w:r>
              <w:rPr>
                <w:rFonts w:ascii="Times New Roman"/>
                <w:b w:val="false"/>
                <w:i w:val="false"/>
                <w:color w:val="000000"/>
                <w:sz w:val="20"/>
              </w:rPr>
              <w:t>
</w:t>
            </w:r>
            <w:r>
              <w:rPr>
                <w:rFonts w:ascii="Times New Roman"/>
                <w:b w:val="false"/>
                <w:i w:val="false"/>
                <w:color w:val="000000"/>
                <w:sz w:val="20"/>
              </w:rPr>
              <w:t>аттес-</w:t>
            </w:r>
            <w:r>
              <w:br/>
            </w:r>
            <w:r>
              <w:rPr>
                <w:rFonts w:ascii="Times New Roman"/>
                <w:b w:val="false"/>
                <w:i w:val="false"/>
                <w:color w:val="000000"/>
                <w:sz w:val="20"/>
              </w:rPr>
              <w:t>
</w:t>
            </w:r>
            <w:r>
              <w:rPr>
                <w:rFonts w:ascii="Times New Roman"/>
                <w:b w:val="false"/>
                <w:i w:val="false"/>
                <w:color w:val="000000"/>
                <w:sz w:val="20"/>
              </w:rPr>
              <w:t>татом</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дипло-</w:t>
            </w:r>
            <w:r>
              <w:br/>
            </w:r>
            <w:r>
              <w:rPr>
                <w:rFonts w:ascii="Times New Roman"/>
                <w:b w:val="false"/>
                <w:i w:val="false"/>
                <w:color w:val="000000"/>
                <w:sz w:val="20"/>
              </w:rPr>
              <w:t>
</w:t>
            </w:r>
            <w:r>
              <w:rPr>
                <w:rFonts w:ascii="Times New Roman"/>
                <w:b w:val="false"/>
                <w:i w:val="false"/>
                <w:color w:val="000000"/>
                <w:sz w:val="20"/>
              </w:rPr>
              <w:t>мом</w:t>
            </w:r>
            <w:r>
              <w:br/>
            </w:r>
            <w:r>
              <w:rPr>
                <w:rFonts w:ascii="Times New Roman"/>
                <w:b w:val="false"/>
                <w:i w:val="false"/>
                <w:color w:val="000000"/>
                <w:sz w:val="20"/>
              </w:rPr>
              <w:t>
</w:t>
            </w: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образо-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состоя-</w:t>
            </w:r>
            <w:r>
              <w:br/>
            </w:r>
            <w:r>
              <w:rPr>
                <w:rFonts w:ascii="Times New Roman"/>
                <w:b w:val="false"/>
                <w:i w:val="false"/>
                <w:color w:val="000000"/>
                <w:sz w:val="20"/>
              </w:rPr>
              <w:t>
</w:t>
            </w:r>
            <w:r>
              <w:rPr>
                <w:rFonts w:ascii="Times New Roman"/>
                <w:b w:val="false"/>
                <w:i w:val="false"/>
                <w:color w:val="000000"/>
                <w:sz w:val="20"/>
              </w:rPr>
              <w:t>нию на</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января</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w:t>
            </w:r>
            <w:r>
              <w:br/>
            </w:r>
            <w:r>
              <w:rPr>
                <w:rFonts w:ascii="Times New Roman"/>
                <w:b w:val="false"/>
                <w:i w:val="false"/>
                <w:color w:val="000000"/>
                <w:sz w:val="20"/>
              </w:rPr>
              <w:t>
</w:t>
            </w:r>
            <w:r>
              <w:rPr>
                <w:rFonts w:ascii="Times New Roman"/>
                <w:b w:val="false"/>
                <w:i w:val="false"/>
                <w:color w:val="000000"/>
                <w:sz w:val="20"/>
              </w:rPr>
              <w:t>менно</w:t>
            </w:r>
            <w:r>
              <w:br/>
            </w:r>
            <w:r>
              <w:rPr>
                <w:rFonts w:ascii="Times New Roman"/>
                <w:b w:val="false"/>
                <w:i w:val="false"/>
                <w:color w:val="000000"/>
                <w:sz w:val="20"/>
              </w:rPr>
              <w:t>
</w:t>
            </w:r>
            <w:r>
              <w:rPr>
                <w:rFonts w:ascii="Times New Roman"/>
                <w:b w:val="false"/>
                <w:i w:val="false"/>
                <w:color w:val="000000"/>
                <w:sz w:val="20"/>
              </w:rPr>
              <w:t>отсут-</w:t>
            </w:r>
            <w:r>
              <w:br/>
            </w:r>
            <w:r>
              <w:rPr>
                <w:rFonts w:ascii="Times New Roman"/>
                <w:b w:val="false"/>
                <w:i w:val="false"/>
                <w:color w:val="000000"/>
                <w:sz w:val="20"/>
              </w:rPr>
              <w:t>
</w:t>
            </w:r>
            <w:r>
              <w:rPr>
                <w:rFonts w:ascii="Times New Roman"/>
                <w:b w:val="false"/>
                <w:i w:val="false"/>
                <w:color w:val="000000"/>
                <w:sz w:val="20"/>
              </w:rPr>
              <w:t>ствует</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сутст-</w:t>
            </w:r>
            <w:r>
              <w:br/>
            </w:r>
            <w:r>
              <w:rPr>
                <w:rFonts w:ascii="Times New Roman"/>
                <w:b w:val="false"/>
                <w:i w:val="false"/>
                <w:color w:val="000000"/>
                <w:sz w:val="20"/>
              </w:rPr>
              <w:t>
</w:t>
            </w:r>
            <w:r>
              <w:rPr>
                <w:rFonts w:ascii="Times New Roman"/>
                <w:b w:val="false"/>
                <w:i w:val="false"/>
                <w:color w:val="000000"/>
                <w:sz w:val="20"/>
              </w:rPr>
              <w:t>вует)</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состо-</w:t>
            </w:r>
            <w:r>
              <w:br/>
            </w:r>
            <w:r>
              <w:rPr>
                <w:rFonts w:ascii="Times New Roman"/>
                <w:b w:val="false"/>
                <w:i w:val="false"/>
                <w:color w:val="000000"/>
                <w:sz w:val="20"/>
              </w:rPr>
              <w:t>
</w:t>
            </w:r>
            <w:r>
              <w:rPr>
                <w:rFonts w:ascii="Times New Roman"/>
                <w:b w:val="false"/>
                <w:i w:val="false"/>
                <w:color w:val="000000"/>
                <w:sz w:val="20"/>
              </w:rPr>
              <w:t>янию</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января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Пожалуйста, отметьте</w:t>
            </w:r>
            <w:r>
              <w:br/>
            </w:r>
            <w:r>
              <w:rPr>
                <w:rFonts w:ascii="Times New Roman"/>
                <w:b w:val="false"/>
                <w:i w:val="false"/>
                <w:color w:val="000000"/>
                <w:sz w:val="20"/>
              </w:rPr>
              <w:t>
</w:t>
            </w:r>
            <w:r>
              <w:rPr>
                <w:rFonts w:ascii="Times New Roman"/>
                <w:b w:val="false"/>
                <w:i w:val="false"/>
                <w:color w:val="000000"/>
                <w:sz w:val="20"/>
              </w:rPr>
              <w:t>изменения в составе</w:t>
            </w:r>
            <w:r>
              <w:br/>
            </w:r>
            <w:r>
              <w:rPr>
                <w:rFonts w:ascii="Times New Roman"/>
                <w:b w:val="false"/>
                <w:i w:val="false"/>
                <w:color w:val="000000"/>
                <w:sz w:val="20"/>
              </w:rPr>
              <w:t>
</w:t>
            </w:r>
            <w:r>
              <w:rPr>
                <w:rFonts w:ascii="Times New Roman"/>
                <w:b w:val="false"/>
                <w:i w:val="false"/>
                <w:color w:val="000000"/>
                <w:sz w:val="20"/>
              </w:rPr>
              <w:t>домашнего хозяйства</w:t>
            </w:r>
            <w:r>
              <w:br/>
            </w:r>
            <w:r>
              <w:rPr>
                <w:rFonts w:ascii="Times New Roman"/>
                <w:b w:val="false"/>
                <w:i w:val="false"/>
                <w:color w:val="000000"/>
                <w:sz w:val="20"/>
              </w:rPr>
              <w:t>
</w:t>
            </w:r>
            <w:r>
              <w:rPr>
                <w:rFonts w:ascii="Times New Roman"/>
                <w:b w:val="false"/>
                <w:i w:val="false"/>
                <w:color w:val="000000"/>
                <w:sz w:val="20"/>
              </w:rPr>
              <w:t>во время проведения</w:t>
            </w:r>
            <w:r>
              <w:br/>
            </w:r>
            <w:r>
              <w:rPr>
                <w:rFonts w:ascii="Times New Roman"/>
                <w:b w:val="false"/>
                <w:i w:val="false"/>
                <w:color w:val="000000"/>
                <w:sz w:val="20"/>
              </w:rPr>
              <w:t>
</w:t>
            </w:r>
            <w:r>
              <w:rPr>
                <w:rFonts w:ascii="Times New Roman"/>
                <w:b w:val="false"/>
                <w:i w:val="false"/>
                <w:color w:val="000000"/>
                <w:sz w:val="20"/>
              </w:rPr>
              <w:t>квартальных интервью</w:t>
            </w:r>
            <w:r>
              <w:br/>
            </w:r>
            <w:r>
              <w:rPr>
                <w:rFonts w:ascii="Times New Roman"/>
                <w:b w:val="false"/>
                <w:i w:val="false"/>
                <w:color w:val="000000"/>
                <w:sz w:val="20"/>
              </w:rPr>
              <w:t>
</w:t>
            </w:r>
            <w:r>
              <w:rPr>
                <w:rFonts w:ascii="Times New Roman"/>
                <w:b w:val="false"/>
                <w:i w:val="false"/>
                <w:color w:val="000000"/>
                <w:sz w:val="20"/>
              </w:rPr>
              <w:t>в:</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w:t>
            </w:r>
            <w:r>
              <w:br/>
            </w:r>
            <w:r>
              <w:rPr>
                <w:rFonts w:ascii="Times New Roman"/>
                <w:b w:val="false"/>
                <w:i w:val="false"/>
                <w:color w:val="000000"/>
                <w:sz w:val="20"/>
              </w:rPr>
              <w:t>
</w:t>
            </w:r>
            <w:r>
              <w:rPr>
                <w:rFonts w:ascii="Times New Roman"/>
                <w:b w:val="false"/>
                <w:i w:val="false"/>
                <w:color w:val="000000"/>
                <w:sz w:val="20"/>
              </w:rPr>
              <w:t>вами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w:t>
            </w:r>
            <w:r>
              <w:br/>
            </w:r>
            <w:r>
              <w:rPr>
                <w:rFonts w:ascii="Times New Roman"/>
                <w:b w:val="false"/>
                <w:i w:val="false"/>
                <w:color w:val="000000"/>
                <w:sz w:val="20"/>
              </w:rPr>
              <w:t>
</w:t>
            </w:r>
            <w:r>
              <w:rPr>
                <w:rFonts w:ascii="Times New Roman"/>
                <w:b w:val="false"/>
                <w:i w:val="false"/>
                <w:color w:val="000000"/>
                <w:sz w:val="20"/>
              </w:rPr>
              <w:t>сяц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r>
              <w:br/>
            </w:r>
            <w:r>
              <w:rPr>
                <w:rFonts w:ascii="Times New Roman"/>
                <w:b w:val="false"/>
                <w:i w:val="false"/>
                <w:color w:val="000000"/>
                <w:sz w:val="20"/>
              </w:rPr>
              <w:t>
</w:t>
            </w: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ле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w:t>
            </w:r>
            <w:r>
              <w:br/>
            </w:r>
            <w:r>
              <w:rPr>
                <w:rFonts w:ascii="Times New Roman"/>
                <w:b w:val="false"/>
                <w:i w:val="false"/>
                <w:color w:val="000000"/>
                <w:sz w:val="20"/>
              </w:rPr>
              <w:t>
</w:t>
            </w:r>
            <w:r>
              <w:rPr>
                <w:rFonts w:ascii="Times New Roman"/>
                <w:b w:val="false"/>
                <w:i w:val="false"/>
                <w:color w:val="000000"/>
                <w:sz w:val="20"/>
              </w:rPr>
              <w:t>ле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w:t>
            </w:r>
            <w:r>
              <w:br/>
            </w:r>
            <w:r>
              <w:rPr>
                <w:rFonts w:ascii="Times New Roman"/>
                <w:b w:val="false"/>
                <w:i w:val="false"/>
                <w:color w:val="000000"/>
                <w:sz w:val="20"/>
              </w:rPr>
              <w:t>
</w:t>
            </w:r>
            <w:r>
              <w:rPr>
                <w:rFonts w:ascii="Times New Roman"/>
                <w:b w:val="false"/>
                <w:i w:val="false"/>
                <w:color w:val="000000"/>
                <w:sz w:val="20"/>
              </w:rPr>
              <w:t>тя-</w:t>
            </w:r>
            <w:r>
              <w:br/>
            </w:r>
            <w:r>
              <w:rPr>
                <w:rFonts w:ascii="Times New Roman"/>
                <w:b w:val="false"/>
                <w:i w:val="false"/>
                <w:color w:val="000000"/>
                <w:sz w:val="20"/>
              </w:rPr>
              <w:t>
</w:t>
            </w:r>
            <w:r>
              <w:rPr>
                <w:rFonts w:ascii="Times New Roman"/>
                <w:b w:val="false"/>
                <w:i w:val="false"/>
                <w:color w:val="000000"/>
                <w:sz w:val="20"/>
              </w:rPr>
              <w:t>бре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w:t>
            </w:r>
            <w:r>
              <w:br/>
            </w:r>
            <w:r>
              <w:rPr>
                <w:rFonts w:ascii="Times New Roman"/>
                <w:b w:val="false"/>
                <w:i w:val="false"/>
                <w:color w:val="000000"/>
                <w:sz w:val="20"/>
              </w:rPr>
              <w:t>
</w:t>
            </w:r>
            <w:r>
              <w:rPr>
                <w:rFonts w:ascii="Times New Roman"/>
                <w:b w:val="false"/>
                <w:i w:val="false"/>
                <w:color w:val="000000"/>
                <w:sz w:val="20"/>
              </w:rPr>
              <w:t>ва-</w:t>
            </w:r>
            <w:r>
              <w:br/>
            </w:r>
            <w:r>
              <w:rPr>
                <w:rFonts w:ascii="Times New Roman"/>
                <w:b w:val="false"/>
                <w:i w:val="false"/>
                <w:color w:val="000000"/>
                <w:sz w:val="20"/>
              </w:rPr>
              <w:t>
</w:t>
            </w:r>
            <w:r>
              <w:rPr>
                <w:rFonts w:ascii="Times New Roman"/>
                <w:b w:val="false"/>
                <w:i w:val="false"/>
                <w:color w:val="000000"/>
                <w:sz w:val="20"/>
              </w:rPr>
              <w:t>ре</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ХХХХХ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w:t>
      </w:r>
      <w:r>
        <w:br/>
      </w:r>
      <w:r>
        <w:rPr>
          <w:rFonts w:ascii="Times New Roman"/>
          <w:b w:val="false"/>
          <w:i w:val="false"/>
          <w:color w:val="000000"/>
          <w:sz w:val="28"/>
        </w:rPr>
        <w:t>
* Кодирование показателей осуществляется в соответствии с нижеприведенной Таблицей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3"/>
        <w:gridCol w:w="3175"/>
        <w:gridCol w:w="5542"/>
      </w:tblGrid>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 отношений с главой</w:t>
            </w:r>
            <w:r>
              <w:br/>
            </w:r>
            <w:r>
              <w:rPr>
                <w:rFonts w:ascii="Times New Roman"/>
                <w:b w:val="false"/>
                <w:i w:val="false"/>
                <w:color w:val="000000"/>
                <w:sz w:val="20"/>
              </w:rPr>
              <w:t>
</w:t>
            </w:r>
            <w:r>
              <w:rPr>
                <w:rFonts w:ascii="Times New Roman"/>
                <w:b/>
                <w:i w:val="false"/>
                <w:color w:val="000000"/>
                <w:sz w:val="20"/>
              </w:rPr>
              <w:t>домохозяйства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w:t>
            </w:r>
            <w:r>
              <w:br/>
            </w:r>
            <w:r>
              <w:rPr>
                <w:rFonts w:ascii="Times New Roman"/>
                <w:b w:val="false"/>
                <w:i w:val="false"/>
                <w:color w:val="000000"/>
                <w:sz w:val="20"/>
              </w:rPr>
              <w:t>
</w:t>
            </w:r>
            <w:r>
              <w:rPr>
                <w:rFonts w:ascii="Times New Roman"/>
                <w:b/>
                <w:i w:val="false"/>
                <w:color w:val="000000"/>
                <w:sz w:val="20"/>
              </w:rPr>
              <w:t>национальностей</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 уровней образования</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глава домохозяйства</w:t>
            </w:r>
            <w:r>
              <w:br/>
            </w:r>
            <w:r>
              <w:rPr>
                <w:rFonts w:ascii="Times New Roman"/>
                <w:b w:val="false"/>
                <w:i w:val="false"/>
                <w:color w:val="000000"/>
                <w:sz w:val="20"/>
              </w:rPr>
              <w:t>
</w:t>
            </w:r>
            <w:r>
              <w:rPr>
                <w:rFonts w:ascii="Times New Roman"/>
                <w:b w:val="false"/>
                <w:i w:val="false"/>
                <w:color w:val="000000"/>
                <w:sz w:val="20"/>
              </w:rPr>
              <w:t>2 - муж, жена</w:t>
            </w:r>
            <w:r>
              <w:br/>
            </w:r>
            <w:r>
              <w:rPr>
                <w:rFonts w:ascii="Times New Roman"/>
                <w:b w:val="false"/>
                <w:i w:val="false"/>
                <w:color w:val="000000"/>
                <w:sz w:val="20"/>
              </w:rPr>
              <w:t>
</w:t>
            </w:r>
            <w:r>
              <w:rPr>
                <w:rFonts w:ascii="Times New Roman"/>
                <w:b w:val="false"/>
                <w:i w:val="false"/>
                <w:color w:val="000000"/>
                <w:sz w:val="20"/>
              </w:rPr>
              <w:t>3 - сын, дочь</w:t>
            </w:r>
            <w:r>
              <w:br/>
            </w:r>
            <w:r>
              <w:rPr>
                <w:rFonts w:ascii="Times New Roman"/>
                <w:b w:val="false"/>
                <w:i w:val="false"/>
                <w:color w:val="000000"/>
                <w:sz w:val="20"/>
              </w:rPr>
              <w:t>
</w:t>
            </w:r>
            <w:r>
              <w:rPr>
                <w:rFonts w:ascii="Times New Roman"/>
                <w:b w:val="false"/>
                <w:i w:val="false"/>
                <w:color w:val="000000"/>
                <w:sz w:val="20"/>
              </w:rPr>
              <w:t>4 - отец, мать</w:t>
            </w:r>
            <w:r>
              <w:br/>
            </w:r>
            <w:r>
              <w:rPr>
                <w:rFonts w:ascii="Times New Roman"/>
                <w:b w:val="false"/>
                <w:i w:val="false"/>
                <w:color w:val="000000"/>
                <w:sz w:val="20"/>
              </w:rPr>
              <w:t>
</w:t>
            </w:r>
            <w:r>
              <w:rPr>
                <w:rFonts w:ascii="Times New Roman"/>
                <w:b w:val="false"/>
                <w:i w:val="false"/>
                <w:color w:val="000000"/>
                <w:sz w:val="20"/>
              </w:rPr>
              <w:t>5 - брат, сестра</w:t>
            </w:r>
            <w:r>
              <w:br/>
            </w:r>
            <w:r>
              <w:rPr>
                <w:rFonts w:ascii="Times New Roman"/>
                <w:b w:val="false"/>
                <w:i w:val="false"/>
                <w:color w:val="000000"/>
                <w:sz w:val="20"/>
              </w:rPr>
              <w:t>
</w:t>
            </w:r>
            <w:r>
              <w:rPr>
                <w:rFonts w:ascii="Times New Roman"/>
                <w:b w:val="false"/>
                <w:i w:val="false"/>
                <w:color w:val="000000"/>
                <w:sz w:val="20"/>
              </w:rPr>
              <w:t>6 - дедушка, бабушка</w:t>
            </w:r>
            <w:r>
              <w:br/>
            </w:r>
            <w:r>
              <w:rPr>
                <w:rFonts w:ascii="Times New Roman"/>
                <w:b w:val="false"/>
                <w:i w:val="false"/>
                <w:color w:val="000000"/>
                <w:sz w:val="20"/>
              </w:rPr>
              <w:t>
</w:t>
            </w:r>
            <w:r>
              <w:rPr>
                <w:rFonts w:ascii="Times New Roman"/>
                <w:b w:val="false"/>
                <w:i w:val="false"/>
                <w:color w:val="000000"/>
                <w:sz w:val="20"/>
              </w:rPr>
              <w:t>7 - внук, внучка</w:t>
            </w:r>
            <w:r>
              <w:br/>
            </w:r>
            <w:r>
              <w:rPr>
                <w:rFonts w:ascii="Times New Roman"/>
                <w:b w:val="false"/>
                <w:i w:val="false"/>
                <w:color w:val="000000"/>
                <w:sz w:val="20"/>
              </w:rPr>
              <w:t>
</w:t>
            </w:r>
            <w:r>
              <w:rPr>
                <w:rFonts w:ascii="Times New Roman"/>
                <w:b w:val="false"/>
                <w:i w:val="false"/>
                <w:color w:val="000000"/>
                <w:sz w:val="20"/>
              </w:rPr>
              <w:t>8 - другая степень родства</w:t>
            </w:r>
            <w:r>
              <w:br/>
            </w:r>
            <w:r>
              <w:rPr>
                <w:rFonts w:ascii="Times New Roman"/>
                <w:b w:val="false"/>
                <w:i w:val="false"/>
                <w:color w:val="000000"/>
                <w:sz w:val="20"/>
              </w:rPr>
              <w:t>
</w:t>
            </w:r>
            <w:r>
              <w:rPr>
                <w:rFonts w:ascii="Times New Roman"/>
                <w:b w:val="false"/>
                <w:i w:val="false"/>
                <w:color w:val="000000"/>
                <w:sz w:val="20"/>
              </w:rPr>
              <w:t>9 - не родственник (нет</w:t>
            </w:r>
            <w:r>
              <w:br/>
            </w:r>
            <w:r>
              <w:rPr>
                <w:rFonts w:ascii="Times New Roman"/>
                <w:b w:val="false"/>
                <w:i w:val="false"/>
                <w:color w:val="000000"/>
                <w:sz w:val="20"/>
              </w:rPr>
              <w:t>
</w:t>
            </w:r>
            <w:r>
              <w:rPr>
                <w:rFonts w:ascii="Times New Roman"/>
                <w:b w:val="false"/>
                <w:i w:val="false"/>
                <w:color w:val="000000"/>
                <w:sz w:val="20"/>
              </w:rPr>
              <w:t>родства)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русские</w:t>
            </w:r>
            <w:r>
              <w:br/>
            </w:r>
            <w:r>
              <w:rPr>
                <w:rFonts w:ascii="Times New Roman"/>
                <w:b w:val="false"/>
                <w:i w:val="false"/>
                <w:color w:val="000000"/>
                <w:sz w:val="20"/>
              </w:rPr>
              <w:t>
</w:t>
            </w:r>
            <w:r>
              <w:rPr>
                <w:rFonts w:ascii="Times New Roman"/>
                <w:b w:val="false"/>
                <w:i w:val="false"/>
                <w:color w:val="000000"/>
                <w:sz w:val="20"/>
              </w:rPr>
              <w:t>002 – украинцы</w:t>
            </w:r>
            <w:r>
              <w:br/>
            </w:r>
            <w:r>
              <w:rPr>
                <w:rFonts w:ascii="Times New Roman"/>
                <w:b w:val="false"/>
                <w:i w:val="false"/>
                <w:color w:val="000000"/>
                <w:sz w:val="20"/>
              </w:rPr>
              <w:t>
</w:t>
            </w:r>
            <w:r>
              <w:rPr>
                <w:rFonts w:ascii="Times New Roman"/>
                <w:b w:val="false"/>
                <w:i w:val="false"/>
                <w:color w:val="000000"/>
                <w:sz w:val="20"/>
              </w:rPr>
              <w:t>004 – узбеки</w:t>
            </w:r>
            <w:r>
              <w:br/>
            </w:r>
            <w:r>
              <w:rPr>
                <w:rFonts w:ascii="Times New Roman"/>
                <w:b w:val="false"/>
                <w:i w:val="false"/>
                <w:color w:val="000000"/>
                <w:sz w:val="20"/>
              </w:rPr>
              <w:t>
</w:t>
            </w:r>
            <w:r>
              <w:rPr>
                <w:rFonts w:ascii="Times New Roman"/>
                <w:b w:val="false"/>
                <w:i w:val="false"/>
                <w:color w:val="000000"/>
                <w:sz w:val="20"/>
              </w:rPr>
              <w:t>005 - казахи</w:t>
            </w:r>
            <w:r>
              <w:br/>
            </w:r>
            <w:r>
              <w:rPr>
                <w:rFonts w:ascii="Times New Roman"/>
                <w:b w:val="false"/>
                <w:i w:val="false"/>
                <w:color w:val="000000"/>
                <w:sz w:val="20"/>
              </w:rPr>
              <w:t>
</w:t>
            </w:r>
            <w:r>
              <w:rPr>
                <w:rFonts w:ascii="Times New Roman"/>
                <w:b w:val="false"/>
                <w:i w:val="false"/>
                <w:color w:val="000000"/>
                <w:sz w:val="20"/>
              </w:rPr>
              <w:t>049 – татары</w:t>
            </w:r>
            <w:r>
              <w:br/>
            </w:r>
            <w:r>
              <w:rPr>
                <w:rFonts w:ascii="Times New Roman"/>
                <w:b w:val="false"/>
                <w:i w:val="false"/>
                <w:color w:val="000000"/>
                <w:sz w:val="20"/>
              </w:rPr>
              <w:t>
</w:t>
            </w:r>
            <w:r>
              <w:rPr>
                <w:rFonts w:ascii="Times New Roman"/>
                <w:b w:val="false"/>
                <w:i w:val="false"/>
                <w:color w:val="000000"/>
                <w:sz w:val="20"/>
              </w:rPr>
              <w:t>171 – немцы</w:t>
            </w:r>
            <w:r>
              <w:br/>
            </w:r>
            <w:r>
              <w:rPr>
                <w:rFonts w:ascii="Times New Roman"/>
                <w:b w:val="false"/>
                <w:i w:val="false"/>
                <w:color w:val="000000"/>
                <w:sz w:val="20"/>
              </w:rPr>
              <w:t>
</w:t>
            </w:r>
            <w:r>
              <w:rPr>
                <w:rFonts w:ascii="Times New Roman"/>
                <w:b w:val="false"/>
                <w:i w:val="false"/>
                <w:color w:val="000000"/>
                <w:sz w:val="20"/>
              </w:rPr>
              <w:t>178 – уйгуры</w:t>
            </w:r>
            <w:r>
              <w:br/>
            </w:r>
            <w:r>
              <w:rPr>
                <w:rFonts w:ascii="Times New Roman"/>
                <w:b w:val="false"/>
                <w:i w:val="false"/>
                <w:color w:val="000000"/>
                <w:sz w:val="20"/>
              </w:rPr>
              <w:t>
</w:t>
            </w:r>
            <w:r>
              <w:rPr>
                <w:rFonts w:ascii="Times New Roman"/>
                <w:b w:val="false"/>
                <w:i w:val="false"/>
                <w:color w:val="000000"/>
                <w:sz w:val="20"/>
              </w:rPr>
              <w:t>199 – другие</w:t>
            </w:r>
            <w:r>
              <w:br/>
            </w:r>
            <w:r>
              <w:rPr>
                <w:rFonts w:ascii="Times New Roman"/>
                <w:b w:val="false"/>
                <w:i w:val="false"/>
                <w:color w:val="000000"/>
                <w:sz w:val="20"/>
              </w:rPr>
              <w:t>
</w:t>
            </w:r>
            <w:r>
              <w:rPr>
                <w:rFonts w:ascii="Times New Roman"/>
                <w:b w:val="false"/>
                <w:i w:val="false"/>
                <w:color w:val="000000"/>
                <w:sz w:val="20"/>
              </w:rPr>
              <w:t>национальности</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не достигнут никакой уровень</w:t>
            </w:r>
            <w:r>
              <w:br/>
            </w:r>
            <w:r>
              <w:rPr>
                <w:rFonts w:ascii="Times New Roman"/>
                <w:b w:val="false"/>
                <w:i w:val="false"/>
                <w:color w:val="000000"/>
                <w:sz w:val="20"/>
              </w:rPr>
              <w:t>
</w:t>
            </w:r>
            <w:r>
              <w:rPr>
                <w:rFonts w:ascii="Times New Roman"/>
                <w:b w:val="false"/>
                <w:i w:val="false"/>
                <w:color w:val="000000"/>
                <w:sz w:val="20"/>
              </w:rPr>
              <w:t>образования;</w:t>
            </w:r>
            <w:r>
              <w:br/>
            </w:r>
            <w:r>
              <w:rPr>
                <w:rFonts w:ascii="Times New Roman"/>
                <w:b w:val="false"/>
                <w:i w:val="false"/>
                <w:color w:val="000000"/>
                <w:sz w:val="20"/>
              </w:rPr>
              <w:t>
</w:t>
            </w:r>
            <w:r>
              <w:rPr>
                <w:rFonts w:ascii="Times New Roman"/>
                <w:b w:val="false"/>
                <w:i w:val="false"/>
                <w:color w:val="000000"/>
                <w:sz w:val="20"/>
              </w:rPr>
              <w:t>1 - дошкольное воспитание и</w:t>
            </w:r>
            <w:r>
              <w:br/>
            </w:r>
            <w:r>
              <w:rPr>
                <w:rFonts w:ascii="Times New Roman"/>
                <w:b w:val="false"/>
                <w:i w:val="false"/>
                <w:color w:val="000000"/>
                <w:sz w:val="20"/>
              </w:rPr>
              <w:t>
</w:t>
            </w:r>
            <w:r>
              <w:rPr>
                <w:rFonts w:ascii="Times New Roman"/>
                <w:b w:val="false"/>
                <w:i w:val="false"/>
                <w:color w:val="000000"/>
                <w:sz w:val="20"/>
              </w:rPr>
              <w:t>обучение;</w:t>
            </w:r>
            <w:r>
              <w:br/>
            </w:r>
            <w:r>
              <w:rPr>
                <w:rFonts w:ascii="Times New Roman"/>
                <w:b w:val="false"/>
                <w:i w:val="false"/>
                <w:color w:val="000000"/>
                <w:sz w:val="20"/>
              </w:rPr>
              <w:t>
</w:t>
            </w:r>
            <w:r>
              <w:rPr>
                <w:rFonts w:ascii="Times New Roman"/>
                <w:b w:val="false"/>
                <w:i w:val="false"/>
                <w:color w:val="000000"/>
                <w:sz w:val="20"/>
              </w:rPr>
              <w:t>2 - начальное образование;</w:t>
            </w:r>
            <w:r>
              <w:br/>
            </w:r>
            <w:r>
              <w:rPr>
                <w:rFonts w:ascii="Times New Roman"/>
                <w:b w:val="false"/>
                <w:i w:val="false"/>
                <w:color w:val="000000"/>
                <w:sz w:val="20"/>
              </w:rPr>
              <w:t>
</w:t>
            </w:r>
            <w:r>
              <w:rPr>
                <w:rFonts w:ascii="Times New Roman"/>
                <w:b w:val="false"/>
                <w:i w:val="false"/>
                <w:color w:val="000000"/>
                <w:sz w:val="20"/>
              </w:rPr>
              <w:t>3 - основное среднее образование;</w:t>
            </w:r>
            <w:r>
              <w:br/>
            </w:r>
            <w:r>
              <w:rPr>
                <w:rFonts w:ascii="Times New Roman"/>
                <w:b w:val="false"/>
                <w:i w:val="false"/>
                <w:color w:val="000000"/>
                <w:sz w:val="20"/>
              </w:rPr>
              <w:t>
</w:t>
            </w:r>
            <w:r>
              <w:rPr>
                <w:rFonts w:ascii="Times New Roman"/>
                <w:b w:val="false"/>
                <w:i w:val="false"/>
                <w:color w:val="000000"/>
                <w:sz w:val="20"/>
              </w:rPr>
              <w:t>4 - среднее образование (общее</w:t>
            </w:r>
            <w:r>
              <w:br/>
            </w:r>
            <w:r>
              <w:rPr>
                <w:rFonts w:ascii="Times New Roman"/>
                <w:b w:val="false"/>
                <w:i w:val="false"/>
                <w:color w:val="000000"/>
                <w:sz w:val="20"/>
              </w:rPr>
              <w:t>
</w:t>
            </w:r>
            <w:r>
              <w:rPr>
                <w:rFonts w:ascii="Times New Roman"/>
                <w:b w:val="false"/>
                <w:i w:val="false"/>
                <w:color w:val="000000"/>
                <w:sz w:val="20"/>
              </w:rPr>
              <w:t>среднее образование, техническое и</w:t>
            </w:r>
            <w:r>
              <w:br/>
            </w:r>
            <w:r>
              <w:rPr>
                <w:rFonts w:ascii="Times New Roman"/>
                <w:b w:val="false"/>
                <w:i w:val="false"/>
                <w:color w:val="000000"/>
                <w:sz w:val="20"/>
              </w:rPr>
              <w:t>
</w:t>
            </w:r>
            <w:r>
              <w:rPr>
                <w:rFonts w:ascii="Times New Roman"/>
                <w:b w:val="false"/>
                <w:i w:val="false"/>
                <w:color w:val="000000"/>
                <w:sz w:val="20"/>
              </w:rPr>
              <w:t>профессиональное образование);</w:t>
            </w:r>
            <w:r>
              <w:br/>
            </w:r>
            <w:r>
              <w:rPr>
                <w:rFonts w:ascii="Times New Roman"/>
                <w:b w:val="false"/>
                <w:i w:val="false"/>
                <w:color w:val="000000"/>
                <w:sz w:val="20"/>
              </w:rPr>
              <w:t>
</w:t>
            </w:r>
            <w:r>
              <w:rPr>
                <w:rFonts w:ascii="Times New Roman"/>
                <w:b w:val="false"/>
                <w:i w:val="false"/>
                <w:color w:val="000000"/>
                <w:sz w:val="20"/>
              </w:rPr>
              <w:t>5 - высшее образование;</w:t>
            </w:r>
            <w:r>
              <w:br/>
            </w:r>
            <w:r>
              <w:rPr>
                <w:rFonts w:ascii="Times New Roman"/>
                <w:b w:val="false"/>
                <w:i w:val="false"/>
                <w:color w:val="000000"/>
                <w:sz w:val="20"/>
              </w:rPr>
              <w:t>
</w:t>
            </w:r>
            <w:r>
              <w:rPr>
                <w:rFonts w:ascii="Times New Roman"/>
                <w:b w:val="false"/>
                <w:i w:val="false"/>
                <w:color w:val="000000"/>
                <w:sz w:val="20"/>
              </w:rPr>
              <w:t>6 - послевузовское образование;</w:t>
            </w:r>
            <w:r>
              <w:br/>
            </w:r>
            <w:r>
              <w:rPr>
                <w:rFonts w:ascii="Times New Roman"/>
                <w:b w:val="false"/>
                <w:i w:val="false"/>
                <w:color w:val="000000"/>
                <w:sz w:val="20"/>
              </w:rPr>
              <w:t>
</w:t>
            </w:r>
            <w:r>
              <w:rPr>
                <w:rFonts w:ascii="Times New Roman"/>
                <w:b w:val="false"/>
                <w:i w:val="false"/>
                <w:color w:val="000000"/>
                <w:sz w:val="20"/>
              </w:rPr>
              <w:t>7 - ученая степень.</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 семейного положения</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 статуса</w:t>
            </w:r>
            <w:r>
              <w:br/>
            </w:r>
            <w:r>
              <w:rPr>
                <w:rFonts w:ascii="Times New Roman"/>
                <w:b w:val="false"/>
                <w:i w:val="false"/>
                <w:color w:val="000000"/>
                <w:sz w:val="20"/>
              </w:rPr>
              <w:t>
</w:t>
            </w:r>
            <w:r>
              <w:rPr>
                <w:rFonts w:ascii="Times New Roman"/>
                <w:b/>
                <w:i w:val="false"/>
                <w:color w:val="000000"/>
                <w:sz w:val="20"/>
              </w:rPr>
              <w:t>изменения состава</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 причин выбытия (прибытия)</w:t>
            </w:r>
          </w:p>
        </w:tc>
      </w:tr>
      <w:tr>
        <w:trPr>
          <w:trHeight w:val="198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состоит в браке</w:t>
            </w:r>
            <w:r>
              <w:br/>
            </w:r>
            <w:r>
              <w:rPr>
                <w:rFonts w:ascii="Times New Roman"/>
                <w:b w:val="false"/>
                <w:i w:val="false"/>
                <w:color w:val="000000"/>
                <w:sz w:val="20"/>
              </w:rPr>
              <w:t>
</w:t>
            </w:r>
            <w:r>
              <w:rPr>
                <w:rFonts w:ascii="Times New Roman"/>
                <w:b w:val="false"/>
                <w:i w:val="false"/>
                <w:color w:val="000000"/>
                <w:sz w:val="20"/>
              </w:rPr>
              <w:t>2 - разведен(а)</w:t>
            </w:r>
            <w:r>
              <w:br/>
            </w:r>
            <w:r>
              <w:rPr>
                <w:rFonts w:ascii="Times New Roman"/>
                <w:b w:val="false"/>
                <w:i w:val="false"/>
                <w:color w:val="000000"/>
                <w:sz w:val="20"/>
              </w:rPr>
              <w:t>
</w:t>
            </w:r>
            <w:r>
              <w:rPr>
                <w:rFonts w:ascii="Times New Roman"/>
                <w:b w:val="false"/>
                <w:i w:val="false"/>
                <w:color w:val="000000"/>
                <w:sz w:val="20"/>
              </w:rPr>
              <w:t>3 - вдовец, вдова</w:t>
            </w:r>
            <w:r>
              <w:br/>
            </w:r>
            <w:r>
              <w:rPr>
                <w:rFonts w:ascii="Times New Roman"/>
                <w:b w:val="false"/>
                <w:i w:val="false"/>
                <w:color w:val="000000"/>
                <w:sz w:val="20"/>
              </w:rPr>
              <w:t>
</w:t>
            </w:r>
            <w:r>
              <w:rPr>
                <w:rFonts w:ascii="Times New Roman"/>
                <w:b w:val="false"/>
                <w:i w:val="false"/>
                <w:color w:val="000000"/>
                <w:sz w:val="20"/>
              </w:rPr>
              <w:t>4 - никогда не состоял(а)</w:t>
            </w:r>
            <w:r>
              <w:br/>
            </w:r>
            <w:r>
              <w:rPr>
                <w:rFonts w:ascii="Times New Roman"/>
                <w:b w:val="false"/>
                <w:i w:val="false"/>
                <w:color w:val="000000"/>
                <w:sz w:val="20"/>
              </w:rPr>
              <w:t>
</w:t>
            </w:r>
            <w:r>
              <w:rPr>
                <w:rFonts w:ascii="Times New Roman"/>
                <w:b w:val="false"/>
                <w:i w:val="false"/>
                <w:color w:val="000000"/>
                <w:sz w:val="20"/>
              </w:rPr>
              <w:t>в браке</w:t>
            </w:r>
            <w:r>
              <w:br/>
            </w:r>
            <w:r>
              <w:rPr>
                <w:rFonts w:ascii="Times New Roman"/>
                <w:b w:val="false"/>
                <w:i w:val="false"/>
                <w:color w:val="000000"/>
                <w:sz w:val="20"/>
              </w:rPr>
              <w:t>
</w:t>
            </w:r>
            <w:r>
              <w:rPr>
                <w:rFonts w:ascii="Times New Roman"/>
                <w:b w:val="false"/>
                <w:i w:val="false"/>
                <w:color w:val="000000"/>
                <w:sz w:val="20"/>
              </w:rPr>
              <w:t>9 - не указано</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постоянно выбыл</w:t>
            </w:r>
            <w:r>
              <w:br/>
            </w:r>
            <w:r>
              <w:rPr>
                <w:rFonts w:ascii="Times New Roman"/>
                <w:b w:val="false"/>
                <w:i w:val="false"/>
                <w:color w:val="000000"/>
                <w:sz w:val="20"/>
              </w:rPr>
              <w:t>
</w:t>
            </w:r>
            <w:r>
              <w:rPr>
                <w:rFonts w:ascii="Times New Roman"/>
                <w:b w:val="false"/>
                <w:i w:val="false"/>
                <w:color w:val="000000"/>
                <w:sz w:val="20"/>
              </w:rPr>
              <w:t>2 - постоянно прибыл</w:t>
            </w:r>
            <w:r>
              <w:br/>
            </w:r>
            <w:r>
              <w:rPr>
                <w:rFonts w:ascii="Times New Roman"/>
                <w:b w:val="false"/>
                <w:i w:val="false"/>
                <w:color w:val="000000"/>
                <w:sz w:val="20"/>
              </w:rPr>
              <w:t>
</w:t>
            </w:r>
            <w:r>
              <w:rPr>
                <w:rFonts w:ascii="Times New Roman"/>
                <w:b w:val="false"/>
                <w:i w:val="false"/>
                <w:color w:val="000000"/>
                <w:sz w:val="20"/>
              </w:rPr>
              <w:t>3 - временно выбыл</w:t>
            </w:r>
            <w:r>
              <w:br/>
            </w:r>
            <w:r>
              <w:rPr>
                <w:rFonts w:ascii="Times New Roman"/>
                <w:b w:val="false"/>
                <w:i w:val="false"/>
                <w:color w:val="000000"/>
                <w:sz w:val="20"/>
              </w:rPr>
              <w:t>
</w:t>
            </w:r>
            <w:r>
              <w:rPr>
                <w:rFonts w:ascii="Times New Roman"/>
                <w:b w:val="false"/>
                <w:i w:val="false"/>
                <w:color w:val="000000"/>
                <w:sz w:val="20"/>
              </w:rPr>
              <w:t>4 - временно прибыл</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рождение</w:t>
            </w:r>
            <w:r>
              <w:br/>
            </w:r>
            <w:r>
              <w:rPr>
                <w:rFonts w:ascii="Times New Roman"/>
                <w:b w:val="false"/>
                <w:i w:val="false"/>
                <w:color w:val="000000"/>
                <w:sz w:val="20"/>
              </w:rPr>
              <w:t>
</w:t>
            </w:r>
            <w:r>
              <w:rPr>
                <w:rFonts w:ascii="Times New Roman"/>
                <w:b w:val="false"/>
                <w:i w:val="false"/>
                <w:color w:val="000000"/>
                <w:sz w:val="20"/>
              </w:rPr>
              <w:t>2 – смерть</w:t>
            </w:r>
            <w:r>
              <w:br/>
            </w:r>
            <w:r>
              <w:rPr>
                <w:rFonts w:ascii="Times New Roman"/>
                <w:b w:val="false"/>
                <w:i w:val="false"/>
                <w:color w:val="000000"/>
                <w:sz w:val="20"/>
              </w:rPr>
              <w:t>
</w:t>
            </w:r>
            <w:r>
              <w:rPr>
                <w:rFonts w:ascii="Times New Roman"/>
                <w:b w:val="false"/>
                <w:i w:val="false"/>
                <w:color w:val="000000"/>
                <w:sz w:val="20"/>
              </w:rPr>
              <w:t>3 – работа (в пределах 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4 – работа (за пределами 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5 - брак</w:t>
            </w:r>
            <w:r>
              <w:br/>
            </w:r>
            <w:r>
              <w:rPr>
                <w:rFonts w:ascii="Times New Roman"/>
                <w:b w:val="false"/>
                <w:i w:val="false"/>
                <w:color w:val="000000"/>
                <w:sz w:val="20"/>
              </w:rPr>
              <w:t>
</w:t>
            </w:r>
            <w:r>
              <w:rPr>
                <w:rFonts w:ascii="Times New Roman"/>
                <w:b w:val="false"/>
                <w:i w:val="false"/>
                <w:color w:val="000000"/>
                <w:sz w:val="20"/>
              </w:rPr>
              <w:t>6 - развод</w:t>
            </w:r>
            <w:r>
              <w:br/>
            </w:r>
            <w:r>
              <w:rPr>
                <w:rFonts w:ascii="Times New Roman"/>
                <w:b w:val="false"/>
                <w:i w:val="false"/>
                <w:color w:val="000000"/>
                <w:sz w:val="20"/>
              </w:rPr>
              <w:t>
</w:t>
            </w:r>
            <w:r>
              <w:rPr>
                <w:rFonts w:ascii="Times New Roman"/>
                <w:b w:val="false"/>
                <w:i w:val="false"/>
                <w:color w:val="000000"/>
                <w:sz w:val="20"/>
              </w:rPr>
              <w:t>7 - учеба</w:t>
            </w:r>
            <w:r>
              <w:br/>
            </w:r>
            <w:r>
              <w:rPr>
                <w:rFonts w:ascii="Times New Roman"/>
                <w:b w:val="false"/>
                <w:i w:val="false"/>
                <w:color w:val="000000"/>
                <w:sz w:val="20"/>
              </w:rPr>
              <w:t>
</w:t>
            </w:r>
            <w:r>
              <w:rPr>
                <w:rFonts w:ascii="Times New Roman"/>
                <w:b w:val="false"/>
                <w:i w:val="false"/>
                <w:color w:val="000000"/>
                <w:sz w:val="20"/>
              </w:rPr>
              <w:t>8 - служба в армии</w:t>
            </w:r>
            <w:r>
              <w:br/>
            </w:r>
            <w:r>
              <w:rPr>
                <w:rFonts w:ascii="Times New Roman"/>
                <w:b w:val="false"/>
                <w:i w:val="false"/>
                <w:color w:val="000000"/>
                <w:sz w:val="20"/>
              </w:rPr>
              <w:t>
</w:t>
            </w:r>
            <w:r>
              <w:rPr>
                <w:rFonts w:ascii="Times New Roman"/>
                <w:b w:val="false"/>
                <w:i w:val="false"/>
                <w:color w:val="000000"/>
                <w:sz w:val="20"/>
              </w:rPr>
              <w:t>9 - иные (в больницах, в местах заключения, переезд на другое место жительства и т.д.)</w:t>
            </w:r>
          </w:p>
        </w:tc>
      </w:tr>
    </w:tbl>
    <w:bookmarkStart w:name="z16" w:id="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4 июля 2012 года № 178  </w:t>
      </w:r>
    </w:p>
    <w:bookmarkEnd w:id="6"/>
    <w:p>
      <w:pPr>
        <w:spacing w:after="0"/>
        <w:ind w:left="0"/>
        <w:jc w:val="both"/>
      </w:pPr>
      <w:r>
        <w:rPr>
          <w:rFonts w:ascii="Times New Roman"/>
          <w:b w:val="false"/>
          <w:i w:val="false"/>
          <w:color w:val="000000"/>
          <w:sz w:val="28"/>
        </w:rPr>
        <w:t xml:space="preserve">Приложение 10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24 августа 2010 года № 228  </w:t>
      </w:r>
    </w:p>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«Контрольная карточка состава домашних хозяйств»</w:t>
      </w:r>
      <w:r>
        <w:br/>
      </w:r>
      <w:r>
        <w:rPr>
          <w:rFonts w:ascii="Times New Roman"/>
          <w:b/>
          <w:i w:val="false"/>
          <w:color w:val="000000"/>
        </w:rPr>
        <w:t>
(код 1276104, индекс D-008, периодичность годовая</w:t>
      </w:r>
      <w:r>
        <w:br/>
      </w:r>
      <w:r>
        <w:rPr>
          <w:rFonts w:ascii="Times New Roman"/>
          <w:b/>
          <w:i w:val="false"/>
          <w:color w:val="000000"/>
        </w:rPr>
        <w:t>
с ежеквартальным уточнением)</w:t>
      </w:r>
    </w:p>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«Контрольная карточка состава домашних хозяйств» (код 1276104, индекс D-008, периодичность годовая с ежеквартальным уточнением)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«Контрольная карточка состава домашних хозяйств» (код 1276104, индекс D-008, периодичность годовая с ежеквартальным уточнением).</w:t>
      </w:r>
      <w:r>
        <w:br/>
      </w:r>
      <w:r>
        <w:rPr>
          <w:rFonts w:ascii="Times New Roman"/>
          <w:b w:val="false"/>
          <w:i w:val="false"/>
          <w:color w:val="000000"/>
          <w:sz w:val="28"/>
        </w:rPr>
        <w:t>
      2. Данное статистическое наблюдение предназначено для составления списка всех членов домашнего хозяйства и получения демографической характеристики по каждому из них.</w:t>
      </w:r>
      <w:r>
        <w:br/>
      </w:r>
      <w:r>
        <w:rPr>
          <w:rFonts w:ascii="Times New Roman"/>
          <w:b w:val="false"/>
          <w:i w:val="false"/>
          <w:color w:val="000000"/>
          <w:sz w:val="28"/>
        </w:rPr>
        <w:t>
      Наблюдению подлежат все домашние хозяйства, участвующие в выборочном обследовании домашних хозяйств по уровню жизни населения. Контрольная карточка состава домашних хозяйств заполняется лицом, уполномоченным на проведение опроса (далее – интервьюер). Контрольная карточка состава домашнего хозяйства заполняется в начале года (январе), затем, ежеквартально (в апреле, июле, октябре, январе) проводится уточнение, с внесением соответствующих изменений.</w:t>
      </w:r>
      <w:r>
        <w:br/>
      </w:r>
      <w:r>
        <w:rPr>
          <w:rFonts w:ascii="Times New Roman"/>
          <w:b w:val="false"/>
          <w:i w:val="false"/>
          <w:color w:val="000000"/>
          <w:sz w:val="28"/>
        </w:rPr>
        <w:t>
      Респондентом статистической формы выступает глава домашнего хозяйства.</w:t>
      </w:r>
      <w:r>
        <w:br/>
      </w:r>
      <w:r>
        <w:rPr>
          <w:rFonts w:ascii="Times New Roman"/>
          <w:b w:val="false"/>
          <w:i w:val="false"/>
          <w:color w:val="000000"/>
          <w:sz w:val="28"/>
        </w:rPr>
        <w:t>
      Главой домохозяйства может выступать занятый член домохозяйства трудоспособного возраста (18-58 лет для женщин, 18-63 года для мужчин). В случае отсутствия в домохозяйстве занятых лиц трудоспособного возраста (домохозяйства пенсионеров или имеющие в составе пенсионеров, инвалидов, студентов и так далее), глава домохозяйства определяется самостоятельно членами домохозяйства, имеющими какой-либо вид дохода.</w:t>
      </w:r>
      <w:r>
        <w:br/>
      </w:r>
      <w:r>
        <w:rPr>
          <w:rFonts w:ascii="Times New Roman"/>
          <w:b w:val="false"/>
          <w:i w:val="false"/>
          <w:color w:val="000000"/>
          <w:sz w:val="28"/>
        </w:rPr>
        <w:t>
      3. На титульном листе в пункте «Наименование территории» вписать наименование региона, населенного пункта. Пункты со 2 по 5 заполняются в соответствии с реквизитами, указанными в списках обследуемых домашних хозяйств, представленных интервьюерам супервайзерами.</w:t>
      </w:r>
      <w:r>
        <w:br/>
      </w:r>
      <w:r>
        <w:rPr>
          <w:rFonts w:ascii="Times New Roman"/>
          <w:b w:val="false"/>
          <w:i w:val="false"/>
          <w:color w:val="000000"/>
          <w:sz w:val="28"/>
        </w:rPr>
        <w:t>
      4. При заполнении Контрольной карточки задаются следующие вопросы и записываются ответы:</w:t>
      </w:r>
      <w:r>
        <w:br/>
      </w:r>
      <w:r>
        <w:rPr>
          <w:rFonts w:ascii="Times New Roman"/>
          <w:b w:val="false"/>
          <w:i w:val="false"/>
          <w:color w:val="000000"/>
          <w:sz w:val="28"/>
        </w:rPr>
        <w:t>
      Назовите, пожалуйста, тех лиц, кто обычно проживает в этой квартире (этом доме) и с кем Вы, как правило, ведете совместное хозяйство, вне зависимости от их родственного к Вам отношения или отсутствия в настоящее время по какой-либо причине.</w:t>
      </w:r>
      <w:r>
        <w:br/>
      </w:r>
      <w:r>
        <w:rPr>
          <w:rFonts w:ascii="Times New Roman"/>
          <w:b w:val="false"/>
          <w:i w:val="false"/>
          <w:color w:val="000000"/>
          <w:sz w:val="28"/>
        </w:rPr>
        <w:t>
      В строке 1 графы 2  записывается имя главы домохозяйства.</w:t>
      </w:r>
      <w:r>
        <w:br/>
      </w:r>
      <w:r>
        <w:rPr>
          <w:rFonts w:ascii="Times New Roman"/>
          <w:b w:val="false"/>
          <w:i w:val="false"/>
          <w:color w:val="000000"/>
          <w:sz w:val="28"/>
        </w:rPr>
        <w:t>
      В строках 2-20 графы 2 записываются имена остальных членов домашнего хозяйства.</w:t>
      </w:r>
      <w:r>
        <w:br/>
      </w:r>
      <w:r>
        <w:rPr>
          <w:rFonts w:ascii="Times New Roman"/>
          <w:b w:val="false"/>
          <w:i w:val="false"/>
          <w:color w:val="000000"/>
          <w:sz w:val="28"/>
        </w:rPr>
        <w:t>
      Графы 3 и 4 по строке 1 закрещены. По остальным строкам в графе 3 записываются словами отношения с главой домохозяйства, а в графе 4 проставляются двухзначные коды отношений с главой домохозяйства.</w:t>
      </w:r>
      <w:r>
        <w:br/>
      </w:r>
      <w:r>
        <w:rPr>
          <w:rFonts w:ascii="Times New Roman"/>
          <w:b w:val="false"/>
          <w:i w:val="false"/>
          <w:color w:val="000000"/>
          <w:sz w:val="28"/>
        </w:rPr>
        <w:t>
      В графах 5 и 6 проставляются, соответственно, год (четыре знака) и месяц (два знака) рождения каждого члена домашнего хозяйства. Например, 1972 05 или 1956 12.</w:t>
      </w:r>
      <w:r>
        <w:br/>
      </w:r>
      <w:r>
        <w:rPr>
          <w:rFonts w:ascii="Times New Roman"/>
          <w:b w:val="false"/>
          <w:i w:val="false"/>
          <w:color w:val="000000"/>
          <w:sz w:val="28"/>
        </w:rPr>
        <w:t>
      В графе 7 проставляется пол: мужской – 1, женский – 2.</w:t>
      </w:r>
      <w:r>
        <w:br/>
      </w:r>
      <w:r>
        <w:rPr>
          <w:rFonts w:ascii="Times New Roman"/>
          <w:b w:val="false"/>
          <w:i w:val="false"/>
          <w:color w:val="000000"/>
          <w:sz w:val="28"/>
        </w:rPr>
        <w:t>
      В графе 8 указывается рост респондента (на начала года). Чтобы правильно измерить рост, респондент становится на твердую поверхность босиком, ровно к стене, прислонившись к ней затылком, лопатками, ягодицами, икрами и пятками. Голову держит прямо, без напряжения. Затем фиксируется самая высокая точка на стене относительно головы, после чего измеряется расстояние строго от пола до пометки. Рост детей в возрасте до 2-х лет измеряется лежа.</w:t>
      </w:r>
      <w:r>
        <w:br/>
      </w:r>
      <w:r>
        <w:rPr>
          <w:rFonts w:ascii="Times New Roman"/>
          <w:b w:val="false"/>
          <w:i w:val="false"/>
          <w:color w:val="000000"/>
          <w:sz w:val="28"/>
        </w:rPr>
        <w:t>
      Измерение желательно проводить утром, до обеда, так как к вечеру, под влиянием тяжестей, физических нагрузок он несколько сокращается, что повлияет на точность измерения.</w:t>
      </w:r>
      <w:r>
        <w:br/>
      </w:r>
      <w:r>
        <w:rPr>
          <w:rFonts w:ascii="Times New Roman"/>
          <w:b w:val="false"/>
          <w:i w:val="false"/>
          <w:color w:val="000000"/>
          <w:sz w:val="28"/>
        </w:rPr>
        <w:t>
      В графе 9 указывается семейное положение, в соответствии с кодами семейного положения. При заполнении этой графы учитывается брачный возраст 18 лет для женщин и мужчин, установленный </w:t>
      </w:r>
      <w:r>
        <w:rPr>
          <w:rFonts w:ascii="Times New Roman"/>
          <w:b w:val="false"/>
          <w:i w:val="false"/>
          <w:color w:val="000000"/>
          <w:sz w:val="28"/>
        </w:rPr>
        <w:t>Законом</w:t>
      </w:r>
      <w:r>
        <w:rPr>
          <w:rFonts w:ascii="Times New Roman"/>
          <w:b w:val="false"/>
          <w:i w:val="false"/>
          <w:color w:val="000000"/>
          <w:sz w:val="28"/>
        </w:rPr>
        <w:t xml:space="preserve"> РК  «О браке и семье» № 321 от 17 декабря 1998 года (</w:t>
      </w:r>
      <w:r>
        <w:rPr>
          <w:rFonts w:ascii="Times New Roman"/>
          <w:b w:val="false"/>
          <w:i w:val="false"/>
          <w:color w:val="000000"/>
          <w:sz w:val="28"/>
        </w:rPr>
        <w:t>раздел 2</w:t>
      </w:r>
      <w:r>
        <w:rPr>
          <w:rFonts w:ascii="Times New Roman"/>
          <w:b w:val="false"/>
          <w:i w:val="false"/>
          <w:color w:val="000000"/>
          <w:sz w:val="28"/>
        </w:rPr>
        <w:t xml:space="preserve"> «Брак», </w:t>
      </w:r>
      <w:r>
        <w:rPr>
          <w:rFonts w:ascii="Times New Roman"/>
          <w:b w:val="false"/>
          <w:i w:val="false"/>
          <w:color w:val="000000"/>
          <w:sz w:val="28"/>
        </w:rPr>
        <w:t>глава 3</w:t>
      </w:r>
      <w:r>
        <w:rPr>
          <w:rFonts w:ascii="Times New Roman"/>
          <w:b w:val="false"/>
          <w:i w:val="false"/>
          <w:color w:val="000000"/>
          <w:sz w:val="28"/>
        </w:rPr>
        <w:t xml:space="preserve"> «Условия и порядок заключения брака», </w:t>
      </w:r>
      <w:r>
        <w:rPr>
          <w:rFonts w:ascii="Times New Roman"/>
          <w:b w:val="false"/>
          <w:i w:val="false"/>
          <w:color w:val="000000"/>
          <w:sz w:val="28"/>
        </w:rPr>
        <w:t>статья 10</w:t>
      </w:r>
      <w:r>
        <w:rPr>
          <w:rFonts w:ascii="Times New Roman"/>
          <w:b w:val="false"/>
          <w:i w:val="false"/>
          <w:color w:val="000000"/>
          <w:sz w:val="28"/>
        </w:rPr>
        <w:t xml:space="preserve"> «Брачный возраст»). При этом при наличии уважительных причин органы записи актов гражданского состояния по месту государственной регистрации заключения брака снижается брачный возраст сроком не более двух лет.</w:t>
      </w:r>
      <w:r>
        <w:br/>
      </w:r>
      <w:r>
        <w:rPr>
          <w:rFonts w:ascii="Times New Roman"/>
          <w:b w:val="false"/>
          <w:i w:val="false"/>
          <w:color w:val="000000"/>
          <w:sz w:val="28"/>
        </w:rPr>
        <w:t xml:space="preserve">
      В графе 10 указывается национальность членов домашнего хозяйства, в соответствии с кодами национальностей. </w:t>
      </w:r>
      <w:r>
        <w:br/>
      </w:r>
      <w:r>
        <w:rPr>
          <w:rFonts w:ascii="Times New Roman"/>
          <w:b w:val="false"/>
          <w:i w:val="false"/>
          <w:color w:val="000000"/>
          <w:sz w:val="28"/>
        </w:rPr>
        <w:t xml:space="preserve">
      Графа 11 заполняется при опросе в январе. В ней записывается максимально достигнутый уровень образования, документально подтвержденный табелем, аттестатом или дипломом об окончании учебного заведения. В случае наличия справки о прослушанном образовательном курсе, графа не заполняется. </w:t>
      </w:r>
      <w:r>
        <w:br/>
      </w:r>
      <w:r>
        <w:rPr>
          <w:rFonts w:ascii="Times New Roman"/>
          <w:b w:val="false"/>
          <w:i w:val="false"/>
          <w:color w:val="000000"/>
          <w:sz w:val="28"/>
        </w:rPr>
        <w:t xml:space="preserve">
      Не считается получением образования и обучение на курсах бухгалтеров, секретарей-референтов, компьютерных курсах, после окончания которых выдаются сертификаты или удостоверения. </w:t>
      </w:r>
      <w:r>
        <w:br/>
      </w:r>
      <w:r>
        <w:rPr>
          <w:rFonts w:ascii="Times New Roman"/>
          <w:b w:val="false"/>
          <w:i w:val="false"/>
          <w:color w:val="000000"/>
          <w:sz w:val="28"/>
        </w:rPr>
        <w:t>
      Не имеющими никакого образования считаются дети до 7 лет, которые не охвачены дошкольным образованием и воспитанием, а также взрослые, которые не имеют никакого образования.</w:t>
      </w:r>
      <w:r>
        <w:br/>
      </w:r>
      <w:r>
        <w:rPr>
          <w:rFonts w:ascii="Times New Roman"/>
          <w:b w:val="false"/>
          <w:i w:val="false"/>
          <w:color w:val="000000"/>
          <w:sz w:val="28"/>
        </w:rPr>
        <w:t xml:space="preserve">
      Имеющими дошкольное образование считаются лица от 1 до 7 лет, обучавшиеся в дошкольных учреждениях (детский сад, предшкольные классы), начальное образование - окончившие 4 класса, основное общее – закончившие 9 классов, среднее (полное) общее – 11 классов, начальное профессиональное – ПТУ (Профессионально-техническое училище), среднее профессиональное – колледж, техникум, высшее – университет, институт, академию. </w:t>
      </w:r>
      <w:r>
        <w:br/>
      </w:r>
      <w:r>
        <w:rPr>
          <w:rFonts w:ascii="Times New Roman"/>
          <w:b w:val="false"/>
          <w:i w:val="false"/>
          <w:color w:val="000000"/>
          <w:sz w:val="28"/>
        </w:rPr>
        <w:t>
      Дети, охваченные школьным образованием, но еще не закончившие начальное образование (1-4 классы) в случае наличия дошкольного образования относятся к лицам, имеющим дошкольное образование, в случае отсутствия дошкольного образования, относятся к лицам, не имеющим никакого образования.</w:t>
      </w:r>
      <w:r>
        <w:br/>
      </w:r>
      <w:r>
        <w:rPr>
          <w:rFonts w:ascii="Times New Roman"/>
          <w:b w:val="false"/>
          <w:i w:val="false"/>
          <w:color w:val="000000"/>
          <w:sz w:val="28"/>
        </w:rPr>
        <w:t>
      Если член домашнего хозяйства после окончания магистратуры (аспирантуры, докторантуры) защитил диссертацию, он учитывается как получивший ученую степень. Если нет – как имеющий послевузовское образование.</w:t>
      </w:r>
      <w:r>
        <w:br/>
      </w:r>
      <w:r>
        <w:rPr>
          <w:rFonts w:ascii="Times New Roman"/>
          <w:b w:val="false"/>
          <w:i w:val="false"/>
          <w:color w:val="000000"/>
          <w:sz w:val="28"/>
        </w:rPr>
        <w:t>
      Графа 12 заполняется при опросе в январе и имеет следующие коды:</w:t>
      </w:r>
      <w:r>
        <w:br/>
      </w:r>
      <w:r>
        <w:rPr>
          <w:rFonts w:ascii="Times New Roman"/>
          <w:b w:val="false"/>
          <w:i w:val="false"/>
          <w:color w:val="000000"/>
          <w:sz w:val="28"/>
        </w:rPr>
        <w:t>
      При временном отсутствии – 33, 34, 37, 38, 39;</w:t>
      </w:r>
      <w:r>
        <w:br/>
      </w:r>
      <w:r>
        <w:rPr>
          <w:rFonts w:ascii="Times New Roman"/>
          <w:b w:val="false"/>
          <w:i w:val="false"/>
          <w:color w:val="000000"/>
          <w:sz w:val="28"/>
        </w:rPr>
        <w:t>
      При временном присутствии – 43, 44, 47, 48, 49.</w:t>
      </w:r>
      <w:r>
        <w:br/>
      </w:r>
      <w:r>
        <w:rPr>
          <w:rFonts w:ascii="Times New Roman"/>
          <w:b w:val="false"/>
          <w:i w:val="false"/>
          <w:color w:val="000000"/>
          <w:sz w:val="28"/>
        </w:rPr>
        <w:t>
      В случае изменения состава домашнего хозяйства в течение обследуемого периода (в последующих кварталах), делаются соответствующие пометки в графах 13-16.</w:t>
      </w:r>
      <w:r>
        <w:br/>
      </w:r>
      <w:r>
        <w:rPr>
          <w:rFonts w:ascii="Times New Roman"/>
          <w:b w:val="false"/>
          <w:i w:val="false"/>
          <w:color w:val="000000"/>
          <w:sz w:val="28"/>
        </w:rPr>
        <w:t>
      Если в домохозяйстве имеется член, который обычно проживает вместе, но временно отсутствует, например, проходит службу в армии, находится в больнице или студент, то в графах 13-16 проставляются соответствующие двухзначные коды (статус+причина).</w:t>
      </w:r>
      <w:r>
        <w:br/>
      </w:r>
      <w:r>
        <w:rPr>
          <w:rFonts w:ascii="Times New Roman"/>
          <w:b w:val="false"/>
          <w:i w:val="false"/>
          <w:color w:val="000000"/>
          <w:sz w:val="28"/>
        </w:rPr>
        <w:t>
      Если в домохозяйстве появился новый член (родился или временно прибыл), то в графах 13-16 проставляются соответствующие коды. Графы 13-16 могут иметь следующие коды:</w:t>
      </w:r>
      <w:r>
        <w:br/>
      </w:r>
      <w:r>
        <w:rPr>
          <w:rFonts w:ascii="Times New Roman"/>
          <w:b w:val="false"/>
          <w:i w:val="false"/>
          <w:color w:val="000000"/>
          <w:sz w:val="28"/>
        </w:rPr>
        <w:t>
      При постоянном отсутствии – 12, 13, 14, 15, 16, 17, 18, 19;</w:t>
      </w:r>
      <w:r>
        <w:br/>
      </w:r>
      <w:r>
        <w:rPr>
          <w:rFonts w:ascii="Times New Roman"/>
          <w:b w:val="false"/>
          <w:i w:val="false"/>
          <w:color w:val="000000"/>
          <w:sz w:val="28"/>
        </w:rPr>
        <w:t>
      При постоянном присутствии – 21, 23, 25, 26, 27;</w:t>
      </w:r>
      <w:r>
        <w:br/>
      </w:r>
      <w:r>
        <w:rPr>
          <w:rFonts w:ascii="Times New Roman"/>
          <w:b w:val="false"/>
          <w:i w:val="false"/>
          <w:color w:val="000000"/>
          <w:sz w:val="28"/>
        </w:rPr>
        <w:t>
      При временном отсутствии – 33, 34, 37, 38, 39;</w:t>
      </w:r>
      <w:r>
        <w:br/>
      </w:r>
      <w:r>
        <w:rPr>
          <w:rFonts w:ascii="Times New Roman"/>
          <w:b w:val="false"/>
          <w:i w:val="false"/>
          <w:color w:val="000000"/>
          <w:sz w:val="28"/>
        </w:rPr>
        <w:t>
      При временном присутствии – 43, 47, 48, 49.</w:t>
      </w:r>
      <w:r>
        <w:br/>
      </w:r>
      <w:r>
        <w:rPr>
          <w:rFonts w:ascii="Times New Roman"/>
          <w:b w:val="false"/>
          <w:i w:val="false"/>
          <w:color w:val="000000"/>
          <w:sz w:val="28"/>
        </w:rPr>
        <w:t>
      Временное выбытие (прибытие) предполагает отсутствие (присутствие) сроком от 2 месяцев и более в обследуемом квартале.</w:t>
      </w:r>
      <w:r>
        <w:br/>
      </w:r>
      <w:r>
        <w:rPr>
          <w:rFonts w:ascii="Times New Roman"/>
          <w:b w:val="false"/>
          <w:i w:val="false"/>
          <w:color w:val="000000"/>
          <w:sz w:val="28"/>
        </w:rPr>
        <w:t>
      Рождение всегда имеет код 21, смерть – 12.</w:t>
      </w:r>
      <w:r>
        <w:br/>
      </w:r>
      <w:r>
        <w:rPr>
          <w:rFonts w:ascii="Times New Roman"/>
          <w:b w:val="false"/>
          <w:i w:val="false"/>
          <w:color w:val="000000"/>
          <w:sz w:val="28"/>
        </w:rPr>
        <w:t>
      Контрольная карточка состава домашнего хозяйства заполняется интервьюером в двух экземплярах. Один экземпляр передается супервайзеру, второй – остается у интервьюера. В него вносятся все изменения в составе домашнего хозяйства (если они были) во время проведения квартальных интервью.</w:t>
      </w:r>
      <w:r>
        <w:br/>
      </w:r>
      <w:r>
        <w:rPr>
          <w:rFonts w:ascii="Times New Roman"/>
          <w:b w:val="false"/>
          <w:i w:val="false"/>
          <w:color w:val="000000"/>
          <w:sz w:val="28"/>
        </w:rPr>
        <w:t>
      5. По завершению опроса интервьюер еще раз просматривает вопросник и проверяет, не пропущены ли какие-либо вопросы, и, в обязательном порядке, благодарит респондентов за их помощь и сотрудничество. За пределами домохозяйства интервьюер повторно просматривает форму и, если все-таки обнаруживает какие-либо несоответствия, то вновь обращается в домохозяйство (лично или по телефону) и выясняет недостающую информацию.</w:t>
      </w:r>
      <w:r>
        <w:br/>
      </w:r>
      <w:r>
        <w:rPr>
          <w:rFonts w:ascii="Times New Roman"/>
          <w:b w:val="false"/>
          <w:i w:val="false"/>
          <w:color w:val="000000"/>
          <w:sz w:val="28"/>
        </w:rPr>
        <w:t>
      Кроме того, интервьюер заполняет «Карточку интервьюера» по форме согласно Приложению к настоящей Инструкции, в которой:</w:t>
      </w:r>
      <w:r>
        <w:br/>
      </w:r>
      <w:r>
        <w:rPr>
          <w:rFonts w:ascii="Times New Roman"/>
          <w:b w:val="false"/>
          <w:i w:val="false"/>
          <w:color w:val="000000"/>
          <w:sz w:val="28"/>
        </w:rPr>
        <w:t>
      оценивает уровень взаимодействия с респондентами и качество данных;</w:t>
      </w:r>
      <w:r>
        <w:br/>
      </w:r>
      <w:r>
        <w:rPr>
          <w:rFonts w:ascii="Times New Roman"/>
          <w:b w:val="false"/>
          <w:i w:val="false"/>
          <w:color w:val="000000"/>
          <w:sz w:val="28"/>
        </w:rPr>
        <w:t>
      указывает свою фамилию, имя, отчество и подтверждает своей подписью, что опрос респондентов проведен в соответствии с Инструкцией по заполнению формы. Пункт «Замечания по проверке статистической формы» предназначен для заполнения супервайзером по результатам проведения визуального контроля заполненной формы.</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Инструкции по заполнению статистической     </w:t>
      </w:r>
      <w:r>
        <w:br/>
      </w:r>
      <w:r>
        <w:rPr>
          <w:rFonts w:ascii="Times New Roman"/>
          <w:b w:val="false"/>
          <w:i w:val="false"/>
          <w:color w:val="000000"/>
          <w:sz w:val="28"/>
        </w:rPr>
        <w:t>
формы общегосударственного статистического наблюдения</w:t>
      </w:r>
      <w:r>
        <w:br/>
      </w:r>
      <w:r>
        <w:rPr>
          <w:rFonts w:ascii="Times New Roman"/>
          <w:b w:val="false"/>
          <w:i w:val="false"/>
          <w:color w:val="000000"/>
          <w:sz w:val="28"/>
        </w:rPr>
        <w:t xml:space="preserve">
«Контрольная карточка состава домашних хозяйств»    </w:t>
      </w:r>
      <w:r>
        <w:br/>
      </w:r>
      <w:r>
        <w:rPr>
          <w:rFonts w:ascii="Times New Roman"/>
          <w:b w:val="false"/>
          <w:i w:val="false"/>
          <w:color w:val="000000"/>
          <w:sz w:val="28"/>
        </w:rPr>
        <w:t xml:space="preserve">
(код 1276104, индекс D-008,           </w:t>
      </w:r>
      <w:r>
        <w:br/>
      </w:r>
      <w:r>
        <w:rPr>
          <w:rFonts w:ascii="Times New Roman"/>
          <w:b w:val="false"/>
          <w:i w:val="false"/>
          <w:color w:val="000000"/>
          <w:sz w:val="28"/>
        </w:rPr>
        <w:t xml:space="preserve">
периодичность годовая с ежеквартальным уточнением)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i w:val="false"/>
          <w:color w:val="000000"/>
          <w:sz w:val="28"/>
        </w:rPr>
        <w:t>                       Карточка интервьюера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356"/>
        <w:gridCol w:w="2923"/>
        <w:gridCol w:w="334"/>
        <w:gridCol w:w="3137"/>
        <w:gridCol w:w="377"/>
        <w:gridCol w:w="2710"/>
        <w:gridCol w:w="357"/>
      </w:tblGrid>
      <w:tr>
        <w:trPr>
          <w:trHeight w:val="11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Отношение</w:t>
            </w:r>
            <w:r>
              <w:br/>
            </w:r>
            <w:r>
              <w:rPr>
                <w:rFonts w:ascii="Times New Roman"/>
                <w:b w:val="false"/>
                <w:i w:val="false"/>
                <w:color w:val="000000"/>
                <w:sz w:val="20"/>
              </w:rPr>
              <w:t>
</w:t>
            </w:r>
            <w:r>
              <w:rPr>
                <w:rFonts w:ascii="Times New Roman"/>
                <w:b w:val="false"/>
                <w:i w:val="false"/>
                <w:color w:val="000000"/>
                <w:sz w:val="20"/>
              </w:rPr>
              <w:t>респондента к</w:t>
            </w:r>
            <w:r>
              <w:br/>
            </w:r>
            <w:r>
              <w:rPr>
                <w:rFonts w:ascii="Times New Roman"/>
                <w:b w:val="false"/>
                <w:i w:val="false"/>
                <w:color w:val="000000"/>
                <w:sz w:val="20"/>
              </w:rPr>
              <w:t>
</w:t>
            </w:r>
            <w:r>
              <w:rPr>
                <w:rFonts w:ascii="Times New Roman"/>
                <w:b w:val="false"/>
                <w:i w:val="false"/>
                <w:color w:val="000000"/>
                <w:sz w:val="20"/>
              </w:rPr>
              <w:t>интервью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Как респондент</w:t>
            </w:r>
            <w:r>
              <w:br/>
            </w:r>
            <w:r>
              <w:rPr>
                <w:rFonts w:ascii="Times New Roman"/>
                <w:b w:val="false"/>
                <w:i w:val="false"/>
                <w:color w:val="000000"/>
                <w:sz w:val="20"/>
              </w:rPr>
              <w:t>
</w:t>
            </w:r>
            <w:r>
              <w:rPr>
                <w:rFonts w:ascii="Times New Roman"/>
                <w:b w:val="false"/>
                <w:i w:val="false"/>
                <w:color w:val="000000"/>
                <w:sz w:val="20"/>
              </w:rPr>
              <w:t>воспринимал вопросы</w:t>
            </w:r>
            <w:r>
              <w:br/>
            </w:r>
            <w:r>
              <w:rPr>
                <w:rFonts w:ascii="Times New Roman"/>
                <w:b w:val="false"/>
                <w:i w:val="false"/>
                <w:color w:val="000000"/>
                <w:sz w:val="20"/>
              </w:rPr>
              <w:t>
</w:t>
            </w:r>
            <w:r>
              <w:rPr>
                <w:rFonts w:ascii="Times New Roman"/>
                <w:b w:val="false"/>
                <w:i w:val="false"/>
                <w:color w:val="000000"/>
                <w:sz w:val="20"/>
              </w:rPr>
              <w:t>опросного листа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Контактность</w:t>
            </w:r>
            <w:r>
              <w:br/>
            </w:r>
            <w:r>
              <w:rPr>
                <w:rFonts w:ascii="Times New Roman"/>
                <w:b w:val="false"/>
                <w:i w:val="false"/>
                <w:color w:val="000000"/>
                <w:sz w:val="20"/>
              </w:rPr>
              <w:t>
</w:t>
            </w:r>
            <w:r>
              <w:rPr>
                <w:rFonts w:ascii="Times New Roman"/>
                <w:b w:val="false"/>
                <w:i w:val="false"/>
                <w:color w:val="000000"/>
                <w:sz w:val="20"/>
              </w:rPr>
              <w:t>(открытость,</w:t>
            </w:r>
            <w:r>
              <w:br/>
            </w:r>
            <w:r>
              <w:rPr>
                <w:rFonts w:ascii="Times New Roman"/>
                <w:b w:val="false"/>
                <w:i w:val="false"/>
                <w:color w:val="000000"/>
                <w:sz w:val="20"/>
              </w:rPr>
              <w:t>
</w:t>
            </w:r>
            <w:r>
              <w:rPr>
                <w:rFonts w:ascii="Times New Roman"/>
                <w:b w:val="false"/>
                <w:i w:val="false"/>
                <w:color w:val="000000"/>
                <w:sz w:val="20"/>
              </w:rPr>
              <w:t>искренность)</w:t>
            </w:r>
            <w:r>
              <w:br/>
            </w:r>
            <w:r>
              <w:rPr>
                <w:rFonts w:ascii="Times New Roman"/>
                <w:b w:val="false"/>
                <w:i w:val="false"/>
                <w:color w:val="000000"/>
                <w:sz w:val="20"/>
              </w:rPr>
              <w:t>
</w:t>
            </w:r>
            <w:r>
              <w:rPr>
                <w:rFonts w:ascii="Times New Roman"/>
                <w:b w:val="false"/>
                <w:i w:val="false"/>
                <w:color w:val="000000"/>
                <w:sz w:val="20"/>
              </w:rPr>
              <w:t>респондента во время</w:t>
            </w:r>
            <w:r>
              <w:br/>
            </w:r>
            <w:r>
              <w:rPr>
                <w:rFonts w:ascii="Times New Roman"/>
                <w:b w:val="false"/>
                <w:i w:val="false"/>
                <w:color w:val="000000"/>
                <w:sz w:val="20"/>
              </w:rPr>
              <w:t>
</w:t>
            </w:r>
            <w:r>
              <w:rPr>
                <w:rFonts w:ascii="Times New Roman"/>
                <w:b w:val="false"/>
                <w:i w:val="false"/>
                <w:color w:val="000000"/>
                <w:sz w:val="20"/>
              </w:rPr>
              <w:t>интервью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Надежность</w:t>
            </w:r>
            <w:r>
              <w:br/>
            </w:r>
            <w:r>
              <w:rPr>
                <w:rFonts w:ascii="Times New Roman"/>
                <w:b w:val="false"/>
                <w:i w:val="false"/>
                <w:color w:val="000000"/>
                <w:sz w:val="20"/>
              </w:rPr>
              <w:t>
</w:t>
            </w:r>
            <w:r>
              <w:rPr>
                <w:rFonts w:ascii="Times New Roman"/>
                <w:b w:val="false"/>
                <w:i w:val="false"/>
                <w:color w:val="000000"/>
                <w:sz w:val="20"/>
              </w:rPr>
              <w:t>полученной</w:t>
            </w:r>
            <w:r>
              <w:br/>
            </w:r>
            <w:r>
              <w:rPr>
                <w:rFonts w:ascii="Times New Roman"/>
                <w:b w:val="false"/>
                <w:i w:val="false"/>
                <w:color w:val="000000"/>
                <w:sz w:val="20"/>
              </w:rPr>
              <w:t>
</w:t>
            </w:r>
            <w:r>
              <w:rPr>
                <w:rFonts w:ascii="Times New Roman"/>
                <w:b w:val="false"/>
                <w:i w:val="false"/>
                <w:color w:val="000000"/>
                <w:sz w:val="20"/>
              </w:rPr>
              <w:t>информации</w:t>
            </w:r>
          </w:p>
        </w:tc>
      </w:tr>
      <w:tr>
        <w:trPr>
          <w:trHeight w:val="28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дружеское,</w:t>
            </w:r>
            <w:r>
              <w:br/>
            </w:r>
            <w:r>
              <w:rPr>
                <w:rFonts w:ascii="Times New Roman"/>
                <w:b w:val="false"/>
                <w:i w:val="false"/>
                <w:color w:val="000000"/>
                <w:sz w:val="20"/>
              </w:rPr>
              <w:t>
</w:t>
            </w:r>
            <w:r>
              <w:rPr>
                <w:rFonts w:ascii="Times New Roman"/>
                <w:b w:val="false"/>
                <w:i w:val="false"/>
                <w:color w:val="000000"/>
                <w:sz w:val="20"/>
              </w:rPr>
              <w:t>заинтересованное</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 быстро,</w:t>
            </w:r>
            <w:r>
              <w:br/>
            </w:r>
            <w:r>
              <w:rPr>
                <w:rFonts w:ascii="Times New Roman"/>
                <w:b w:val="false"/>
                <w:i w:val="false"/>
                <w:color w:val="000000"/>
                <w:sz w:val="20"/>
              </w:rPr>
              <w:t>
</w:t>
            </w:r>
            <w:r>
              <w:rPr>
                <w:rFonts w:ascii="Times New Roman"/>
                <w:b w:val="false"/>
                <w:i w:val="false"/>
                <w:color w:val="000000"/>
                <w:sz w:val="20"/>
              </w:rPr>
              <w:t>адекватно</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достаточно</w:t>
            </w:r>
            <w:r>
              <w:br/>
            </w:r>
            <w:r>
              <w:rPr>
                <w:rFonts w:ascii="Times New Roman"/>
                <w:b w:val="false"/>
                <w:i w:val="false"/>
                <w:color w:val="000000"/>
                <w:sz w:val="20"/>
              </w:rPr>
              <w:t>
</w:t>
            </w:r>
            <w:r>
              <w:rPr>
                <w:rFonts w:ascii="Times New Roman"/>
                <w:b w:val="false"/>
                <w:i w:val="false"/>
                <w:color w:val="000000"/>
                <w:sz w:val="20"/>
              </w:rPr>
              <w:t>открыт, искренен</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вполне надежна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особенно</w:t>
            </w:r>
            <w:r>
              <w:br/>
            </w:r>
            <w:r>
              <w:rPr>
                <w:rFonts w:ascii="Times New Roman"/>
                <w:b w:val="false"/>
                <w:i w:val="false"/>
                <w:color w:val="000000"/>
                <w:sz w:val="20"/>
              </w:rPr>
              <w:t>
</w:t>
            </w:r>
            <w:r>
              <w:rPr>
                <w:rFonts w:ascii="Times New Roman"/>
                <w:b w:val="false"/>
                <w:i w:val="false"/>
                <w:color w:val="000000"/>
                <w:sz w:val="20"/>
              </w:rPr>
              <w:t>заинтересован-</w:t>
            </w:r>
            <w:r>
              <w:br/>
            </w:r>
            <w:r>
              <w:rPr>
                <w:rFonts w:ascii="Times New Roman"/>
                <w:b w:val="false"/>
                <w:i w:val="false"/>
                <w:color w:val="000000"/>
                <w:sz w:val="20"/>
              </w:rPr>
              <w:t>
</w:t>
            </w:r>
            <w:r>
              <w:rPr>
                <w:rFonts w:ascii="Times New Roman"/>
                <w:b w:val="false"/>
                <w:i w:val="false"/>
                <w:color w:val="000000"/>
                <w:sz w:val="20"/>
              </w:rPr>
              <w:t>ное, скорее</w:t>
            </w:r>
            <w:r>
              <w:br/>
            </w:r>
            <w:r>
              <w:rPr>
                <w:rFonts w:ascii="Times New Roman"/>
                <w:b w:val="false"/>
                <w:i w:val="false"/>
                <w:color w:val="000000"/>
                <w:sz w:val="20"/>
              </w:rPr>
              <w:t>
</w:t>
            </w:r>
            <w:r>
              <w:rPr>
                <w:rFonts w:ascii="Times New Roman"/>
                <w:b w:val="false"/>
                <w:i w:val="false"/>
                <w:color w:val="000000"/>
                <w:sz w:val="20"/>
              </w:rPr>
              <w:t>равнодушное</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очень</w:t>
            </w:r>
            <w:r>
              <w:br/>
            </w:r>
            <w:r>
              <w:rPr>
                <w:rFonts w:ascii="Times New Roman"/>
                <w:b w:val="false"/>
                <w:i w:val="false"/>
                <w:color w:val="000000"/>
                <w:sz w:val="20"/>
              </w:rPr>
              <w:t>
</w:t>
            </w:r>
            <w:r>
              <w:rPr>
                <w:rFonts w:ascii="Times New Roman"/>
                <w:b w:val="false"/>
                <w:i w:val="false"/>
                <w:color w:val="000000"/>
                <w:sz w:val="20"/>
              </w:rPr>
              <w:t>хорошо,</w:t>
            </w:r>
            <w:r>
              <w:br/>
            </w:r>
            <w:r>
              <w:rPr>
                <w:rFonts w:ascii="Times New Roman"/>
                <w:b w:val="false"/>
                <w:i w:val="false"/>
                <w:color w:val="000000"/>
                <w:sz w:val="20"/>
              </w:rPr>
              <w:t>
</w:t>
            </w:r>
            <w:r>
              <w:rPr>
                <w:rFonts w:ascii="Times New Roman"/>
                <w:b w:val="false"/>
                <w:i w:val="false"/>
                <w:color w:val="000000"/>
                <w:sz w:val="20"/>
              </w:rPr>
              <w:t>приходилось</w:t>
            </w:r>
            <w:r>
              <w:br/>
            </w:r>
            <w:r>
              <w:rPr>
                <w:rFonts w:ascii="Times New Roman"/>
                <w:b w:val="false"/>
                <w:i w:val="false"/>
                <w:color w:val="000000"/>
                <w:sz w:val="20"/>
              </w:rPr>
              <w:t>
</w:t>
            </w:r>
            <w:r>
              <w:rPr>
                <w:rFonts w:ascii="Times New Roman"/>
                <w:b w:val="false"/>
                <w:i w:val="false"/>
                <w:color w:val="000000"/>
                <w:sz w:val="20"/>
              </w:rPr>
              <w:t>повторять,</w:t>
            </w:r>
            <w:r>
              <w:br/>
            </w:r>
            <w:r>
              <w:rPr>
                <w:rFonts w:ascii="Times New Roman"/>
                <w:b w:val="false"/>
                <w:i w:val="false"/>
                <w:color w:val="000000"/>
                <w:sz w:val="20"/>
              </w:rPr>
              <w:t>
</w:t>
            </w:r>
            <w:r>
              <w:rPr>
                <w:rFonts w:ascii="Times New Roman"/>
                <w:b w:val="false"/>
                <w:i w:val="false"/>
                <w:color w:val="000000"/>
                <w:sz w:val="20"/>
              </w:rPr>
              <w:t>давать</w:t>
            </w:r>
            <w:r>
              <w:br/>
            </w:r>
            <w:r>
              <w:rPr>
                <w:rFonts w:ascii="Times New Roman"/>
                <w:b w:val="false"/>
                <w:i w:val="false"/>
                <w:color w:val="000000"/>
                <w:sz w:val="20"/>
              </w:rPr>
              <w:t>
</w:t>
            </w:r>
            <w:r>
              <w:rPr>
                <w:rFonts w:ascii="Times New Roman"/>
                <w:b w:val="false"/>
                <w:i w:val="false"/>
                <w:color w:val="000000"/>
                <w:sz w:val="20"/>
              </w:rPr>
              <w:t>пояснения</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скорее открыт,</w:t>
            </w:r>
            <w:r>
              <w:br/>
            </w:r>
            <w:r>
              <w:rPr>
                <w:rFonts w:ascii="Times New Roman"/>
                <w:b w:val="false"/>
                <w:i w:val="false"/>
                <w:color w:val="000000"/>
                <w:sz w:val="20"/>
              </w:rPr>
              <w:t>
</w:t>
            </w:r>
            <w:r>
              <w:rPr>
                <w:rFonts w:ascii="Times New Roman"/>
                <w:b w:val="false"/>
                <w:i w:val="false"/>
                <w:color w:val="000000"/>
                <w:sz w:val="20"/>
              </w:rPr>
              <w:t>искренен</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скорее надежна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нетерпеливое,</w:t>
            </w:r>
            <w:r>
              <w:br/>
            </w:r>
            <w:r>
              <w:rPr>
                <w:rFonts w:ascii="Times New Roman"/>
                <w:b w:val="false"/>
                <w:i w:val="false"/>
                <w:color w:val="000000"/>
                <w:sz w:val="20"/>
              </w:rPr>
              <w:t>
</w:t>
            </w:r>
            <w:r>
              <w:rPr>
                <w:rFonts w:ascii="Times New Roman"/>
                <w:b w:val="false"/>
                <w:i w:val="false"/>
                <w:color w:val="000000"/>
                <w:sz w:val="20"/>
              </w:rPr>
              <w:t>беспокойное</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плохо,</w:t>
            </w:r>
            <w:r>
              <w:br/>
            </w:r>
            <w:r>
              <w:rPr>
                <w:rFonts w:ascii="Times New Roman"/>
                <w:b w:val="false"/>
                <w:i w:val="false"/>
                <w:color w:val="000000"/>
                <w:sz w:val="20"/>
              </w:rPr>
              <w:t>
</w:t>
            </w:r>
            <w:r>
              <w:rPr>
                <w:rFonts w:ascii="Times New Roman"/>
                <w:b w:val="false"/>
                <w:i w:val="false"/>
                <w:color w:val="000000"/>
                <w:sz w:val="20"/>
              </w:rPr>
              <w:t>с трудом,</w:t>
            </w:r>
            <w:r>
              <w:br/>
            </w:r>
            <w:r>
              <w:rPr>
                <w:rFonts w:ascii="Times New Roman"/>
                <w:b w:val="false"/>
                <w:i w:val="false"/>
                <w:color w:val="000000"/>
                <w:sz w:val="20"/>
              </w:rPr>
              <w:t>
</w:t>
            </w:r>
            <w:r>
              <w:rPr>
                <w:rFonts w:ascii="Times New Roman"/>
                <w:b w:val="false"/>
                <w:i w:val="false"/>
                <w:color w:val="000000"/>
                <w:sz w:val="20"/>
              </w:rPr>
              <w:t>приходилось</w:t>
            </w:r>
            <w:r>
              <w:br/>
            </w:r>
            <w:r>
              <w:rPr>
                <w:rFonts w:ascii="Times New Roman"/>
                <w:b w:val="false"/>
                <w:i w:val="false"/>
                <w:color w:val="000000"/>
                <w:sz w:val="20"/>
              </w:rPr>
              <w:t>
</w:t>
            </w:r>
            <w:r>
              <w:rPr>
                <w:rFonts w:ascii="Times New Roman"/>
                <w:b w:val="false"/>
                <w:i w:val="false"/>
                <w:color w:val="000000"/>
                <w:sz w:val="20"/>
              </w:rPr>
              <w:t>объяснять</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скорее закрыт,</w:t>
            </w:r>
            <w:r>
              <w:br/>
            </w:r>
            <w:r>
              <w:rPr>
                <w:rFonts w:ascii="Times New Roman"/>
                <w:b w:val="false"/>
                <w:i w:val="false"/>
                <w:color w:val="000000"/>
                <w:sz w:val="20"/>
              </w:rPr>
              <w:t>
</w:t>
            </w:r>
            <w:r>
              <w:rPr>
                <w:rFonts w:ascii="Times New Roman"/>
                <w:b w:val="false"/>
                <w:i w:val="false"/>
                <w:color w:val="000000"/>
                <w:sz w:val="20"/>
              </w:rPr>
              <w:t>не искренен</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скорее</w:t>
            </w:r>
            <w:r>
              <w:br/>
            </w:r>
            <w:r>
              <w:rPr>
                <w:rFonts w:ascii="Times New Roman"/>
                <w:b w:val="false"/>
                <w:i w:val="false"/>
                <w:color w:val="000000"/>
                <w:sz w:val="20"/>
              </w:rPr>
              <w:t>
</w:t>
            </w:r>
            <w:r>
              <w:rPr>
                <w:rFonts w:ascii="Times New Roman"/>
                <w:b w:val="false"/>
                <w:i w:val="false"/>
                <w:color w:val="000000"/>
                <w:sz w:val="20"/>
              </w:rPr>
              <w:t>не надежна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раздражительное,</w:t>
            </w:r>
            <w:r>
              <w:br/>
            </w:r>
            <w:r>
              <w:rPr>
                <w:rFonts w:ascii="Times New Roman"/>
                <w:b w:val="false"/>
                <w:i w:val="false"/>
                <w:color w:val="000000"/>
                <w:sz w:val="20"/>
              </w:rPr>
              <w:t>
</w:t>
            </w:r>
            <w:r>
              <w:rPr>
                <w:rFonts w:ascii="Times New Roman"/>
                <w:b w:val="false"/>
                <w:i w:val="false"/>
                <w:color w:val="000000"/>
                <w:sz w:val="20"/>
              </w:rPr>
              <w:t>неприязненное</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очень закрыт,</w:t>
            </w:r>
            <w:r>
              <w:br/>
            </w:r>
            <w:r>
              <w:rPr>
                <w:rFonts w:ascii="Times New Roman"/>
                <w:b w:val="false"/>
                <w:i w:val="false"/>
                <w:color w:val="000000"/>
                <w:sz w:val="20"/>
              </w:rPr>
              <w:t>
</w:t>
            </w:r>
            <w:r>
              <w:rPr>
                <w:rFonts w:ascii="Times New Roman"/>
                <w:b w:val="false"/>
                <w:i w:val="false"/>
                <w:color w:val="000000"/>
                <w:sz w:val="20"/>
              </w:rPr>
              <w:t>не искренен</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совсем</w:t>
            </w:r>
            <w:r>
              <w:br/>
            </w:r>
            <w:r>
              <w:rPr>
                <w:rFonts w:ascii="Times New Roman"/>
                <w:b w:val="false"/>
                <w:i w:val="false"/>
                <w:color w:val="000000"/>
                <w:sz w:val="20"/>
              </w:rPr>
              <w:t>
</w:t>
            </w:r>
            <w:r>
              <w:rPr>
                <w:rFonts w:ascii="Times New Roman"/>
                <w:b w:val="false"/>
                <w:i w:val="false"/>
                <w:color w:val="000000"/>
                <w:sz w:val="20"/>
              </w:rPr>
              <w:t>не надежна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4290"/>
        <w:gridCol w:w="536"/>
        <w:gridCol w:w="536"/>
        <w:gridCol w:w="536"/>
        <w:gridCol w:w="536"/>
        <w:gridCol w:w="536"/>
        <w:gridCol w:w="536"/>
        <w:gridCol w:w="536"/>
        <w:gridCol w:w="537"/>
        <w:gridCol w:w="537"/>
        <w:gridCol w:w="537"/>
        <w:gridCol w:w="536"/>
        <w:gridCol w:w="537"/>
        <w:gridCol w:w="537"/>
        <w:gridCol w:w="537"/>
        <w:gridCol w:w="538"/>
      </w:tblGrid>
      <w:tr>
        <w:trPr>
          <w:trHeight w:val="30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стр.</w:t>
            </w:r>
          </w:p>
        </w:tc>
        <w:tc>
          <w:tcPr>
            <w:tcW w:w="4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раздела</w:t>
            </w:r>
            <w:r>
              <w:br/>
            </w:r>
            <w:r>
              <w:rPr>
                <w:rFonts w:ascii="Times New Roman"/>
                <w:b w:val="false"/>
                <w:i w:val="false"/>
                <w:color w:val="000000"/>
                <w:sz w:val="20"/>
              </w:rPr>
              <w:t>
</w:t>
            </w:r>
            <w:r>
              <w:rPr>
                <w:rFonts w:ascii="Times New Roman"/>
                <w:b w:val="false"/>
                <w:i w:val="false"/>
                <w:color w:val="000000"/>
                <w:sz w:val="20"/>
              </w:rPr>
              <w:t>статистической формы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Укажите номера вопросов по разделам статистической</w:t>
            </w:r>
            <w:r>
              <w:br/>
            </w:r>
            <w:r>
              <w:rPr>
                <w:rFonts w:ascii="Times New Roman"/>
                <w:b w:val="false"/>
                <w:i w:val="false"/>
                <w:color w:val="000000"/>
                <w:sz w:val="20"/>
              </w:rPr>
              <w:t>
</w:t>
            </w:r>
            <w:r>
              <w:rPr>
                <w:rFonts w:ascii="Times New Roman"/>
                <w:b w:val="false"/>
                <w:i w:val="false"/>
                <w:color w:val="000000"/>
                <w:sz w:val="20"/>
              </w:rPr>
              <w:t>формы, которые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были трудными</w:t>
            </w:r>
            <w:r>
              <w:br/>
            </w:r>
            <w:r>
              <w:rPr>
                <w:rFonts w:ascii="Times New Roman"/>
                <w:b w:val="false"/>
                <w:i w:val="false"/>
                <w:color w:val="000000"/>
                <w:sz w:val="20"/>
              </w:rPr>
              <w:t>
</w:t>
            </w:r>
            <w:r>
              <w:rPr>
                <w:rFonts w:ascii="Times New Roman"/>
                <w:b w:val="false"/>
                <w:i w:val="false"/>
                <w:color w:val="000000"/>
                <w:sz w:val="20"/>
              </w:rPr>
              <w:t>для восприятия</w:t>
            </w:r>
            <w:r>
              <w:br/>
            </w:r>
            <w:r>
              <w:rPr>
                <w:rFonts w:ascii="Times New Roman"/>
                <w:b w:val="false"/>
                <w:i w:val="false"/>
                <w:color w:val="000000"/>
                <w:sz w:val="20"/>
              </w:rPr>
              <w:t>
</w:t>
            </w:r>
            <w:r>
              <w:rPr>
                <w:rFonts w:ascii="Times New Roman"/>
                <w:b w:val="false"/>
                <w:i w:val="false"/>
                <w:color w:val="000000"/>
                <w:sz w:val="20"/>
              </w:rPr>
              <w:t>респондентом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вызвали</w:t>
            </w:r>
            <w:r>
              <w:br/>
            </w:r>
            <w:r>
              <w:rPr>
                <w:rFonts w:ascii="Times New Roman"/>
                <w:b w:val="false"/>
                <w:i w:val="false"/>
                <w:color w:val="000000"/>
                <w:sz w:val="20"/>
              </w:rPr>
              <w:t>
</w:t>
            </w:r>
            <w:r>
              <w:rPr>
                <w:rFonts w:ascii="Times New Roman"/>
                <w:b w:val="false"/>
                <w:i w:val="false"/>
                <w:color w:val="000000"/>
                <w:sz w:val="20"/>
              </w:rPr>
              <w:t>отрицательные</w:t>
            </w:r>
            <w:r>
              <w:br/>
            </w:r>
            <w:r>
              <w:rPr>
                <w:rFonts w:ascii="Times New Roman"/>
                <w:b w:val="false"/>
                <w:i w:val="false"/>
                <w:color w:val="000000"/>
                <w:sz w:val="20"/>
              </w:rPr>
              <w:t>
</w:t>
            </w:r>
            <w:r>
              <w:rPr>
                <w:rFonts w:ascii="Times New Roman"/>
                <w:b w:val="false"/>
                <w:i w:val="false"/>
                <w:color w:val="000000"/>
                <w:sz w:val="20"/>
              </w:rPr>
              <w:t>эмоции у</w:t>
            </w:r>
            <w:r>
              <w:br/>
            </w:r>
            <w:r>
              <w:rPr>
                <w:rFonts w:ascii="Times New Roman"/>
                <w:b w:val="false"/>
                <w:i w:val="false"/>
                <w:color w:val="000000"/>
                <w:sz w:val="20"/>
              </w:rPr>
              <w:t>
</w:t>
            </w:r>
            <w:r>
              <w:rPr>
                <w:rFonts w:ascii="Times New Roman"/>
                <w:b w:val="false"/>
                <w:i w:val="false"/>
                <w:color w:val="000000"/>
                <w:sz w:val="20"/>
              </w:rPr>
              <w:t>респондента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вызвали</w:t>
            </w:r>
            <w:r>
              <w:br/>
            </w:r>
            <w:r>
              <w:rPr>
                <w:rFonts w:ascii="Times New Roman"/>
                <w:b w:val="false"/>
                <w:i w:val="false"/>
                <w:color w:val="000000"/>
                <w:sz w:val="20"/>
              </w:rPr>
              <w:t>
</w:t>
            </w:r>
            <w:r>
              <w:rPr>
                <w:rFonts w:ascii="Times New Roman"/>
                <w:b w:val="false"/>
                <w:i w:val="false"/>
                <w:color w:val="000000"/>
                <w:sz w:val="20"/>
              </w:rPr>
              <w:t>нежелание</w:t>
            </w:r>
            <w:r>
              <w:br/>
            </w:r>
            <w:r>
              <w:rPr>
                <w:rFonts w:ascii="Times New Roman"/>
                <w:b w:val="false"/>
                <w:i w:val="false"/>
                <w:color w:val="000000"/>
                <w:sz w:val="20"/>
              </w:rPr>
              <w:t>
</w:t>
            </w:r>
            <w:r>
              <w:rPr>
                <w:rFonts w:ascii="Times New Roman"/>
                <w:b w:val="false"/>
                <w:i w:val="false"/>
                <w:color w:val="000000"/>
                <w:sz w:val="20"/>
              </w:rPr>
              <w:t>отвечать (отказ</w:t>
            </w:r>
            <w:r>
              <w:br/>
            </w:r>
            <w:r>
              <w:rPr>
                <w:rFonts w:ascii="Times New Roman"/>
                <w:b w:val="false"/>
                <w:i w:val="false"/>
                <w:color w:val="000000"/>
                <w:sz w:val="20"/>
              </w:rPr>
              <w:t>
</w:t>
            </w:r>
            <w:r>
              <w:rPr>
                <w:rFonts w:ascii="Times New Roman"/>
                <w:b w:val="false"/>
                <w:i w:val="false"/>
                <w:color w:val="000000"/>
                <w:sz w:val="20"/>
              </w:rPr>
              <w:t>от ответа)</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Удостоверяю, что опрос проведен мною в соответствии с Инструкцией</w:t>
      </w:r>
      <w:r>
        <w:br/>
      </w:r>
      <w:r>
        <w:rPr>
          <w:rFonts w:ascii="Times New Roman"/>
          <w:b w:val="false"/>
          <w:i w:val="false"/>
          <w:color w:val="000000"/>
          <w:sz w:val="28"/>
        </w:rPr>
        <w:t>
</w:t>
      </w:r>
      <w:r>
        <w:rPr>
          <w:rFonts w:ascii="Times New Roman"/>
          <w:b/>
          <w:i w:val="false"/>
          <w:color w:val="000000"/>
          <w:sz w:val="28"/>
        </w:rPr>
        <w:t>методом личного интервью.</w:t>
      </w:r>
    </w:p>
    <w:p>
      <w:pPr>
        <w:spacing w:after="0"/>
        <w:ind w:left="0"/>
        <w:jc w:val="both"/>
      </w:pPr>
      <w:r>
        <w:rPr>
          <w:rFonts w:ascii="Times New Roman"/>
          <w:b/>
          <w:i w:val="false"/>
          <w:color w:val="000000"/>
          <w:sz w:val="28"/>
        </w:rPr>
        <w:t>Полное имя интервьюера ___________________________________________________</w:t>
      </w:r>
    </w:p>
    <w:p>
      <w:pPr>
        <w:spacing w:after="0"/>
        <w:ind w:left="0"/>
        <w:jc w:val="both"/>
      </w:pPr>
      <w:r>
        <w:rPr>
          <w:rFonts w:ascii="Times New Roman"/>
          <w:b/>
          <w:i w:val="false"/>
          <w:color w:val="000000"/>
          <w:sz w:val="28"/>
        </w:rPr>
        <w:t>Подпись интервьюера _________________________</w:t>
      </w:r>
    </w:p>
    <w:p>
      <w:pPr>
        <w:spacing w:after="0"/>
        <w:ind w:left="0"/>
        <w:jc w:val="both"/>
      </w:pPr>
      <w:r>
        <w:rPr>
          <w:rFonts w:ascii="Times New Roman"/>
          <w:b/>
          <w:i w:val="false"/>
          <w:color w:val="000000"/>
          <w:sz w:val="28"/>
        </w:rPr>
        <w:t>Полное имя супервайзера</w:t>
      </w:r>
      <w:r>
        <w:br/>
      </w:r>
      <w:r>
        <w:rPr>
          <w:rFonts w:ascii="Times New Roman"/>
          <w:b w:val="false"/>
          <w:i w:val="false"/>
          <w:color w:val="000000"/>
          <w:sz w:val="28"/>
        </w:rPr>
        <w:t>
</w:t>
      </w:r>
      <w:r>
        <w:rPr>
          <w:rFonts w:ascii="Times New Roman"/>
          <w:b/>
          <w:i w:val="false"/>
          <w:color w:val="000000"/>
          <w:sz w:val="28"/>
        </w:rPr>
        <w:t>______________________________________________________</w:t>
      </w:r>
    </w:p>
    <w:p>
      <w:pPr>
        <w:spacing w:after="0"/>
        <w:ind w:left="0"/>
        <w:jc w:val="both"/>
      </w:pPr>
      <w:r>
        <w:rPr>
          <w:rFonts w:ascii="Times New Roman"/>
          <w:b/>
          <w:i w:val="false"/>
          <w:color w:val="000000"/>
          <w:sz w:val="28"/>
        </w:rPr>
        <w:t>Подпись супервайзера _________________________</w:t>
      </w:r>
    </w:p>
    <w:p>
      <w:pPr>
        <w:spacing w:after="0"/>
        <w:ind w:left="0"/>
        <w:jc w:val="both"/>
      </w:pPr>
      <w:r>
        <w:rPr>
          <w:rFonts w:ascii="Times New Roman"/>
          <w:b/>
          <w:i w:val="false"/>
          <w:color w:val="000000"/>
          <w:sz w:val="28"/>
        </w:rPr>
        <w:t xml:space="preserve">                 ЗАМЕЧАНИЯ ПО ПРОВЕРКЕ СТАТИСТИЧЕСКОЙ ФОРМЫ </w:t>
      </w:r>
    </w:p>
    <w:p>
      <w:pPr>
        <w:spacing w:after="0"/>
        <w:ind w:left="0"/>
        <w:jc w:val="both"/>
      </w:pPr>
      <w:r>
        <w:rPr>
          <w:rFonts w:ascii="Times New Roman"/>
          <w:b w:val="false"/>
          <w:i w:val="false"/>
          <w:color w:val="000000"/>
          <w:sz w:val="28"/>
        </w:rPr>
        <w:t>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header.xml" Type="http://schemas.openxmlformats.org/officeDocument/2006/relationships/header" Id="rId10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