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af65" w14:textId="fe3a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строительства и жилищно-коммунального хозяйства от 12 декабря 2011 года № 479 "Об утверждении Методики расчета сметы расходов на содержание общего имущества объекта кондоминиума"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строительства и жилищно-коммунального хозяйства от 6 августа 2012 года № 390. Зарегистрирован в Министерстве юстиции Республики Казахстан 17 августа 2012 года № 7859. Утратил силу приказом и.о. Министра национальной экономики Республики Казахстан от 26 марта 2015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26.03.2015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«О жилищных отношениях» и в рамках работы по совершенствованию ведомственных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12 декабря 2011 года № 479 «Об утверждении Методики расчета сметы расходов на содержание общего имущества объекта кондоминиума» (зарегистрированный в Реестре государственной регистрации нормативных правовых актов за № 7376, опубликованный в газетах «Казахстанская правда» и «Егемен Қазақстан» 24 апреля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сметы расходов на содержание общего имущества объекта кондоминиума,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Утверждение сметы расходов на проведение капитального ремонта общего имущества объекта кондоминиума требует обязательного рассмотрения и одобрения на собрании собственников помещения (квартир). Жилищная инспекция осуществляет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(Маслову В.К.)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                          Н. Тихонюк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