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89ee" w14:textId="46f8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Министерства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23 июля 2012 года № 413. Зарегистрирован в Министерстве юстиции Республики Казахстан 21 августа 2012 года № 7869. Утратил силу приказом Министра внутренних дел Республики Казахстан от 26 февраля 2014 года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внутренних дел РК от 26.02.2014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архивных справок и/или копий архивных документов в пределах Специального государственного архива Информационно-аналитического центра Министерства внутренних дел Республики Казахстан и его территориальных подразделений»;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«Апостилирование архивных справок и копий архивных документов, исходящих из Специального государственного архива Информационно-аналитического центра Министерства внутренних дел Республики Казахстан и его территориальных подразделений».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Информационно-аналитическому центру Министерства внутренних дел Республики Казахстан (далее - ИАЦ)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организовать официальное опубликование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внутренних дел Республики Казахстан генерал-майора полиции Демеуова М.Г. и Информационно-аналитический центр МВД Республики Казахстан (Закаргаева Р.Н.).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генерал-лейтенант полиции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 w:val="false"/>
          <w:i/>
          <w:color w:val="000000"/>
          <w:sz w:val="28"/>
        </w:rPr>
        <w:t>К. Касымов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внутренних 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июля 2012 года № 413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«Выдача архивных справок и/или копий</w:t>
      </w:r>
      <w:r>
        <w:br/>
      </w:r>
      <w:r>
        <w:rPr>
          <w:rFonts w:ascii="Times New Roman"/>
          <w:b/>
          <w:i w:val="false"/>
          <w:color w:val="000000"/>
        </w:rPr>
        <w:t>
архивных документов в пределах Специального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архива Информационно-аналитического центра Министерства</w:t>
      </w:r>
      <w:r>
        <w:br/>
      </w:r>
      <w:r>
        <w:rPr>
          <w:rFonts w:ascii="Times New Roman"/>
          <w:b/>
          <w:i w:val="false"/>
          <w:color w:val="000000"/>
        </w:rPr>
        <w:t>
внутренних дел Республики Казахстан и его территориальных подразделений»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«Выдача архивных справок и/или копий архивных документов в пределах Специального государственного архива Информационно-аналитического центра Министерства внутренних дел Республики Казахстан и его территориальных подразделений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Специальным государственным архивом Министерства внутренних дел Республики Казахстан (далее - СГА МВД), его территориальными подразделениями (далее – территориальные подразделения СГА) и учебными заведениями Министерства внутренних дел Республики Казахстан (далее – СГА учебных заведений),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предоставляемой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1998 года «О Национальном архивном фонде и архивах»,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января 2012 года № 216 «О создании специального государственного архива Министерства внутренних дел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2011 года № 1604 «Об утверждении Правил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архивных справок и/или копий архивных документов в пределах Специального государственного архива Информационно-аналитического центра Министерства внутренних дел Республики Казахстан и его территориальных подразделений», утвержденного постановлением Правительства Республики Казахстан от 25 июня 2012 года № 833 «Об утверждении стандартов государственных услуг Министерства внутренних дел Республики Казахстан и внесении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2001 года № 545 «О мерах по реализации положений Конвенции, отменяющей требование легализации иностранных официальных документов (Гаага, 5 октября 1961 года)»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государственной услуги является выдача физическим и юридическим лицам по их обращениям архивных справок и/или копий архивных документов, либо мотивированный ответ в письменном виде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- деятельность государственных органов, их подведомственных организаций и иных физических и юридических лиц, являющаяся одной из форм реализации отдельных функций государственных органов, предусмотренная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направленная на удовлетворение потребностей физических и юридических лиц (за исключением государственных органов), носящая индивидуальный характер и осуществляемая по обращению физических и (или) юридических лиц (за исключением государственных органов);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получатели государственных услуг - физические и/или юридические лица, которым оказывается государственная услуга по выдаче архивных справок и/или копий архивных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заявление – ходатайство лица о предоставлении информации по интересующим вопросам личного или общественного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архивный документ - документ, сохраняемый или подлежащий сохранению в силу его значимости для общества, а равно имеющий ценность для собственника;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архивная справка – официальный документ, имеющий юридическую силу и содержащий архивную информацию о предмете запроса, поисковых данных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архивная копия – официальный документ архива, воспроизводящий текст или изображение архивного документа с указанием его поисковых данных. 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Информацию по вопросам оказания государственной услуги, а также о ходе оказания государственной услуги можно получить в СГА МВД, территориальном подразделений СГА и СГА учебного заведения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МВД, его территориальных подразделений и учебных заведений: ежедневно с 9.00 до 18.30 часов, с перерывом на обед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по оказанию государственной услуги размещается на интернет - ресурсе МВД: mvd.gov.kz.- веб портал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 дня подачи получателем государственной услуги письменного заявления, определенного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- 10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 дня подачи электронного запроса – 10 календарных дней. При этом ответ направляется получателю государственной услуги на бумажном носителе, заверенном печатью СГА МВД, территориального подразделения СГА и СГА учебного заведения, о чем сообщается получателю на электронный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документов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справки и/или копий архивных документов –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Предоставление государственной услуги приостанавливается при установлении фактов ненадлежащего оформления и неполноты представленных документов. После устранения выявленных недостатков государственная услуга возобновляется.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Сотрудники СГА МВД, территориального подразделения СГА и СГА учебного заведения осуществляют проверку поступивших заявлений и документов к ним. Все проверочные мероприятия проводятся в пределах установленных сроков.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завершении проверочных мероприятий по каждому заявлению составляется письменный ответ, при наличии сведений выдается архивная справка и/или архивная копия.</w:t>
      </w:r>
    </w:p>
    <w:bookmarkEnd w:id="6"/>
    <w:bookmarkStart w:name="z3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приеме документов через Управление документационного обеспечения Министерства внутренних дел Республики Казахстан (далее - УДО МВД) или секретариаты его территориальных подразделений и учебных заведений, получателю государственных услуг выдается талон о принятии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Процесс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регистрацию заявлений, и отправку (выдачу) письменного ответа, архивных справок или копий архивных документов осуществляют УДО МВД, секретариаты его территориальных подразделений и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обработку, проверку и подписание письменного ответа, архивных справок и/или архивных копий осуществляет СГА МВД, территориальные подразделения СГА и СГА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структурно-функциональной единицей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структурно-функциональной единицы (далее - СФЕ) с указанием срока выполнения каждого административного действия (процедуры)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архивных справок и/или копий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архивных документов в пределах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Специального государственного архива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Информационно-аналитического центра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внутренних дел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его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территориальных подразделений»     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Схема функционального взаимодействия (полная процедура)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6"/>
        <w:gridCol w:w="4162"/>
        <w:gridCol w:w="4162"/>
      </w:tblGrid>
      <w:tr>
        <w:trPr>
          <w:trHeight w:val="360" w:hRule="atLeast"/>
        </w:trPr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шагов процедуры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Роль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исполнения</w:t>
            </w:r>
          </w:p>
        </w:tc>
      </w:tr>
      <w:tr>
        <w:trPr>
          <w:trHeight w:val="360" w:hRule="atLeast"/>
        </w:trPr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(лицу необходимо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получить информацию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 услуги)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принес заявление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отправил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почтовой связи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почтой)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Подача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Указаны 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заявлении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 необходимые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|           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V           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Нет          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|           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V           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приостановка   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устранения 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Выдача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письменного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 ответа,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архивной справки,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архивной копии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либо письменное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подтверждение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запрашиваемых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Отправлено 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(его доверенное лицо)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или,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СГА и СГА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заведения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СГА и СГА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образец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Подача в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или, секретариаты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заполнения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Регистрация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запросов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архивных фондов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выдается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посещения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заявителем (его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доверенным лицом)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направляется почтовой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связью</w:t>
            </w:r>
          </w:p>
        </w:tc>
      </w:tr>
    </w:tbl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архивных справок и/или копий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архивных документов в пределах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Специального государственного архива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Информационно-аналитического центра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внутренних дел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его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территориальных подразделений»     </w:t>
      </w:r>
    </w:p>
    <w:bookmarkEnd w:id="11"/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 МВД, оказывающих государственную услугу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"/>
        <w:gridCol w:w="3135"/>
        <w:gridCol w:w="3114"/>
        <w:gridCol w:w="2964"/>
        <w:gridCol w:w="30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СГА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СГА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СГА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СГА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подучателем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работником СГА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подучателя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решение)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талона в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даты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иинициалов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архивном фонде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 дела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день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дня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 при приеме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СГА и СГА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СГА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СГА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оттиска штампа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апостиль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способом.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и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штампа апостиль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архивной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штампа апостиль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10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Основной процесс</w:t>
      </w:r>
      <w:r>
        <w:rPr>
          <w:rFonts w:ascii="Times New Roman"/>
          <w:b w:val="false"/>
          <w:i w:val="false"/>
          <w:color w:val="000000"/>
          <w:sz w:val="28"/>
        </w:rPr>
        <w:t xml:space="preserve"> - апостилирование архивных справок и копий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архивных документов, исходящих из специального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архива Министерства внутренних дел Республики Казахстан.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1"/>
        <w:gridCol w:w="834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секретариаты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специального государственного архива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или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СГА и СГА учебного заведения</w:t>
            </w:r>
          </w:p>
        </w:tc>
      </w:tr>
      <w:tr>
        <w:trPr>
          <w:trHeight w:val="30" w:hRule="atLeast"/>
        </w:trPr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и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подучателем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 в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номера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 фамилии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инициалов работника,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принявшего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 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 в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получении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и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Рассмотрение работником СГА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Поиск архивных документов в соответствующем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архивном фонде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Обработка архивных документов. Снятие копий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документов, подготовка справки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 архивного 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 качества изготовленных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Запись в журнале учета архивных справок и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</w:t>
            </w:r>
          </w:p>
        </w:tc>
      </w:tr>
    </w:tbl>
    <w:bookmarkStart w:name="z4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внутренних 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июля 2012 года № 413     </w:t>
      </w:r>
    </w:p>
    <w:bookmarkEnd w:id="14"/>
    <w:bookmarkStart w:name="z4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«Апостилирование архивных справок</w:t>
      </w:r>
      <w:r>
        <w:br/>
      </w:r>
      <w:r>
        <w:rPr>
          <w:rFonts w:ascii="Times New Roman"/>
          <w:b/>
          <w:i w:val="false"/>
          <w:color w:val="000000"/>
        </w:rPr>
        <w:t>
и копий архивных документов, исходящих из Специального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архива Информационно-аналитического центра</w:t>
      </w:r>
      <w:r>
        <w:br/>
      </w:r>
      <w:r>
        <w:rPr>
          <w:rFonts w:ascii="Times New Roman"/>
          <w:b/>
          <w:i w:val="false"/>
          <w:color w:val="000000"/>
        </w:rPr>
        <w:t>
Министерства внутренних дел Республики Казахстан и его</w:t>
      </w:r>
      <w:r>
        <w:br/>
      </w:r>
      <w:r>
        <w:rPr>
          <w:rFonts w:ascii="Times New Roman"/>
          <w:b/>
          <w:i w:val="false"/>
          <w:color w:val="000000"/>
        </w:rPr>
        <w:t>
территориальных подразделений»</w:t>
      </w:r>
    </w:p>
    <w:bookmarkEnd w:id="15"/>
    <w:bookmarkStart w:name="z5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«Апостилирование архивных справок и копий архивных документов, исходящих из Специального государственного архива Информационно-аналитического центра Министерства внутренних дел Республики Казахстан и его территориальных подразделений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Специальным государственным архивом Министерства внутренних дел Республики Казахстан (далее - СГА МВД), его территориальными подразделениями (далее – территориальные подразделения СГА) и учебными заведениями Министерства внутренних дел Республики Казахстан (далее - СГА учебных заведений),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предоставляемой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1999 года «О присоединении Республики Казахстан к Конвенции, отменяющей требование легализации иностранных официальных документов (Гаага, 5 октября 1961 года)»,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2001 года № 545 «О мерах по реализации положений Конвенции, отменяющей требование легализации иностранных официальных документов (Гаага, 5 октября 1961 года)»,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«Апостилирование архивных справок и копий архивных документов, исходящих из Специального государственного архива Информационно-аналитического центра Министерства внутренних дел Республики Казахстан и его территориальных подразделений», утвержденного постановлением Правительства Республики Казахстан от 25 июня 2012 года № 833 «Об утверждении стандартов государственных услуг Министерства внутренних дел Республики Казахстан и внесении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2001 года № 545 «О мерах по реализации положений Конвенции, отменяющей требование легализации иностранных официальных документов (Гаага, 5 октября 1961 года)»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государственной услуги является выдача физическим и юридическим лицам по их обращениям на бумажных носителях апостилированных архивных справок, копий архивных документов, либо мотивированный ответ в письменном виде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- деятельность государственных органов, их подведомственных организаций и иных физических и юридических лиц, являющаяся одной из форм реализации отдельных функций государственных органов, предусмотренная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направленная на удовлетворение потребностей физических и юридических лиц (за исключением государственных органов), носящая индивидуальный характер и осуществляемая по обращению физических и (или) юридических лиц (за исключением государственных органов);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получатели государственных услуг - физические и/или юридические лица, которым оказывается государственная услуга по выдаче архивных справок и/или копий архивных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заявление – ходатайство лица о предоставлении информации по интересующим вопросам личного или общественного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архивный документ - документ, сохраняемый или подлежащий сохранению в силу его значимости для общества, а равно имеющий ценность для собственника;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архивная справка – официальный документ, имеющий юридическую силу и содержащий архивную информацию о предмете запроса, поисковых данных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архивная копия – официальный документ архива, воспроизводящий текст или изображение архивного документа с указанием его поисковых данных.</w:t>
      </w:r>
    </w:p>
    <w:bookmarkEnd w:id="17"/>
    <w:bookmarkStart w:name="z6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8"/>
    <w:bookmarkStart w:name="z6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Информация по вопросам оказания государственной услуги, а также о ходе оказания государственной услуги можно получить в СГА МВД, территориальном подразделении СГА и СГА учебного заведения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МВД, его территориальных подразделений и учебных заведений: ежедневно с 9.00 до 18.30 часов, с перерывом на обед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по окозанию государственной услуги размещается на интернет - ресурсе МВД: mvd.gov.kz.-веб портал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 дня подачи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Предоставление государственной услуги приостанавливается при установлении фактов ненадлежащего оформления и неполноты представленных документов. После устранения выявленных недостатков государственная услуга возобновляется.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Сотрудники СГА МВД, территориального подразделения СГА и СГА учебного заведения осуществляют проверку поступивших заявлений и документов к ним. Все проверочные мероприятия проводятся в пределах установленных сроков.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завершении проверочных мероприятий по каждому заявлению выдаются апостилированные архивные справки, копии архивных документов.</w:t>
      </w:r>
    </w:p>
    <w:bookmarkEnd w:id="19"/>
    <w:bookmarkStart w:name="z7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0"/>
    <w:bookmarkStart w:name="z7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приеме документов через Управление документационного обеспечения Министерства внутренних дел Республики Казахстан (далее - УДО МВД), или секретариаты его территориальных подразделений и учебных заведений получателю государственных услуг выдается талон о принятии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Процесс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регистрацию заявлений, и отправку (выдачу) письменного ответа, апостилированных архивных справок или копий архивных документов осуществляет УДО МВД, секретариаты его территориальных подразделений и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обработку, проверку и подписание письменного ответа, апостилированных архивных справок и архивных копий осуществляет СГА МВД, территориальные подразделения СГА и СГА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структурно-функциональной единицей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структурно-функциональной единицы (далее - СФЕ) с указанием срока выполнения каждого административного действия (процедуры)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1"/>
    <w:bookmarkStart w:name="z8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«Апостилирование архивных справок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копий архивных документов, исходящих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Специального государственного архива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Информационно-аналитического центра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внутренних дел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его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территориальных подразделений»     </w:t>
      </w:r>
    </w:p>
    <w:bookmarkEnd w:id="22"/>
    <w:bookmarkStart w:name="z8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Схема функционального взаимодействия (полная процедура)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6"/>
        <w:gridCol w:w="4162"/>
        <w:gridCol w:w="4162"/>
      </w:tblGrid>
      <w:tr>
        <w:trPr>
          <w:trHeight w:val="360" w:hRule="atLeast"/>
        </w:trPr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шагов процедуры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Роль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исполнения</w:t>
            </w:r>
          </w:p>
        </w:tc>
      </w:tr>
      <w:tr>
        <w:trPr>
          <w:trHeight w:val="360" w:hRule="atLeast"/>
        </w:trPr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(лицу необходимо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получить информацию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 услуги)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принес заявление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отправил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почтовой связи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почтой)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Подача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Указаны 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заявлении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необходимые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|           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V           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Нет          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|           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V           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приостановка   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устранения 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Выдача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письменного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 ответа,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апостилированной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архивной справки,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архивной копии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либо письменное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подтверждение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запрашиваемых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Отправлено 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(его доверенное лицо)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или,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СГА и СГА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заведения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СГА и СГА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образец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Подача в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или, секретариаты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заполнения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Регистрация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запросов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архивных фондов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выдается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посещения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заявителем (его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доверенным лицом)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направляется почтовой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связью</w:t>
            </w:r>
          </w:p>
        </w:tc>
      </w:tr>
    </w:tbl>
    <w:bookmarkStart w:name="z8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«Апостилирование архивных справок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копий архивных документов, исходящих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Специального государственного архива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Информационно-аналитического центра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внутренних дел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его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территориальных подразделений»     </w:t>
      </w:r>
    </w:p>
    <w:bookmarkEnd w:id="24"/>
    <w:bookmarkStart w:name="z8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 МВД, оказывающих государственную услугу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833"/>
        <w:gridCol w:w="2953"/>
        <w:gridCol w:w="3053"/>
        <w:gridCol w:w="75"/>
        <w:gridCol w:w="33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СГА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СГА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СГА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СГА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подучателем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работником СГА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подучателя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талона в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иинициалов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архивном фонде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материалам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 дела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день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дня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 при приеме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СГА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СГА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СГА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СГА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оттиска штампа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апостиль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способом.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и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штампа апостиль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архивной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 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и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проставления штампа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апостиль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Основной процесс</w:t>
      </w:r>
      <w:r>
        <w:rPr>
          <w:rFonts w:ascii="Times New Roman"/>
          <w:b w:val="false"/>
          <w:i w:val="false"/>
          <w:color w:val="000000"/>
          <w:sz w:val="28"/>
        </w:rPr>
        <w:t xml:space="preserve"> - апостилирование архивных справок и копий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архивных документов, исходящих из специального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архива Министерства внутренних дел Республики Казахстан.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8"/>
        <w:gridCol w:w="769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документационного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Республики Казахстан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секретариаты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специального государственного архива МВД Республики Казахстан или территориального подразделения СГА и СГА учебного заведения</w:t>
            </w:r>
          </w:p>
        </w:tc>
      </w:tr>
      <w:tr>
        <w:trPr>
          <w:trHeight w:val="30" w:hRule="atLeast"/>
        </w:trPr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и прием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подучателем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Регистрация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в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 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номера и даты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 фамилии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инициалов работника,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принявшего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Регистрация подготовленных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Предоставление 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апостилированной архивной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или 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 Роспись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реестре о получении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и 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представленных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проставления штампа апостиль.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Рассмотрение работником СГА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Поиск архивных документов в соответствующем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архивном фонде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Обработка архивных документов. Снятие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архивных документов, подготовка справки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 архивного 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 качества изготовленных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документа. 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оттиска штампа апостиль и его заполнение.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его компьютерным способом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Запись в журнале учета архивных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 архивных документов, представленных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проставления штампа апостиль документов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