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87e4" w14:textId="4878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августа 2012 года № 318-ө-м. Зарегистрирован в Министерстве юстиции Республики Казахстан 28 августа 2012 года № 7877. Утратил силу приказом Министра труда и социальной защиты населения Республики Казахстан от 21 сентября 2018 года № 401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21.09.2018 </w:t>
      </w:r>
      <w:r>
        <w:rPr>
          <w:rFonts w:ascii="Times New Roman"/>
          <w:b w:val="false"/>
          <w:i w:val="false"/>
          <w:color w:val="ff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6). </w:t>
      </w:r>
    </w:p>
    <w:bookmarkEnd w:id="1"/>
    <w:bookmarkStart w:name="z5"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7"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августа 2012 года № 318-ө-м</w:t>
            </w:r>
          </w:p>
        </w:tc>
      </w:tr>
    </w:tbl>
    <w:bookmarkStart w:name="z15" w:id="5"/>
    <w:p>
      <w:pPr>
        <w:spacing w:after="0"/>
        <w:ind w:left="0"/>
        <w:jc w:val="left"/>
      </w:pPr>
      <w:r>
        <w:rPr>
          <w:rFonts w:ascii="Times New Roman"/>
          <w:b/>
          <w:i w:val="false"/>
          <w:color w:val="000000"/>
        </w:rPr>
        <w:t xml:space="preserve"> Единый тарифно-квалификационный справочник работ и профессий</w:t>
      </w:r>
      <w:r>
        <w:br/>
      </w:r>
      <w:r>
        <w:rPr>
          <w:rFonts w:ascii="Times New Roman"/>
          <w:b/>
          <w:i w:val="false"/>
          <w:color w:val="000000"/>
        </w:rPr>
        <w:t>рабочих (выпуск 6)</w:t>
      </w:r>
      <w:r>
        <w:br/>
      </w:r>
      <w:r>
        <w:rPr>
          <w:rFonts w:ascii="Times New Roman"/>
          <w:b/>
          <w:i w:val="false"/>
          <w:color w:val="000000"/>
        </w:rPr>
        <w:t>Раздел 1.Общее положения</w:t>
      </w:r>
    </w:p>
    <w:bookmarkEnd w:id="5"/>
    <w:bookmarkStart w:name="z17"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6) состоит из разделов: "Бурение скважин", "Добыча нефти и газа".</w:t>
      </w:r>
    </w:p>
    <w:bookmarkEnd w:id="6"/>
    <w:bookmarkStart w:name="z18" w:id="7"/>
    <w:p>
      <w:pPr>
        <w:spacing w:after="0"/>
        <w:ind w:left="0"/>
        <w:jc w:val="both"/>
      </w:pPr>
      <w:r>
        <w:rPr>
          <w:rFonts w:ascii="Times New Roman"/>
          <w:b w:val="false"/>
          <w:i w:val="false"/>
          <w:color w:val="000000"/>
          <w:sz w:val="28"/>
        </w:rPr>
        <w:t xml:space="preserve">
      2. В разделах выпуска осуществлено совершенствование тарификации работ, уточнены тарифно-квалификационные характеристики профессий рабочих в связи с изменениями содержания труда, возросших требований к качеству продукции, квалификации, знаниям, общеобразовательной и специальной подготовке рабочих. </w:t>
      </w:r>
    </w:p>
    <w:bookmarkEnd w:id="7"/>
    <w:bookmarkStart w:name="z19" w:id="8"/>
    <w:p>
      <w:pPr>
        <w:spacing w:after="0"/>
        <w:ind w:left="0"/>
        <w:jc w:val="both"/>
      </w:pPr>
      <w:r>
        <w:rPr>
          <w:rFonts w:ascii="Times New Roman"/>
          <w:b w:val="false"/>
          <w:i w:val="false"/>
          <w:color w:val="000000"/>
          <w:sz w:val="28"/>
        </w:rPr>
        <w:t>
      3.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8"/>
    <w:bookmarkStart w:name="z20" w:id="9"/>
    <w:p>
      <w:pPr>
        <w:spacing w:after="0"/>
        <w:ind w:left="0"/>
        <w:jc w:val="both"/>
      </w:pPr>
      <w:r>
        <w:rPr>
          <w:rFonts w:ascii="Times New Roman"/>
          <w:b w:val="false"/>
          <w:i w:val="false"/>
          <w:color w:val="000000"/>
          <w:sz w:val="28"/>
        </w:rPr>
        <w:t>
      4.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9"/>
    <w:bookmarkStart w:name="z21" w:id="10"/>
    <w:p>
      <w:pPr>
        <w:spacing w:after="0"/>
        <w:ind w:left="0"/>
        <w:jc w:val="both"/>
      </w:pPr>
      <w:r>
        <w:rPr>
          <w:rFonts w:ascii="Times New Roman"/>
          <w:b w:val="false"/>
          <w:i w:val="false"/>
          <w:color w:val="000000"/>
          <w:sz w:val="28"/>
        </w:rPr>
        <w:t>
      5.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0"/>
    <w:bookmarkStart w:name="z22" w:id="11"/>
    <w:p>
      <w:pPr>
        <w:spacing w:after="0"/>
        <w:ind w:left="0"/>
        <w:jc w:val="both"/>
      </w:pPr>
      <w:r>
        <w:rPr>
          <w:rFonts w:ascii="Times New Roman"/>
          <w:b w:val="false"/>
          <w:i w:val="false"/>
          <w:color w:val="000000"/>
          <w:sz w:val="28"/>
        </w:rPr>
        <w:t>
      6.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bookmarkEnd w:id="11"/>
    <w:bookmarkStart w:name="z23" w:id="12"/>
    <w:p>
      <w:pPr>
        <w:spacing w:after="0"/>
        <w:ind w:left="0"/>
        <w:jc w:val="both"/>
      </w:pPr>
      <w:r>
        <w:rPr>
          <w:rFonts w:ascii="Times New Roman"/>
          <w:b w:val="false"/>
          <w:i w:val="false"/>
          <w:color w:val="000000"/>
          <w:sz w:val="28"/>
        </w:rPr>
        <w:t>
      7. Наряду с требованиями к теоретическим и практическим знаниям, содержащимися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2"/>
    <w:bookmarkStart w:name="z24" w:id="13"/>
    <w:p>
      <w:pPr>
        <w:spacing w:after="0"/>
        <w:ind w:left="0"/>
        <w:jc w:val="both"/>
      </w:pPr>
      <w:r>
        <w:rPr>
          <w:rFonts w:ascii="Times New Roman"/>
          <w:b w:val="false"/>
          <w:i w:val="false"/>
          <w:color w:val="000000"/>
          <w:sz w:val="28"/>
        </w:rPr>
        <w:t>
      8. В настоящие разделы включены профессии рабочих, специфичные для производства работ по бурению скважин и добычи нефти и газа, предусматривающие знание правил проведения мероприятий по охране окружающей среды и недр. Рабочие, профессии которых предусматривают управление автомобилем, трактором или другим транспортом, должны иметь соответствующие документы.</w:t>
      </w:r>
    </w:p>
    <w:bookmarkEnd w:id="13"/>
    <w:bookmarkStart w:name="z25" w:id="14"/>
    <w:p>
      <w:pPr>
        <w:spacing w:after="0"/>
        <w:ind w:left="0"/>
        <w:jc w:val="both"/>
      </w:pPr>
      <w:r>
        <w:rPr>
          <w:rFonts w:ascii="Times New Roman"/>
          <w:b w:val="false"/>
          <w:i w:val="false"/>
          <w:color w:val="000000"/>
          <w:sz w:val="28"/>
        </w:rPr>
        <w:t>
      9.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более низких разрядов, в характеристиках более высоких разрядов, как правило, не приводятся.</w:t>
      </w:r>
    </w:p>
    <w:bookmarkEnd w:id="14"/>
    <w:bookmarkStart w:name="z26" w:id="15"/>
    <w:p>
      <w:pPr>
        <w:spacing w:after="0"/>
        <w:ind w:left="0"/>
        <w:jc w:val="both"/>
      </w:pPr>
      <w:r>
        <w:rPr>
          <w:rFonts w:ascii="Times New Roman"/>
          <w:b w:val="false"/>
          <w:i w:val="false"/>
          <w:color w:val="000000"/>
          <w:sz w:val="28"/>
        </w:rPr>
        <w:t xml:space="preserve">
      10. Тарифно-квалификационные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настоящих разделах, кроме особо оговоренных случаев. </w:t>
      </w:r>
    </w:p>
    <w:bookmarkEnd w:id="15"/>
    <w:bookmarkStart w:name="z27" w:id="16"/>
    <w:p>
      <w:pPr>
        <w:spacing w:after="0"/>
        <w:ind w:left="0"/>
        <w:jc w:val="both"/>
      </w:pPr>
      <w:r>
        <w:rPr>
          <w:rFonts w:ascii="Times New Roman"/>
          <w:b w:val="false"/>
          <w:i w:val="false"/>
          <w:color w:val="000000"/>
          <w:sz w:val="28"/>
        </w:rPr>
        <w:t>
      11. При заполнении трудовой книжки рабочего, а также при изменении тарифного разряда наименование его профессии записывается в соответствии с ЕТКС.</w:t>
      </w:r>
    </w:p>
    <w:bookmarkEnd w:id="16"/>
    <w:bookmarkStart w:name="z28" w:id="17"/>
    <w:p>
      <w:pPr>
        <w:spacing w:after="0"/>
        <w:ind w:left="0"/>
        <w:jc w:val="both"/>
      </w:pPr>
      <w:r>
        <w:rPr>
          <w:rFonts w:ascii="Times New Roman"/>
          <w:b w:val="false"/>
          <w:i w:val="false"/>
          <w:color w:val="000000"/>
          <w:sz w:val="28"/>
        </w:rPr>
        <w:t>
      12. В целях удобства пользования, ЕТКС предусматривает алфавитный указатель содержащий наименования профессий рабочих, диапазон разрядов и нумерацию страниц приведены в приложении к настоящему ЕТКС.</w:t>
      </w:r>
    </w:p>
    <w:bookmarkEnd w:id="17"/>
    <w:bookmarkStart w:name="z29" w:id="18"/>
    <w:p>
      <w:pPr>
        <w:spacing w:after="0"/>
        <w:ind w:left="0"/>
        <w:jc w:val="left"/>
      </w:pPr>
      <w:r>
        <w:rPr>
          <w:rFonts w:ascii="Times New Roman"/>
          <w:b/>
          <w:i w:val="false"/>
          <w:color w:val="000000"/>
        </w:rPr>
        <w:t xml:space="preserve"> Раздел 2. Бурение скважин</w:t>
      </w:r>
    </w:p>
    <w:bookmarkEnd w:id="18"/>
    <w:bookmarkStart w:name="z30" w:id="19"/>
    <w:p>
      <w:pPr>
        <w:spacing w:after="0"/>
        <w:ind w:left="0"/>
        <w:jc w:val="both"/>
      </w:pPr>
      <w:r>
        <w:rPr>
          <w:rFonts w:ascii="Times New Roman"/>
          <w:b w:val="false"/>
          <w:i w:val="false"/>
          <w:color w:val="000000"/>
          <w:sz w:val="28"/>
        </w:rPr>
        <w:t>
      Тарифно-квалификационные характеристики</w:t>
      </w:r>
    </w:p>
    <w:bookmarkEnd w:id="19"/>
    <w:p>
      <w:pPr>
        <w:spacing w:after="0"/>
        <w:ind w:left="0"/>
        <w:jc w:val="both"/>
      </w:pPr>
      <w:r>
        <w:rPr>
          <w:rFonts w:ascii="Times New Roman"/>
          <w:b w:val="false"/>
          <w:i w:val="false"/>
          <w:color w:val="000000"/>
          <w:sz w:val="28"/>
        </w:rPr>
        <w:t xml:space="preserve">
      1. Бурильщик эксплуатационного и разведочного бурения </w:t>
      </w:r>
    </w:p>
    <w:p>
      <w:pPr>
        <w:spacing w:after="0"/>
        <w:ind w:left="0"/>
        <w:jc w:val="both"/>
      </w:pPr>
      <w:r>
        <w:rPr>
          <w:rFonts w:ascii="Times New Roman"/>
          <w:b w:val="false"/>
          <w:i w:val="false"/>
          <w:color w:val="000000"/>
          <w:sz w:val="28"/>
        </w:rPr>
        <w:t>
      скважин на нефть и газ</w:t>
      </w:r>
    </w:p>
    <w:bookmarkStart w:name="z33" w:id="20"/>
    <w:p>
      <w:pPr>
        <w:spacing w:after="0"/>
        <w:ind w:left="0"/>
        <w:jc w:val="both"/>
      </w:pPr>
      <w:r>
        <w:rPr>
          <w:rFonts w:ascii="Times New Roman"/>
          <w:b w:val="false"/>
          <w:i w:val="false"/>
          <w:color w:val="000000"/>
          <w:sz w:val="28"/>
        </w:rPr>
        <w:t>
      Параграф 1. Бурильщик эксплуатационного и разведочного бурения</w:t>
      </w:r>
    </w:p>
    <w:bookmarkEnd w:id="20"/>
    <w:p>
      <w:pPr>
        <w:spacing w:after="0"/>
        <w:ind w:left="0"/>
        <w:jc w:val="both"/>
      </w:pPr>
      <w:r>
        <w:rPr>
          <w:rFonts w:ascii="Times New Roman"/>
          <w:b w:val="false"/>
          <w:i w:val="false"/>
          <w:color w:val="000000"/>
          <w:sz w:val="28"/>
        </w:rPr>
        <w:t>
      скважин на нефть и газ</w:t>
      </w:r>
    </w:p>
    <w:bookmarkStart w:name="z35" w:id="21"/>
    <w:p>
      <w:pPr>
        <w:spacing w:after="0"/>
        <w:ind w:left="0"/>
        <w:jc w:val="both"/>
      </w:pPr>
      <w:r>
        <w:rPr>
          <w:rFonts w:ascii="Times New Roman"/>
          <w:b w:val="false"/>
          <w:i w:val="false"/>
          <w:color w:val="000000"/>
          <w:sz w:val="28"/>
        </w:rPr>
        <w:t>
      13. Характеристика работ:</w:t>
      </w:r>
    </w:p>
    <w:bookmarkEnd w:id="21"/>
    <w:bookmarkStart w:name="z36" w:id="22"/>
    <w:p>
      <w:pPr>
        <w:spacing w:after="0"/>
        <w:ind w:left="0"/>
        <w:jc w:val="both"/>
      </w:pPr>
      <w:r>
        <w:rPr>
          <w:rFonts w:ascii="Times New Roman"/>
          <w:b w:val="false"/>
          <w:i w:val="false"/>
          <w:color w:val="000000"/>
          <w:sz w:val="28"/>
        </w:rPr>
        <w:t xml:space="preserve">
      руководство работой вахты; </w:t>
      </w:r>
    </w:p>
    <w:bookmarkEnd w:id="22"/>
    <w:bookmarkStart w:name="z37" w:id="23"/>
    <w:p>
      <w:pPr>
        <w:spacing w:after="0"/>
        <w:ind w:left="0"/>
        <w:jc w:val="both"/>
      </w:pPr>
      <w:r>
        <w:rPr>
          <w:rFonts w:ascii="Times New Roman"/>
          <w:b w:val="false"/>
          <w:i w:val="false"/>
          <w:color w:val="000000"/>
          <w:sz w:val="28"/>
        </w:rPr>
        <w:t xml:space="preserve">
      выполнение подготовительных работ до начала бурения; </w:t>
      </w:r>
    </w:p>
    <w:bookmarkEnd w:id="23"/>
    <w:bookmarkStart w:name="z38" w:id="24"/>
    <w:p>
      <w:pPr>
        <w:spacing w:after="0"/>
        <w:ind w:left="0"/>
        <w:jc w:val="both"/>
      </w:pPr>
      <w:r>
        <w:rPr>
          <w:rFonts w:ascii="Times New Roman"/>
          <w:b w:val="false"/>
          <w:i w:val="false"/>
          <w:color w:val="000000"/>
          <w:sz w:val="28"/>
        </w:rPr>
        <w:t>
      ведение технологического процесса бурения скважин на нефть, газ, термальные, йодобромные воды и другие полезные ископаемые установками глубокого бурения и всех связанных с ним работ согласно геолого-техническому наряду, режимно-технической карте и технологическим регламентам;</w:t>
      </w:r>
    </w:p>
    <w:bookmarkEnd w:id="24"/>
    <w:bookmarkStart w:name="z39" w:id="25"/>
    <w:p>
      <w:pPr>
        <w:spacing w:after="0"/>
        <w:ind w:left="0"/>
        <w:jc w:val="both"/>
      </w:pPr>
      <w:r>
        <w:rPr>
          <w:rFonts w:ascii="Times New Roman"/>
          <w:b w:val="false"/>
          <w:i w:val="false"/>
          <w:color w:val="000000"/>
          <w:sz w:val="28"/>
        </w:rPr>
        <w:t>
      укладка и сборка бурильного инструмента;</w:t>
      </w:r>
    </w:p>
    <w:bookmarkEnd w:id="25"/>
    <w:bookmarkStart w:name="z40" w:id="26"/>
    <w:p>
      <w:pPr>
        <w:spacing w:after="0"/>
        <w:ind w:left="0"/>
        <w:jc w:val="both"/>
      </w:pPr>
      <w:r>
        <w:rPr>
          <w:rFonts w:ascii="Times New Roman"/>
          <w:b w:val="false"/>
          <w:i w:val="false"/>
          <w:color w:val="000000"/>
          <w:sz w:val="28"/>
        </w:rPr>
        <w:t xml:space="preserve">
      выполнение спуско-подъемных операций с применением автоматических механизмов; </w:t>
      </w:r>
    </w:p>
    <w:bookmarkEnd w:id="26"/>
    <w:bookmarkStart w:name="z41" w:id="27"/>
    <w:p>
      <w:pPr>
        <w:spacing w:after="0"/>
        <w:ind w:left="0"/>
        <w:jc w:val="both"/>
      </w:pPr>
      <w:r>
        <w:rPr>
          <w:rFonts w:ascii="Times New Roman"/>
          <w:b w:val="false"/>
          <w:i w:val="false"/>
          <w:color w:val="000000"/>
          <w:sz w:val="28"/>
        </w:rPr>
        <w:t xml:space="preserve">
      выполнение работ по ориентированному бурению; </w:t>
      </w:r>
    </w:p>
    <w:bookmarkEnd w:id="27"/>
    <w:bookmarkStart w:name="z42" w:id="28"/>
    <w:p>
      <w:pPr>
        <w:spacing w:after="0"/>
        <w:ind w:left="0"/>
        <w:jc w:val="both"/>
      </w:pPr>
      <w:r>
        <w:rPr>
          <w:rFonts w:ascii="Times New Roman"/>
          <w:b w:val="false"/>
          <w:i w:val="false"/>
          <w:color w:val="000000"/>
          <w:sz w:val="28"/>
        </w:rPr>
        <w:t xml:space="preserve">
      руководство работами по приготовлению, утяжелению и химической обработке буровых растворов; </w:t>
      </w:r>
    </w:p>
    <w:bookmarkEnd w:id="28"/>
    <w:bookmarkStart w:name="z43" w:id="29"/>
    <w:p>
      <w:pPr>
        <w:spacing w:after="0"/>
        <w:ind w:left="0"/>
        <w:jc w:val="both"/>
      </w:pPr>
      <w:r>
        <w:rPr>
          <w:rFonts w:ascii="Times New Roman"/>
          <w:b w:val="false"/>
          <w:i w:val="false"/>
          <w:color w:val="000000"/>
          <w:sz w:val="28"/>
        </w:rPr>
        <w:t xml:space="preserve">
      контроль за соблюдением параметров бурового раствора и работой системы очистки бурового раствора в процессе бурения; </w:t>
      </w:r>
    </w:p>
    <w:bookmarkEnd w:id="29"/>
    <w:bookmarkStart w:name="z44" w:id="30"/>
    <w:p>
      <w:pPr>
        <w:spacing w:after="0"/>
        <w:ind w:left="0"/>
        <w:jc w:val="both"/>
      </w:pPr>
      <w:r>
        <w:rPr>
          <w:rFonts w:ascii="Times New Roman"/>
          <w:b w:val="false"/>
          <w:i w:val="false"/>
          <w:color w:val="000000"/>
          <w:sz w:val="28"/>
        </w:rPr>
        <w:t>
      оборудование устья скважин противовыбросовым оборудованием, применение противовыбросового оборудования в случае аварийной ситуации;</w:t>
      </w:r>
    </w:p>
    <w:bookmarkEnd w:id="30"/>
    <w:bookmarkStart w:name="z45" w:id="31"/>
    <w:p>
      <w:pPr>
        <w:spacing w:after="0"/>
        <w:ind w:left="0"/>
        <w:jc w:val="both"/>
      </w:pPr>
      <w:r>
        <w:rPr>
          <w:rFonts w:ascii="Times New Roman"/>
          <w:b w:val="false"/>
          <w:i w:val="false"/>
          <w:color w:val="000000"/>
          <w:sz w:val="28"/>
        </w:rPr>
        <w:t>
      выполнение работ по глушению газоводонефтепроявлений, герметизация устья скважины;</w:t>
      </w:r>
    </w:p>
    <w:bookmarkEnd w:id="31"/>
    <w:bookmarkStart w:name="z46" w:id="32"/>
    <w:p>
      <w:pPr>
        <w:spacing w:after="0"/>
        <w:ind w:left="0"/>
        <w:jc w:val="both"/>
      </w:pPr>
      <w:r>
        <w:rPr>
          <w:rFonts w:ascii="Times New Roman"/>
          <w:b w:val="false"/>
          <w:i w:val="false"/>
          <w:color w:val="000000"/>
          <w:sz w:val="28"/>
        </w:rPr>
        <w:t>
      управление скважиной при газонефтеводопроявлениях;</w:t>
      </w:r>
    </w:p>
    <w:bookmarkEnd w:id="32"/>
    <w:bookmarkStart w:name="z47" w:id="33"/>
    <w:p>
      <w:pPr>
        <w:spacing w:after="0"/>
        <w:ind w:left="0"/>
        <w:jc w:val="both"/>
      </w:pPr>
      <w:r>
        <w:rPr>
          <w:rFonts w:ascii="Times New Roman"/>
          <w:b w:val="false"/>
          <w:i w:val="false"/>
          <w:color w:val="000000"/>
          <w:sz w:val="28"/>
        </w:rPr>
        <w:t xml:space="preserve">
      оперативный контроль за техническим состоянием наземного и подземного бурового оборудования; </w:t>
      </w:r>
    </w:p>
    <w:bookmarkEnd w:id="33"/>
    <w:bookmarkStart w:name="z48" w:id="34"/>
    <w:p>
      <w:pPr>
        <w:spacing w:after="0"/>
        <w:ind w:left="0"/>
        <w:jc w:val="both"/>
      </w:pPr>
      <w:r>
        <w:rPr>
          <w:rFonts w:ascii="Times New Roman"/>
          <w:b w:val="false"/>
          <w:i w:val="false"/>
          <w:color w:val="000000"/>
          <w:sz w:val="28"/>
        </w:rPr>
        <w:t>
      проверка работы контрольно-измерительных приборов, автоматов и предохранительных устройств, состояния противовыбросового оборудования;</w:t>
      </w:r>
    </w:p>
    <w:bookmarkEnd w:id="34"/>
    <w:bookmarkStart w:name="z49" w:id="35"/>
    <w:p>
      <w:pPr>
        <w:spacing w:after="0"/>
        <w:ind w:left="0"/>
        <w:jc w:val="both"/>
      </w:pPr>
      <w:r>
        <w:rPr>
          <w:rFonts w:ascii="Times New Roman"/>
          <w:b w:val="false"/>
          <w:i w:val="false"/>
          <w:color w:val="000000"/>
          <w:sz w:val="28"/>
        </w:rPr>
        <w:t xml:space="preserve">
      подготовка скважин к геофизическим исследованиям и участие в их выполнении; </w:t>
      </w:r>
    </w:p>
    <w:bookmarkEnd w:id="35"/>
    <w:bookmarkStart w:name="z50" w:id="36"/>
    <w:p>
      <w:pPr>
        <w:spacing w:after="0"/>
        <w:ind w:left="0"/>
        <w:jc w:val="both"/>
      </w:pPr>
      <w:r>
        <w:rPr>
          <w:rFonts w:ascii="Times New Roman"/>
          <w:b w:val="false"/>
          <w:i w:val="false"/>
          <w:color w:val="000000"/>
          <w:sz w:val="28"/>
        </w:rPr>
        <w:t>
      ликвидация осложнений и аварий при бурении скважин;</w:t>
      </w:r>
    </w:p>
    <w:bookmarkEnd w:id="36"/>
    <w:bookmarkStart w:name="z51" w:id="37"/>
    <w:p>
      <w:pPr>
        <w:spacing w:after="0"/>
        <w:ind w:left="0"/>
        <w:jc w:val="both"/>
      </w:pPr>
      <w:r>
        <w:rPr>
          <w:rFonts w:ascii="Times New Roman"/>
          <w:b w:val="false"/>
          <w:i w:val="false"/>
          <w:color w:val="000000"/>
          <w:sz w:val="28"/>
        </w:rPr>
        <w:t>
      подготовка скважины к спуску испытателей пластов и участие в работах по испытанию пластов;</w:t>
      </w:r>
    </w:p>
    <w:bookmarkEnd w:id="37"/>
    <w:bookmarkStart w:name="z52" w:id="38"/>
    <w:p>
      <w:pPr>
        <w:spacing w:after="0"/>
        <w:ind w:left="0"/>
        <w:jc w:val="both"/>
      </w:pPr>
      <w:r>
        <w:rPr>
          <w:rFonts w:ascii="Times New Roman"/>
          <w:b w:val="false"/>
          <w:i w:val="false"/>
          <w:color w:val="000000"/>
          <w:sz w:val="28"/>
        </w:rPr>
        <w:t>
      отбор керна в заданном режиме всеми видами керноотборочных снарядов;</w:t>
      </w:r>
    </w:p>
    <w:bookmarkEnd w:id="38"/>
    <w:bookmarkStart w:name="z53" w:id="39"/>
    <w:p>
      <w:pPr>
        <w:spacing w:after="0"/>
        <w:ind w:left="0"/>
        <w:jc w:val="both"/>
      </w:pPr>
      <w:r>
        <w:rPr>
          <w:rFonts w:ascii="Times New Roman"/>
          <w:b w:val="false"/>
          <w:i w:val="false"/>
          <w:color w:val="000000"/>
          <w:sz w:val="28"/>
        </w:rPr>
        <w:t>
      подготовка скважин и оборудования к спуску обсадных труб;</w:t>
      </w:r>
    </w:p>
    <w:bookmarkEnd w:id="39"/>
    <w:bookmarkStart w:name="z54" w:id="40"/>
    <w:p>
      <w:pPr>
        <w:spacing w:after="0"/>
        <w:ind w:left="0"/>
        <w:jc w:val="both"/>
      </w:pPr>
      <w:r>
        <w:rPr>
          <w:rFonts w:ascii="Times New Roman"/>
          <w:b w:val="false"/>
          <w:i w:val="false"/>
          <w:color w:val="000000"/>
          <w:sz w:val="28"/>
        </w:rPr>
        <w:t xml:space="preserve">
      руководство работами по укладке и шаблонированию обсадных труб, спуск обсадных труб в скважину; </w:t>
      </w:r>
    </w:p>
    <w:bookmarkEnd w:id="40"/>
    <w:bookmarkStart w:name="z55" w:id="41"/>
    <w:p>
      <w:pPr>
        <w:spacing w:after="0"/>
        <w:ind w:left="0"/>
        <w:jc w:val="both"/>
      </w:pPr>
      <w:r>
        <w:rPr>
          <w:rFonts w:ascii="Times New Roman"/>
          <w:b w:val="false"/>
          <w:i w:val="false"/>
          <w:color w:val="000000"/>
          <w:sz w:val="28"/>
        </w:rPr>
        <w:t>
      участие в работах по цементированию обсадных колонн, установке цементных мостов, испытанию колонн на герметичность;</w:t>
      </w:r>
    </w:p>
    <w:bookmarkEnd w:id="41"/>
    <w:bookmarkStart w:name="z56" w:id="42"/>
    <w:p>
      <w:pPr>
        <w:spacing w:after="0"/>
        <w:ind w:left="0"/>
        <w:jc w:val="both"/>
      </w:pPr>
      <w:r>
        <w:rPr>
          <w:rFonts w:ascii="Times New Roman"/>
          <w:b w:val="false"/>
          <w:i w:val="false"/>
          <w:color w:val="000000"/>
          <w:sz w:val="28"/>
        </w:rPr>
        <w:t xml:space="preserve">
      выполнение работ по освоению эксплуатационных скважин, испытанию разведочных скважин; </w:t>
      </w:r>
    </w:p>
    <w:bookmarkEnd w:id="42"/>
    <w:bookmarkStart w:name="z57" w:id="43"/>
    <w:p>
      <w:pPr>
        <w:spacing w:after="0"/>
        <w:ind w:left="0"/>
        <w:jc w:val="both"/>
      </w:pPr>
      <w:r>
        <w:rPr>
          <w:rFonts w:ascii="Times New Roman"/>
          <w:b w:val="false"/>
          <w:i w:val="false"/>
          <w:color w:val="000000"/>
          <w:sz w:val="28"/>
        </w:rPr>
        <w:t xml:space="preserve">
      выполнение заключительных работ на скважине; </w:t>
      </w:r>
    </w:p>
    <w:bookmarkEnd w:id="43"/>
    <w:bookmarkStart w:name="z58" w:id="44"/>
    <w:p>
      <w:pPr>
        <w:spacing w:after="0"/>
        <w:ind w:left="0"/>
        <w:jc w:val="both"/>
      </w:pPr>
      <w:r>
        <w:rPr>
          <w:rFonts w:ascii="Times New Roman"/>
          <w:b w:val="false"/>
          <w:i w:val="false"/>
          <w:color w:val="000000"/>
          <w:sz w:val="28"/>
        </w:rPr>
        <w:t xml:space="preserve">
      подготовка бурового оборудования к транспортировке; </w:t>
      </w:r>
    </w:p>
    <w:bookmarkEnd w:id="44"/>
    <w:bookmarkStart w:name="z59" w:id="45"/>
    <w:p>
      <w:pPr>
        <w:spacing w:after="0"/>
        <w:ind w:left="0"/>
        <w:jc w:val="both"/>
      </w:pPr>
      <w:r>
        <w:rPr>
          <w:rFonts w:ascii="Times New Roman"/>
          <w:b w:val="false"/>
          <w:i w:val="false"/>
          <w:color w:val="000000"/>
          <w:sz w:val="28"/>
        </w:rPr>
        <w:t xml:space="preserve">
      участие в профилактическом ремонте бурового оборудования, монтаже, демонтаже, транспортировке буровой установки при движении бригады со своим станком; </w:t>
      </w:r>
    </w:p>
    <w:bookmarkEnd w:id="45"/>
    <w:bookmarkStart w:name="z60" w:id="46"/>
    <w:p>
      <w:pPr>
        <w:spacing w:after="0"/>
        <w:ind w:left="0"/>
        <w:jc w:val="both"/>
      </w:pPr>
      <w:r>
        <w:rPr>
          <w:rFonts w:ascii="Times New Roman"/>
          <w:b w:val="false"/>
          <w:i w:val="false"/>
          <w:color w:val="000000"/>
          <w:sz w:val="28"/>
        </w:rPr>
        <w:t xml:space="preserve">
      ведение первичной документации по режиму бурения и параметрам бурового раствора; </w:t>
      </w:r>
    </w:p>
    <w:bookmarkEnd w:id="46"/>
    <w:bookmarkStart w:name="z61" w:id="47"/>
    <w:p>
      <w:pPr>
        <w:spacing w:after="0"/>
        <w:ind w:left="0"/>
        <w:jc w:val="both"/>
      </w:pPr>
      <w:r>
        <w:rPr>
          <w:rFonts w:ascii="Times New Roman"/>
          <w:b w:val="false"/>
          <w:i w:val="false"/>
          <w:color w:val="000000"/>
          <w:sz w:val="28"/>
        </w:rPr>
        <w:t>
      при проводке морских скважин с плавучих буровых установок (далее - ПБУ) участие в монтаже и эксплуатации комплекса подводного противовыбросового оборудования (далее - ППВО): подготовка перед запуском комплекса ППВО или перед спуском ППВО на устье скважины - гидросиловой установки с главным пультом управления, пульта управления бурильщика, пульта дистанционного управления, щитов управления барабанами многоканального шланга, щита управления барабаном вспомогательного шланга, пульта управления штуцерным манифольдом, пульта дистанционного управления дросселем, судового блока аварийной акустической системы управления превенторами, блока устьевого соединителя, противовыбросового оборудования ОП 540 х 210, ОП 350 x 700 системы натяжения морского стояка, системы управления направляющих канатов, дивертора;</w:t>
      </w:r>
    </w:p>
    <w:bookmarkEnd w:id="47"/>
    <w:bookmarkStart w:name="z62" w:id="48"/>
    <w:p>
      <w:pPr>
        <w:spacing w:after="0"/>
        <w:ind w:left="0"/>
        <w:jc w:val="both"/>
      </w:pPr>
      <w:r>
        <w:rPr>
          <w:rFonts w:ascii="Times New Roman"/>
          <w:b w:val="false"/>
          <w:i w:val="false"/>
          <w:color w:val="000000"/>
          <w:sz w:val="28"/>
        </w:rPr>
        <w:t>
      участие в испытании на герметичность составных частей ППВО при нахождении его на испытательных тумбах, при прохождении его на створках шахтного проема, в опрессовке ППВО на стенде на рабочее давление, функциональной проверке ППВО на стенде: I этап - проверка срабатывания всех функций по обеим системам управления с пульта бурильщика, II этап - со вспомогательного пульта в помещении поста бурового мастера, III этап - со щитов управления барабанов многоканального шланга с контролем соответствия срабатываемых функций на блоке превенторов, IV этап - проверка всех функций аварийной акустической системы управления превентором с судового блока управления акустической системы и переносного датчика;</w:t>
      </w:r>
    </w:p>
    <w:bookmarkEnd w:id="48"/>
    <w:bookmarkStart w:name="z63" w:id="49"/>
    <w:p>
      <w:pPr>
        <w:spacing w:after="0"/>
        <w:ind w:left="0"/>
        <w:jc w:val="both"/>
      </w:pPr>
      <w:r>
        <w:rPr>
          <w:rFonts w:ascii="Times New Roman"/>
          <w:b w:val="false"/>
          <w:i w:val="false"/>
          <w:color w:val="000000"/>
          <w:sz w:val="28"/>
        </w:rPr>
        <w:t xml:space="preserve">
      спуск ППВО на устье скважин; </w:t>
      </w:r>
    </w:p>
    <w:bookmarkEnd w:id="49"/>
    <w:bookmarkStart w:name="z64" w:id="50"/>
    <w:p>
      <w:pPr>
        <w:spacing w:after="0"/>
        <w:ind w:left="0"/>
        <w:jc w:val="both"/>
      </w:pPr>
      <w:r>
        <w:rPr>
          <w:rFonts w:ascii="Times New Roman"/>
          <w:b w:val="false"/>
          <w:i w:val="false"/>
          <w:color w:val="000000"/>
          <w:sz w:val="28"/>
        </w:rPr>
        <w:t xml:space="preserve">
      участие в гидравлическом испытании ППВО после стыковки превентора с колонной головкой, после цементирования обсадной колонны; </w:t>
      </w:r>
    </w:p>
    <w:bookmarkEnd w:id="50"/>
    <w:bookmarkStart w:name="z65" w:id="51"/>
    <w:p>
      <w:pPr>
        <w:spacing w:after="0"/>
        <w:ind w:left="0"/>
        <w:jc w:val="both"/>
      </w:pPr>
      <w:r>
        <w:rPr>
          <w:rFonts w:ascii="Times New Roman"/>
          <w:b w:val="false"/>
          <w:i w:val="false"/>
          <w:color w:val="000000"/>
          <w:sz w:val="28"/>
        </w:rPr>
        <w:t>
      ежемесячная проверка положения задвижек штуцерного манифольда и регулируемых штуцеров, пульта дистанционного управления дросселем, а также проверка на пульте управления ППВО бурильщика положения задвижек линий глушения и дросселирования, превенторов, контроль давления зарядки аккумуляторов, давления воздуха, пилотного давления и давления управления плашечных и универсальных превенторов, давления управления уплотнениями телескопического компенсатора, световой и звуковой сигнализации;</w:t>
      </w:r>
    </w:p>
    <w:bookmarkEnd w:id="51"/>
    <w:bookmarkStart w:name="z66" w:id="52"/>
    <w:p>
      <w:pPr>
        <w:spacing w:after="0"/>
        <w:ind w:left="0"/>
        <w:jc w:val="both"/>
      </w:pPr>
      <w:r>
        <w:rPr>
          <w:rFonts w:ascii="Times New Roman"/>
          <w:b w:val="false"/>
          <w:i w:val="false"/>
          <w:color w:val="000000"/>
          <w:sz w:val="28"/>
        </w:rPr>
        <w:t>
      отсоединение от устья скважины в экстремальных ситуациях (гидрометеорологические, технические): подготовка открытой части ствола к длительному простою (консервации), освобождение устья скважины от бурильных труб, подготовка систем натяжения морского стояка к отсоединению от устья скважины, демонтаж девентора, телескопического компенсатора морского стояка;</w:t>
      </w:r>
    </w:p>
    <w:bookmarkEnd w:id="52"/>
    <w:bookmarkStart w:name="z67" w:id="53"/>
    <w:p>
      <w:pPr>
        <w:spacing w:after="0"/>
        <w:ind w:left="0"/>
        <w:jc w:val="both"/>
      </w:pPr>
      <w:r>
        <w:rPr>
          <w:rFonts w:ascii="Times New Roman"/>
          <w:b w:val="false"/>
          <w:i w:val="false"/>
          <w:color w:val="000000"/>
          <w:sz w:val="28"/>
        </w:rPr>
        <w:t>
      отсоединение от устья скважины по тревоге "Аварийная отстыковка";</w:t>
      </w:r>
    </w:p>
    <w:bookmarkEnd w:id="53"/>
    <w:bookmarkStart w:name="z68" w:id="54"/>
    <w:p>
      <w:pPr>
        <w:spacing w:after="0"/>
        <w:ind w:left="0"/>
        <w:jc w:val="both"/>
      </w:pPr>
      <w:r>
        <w:rPr>
          <w:rFonts w:ascii="Times New Roman"/>
          <w:b w:val="false"/>
          <w:i w:val="false"/>
          <w:color w:val="000000"/>
          <w:sz w:val="28"/>
        </w:rPr>
        <w:t>
      подготовка скважин к геофизическим исследованиям и участие в их выполнении;</w:t>
      </w:r>
    </w:p>
    <w:bookmarkEnd w:id="54"/>
    <w:bookmarkStart w:name="z69" w:id="55"/>
    <w:p>
      <w:pPr>
        <w:spacing w:after="0"/>
        <w:ind w:left="0"/>
        <w:jc w:val="both"/>
      </w:pPr>
      <w:r>
        <w:rPr>
          <w:rFonts w:ascii="Times New Roman"/>
          <w:b w:val="false"/>
          <w:i w:val="false"/>
          <w:color w:val="000000"/>
          <w:sz w:val="28"/>
        </w:rPr>
        <w:t>
      контроль за положением ПБУ над устьем скважины и связью со службой динамического позиционирования;</w:t>
      </w:r>
    </w:p>
    <w:bookmarkEnd w:id="55"/>
    <w:bookmarkStart w:name="z70" w:id="56"/>
    <w:p>
      <w:pPr>
        <w:spacing w:after="0"/>
        <w:ind w:left="0"/>
        <w:jc w:val="both"/>
      </w:pPr>
      <w:r>
        <w:rPr>
          <w:rFonts w:ascii="Times New Roman"/>
          <w:b w:val="false"/>
          <w:i w:val="false"/>
          <w:color w:val="000000"/>
          <w:sz w:val="28"/>
        </w:rPr>
        <w:t xml:space="preserve">
      контроль за технологией проводки относительно проектной документации, действиями членов вахты по тревоге "Выброс", выполнением членами вахты указаний при непосредственной ликвидации газонефтеводопроявлений (далее - ГНВП), поддержанием в постоянной готовности ППВО и соответствующих приспособлений; </w:t>
      </w:r>
    </w:p>
    <w:bookmarkEnd w:id="56"/>
    <w:bookmarkStart w:name="z71" w:id="57"/>
    <w:p>
      <w:pPr>
        <w:spacing w:after="0"/>
        <w:ind w:left="0"/>
        <w:jc w:val="both"/>
      </w:pPr>
      <w:r>
        <w:rPr>
          <w:rFonts w:ascii="Times New Roman"/>
          <w:b w:val="false"/>
          <w:i w:val="false"/>
          <w:color w:val="000000"/>
          <w:sz w:val="28"/>
        </w:rPr>
        <w:t xml:space="preserve">
      выполнение требований службы геолого-технического контроля (далее - ГТК) по снятию технологических параметров, необходимых для расчета глушения скважины, и принятие мер по герметизации устья скважины при обнаружении ГНВП и при оповещении службой геолого-технического контроля. </w:t>
      </w:r>
    </w:p>
    <w:bookmarkEnd w:id="57"/>
    <w:bookmarkStart w:name="z72" w:id="58"/>
    <w:p>
      <w:pPr>
        <w:spacing w:after="0"/>
        <w:ind w:left="0"/>
        <w:jc w:val="both"/>
      </w:pPr>
      <w:r>
        <w:rPr>
          <w:rFonts w:ascii="Times New Roman"/>
          <w:b w:val="false"/>
          <w:i w:val="false"/>
          <w:color w:val="000000"/>
          <w:sz w:val="28"/>
        </w:rPr>
        <w:t xml:space="preserve">
      после каждого штормового отстоя бурового судна участие в профилактическом осмотре буровой вышки; </w:t>
      </w:r>
    </w:p>
    <w:bookmarkEnd w:id="58"/>
    <w:bookmarkStart w:name="z73" w:id="59"/>
    <w:p>
      <w:pPr>
        <w:spacing w:after="0"/>
        <w:ind w:left="0"/>
        <w:jc w:val="both"/>
      </w:pPr>
      <w:r>
        <w:rPr>
          <w:rFonts w:ascii="Times New Roman"/>
          <w:b w:val="false"/>
          <w:i w:val="false"/>
          <w:color w:val="000000"/>
          <w:sz w:val="28"/>
        </w:rPr>
        <w:t>
      контроль за отработкой талевого каната.</w:t>
      </w:r>
    </w:p>
    <w:bookmarkEnd w:id="59"/>
    <w:bookmarkStart w:name="z74" w:id="60"/>
    <w:p>
      <w:pPr>
        <w:spacing w:after="0"/>
        <w:ind w:left="0"/>
        <w:jc w:val="both"/>
      </w:pPr>
      <w:r>
        <w:rPr>
          <w:rFonts w:ascii="Times New Roman"/>
          <w:b w:val="false"/>
          <w:i w:val="false"/>
          <w:color w:val="000000"/>
          <w:sz w:val="28"/>
        </w:rPr>
        <w:t>
      14. Должен знать:</w:t>
      </w:r>
    </w:p>
    <w:bookmarkEnd w:id="60"/>
    <w:bookmarkStart w:name="z75" w:id="61"/>
    <w:p>
      <w:pPr>
        <w:spacing w:after="0"/>
        <w:ind w:left="0"/>
        <w:jc w:val="both"/>
      </w:pPr>
      <w:r>
        <w:rPr>
          <w:rFonts w:ascii="Times New Roman"/>
          <w:b w:val="false"/>
          <w:i w:val="false"/>
          <w:color w:val="000000"/>
          <w:sz w:val="28"/>
        </w:rPr>
        <w:t>
      действующие правила и инструкции по технологии, технике и организации производства;</w:t>
      </w:r>
    </w:p>
    <w:bookmarkEnd w:id="61"/>
    <w:bookmarkStart w:name="z76" w:id="62"/>
    <w:p>
      <w:pPr>
        <w:spacing w:after="0"/>
        <w:ind w:left="0"/>
        <w:jc w:val="both"/>
      </w:pPr>
      <w:r>
        <w:rPr>
          <w:rFonts w:ascii="Times New Roman"/>
          <w:b w:val="false"/>
          <w:i w:val="false"/>
          <w:color w:val="000000"/>
          <w:sz w:val="28"/>
        </w:rPr>
        <w:t>
      основные сведения по геологии месторождений и технологии добычи нефти, газа, термальных, йодобромных вод и других полезных ископаемых;</w:t>
      </w:r>
    </w:p>
    <w:bookmarkEnd w:id="62"/>
    <w:bookmarkStart w:name="z77" w:id="63"/>
    <w:p>
      <w:pPr>
        <w:spacing w:after="0"/>
        <w:ind w:left="0"/>
        <w:jc w:val="both"/>
      </w:pPr>
      <w:r>
        <w:rPr>
          <w:rFonts w:ascii="Times New Roman"/>
          <w:b w:val="false"/>
          <w:i w:val="false"/>
          <w:color w:val="000000"/>
          <w:sz w:val="28"/>
        </w:rPr>
        <w:t>
      геолого-технический наряд и режимно-технологическую карту, геологический разрез разбуриваемой площади, сведения о конструкции скважин;</w:t>
      </w:r>
    </w:p>
    <w:bookmarkEnd w:id="63"/>
    <w:bookmarkStart w:name="z78" w:id="64"/>
    <w:p>
      <w:pPr>
        <w:spacing w:after="0"/>
        <w:ind w:left="0"/>
        <w:jc w:val="both"/>
      </w:pPr>
      <w:r>
        <w:rPr>
          <w:rFonts w:ascii="Times New Roman"/>
          <w:b w:val="false"/>
          <w:i w:val="false"/>
          <w:color w:val="000000"/>
          <w:sz w:val="28"/>
        </w:rPr>
        <w:t>
      режимы ведения буровых работ в морских условиях, назначение, устройство и технические характеристики бурового и силового оборудования, ППВО, автоматических механизмов, предохранительных устройств, устройство электробуров и турбобуров;</w:t>
      </w:r>
    </w:p>
    <w:bookmarkEnd w:id="64"/>
    <w:bookmarkStart w:name="z79" w:id="65"/>
    <w:p>
      <w:pPr>
        <w:spacing w:after="0"/>
        <w:ind w:left="0"/>
        <w:jc w:val="both"/>
      </w:pPr>
      <w:r>
        <w:rPr>
          <w:rFonts w:ascii="Times New Roman"/>
          <w:b w:val="false"/>
          <w:i w:val="false"/>
          <w:color w:val="000000"/>
          <w:sz w:val="28"/>
        </w:rPr>
        <w:t xml:space="preserve">
      способы устранения возможных неисправностей турбобура, электробура и токоподвода, устройство и назначение применяемого инструмента и приспособлений; </w:t>
      </w:r>
    </w:p>
    <w:bookmarkEnd w:id="65"/>
    <w:bookmarkStart w:name="z80" w:id="66"/>
    <w:p>
      <w:pPr>
        <w:spacing w:after="0"/>
        <w:ind w:left="0"/>
        <w:jc w:val="both"/>
      </w:pPr>
      <w:r>
        <w:rPr>
          <w:rFonts w:ascii="Times New Roman"/>
          <w:b w:val="false"/>
          <w:i w:val="false"/>
          <w:color w:val="000000"/>
          <w:sz w:val="28"/>
        </w:rPr>
        <w:t>
      методы спуска и ориентирования труб, электробуров и турбобуров с отклонителями при наклонно-направленном и горизонтальном бурении скважин;</w:t>
      </w:r>
    </w:p>
    <w:bookmarkEnd w:id="66"/>
    <w:bookmarkStart w:name="z81" w:id="67"/>
    <w:p>
      <w:pPr>
        <w:spacing w:after="0"/>
        <w:ind w:left="0"/>
        <w:jc w:val="both"/>
      </w:pPr>
      <w:r>
        <w:rPr>
          <w:rFonts w:ascii="Times New Roman"/>
          <w:b w:val="false"/>
          <w:i w:val="false"/>
          <w:color w:val="000000"/>
          <w:sz w:val="28"/>
        </w:rPr>
        <w:t>
      устройство применяемых приспособлений малой механизации, контрольно-измерительных приборов, систем очистки бурового раствора, физико-химические свойства буровых растворов и химических реагентов для приготовления и обработки бурового раствора, методы его приготовления, восстановления и повторного использования, способы контроля параметров и пути снижения расхода утяжелителей и химических реагентов, типоразмеры и принципы рационального использования применяемых долот, причины аварий и осложнений при бурении скважин, мероприятия по их предупреждению и ликвидации, допускаемые нагрузки на применяемое оборудование, конструкцию;</w:t>
      </w:r>
    </w:p>
    <w:bookmarkEnd w:id="67"/>
    <w:bookmarkStart w:name="z82" w:id="68"/>
    <w:p>
      <w:pPr>
        <w:spacing w:after="0"/>
        <w:ind w:left="0"/>
        <w:jc w:val="both"/>
      </w:pPr>
      <w:r>
        <w:rPr>
          <w:rFonts w:ascii="Times New Roman"/>
          <w:b w:val="false"/>
          <w:i w:val="false"/>
          <w:color w:val="000000"/>
          <w:sz w:val="28"/>
        </w:rPr>
        <w:t>
      назначение и применение ловильных инструментов, тип, размеры, маркировку резьбы, прочностные характеристики обсадных, бурильных и насосно-компрессорных труб, требования, предъявляемые к подготовке скважин к спуску обсадных труб и цементированию;</w:t>
      </w:r>
    </w:p>
    <w:bookmarkEnd w:id="68"/>
    <w:bookmarkStart w:name="z83" w:id="69"/>
    <w:p>
      <w:pPr>
        <w:spacing w:after="0"/>
        <w:ind w:left="0"/>
        <w:jc w:val="both"/>
      </w:pPr>
      <w:r>
        <w:rPr>
          <w:rFonts w:ascii="Times New Roman"/>
          <w:b w:val="false"/>
          <w:i w:val="false"/>
          <w:color w:val="000000"/>
          <w:sz w:val="28"/>
        </w:rPr>
        <w:t>
      методы и средства защиты продуктивного горизонта от загрязнения в процессе бурения и при цементировании колонн, технологию цементирования скважин и условия, обеспечивающие качество цементирования и герметичность обсадных колонн;</w:t>
      </w:r>
    </w:p>
    <w:bookmarkEnd w:id="69"/>
    <w:bookmarkStart w:name="z84" w:id="70"/>
    <w:p>
      <w:pPr>
        <w:spacing w:after="0"/>
        <w:ind w:left="0"/>
        <w:jc w:val="both"/>
      </w:pPr>
      <w:r>
        <w:rPr>
          <w:rFonts w:ascii="Times New Roman"/>
          <w:b w:val="false"/>
          <w:i w:val="false"/>
          <w:color w:val="000000"/>
          <w:sz w:val="28"/>
        </w:rPr>
        <w:t>
      нормы расхода применяемых материалов, назначение, устройство испытателей пластов, пакеров различных конструкций, технические требования к подготовке скважин к спуску испытателей пластов и проведению геофизических исследований, схемы обвязки и конструкции герметизирующих устройств;</w:t>
      </w:r>
    </w:p>
    <w:bookmarkEnd w:id="70"/>
    <w:bookmarkStart w:name="z85" w:id="71"/>
    <w:p>
      <w:pPr>
        <w:spacing w:after="0"/>
        <w:ind w:left="0"/>
        <w:jc w:val="both"/>
      </w:pPr>
      <w:r>
        <w:rPr>
          <w:rFonts w:ascii="Times New Roman"/>
          <w:b w:val="false"/>
          <w:i w:val="false"/>
          <w:color w:val="000000"/>
          <w:sz w:val="28"/>
        </w:rPr>
        <w:t xml:space="preserve">
      технологию и методы проведения работ по освоению эксплуатационных и испытанию разведочных скважин, устройство и использование наземного оборудование фонтанных и насосных скважин, надводного и подводного оборудования, меры, принимаемые при возникновении штормов в условиях работы в акваториях; </w:t>
      </w:r>
    </w:p>
    <w:bookmarkEnd w:id="71"/>
    <w:bookmarkStart w:name="z86" w:id="72"/>
    <w:p>
      <w:pPr>
        <w:spacing w:after="0"/>
        <w:ind w:left="0"/>
        <w:jc w:val="both"/>
      </w:pPr>
      <w:r>
        <w:rPr>
          <w:rFonts w:ascii="Times New Roman"/>
          <w:b w:val="false"/>
          <w:i w:val="false"/>
          <w:color w:val="000000"/>
          <w:sz w:val="28"/>
        </w:rPr>
        <w:t>
      правила отбраковки рабочего инструмента, применяемых контрольно-измерительных инструментов и предохранительных приборов, специальные правила безопасности при работе на месторождениях, содержащих сероводород, приказы, распоряжения и другие руководящие документы, обеспечивающие безопасность труда при бурении скважин;</w:t>
      </w:r>
    </w:p>
    <w:bookmarkEnd w:id="72"/>
    <w:bookmarkStart w:name="z87" w:id="73"/>
    <w:p>
      <w:pPr>
        <w:spacing w:after="0"/>
        <w:ind w:left="0"/>
        <w:jc w:val="both"/>
      </w:pPr>
      <w:r>
        <w:rPr>
          <w:rFonts w:ascii="Times New Roman"/>
          <w:b w:val="false"/>
          <w:i w:val="false"/>
          <w:color w:val="000000"/>
          <w:sz w:val="28"/>
        </w:rPr>
        <w:t>
      устав службы на морских судах.</w:t>
      </w:r>
    </w:p>
    <w:bookmarkEnd w:id="73"/>
    <w:bookmarkStart w:name="z88" w:id="74"/>
    <w:p>
      <w:pPr>
        <w:spacing w:after="0"/>
        <w:ind w:left="0"/>
        <w:jc w:val="both"/>
      </w:pPr>
      <w:r>
        <w:rPr>
          <w:rFonts w:ascii="Times New Roman"/>
          <w:b w:val="false"/>
          <w:i w:val="false"/>
          <w:color w:val="000000"/>
          <w:sz w:val="28"/>
        </w:rPr>
        <w:t>
      15.Требуется среднее профессиональное образование:</w:t>
      </w:r>
    </w:p>
    <w:bookmarkEnd w:id="74"/>
    <w:bookmarkStart w:name="z89" w:id="75"/>
    <w:p>
      <w:pPr>
        <w:spacing w:after="0"/>
        <w:ind w:left="0"/>
        <w:jc w:val="both"/>
      </w:pPr>
      <w:r>
        <w:rPr>
          <w:rFonts w:ascii="Times New Roman"/>
          <w:b w:val="false"/>
          <w:i w:val="false"/>
          <w:color w:val="000000"/>
          <w:sz w:val="28"/>
        </w:rPr>
        <w:t>
      при бурении скважин глубиной до 1500 метр (далее – м) включительно - 5-й разряд;</w:t>
      </w:r>
    </w:p>
    <w:bookmarkEnd w:id="75"/>
    <w:bookmarkStart w:name="z90" w:id="76"/>
    <w:p>
      <w:pPr>
        <w:spacing w:after="0"/>
        <w:ind w:left="0"/>
        <w:jc w:val="both"/>
      </w:pPr>
      <w:r>
        <w:rPr>
          <w:rFonts w:ascii="Times New Roman"/>
          <w:b w:val="false"/>
          <w:i w:val="false"/>
          <w:color w:val="000000"/>
          <w:sz w:val="28"/>
        </w:rPr>
        <w:t>
      при бурении скважин глубиной свыше 1500 м и до 4000 м включительно, а также при бурении наклонно-направленных скважин глубиной до 1500 м включительно - 6-й разряд;</w:t>
      </w:r>
    </w:p>
    <w:bookmarkEnd w:id="76"/>
    <w:bookmarkStart w:name="z91" w:id="77"/>
    <w:p>
      <w:pPr>
        <w:spacing w:after="0"/>
        <w:ind w:left="0"/>
        <w:jc w:val="both"/>
      </w:pPr>
      <w:r>
        <w:rPr>
          <w:rFonts w:ascii="Times New Roman"/>
          <w:b w:val="false"/>
          <w:i w:val="false"/>
          <w:color w:val="000000"/>
          <w:sz w:val="28"/>
        </w:rPr>
        <w:t>
      при бурении скважин глубиной свыше 4000 м и до 5000 м включительно, горизонтальных скважин глубиной до 2000 м включительно, наклонно-направленных скважин глубиной свыше 1500 м с осложненными геологическими условиями, в процессе бурения которых применяются технические мероприятия по предотвращению поглощения промывочной жидкости, обвалов пород, сужения ствола скважины, газонефтеводопроявлений при условии применения утяжеленного бурового раствора плотностью 1,6 грамм кубических сантимеров (далее - г/см</w:t>
      </w:r>
      <w:r>
        <w:rPr>
          <w:rFonts w:ascii="Times New Roman"/>
          <w:b w:val="false"/>
          <w:i w:val="false"/>
          <w:color w:val="000000"/>
          <w:vertAlign w:val="superscript"/>
        </w:rPr>
        <w:t>3</w:t>
      </w:r>
      <w:r>
        <w:rPr>
          <w:rFonts w:ascii="Times New Roman"/>
          <w:b w:val="false"/>
          <w:i w:val="false"/>
          <w:color w:val="000000"/>
          <w:sz w:val="28"/>
        </w:rPr>
        <w:t>) и выше - 7-й разряд;</w:t>
      </w:r>
    </w:p>
    <w:bookmarkEnd w:id="77"/>
    <w:bookmarkStart w:name="z92" w:id="78"/>
    <w:p>
      <w:pPr>
        <w:spacing w:after="0"/>
        <w:ind w:left="0"/>
        <w:jc w:val="both"/>
      </w:pPr>
      <w:r>
        <w:rPr>
          <w:rFonts w:ascii="Times New Roman"/>
          <w:b w:val="false"/>
          <w:i w:val="false"/>
          <w:color w:val="000000"/>
          <w:sz w:val="28"/>
        </w:rPr>
        <w:t>
      при бурении скважин глубиной свыше 5000 м, горизонтальных скважин глубиной свыше 2000 м или при бурении скважин с ПБУ - 8-й разряд.</w:t>
      </w:r>
    </w:p>
    <w:bookmarkEnd w:id="78"/>
    <w:bookmarkStart w:name="z93" w:id="79"/>
    <w:p>
      <w:pPr>
        <w:spacing w:after="0"/>
        <w:ind w:left="0"/>
        <w:jc w:val="both"/>
      </w:pPr>
      <w:r>
        <w:rPr>
          <w:rFonts w:ascii="Times New Roman"/>
          <w:b w:val="false"/>
          <w:i w:val="false"/>
          <w:color w:val="000000"/>
          <w:sz w:val="28"/>
        </w:rPr>
        <w:t>
      2. Вышкомонтажник</w:t>
      </w:r>
    </w:p>
    <w:bookmarkEnd w:id="79"/>
    <w:p>
      <w:pPr>
        <w:spacing w:after="0"/>
        <w:ind w:left="0"/>
        <w:jc w:val="both"/>
      </w:pPr>
      <w:r>
        <w:rPr>
          <w:rFonts w:ascii="Times New Roman"/>
          <w:b w:val="false"/>
          <w:i w:val="false"/>
          <w:color w:val="000000"/>
          <w:sz w:val="28"/>
        </w:rPr>
        <w:t>
      Параграф 1. Вышкомонтажник, 3-й разряд</w:t>
      </w:r>
    </w:p>
    <w:bookmarkStart w:name="z95" w:id="80"/>
    <w:p>
      <w:pPr>
        <w:spacing w:after="0"/>
        <w:ind w:left="0"/>
        <w:jc w:val="both"/>
      </w:pPr>
      <w:r>
        <w:rPr>
          <w:rFonts w:ascii="Times New Roman"/>
          <w:b w:val="false"/>
          <w:i w:val="false"/>
          <w:color w:val="000000"/>
          <w:sz w:val="28"/>
        </w:rPr>
        <w:t>
      16. Характеристика работ:</w:t>
      </w:r>
    </w:p>
    <w:bookmarkEnd w:id="80"/>
    <w:bookmarkStart w:name="z96" w:id="81"/>
    <w:p>
      <w:pPr>
        <w:spacing w:after="0"/>
        <w:ind w:left="0"/>
        <w:jc w:val="both"/>
      </w:pPr>
      <w:r>
        <w:rPr>
          <w:rFonts w:ascii="Times New Roman"/>
          <w:b w:val="false"/>
          <w:i w:val="false"/>
          <w:color w:val="000000"/>
          <w:sz w:val="28"/>
        </w:rPr>
        <w:t xml:space="preserve">
      монтаж, демонтаж и транспортировка блоков буровой установки, котельных установок, водонасосных установок, топливомаслоустановок, оборудования для бурения электробуром, металлических переходных площадок, лестниц, трапов и ограждений на силовом, насосном, энергетическом, вышечно-лебедочном блоках и системах очистки буровых растворов; </w:t>
      </w:r>
    </w:p>
    <w:bookmarkEnd w:id="81"/>
    <w:bookmarkStart w:name="z97" w:id="82"/>
    <w:p>
      <w:pPr>
        <w:spacing w:after="0"/>
        <w:ind w:left="0"/>
        <w:jc w:val="both"/>
      </w:pPr>
      <w:r>
        <w:rPr>
          <w:rFonts w:ascii="Times New Roman"/>
          <w:b w:val="false"/>
          <w:i w:val="false"/>
          <w:color w:val="000000"/>
          <w:sz w:val="28"/>
        </w:rPr>
        <w:t>
      устройство бетонного покрытия под буровой установкой, оснований и площадок для запасных емкостей и глиномешалок, ограждений для движущихся частей механизмов;</w:t>
      </w:r>
    </w:p>
    <w:bookmarkEnd w:id="82"/>
    <w:bookmarkStart w:name="z98" w:id="83"/>
    <w:p>
      <w:pPr>
        <w:spacing w:after="0"/>
        <w:ind w:left="0"/>
        <w:jc w:val="both"/>
      </w:pPr>
      <w:r>
        <w:rPr>
          <w:rFonts w:ascii="Times New Roman"/>
          <w:b w:val="false"/>
          <w:i w:val="false"/>
          <w:color w:val="000000"/>
          <w:sz w:val="28"/>
        </w:rPr>
        <w:t xml:space="preserve">
      выполнение земляных, бетонных, слесарных, плотничных и погрузочно-разгрузочных работ при сборке и разборке вышек и привышечных сооружений; </w:t>
      </w:r>
    </w:p>
    <w:bookmarkEnd w:id="83"/>
    <w:bookmarkStart w:name="z99" w:id="84"/>
    <w:p>
      <w:pPr>
        <w:spacing w:after="0"/>
        <w:ind w:left="0"/>
        <w:jc w:val="both"/>
      </w:pPr>
      <w:r>
        <w:rPr>
          <w:rFonts w:ascii="Times New Roman"/>
          <w:b w:val="false"/>
          <w:i w:val="false"/>
          <w:color w:val="000000"/>
          <w:sz w:val="28"/>
        </w:rPr>
        <w:t xml:space="preserve">
      установка якорей для крепления и центрирования вышки; </w:t>
      </w:r>
    </w:p>
    <w:bookmarkEnd w:id="84"/>
    <w:bookmarkStart w:name="z100" w:id="85"/>
    <w:p>
      <w:pPr>
        <w:spacing w:after="0"/>
        <w:ind w:left="0"/>
        <w:jc w:val="both"/>
      </w:pPr>
      <w:r>
        <w:rPr>
          <w:rFonts w:ascii="Times New Roman"/>
          <w:b w:val="false"/>
          <w:i w:val="false"/>
          <w:color w:val="000000"/>
          <w:sz w:val="28"/>
        </w:rPr>
        <w:t xml:space="preserve">
      разбивка мест расположения фундаментов оснований бурового оборудования и привышечных сооружений под руководством вышкомонтажника более высокой квалификации; </w:t>
      </w:r>
    </w:p>
    <w:bookmarkEnd w:id="85"/>
    <w:bookmarkStart w:name="z101" w:id="86"/>
    <w:p>
      <w:pPr>
        <w:spacing w:after="0"/>
        <w:ind w:left="0"/>
        <w:jc w:val="both"/>
      </w:pPr>
      <w:r>
        <w:rPr>
          <w:rFonts w:ascii="Times New Roman"/>
          <w:b w:val="false"/>
          <w:i w:val="false"/>
          <w:color w:val="000000"/>
          <w:sz w:val="28"/>
        </w:rPr>
        <w:t xml:space="preserve">
      прокладка и обвязка паровых и водяных линий; </w:t>
      </w:r>
    </w:p>
    <w:bookmarkEnd w:id="86"/>
    <w:bookmarkStart w:name="z102" w:id="87"/>
    <w:p>
      <w:pPr>
        <w:spacing w:after="0"/>
        <w:ind w:left="0"/>
        <w:jc w:val="both"/>
      </w:pPr>
      <w:r>
        <w:rPr>
          <w:rFonts w:ascii="Times New Roman"/>
          <w:b w:val="false"/>
          <w:i w:val="false"/>
          <w:color w:val="000000"/>
          <w:sz w:val="28"/>
        </w:rPr>
        <w:t xml:space="preserve">
      смазка бурового и технологического оборудования; </w:t>
      </w:r>
    </w:p>
    <w:bookmarkEnd w:id="87"/>
    <w:bookmarkStart w:name="z103" w:id="88"/>
    <w:p>
      <w:pPr>
        <w:spacing w:after="0"/>
        <w:ind w:left="0"/>
        <w:jc w:val="both"/>
      </w:pPr>
      <w:r>
        <w:rPr>
          <w:rFonts w:ascii="Times New Roman"/>
          <w:b w:val="false"/>
          <w:i w:val="false"/>
          <w:color w:val="000000"/>
          <w:sz w:val="28"/>
        </w:rPr>
        <w:t>
      подготовка вспомогательного оборудования к транспортировке;</w:t>
      </w:r>
    </w:p>
    <w:bookmarkEnd w:id="88"/>
    <w:bookmarkStart w:name="z104" w:id="89"/>
    <w:p>
      <w:pPr>
        <w:spacing w:after="0"/>
        <w:ind w:left="0"/>
        <w:jc w:val="both"/>
      </w:pPr>
      <w:r>
        <w:rPr>
          <w:rFonts w:ascii="Times New Roman"/>
          <w:b w:val="false"/>
          <w:i w:val="false"/>
          <w:color w:val="000000"/>
          <w:sz w:val="28"/>
        </w:rPr>
        <w:t>
      сборка, передвижение и разборка буровых установок для геологоразведочного бурения с вышками всех типов и конструкций.</w:t>
      </w:r>
    </w:p>
    <w:bookmarkEnd w:id="89"/>
    <w:bookmarkStart w:name="z105" w:id="90"/>
    <w:p>
      <w:pPr>
        <w:spacing w:after="0"/>
        <w:ind w:left="0"/>
        <w:jc w:val="both"/>
      </w:pPr>
      <w:r>
        <w:rPr>
          <w:rFonts w:ascii="Times New Roman"/>
          <w:b w:val="false"/>
          <w:i w:val="false"/>
          <w:color w:val="000000"/>
          <w:sz w:val="28"/>
        </w:rPr>
        <w:t xml:space="preserve">
      17. Должен знать: </w:t>
      </w:r>
    </w:p>
    <w:bookmarkEnd w:id="90"/>
    <w:bookmarkStart w:name="z106" w:id="91"/>
    <w:p>
      <w:pPr>
        <w:spacing w:after="0"/>
        <w:ind w:left="0"/>
        <w:jc w:val="both"/>
      </w:pPr>
      <w:r>
        <w:rPr>
          <w:rFonts w:ascii="Times New Roman"/>
          <w:b w:val="false"/>
          <w:i w:val="false"/>
          <w:color w:val="000000"/>
          <w:sz w:val="28"/>
        </w:rPr>
        <w:t>
      назначение буровых установок, применяемых механизмов и оборудования;</w:t>
      </w:r>
    </w:p>
    <w:bookmarkEnd w:id="91"/>
    <w:bookmarkStart w:name="z107" w:id="92"/>
    <w:p>
      <w:pPr>
        <w:spacing w:after="0"/>
        <w:ind w:left="0"/>
        <w:jc w:val="both"/>
      </w:pPr>
      <w:r>
        <w:rPr>
          <w:rFonts w:ascii="Times New Roman"/>
          <w:b w:val="false"/>
          <w:i w:val="false"/>
          <w:color w:val="000000"/>
          <w:sz w:val="28"/>
        </w:rPr>
        <w:t xml:space="preserve">
      назначение деталей вышек и конструктивных узлов оснований, фундаментов и привышечных сооружений, размеры сооружаемых ограждений для амбаров, рабочих площадок; </w:t>
      </w:r>
    </w:p>
    <w:bookmarkEnd w:id="92"/>
    <w:bookmarkStart w:name="z108" w:id="93"/>
    <w:p>
      <w:pPr>
        <w:spacing w:after="0"/>
        <w:ind w:left="0"/>
        <w:jc w:val="both"/>
      </w:pPr>
      <w:r>
        <w:rPr>
          <w:rFonts w:ascii="Times New Roman"/>
          <w:b w:val="false"/>
          <w:i w:val="false"/>
          <w:color w:val="000000"/>
          <w:sz w:val="28"/>
        </w:rPr>
        <w:t xml:space="preserve">
      методы монтажа, демонтажа и транспортировки буровых установок, схемы размещения бурового оборудования и коммуникаций; </w:t>
      </w:r>
    </w:p>
    <w:bookmarkEnd w:id="93"/>
    <w:bookmarkStart w:name="z109" w:id="94"/>
    <w:p>
      <w:pPr>
        <w:spacing w:after="0"/>
        <w:ind w:left="0"/>
        <w:jc w:val="both"/>
      </w:pPr>
      <w:r>
        <w:rPr>
          <w:rFonts w:ascii="Times New Roman"/>
          <w:b w:val="false"/>
          <w:i w:val="false"/>
          <w:color w:val="000000"/>
          <w:sz w:val="28"/>
        </w:rPr>
        <w:t>
      технические характеристики механизмов, применяемых в вышкостроении, размещение контрольно-измерительных приборов;</w:t>
      </w:r>
    </w:p>
    <w:bookmarkEnd w:id="94"/>
    <w:bookmarkStart w:name="z110" w:id="95"/>
    <w:p>
      <w:pPr>
        <w:spacing w:after="0"/>
        <w:ind w:left="0"/>
        <w:jc w:val="both"/>
      </w:pPr>
      <w:r>
        <w:rPr>
          <w:rFonts w:ascii="Times New Roman"/>
          <w:b w:val="false"/>
          <w:i w:val="false"/>
          <w:color w:val="000000"/>
          <w:sz w:val="28"/>
        </w:rPr>
        <w:t xml:space="preserve">
      правила пользования слесарным и плотничным инструментом; </w:t>
      </w:r>
    </w:p>
    <w:bookmarkEnd w:id="95"/>
    <w:bookmarkStart w:name="z111" w:id="96"/>
    <w:p>
      <w:pPr>
        <w:spacing w:after="0"/>
        <w:ind w:left="0"/>
        <w:jc w:val="both"/>
      </w:pPr>
      <w:r>
        <w:rPr>
          <w:rFonts w:ascii="Times New Roman"/>
          <w:b w:val="false"/>
          <w:i w:val="false"/>
          <w:color w:val="000000"/>
          <w:sz w:val="28"/>
        </w:rPr>
        <w:t>
      правила строповки, подъема и перемещения малогабаритных грузов, условную сигнализацию для машинистов кранов.</w:t>
      </w:r>
    </w:p>
    <w:bookmarkEnd w:id="96"/>
    <w:bookmarkStart w:name="z112" w:id="97"/>
    <w:p>
      <w:pPr>
        <w:spacing w:after="0"/>
        <w:ind w:left="0"/>
        <w:jc w:val="both"/>
      </w:pPr>
      <w:r>
        <w:rPr>
          <w:rFonts w:ascii="Times New Roman"/>
          <w:b w:val="false"/>
          <w:i w:val="false"/>
          <w:color w:val="000000"/>
          <w:sz w:val="28"/>
        </w:rPr>
        <w:t>
      Параграф 2. Вышкомонтажник, 4-й разряд</w:t>
      </w:r>
    </w:p>
    <w:bookmarkEnd w:id="97"/>
    <w:bookmarkStart w:name="z113" w:id="98"/>
    <w:p>
      <w:pPr>
        <w:spacing w:after="0"/>
        <w:ind w:left="0"/>
        <w:jc w:val="both"/>
      </w:pPr>
      <w:r>
        <w:rPr>
          <w:rFonts w:ascii="Times New Roman"/>
          <w:b w:val="false"/>
          <w:i w:val="false"/>
          <w:color w:val="000000"/>
          <w:sz w:val="28"/>
        </w:rPr>
        <w:t>
      18. Характеристика работ:</w:t>
      </w:r>
    </w:p>
    <w:bookmarkEnd w:id="98"/>
    <w:bookmarkStart w:name="z114" w:id="99"/>
    <w:p>
      <w:pPr>
        <w:spacing w:after="0"/>
        <w:ind w:left="0"/>
        <w:jc w:val="both"/>
      </w:pPr>
      <w:r>
        <w:rPr>
          <w:rFonts w:ascii="Times New Roman"/>
          <w:b w:val="false"/>
          <w:i w:val="false"/>
          <w:color w:val="000000"/>
          <w:sz w:val="28"/>
        </w:rPr>
        <w:t>
      монтаж, демонтаж и транспортировка буровых вышек, привышечных сооружений, механизмов по подъему и опусканию вышек, оборудования циркуляционной системы очистки бурового раствора, блока запасных емкостей, энергоблока и средств механизации и автоматизации;</w:t>
      </w:r>
    </w:p>
    <w:bookmarkEnd w:id="99"/>
    <w:bookmarkStart w:name="z115" w:id="100"/>
    <w:p>
      <w:pPr>
        <w:spacing w:after="0"/>
        <w:ind w:left="0"/>
        <w:jc w:val="both"/>
      </w:pPr>
      <w:r>
        <w:rPr>
          <w:rFonts w:ascii="Times New Roman"/>
          <w:b w:val="false"/>
          <w:i w:val="false"/>
          <w:color w:val="000000"/>
          <w:sz w:val="28"/>
        </w:rPr>
        <w:t xml:space="preserve">
      разбивка мест расположения фундаментов оснований бурового оборудования и привышечных оснований; </w:t>
      </w:r>
    </w:p>
    <w:bookmarkEnd w:id="100"/>
    <w:bookmarkStart w:name="z116" w:id="101"/>
    <w:p>
      <w:pPr>
        <w:spacing w:after="0"/>
        <w:ind w:left="0"/>
        <w:jc w:val="both"/>
      </w:pPr>
      <w:r>
        <w:rPr>
          <w:rFonts w:ascii="Times New Roman"/>
          <w:b w:val="false"/>
          <w:i w:val="false"/>
          <w:color w:val="000000"/>
          <w:sz w:val="28"/>
        </w:rPr>
        <w:t xml:space="preserve">
      прокладка и обвязка выхлопных коллекторов для дизелей, участие в сборке и опрессовке нагнетательных линий и манифольдов под руководством вышкомонтажника более высокой квалификации; </w:t>
      </w:r>
    </w:p>
    <w:bookmarkEnd w:id="101"/>
    <w:bookmarkStart w:name="z117" w:id="102"/>
    <w:p>
      <w:pPr>
        <w:spacing w:after="0"/>
        <w:ind w:left="0"/>
        <w:jc w:val="both"/>
      </w:pPr>
      <w:r>
        <w:rPr>
          <w:rFonts w:ascii="Times New Roman"/>
          <w:b w:val="false"/>
          <w:i w:val="false"/>
          <w:color w:val="000000"/>
          <w:sz w:val="28"/>
        </w:rPr>
        <w:t xml:space="preserve">
      центровка буровой вышки, бурового, силового оборудования и отдельных блоков буровой установки; </w:t>
      </w:r>
    </w:p>
    <w:bookmarkEnd w:id="102"/>
    <w:bookmarkStart w:name="z118" w:id="103"/>
    <w:p>
      <w:pPr>
        <w:spacing w:after="0"/>
        <w:ind w:left="0"/>
        <w:jc w:val="both"/>
      </w:pPr>
      <w:r>
        <w:rPr>
          <w:rFonts w:ascii="Times New Roman"/>
          <w:b w:val="false"/>
          <w:i w:val="false"/>
          <w:color w:val="000000"/>
          <w:sz w:val="28"/>
        </w:rPr>
        <w:t>
      руководство вышкомонтажной бригадой при сборке, передвижении и разборке буровых установок для геологоразведочного бурения с вышками всех типов и конструкций, применяемых в геологоразведочном оборудовании.</w:t>
      </w:r>
    </w:p>
    <w:bookmarkEnd w:id="103"/>
    <w:bookmarkStart w:name="z119" w:id="104"/>
    <w:p>
      <w:pPr>
        <w:spacing w:after="0"/>
        <w:ind w:left="0"/>
        <w:jc w:val="both"/>
      </w:pPr>
      <w:r>
        <w:rPr>
          <w:rFonts w:ascii="Times New Roman"/>
          <w:b w:val="false"/>
          <w:i w:val="false"/>
          <w:color w:val="000000"/>
          <w:sz w:val="28"/>
        </w:rPr>
        <w:t xml:space="preserve">
      19. Должен знать: </w:t>
      </w:r>
    </w:p>
    <w:bookmarkEnd w:id="104"/>
    <w:bookmarkStart w:name="z120" w:id="105"/>
    <w:p>
      <w:pPr>
        <w:spacing w:after="0"/>
        <w:ind w:left="0"/>
        <w:jc w:val="both"/>
      </w:pPr>
      <w:r>
        <w:rPr>
          <w:rFonts w:ascii="Times New Roman"/>
          <w:b w:val="false"/>
          <w:i w:val="false"/>
          <w:color w:val="000000"/>
          <w:sz w:val="28"/>
        </w:rPr>
        <w:t>
      методы и правила монтажа, демонтажа и транспортировки буровых установок, конструкцию комплекса механизации и автоматизации;</w:t>
      </w:r>
    </w:p>
    <w:bookmarkEnd w:id="105"/>
    <w:bookmarkStart w:name="z121" w:id="106"/>
    <w:p>
      <w:pPr>
        <w:spacing w:after="0"/>
        <w:ind w:left="0"/>
        <w:jc w:val="both"/>
      </w:pPr>
      <w:r>
        <w:rPr>
          <w:rFonts w:ascii="Times New Roman"/>
          <w:b w:val="false"/>
          <w:i w:val="false"/>
          <w:color w:val="000000"/>
          <w:sz w:val="28"/>
        </w:rPr>
        <w:t>
      назначение и техническую характеристику комплекса механизмов спуско-подъемных операций, механизмов циркуляционной системы, коммуникаций пароводоснабжения, электроснабжения, пневмосистемы и обогрева рабочих мест и механизмов;</w:t>
      </w:r>
    </w:p>
    <w:bookmarkEnd w:id="106"/>
    <w:bookmarkStart w:name="z122" w:id="107"/>
    <w:p>
      <w:pPr>
        <w:spacing w:after="0"/>
        <w:ind w:left="0"/>
        <w:jc w:val="both"/>
      </w:pPr>
      <w:r>
        <w:rPr>
          <w:rFonts w:ascii="Times New Roman"/>
          <w:b w:val="false"/>
          <w:i w:val="false"/>
          <w:color w:val="000000"/>
          <w:sz w:val="28"/>
        </w:rPr>
        <w:t>
      правила производства стропальных, такелажных работ с применением грузоподъемных механизмов.</w:t>
      </w:r>
    </w:p>
    <w:bookmarkEnd w:id="107"/>
    <w:bookmarkStart w:name="z123" w:id="108"/>
    <w:p>
      <w:pPr>
        <w:spacing w:after="0"/>
        <w:ind w:left="0"/>
        <w:jc w:val="both"/>
      </w:pPr>
      <w:r>
        <w:rPr>
          <w:rFonts w:ascii="Times New Roman"/>
          <w:b w:val="false"/>
          <w:i w:val="false"/>
          <w:color w:val="000000"/>
          <w:sz w:val="28"/>
        </w:rPr>
        <w:t>
      Параграф 3. Вышкомонтажник, 5-й разряд</w:t>
      </w:r>
    </w:p>
    <w:bookmarkEnd w:id="108"/>
    <w:bookmarkStart w:name="z124" w:id="109"/>
    <w:p>
      <w:pPr>
        <w:spacing w:after="0"/>
        <w:ind w:left="0"/>
        <w:jc w:val="both"/>
      </w:pPr>
      <w:r>
        <w:rPr>
          <w:rFonts w:ascii="Times New Roman"/>
          <w:b w:val="false"/>
          <w:i w:val="false"/>
          <w:color w:val="000000"/>
          <w:sz w:val="28"/>
        </w:rPr>
        <w:t>
      20. Характеристика работ:</w:t>
      </w:r>
    </w:p>
    <w:bookmarkEnd w:id="109"/>
    <w:bookmarkStart w:name="z125" w:id="110"/>
    <w:p>
      <w:pPr>
        <w:spacing w:after="0"/>
        <w:ind w:left="0"/>
        <w:jc w:val="both"/>
      </w:pPr>
      <w:r>
        <w:rPr>
          <w:rFonts w:ascii="Times New Roman"/>
          <w:b w:val="false"/>
          <w:i w:val="false"/>
          <w:color w:val="000000"/>
          <w:sz w:val="28"/>
        </w:rPr>
        <w:t>
      монтаж и демонтаж: основного технологического оборудования, пультов управления процессом бурения, поворотных кранов, металлических каркасов для укрытия блоков буровой установки, автоматов спуска и подъема бурильного инструмента, средств автоматизации, шиннопневматических муфт, А-образных вышек и вышек башенного типа высотой до 45 м;</w:t>
      </w:r>
    </w:p>
    <w:bookmarkEnd w:id="110"/>
    <w:bookmarkStart w:name="z126" w:id="111"/>
    <w:p>
      <w:pPr>
        <w:spacing w:after="0"/>
        <w:ind w:left="0"/>
        <w:jc w:val="both"/>
      </w:pPr>
      <w:r>
        <w:rPr>
          <w:rFonts w:ascii="Times New Roman"/>
          <w:b w:val="false"/>
          <w:i w:val="false"/>
          <w:color w:val="000000"/>
          <w:sz w:val="28"/>
        </w:rPr>
        <w:t>
      подъем и установка отдельных блоков буровой установки, бурового и силового оборудования на фундамент;</w:t>
      </w:r>
    </w:p>
    <w:bookmarkEnd w:id="111"/>
    <w:bookmarkStart w:name="z127" w:id="112"/>
    <w:p>
      <w:pPr>
        <w:spacing w:after="0"/>
        <w:ind w:left="0"/>
        <w:jc w:val="both"/>
      </w:pPr>
      <w:r>
        <w:rPr>
          <w:rFonts w:ascii="Times New Roman"/>
          <w:b w:val="false"/>
          <w:i w:val="false"/>
          <w:color w:val="000000"/>
          <w:sz w:val="28"/>
        </w:rPr>
        <w:t xml:space="preserve">
      стыковка блоков с применением подъемно-транспортных средств; </w:t>
      </w:r>
    </w:p>
    <w:bookmarkEnd w:id="112"/>
    <w:bookmarkStart w:name="z128" w:id="113"/>
    <w:p>
      <w:pPr>
        <w:spacing w:after="0"/>
        <w:ind w:left="0"/>
        <w:jc w:val="both"/>
      </w:pPr>
      <w:r>
        <w:rPr>
          <w:rFonts w:ascii="Times New Roman"/>
          <w:b w:val="false"/>
          <w:i w:val="false"/>
          <w:color w:val="000000"/>
          <w:sz w:val="28"/>
        </w:rPr>
        <w:t>
      сборка и опрессовка нагнетательных линий и манифольдов давлением до 15 мегапаскаль (далее – Мпа) (150 килограмм секунд в квадратных сантиметрах (далее - кгс/см</w:t>
      </w:r>
      <w:r>
        <w:rPr>
          <w:rFonts w:ascii="Times New Roman"/>
          <w:b w:val="false"/>
          <w:i w:val="false"/>
          <w:color w:val="000000"/>
          <w:vertAlign w:val="superscript"/>
        </w:rPr>
        <w:t>2</w:t>
      </w:r>
      <w:r>
        <w:rPr>
          <w:rFonts w:ascii="Times New Roman"/>
          <w:b w:val="false"/>
          <w:i w:val="false"/>
          <w:color w:val="000000"/>
          <w:sz w:val="28"/>
        </w:rPr>
        <w:t xml:space="preserve">)); </w:t>
      </w:r>
    </w:p>
    <w:bookmarkEnd w:id="113"/>
    <w:bookmarkStart w:name="z129" w:id="114"/>
    <w:p>
      <w:pPr>
        <w:spacing w:after="0"/>
        <w:ind w:left="0"/>
        <w:jc w:val="both"/>
      </w:pPr>
      <w:r>
        <w:rPr>
          <w:rFonts w:ascii="Times New Roman"/>
          <w:b w:val="false"/>
          <w:i w:val="false"/>
          <w:color w:val="000000"/>
          <w:sz w:val="28"/>
        </w:rPr>
        <w:t xml:space="preserve">
      центровка силовых передач; </w:t>
      </w:r>
    </w:p>
    <w:bookmarkEnd w:id="114"/>
    <w:bookmarkStart w:name="z130" w:id="115"/>
    <w:p>
      <w:pPr>
        <w:spacing w:after="0"/>
        <w:ind w:left="0"/>
        <w:jc w:val="both"/>
      </w:pPr>
      <w:r>
        <w:rPr>
          <w:rFonts w:ascii="Times New Roman"/>
          <w:b w:val="false"/>
          <w:i w:val="false"/>
          <w:color w:val="000000"/>
          <w:sz w:val="28"/>
        </w:rPr>
        <w:t>
      расконсервация и испытание бурового оборудования и буровых вышек;</w:t>
      </w:r>
    </w:p>
    <w:bookmarkEnd w:id="115"/>
    <w:bookmarkStart w:name="z131" w:id="116"/>
    <w:p>
      <w:pPr>
        <w:spacing w:after="0"/>
        <w:ind w:left="0"/>
        <w:jc w:val="both"/>
      </w:pPr>
      <w:r>
        <w:rPr>
          <w:rFonts w:ascii="Times New Roman"/>
          <w:b w:val="false"/>
          <w:i w:val="false"/>
          <w:color w:val="000000"/>
          <w:sz w:val="28"/>
        </w:rPr>
        <w:t>
      руководство вышкомонтажной бригадой при монтаже, демонтаже и транспортировке буровых установок номинальной грузоподъемностью до 100 тонн (далее – т.).</w:t>
      </w:r>
    </w:p>
    <w:bookmarkEnd w:id="116"/>
    <w:bookmarkStart w:name="z132" w:id="117"/>
    <w:p>
      <w:pPr>
        <w:spacing w:after="0"/>
        <w:ind w:left="0"/>
        <w:jc w:val="both"/>
      </w:pPr>
      <w:r>
        <w:rPr>
          <w:rFonts w:ascii="Times New Roman"/>
          <w:b w:val="false"/>
          <w:i w:val="false"/>
          <w:color w:val="000000"/>
          <w:sz w:val="28"/>
        </w:rPr>
        <w:t xml:space="preserve">
      21. Должен знать: </w:t>
      </w:r>
    </w:p>
    <w:bookmarkEnd w:id="117"/>
    <w:bookmarkStart w:name="z133" w:id="118"/>
    <w:p>
      <w:pPr>
        <w:spacing w:after="0"/>
        <w:ind w:left="0"/>
        <w:jc w:val="both"/>
      </w:pPr>
      <w:r>
        <w:rPr>
          <w:rFonts w:ascii="Times New Roman"/>
          <w:b w:val="false"/>
          <w:i w:val="false"/>
          <w:color w:val="000000"/>
          <w:sz w:val="28"/>
        </w:rPr>
        <w:t>
      индустриальные методы сооружения буровых установок всех типов;</w:t>
      </w:r>
    </w:p>
    <w:bookmarkEnd w:id="118"/>
    <w:bookmarkStart w:name="z134" w:id="119"/>
    <w:p>
      <w:pPr>
        <w:spacing w:after="0"/>
        <w:ind w:left="0"/>
        <w:jc w:val="both"/>
      </w:pPr>
      <w:r>
        <w:rPr>
          <w:rFonts w:ascii="Times New Roman"/>
          <w:b w:val="false"/>
          <w:i w:val="false"/>
          <w:color w:val="000000"/>
          <w:sz w:val="28"/>
        </w:rPr>
        <w:t xml:space="preserve">
      конструкцию буровых установок, бурового оборудования, применяемых механизмов при их монтаже и демонтаже; </w:t>
      </w:r>
    </w:p>
    <w:bookmarkEnd w:id="119"/>
    <w:bookmarkStart w:name="z135" w:id="120"/>
    <w:p>
      <w:pPr>
        <w:spacing w:after="0"/>
        <w:ind w:left="0"/>
        <w:jc w:val="both"/>
      </w:pPr>
      <w:r>
        <w:rPr>
          <w:rFonts w:ascii="Times New Roman"/>
          <w:b w:val="false"/>
          <w:i w:val="false"/>
          <w:color w:val="000000"/>
          <w:sz w:val="28"/>
        </w:rPr>
        <w:t>
      схемы коммуникаций трубопроводов высокого и низкого давления, топливной системы, контрольно-измерительных приборов и аппаратуры;</w:t>
      </w:r>
    </w:p>
    <w:bookmarkEnd w:id="120"/>
    <w:bookmarkStart w:name="z136" w:id="121"/>
    <w:p>
      <w:pPr>
        <w:spacing w:after="0"/>
        <w:ind w:left="0"/>
        <w:jc w:val="both"/>
      </w:pPr>
      <w:r>
        <w:rPr>
          <w:rFonts w:ascii="Times New Roman"/>
          <w:b w:val="false"/>
          <w:i w:val="false"/>
          <w:color w:val="000000"/>
          <w:sz w:val="28"/>
        </w:rPr>
        <w:t>
      способы монтажа и демонтажа шиннопневматических муфт;</w:t>
      </w:r>
    </w:p>
    <w:bookmarkEnd w:id="121"/>
    <w:bookmarkStart w:name="z137" w:id="122"/>
    <w:p>
      <w:pPr>
        <w:spacing w:after="0"/>
        <w:ind w:left="0"/>
        <w:jc w:val="both"/>
      </w:pPr>
      <w:r>
        <w:rPr>
          <w:rFonts w:ascii="Times New Roman"/>
          <w:b w:val="false"/>
          <w:i w:val="false"/>
          <w:color w:val="000000"/>
          <w:sz w:val="28"/>
        </w:rPr>
        <w:t xml:space="preserve">
      методы центровки и испытания применяемого оборудования и буровой вышки; </w:t>
      </w:r>
    </w:p>
    <w:bookmarkEnd w:id="122"/>
    <w:bookmarkStart w:name="z138" w:id="123"/>
    <w:p>
      <w:pPr>
        <w:spacing w:after="0"/>
        <w:ind w:left="0"/>
        <w:jc w:val="both"/>
      </w:pPr>
      <w:r>
        <w:rPr>
          <w:rFonts w:ascii="Times New Roman"/>
          <w:b w:val="false"/>
          <w:i w:val="false"/>
          <w:color w:val="000000"/>
          <w:sz w:val="28"/>
        </w:rPr>
        <w:t>
      основные правила производства электросварочных, электромонтажных, стропальных и такелажных работ;</w:t>
      </w:r>
    </w:p>
    <w:bookmarkEnd w:id="123"/>
    <w:bookmarkStart w:name="z139" w:id="124"/>
    <w:p>
      <w:pPr>
        <w:spacing w:after="0"/>
        <w:ind w:left="0"/>
        <w:jc w:val="both"/>
      </w:pPr>
      <w:r>
        <w:rPr>
          <w:rFonts w:ascii="Times New Roman"/>
          <w:b w:val="false"/>
          <w:i w:val="false"/>
          <w:color w:val="000000"/>
          <w:sz w:val="28"/>
        </w:rPr>
        <w:t>
      назначение гидроциклонных и дегазационных установок, виды транспортных средств для транспортирования крупных блоков.</w:t>
      </w:r>
    </w:p>
    <w:bookmarkEnd w:id="124"/>
    <w:bookmarkStart w:name="z140" w:id="125"/>
    <w:p>
      <w:pPr>
        <w:spacing w:after="0"/>
        <w:ind w:left="0"/>
        <w:jc w:val="both"/>
      </w:pPr>
      <w:r>
        <w:rPr>
          <w:rFonts w:ascii="Times New Roman"/>
          <w:b w:val="false"/>
          <w:i w:val="false"/>
          <w:color w:val="000000"/>
          <w:sz w:val="28"/>
        </w:rPr>
        <w:t>
      Параграф 4. Вышкомонтажник, 6-й разряд</w:t>
      </w:r>
    </w:p>
    <w:bookmarkEnd w:id="125"/>
    <w:bookmarkStart w:name="z141" w:id="126"/>
    <w:p>
      <w:pPr>
        <w:spacing w:after="0"/>
        <w:ind w:left="0"/>
        <w:jc w:val="both"/>
      </w:pPr>
      <w:r>
        <w:rPr>
          <w:rFonts w:ascii="Times New Roman"/>
          <w:b w:val="false"/>
          <w:i w:val="false"/>
          <w:color w:val="000000"/>
          <w:sz w:val="28"/>
        </w:rPr>
        <w:t>
      22. Характеристика работ:</w:t>
      </w:r>
    </w:p>
    <w:bookmarkEnd w:id="126"/>
    <w:bookmarkStart w:name="z142" w:id="127"/>
    <w:p>
      <w:pPr>
        <w:spacing w:after="0"/>
        <w:ind w:left="0"/>
        <w:jc w:val="both"/>
      </w:pPr>
      <w:r>
        <w:rPr>
          <w:rFonts w:ascii="Times New Roman"/>
          <w:b w:val="false"/>
          <w:i w:val="false"/>
          <w:color w:val="000000"/>
          <w:sz w:val="28"/>
        </w:rPr>
        <w:t>
      прием буровой установки в монтаж и сдача в эксплуатацию после монтажа;</w:t>
      </w:r>
    </w:p>
    <w:bookmarkEnd w:id="127"/>
    <w:bookmarkStart w:name="z143" w:id="128"/>
    <w:p>
      <w:pPr>
        <w:spacing w:after="0"/>
        <w:ind w:left="0"/>
        <w:jc w:val="both"/>
      </w:pPr>
      <w:r>
        <w:rPr>
          <w:rFonts w:ascii="Times New Roman"/>
          <w:b w:val="false"/>
          <w:i w:val="false"/>
          <w:color w:val="000000"/>
          <w:sz w:val="28"/>
        </w:rPr>
        <w:t xml:space="preserve">
      монтаж и демонтаж А-образных вышек и вышек башенного типа; </w:t>
      </w:r>
    </w:p>
    <w:bookmarkEnd w:id="128"/>
    <w:bookmarkStart w:name="z144" w:id="129"/>
    <w:p>
      <w:pPr>
        <w:spacing w:after="0"/>
        <w:ind w:left="0"/>
        <w:jc w:val="both"/>
      </w:pPr>
      <w:r>
        <w:rPr>
          <w:rFonts w:ascii="Times New Roman"/>
          <w:b w:val="false"/>
          <w:i w:val="false"/>
          <w:color w:val="000000"/>
          <w:sz w:val="28"/>
        </w:rPr>
        <w:t>
      сборка и опрессовка нагнетательных линий и манифольдов давлением свыше 15 МПа до 30 МПа (свыше 150 кгс/см</w:t>
      </w:r>
      <w:r>
        <w:rPr>
          <w:rFonts w:ascii="Times New Roman"/>
          <w:b w:val="false"/>
          <w:i w:val="false"/>
          <w:color w:val="000000"/>
          <w:vertAlign w:val="superscript"/>
        </w:rPr>
        <w:t>2</w:t>
      </w:r>
      <w:r>
        <w:rPr>
          <w:rFonts w:ascii="Times New Roman"/>
          <w:b w:val="false"/>
          <w:i w:val="false"/>
          <w:color w:val="000000"/>
          <w:sz w:val="28"/>
        </w:rPr>
        <w:t xml:space="preserve"> до 300 кгс/см</w:t>
      </w:r>
      <w:r>
        <w:rPr>
          <w:rFonts w:ascii="Times New Roman"/>
          <w:b w:val="false"/>
          <w:i w:val="false"/>
          <w:color w:val="000000"/>
          <w:vertAlign w:val="superscript"/>
        </w:rPr>
        <w:t>2</w:t>
      </w:r>
      <w:r>
        <w:rPr>
          <w:rFonts w:ascii="Times New Roman"/>
          <w:b w:val="false"/>
          <w:i w:val="false"/>
          <w:color w:val="000000"/>
          <w:sz w:val="28"/>
        </w:rPr>
        <w:t xml:space="preserve">); </w:t>
      </w:r>
    </w:p>
    <w:bookmarkEnd w:id="129"/>
    <w:bookmarkStart w:name="z145" w:id="130"/>
    <w:p>
      <w:pPr>
        <w:spacing w:after="0"/>
        <w:ind w:left="0"/>
        <w:jc w:val="both"/>
      </w:pPr>
      <w:r>
        <w:rPr>
          <w:rFonts w:ascii="Times New Roman"/>
          <w:b w:val="false"/>
          <w:i w:val="false"/>
          <w:color w:val="000000"/>
          <w:sz w:val="28"/>
        </w:rPr>
        <w:t>
      привязка типовой схемы расположения оборудования буровой установки к условиям местности;</w:t>
      </w:r>
    </w:p>
    <w:bookmarkEnd w:id="130"/>
    <w:bookmarkStart w:name="z146" w:id="131"/>
    <w:p>
      <w:pPr>
        <w:spacing w:after="0"/>
        <w:ind w:left="0"/>
        <w:jc w:val="both"/>
      </w:pPr>
      <w:r>
        <w:rPr>
          <w:rFonts w:ascii="Times New Roman"/>
          <w:b w:val="false"/>
          <w:i w:val="false"/>
          <w:color w:val="000000"/>
          <w:sz w:val="28"/>
        </w:rPr>
        <w:t xml:space="preserve">
      выбор трассы транспортировки блоков буровой установки; </w:t>
      </w:r>
    </w:p>
    <w:bookmarkEnd w:id="131"/>
    <w:bookmarkStart w:name="z147" w:id="132"/>
    <w:p>
      <w:pPr>
        <w:spacing w:after="0"/>
        <w:ind w:left="0"/>
        <w:jc w:val="both"/>
      </w:pPr>
      <w:r>
        <w:rPr>
          <w:rFonts w:ascii="Times New Roman"/>
          <w:b w:val="false"/>
          <w:i w:val="false"/>
          <w:color w:val="000000"/>
          <w:sz w:val="28"/>
        </w:rPr>
        <w:t xml:space="preserve">
      размещение по схеме бурового оборудования, транспортно-подъемных средств и материалов; </w:t>
      </w:r>
    </w:p>
    <w:bookmarkEnd w:id="132"/>
    <w:bookmarkStart w:name="z148" w:id="133"/>
    <w:p>
      <w:pPr>
        <w:spacing w:after="0"/>
        <w:ind w:left="0"/>
        <w:jc w:val="both"/>
      </w:pPr>
      <w:r>
        <w:rPr>
          <w:rFonts w:ascii="Times New Roman"/>
          <w:b w:val="false"/>
          <w:i w:val="false"/>
          <w:color w:val="000000"/>
          <w:sz w:val="28"/>
        </w:rPr>
        <w:t xml:space="preserve">
      оснастка талевой системы; </w:t>
      </w:r>
    </w:p>
    <w:bookmarkEnd w:id="133"/>
    <w:bookmarkStart w:name="z149" w:id="134"/>
    <w:p>
      <w:pPr>
        <w:spacing w:after="0"/>
        <w:ind w:left="0"/>
        <w:jc w:val="both"/>
      </w:pPr>
      <w:r>
        <w:rPr>
          <w:rFonts w:ascii="Times New Roman"/>
          <w:b w:val="false"/>
          <w:i w:val="false"/>
          <w:color w:val="000000"/>
          <w:sz w:val="28"/>
        </w:rPr>
        <w:t xml:space="preserve">
      контрольный пуск буровой установки; </w:t>
      </w:r>
    </w:p>
    <w:bookmarkEnd w:id="134"/>
    <w:bookmarkStart w:name="z150" w:id="135"/>
    <w:p>
      <w:pPr>
        <w:spacing w:after="0"/>
        <w:ind w:left="0"/>
        <w:jc w:val="both"/>
      </w:pPr>
      <w:r>
        <w:rPr>
          <w:rFonts w:ascii="Times New Roman"/>
          <w:b w:val="false"/>
          <w:i w:val="false"/>
          <w:color w:val="000000"/>
          <w:sz w:val="28"/>
        </w:rPr>
        <w:t>
      оформление соответствующей документации на буровую установку;</w:t>
      </w:r>
    </w:p>
    <w:bookmarkEnd w:id="135"/>
    <w:bookmarkStart w:name="z151" w:id="136"/>
    <w:p>
      <w:pPr>
        <w:spacing w:after="0"/>
        <w:ind w:left="0"/>
        <w:jc w:val="both"/>
      </w:pPr>
      <w:r>
        <w:rPr>
          <w:rFonts w:ascii="Times New Roman"/>
          <w:b w:val="false"/>
          <w:i w:val="false"/>
          <w:color w:val="000000"/>
          <w:sz w:val="28"/>
        </w:rPr>
        <w:t>
      руководство вышкомонтажной бригадой при монтаже, демонтаже и транспортировке буровых установок номинальной грузоподъемностью свыше 100 т. до 200 т. включительно.</w:t>
      </w:r>
    </w:p>
    <w:bookmarkEnd w:id="136"/>
    <w:bookmarkStart w:name="z152" w:id="137"/>
    <w:p>
      <w:pPr>
        <w:spacing w:after="0"/>
        <w:ind w:left="0"/>
        <w:jc w:val="both"/>
      </w:pPr>
      <w:r>
        <w:rPr>
          <w:rFonts w:ascii="Times New Roman"/>
          <w:b w:val="false"/>
          <w:i w:val="false"/>
          <w:color w:val="000000"/>
          <w:sz w:val="28"/>
        </w:rPr>
        <w:t xml:space="preserve">
      23. Должен знать: </w:t>
      </w:r>
    </w:p>
    <w:bookmarkEnd w:id="137"/>
    <w:bookmarkStart w:name="z153" w:id="138"/>
    <w:p>
      <w:pPr>
        <w:spacing w:after="0"/>
        <w:ind w:left="0"/>
        <w:jc w:val="both"/>
      </w:pPr>
      <w:r>
        <w:rPr>
          <w:rFonts w:ascii="Times New Roman"/>
          <w:b w:val="false"/>
          <w:i w:val="false"/>
          <w:color w:val="000000"/>
          <w:sz w:val="28"/>
        </w:rPr>
        <w:t xml:space="preserve">
      порядок приема буровой установки в монтаж и сдачи в эксплуатацию после монтажа; </w:t>
      </w:r>
    </w:p>
    <w:bookmarkEnd w:id="138"/>
    <w:bookmarkStart w:name="z154" w:id="139"/>
    <w:p>
      <w:pPr>
        <w:spacing w:after="0"/>
        <w:ind w:left="0"/>
        <w:jc w:val="both"/>
      </w:pPr>
      <w:r>
        <w:rPr>
          <w:rFonts w:ascii="Times New Roman"/>
          <w:b w:val="false"/>
          <w:i w:val="false"/>
          <w:color w:val="000000"/>
          <w:sz w:val="28"/>
        </w:rPr>
        <w:t xml:space="preserve">
      схемы расположения оборудования буровой установки; </w:t>
      </w:r>
    </w:p>
    <w:bookmarkEnd w:id="139"/>
    <w:bookmarkStart w:name="z155" w:id="140"/>
    <w:p>
      <w:pPr>
        <w:spacing w:after="0"/>
        <w:ind w:left="0"/>
        <w:jc w:val="both"/>
      </w:pPr>
      <w:r>
        <w:rPr>
          <w:rFonts w:ascii="Times New Roman"/>
          <w:b w:val="false"/>
          <w:i w:val="false"/>
          <w:color w:val="000000"/>
          <w:sz w:val="28"/>
        </w:rPr>
        <w:t xml:space="preserve">
      рационального расположения строительно-монтажного оборудования на строительной площадке; </w:t>
      </w:r>
    </w:p>
    <w:bookmarkEnd w:id="140"/>
    <w:bookmarkStart w:name="z156" w:id="141"/>
    <w:p>
      <w:pPr>
        <w:spacing w:after="0"/>
        <w:ind w:left="0"/>
        <w:jc w:val="both"/>
      </w:pPr>
      <w:r>
        <w:rPr>
          <w:rFonts w:ascii="Times New Roman"/>
          <w:b w:val="false"/>
          <w:i w:val="false"/>
          <w:color w:val="000000"/>
          <w:sz w:val="28"/>
        </w:rPr>
        <w:t xml:space="preserve">
      влияние грунтовых условий и рельефа местности на выбор трассы и способы передвижения буровой вышки; </w:t>
      </w:r>
    </w:p>
    <w:bookmarkEnd w:id="141"/>
    <w:bookmarkStart w:name="z157" w:id="142"/>
    <w:p>
      <w:pPr>
        <w:spacing w:after="0"/>
        <w:ind w:left="0"/>
        <w:jc w:val="both"/>
      </w:pPr>
      <w:r>
        <w:rPr>
          <w:rFonts w:ascii="Times New Roman"/>
          <w:b w:val="false"/>
          <w:i w:val="false"/>
          <w:color w:val="000000"/>
          <w:sz w:val="28"/>
        </w:rPr>
        <w:t>
      гидравлическую систему буровых установок, типовые проекты организации рабочих мест и сетевое планирование при сооружении буровых установок;</w:t>
      </w:r>
    </w:p>
    <w:bookmarkEnd w:id="142"/>
    <w:bookmarkStart w:name="z158" w:id="143"/>
    <w:p>
      <w:pPr>
        <w:spacing w:after="0"/>
        <w:ind w:left="0"/>
        <w:jc w:val="both"/>
      </w:pPr>
      <w:r>
        <w:rPr>
          <w:rFonts w:ascii="Times New Roman"/>
          <w:b w:val="false"/>
          <w:i w:val="false"/>
          <w:color w:val="000000"/>
          <w:sz w:val="28"/>
        </w:rPr>
        <w:t>
      назначение, устройство и правила эксплуатации транспортных средств для транспортировки крупных блоков.</w:t>
      </w:r>
    </w:p>
    <w:bookmarkEnd w:id="143"/>
    <w:bookmarkStart w:name="z159" w:id="144"/>
    <w:p>
      <w:pPr>
        <w:spacing w:after="0"/>
        <w:ind w:left="0"/>
        <w:jc w:val="both"/>
      </w:pPr>
      <w:r>
        <w:rPr>
          <w:rFonts w:ascii="Times New Roman"/>
          <w:b w:val="false"/>
          <w:i w:val="false"/>
          <w:color w:val="000000"/>
          <w:sz w:val="28"/>
        </w:rPr>
        <w:t>
      24. Требуется среднее профессиональное образование.</w:t>
      </w:r>
    </w:p>
    <w:bookmarkEnd w:id="144"/>
    <w:bookmarkStart w:name="z160" w:id="145"/>
    <w:p>
      <w:pPr>
        <w:spacing w:after="0"/>
        <w:ind w:left="0"/>
        <w:jc w:val="both"/>
      </w:pPr>
      <w:r>
        <w:rPr>
          <w:rFonts w:ascii="Times New Roman"/>
          <w:b w:val="false"/>
          <w:i w:val="false"/>
          <w:color w:val="000000"/>
          <w:sz w:val="28"/>
        </w:rPr>
        <w:t>
      Параграф 5. Вышкомонтажник, 7-й разряд</w:t>
      </w:r>
    </w:p>
    <w:bookmarkEnd w:id="145"/>
    <w:bookmarkStart w:name="z161" w:id="146"/>
    <w:p>
      <w:pPr>
        <w:spacing w:after="0"/>
        <w:ind w:left="0"/>
        <w:jc w:val="both"/>
      </w:pPr>
      <w:r>
        <w:rPr>
          <w:rFonts w:ascii="Times New Roman"/>
          <w:b w:val="false"/>
          <w:i w:val="false"/>
          <w:color w:val="000000"/>
          <w:sz w:val="28"/>
        </w:rPr>
        <w:t>
      25. Характеристика работ:</w:t>
      </w:r>
    </w:p>
    <w:bookmarkEnd w:id="146"/>
    <w:bookmarkStart w:name="z162" w:id="147"/>
    <w:p>
      <w:pPr>
        <w:spacing w:after="0"/>
        <w:ind w:left="0"/>
        <w:jc w:val="both"/>
      </w:pPr>
      <w:r>
        <w:rPr>
          <w:rFonts w:ascii="Times New Roman"/>
          <w:b w:val="false"/>
          <w:i w:val="false"/>
          <w:color w:val="000000"/>
          <w:sz w:val="28"/>
        </w:rPr>
        <w:t>
      прием буровой установки в монтаж и сдача в эксплуатацию после монтажа;</w:t>
      </w:r>
    </w:p>
    <w:bookmarkEnd w:id="147"/>
    <w:bookmarkStart w:name="z163" w:id="148"/>
    <w:p>
      <w:pPr>
        <w:spacing w:after="0"/>
        <w:ind w:left="0"/>
        <w:jc w:val="both"/>
      </w:pPr>
      <w:r>
        <w:rPr>
          <w:rFonts w:ascii="Times New Roman"/>
          <w:b w:val="false"/>
          <w:i w:val="false"/>
          <w:color w:val="000000"/>
          <w:sz w:val="28"/>
        </w:rPr>
        <w:t xml:space="preserve">
      монтаж и демонтаж А-образных вышек, вышек башенного типа и усложненных конструкций высотой свыше 45 м; </w:t>
      </w:r>
    </w:p>
    <w:bookmarkEnd w:id="148"/>
    <w:bookmarkStart w:name="z164" w:id="149"/>
    <w:p>
      <w:pPr>
        <w:spacing w:after="0"/>
        <w:ind w:left="0"/>
        <w:jc w:val="both"/>
      </w:pPr>
      <w:r>
        <w:rPr>
          <w:rFonts w:ascii="Times New Roman"/>
          <w:b w:val="false"/>
          <w:i w:val="false"/>
          <w:color w:val="000000"/>
          <w:sz w:val="28"/>
        </w:rPr>
        <w:t>
      сборка и опрессовка нагнетательных линий и манифольдов давлением свыше 30 МПа (свыше 3000 кгс/см</w:t>
      </w:r>
      <w:r>
        <w:rPr>
          <w:rFonts w:ascii="Times New Roman"/>
          <w:b w:val="false"/>
          <w:i w:val="false"/>
          <w:color w:val="000000"/>
          <w:vertAlign w:val="superscript"/>
        </w:rPr>
        <w:t>2</w:t>
      </w:r>
      <w:r>
        <w:rPr>
          <w:rFonts w:ascii="Times New Roman"/>
          <w:b w:val="false"/>
          <w:i w:val="false"/>
          <w:color w:val="000000"/>
          <w:sz w:val="28"/>
        </w:rPr>
        <w:t xml:space="preserve">); </w:t>
      </w:r>
    </w:p>
    <w:bookmarkEnd w:id="149"/>
    <w:bookmarkStart w:name="z165" w:id="150"/>
    <w:p>
      <w:pPr>
        <w:spacing w:after="0"/>
        <w:ind w:left="0"/>
        <w:jc w:val="both"/>
      </w:pPr>
      <w:r>
        <w:rPr>
          <w:rFonts w:ascii="Times New Roman"/>
          <w:b w:val="false"/>
          <w:i w:val="false"/>
          <w:color w:val="000000"/>
          <w:sz w:val="28"/>
        </w:rPr>
        <w:t xml:space="preserve">
      привязка типовой схемы расположения оборудования буровой установки к условиям местности; </w:t>
      </w:r>
    </w:p>
    <w:bookmarkEnd w:id="150"/>
    <w:bookmarkStart w:name="z166" w:id="151"/>
    <w:p>
      <w:pPr>
        <w:spacing w:after="0"/>
        <w:ind w:left="0"/>
        <w:jc w:val="both"/>
      </w:pPr>
      <w:r>
        <w:rPr>
          <w:rFonts w:ascii="Times New Roman"/>
          <w:b w:val="false"/>
          <w:i w:val="false"/>
          <w:color w:val="000000"/>
          <w:sz w:val="28"/>
        </w:rPr>
        <w:t xml:space="preserve">
      выбор трассы транспортировки блоков буровой установки; </w:t>
      </w:r>
    </w:p>
    <w:bookmarkEnd w:id="151"/>
    <w:bookmarkStart w:name="z167" w:id="152"/>
    <w:p>
      <w:pPr>
        <w:spacing w:after="0"/>
        <w:ind w:left="0"/>
        <w:jc w:val="both"/>
      </w:pPr>
      <w:r>
        <w:rPr>
          <w:rFonts w:ascii="Times New Roman"/>
          <w:b w:val="false"/>
          <w:i w:val="false"/>
          <w:color w:val="000000"/>
          <w:sz w:val="28"/>
        </w:rPr>
        <w:t xml:space="preserve">
      размещение по схеме бурового оборудования, транспортно-подъемных средств и материалов; </w:t>
      </w:r>
    </w:p>
    <w:bookmarkEnd w:id="152"/>
    <w:bookmarkStart w:name="z168" w:id="153"/>
    <w:p>
      <w:pPr>
        <w:spacing w:after="0"/>
        <w:ind w:left="0"/>
        <w:jc w:val="both"/>
      </w:pPr>
      <w:r>
        <w:rPr>
          <w:rFonts w:ascii="Times New Roman"/>
          <w:b w:val="false"/>
          <w:i w:val="false"/>
          <w:color w:val="000000"/>
          <w:sz w:val="28"/>
        </w:rPr>
        <w:t xml:space="preserve">
      оснастка талевой системы; </w:t>
      </w:r>
    </w:p>
    <w:bookmarkEnd w:id="153"/>
    <w:bookmarkStart w:name="z169" w:id="154"/>
    <w:p>
      <w:pPr>
        <w:spacing w:after="0"/>
        <w:ind w:left="0"/>
        <w:jc w:val="both"/>
      </w:pPr>
      <w:r>
        <w:rPr>
          <w:rFonts w:ascii="Times New Roman"/>
          <w:b w:val="false"/>
          <w:i w:val="false"/>
          <w:color w:val="000000"/>
          <w:sz w:val="28"/>
        </w:rPr>
        <w:t xml:space="preserve">
      контрольный пуск буровой установки; </w:t>
      </w:r>
    </w:p>
    <w:bookmarkEnd w:id="154"/>
    <w:bookmarkStart w:name="z170" w:id="155"/>
    <w:p>
      <w:pPr>
        <w:spacing w:after="0"/>
        <w:ind w:left="0"/>
        <w:jc w:val="both"/>
      </w:pPr>
      <w:r>
        <w:rPr>
          <w:rFonts w:ascii="Times New Roman"/>
          <w:b w:val="false"/>
          <w:i w:val="false"/>
          <w:color w:val="000000"/>
          <w:sz w:val="28"/>
        </w:rPr>
        <w:t>
      оформление соответствующей документации на буровую установку;</w:t>
      </w:r>
    </w:p>
    <w:bookmarkEnd w:id="155"/>
    <w:bookmarkStart w:name="z171" w:id="156"/>
    <w:p>
      <w:pPr>
        <w:spacing w:after="0"/>
        <w:ind w:left="0"/>
        <w:jc w:val="both"/>
      </w:pPr>
      <w:r>
        <w:rPr>
          <w:rFonts w:ascii="Times New Roman"/>
          <w:b w:val="false"/>
          <w:i w:val="false"/>
          <w:color w:val="000000"/>
          <w:sz w:val="28"/>
        </w:rPr>
        <w:t>
      руководство вышкомонтажной бригадой при монтаже, демонтаже и транспортировке буровых установок номинальной грузоподъемностью свыше 200 т. до 250 т. включительно.</w:t>
      </w:r>
    </w:p>
    <w:bookmarkEnd w:id="156"/>
    <w:bookmarkStart w:name="z172" w:id="157"/>
    <w:p>
      <w:pPr>
        <w:spacing w:after="0"/>
        <w:ind w:left="0"/>
        <w:jc w:val="both"/>
      </w:pPr>
      <w:r>
        <w:rPr>
          <w:rFonts w:ascii="Times New Roman"/>
          <w:b w:val="false"/>
          <w:i w:val="false"/>
          <w:color w:val="000000"/>
          <w:sz w:val="28"/>
        </w:rPr>
        <w:t xml:space="preserve">
      26. Должен знать: </w:t>
      </w:r>
    </w:p>
    <w:bookmarkEnd w:id="157"/>
    <w:bookmarkStart w:name="z173" w:id="158"/>
    <w:p>
      <w:pPr>
        <w:spacing w:after="0"/>
        <w:ind w:left="0"/>
        <w:jc w:val="both"/>
      </w:pPr>
      <w:r>
        <w:rPr>
          <w:rFonts w:ascii="Times New Roman"/>
          <w:b w:val="false"/>
          <w:i w:val="false"/>
          <w:color w:val="000000"/>
          <w:sz w:val="28"/>
        </w:rPr>
        <w:t xml:space="preserve">
      порядок приема буровой установки в монтаж и сдачи в эксплуатацию после монтажа; </w:t>
      </w:r>
    </w:p>
    <w:bookmarkEnd w:id="158"/>
    <w:bookmarkStart w:name="z174" w:id="159"/>
    <w:p>
      <w:pPr>
        <w:spacing w:after="0"/>
        <w:ind w:left="0"/>
        <w:jc w:val="both"/>
      </w:pPr>
      <w:r>
        <w:rPr>
          <w:rFonts w:ascii="Times New Roman"/>
          <w:b w:val="false"/>
          <w:i w:val="false"/>
          <w:color w:val="000000"/>
          <w:sz w:val="28"/>
        </w:rPr>
        <w:t>
      схемы расположения оборудования буровой установки, рационального расположения строительно-монтажного материала и оборудования на строительной площадке;</w:t>
      </w:r>
    </w:p>
    <w:bookmarkEnd w:id="159"/>
    <w:bookmarkStart w:name="z175" w:id="160"/>
    <w:p>
      <w:pPr>
        <w:spacing w:after="0"/>
        <w:ind w:left="0"/>
        <w:jc w:val="both"/>
      </w:pPr>
      <w:r>
        <w:rPr>
          <w:rFonts w:ascii="Times New Roman"/>
          <w:b w:val="false"/>
          <w:i w:val="false"/>
          <w:color w:val="000000"/>
          <w:sz w:val="28"/>
        </w:rPr>
        <w:t>
      гидравлическую систему буровых установок, влияние грунтовых условий и рельефа местности на выбор трассы и способы передвижения буровой вышки;</w:t>
      </w:r>
    </w:p>
    <w:bookmarkEnd w:id="160"/>
    <w:bookmarkStart w:name="z176" w:id="161"/>
    <w:p>
      <w:pPr>
        <w:spacing w:after="0"/>
        <w:ind w:left="0"/>
        <w:jc w:val="both"/>
      </w:pPr>
      <w:r>
        <w:rPr>
          <w:rFonts w:ascii="Times New Roman"/>
          <w:b w:val="false"/>
          <w:i w:val="false"/>
          <w:color w:val="000000"/>
          <w:sz w:val="28"/>
        </w:rPr>
        <w:t xml:space="preserve">
      типовые проекты организации рабочих мест и сетевое планирование при сооружении буровых установок; </w:t>
      </w:r>
    </w:p>
    <w:bookmarkEnd w:id="161"/>
    <w:bookmarkStart w:name="z177" w:id="162"/>
    <w:p>
      <w:pPr>
        <w:spacing w:after="0"/>
        <w:ind w:left="0"/>
        <w:jc w:val="both"/>
      </w:pPr>
      <w:r>
        <w:rPr>
          <w:rFonts w:ascii="Times New Roman"/>
          <w:b w:val="false"/>
          <w:i w:val="false"/>
          <w:color w:val="000000"/>
          <w:sz w:val="28"/>
        </w:rPr>
        <w:t xml:space="preserve">
      порядок ведения учета и составления отчетности по использованию транспорта и материалов; </w:t>
      </w:r>
    </w:p>
    <w:bookmarkEnd w:id="162"/>
    <w:bookmarkStart w:name="z178" w:id="163"/>
    <w:p>
      <w:pPr>
        <w:spacing w:after="0"/>
        <w:ind w:left="0"/>
        <w:jc w:val="both"/>
      </w:pPr>
      <w:r>
        <w:rPr>
          <w:rFonts w:ascii="Times New Roman"/>
          <w:b w:val="false"/>
          <w:i w:val="false"/>
          <w:color w:val="000000"/>
          <w:sz w:val="28"/>
        </w:rPr>
        <w:t>
      назначение, устройство и правила эксплуатации транспортных средств для транспортировки крупных блоков.</w:t>
      </w:r>
    </w:p>
    <w:bookmarkEnd w:id="163"/>
    <w:bookmarkStart w:name="z179" w:id="164"/>
    <w:p>
      <w:pPr>
        <w:spacing w:after="0"/>
        <w:ind w:left="0"/>
        <w:jc w:val="both"/>
      </w:pPr>
      <w:r>
        <w:rPr>
          <w:rFonts w:ascii="Times New Roman"/>
          <w:b w:val="false"/>
          <w:i w:val="false"/>
          <w:color w:val="000000"/>
          <w:sz w:val="28"/>
        </w:rPr>
        <w:t>
      При монтаже, демонтаже и транспортировке буровых установок номинальной грузоподъемностью свыше 250 т. - 8-й разряд.</w:t>
      </w:r>
    </w:p>
    <w:bookmarkEnd w:id="164"/>
    <w:bookmarkStart w:name="z180" w:id="165"/>
    <w:p>
      <w:pPr>
        <w:spacing w:after="0"/>
        <w:ind w:left="0"/>
        <w:jc w:val="both"/>
      </w:pPr>
      <w:r>
        <w:rPr>
          <w:rFonts w:ascii="Times New Roman"/>
          <w:b w:val="false"/>
          <w:i w:val="false"/>
          <w:color w:val="000000"/>
          <w:sz w:val="28"/>
        </w:rPr>
        <w:t>
      27.Требуется среднее профессиональное образование.</w:t>
      </w:r>
    </w:p>
    <w:bookmarkEnd w:id="165"/>
    <w:bookmarkStart w:name="z181" w:id="166"/>
    <w:p>
      <w:pPr>
        <w:spacing w:after="0"/>
        <w:ind w:left="0"/>
        <w:jc w:val="both"/>
      </w:pPr>
      <w:r>
        <w:rPr>
          <w:rFonts w:ascii="Times New Roman"/>
          <w:b w:val="false"/>
          <w:i w:val="false"/>
          <w:color w:val="000000"/>
          <w:sz w:val="28"/>
        </w:rPr>
        <w:t>
      3. Вышкомонтажник-сварщик</w:t>
      </w:r>
    </w:p>
    <w:bookmarkEnd w:id="166"/>
    <w:bookmarkStart w:name="z182" w:id="167"/>
    <w:p>
      <w:pPr>
        <w:spacing w:after="0"/>
        <w:ind w:left="0"/>
        <w:jc w:val="both"/>
      </w:pPr>
      <w:r>
        <w:rPr>
          <w:rFonts w:ascii="Times New Roman"/>
          <w:b w:val="false"/>
          <w:i w:val="false"/>
          <w:color w:val="000000"/>
          <w:sz w:val="28"/>
        </w:rPr>
        <w:t>
      Параграф 1. Вышкомонтажник-сварщик, 3-й разряд</w:t>
      </w:r>
    </w:p>
    <w:bookmarkEnd w:id="167"/>
    <w:bookmarkStart w:name="z183" w:id="168"/>
    <w:p>
      <w:pPr>
        <w:spacing w:after="0"/>
        <w:ind w:left="0"/>
        <w:jc w:val="both"/>
      </w:pPr>
      <w:r>
        <w:rPr>
          <w:rFonts w:ascii="Times New Roman"/>
          <w:b w:val="false"/>
          <w:i w:val="false"/>
          <w:color w:val="000000"/>
          <w:sz w:val="28"/>
        </w:rPr>
        <w:t>
      28. Характеристика работ:</w:t>
      </w:r>
    </w:p>
    <w:bookmarkEnd w:id="168"/>
    <w:bookmarkStart w:name="z184" w:id="169"/>
    <w:p>
      <w:pPr>
        <w:spacing w:after="0"/>
        <w:ind w:left="0"/>
        <w:jc w:val="both"/>
      </w:pPr>
      <w:r>
        <w:rPr>
          <w:rFonts w:ascii="Times New Roman"/>
          <w:b w:val="false"/>
          <w:i w:val="false"/>
          <w:color w:val="000000"/>
          <w:sz w:val="28"/>
        </w:rPr>
        <w:t>
      электро- и газосварочные работы при монтаже, демонтаже бурового и силового оборудования, переходных площадок, металлических настилов на буровой установке, желобных систем, обшивки, кронштейнов для прокладки воздухопроводов, маслопроводов и трубопроводов;</w:t>
      </w:r>
    </w:p>
    <w:bookmarkEnd w:id="169"/>
    <w:bookmarkStart w:name="z185" w:id="170"/>
    <w:p>
      <w:pPr>
        <w:spacing w:after="0"/>
        <w:ind w:left="0"/>
        <w:jc w:val="both"/>
      </w:pPr>
      <w:r>
        <w:rPr>
          <w:rFonts w:ascii="Times New Roman"/>
          <w:b w:val="false"/>
          <w:i w:val="false"/>
          <w:color w:val="000000"/>
          <w:sz w:val="28"/>
        </w:rPr>
        <w:t xml:space="preserve">
      газовая резка профильного и сортового металла крышек, емкостей, рам, боковин крышек и так далее; </w:t>
      </w:r>
    </w:p>
    <w:bookmarkEnd w:id="170"/>
    <w:bookmarkStart w:name="z186" w:id="171"/>
    <w:p>
      <w:pPr>
        <w:spacing w:after="0"/>
        <w:ind w:left="0"/>
        <w:jc w:val="both"/>
      </w:pPr>
      <w:r>
        <w:rPr>
          <w:rFonts w:ascii="Times New Roman"/>
          <w:b w:val="false"/>
          <w:i w:val="false"/>
          <w:color w:val="000000"/>
          <w:sz w:val="28"/>
        </w:rPr>
        <w:t>
      приварка каркасов пультов управления и кожухов вращающихся частей;</w:t>
      </w:r>
    </w:p>
    <w:bookmarkEnd w:id="171"/>
    <w:bookmarkStart w:name="z187" w:id="172"/>
    <w:p>
      <w:pPr>
        <w:spacing w:after="0"/>
        <w:ind w:left="0"/>
        <w:jc w:val="both"/>
      </w:pPr>
      <w:r>
        <w:rPr>
          <w:rFonts w:ascii="Times New Roman"/>
          <w:b w:val="false"/>
          <w:i w:val="false"/>
          <w:color w:val="000000"/>
          <w:sz w:val="28"/>
        </w:rPr>
        <w:t>
      прокладка безнапорных трубопроводов для воды, реагентов сыпучих материалов;</w:t>
      </w:r>
    </w:p>
    <w:bookmarkEnd w:id="172"/>
    <w:bookmarkStart w:name="z188" w:id="173"/>
    <w:p>
      <w:pPr>
        <w:spacing w:after="0"/>
        <w:ind w:left="0"/>
        <w:jc w:val="both"/>
      </w:pPr>
      <w:r>
        <w:rPr>
          <w:rFonts w:ascii="Times New Roman"/>
          <w:b w:val="false"/>
          <w:i w:val="false"/>
          <w:color w:val="000000"/>
          <w:sz w:val="28"/>
        </w:rPr>
        <w:t xml:space="preserve">
      обслуживание электрогазосварочной аппаратуры; </w:t>
      </w:r>
    </w:p>
    <w:bookmarkEnd w:id="173"/>
    <w:bookmarkStart w:name="z189" w:id="174"/>
    <w:p>
      <w:pPr>
        <w:spacing w:after="0"/>
        <w:ind w:left="0"/>
        <w:jc w:val="both"/>
      </w:pPr>
      <w:r>
        <w:rPr>
          <w:rFonts w:ascii="Times New Roman"/>
          <w:b w:val="false"/>
          <w:i w:val="false"/>
          <w:color w:val="000000"/>
          <w:sz w:val="28"/>
        </w:rPr>
        <w:t>
      монтаж, транспортировка и демонтаж буровых установок.</w:t>
      </w:r>
    </w:p>
    <w:bookmarkEnd w:id="174"/>
    <w:bookmarkStart w:name="z190" w:id="175"/>
    <w:p>
      <w:pPr>
        <w:spacing w:after="0"/>
        <w:ind w:left="0"/>
        <w:jc w:val="both"/>
      </w:pPr>
      <w:r>
        <w:rPr>
          <w:rFonts w:ascii="Times New Roman"/>
          <w:b w:val="false"/>
          <w:i w:val="false"/>
          <w:color w:val="000000"/>
          <w:sz w:val="28"/>
        </w:rPr>
        <w:t xml:space="preserve">
      29. Должен знать: </w:t>
      </w:r>
    </w:p>
    <w:bookmarkEnd w:id="175"/>
    <w:bookmarkStart w:name="z191" w:id="176"/>
    <w:p>
      <w:pPr>
        <w:spacing w:after="0"/>
        <w:ind w:left="0"/>
        <w:jc w:val="both"/>
      </w:pPr>
      <w:r>
        <w:rPr>
          <w:rFonts w:ascii="Times New Roman"/>
          <w:b w:val="false"/>
          <w:i w:val="false"/>
          <w:color w:val="000000"/>
          <w:sz w:val="28"/>
        </w:rPr>
        <w:t>
      основные свойства металлов;</w:t>
      </w:r>
    </w:p>
    <w:bookmarkEnd w:id="176"/>
    <w:bookmarkStart w:name="z192" w:id="177"/>
    <w:p>
      <w:pPr>
        <w:spacing w:after="0"/>
        <w:ind w:left="0"/>
        <w:jc w:val="both"/>
      </w:pPr>
      <w:r>
        <w:rPr>
          <w:rFonts w:ascii="Times New Roman"/>
          <w:b w:val="false"/>
          <w:i w:val="false"/>
          <w:color w:val="000000"/>
          <w:sz w:val="28"/>
        </w:rPr>
        <w:t xml:space="preserve">
      правила ведения электро- и газосварочных работ; </w:t>
      </w:r>
    </w:p>
    <w:bookmarkEnd w:id="177"/>
    <w:bookmarkStart w:name="z193" w:id="178"/>
    <w:p>
      <w:pPr>
        <w:spacing w:after="0"/>
        <w:ind w:left="0"/>
        <w:jc w:val="both"/>
      </w:pPr>
      <w:r>
        <w:rPr>
          <w:rFonts w:ascii="Times New Roman"/>
          <w:b w:val="false"/>
          <w:i w:val="false"/>
          <w:color w:val="000000"/>
          <w:sz w:val="28"/>
        </w:rPr>
        <w:t>
      типы и устройства применяемых электро- и газосварочных аппаратов;</w:t>
      </w:r>
    </w:p>
    <w:bookmarkEnd w:id="178"/>
    <w:bookmarkStart w:name="z194" w:id="179"/>
    <w:p>
      <w:pPr>
        <w:spacing w:after="0"/>
        <w:ind w:left="0"/>
        <w:jc w:val="both"/>
      </w:pPr>
      <w:r>
        <w:rPr>
          <w:rFonts w:ascii="Times New Roman"/>
          <w:b w:val="false"/>
          <w:i w:val="false"/>
          <w:color w:val="000000"/>
          <w:sz w:val="28"/>
        </w:rPr>
        <w:t xml:space="preserve">
      принцип их работы и правила эксплуатации, приспособления и материалы, применяемые для сварочных работ; </w:t>
      </w:r>
    </w:p>
    <w:bookmarkEnd w:id="179"/>
    <w:bookmarkStart w:name="z195" w:id="180"/>
    <w:p>
      <w:pPr>
        <w:spacing w:after="0"/>
        <w:ind w:left="0"/>
        <w:jc w:val="both"/>
      </w:pPr>
      <w:r>
        <w:rPr>
          <w:rFonts w:ascii="Times New Roman"/>
          <w:b w:val="false"/>
          <w:i w:val="false"/>
          <w:color w:val="000000"/>
          <w:sz w:val="28"/>
        </w:rPr>
        <w:t>
      схемы расположения бурового и силового оборудования, назначение и технические характеристики применяемых буровых установок и оборудования;</w:t>
      </w:r>
    </w:p>
    <w:bookmarkEnd w:id="180"/>
    <w:bookmarkStart w:name="z196" w:id="181"/>
    <w:p>
      <w:pPr>
        <w:spacing w:after="0"/>
        <w:ind w:left="0"/>
        <w:jc w:val="both"/>
      </w:pPr>
      <w:r>
        <w:rPr>
          <w:rFonts w:ascii="Times New Roman"/>
          <w:b w:val="false"/>
          <w:i w:val="false"/>
          <w:color w:val="000000"/>
          <w:sz w:val="28"/>
        </w:rPr>
        <w:t>
      основы электротехники, методы монтажа, демонтажа буровых установок, правила строповки, подъема и перемещения малогабаритных грузов.</w:t>
      </w:r>
    </w:p>
    <w:bookmarkEnd w:id="181"/>
    <w:bookmarkStart w:name="z197" w:id="182"/>
    <w:p>
      <w:pPr>
        <w:spacing w:after="0"/>
        <w:ind w:left="0"/>
        <w:jc w:val="both"/>
      </w:pPr>
      <w:r>
        <w:rPr>
          <w:rFonts w:ascii="Times New Roman"/>
          <w:b w:val="false"/>
          <w:i w:val="false"/>
          <w:color w:val="000000"/>
          <w:sz w:val="28"/>
        </w:rPr>
        <w:t>
      Параграф 2. Вышкомонтажник-сварщик, 4-й разряд</w:t>
      </w:r>
    </w:p>
    <w:bookmarkEnd w:id="182"/>
    <w:bookmarkStart w:name="z198" w:id="183"/>
    <w:p>
      <w:pPr>
        <w:spacing w:after="0"/>
        <w:ind w:left="0"/>
        <w:jc w:val="both"/>
      </w:pPr>
      <w:r>
        <w:rPr>
          <w:rFonts w:ascii="Times New Roman"/>
          <w:b w:val="false"/>
          <w:i w:val="false"/>
          <w:color w:val="000000"/>
          <w:sz w:val="28"/>
        </w:rPr>
        <w:t>
      30. Характеристика работ:</w:t>
      </w:r>
    </w:p>
    <w:bookmarkEnd w:id="183"/>
    <w:bookmarkStart w:name="z199" w:id="184"/>
    <w:p>
      <w:pPr>
        <w:spacing w:after="0"/>
        <w:ind w:left="0"/>
        <w:jc w:val="both"/>
      </w:pPr>
      <w:r>
        <w:rPr>
          <w:rFonts w:ascii="Times New Roman"/>
          <w:b w:val="false"/>
          <w:i w:val="false"/>
          <w:color w:val="000000"/>
          <w:sz w:val="28"/>
        </w:rPr>
        <w:t xml:space="preserve">
      электро- и газосварочные работы во всех пространственных положениях сварного шва при монтаже и демонтаже буровых установок, емкостей и трубопроводов из разных марок стали; </w:t>
      </w:r>
    </w:p>
    <w:bookmarkEnd w:id="184"/>
    <w:bookmarkStart w:name="z200" w:id="185"/>
    <w:p>
      <w:pPr>
        <w:spacing w:after="0"/>
        <w:ind w:left="0"/>
        <w:jc w:val="both"/>
      </w:pPr>
      <w:r>
        <w:rPr>
          <w:rFonts w:ascii="Times New Roman"/>
          <w:b w:val="false"/>
          <w:i w:val="false"/>
          <w:color w:val="000000"/>
          <w:sz w:val="28"/>
        </w:rPr>
        <w:t xml:space="preserve">
      сварка газовыхлопных коллекторов для дизелей, креплений и опор для трубопроводов, транспортных тележек, трубопроводов наружных и внутренних сетей газоснабжения и теплофикации; </w:t>
      </w:r>
    </w:p>
    <w:bookmarkEnd w:id="185"/>
    <w:bookmarkStart w:name="z201" w:id="186"/>
    <w:p>
      <w:pPr>
        <w:spacing w:after="0"/>
        <w:ind w:left="0"/>
        <w:jc w:val="both"/>
      </w:pPr>
      <w:r>
        <w:rPr>
          <w:rFonts w:ascii="Times New Roman"/>
          <w:b w:val="false"/>
          <w:i w:val="false"/>
          <w:color w:val="000000"/>
          <w:sz w:val="28"/>
        </w:rPr>
        <w:t xml:space="preserve">
      газорезка чугунных рам и изделий; </w:t>
      </w:r>
    </w:p>
    <w:bookmarkEnd w:id="186"/>
    <w:bookmarkStart w:name="z202" w:id="187"/>
    <w:p>
      <w:pPr>
        <w:spacing w:after="0"/>
        <w:ind w:left="0"/>
        <w:jc w:val="both"/>
      </w:pPr>
      <w:r>
        <w:rPr>
          <w:rFonts w:ascii="Times New Roman"/>
          <w:b w:val="false"/>
          <w:i w:val="false"/>
          <w:color w:val="000000"/>
          <w:sz w:val="28"/>
        </w:rPr>
        <w:t xml:space="preserve">
      сварка буровых вышек из профильного проката; заварка раковин и трещин в чугунных рамах и плитах; </w:t>
      </w:r>
    </w:p>
    <w:bookmarkEnd w:id="187"/>
    <w:bookmarkStart w:name="z203" w:id="188"/>
    <w:p>
      <w:pPr>
        <w:spacing w:after="0"/>
        <w:ind w:left="0"/>
        <w:jc w:val="both"/>
      </w:pPr>
      <w:r>
        <w:rPr>
          <w:rFonts w:ascii="Times New Roman"/>
          <w:b w:val="false"/>
          <w:i w:val="false"/>
          <w:color w:val="000000"/>
          <w:sz w:val="28"/>
        </w:rPr>
        <w:t xml:space="preserve">
      чтение чертежей сложных сварных металлоконструкций при первичном монтаже буровой установки; </w:t>
      </w:r>
    </w:p>
    <w:bookmarkEnd w:id="188"/>
    <w:bookmarkStart w:name="z204" w:id="189"/>
    <w:p>
      <w:pPr>
        <w:spacing w:after="0"/>
        <w:ind w:left="0"/>
        <w:jc w:val="both"/>
      </w:pPr>
      <w:r>
        <w:rPr>
          <w:rFonts w:ascii="Times New Roman"/>
          <w:b w:val="false"/>
          <w:i w:val="false"/>
          <w:color w:val="000000"/>
          <w:sz w:val="28"/>
        </w:rPr>
        <w:t>
      выполнение монтажных и демонтажных работ при сооружении буровой установки, монтаже механизмов по подъему и опусканию вышки, блоков запасных емкостей и других аналогичных работах.</w:t>
      </w:r>
    </w:p>
    <w:bookmarkEnd w:id="189"/>
    <w:bookmarkStart w:name="z205" w:id="190"/>
    <w:p>
      <w:pPr>
        <w:spacing w:after="0"/>
        <w:ind w:left="0"/>
        <w:jc w:val="both"/>
      </w:pPr>
      <w:r>
        <w:rPr>
          <w:rFonts w:ascii="Times New Roman"/>
          <w:b w:val="false"/>
          <w:i w:val="false"/>
          <w:color w:val="000000"/>
          <w:sz w:val="28"/>
        </w:rPr>
        <w:t xml:space="preserve">
      31. Должен знать: </w:t>
      </w:r>
    </w:p>
    <w:bookmarkEnd w:id="190"/>
    <w:bookmarkStart w:name="z206" w:id="191"/>
    <w:p>
      <w:pPr>
        <w:spacing w:after="0"/>
        <w:ind w:left="0"/>
        <w:jc w:val="both"/>
      </w:pPr>
      <w:r>
        <w:rPr>
          <w:rFonts w:ascii="Times New Roman"/>
          <w:b w:val="false"/>
          <w:i w:val="false"/>
          <w:color w:val="000000"/>
          <w:sz w:val="28"/>
        </w:rPr>
        <w:t xml:space="preserve">
      устройство применяемой электро- и газосварочной аппаратуры; </w:t>
      </w:r>
    </w:p>
    <w:bookmarkEnd w:id="191"/>
    <w:bookmarkStart w:name="z207" w:id="192"/>
    <w:p>
      <w:pPr>
        <w:spacing w:after="0"/>
        <w:ind w:left="0"/>
        <w:jc w:val="both"/>
      </w:pPr>
      <w:r>
        <w:rPr>
          <w:rFonts w:ascii="Times New Roman"/>
          <w:b w:val="false"/>
          <w:i w:val="false"/>
          <w:color w:val="000000"/>
          <w:sz w:val="28"/>
        </w:rPr>
        <w:t>
      способы испытания сварных швов, виды дефектов в сварных швах и методы их устранения;</w:t>
      </w:r>
    </w:p>
    <w:bookmarkEnd w:id="192"/>
    <w:bookmarkStart w:name="z208" w:id="193"/>
    <w:p>
      <w:pPr>
        <w:spacing w:after="0"/>
        <w:ind w:left="0"/>
        <w:jc w:val="both"/>
      </w:pPr>
      <w:r>
        <w:rPr>
          <w:rFonts w:ascii="Times New Roman"/>
          <w:b w:val="false"/>
          <w:i w:val="false"/>
          <w:color w:val="000000"/>
          <w:sz w:val="28"/>
        </w:rPr>
        <w:t>
      режим сварки, порядок чтения чертежей сложных конструкций;</w:t>
      </w:r>
    </w:p>
    <w:bookmarkEnd w:id="193"/>
    <w:bookmarkStart w:name="z209" w:id="194"/>
    <w:p>
      <w:pPr>
        <w:spacing w:after="0"/>
        <w:ind w:left="0"/>
        <w:jc w:val="both"/>
      </w:pPr>
      <w:r>
        <w:rPr>
          <w:rFonts w:ascii="Times New Roman"/>
          <w:b w:val="false"/>
          <w:i w:val="false"/>
          <w:color w:val="000000"/>
          <w:sz w:val="28"/>
        </w:rPr>
        <w:t>
      схемы расположения применяемого оборудования и коммуникаций, порядок и правила монтажа и демонтажа буровой установки;</w:t>
      </w:r>
    </w:p>
    <w:bookmarkEnd w:id="194"/>
    <w:bookmarkStart w:name="z210" w:id="195"/>
    <w:p>
      <w:pPr>
        <w:spacing w:after="0"/>
        <w:ind w:left="0"/>
        <w:jc w:val="both"/>
      </w:pPr>
      <w:r>
        <w:rPr>
          <w:rFonts w:ascii="Times New Roman"/>
          <w:b w:val="false"/>
          <w:i w:val="false"/>
          <w:color w:val="000000"/>
          <w:sz w:val="28"/>
        </w:rPr>
        <w:t>
      схемы коммуникаций пароводоснабжения.</w:t>
      </w:r>
    </w:p>
    <w:bookmarkEnd w:id="195"/>
    <w:bookmarkStart w:name="z211" w:id="196"/>
    <w:p>
      <w:pPr>
        <w:spacing w:after="0"/>
        <w:ind w:left="0"/>
        <w:jc w:val="both"/>
      </w:pPr>
      <w:r>
        <w:rPr>
          <w:rFonts w:ascii="Times New Roman"/>
          <w:b w:val="false"/>
          <w:i w:val="false"/>
          <w:color w:val="000000"/>
          <w:sz w:val="28"/>
        </w:rPr>
        <w:t xml:space="preserve">
      Параграф 3. Вышкомонтажник-сварщик, 5-й разряд </w:t>
      </w:r>
    </w:p>
    <w:bookmarkEnd w:id="196"/>
    <w:bookmarkStart w:name="z212" w:id="197"/>
    <w:p>
      <w:pPr>
        <w:spacing w:after="0"/>
        <w:ind w:left="0"/>
        <w:jc w:val="both"/>
      </w:pPr>
      <w:r>
        <w:rPr>
          <w:rFonts w:ascii="Times New Roman"/>
          <w:b w:val="false"/>
          <w:i w:val="false"/>
          <w:color w:val="000000"/>
          <w:sz w:val="28"/>
        </w:rPr>
        <w:t>
      32. Характеристика работ:</w:t>
      </w:r>
    </w:p>
    <w:bookmarkEnd w:id="197"/>
    <w:bookmarkStart w:name="z213" w:id="198"/>
    <w:p>
      <w:pPr>
        <w:spacing w:after="0"/>
        <w:ind w:left="0"/>
        <w:jc w:val="both"/>
      </w:pPr>
      <w:r>
        <w:rPr>
          <w:rFonts w:ascii="Times New Roman"/>
          <w:b w:val="false"/>
          <w:i w:val="false"/>
          <w:color w:val="000000"/>
          <w:sz w:val="28"/>
        </w:rPr>
        <w:t>
      электро- и газосварочные работы во всех пространственных положениях сварного шва при монтаже и демонтаже: буровых установок и котельных, грузонесущих узлов буровой вышки и оснований, трубопроводов и манифольдов давлением до 15 МПа (150 кгс/см</w:t>
      </w:r>
      <w:r>
        <w:rPr>
          <w:rFonts w:ascii="Times New Roman"/>
          <w:b w:val="false"/>
          <w:i w:val="false"/>
          <w:color w:val="000000"/>
          <w:vertAlign w:val="superscript"/>
        </w:rPr>
        <w:t>2</w:t>
      </w:r>
      <w:r>
        <w:rPr>
          <w:rFonts w:ascii="Times New Roman"/>
          <w:b w:val="false"/>
          <w:i w:val="false"/>
          <w:color w:val="000000"/>
          <w:sz w:val="28"/>
        </w:rPr>
        <w:t>), выполненных из разных марок стали, работающих при больших динамических и вибрационных нагрузках, оснований под емкости, глиномешалок, циркуляционных систем, блоков приготовления растворов;</w:t>
      </w:r>
    </w:p>
    <w:bookmarkEnd w:id="198"/>
    <w:bookmarkStart w:name="z214" w:id="199"/>
    <w:p>
      <w:pPr>
        <w:spacing w:after="0"/>
        <w:ind w:left="0"/>
        <w:jc w:val="both"/>
      </w:pPr>
      <w:r>
        <w:rPr>
          <w:rFonts w:ascii="Times New Roman"/>
          <w:b w:val="false"/>
          <w:i w:val="false"/>
          <w:color w:val="000000"/>
          <w:sz w:val="28"/>
        </w:rPr>
        <w:t>
      заварка трещин в гидравлической части буровых насосов и корпусов, выполненных из чугуна;</w:t>
      </w:r>
    </w:p>
    <w:bookmarkEnd w:id="199"/>
    <w:bookmarkStart w:name="z215" w:id="200"/>
    <w:p>
      <w:pPr>
        <w:spacing w:after="0"/>
        <w:ind w:left="0"/>
        <w:jc w:val="both"/>
      </w:pPr>
      <w:r>
        <w:rPr>
          <w:rFonts w:ascii="Times New Roman"/>
          <w:b w:val="false"/>
          <w:i w:val="false"/>
          <w:color w:val="000000"/>
          <w:sz w:val="28"/>
        </w:rPr>
        <w:t>
      производство сварочных работ при прокладке опор линий электропередач;</w:t>
      </w:r>
    </w:p>
    <w:bookmarkEnd w:id="200"/>
    <w:bookmarkStart w:name="z216" w:id="201"/>
    <w:p>
      <w:pPr>
        <w:spacing w:after="0"/>
        <w:ind w:left="0"/>
        <w:jc w:val="both"/>
      </w:pPr>
      <w:r>
        <w:rPr>
          <w:rFonts w:ascii="Times New Roman"/>
          <w:b w:val="false"/>
          <w:i w:val="false"/>
          <w:color w:val="000000"/>
          <w:sz w:val="28"/>
        </w:rPr>
        <w:t>
      прокладка и обвязка манифольдов;</w:t>
      </w:r>
    </w:p>
    <w:bookmarkEnd w:id="201"/>
    <w:bookmarkStart w:name="z217" w:id="202"/>
    <w:p>
      <w:pPr>
        <w:spacing w:after="0"/>
        <w:ind w:left="0"/>
        <w:jc w:val="both"/>
      </w:pPr>
      <w:r>
        <w:rPr>
          <w:rFonts w:ascii="Times New Roman"/>
          <w:b w:val="false"/>
          <w:i w:val="false"/>
          <w:color w:val="000000"/>
          <w:sz w:val="28"/>
        </w:rPr>
        <w:t>
      стыковка блоков с применением подъемно-транспортных средств и выполнение других аналогичных работ.</w:t>
      </w:r>
    </w:p>
    <w:bookmarkEnd w:id="202"/>
    <w:bookmarkStart w:name="z218" w:id="203"/>
    <w:p>
      <w:pPr>
        <w:spacing w:after="0"/>
        <w:ind w:left="0"/>
        <w:jc w:val="both"/>
      </w:pPr>
      <w:r>
        <w:rPr>
          <w:rFonts w:ascii="Times New Roman"/>
          <w:b w:val="false"/>
          <w:i w:val="false"/>
          <w:color w:val="000000"/>
          <w:sz w:val="28"/>
        </w:rPr>
        <w:t xml:space="preserve">
      33. Должен знать: </w:t>
      </w:r>
    </w:p>
    <w:bookmarkEnd w:id="203"/>
    <w:bookmarkStart w:name="z219" w:id="204"/>
    <w:p>
      <w:pPr>
        <w:spacing w:after="0"/>
        <w:ind w:left="0"/>
        <w:jc w:val="both"/>
      </w:pPr>
      <w:r>
        <w:rPr>
          <w:rFonts w:ascii="Times New Roman"/>
          <w:b w:val="false"/>
          <w:i w:val="false"/>
          <w:color w:val="000000"/>
          <w:sz w:val="28"/>
        </w:rPr>
        <w:t xml:space="preserve">
      электрические схемы и конструкции применяемых сварочных машин и агрегатов; </w:t>
      </w:r>
    </w:p>
    <w:bookmarkEnd w:id="204"/>
    <w:bookmarkStart w:name="z220" w:id="205"/>
    <w:p>
      <w:pPr>
        <w:spacing w:after="0"/>
        <w:ind w:left="0"/>
        <w:jc w:val="both"/>
      </w:pPr>
      <w:r>
        <w:rPr>
          <w:rFonts w:ascii="Times New Roman"/>
          <w:b w:val="false"/>
          <w:i w:val="false"/>
          <w:color w:val="000000"/>
          <w:sz w:val="28"/>
        </w:rPr>
        <w:t>
      технологические свойства свариваемых материалов, включая и высоколегированные стали;</w:t>
      </w:r>
    </w:p>
    <w:bookmarkEnd w:id="205"/>
    <w:bookmarkStart w:name="z221" w:id="206"/>
    <w:p>
      <w:pPr>
        <w:spacing w:after="0"/>
        <w:ind w:left="0"/>
        <w:jc w:val="both"/>
      </w:pPr>
      <w:r>
        <w:rPr>
          <w:rFonts w:ascii="Times New Roman"/>
          <w:b w:val="false"/>
          <w:i w:val="false"/>
          <w:color w:val="000000"/>
          <w:sz w:val="28"/>
        </w:rPr>
        <w:t xml:space="preserve">
      технологическую последовательность наложения сварных швов и режим сварки; </w:t>
      </w:r>
    </w:p>
    <w:bookmarkEnd w:id="206"/>
    <w:bookmarkStart w:name="z222" w:id="207"/>
    <w:p>
      <w:pPr>
        <w:spacing w:after="0"/>
        <w:ind w:left="0"/>
        <w:jc w:val="both"/>
      </w:pPr>
      <w:r>
        <w:rPr>
          <w:rFonts w:ascii="Times New Roman"/>
          <w:b w:val="false"/>
          <w:i w:val="false"/>
          <w:color w:val="000000"/>
          <w:sz w:val="28"/>
        </w:rPr>
        <w:t xml:space="preserve">
      технические характеристики буровых установок и их назначение, средства для монтажа, демонтажа и транспортировки буровых блоков и оборудования; </w:t>
      </w:r>
    </w:p>
    <w:bookmarkEnd w:id="207"/>
    <w:bookmarkStart w:name="z223" w:id="208"/>
    <w:p>
      <w:pPr>
        <w:spacing w:after="0"/>
        <w:ind w:left="0"/>
        <w:jc w:val="both"/>
      </w:pPr>
      <w:r>
        <w:rPr>
          <w:rFonts w:ascii="Times New Roman"/>
          <w:b w:val="false"/>
          <w:i w:val="false"/>
          <w:color w:val="000000"/>
          <w:sz w:val="28"/>
        </w:rPr>
        <w:t>
      схемы расположения и обвязки буровой установки, индустриальные методы сооружения буровых установок.</w:t>
      </w:r>
    </w:p>
    <w:bookmarkEnd w:id="208"/>
    <w:bookmarkStart w:name="z224" w:id="209"/>
    <w:p>
      <w:pPr>
        <w:spacing w:after="0"/>
        <w:ind w:left="0"/>
        <w:jc w:val="both"/>
      </w:pPr>
      <w:r>
        <w:rPr>
          <w:rFonts w:ascii="Times New Roman"/>
          <w:b w:val="false"/>
          <w:i w:val="false"/>
          <w:color w:val="000000"/>
          <w:sz w:val="28"/>
        </w:rPr>
        <w:t>
      Параграф 4. Вышкомонтажник-сварщик, 6-й разряд</w:t>
      </w:r>
    </w:p>
    <w:bookmarkEnd w:id="209"/>
    <w:bookmarkStart w:name="z225" w:id="210"/>
    <w:p>
      <w:pPr>
        <w:spacing w:after="0"/>
        <w:ind w:left="0"/>
        <w:jc w:val="both"/>
      </w:pPr>
      <w:r>
        <w:rPr>
          <w:rFonts w:ascii="Times New Roman"/>
          <w:b w:val="false"/>
          <w:i w:val="false"/>
          <w:color w:val="000000"/>
          <w:sz w:val="28"/>
        </w:rPr>
        <w:t>
      34. Характеристика работ:</w:t>
      </w:r>
    </w:p>
    <w:bookmarkEnd w:id="210"/>
    <w:bookmarkStart w:name="z226" w:id="211"/>
    <w:p>
      <w:pPr>
        <w:spacing w:after="0"/>
        <w:ind w:left="0"/>
        <w:jc w:val="both"/>
      </w:pPr>
      <w:r>
        <w:rPr>
          <w:rFonts w:ascii="Times New Roman"/>
          <w:b w:val="false"/>
          <w:i w:val="false"/>
          <w:color w:val="000000"/>
          <w:sz w:val="28"/>
        </w:rPr>
        <w:t>
      электро- и газосварочные работы во всех пространственных положениях сварного шва при монтаже и демонтаже: технологических линий буровой установки, работающих под большим давлением и сильных вибрациях (манифольды, стояки), узлов вышки, работающих при больших динамических нагрузках, газомагистральных трубопроводов для силовых приводов буровых установок, трубопроводов и манифольдов давлением свыше 15 МПа (150 кгс/см</w:t>
      </w:r>
      <w:r>
        <w:rPr>
          <w:rFonts w:ascii="Times New Roman"/>
          <w:b w:val="false"/>
          <w:i w:val="false"/>
          <w:color w:val="000000"/>
          <w:vertAlign w:val="superscript"/>
        </w:rPr>
        <w:t>2</w:t>
      </w:r>
      <w:r>
        <w:rPr>
          <w:rFonts w:ascii="Times New Roman"/>
          <w:b w:val="false"/>
          <w:i w:val="false"/>
          <w:color w:val="000000"/>
          <w:sz w:val="28"/>
        </w:rPr>
        <w:t>), корпусов тяжелых дизельных двигателей, воздухосборников;</w:t>
      </w:r>
    </w:p>
    <w:bookmarkEnd w:id="211"/>
    <w:bookmarkStart w:name="z227" w:id="212"/>
    <w:p>
      <w:pPr>
        <w:spacing w:after="0"/>
        <w:ind w:left="0"/>
        <w:jc w:val="both"/>
      </w:pPr>
      <w:r>
        <w:rPr>
          <w:rFonts w:ascii="Times New Roman"/>
          <w:b w:val="false"/>
          <w:i w:val="false"/>
          <w:color w:val="000000"/>
          <w:sz w:val="28"/>
        </w:rPr>
        <w:t>
      выполнение монтажных и демонтажных работ при сооружении буровой установки.</w:t>
      </w:r>
    </w:p>
    <w:bookmarkEnd w:id="212"/>
    <w:bookmarkStart w:name="z228" w:id="213"/>
    <w:p>
      <w:pPr>
        <w:spacing w:after="0"/>
        <w:ind w:left="0"/>
        <w:jc w:val="both"/>
      </w:pPr>
      <w:r>
        <w:rPr>
          <w:rFonts w:ascii="Times New Roman"/>
          <w:b w:val="false"/>
          <w:i w:val="false"/>
          <w:color w:val="000000"/>
          <w:sz w:val="28"/>
        </w:rPr>
        <w:t xml:space="preserve">
      35. Должен знать: </w:t>
      </w:r>
    </w:p>
    <w:bookmarkEnd w:id="213"/>
    <w:bookmarkStart w:name="z229" w:id="214"/>
    <w:p>
      <w:pPr>
        <w:spacing w:after="0"/>
        <w:ind w:left="0"/>
        <w:jc w:val="both"/>
      </w:pPr>
      <w:r>
        <w:rPr>
          <w:rFonts w:ascii="Times New Roman"/>
          <w:b w:val="false"/>
          <w:i w:val="false"/>
          <w:color w:val="000000"/>
          <w:sz w:val="28"/>
        </w:rPr>
        <w:t xml:space="preserve">
      технологию электро- и газосварочных работ; </w:t>
      </w:r>
    </w:p>
    <w:bookmarkEnd w:id="214"/>
    <w:bookmarkStart w:name="z230" w:id="215"/>
    <w:p>
      <w:pPr>
        <w:spacing w:after="0"/>
        <w:ind w:left="0"/>
        <w:jc w:val="both"/>
      </w:pPr>
      <w:r>
        <w:rPr>
          <w:rFonts w:ascii="Times New Roman"/>
          <w:b w:val="false"/>
          <w:i w:val="false"/>
          <w:color w:val="000000"/>
          <w:sz w:val="28"/>
        </w:rPr>
        <w:t xml:space="preserve">
      виды термической обработки сварных соединений, основные сведения по металлографии сварных швов; </w:t>
      </w:r>
    </w:p>
    <w:bookmarkEnd w:id="215"/>
    <w:bookmarkStart w:name="z231" w:id="216"/>
    <w:p>
      <w:pPr>
        <w:spacing w:after="0"/>
        <w:ind w:left="0"/>
        <w:jc w:val="both"/>
      </w:pPr>
      <w:r>
        <w:rPr>
          <w:rFonts w:ascii="Times New Roman"/>
          <w:b w:val="false"/>
          <w:i w:val="false"/>
          <w:color w:val="000000"/>
          <w:sz w:val="28"/>
        </w:rPr>
        <w:t>
      виды разделок под сварку и влияние погодных условий на качество сварных швов, виды коррозии, факторы ее вызывающие, и методы защиты;</w:t>
      </w:r>
    </w:p>
    <w:bookmarkEnd w:id="216"/>
    <w:bookmarkStart w:name="z232" w:id="217"/>
    <w:p>
      <w:pPr>
        <w:spacing w:after="0"/>
        <w:ind w:left="0"/>
        <w:jc w:val="both"/>
      </w:pPr>
      <w:r>
        <w:rPr>
          <w:rFonts w:ascii="Times New Roman"/>
          <w:b w:val="false"/>
          <w:i w:val="false"/>
          <w:color w:val="000000"/>
          <w:sz w:val="28"/>
        </w:rPr>
        <w:t>
      схемы расположения и обвязки бурового и силового оборудования;</w:t>
      </w:r>
    </w:p>
    <w:bookmarkEnd w:id="217"/>
    <w:bookmarkStart w:name="z233" w:id="218"/>
    <w:p>
      <w:pPr>
        <w:spacing w:after="0"/>
        <w:ind w:left="0"/>
        <w:jc w:val="both"/>
      </w:pPr>
      <w:r>
        <w:rPr>
          <w:rFonts w:ascii="Times New Roman"/>
          <w:b w:val="false"/>
          <w:i w:val="false"/>
          <w:color w:val="000000"/>
          <w:sz w:val="28"/>
        </w:rPr>
        <w:t>
      методы испытаний грузонесущих конструкций в условиях буровой вышки;</w:t>
      </w:r>
    </w:p>
    <w:bookmarkEnd w:id="218"/>
    <w:bookmarkStart w:name="z234" w:id="219"/>
    <w:p>
      <w:pPr>
        <w:spacing w:after="0"/>
        <w:ind w:left="0"/>
        <w:jc w:val="both"/>
      </w:pPr>
      <w:r>
        <w:rPr>
          <w:rFonts w:ascii="Times New Roman"/>
          <w:b w:val="false"/>
          <w:i w:val="false"/>
          <w:color w:val="000000"/>
          <w:sz w:val="28"/>
        </w:rPr>
        <w:t>
      технологию монтажных и демонтажных работ при сооружении буровых установок.</w:t>
      </w:r>
    </w:p>
    <w:bookmarkEnd w:id="219"/>
    <w:bookmarkStart w:name="z235" w:id="220"/>
    <w:p>
      <w:pPr>
        <w:spacing w:after="0"/>
        <w:ind w:left="0"/>
        <w:jc w:val="both"/>
      </w:pPr>
      <w:r>
        <w:rPr>
          <w:rFonts w:ascii="Times New Roman"/>
          <w:b w:val="false"/>
          <w:i w:val="false"/>
          <w:color w:val="000000"/>
          <w:sz w:val="28"/>
        </w:rPr>
        <w:t>
      Требуется среднее профессиональное образование.</w:t>
      </w:r>
    </w:p>
    <w:bookmarkEnd w:id="220"/>
    <w:bookmarkStart w:name="z236" w:id="221"/>
    <w:p>
      <w:pPr>
        <w:spacing w:after="0"/>
        <w:ind w:left="0"/>
        <w:jc w:val="both"/>
      </w:pPr>
      <w:r>
        <w:rPr>
          <w:rFonts w:ascii="Times New Roman"/>
          <w:b w:val="false"/>
          <w:i w:val="false"/>
          <w:color w:val="000000"/>
          <w:sz w:val="28"/>
        </w:rPr>
        <w:t>
      4. Вышкомонтажник-электромонтер</w:t>
      </w:r>
    </w:p>
    <w:bookmarkEnd w:id="221"/>
    <w:p>
      <w:pPr>
        <w:spacing w:after="0"/>
        <w:ind w:left="0"/>
        <w:jc w:val="both"/>
      </w:pPr>
      <w:r>
        <w:rPr>
          <w:rFonts w:ascii="Times New Roman"/>
          <w:b w:val="false"/>
          <w:i w:val="false"/>
          <w:color w:val="000000"/>
          <w:sz w:val="28"/>
        </w:rPr>
        <w:t>
      Параграф 1. Вышкомонтажник-электромонтер, 3-й разряд</w:t>
      </w:r>
    </w:p>
    <w:bookmarkStart w:name="z238" w:id="222"/>
    <w:p>
      <w:pPr>
        <w:spacing w:after="0"/>
        <w:ind w:left="0"/>
        <w:jc w:val="both"/>
      </w:pPr>
      <w:r>
        <w:rPr>
          <w:rFonts w:ascii="Times New Roman"/>
          <w:b w:val="false"/>
          <w:i w:val="false"/>
          <w:color w:val="000000"/>
          <w:sz w:val="28"/>
        </w:rPr>
        <w:t>
      36. Характеристика работ:</w:t>
      </w:r>
    </w:p>
    <w:bookmarkEnd w:id="222"/>
    <w:bookmarkStart w:name="z239" w:id="223"/>
    <w:p>
      <w:pPr>
        <w:spacing w:after="0"/>
        <w:ind w:left="0"/>
        <w:jc w:val="both"/>
      </w:pPr>
      <w:r>
        <w:rPr>
          <w:rFonts w:ascii="Times New Roman"/>
          <w:b w:val="false"/>
          <w:i w:val="false"/>
          <w:color w:val="000000"/>
          <w:sz w:val="28"/>
        </w:rPr>
        <w:t>
      монтаж, сборка, регулировка и сдача электрооборудования постоянного и переменного тока мощностью до 100 кВт;</w:t>
      </w:r>
    </w:p>
    <w:bookmarkEnd w:id="223"/>
    <w:bookmarkStart w:name="z240" w:id="224"/>
    <w:p>
      <w:pPr>
        <w:spacing w:after="0"/>
        <w:ind w:left="0"/>
        <w:jc w:val="both"/>
      </w:pPr>
      <w:r>
        <w:rPr>
          <w:rFonts w:ascii="Times New Roman"/>
          <w:b w:val="false"/>
          <w:i w:val="false"/>
          <w:color w:val="000000"/>
          <w:sz w:val="28"/>
        </w:rPr>
        <w:t>
      сборка и разборка групповых выключателей для блоков приготовления и очистки раствора, гидроциклонной установки, систем долива скважины в процессе бурения;</w:t>
      </w:r>
    </w:p>
    <w:bookmarkEnd w:id="224"/>
    <w:bookmarkStart w:name="z241" w:id="225"/>
    <w:p>
      <w:pPr>
        <w:spacing w:after="0"/>
        <w:ind w:left="0"/>
        <w:jc w:val="both"/>
      </w:pPr>
      <w:r>
        <w:rPr>
          <w:rFonts w:ascii="Times New Roman"/>
          <w:b w:val="false"/>
          <w:i w:val="false"/>
          <w:color w:val="000000"/>
          <w:sz w:val="28"/>
        </w:rPr>
        <w:t>
      прокладка труб и коробов под линии электроснабжения буровой установки;</w:t>
      </w:r>
    </w:p>
    <w:bookmarkEnd w:id="225"/>
    <w:bookmarkStart w:name="z242" w:id="226"/>
    <w:p>
      <w:pPr>
        <w:spacing w:after="0"/>
        <w:ind w:left="0"/>
        <w:jc w:val="both"/>
      </w:pPr>
      <w:r>
        <w:rPr>
          <w:rFonts w:ascii="Times New Roman"/>
          <w:b w:val="false"/>
          <w:i w:val="false"/>
          <w:color w:val="000000"/>
          <w:sz w:val="28"/>
        </w:rPr>
        <w:t>
      монтаж и демонтаж распределительных щитов и электрических шкафов, шинных сборок, реостатов, сетей заземления, пусковых контроллеров;</w:t>
      </w:r>
    </w:p>
    <w:bookmarkEnd w:id="226"/>
    <w:bookmarkStart w:name="z243" w:id="227"/>
    <w:p>
      <w:pPr>
        <w:spacing w:after="0"/>
        <w:ind w:left="0"/>
        <w:jc w:val="both"/>
      </w:pPr>
      <w:r>
        <w:rPr>
          <w:rFonts w:ascii="Times New Roman"/>
          <w:b w:val="false"/>
          <w:i w:val="false"/>
          <w:color w:val="000000"/>
          <w:sz w:val="28"/>
        </w:rPr>
        <w:t>
      зарядка и установка светильников для освещения буровой установки по утвержденной схеме;</w:t>
      </w:r>
    </w:p>
    <w:bookmarkEnd w:id="227"/>
    <w:bookmarkStart w:name="z244" w:id="228"/>
    <w:p>
      <w:pPr>
        <w:spacing w:after="0"/>
        <w:ind w:left="0"/>
        <w:jc w:val="both"/>
      </w:pPr>
      <w:r>
        <w:rPr>
          <w:rFonts w:ascii="Times New Roman"/>
          <w:b w:val="false"/>
          <w:i w:val="false"/>
          <w:color w:val="000000"/>
          <w:sz w:val="28"/>
        </w:rPr>
        <w:t>
      замена подшипников в электродвигателях;</w:t>
      </w:r>
    </w:p>
    <w:bookmarkEnd w:id="228"/>
    <w:bookmarkStart w:name="z245" w:id="229"/>
    <w:p>
      <w:pPr>
        <w:spacing w:after="0"/>
        <w:ind w:left="0"/>
        <w:jc w:val="both"/>
      </w:pPr>
      <w:r>
        <w:rPr>
          <w:rFonts w:ascii="Times New Roman"/>
          <w:b w:val="false"/>
          <w:i w:val="false"/>
          <w:color w:val="000000"/>
          <w:sz w:val="28"/>
        </w:rPr>
        <w:t>
      монтаж, сборка, регулировка и сдача электрооборудования мощностью свыше 100 кВт под руководством вышкомонтажника-электромонтера более высокой квалификации;</w:t>
      </w:r>
    </w:p>
    <w:bookmarkEnd w:id="229"/>
    <w:bookmarkStart w:name="z246" w:id="230"/>
    <w:p>
      <w:pPr>
        <w:spacing w:after="0"/>
        <w:ind w:left="0"/>
        <w:jc w:val="both"/>
      </w:pPr>
      <w:r>
        <w:rPr>
          <w:rFonts w:ascii="Times New Roman"/>
          <w:b w:val="false"/>
          <w:i w:val="false"/>
          <w:color w:val="000000"/>
          <w:sz w:val="28"/>
        </w:rPr>
        <w:t>
      монтаж, демонтаж блоков буровой установки, транспортировка бурового оборудования и выполнение других аналогичных работ.</w:t>
      </w:r>
    </w:p>
    <w:bookmarkEnd w:id="230"/>
    <w:bookmarkStart w:name="z247" w:id="231"/>
    <w:p>
      <w:pPr>
        <w:spacing w:after="0"/>
        <w:ind w:left="0"/>
        <w:jc w:val="both"/>
      </w:pPr>
      <w:r>
        <w:rPr>
          <w:rFonts w:ascii="Times New Roman"/>
          <w:b w:val="false"/>
          <w:i w:val="false"/>
          <w:color w:val="000000"/>
          <w:sz w:val="28"/>
        </w:rPr>
        <w:t>
      37. Должен знать:</w:t>
      </w:r>
    </w:p>
    <w:bookmarkEnd w:id="231"/>
    <w:bookmarkStart w:name="z248" w:id="232"/>
    <w:p>
      <w:pPr>
        <w:spacing w:after="0"/>
        <w:ind w:left="0"/>
        <w:jc w:val="both"/>
      </w:pPr>
      <w:r>
        <w:rPr>
          <w:rFonts w:ascii="Times New Roman"/>
          <w:b w:val="false"/>
          <w:i w:val="false"/>
          <w:color w:val="000000"/>
          <w:sz w:val="28"/>
        </w:rPr>
        <w:t xml:space="preserve">
      основы электротехники в объеме выполняемой работы; </w:t>
      </w:r>
    </w:p>
    <w:bookmarkEnd w:id="232"/>
    <w:bookmarkStart w:name="z249" w:id="233"/>
    <w:p>
      <w:pPr>
        <w:spacing w:after="0"/>
        <w:ind w:left="0"/>
        <w:jc w:val="both"/>
      </w:pPr>
      <w:r>
        <w:rPr>
          <w:rFonts w:ascii="Times New Roman"/>
          <w:b w:val="false"/>
          <w:i w:val="false"/>
          <w:color w:val="000000"/>
          <w:sz w:val="28"/>
        </w:rPr>
        <w:t xml:space="preserve">
      назначение и технические характеристики основных видов электрооборудования буровых установок мощностью до 100 киловатт (далее –кВт); </w:t>
      </w:r>
    </w:p>
    <w:bookmarkEnd w:id="233"/>
    <w:bookmarkStart w:name="z250" w:id="234"/>
    <w:p>
      <w:pPr>
        <w:spacing w:after="0"/>
        <w:ind w:left="0"/>
        <w:jc w:val="both"/>
      </w:pPr>
      <w:r>
        <w:rPr>
          <w:rFonts w:ascii="Times New Roman"/>
          <w:b w:val="false"/>
          <w:i w:val="false"/>
          <w:color w:val="000000"/>
          <w:sz w:val="28"/>
        </w:rPr>
        <w:t xml:space="preserve">
      применяемой контрольно-измерительной аппаратуры; </w:t>
      </w:r>
    </w:p>
    <w:bookmarkEnd w:id="234"/>
    <w:bookmarkStart w:name="z251" w:id="235"/>
    <w:p>
      <w:pPr>
        <w:spacing w:after="0"/>
        <w:ind w:left="0"/>
        <w:jc w:val="both"/>
      </w:pPr>
      <w:r>
        <w:rPr>
          <w:rFonts w:ascii="Times New Roman"/>
          <w:b w:val="false"/>
          <w:i w:val="false"/>
          <w:color w:val="000000"/>
          <w:sz w:val="28"/>
        </w:rPr>
        <w:t>
      схему расположения электроприборов и электрооборудования на буровой установке;</w:t>
      </w:r>
    </w:p>
    <w:bookmarkEnd w:id="235"/>
    <w:bookmarkStart w:name="z252" w:id="236"/>
    <w:p>
      <w:pPr>
        <w:spacing w:after="0"/>
        <w:ind w:left="0"/>
        <w:jc w:val="both"/>
      </w:pPr>
      <w:r>
        <w:rPr>
          <w:rFonts w:ascii="Times New Roman"/>
          <w:b w:val="false"/>
          <w:i w:val="false"/>
          <w:color w:val="000000"/>
          <w:sz w:val="28"/>
        </w:rPr>
        <w:t xml:space="preserve">
      свойства материалов, применяемых при монтаже электрооборудования, правила монтажа и демонтажа линий электропередач и электрического освещения; </w:t>
      </w:r>
    </w:p>
    <w:bookmarkEnd w:id="236"/>
    <w:bookmarkStart w:name="z253" w:id="237"/>
    <w:p>
      <w:pPr>
        <w:spacing w:after="0"/>
        <w:ind w:left="0"/>
        <w:jc w:val="both"/>
      </w:pPr>
      <w:r>
        <w:rPr>
          <w:rFonts w:ascii="Times New Roman"/>
          <w:b w:val="false"/>
          <w:i w:val="false"/>
          <w:color w:val="000000"/>
          <w:sz w:val="28"/>
        </w:rPr>
        <w:t>
      методы монтажа, демонтажа и транспортировки буровых установок.</w:t>
      </w:r>
    </w:p>
    <w:bookmarkEnd w:id="237"/>
    <w:bookmarkStart w:name="z254" w:id="238"/>
    <w:p>
      <w:pPr>
        <w:spacing w:after="0"/>
        <w:ind w:left="0"/>
        <w:jc w:val="both"/>
      </w:pPr>
      <w:r>
        <w:rPr>
          <w:rFonts w:ascii="Times New Roman"/>
          <w:b w:val="false"/>
          <w:i w:val="false"/>
          <w:color w:val="000000"/>
          <w:sz w:val="28"/>
        </w:rPr>
        <w:t>
      Параграф 2. Вышкомонтажник-электромонтер, 4-й разряд</w:t>
      </w:r>
    </w:p>
    <w:bookmarkEnd w:id="238"/>
    <w:bookmarkStart w:name="z255" w:id="239"/>
    <w:p>
      <w:pPr>
        <w:spacing w:after="0"/>
        <w:ind w:left="0"/>
        <w:jc w:val="both"/>
      </w:pPr>
      <w:r>
        <w:rPr>
          <w:rFonts w:ascii="Times New Roman"/>
          <w:b w:val="false"/>
          <w:i w:val="false"/>
          <w:color w:val="000000"/>
          <w:sz w:val="28"/>
        </w:rPr>
        <w:t>
      38.Характеристика работ:</w:t>
      </w:r>
    </w:p>
    <w:bookmarkEnd w:id="239"/>
    <w:bookmarkStart w:name="z256" w:id="240"/>
    <w:p>
      <w:pPr>
        <w:spacing w:after="0"/>
        <w:ind w:left="0"/>
        <w:jc w:val="both"/>
      </w:pPr>
      <w:r>
        <w:rPr>
          <w:rFonts w:ascii="Times New Roman"/>
          <w:b w:val="false"/>
          <w:i w:val="false"/>
          <w:color w:val="000000"/>
          <w:sz w:val="28"/>
        </w:rPr>
        <w:t>
      монтаж, сборка, регулировка и сдача электрооборудования постоянного и переменного тока мощностью свыше 100 кВт;</w:t>
      </w:r>
    </w:p>
    <w:bookmarkEnd w:id="240"/>
    <w:bookmarkStart w:name="z257" w:id="241"/>
    <w:p>
      <w:pPr>
        <w:spacing w:after="0"/>
        <w:ind w:left="0"/>
        <w:jc w:val="both"/>
      </w:pPr>
      <w:r>
        <w:rPr>
          <w:rFonts w:ascii="Times New Roman"/>
          <w:b w:val="false"/>
          <w:i w:val="false"/>
          <w:color w:val="000000"/>
          <w:sz w:val="28"/>
        </w:rPr>
        <w:t>
      установка комплектов высоковольтных распределительных устройств на буровой установке;</w:t>
      </w:r>
    </w:p>
    <w:bookmarkEnd w:id="241"/>
    <w:bookmarkStart w:name="z258" w:id="242"/>
    <w:p>
      <w:pPr>
        <w:spacing w:after="0"/>
        <w:ind w:left="0"/>
        <w:jc w:val="both"/>
      </w:pPr>
      <w:r>
        <w:rPr>
          <w:rFonts w:ascii="Times New Roman"/>
          <w:b w:val="false"/>
          <w:i w:val="false"/>
          <w:color w:val="000000"/>
          <w:sz w:val="28"/>
        </w:rPr>
        <w:t>
      монтаж, демонтаж и регулировка асинхронных двигателей привода лебедки и синхронных двигателей привода насосов;</w:t>
      </w:r>
    </w:p>
    <w:bookmarkEnd w:id="242"/>
    <w:bookmarkStart w:name="z259" w:id="243"/>
    <w:p>
      <w:pPr>
        <w:spacing w:after="0"/>
        <w:ind w:left="0"/>
        <w:jc w:val="both"/>
      </w:pPr>
      <w:r>
        <w:rPr>
          <w:rFonts w:ascii="Times New Roman"/>
          <w:b w:val="false"/>
          <w:i w:val="false"/>
          <w:color w:val="000000"/>
          <w:sz w:val="28"/>
        </w:rPr>
        <w:t>
      установка и регулировка трехполосных автоматов переменного тока на распределительном щите дизель-электрических агрегатов, кулачковых контролеров для управления электродвигателем вспомогательной лебедки, блока управления для коммутации тока в электрических цепях;</w:t>
      </w:r>
    </w:p>
    <w:bookmarkEnd w:id="243"/>
    <w:bookmarkStart w:name="z260" w:id="244"/>
    <w:p>
      <w:pPr>
        <w:spacing w:after="0"/>
        <w:ind w:left="0"/>
        <w:jc w:val="both"/>
      </w:pPr>
      <w:r>
        <w:rPr>
          <w:rFonts w:ascii="Times New Roman"/>
          <w:b w:val="false"/>
          <w:i w:val="false"/>
          <w:color w:val="000000"/>
          <w:sz w:val="28"/>
        </w:rPr>
        <w:t>
      маркировка жил и прокладка контрольных кабелей;</w:t>
      </w:r>
    </w:p>
    <w:bookmarkEnd w:id="244"/>
    <w:bookmarkStart w:name="z261" w:id="245"/>
    <w:p>
      <w:pPr>
        <w:spacing w:after="0"/>
        <w:ind w:left="0"/>
        <w:jc w:val="both"/>
      </w:pPr>
      <w:r>
        <w:rPr>
          <w:rFonts w:ascii="Times New Roman"/>
          <w:b w:val="false"/>
          <w:i w:val="false"/>
          <w:color w:val="000000"/>
          <w:sz w:val="28"/>
        </w:rPr>
        <w:t>
      установка наборных клемм для подключения жил контрольных кабелей;</w:t>
      </w:r>
    </w:p>
    <w:bookmarkEnd w:id="245"/>
    <w:bookmarkStart w:name="z262" w:id="246"/>
    <w:p>
      <w:pPr>
        <w:spacing w:after="0"/>
        <w:ind w:left="0"/>
        <w:jc w:val="both"/>
      </w:pPr>
      <w:r>
        <w:rPr>
          <w:rFonts w:ascii="Times New Roman"/>
          <w:b w:val="false"/>
          <w:i w:val="false"/>
          <w:color w:val="000000"/>
          <w:sz w:val="28"/>
        </w:rPr>
        <w:t>
      прокладка кабеля по желобам и блокам с разделкой, сращиванием и монтажом линейных концевых муфт и клеммных коробок;</w:t>
      </w:r>
    </w:p>
    <w:bookmarkEnd w:id="246"/>
    <w:bookmarkStart w:name="z263" w:id="247"/>
    <w:p>
      <w:pPr>
        <w:spacing w:after="0"/>
        <w:ind w:left="0"/>
        <w:jc w:val="both"/>
      </w:pPr>
      <w:r>
        <w:rPr>
          <w:rFonts w:ascii="Times New Roman"/>
          <w:b w:val="false"/>
          <w:i w:val="false"/>
          <w:color w:val="000000"/>
          <w:sz w:val="28"/>
        </w:rPr>
        <w:t xml:space="preserve">
      регулировка реле тока, времени и температуры; </w:t>
      </w:r>
    </w:p>
    <w:bookmarkEnd w:id="247"/>
    <w:bookmarkStart w:name="z264" w:id="248"/>
    <w:p>
      <w:pPr>
        <w:spacing w:after="0"/>
        <w:ind w:left="0"/>
        <w:jc w:val="both"/>
      </w:pPr>
      <w:r>
        <w:rPr>
          <w:rFonts w:ascii="Times New Roman"/>
          <w:b w:val="false"/>
          <w:i w:val="false"/>
          <w:color w:val="000000"/>
          <w:sz w:val="28"/>
        </w:rPr>
        <w:t xml:space="preserve">
      монтаж электрооборудования поворотных кранов, схем вторичной коммутации с релейно-контакторным управлением; </w:t>
      </w:r>
    </w:p>
    <w:bookmarkEnd w:id="248"/>
    <w:bookmarkStart w:name="z265" w:id="249"/>
    <w:p>
      <w:pPr>
        <w:spacing w:after="0"/>
        <w:ind w:left="0"/>
        <w:jc w:val="both"/>
      </w:pPr>
      <w:r>
        <w:rPr>
          <w:rFonts w:ascii="Times New Roman"/>
          <w:b w:val="false"/>
          <w:i w:val="false"/>
          <w:color w:val="000000"/>
          <w:sz w:val="28"/>
        </w:rPr>
        <w:t>
      монтаж, демонтаж и транспортировка буровых вышек, привышечных сооружений, механизмов по подъему и опусканию вышек.</w:t>
      </w:r>
    </w:p>
    <w:bookmarkEnd w:id="249"/>
    <w:bookmarkStart w:name="z266" w:id="250"/>
    <w:p>
      <w:pPr>
        <w:spacing w:after="0"/>
        <w:ind w:left="0"/>
        <w:jc w:val="both"/>
      </w:pPr>
      <w:r>
        <w:rPr>
          <w:rFonts w:ascii="Times New Roman"/>
          <w:b w:val="false"/>
          <w:i w:val="false"/>
          <w:color w:val="000000"/>
          <w:sz w:val="28"/>
        </w:rPr>
        <w:t xml:space="preserve">
      39. Должен знать: </w:t>
      </w:r>
    </w:p>
    <w:bookmarkEnd w:id="250"/>
    <w:bookmarkStart w:name="z267" w:id="251"/>
    <w:p>
      <w:pPr>
        <w:spacing w:after="0"/>
        <w:ind w:left="0"/>
        <w:jc w:val="both"/>
      </w:pPr>
      <w:r>
        <w:rPr>
          <w:rFonts w:ascii="Times New Roman"/>
          <w:b w:val="false"/>
          <w:i w:val="false"/>
          <w:color w:val="000000"/>
          <w:sz w:val="28"/>
        </w:rPr>
        <w:t xml:space="preserve">
      устройство, назначение и технические характеристики монтируемого электрооборудования мощностью свыше 100 кВт; </w:t>
      </w:r>
    </w:p>
    <w:bookmarkEnd w:id="251"/>
    <w:bookmarkStart w:name="z268" w:id="252"/>
    <w:p>
      <w:pPr>
        <w:spacing w:after="0"/>
        <w:ind w:left="0"/>
        <w:jc w:val="both"/>
      </w:pPr>
      <w:r>
        <w:rPr>
          <w:rFonts w:ascii="Times New Roman"/>
          <w:b w:val="false"/>
          <w:i w:val="false"/>
          <w:color w:val="000000"/>
          <w:sz w:val="28"/>
        </w:rPr>
        <w:t>
      схемы подключения электрооборудования, электрические схемы энергообеспечения буровой установки;</w:t>
      </w:r>
    </w:p>
    <w:bookmarkEnd w:id="252"/>
    <w:bookmarkStart w:name="z269" w:id="253"/>
    <w:p>
      <w:pPr>
        <w:spacing w:after="0"/>
        <w:ind w:left="0"/>
        <w:jc w:val="both"/>
      </w:pPr>
      <w:r>
        <w:rPr>
          <w:rFonts w:ascii="Times New Roman"/>
          <w:b w:val="false"/>
          <w:i w:val="false"/>
          <w:color w:val="000000"/>
          <w:sz w:val="28"/>
        </w:rPr>
        <w:t xml:space="preserve">
      последовательность монтажа электрооборудования, контрольно-измерительной и пускорегулирующей аппаратуры; </w:t>
      </w:r>
    </w:p>
    <w:bookmarkEnd w:id="253"/>
    <w:bookmarkStart w:name="z270" w:id="254"/>
    <w:p>
      <w:pPr>
        <w:spacing w:after="0"/>
        <w:ind w:left="0"/>
        <w:jc w:val="both"/>
      </w:pPr>
      <w:r>
        <w:rPr>
          <w:rFonts w:ascii="Times New Roman"/>
          <w:b w:val="false"/>
          <w:i w:val="false"/>
          <w:color w:val="000000"/>
          <w:sz w:val="28"/>
        </w:rPr>
        <w:t xml:space="preserve">
      коммутации электрооборудования, методы проверки правильности включения электрических схем; </w:t>
      </w:r>
    </w:p>
    <w:bookmarkEnd w:id="254"/>
    <w:bookmarkStart w:name="z271" w:id="255"/>
    <w:p>
      <w:pPr>
        <w:spacing w:after="0"/>
        <w:ind w:left="0"/>
        <w:jc w:val="both"/>
      </w:pPr>
      <w:r>
        <w:rPr>
          <w:rFonts w:ascii="Times New Roman"/>
          <w:b w:val="false"/>
          <w:i w:val="false"/>
          <w:color w:val="000000"/>
          <w:sz w:val="28"/>
        </w:rPr>
        <w:t>
      методы и правила монтажа, демонтажа и транспортировки буровой установки.</w:t>
      </w:r>
    </w:p>
    <w:bookmarkEnd w:id="255"/>
    <w:bookmarkStart w:name="z272" w:id="256"/>
    <w:p>
      <w:pPr>
        <w:spacing w:after="0"/>
        <w:ind w:left="0"/>
        <w:jc w:val="both"/>
      </w:pPr>
      <w:r>
        <w:rPr>
          <w:rFonts w:ascii="Times New Roman"/>
          <w:b w:val="false"/>
          <w:i w:val="false"/>
          <w:color w:val="000000"/>
          <w:sz w:val="28"/>
        </w:rPr>
        <w:t>
      Параграф 3. Вышкомонтажник-электромонтер, 5-й разряд</w:t>
      </w:r>
    </w:p>
    <w:bookmarkEnd w:id="256"/>
    <w:bookmarkStart w:name="z273" w:id="257"/>
    <w:p>
      <w:pPr>
        <w:spacing w:after="0"/>
        <w:ind w:left="0"/>
        <w:jc w:val="both"/>
      </w:pPr>
      <w:r>
        <w:rPr>
          <w:rFonts w:ascii="Times New Roman"/>
          <w:b w:val="false"/>
          <w:i w:val="false"/>
          <w:color w:val="000000"/>
          <w:sz w:val="28"/>
        </w:rPr>
        <w:t>
      40. Характеристика работ:</w:t>
      </w:r>
    </w:p>
    <w:bookmarkEnd w:id="257"/>
    <w:bookmarkStart w:name="z274" w:id="258"/>
    <w:p>
      <w:pPr>
        <w:spacing w:after="0"/>
        <w:ind w:left="0"/>
        <w:jc w:val="both"/>
      </w:pPr>
      <w:r>
        <w:rPr>
          <w:rFonts w:ascii="Times New Roman"/>
          <w:b w:val="false"/>
          <w:i w:val="false"/>
          <w:color w:val="000000"/>
          <w:sz w:val="28"/>
        </w:rPr>
        <w:t>
      монтаж, демонтаж, испытание и сборка высоковольтного оборудования;</w:t>
      </w:r>
    </w:p>
    <w:bookmarkEnd w:id="258"/>
    <w:bookmarkStart w:name="z275" w:id="259"/>
    <w:p>
      <w:pPr>
        <w:spacing w:after="0"/>
        <w:ind w:left="0"/>
        <w:jc w:val="both"/>
      </w:pPr>
      <w:r>
        <w:rPr>
          <w:rFonts w:ascii="Times New Roman"/>
          <w:b w:val="false"/>
          <w:i w:val="false"/>
          <w:color w:val="000000"/>
          <w:sz w:val="28"/>
        </w:rPr>
        <w:t xml:space="preserve">
      разборка и сборка электрических цепей вторичной коммутации и релейной защиты на станциях по контролю процесса бурения, регуляторов подачи долота, автоматов спускоподъемных операций и так далее; </w:t>
      </w:r>
    </w:p>
    <w:bookmarkEnd w:id="259"/>
    <w:bookmarkStart w:name="z276" w:id="260"/>
    <w:p>
      <w:pPr>
        <w:spacing w:after="0"/>
        <w:ind w:left="0"/>
        <w:jc w:val="both"/>
      </w:pPr>
      <w:r>
        <w:rPr>
          <w:rFonts w:ascii="Times New Roman"/>
          <w:b w:val="false"/>
          <w:i w:val="false"/>
          <w:color w:val="000000"/>
          <w:sz w:val="28"/>
        </w:rPr>
        <w:t>
      установка пускорегулирующей аппаратуры в цепях тормозной системы главного привода лебедки, концевых выключателей и магнитных пускателей;</w:t>
      </w:r>
    </w:p>
    <w:bookmarkEnd w:id="260"/>
    <w:bookmarkStart w:name="z277" w:id="261"/>
    <w:p>
      <w:pPr>
        <w:spacing w:after="0"/>
        <w:ind w:left="0"/>
        <w:jc w:val="both"/>
      </w:pPr>
      <w:r>
        <w:rPr>
          <w:rFonts w:ascii="Times New Roman"/>
          <w:b w:val="false"/>
          <w:i w:val="false"/>
          <w:color w:val="000000"/>
          <w:sz w:val="28"/>
        </w:rPr>
        <w:t>
      подключение по схеме асинхронных и синхронных электродвигателей, силовых и контрольных кабелей и монтаж схем вторичной коммутации с релейно-контакторным и тиристорным управлением;</w:t>
      </w:r>
    </w:p>
    <w:bookmarkEnd w:id="261"/>
    <w:bookmarkStart w:name="z278" w:id="262"/>
    <w:p>
      <w:pPr>
        <w:spacing w:after="0"/>
        <w:ind w:left="0"/>
        <w:jc w:val="both"/>
      </w:pPr>
      <w:r>
        <w:rPr>
          <w:rFonts w:ascii="Times New Roman"/>
          <w:b w:val="false"/>
          <w:i w:val="false"/>
          <w:color w:val="000000"/>
          <w:sz w:val="28"/>
        </w:rPr>
        <w:t xml:space="preserve">
      монтаж и опробование схем дистанционного управления; </w:t>
      </w:r>
    </w:p>
    <w:bookmarkEnd w:id="262"/>
    <w:bookmarkStart w:name="z279" w:id="263"/>
    <w:p>
      <w:pPr>
        <w:spacing w:after="0"/>
        <w:ind w:left="0"/>
        <w:jc w:val="both"/>
      </w:pPr>
      <w:r>
        <w:rPr>
          <w:rFonts w:ascii="Times New Roman"/>
          <w:b w:val="false"/>
          <w:i w:val="false"/>
          <w:color w:val="000000"/>
          <w:sz w:val="28"/>
        </w:rPr>
        <w:t xml:space="preserve">
      монтаж силовых трансформаторов, автоматов спускоподъемных операций, асинхронных и синхронных двигателей; </w:t>
      </w:r>
    </w:p>
    <w:bookmarkEnd w:id="263"/>
    <w:bookmarkStart w:name="z280" w:id="264"/>
    <w:p>
      <w:pPr>
        <w:spacing w:after="0"/>
        <w:ind w:left="0"/>
        <w:jc w:val="both"/>
      </w:pPr>
      <w:r>
        <w:rPr>
          <w:rFonts w:ascii="Times New Roman"/>
          <w:b w:val="false"/>
          <w:i w:val="false"/>
          <w:color w:val="000000"/>
          <w:sz w:val="28"/>
        </w:rPr>
        <w:t xml:space="preserve">
      выявление дефектов и повреждений в электрических схемах электрооборудования в процессе монтажных работ; </w:t>
      </w:r>
    </w:p>
    <w:bookmarkEnd w:id="264"/>
    <w:bookmarkStart w:name="z281" w:id="265"/>
    <w:p>
      <w:pPr>
        <w:spacing w:after="0"/>
        <w:ind w:left="0"/>
        <w:jc w:val="both"/>
      </w:pPr>
      <w:r>
        <w:rPr>
          <w:rFonts w:ascii="Times New Roman"/>
          <w:b w:val="false"/>
          <w:i w:val="false"/>
          <w:color w:val="000000"/>
          <w:sz w:val="28"/>
        </w:rPr>
        <w:t xml:space="preserve">
      обкатка электрооборудования и сдача его в эксплуатацию; </w:t>
      </w:r>
    </w:p>
    <w:bookmarkEnd w:id="265"/>
    <w:bookmarkStart w:name="z282" w:id="266"/>
    <w:p>
      <w:pPr>
        <w:spacing w:after="0"/>
        <w:ind w:left="0"/>
        <w:jc w:val="both"/>
      </w:pPr>
      <w:r>
        <w:rPr>
          <w:rFonts w:ascii="Times New Roman"/>
          <w:b w:val="false"/>
          <w:i w:val="false"/>
          <w:color w:val="000000"/>
          <w:sz w:val="28"/>
        </w:rPr>
        <w:t>
      монтаж и демонтаж пультов управления процессом бурения, расконсервация и испытание электрооборудования.</w:t>
      </w:r>
    </w:p>
    <w:bookmarkEnd w:id="266"/>
    <w:bookmarkStart w:name="z283" w:id="267"/>
    <w:p>
      <w:pPr>
        <w:spacing w:after="0"/>
        <w:ind w:left="0"/>
        <w:jc w:val="both"/>
      </w:pPr>
      <w:r>
        <w:rPr>
          <w:rFonts w:ascii="Times New Roman"/>
          <w:b w:val="false"/>
          <w:i w:val="false"/>
          <w:color w:val="000000"/>
          <w:sz w:val="28"/>
        </w:rPr>
        <w:t xml:space="preserve">
      41. Должен знать: </w:t>
      </w:r>
    </w:p>
    <w:bookmarkEnd w:id="267"/>
    <w:bookmarkStart w:name="z284" w:id="268"/>
    <w:p>
      <w:pPr>
        <w:spacing w:after="0"/>
        <w:ind w:left="0"/>
        <w:jc w:val="both"/>
      </w:pPr>
      <w:r>
        <w:rPr>
          <w:rFonts w:ascii="Times New Roman"/>
          <w:b w:val="false"/>
          <w:i w:val="false"/>
          <w:color w:val="000000"/>
          <w:sz w:val="28"/>
        </w:rPr>
        <w:t>
      схемы подключения высоковольтного электрооборудования;</w:t>
      </w:r>
    </w:p>
    <w:bookmarkEnd w:id="268"/>
    <w:bookmarkStart w:name="z285" w:id="269"/>
    <w:p>
      <w:pPr>
        <w:spacing w:after="0"/>
        <w:ind w:left="0"/>
        <w:jc w:val="both"/>
      </w:pPr>
      <w:r>
        <w:rPr>
          <w:rFonts w:ascii="Times New Roman"/>
          <w:b w:val="false"/>
          <w:i w:val="false"/>
          <w:color w:val="000000"/>
          <w:sz w:val="28"/>
        </w:rPr>
        <w:t>
      аппаратуры и приборов постоянного и переменного тока со сложными схемами включения, технические характеристики электрооборудования буровых установок;</w:t>
      </w:r>
    </w:p>
    <w:bookmarkEnd w:id="269"/>
    <w:bookmarkStart w:name="z286" w:id="270"/>
    <w:p>
      <w:pPr>
        <w:spacing w:after="0"/>
        <w:ind w:left="0"/>
        <w:jc w:val="both"/>
      </w:pPr>
      <w:r>
        <w:rPr>
          <w:rFonts w:ascii="Times New Roman"/>
          <w:b w:val="false"/>
          <w:i w:val="false"/>
          <w:color w:val="000000"/>
          <w:sz w:val="28"/>
        </w:rPr>
        <w:t>
      чтение электрических схем и чертежей при размещении оборудования, способы измерения величин сопротивления и изоляции;</w:t>
      </w:r>
    </w:p>
    <w:bookmarkEnd w:id="270"/>
    <w:bookmarkStart w:name="z287" w:id="271"/>
    <w:p>
      <w:pPr>
        <w:spacing w:after="0"/>
        <w:ind w:left="0"/>
        <w:jc w:val="both"/>
      </w:pPr>
      <w:r>
        <w:rPr>
          <w:rFonts w:ascii="Times New Roman"/>
          <w:b w:val="false"/>
          <w:i w:val="false"/>
          <w:color w:val="000000"/>
          <w:sz w:val="28"/>
        </w:rPr>
        <w:t xml:space="preserve">
      расчеты контуров заземления для оборудования, смонтированного на буровой, и для отдельного оборудования; </w:t>
      </w:r>
    </w:p>
    <w:bookmarkEnd w:id="271"/>
    <w:bookmarkStart w:name="z288" w:id="272"/>
    <w:p>
      <w:pPr>
        <w:spacing w:after="0"/>
        <w:ind w:left="0"/>
        <w:jc w:val="both"/>
      </w:pPr>
      <w:r>
        <w:rPr>
          <w:rFonts w:ascii="Times New Roman"/>
          <w:b w:val="false"/>
          <w:i w:val="false"/>
          <w:color w:val="000000"/>
          <w:sz w:val="28"/>
        </w:rPr>
        <w:t xml:space="preserve">
      смонтированного вне буровой, методы сращивания кабелей и заделки муфт высокого напряжения; </w:t>
      </w:r>
    </w:p>
    <w:bookmarkEnd w:id="272"/>
    <w:bookmarkStart w:name="z289" w:id="273"/>
    <w:p>
      <w:pPr>
        <w:spacing w:after="0"/>
        <w:ind w:left="0"/>
        <w:jc w:val="both"/>
      </w:pPr>
      <w:r>
        <w:rPr>
          <w:rFonts w:ascii="Times New Roman"/>
          <w:b w:val="false"/>
          <w:i w:val="false"/>
          <w:color w:val="000000"/>
          <w:sz w:val="28"/>
        </w:rPr>
        <w:t>
      конструкцию буровых установок, бурового оборудования.</w:t>
      </w:r>
    </w:p>
    <w:bookmarkEnd w:id="273"/>
    <w:bookmarkStart w:name="z290" w:id="274"/>
    <w:p>
      <w:pPr>
        <w:spacing w:after="0"/>
        <w:ind w:left="0"/>
        <w:jc w:val="both"/>
      </w:pPr>
      <w:r>
        <w:rPr>
          <w:rFonts w:ascii="Times New Roman"/>
          <w:b w:val="false"/>
          <w:i w:val="false"/>
          <w:color w:val="000000"/>
          <w:sz w:val="28"/>
        </w:rPr>
        <w:t>
      5. Лаборант-коллектор</w:t>
      </w:r>
    </w:p>
    <w:bookmarkEnd w:id="274"/>
    <w:bookmarkStart w:name="z291" w:id="275"/>
    <w:p>
      <w:pPr>
        <w:spacing w:after="0"/>
        <w:ind w:left="0"/>
        <w:jc w:val="both"/>
      </w:pPr>
      <w:r>
        <w:rPr>
          <w:rFonts w:ascii="Times New Roman"/>
          <w:b w:val="false"/>
          <w:i w:val="false"/>
          <w:color w:val="000000"/>
          <w:sz w:val="28"/>
        </w:rPr>
        <w:t>
      Параграф 1. Лаборант-коллектор, 2-й разряд</w:t>
      </w:r>
    </w:p>
    <w:bookmarkEnd w:id="275"/>
    <w:bookmarkStart w:name="z292" w:id="276"/>
    <w:p>
      <w:pPr>
        <w:spacing w:after="0"/>
        <w:ind w:left="0"/>
        <w:jc w:val="both"/>
      </w:pPr>
      <w:r>
        <w:rPr>
          <w:rFonts w:ascii="Times New Roman"/>
          <w:b w:val="false"/>
          <w:i w:val="false"/>
          <w:color w:val="000000"/>
          <w:sz w:val="28"/>
        </w:rPr>
        <w:t>
      42. Характеристика работ:</w:t>
      </w:r>
    </w:p>
    <w:bookmarkEnd w:id="276"/>
    <w:bookmarkStart w:name="z293" w:id="277"/>
    <w:p>
      <w:pPr>
        <w:spacing w:after="0"/>
        <w:ind w:left="0"/>
        <w:jc w:val="both"/>
      </w:pPr>
      <w:r>
        <w:rPr>
          <w:rFonts w:ascii="Times New Roman"/>
          <w:b w:val="false"/>
          <w:i w:val="false"/>
          <w:color w:val="000000"/>
          <w:sz w:val="28"/>
        </w:rPr>
        <w:t xml:space="preserve">
      химическая обработка и замер параметров бурового и цементного растворов на буровой и регистрация их в вахтовом журнале; </w:t>
      </w:r>
    </w:p>
    <w:bookmarkEnd w:id="277"/>
    <w:bookmarkStart w:name="z294" w:id="278"/>
    <w:p>
      <w:pPr>
        <w:spacing w:after="0"/>
        <w:ind w:left="0"/>
        <w:jc w:val="both"/>
      </w:pPr>
      <w:r>
        <w:rPr>
          <w:rFonts w:ascii="Times New Roman"/>
          <w:b w:val="false"/>
          <w:i w:val="false"/>
          <w:color w:val="000000"/>
          <w:sz w:val="28"/>
        </w:rPr>
        <w:t xml:space="preserve">
      наблюдение за приготовлением химических реагентов; </w:t>
      </w:r>
    </w:p>
    <w:bookmarkEnd w:id="278"/>
    <w:bookmarkStart w:name="z295" w:id="279"/>
    <w:p>
      <w:pPr>
        <w:spacing w:after="0"/>
        <w:ind w:left="0"/>
        <w:jc w:val="both"/>
      </w:pPr>
      <w:r>
        <w:rPr>
          <w:rFonts w:ascii="Times New Roman"/>
          <w:b w:val="false"/>
          <w:i w:val="false"/>
          <w:color w:val="000000"/>
          <w:sz w:val="28"/>
        </w:rPr>
        <w:t>
      отбор проб цементного раствора в процессе работ по цементажу;</w:t>
      </w:r>
    </w:p>
    <w:bookmarkEnd w:id="279"/>
    <w:bookmarkStart w:name="z296" w:id="280"/>
    <w:p>
      <w:pPr>
        <w:spacing w:after="0"/>
        <w:ind w:left="0"/>
        <w:jc w:val="both"/>
      </w:pPr>
      <w:r>
        <w:rPr>
          <w:rFonts w:ascii="Times New Roman"/>
          <w:b w:val="false"/>
          <w:i w:val="false"/>
          <w:color w:val="000000"/>
          <w:sz w:val="28"/>
        </w:rPr>
        <w:t>
      наблюдение за отбором керна, отбор пробы пород, их упаковка и отправка;</w:t>
      </w:r>
    </w:p>
    <w:bookmarkEnd w:id="280"/>
    <w:bookmarkStart w:name="z297" w:id="281"/>
    <w:p>
      <w:pPr>
        <w:spacing w:after="0"/>
        <w:ind w:left="0"/>
        <w:jc w:val="both"/>
      </w:pPr>
      <w:r>
        <w:rPr>
          <w:rFonts w:ascii="Times New Roman"/>
          <w:b w:val="false"/>
          <w:i w:val="false"/>
          <w:color w:val="000000"/>
          <w:sz w:val="28"/>
        </w:rPr>
        <w:t>
      ведение первичной геологической документации.</w:t>
      </w:r>
    </w:p>
    <w:bookmarkEnd w:id="281"/>
    <w:bookmarkStart w:name="z298" w:id="282"/>
    <w:p>
      <w:pPr>
        <w:spacing w:after="0"/>
        <w:ind w:left="0"/>
        <w:jc w:val="both"/>
      </w:pPr>
      <w:r>
        <w:rPr>
          <w:rFonts w:ascii="Times New Roman"/>
          <w:b w:val="false"/>
          <w:i w:val="false"/>
          <w:color w:val="000000"/>
          <w:sz w:val="28"/>
        </w:rPr>
        <w:t xml:space="preserve">
      43. Должен знать: </w:t>
      </w:r>
    </w:p>
    <w:bookmarkEnd w:id="282"/>
    <w:bookmarkStart w:name="z299" w:id="283"/>
    <w:p>
      <w:pPr>
        <w:spacing w:after="0"/>
        <w:ind w:left="0"/>
        <w:jc w:val="both"/>
      </w:pPr>
      <w:r>
        <w:rPr>
          <w:rFonts w:ascii="Times New Roman"/>
          <w:b w:val="false"/>
          <w:i w:val="false"/>
          <w:color w:val="000000"/>
          <w:sz w:val="28"/>
        </w:rPr>
        <w:t>
      основные сведения по геологии месторождений, о технологическом процессе бурения скважин на нефть, газ и другие полезные ископаемые;</w:t>
      </w:r>
    </w:p>
    <w:bookmarkEnd w:id="283"/>
    <w:bookmarkStart w:name="z300" w:id="284"/>
    <w:p>
      <w:pPr>
        <w:spacing w:after="0"/>
        <w:ind w:left="0"/>
        <w:jc w:val="both"/>
      </w:pPr>
      <w:r>
        <w:rPr>
          <w:rFonts w:ascii="Times New Roman"/>
          <w:b w:val="false"/>
          <w:i w:val="false"/>
          <w:color w:val="000000"/>
          <w:sz w:val="28"/>
        </w:rPr>
        <w:t xml:space="preserve">
      основные физико-химические свойства буровых растворов, тампонажных цементов, утяжелителей и химических реагентов; </w:t>
      </w:r>
    </w:p>
    <w:bookmarkEnd w:id="284"/>
    <w:bookmarkStart w:name="z301" w:id="285"/>
    <w:p>
      <w:pPr>
        <w:spacing w:after="0"/>
        <w:ind w:left="0"/>
        <w:jc w:val="both"/>
      </w:pPr>
      <w:r>
        <w:rPr>
          <w:rFonts w:ascii="Times New Roman"/>
          <w:b w:val="false"/>
          <w:i w:val="false"/>
          <w:color w:val="000000"/>
          <w:sz w:val="28"/>
        </w:rPr>
        <w:t>
      способы приготовления буровых растворов, химических реагентов, назначение и правила пользования контрольно-измерительной аппаратурой для определения параметров буровых и цементных растворов.</w:t>
      </w:r>
    </w:p>
    <w:bookmarkEnd w:id="285"/>
    <w:bookmarkStart w:name="z302" w:id="286"/>
    <w:p>
      <w:pPr>
        <w:spacing w:after="0"/>
        <w:ind w:left="0"/>
        <w:jc w:val="both"/>
      </w:pPr>
      <w:r>
        <w:rPr>
          <w:rFonts w:ascii="Times New Roman"/>
          <w:b w:val="false"/>
          <w:i w:val="false"/>
          <w:color w:val="000000"/>
          <w:sz w:val="28"/>
        </w:rPr>
        <w:t>
      Параграф 2. Лаборант-коллектор, 3-й разряд</w:t>
      </w:r>
    </w:p>
    <w:bookmarkEnd w:id="286"/>
    <w:bookmarkStart w:name="z303" w:id="287"/>
    <w:p>
      <w:pPr>
        <w:spacing w:after="0"/>
        <w:ind w:left="0"/>
        <w:jc w:val="both"/>
      </w:pPr>
      <w:r>
        <w:rPr>
          <w:rFonts w:ascii="Times New Roman"/>
          <w:b w:val="false"/>
          <w:i w:val="false"/>
          <w:color w:val="000000"/>
          <w:sz w:val="28"/>
        </w:rPr>
        <w:t>
      44. Характеристика работ:</w:t>
      </w:r>
    </w:p>
    <w:bookmarkEnd w:id="287"/>
    <w:bookmarkStart w:name="z304" w:id="288"/>
    <w:p>
      <w:pPr>
        <w:spacing w:after="0"/>
        <w:ind w:left="0"/>
        <w:jc w:val="both"/>
      </w:pPr>
      <w:r>
        <w:rPr>
          <w:rFonts w:ascii="Times New Roman"/>
          <w:b w:val="false"/>
          <w:i w:val="false"/>
          <w:color w:val="000000"/>
          <w:sz w:val="28"/>
        </w:rPr>
        <w:t>
      составление рецепта обработки бурового и цементного растворов;</w:t>
      </w:r>
    </w:p>
    <w:bookmarkEnd w:id="288"/>
    <w:bookmarkStart w:name="z305" w:id="289"/>
    <w:p>
      <w:pPr>
        <w:spacing w:after="0"/>
        <w:ind w:left="0"/>
        <w:jc w:val="both"/>
      </w:pPr>
      <w:r>
        <w:rPr>
          <w:rFonts w:ascii="Times New Roman"/>
          <w:b w:val="false"/>
          <w:i w:val="false"/>
          <w:color w:val="000000"/>
          <w:sz w:val="28"/>
        </w:rPr>
        <w:t xml:space="preserve">
      контроль за приготовлением на буровой быстросхватывающихся смесей при борьбе с поглощениями, за укладкой керна и проверка правильности его описания; </w:t>
      </w:r>
    </w:p>
    <w:bookmarkEnd w:id="289"/>
    <w:bookmarkStart w:name="z306" w:id="290"/>
    <w:p>
      <w:pPr>
        <w:spacing w:after="0"/>
        <w:ind w:left="0"/>
        <w:jc w:val="both"/>
      </w:pPr>
      <w:r>
        <w:rPr>
          <w:rFonts w:ascii="Times New Roman"/>
          <w:b w:val="false"/>
          <w:i w:val="false"/>
          <w:color w:val="000000"/>
          <w:sz w:val="28"/>
        </w:rPr>
        <w:t xml:space="preserve">
      определение качества реагентов, применяемых для обработки буровых растворов, проведение исследований, связанных с улучшением качества растворов; </w:t>
      </w:r>
    </w:p>
    <w:bookmarkEnd w:id="290"/>
    <w:bookmarkStart w:name="z307" w:id="291"/>
    <w:p>
      <w:pPr>
        <w:spacing w:after="0"/>
        <w:ind w:left="0"/>
        <w:jc w:val="both"/>
      </w:pPr>
      <w:r>
        <w:rPr>
          <w:rFonts w:ascii="Times New Roman"/>
          <w:b w:val="false"/>
          <w:i w:val="false"/>
          <w:color w:val="000000"/>
          <w:sz w:val="28"/>
        </w:rPr>
        <w:t xml:space="preserve">
      контрольные проверки показаний приборов; </w:t>
      </w:r>
    </w:p>
    <w:bookmarkEnd w:id="291"/>
    <w:bookmarkStart w:name="z308" w:id="292"/>
    <w:p>
      <w:pPr>
        <w:spacing w:after="0"/>
        <w:ind w:left="0"/>
        <w:jc w:val="both"/>
      </w:pPr>
      <w:r>
        <w:rPr>
          <w:rFonts w:ascii="Times New Roman"/>
          <w:b w:val="false"/>
          <w:i w:val="false"/>
          <w:color w:val="000000"/>
          <w:sz w:val="28"/>
        </w:rPr>
        <w:t>
      профилактический осмотр и ремонт аппаратуры по замеру параметров растворов.</w:t>
      </w:r>
    </w:p>
    <w:bookmarkEnd w:id="292"/>
    <w:bookmarkStart w:name="z309" w:id="293"/>
    <w:p>
      <w:pPr>
        <w:spacing w:after="0"/>
        <w:ind w:left="0"/>
        <w:jc w:val="both"/>
      </w:pPr>
      <w:r>
        <w:rPr>
          <w:rFonts w:ascii="Times New Roman"/>
          <w:b w:val="false"/>
          <w:i w:val="false"/>
          <w:color w:val="000000"/>
          <w:sz w:val="28"/>
        </w:rPr>
        <w:t xml:space="preserve">
      45. Должен знать: </w:t>
      </w:r>
    </w:p>
    <w:bookmarkEnd w:id="293"/>
    <w:bookmarkStart w:name="z310" w:id="294"/>
    <w:p>
      <w:pPr>
        <w:spacing w:after="0"/>
        <w:ind w:left="0"/>
        <w:jc w:val="both"/>
      </w:pPr>
      <w:r>
        <w:rPr>
          <w:rFonts w:ascii="Times New Roman"/>
          <w:b w:val="false"/>
          <w:i w:val="false"/>
          <w:color w:val="000000"/>
          <w:sz w:val="28"/>
        </w:rPr>
        <w:t>
      основные сведения по геологии месторождений, о технологическом процессе бурения скважин на нефть, газ и другие полезные ископаемые;</w:t>
      </w:r>
    </w:p>
    <w:bookmarkEnd w:id="294"/>
    <w:bookmarkStart w:name="z311" w:id="295"/>
    <w:p>
      <w:pPr>
        <w:spacing w:after="0"/>
        <w:ind w:left="0"/>
        <w:jc w:val="both"/>
      </w:pPr>
      <w:r>
        <w:rPr>
          <w:rFonts w:ascii="Times New Roman"/>
          <w:b w:val="false"/>
          <w:i w:val="false"/>
          <w:color w:val="000000"/>
          <w:sz w:val="28"/>
        </w:rPr>
        <w:t>
      физико-химические свойства растворов, тампонажных цементов, утяжелителей и химических реагентов;</w:t>
      </w:r>
    </w:p>
    <w:bookmarkEnd w:id="295"/>
    <w:bookmarkStart w:name="z312" w:id="296"/>
    <w:p>
      <w:pPr>
        <w:spacing w:after="0"/>
        <w:ind w:left="0"/>
        <w:jc w:val="both"/>
      </w:pPr>
      <w:r>
        <w:rPr>
          <w:rFonts w:ascii="Times New Roman"/>
          <w:b w:val="false"/>
          <w:i w:val="false"/>
          <w:color w:val="000000"/>
          <w:sz w:val="28"/>
        </w:rPr>
        <w:t xml:space="preserve">
      устройство контрольно-измерительной аппаратуры для определения параметров буровых и цементных растворов; </w:t>
      </w:r>
    </w:p>
    <w:bookmarkEnd w:id="296"/>
    <w:bookmarkStart w:name="z313" w:id="297"/>
    <w:p>
      <w:pPr>
        <w:spacing w:after="0"/>
        <w:ind w:left="0"/>
        <w:jc w:val="both"/>
      </w:pPr>
      <w:r>
        <w:rPr>
          <w:rFonts w:ascii="Times New Roman"/>
          <w:b w:val="false"/>
          <w:i w:val="false"/>
          <w:color w:val="000000"/>
          <w:sz w:val="28"/>
        </w:rPr>
        <w:t xml:space="preserve">
      методы ликвидации осложнений в процессе бурения; </w:t>
      </w:r>
    </w:p>
    <w:bookmarkEnd w:id="297"/>
    <w:bookmarkStart w:name="z314" w:id="298"/>
    <w:p>
      <w:pPr>
        <w:spacing w:after="0"/>
        <w:ind w:left="0"/>
        <w:jc w:val="both"/>
      </w:pPr>
      <w:r>
        <w:rPr>
          <w:rFonts w:ascii="Times New Roman"/>
          <w:b w:val="false"/>
          <w:i w:val="false"/>
          <w:color w:val="000000"/>
          <w:sz w:val="28"/>
        </w:rPr>
        <w:t>
      методы отбора и описания керна, устройство и назначение оборудования и приспособлений для приготовления и обработки бурового раствора.</w:t>
      </w:r>
    </w:p>
    <w:bookmarkEnd w:id="298"/>
    <w:bookmarkStart w:name="z315" w:id="299"/>
    <w:p>
      <w:pPr>
        <w:spacing w:after="0"/>
        <w:ind w:left="0"/>
        <w:jc w:val="both"/>
      </w:pPr>
      <w:r>
        <w:rPr>
          <w:rFonts w:ascii="Times New Roman"/>
          <w:b w:val="false"/>
          <w:i w:val="false"/>
          <w:color w:val="000000"/>
          <w:sz w:val="28"/>
        </w:rPr>
        <w:t>
      6. Машинист буровых установок на нефть и газ</w:t>
      </w:r>
    </w:p>
    <w:bookmarkEnd w:id="299"/>
    <w:bookmarkStart w:name="z316" w:id="300"/>
    <w:p>
      <w:pPr>
        <w:spacing w:after="0"/>
        <w:ind w:left="0"/>
        <w:jc w:val="both"/>
      </w:pPr>
      <w:r>
        <w:rPr>
          <w:rFonts w:ascii="Times New Roman"/>
          <w:b w:val="false"/>
          <w:i w:val="false"/>
          <w:color w:val="000000"/>
          <w:sz w:val="28"/>
        </w:rPr>
        <w:t>
      Параграф 1. Машинист буровых установок на нефть и газ, 3-й разряд</w:t>
      </w:r>
    </w:p>
    <w:bookmarkEnd w:id="300"/>
    <w:bookmarkStart w:name="z317" w:id="301"/>
    <w:p>
      <w:pPr>
        <w:spacing w:after="0"/>
        <w:ind w:left="0"/>
        <w:jc w:val="both"/>
      </w:pPr>
      <w:r>
        <w:rPr>
          <w:rFonts w:ascii="Times New Roman"/>
          <w:b w:val="false"/>
          <w:i w:val="false"/>
          <w:color w:val="000000"/>
          <w:sz w:val="28"/>
        </w:rPr>
        <w:t>
      46. Характеристика работ:</w:t>
      </w:r>
    </w:p>
    <w:bookmarkEnd w:id="301"/>
    <w:bookmarkStart w:name="z318" w:id="302"/>
    <w:p>
      <w:pPr>
        <w:spacing w:after="0"/>
        <w:ind w:left="0"/>
        <w:jc w:val="both"/>
      </w:pPr>
      <w:r>
        <w:rPr>
          <w:rFonts w:ascii="Times New Roman"/>
          <w:b w:val="false"/>
          <w:i w:val="false"/>
          <w:color w:val="000000"/>
          <w:sz w:val="28"/>
        </w:rPr>
        <w:t>
      обслуживание и ремонт двигателей с суммарной мощностью до 1000 кВт, силовых и дизельэлектрических агрегатов, топливно-масляной установки, компрессоров, пневматической системы, трансмиссий и электрооборудования буровой установки под руководством машиниста буровых установок на нефть и газ более высокой квалификации;</w:t>
      </w:r>
    </w:p>
    <w:bookmarkEnd w:id="302"/>
    <w:bookmarkStart w:name="z319" w:id="303"/>
    <w:p>
      <w:pPr>
        <w:spacing w:after="0"/>
        <w:ind w:left="0"/>
        <w:jc w:val="both"/>
      </w:pPr>
      <w:r>
        <w:rPr>
          <w:rFonts w:ascii="Times New Roman"/>
          <w:b w:val="false"/>
          <w:i w:val="false"/>
          <w:color w:val="000000"/>
          <w:sz w:val="28"/>
        </w:rPr>
        <w:t>
      смазка и заправка двигателей топливом, маслом и охлаждающей жидкостью;</w:t>
      </w:r>
    </w:p>
    <w:bookmarkEnd w:id="303"/>
    <w:bookmarkStart w:name="z320" w:id="304"/>
    <w:p>
      <w:pPr>
        <w:spacing w:after="0"/>
        <w:ind w:left="0"/>
        <w:jc w:val="both"/>
      </w:pPr>
      <w:r>
        <w:rPr>
          <w:rFonts w:ascii="Times New Roman"/>
          <w:b w:val="false"/>
          <w:i w:val="false"/>
          <w:color w:val="000000"/>
          <w:sz w:val="28"/>
        </w:rPr>
        <w:t>
      участие в монтаже, демонтаже и транспортировке бурового оборудования и двигателей.</w:t>
      </w:r>
    </w:p>
    <w:bookmarkEnd w:id="304"/>
    <w:bookmarkStart w:name="z321" w:id="305"/>
    <w:p>
      <w:pPr>
        <w:spacing w:after="0"/>
        <w:ind w:left="0"/>
        <w:jc w:val="both"/>
      </w:pPr>
      <w:r>
        <w:rPr>
          <w:rFonts w:ascii="Times New Roman"/>
          <w:b w:val="false"/>
          <w:i w:val="false"/>
          <w:color w:val="000000"/>
          <w:sz w:val="28"/>
        </w:rPr>
        <w:t xml:space="preserve">
      47. Должен знать: </w:t>
      </w:r>
    </w:p>
    <w:bookmarkEnd w:id="305"/>
    <w:bookmarkStart w:name="z322" w:id="306"/>
    <w:p>
      <w:pPr>
        <w:spacing w:after="0"/>
        <w:ind w:left="0"/>
        <w:jc w:val="both"/>
      </w:pPr>
      <w:r>
        <w:rPr>
          <w:rFonts w:ascii="Times New Roman"/>
          <w:b w:val="false"/>
          <w:i w:val="false"/>
          <w:color w:val="000000"/>
          <w:sz w:val="28"/>
        </w:rPr>
        <w:t xml:space="preserve">
      принцип действия бурового оборудования, двигателей, силовых агрегатов и передаточных устройств; </w:t>
      </w:r>
    </w:p>
    <w:bookmarkEnd w:id="306"/>
    <w:bookmarkStart w:name="z323" w:id="307"/>
    <w:p>
      <w:pPr>
        <w:spacing w:after="0"/>
        <w:ind w:left="0"/>
        <w:jc w:val="both"/>
      </w:pPr>
      <w:r>
        <w:rPr>
          <w:rFonts w:ascii="Times New Roman"/>
          <w:b w:val="false"/>
          <w:i w:val="false"/>
          <w:color w:val="000000"/>
          <w:sz w:val="28"/>
        </w:rPr>
        <w:t>
      назначение бурового оборудования, вспомогательных систем и применяемых контрольно-измерительных приборов и автоматики, марки и сорта горюче-смазочных материалов, основные сведения по электротехнике.</w:t>
      </w:r>
    </w:p>
    <w:bookmarkEnd w:id="307"/>
    <w:bookmarkStart w:name="z324" w:id="308"/>
    <w:p>
      <w:pPr>
        <w:spacing w:after="0"/>
        <w:ind w:left="0"/>
        <w:jc w:val="both"/>
      </w:pPr>
      <w:r>
        <w:rPr>
          <w:rFonts w:ascii="Times New Roman"/>
          <w:b w:val="false"/>
          <w:i w:val="false"/>
          <w:color w:val="000000"/>
          <w:sz w:val="28"/>
        </w:rPr>
        <w:t>
      Параграф 2. Машинист буровых установок на нефть и газ, 4-й разряд</w:t>
      </w:r>
    </w:p>
    <w:bookmarkEnd w:id="308"/>
    <w:bookmarkStart w:name="z325" w:id="309"/>
    <w:p>
      <w:pPr>
        <w:spacing w:after="0"/>
        <w:ind w:left="0"/>
        <w:jc w:val="both"/>
      </w:pPr>
      <w:r>
        <w:rPr>
          <w:rFonts w:ascii="Times New Roman"/>
          <w:b w:val="false"/>
          <w:i w:val="false"/>
          <w:color w:val="000000"/>
          <w:sz w:val="28"/>
        </w:rPr>
        <w:t>
      48. Характеристика работ:</w:t>
      </w:r>
    </w:p>
    <w:bookmarkEnd w:id="309"/>
    <w:bookmarkStart w:name="z326" w:id="310"/>
    <w:p>
      <w:pPr>
        <w:spacing w:after="0"/>
        <w:ind w:left="0"/>
        <w:jc w:val="both"/>
      </w:pPr>
      <w:r>
        <w:rPr>
          <w:rFonts w:ascii="Times New Roman"/>
          <w:b w:val="false"/>
          <w:i w:val="false"/>
          <w:color w:val="000000"/>
          <w:sz w:val="28"/>
        </w:rPr>
        <w:t>
      обслуживание и ремонт двигателей с суммарной мощностью до 1000 кВт включительно, силовых и дизельных электрических агрегатов, топливно-масляной установки, компрессоров, трансмиссии и пневматической системы буровых установок, электрооборудования буровой установки, а также обслуживание и ремонт двигателей мощностью свыше 1000 кВт и газотурбинных двигателей под руководством машиниста буровых установок на нефть и газ более высокой квалификации;</w:t>
      </w:r>
    </w:p>
    <w:bookmarkEnd w:id="310"/>
    <w:bookmarkStart w:name="z327" w:id="311"/>
    <w:p>
      <w:pPr>
        <w:spacing w:after="0"/>
        <w:ind w:left="0"/>
        <w:jc w:val="both"/>
      </w:pPr>
      <w:r>
        <w:rPr>
          <w:rFonts w:ascii="Times New Roman"/>
          <w:b w:val="false"/>
          <w:i w:val="false"/>
          <w:color w:val="000000"/>
          <w:sz w:val="28"/>
        </w:rPr>
        <w:t>
      разборка, сборка, центровка, устранение неисправностей и регулировка силового оборудования и автоматов;</w:t>
      </w:r>
    </w:p>
    <w:bookmarkEnd w:id="311"/>
    <w:bookmarkStart w:name="z328" w:id="312"/>
    <w:p>
      <w:pPr>
        <w:spacing w:after="0"/>
        <w:ind w:left="0"/>
        <w:jc w:val="both"/>
      </w:pPr>
      <w:r>
        <w:rPr>
          <w:rFonts w:ascii="Times New Roman"/>
          <w:b w:val="false"/>
          <w:i w:val="false"/>
          <w:color w:val="000000"/>
          <w:sz w:val="28"/>
        </w:rPr>
        <w:t xml:space="preserve">
      проведение текущих и сложных ремонтов двигателей и силовых агрегатов, регулировка дизелей; </w:t>
      </w:r>
    </w:p>
    <w:bookmarkEnd w:id="312"/>
    <w:bookmarkStart w:name="z329" w:id="313"/>
    <w:p>
      <w:pPr>
        <w:spacing w:after="0"/>
        <w:ind w:left="0"/>
        <w:jc w:val="both"/>
      </w:pPr>
      <w:r>
        <w:rPr>
          <w:rFonts w:ascii="Times New Roman"/>
          <w:b w:val="false"/>
          <w:i w:val="false"/>
          <w:color w:val="000000"/>
          <w:sz w:val="28"/>
        </w:rPr>
        <w:t xml:space="preserve">
      принятие мер по предупреждению неполадок в работе силового и бурового оборудования, двигателей, силовых агрегатов, дизельгенераторных и других станций; </w:t>
      </w:r>
    </w:p>
    <w:bookmarkEnd w:id="313"/>
    <w:bookmarkStart w:name="z330" w:id="314"/>
    <w:p>
      <w:pPr>
        <w:spacing w:after="0"/>
        <w:ind w:left="0"/>
        <w:jc w:val="both"/>
      </w:pPr>
      <w:r>
        <w:rPr>
          <w:rFonts w:ascii="Times New Roman"/>
          <w:b w:val="false"/>
          <w:i w:val="false"/>
          <w:color w:val="000000"/>
          <w:sz w:val="28"/>
        </w:rPr>
        <w:t>
      регулирование и накладка систем охлаждения, смазки, подачи топлива и газораспределение силовых агрегатов, систем дистанционного управления силовыми агрегатами и систем автоматической защиты силовых агрегатов;</w:t>
      </w:r>
    </w:p>
    <w:bookmarkEnd w:id="314"/>
    <w:bookmarkStart w:name="z331" w:id="315"/>
    <w:p>
      <w:pPr>
        <w:spacing w:after="0"/>
        <w:ind w:left="0"/>
        <w:jc w:val="both"/>
      </w:pPr>
      <w:r>
        <w:rPr>
          <w:rFonts w:ascii="Times New Roman"/>
          <w:b w:val="false"/>
          <w:i w:val="false"/>
          <w:color w:val="000000"/>
          <w:sz w:val="28"/>
        </w:rPr>
        <w:t>
      обслуживание, разборка, ремонт и сборка, регулировка и наладка турботрансформаторов и турбомуфт;</w:t>
      </w:r>
    </w:p>
    <w:bookmarkEnd w:id="315"/>
    <w:bookmarkStart w:name="z332" w:id="316"/>
    <w:p>
      <w:pPr>
        <w:spacing w:after="0"/>
        <w:ind w:left="0"/>
        <w:jc w:val="both"/>
      </w:pPr>
      <w:r>
        <w:rPr>
          <w:rFonts w:ascii="Times New Roman"/>
          <w:b w:val="false"/>
          <w:i w:val="false"/>
          <w:color w:val="000000"/>
          <w:sz w:val="28"/>
        </w:rPr>
        <w:t>
      обеспечение необходимых заданных режимов работы двигателей и силовых агрегатов в зависимости от условий бурения и времени года, при обкатке и пуске в эксплуатацию новых и вышедших из капитального ремонта;</w:t>
      </w:r>
    </w:p>
    <w:bookmarkEnd w:id="316"/>
    <w:bookmarkStart w:name="z333" w:id="317"/>
    <w:p>
      <w:pPr>
        <w:spacing w:after="0"/>
        <w:ind w:left="0"/>
        <w:jc w:val="both"/>
      </w:pPr>
      <w:r>
        <w:rPr>
          <w:rFonts w:ascii="Times New Roman"/>
          <w:b w:val="false"/>
          <w:i w:val="false"/>
          <w:color w:val="000000"/>
          <w:sz w:val="28"/>
        </w:rPr>
        <w:t xml:space="preserve">
      ведение вахтового журнала, учет работы двигателей и силовых агрегатов, учет расхода горючесмазочных материалов; </w:t>
      </w:r>
    </w:p>
    <w:bookmarkEnd w:id="317"/>
    <w:bookmarkStart w:name="z334" w:id="318"/>
    <w:p>
      <w:pPr>
        <w:spacing w:after="0"/>
        <w:ind w:left="0"/>
        <w:jc w:val="both"/>
      </w:pPr>
      <w:r>
        <w:rPr>
          <w:rFonts w:ascii="Times New Roman"/>
          <w:b w:val="false"/>
          <w:i w:val="false"/>
          <w:color w:val="000000"/>
          <w:sz w:val="28"/>
        </w:rPr>
        <w:t>
      руководство рабочими по обслуживанию и ремонту бурового и силового оборудования.</w:t>
      </w:r>
    </w:p>
    <w:bookmarkEnd w:id="318"/>
    <w:bookmarkStart w:name="z335" w:id="319"/>
    <w:p>
      <w:pPr>
        <w:spacing w:after="0"/>
        <w:ind w:left="0"/>
        <w:jc w:val="both"/>
      </w:pPr>
      <w:r>
        <w:rPr>
          <w:rFonts w:ascii="Times New Roman"/>
          <w:b w:val="false"/>
          <w:i w:val="false"/>
          <w:color w:val="000000"/>
          <w:sz w:val="28"/>
        </w:rPr>
        <w:t xml:space="preserve">
      49. Должен знать: </w:t>
      </w:r>
    </w:p>
    <w:bookmarkEnd w:id="319"/>
    <w:bookmarkStart w:name="z336" w:id="320"/>
    <w:p>
      <w:pPr>
        <w:spacing w:after="0"/>
        <w:ind w:left="0"/>
        <w:jc w:val="both"/>
      </w:pPr>
      <w:r>
        <w:rPr>
          <w:rFonts w:ascii="Times New Roman"/>
          <w:b w:val="false"/>
          <w:i w:val="false"/>
          <w:color w:val="000000"/>
          <w:sz w:val="28"/>
        </w:rPr>
        <w:t xml:space="preserve">
      технологический процесс бурения, технические характеристики, устройство бурового оборудования, двигателей, силовых агрегатов и передаточных устройств; </w:t>
      </w:r>
    </w:p>
    <w:bookmarkEnd w:id="320"/>
    <w:bookmarkStart w:name="z337" w:id="321"/>
    <w:p>
      <w:pPr>
        <w:spacing w:after="0"/>
        <w:ind w:left="0"/>
        <w:jc w:val="both"/>
      </w:pPr>
      <w:r>
        <w:rPr>
          <w:rFonts w:ascii="Times New Roman"/>
          <w:b w:val="false"/>
          <w:i w:val="false"/>
          <w:color w:val="000000"/>
          <w:sz w:val="28"/>
        </w:rPr>
        <w:t xml:space="preserve">
      назначение привышечных сооружений и коммуникаций, причины возникновения; </w:t>
      </w:r>
    </w:p>
    <w:bookmarkEnd w:id="321"/>
    <w:bookmarkStart w:name="z338" w:id="322"/>
    <w:p>
      <w:pPr>
        <w:spacing w:after="0"/>
        <w:ind w:left="0"/>
        <w:jc w:val="both"/>
      </w:pPr>
      <w:r>
        <w:rPr>
          <w:rFonts w:ascii="Times New Roman"/>
          <w:b w:val="false"/>
          <w:i w:val="false"/>
          <w:color w:val="000000"/>
          <w:sz w:val="28"/>
        </w:rPr>
        <w:t>
      способы предупреждения и устранения неисправностей в работе двигателей силового, бурового оборудования и автоматов, способы регулировки;</w:t>
      </w:r>
    </w:p>
    <w:bookmarkEnd w:id="322"/>
    <w:bookmarkStart w:name="z339" w:id="323"/>
    <w:p>
      <w:pPr>
        <w:spacing w:after="0"/>
        <w:ind w:left="0"/>
        <w:jc w:val="both"/>
      </w:pPr>
      <w:r>
        <w:rPr>
          <w:rFonts w:ascii="Times New Roman"/>
          <w:b w:val="false"/>
          <w:i w:val="false"/>
          <w:color w:val="000000"/>
          <w:sz w:val="28"/>
        </w:rPr>
        <w:t xml:space="preserve">
      правила смазки бурового и силового оборудования, температурный режим работы двигателей, конструкцию автоматов; </w:t>
      </w:r>
    </w:p>
    <w:bookmarkEnd w:id="323"/>
    <w:bookmarkStart w:name="z340" w:id="324"/>
    <w:p>
      <w:pPr>
        <w:spacing w:after="0"/>
        <w:ind w:left="0"/>
        <w:jc w:val="both"/>
      </w:pPr>
      <w:r>
        <w:rPr>
          <w:rFonts w:ascii="Times New Roman"/>
          <w:b w:val="false"/>
          <w:i w:val="false"/>
          <w:color w:val="000000"/>
          <w:sz w:val="28"/>
        </w:rPr>
        <w:t>
      схемы работы систем дистанционного управления, систему учета и отчетности в работе силового оборудования;</w:t>
      </w:r>
    </w:p>
    <w:bookmarkEnd w:id="324"/>
    <w:bookmarkStart w:name="z341" w:id="325"/>
    <w:p>
      <w:pPr>
        <w:spacing w:after="0"/>
        <w:ind w:left="0"/>
        <w:jc w:val="both"/>
      </w:pPr>
      <w:r>
        <w:rPr>
          <w:rFonts w:ascii="Times New Roman"/>
          <w:b w:val="false"/>
          <w:i w:val="false"/>
          <w:color w:val="000000"/>
          <w:sz w:val="28"/>
        </w:rPr>
        <w:t>
      нормы расхода горюче-смазочных материалов, основы электротехники.</w:t>
      </w:r>
    </w:p>
    <w:bookmarkEnd w:id="325"/>
    <w:bookmarkStart w:name="z342" w:id="326"/>
    <w:p>
      <w:pPr>
        <w:spacing w:after="0"/>
        <w:ind w:left="0"/>
        <w:jc w:val="both"/>
      </w:pPr>
      <w:r>
        <w:rPr>
          <w:rFonts w:ascii="Times New Roman"/>
          <w:b w:val="false"/>
          <w:i w:val="false"/>
          <w:color w:val="000000"/>
          <w:sz w:val="28"/>
        </w:rPr>
        <w:t>
      При обслуживании и ремонте двигателей суммарной мощностью свыше 1000 кВт и выше и газотурбинных двигателей, а также руководстве рабочими по обслуживанию и ремонту двигателей суммарной мощностью до 1000 кВт - 5-й разряд;</w:t>
      </w:r>
    </w:p>
    <w:bookmarkEnd w:id="326"/>
    <w:bookmarkStart w:name="z343" w:id="327"/>
    <w:p>
      <w:pPr>
        <w:spacing w:after="0"/>
        <w:ind w:left="0"/>
        <w:jc w:val="both"/>
      </w:pPr>
      <w:r>
        <w:rPr>
          <w:rFonts w:ascii="Times New Roman"/>
          <w:b w:val="false"/>
          <w:i w:val="false"/>
          <w:color w:val="000000"/>
          <w:sz w:val="28"/>
        </w:rPr>
        <w:t>
      при руководстве рабочими по обслуживанию и ремонту двигателей суммарной мощностью свыше 1000 кВт - 6-й разряд.</w:t>
      </w:r>
    </w:p>
    <w:bookmarkEnd w:id="327"/>
    <w:bookmarkStart w:name="z344" w:id="328"/>
    <w:p>
      <w:pPr>
        <w:spacing w:after="0"/>
        <w:ind w:left="0"/>
        <w:jc w:val="both"/>
      </w:pPr>
      <w:r>
        <w:rPr>
          <w:rFonts w:ascii="Times New Roman"/>
          <w:b w:val="false"/>
          <w:i w:val="false"/>
          <w:color w:val="000000"/>
          <w:sz w:val="28"/>
        </w:rPr>
        <w:t>
      50. Требуется среднее профессиональное образование.</w:t>
      </w:r>
    </w:p>
    <w:bookmarkEnd w:id="328"/>
    <w:bookmarkStart w:name="z2" w:id="329"/>
    <w:p>
      <w:pPr>
        <w:spacing w:after="0"/>
        <w:ind w:left="0"/>
        <w:jc w:val="both"/>
      </w:pPr>
      <w:r>
        <w:rPr>
          <w:rFonts w:ascii="Times New Roman"/>
          <w:b w:val="false"/>
          <w:i w:val="false"/>
          <w:color w:val="000000"/>
          <w:sz w:val="28"/>
        </w:rPr>
        <w:t>
      6-1. Машинист вакуумной установки</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дополнен главой 6-1 в соответствии с приказом Министра здравоохранения и социального развития РК от 12.05.2015 </w:t>
      </w:r>
      <w:r>
        <w:rPr>
          <w:rFonts w:ascii="Times New Roman"/>
          <w:b w:val="false"/>
          <w:i w:val="false"/>
          <w:color w:val="00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330"/>
    <w:p>
      <w:pPr>
        <w:spacing w:after="0"/>
        <w:ind w:left="0"/>
        <w:jc w:val="both"/>
      </w:pPr>
      <w:r>
        <w:rPr>
          <w:rFonts w:ascii="Times New Roman"/>
          <w:b w:val="false"/>
          <w:i w:val="false"/>
          <w:color w:val="000000"/>
          <w:sz w:val="28"/>
        </w:rPr>
        <w:t>
      50-1. Характеристика работ:</w:t>
      </w:r>
    </w:p>
    <w:bookmarkEnd w:id="330"/>
    <w:p>
      <w:pPr>
        <w:spacing w:after="0"/>
        <w:ind w:left="0"/>
        <w:jc w:val="both"/>
      </w:pPr>
      <w:r>
        <w:rPr>
          <w:rFonts w:ascii="Times New Roman"/>
          <w:b w:val="false"/>
          <w:i w:val="false"/>
          <w:color w:val="000000"/>
          <w:sz w:val="28"/>
        </w:rPr>
        <w:t>
      подготовка вакуумной установки к работе на объекте;</w:t>
      </w:r>
    </w:p>
    <w:p>
      <w:pPr>
        <w:spacing w:after="0"/>
        <w:ind w:left="0"/>
        <w:jc w:val="both"/>
      </w:pPr>
      <w:r>
        <w:rPr>
          <w:rFonts w:ascii="Times New Roman"/>
          <w:b w:val="false"/>
          <w:i w:val="false"/>
          <w:color w:val="000000"/>
          <w:sz w:val="28"/>
        </w:rPr>
        <w:t>
      ведение технологического процесса по механизированному сбору газового конденсата, разлитых (отработанных) нефтепродуктов и доставки их к месту утилизации;</w:t>
      </w:r>
    </w:p>
    <w:p>
      <w:pPr>
        <w:spacing w:after="0"/>
        <w:ind w:left="0"/>
        <w:jc w:val="both"/>
      </w:pPr>
      <w:r>
        <w:rPr>
          <w:rFonts w:ascii="Times New Roman"/>
          <w:b w:val="false"/>
          <w:i w:val="false"/>
          <w:color w:val="000000"/>
          <w:sz w:val="28"/>
        </w:rPr>
        <w:t>
      наблюдение за параметрами работы вакуумного насоса, техническим состоянием нефтеналивной цистерны, контрольно-измерительных приборов и всех вспомогательных механизмов обслуживаемой установки и автомобиля;</w:t>
      </w:r>
    </w:p>
    <w:p>
      <w:pPr>
        <w:spacing w:after="0"/>
        <w:ind w:left="0"/>
        <w:jc w:val="both"/>
      </w:pPr>
      <w:r>
        <w:rPr>
          <w:rFonts w:ascii="Times New Roman"/>
          <w:b w:val="false"/>
          <w:i w:val="false"/>
          <w:color w:val="000000"/>
          <w:sz w:val="28"/>
        </w:rPr>
        <w:t>
      выполнение профилактического и текущего ремонта оборудования установки и автомобиля, ведение журнала учета работы установки;</w:t>
      </w:r>
    </w:p>
    <w:p>
      <w:pPr>
        <w:spacing w:after="0"/>
        <w:ind w:left="0"/>
        <w:jc w:val="both"/>
      </w:pPr>
      <w:r>
        <w:rPr>
          <w:rFonts w:ascii="Times New Roman"/>
          <w:b w:val="false"/>
          <w:i w:val="false"/>
          <w:color w:val="000000"/>
          <w:sz w:val="28"/>
        </w:rPr>
        <w:t>
      управление автомобилем, заправка горюче-смазочными материалами и охлаждающей жидкостью.</w:t>
      </w:r>
    </w:p>
    <w:bookmarkStart w:name="z8" w:id="331"/>
    <w:p>
      <w:pPr>
        <w:spacing w:after="0"/>
        <w:ind w:left="0"/>
        <w:jc w:val="both"/>
      </w:pPr>
      <w:r>
        <w:rPr>
          <w:rFonts w:ascii="Times New Roman"/>
          <w:b w:val="false"/>
          <w:i w:val="false"/>
          <w:color w:val="000000"/>
          <w:sz w:val="28"/>
        </w:rPr>
        <w:t>
      50-2. Должен знать:</w:t>
      </w:r>
    </w:p>
    <w:bookmarkEnd w:id="331"/>
    <w:p>
      <w:pPr>
        <w:spacing w:after="0"/>
        <w:ind w:left="0"/>
        <w:jc w:val="both"/>
      </w:pPr>
      <w:r>
        <w:rPr>
          <w:rFonts w:ascii="Times New Roman"/>
          <w:b w:val="false"/>
          <w:i w:val="false"/>
          <w:color w:val="000000"/>
          <w:sz w:val="28"/>
        </w:rPr>
        <w:t>
      основные сведения о технологическом процессе добычи нефти и газа;</w:t>
      </w:r>
    </w:p>
    <w:p>
      <w:pPr>
        <w:spacing w:after="0"/>
        <w:ind w:left="0"/>
        <w:jc w:val="both"/>
      </w:pPr>
      <w:r>
        <w:rPr>
          <w:rFonts w:ascii="Times New Roman"/>
          <w:b w:val="false"/>
          <w:i w:val="false"/>
          <w:color w:val="000000"/>
          <w:sz w:val="28"/>
        </w:rPr>
        <w:t>
      физико-химические свойства нефти, газового конденсата, разлитых нефтепродуктов;</w:t>
      </w:r>
    </w:p>
    <w:p>
      <w:pPr>
        <w:spacing w:after="0"/>
        <w:ind w:left="0"/>
        <w:jc w:val="both"/>
      </w:pPr>
      <w:r>
        <w:rPr>
          <w:rFonts w:ascii="Times New Roman"/>
          <w:b w:val="false"/>
          <w:i w:val="false"/>
          <w:color w:val="000000"/>
          <w:sz w:val="28"/>
        </w:rPr>
        <w:t>
      способы эксплуатации нефтяных скважин;</w:t>
      </w:r>
    </w:p>
    <w:p>
      <w:pPr>
        <w:spacing w:after="0"/>
        <w:ind w:left="0"/>
        <w:jc w:val="both"/>
      </w:pPr>
      <w:r>
        <w:rPr>
          <w:rFonts w:ascii="Times New Roman"/>
          <w:b w:val="false"/>
          <w:i w:val="false"/>
          <w:color w:val="000000"/>
          <w:sz w:val="28"/>
        </w:rPr>
        <w:t>
      схемы обвязки устья скважин;</w:t>
      </w:r>
    </w:p>
    <w:p>
      <w:pPr>
        <w:spacing w:after="0"/>
        <w:ind w:left="0"/>
        <w:jc w:val="both"/>
      </w:pPr>
      <w:r>
        <w:rPr>
          <w:rFonts w:ascii="Times New Roman"/>
          <w:b w:val="false"/>
          <w:i w:val="false"/>
          <w:color w:val="000000"/>
          <w:sz w:val="28"/>
        </w:rPr>
        <w:t>
      устройство и правила эксплуатации вакуумной установки, применяемых контрольно-измерительных приборов;</w:t>
      </w:r>
    </w:p>
    <w:p>
      <w:pPr>
        <w:spacing w:after="0"/>
        <w:ind w:left="0"/>
        <w:jc w:val="both"/>
      </w:pPr>
      <w:r>
        <w:rPr>
          <w:rFonts w:ascii="Times New Roman"/>
          <w:b w:val="false"/>
          <w:i w:val="false"/>
          <w:color w:val="000000"/>
          <w:sz w:val="28"/>
        </w:rPr>
        <w:t>
      слесарное дело в объеме выполняемых работ, правила дорожного движения и технической эксплуатации автомобилей;</w:t>
      </w:r>
    </w:p>
    <w:p>
      <w:pPr>
        <w:spacing w:after="0"/>
        <w:ind w:left="0"/>
        <w:jc w:val="both"/>
      </w:pPr>
      <w:r>
        <w:rPr>
          <w:rFonts w:ascii="Times New Roman"/>
          <w:b w:val="false"/>
          <w:i w:val="false"/>
          <w:color w:val="000000"/>
          <w:sz w:val="28"/>
        </w:rPr>
        <w:t>
      причины, способы обнаружения и устранения неисправностей, возникших в процессе эксплуатации автомобиля;</w:t>
      </w:r>
    </w:p>
    <w:p>
      <w:pPr>
        <w:spacing w:after="0"/>
        <w:ind w:left="0"/>
        <w:jc w:val="both"/>
      </w:pPr>
      <w:r>
        <w:rPr>
          <w:rFonts w:ascii="Times New Roman"/>
          <w:b w:val="false"/>
          <w:i w:val="false"/>
          <w:color w:val="000000"/>
          <w:sz w:val="28"/>
        </w:rPr>
        <w:t>
      порядок проведения технического обслуживания и правила хранения автомобилей в гаражах и на открытых стоянках;</w:t>
      </w:r>
    </w:p>
    <w:p>
      <w:pPr>
        <w:spacing w:after="0"/>
        <w:ind w:left="0"/>
        <w:jc w:val="both"/>
      </w:pPr>
      <w:r>
        <w:rPr>
          <w:rFonts w:ascii="Times New Roman"/>
          <w:b w:val="false"/>
          <w:i w:val="false"/>
          <w:color w:val="000000"/>
          <w:sz w:val="28"/>
        </w:rPr>
        <w:t>
      правила эксплуатации аккумуляторных батарей и автомобильных шин;</w:t>
      </w:r>
    </w:p>
    <w:p>
      <w:pPr>
        <w:spacing w:after="0"/>
        <w:ind w:left="0"/>
        <w:jc w:val="both"/>
      </w:pPr>
      <w:r>
        <w:rPr>
          <w:rFonts w:ascii="Times New Roman"/>
          <w:b w:val="false"/>
          <w:i w:val="false"/>
          <w:color w:val="000000"/>
          <w:sz w:val="28"/>
        </w:rPr>
        <w:t>
      способы увеличения межремонтных пробегов автомобиля;</w:t>
      </w:r>
    </w:p>
    <w:p>
      <w:pPr>
        <w:spacing w:after="0"/>
        <w:ind w:left="0"/>
        <w:jc w:val="both"/>
      </w:pPr>
      <w:r>
        <w:rPr>
          <w:rFonts w:ascii="Times New Roman"/>
          <w:b w:val="false"/>
          <w:i w:val="false"/>
          <w:color w:val="000000"/>
          <w:sz w:val="28"/>
        </w:rPr>
        <w:t>
      правила обкатки новых автомобилей и после капитального ремонта;</w:t>
      </w:r>
    </w:p>
    <w:p>
      <w:pPr>
        <w:spacing w:after="0"/>
        <w:ind w:left="0"/>
        <w:jc w:val="both"/>
      </w:pPr>
      <w:r>
        <w:rPr>
          <w:rFonts w:ascii="Times New Roman"/>
          <w:b w:val="false"/>
          <w:i w:val="false"/>
          <w:color w:val="000000"/>
          <w:sz w:val="28"/>
        </w:rPr>
        <w:t>
      правила перевозки опасных грузов, влияние погодных условий на безопасность вождения автомобиля;</w:t>
      </w:r>
    </w:p>
    <w:p>
      <w:pPr>
        <w:spacing w:after="0"/>
        <w:ind w:left="0"/>
        <w:jc w:val="both"/>
      </w:pPr>
      <w:r>
        <w:rPr>
          <w:rFonts w:ascii="Times New Roman"/>
          <w:b w:val="false"/>
          <w:i w:val="false"/>
          <w:color w:val="000000"/>
          <w:sz w:val="28"/>
        </w:rPr>
        <w:t>
      способы предотвращения дорожно-транспортных происшествий;</w:t>
      </w:r>
    </w:p>
    <w:p>
      <w:pPr>
        <w:spacing w:after="0"/>
        <w:ind w:left="0"/>
        <w:jc w:val="both"/>
      </w:pPr>
      <w:r>
        <w:rPr>
          <w:rFonts w:ascii="Times New Roman"/>
          <w:b w:val="false"/>
          <w:i w:val="false"/>
          <w:color w:val="000000"/>
          <w:sz w:val="28"/>
        </w:rPr>
        <w:t>
      правила заполнения первичных документов по учету работы обслуживаемой установки;</w:t>
      </w:r>
    </w:p>
    <w:p>
      <w:pPr>
        <w:spacing w:after="0"/>
        <w:ind w:left="0"/>
        <w:jc w:val="both"/>
      </w:pPr>
      <w:r>
        <w:rPr>
          <w:rFonts w:ascii="Times New Roman"/>
          <w:b w:val="false"/>
          <w:i w:val="false"/>
          <w:color w:val="000000"/>
          <w:sz w:val="28"/>
        </w:rPr>
        <w:t>
      особенности организации технического обслуживания и ремонта автомобилей в полевых условиях.</w:t>
      </w:r>
    </w:p>
    <w:p>
      <w:pPr>
        <w:spacing w:after="0"/>
        <w:ind w:left="0"/>
        <w:jc w:val="both"/>
      </w:pPr>
      <w:r>
        <w:rPr>
          <w:rFonts w:ascii="Times New Roman"/>
          <w:b w:val="false"/>
          <w:i w:val="false"/>
          <w:color w:val="000000"/>
          <w:sz w:val="28"/>
        </w:rPr>
        <w:t>
      При обслуживании под руководством машиниста вакуумной установки более высокой квалификации - 3-й разряд (помощник машиниста вакуумной установки).</w:t>
      </w:r>
    </w:p>
    <w:p>
      <w:pPr>
        <w:spacing w:after="0"/>
        <w:ind w:left="0"/>
        <w:jc w:val="both"/>
      </w:pPr>
      <w:r>
        <w:rPr>
          <w:rFonts w:ascii="Times New Roman"/>
          <w:b w:val="false"/>
          <w:i w:val="false"/>
          <w:color w:val="000000"/>
          <w:sz w:val="28"/>
        </w:rPr>
        <w:t>
      При обслуживании вакуумных установок смонтированных на шасси автомобиля, с емкостью нефтеналивной цистерны до 10 м включительно - 4-й разряд.</w:t>
      </w:r>
    </w:p>
    <w:p>
      <w:pPr>
        <w:spacing w:after="0"/>
        <w:ind w:left="0"/>
        <w:jc w:val="both"/>
      </w:pPr>
      <w:r>
        <w:rPr>
          <w:rFonts w:ascii="Times New Roman"/>
          <w:b w:val="false"/>
          <w:i w:val="false"/>
          <w:color w:val="000000"/>
          <w:sz w:val="28"/>
        </w:rPr>
        <w:t>
      При обслуживании вакуумных установок смонтированных на шасси автомобиля, с емкостью нефтеналивной цистерны от 10м3 до 12м3 включительно - 5-й разряд.</w:t>
      </w:r>
    </w:p>
    <w:p>
      <w:pPr>
        <w:spacing w:after="0"/>
        <w:ind w:left="0"/>
        <w:jc w:val="both"/>
      </w:pPr>
      <w:r>
        <w:rPr>
          <w:rFonts w:ascii="Times New Roman"/>
          <w:b w:val="false"/>
          <w:i w:val="false"/>
          <w:color w:val="000000"/>
          <w:sz w:val="28"/>
        </w:rPr>
        <w:t>
      При обслуживании вакуумных установок смонтированных на шасси автомобиля, с емкостью нефтеналивной цистерны свыше 12м3 - 6-й разряд.</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на один разряд выше тарифицируется машинисты вакуумных установок в случаях выполнения всего комплекса работ по ремонту и техническому обслуживанию управляемого автомобиля при отсутствии в организации специализированной службы технического обслуживания автомобилей.</w:t>
      </w:r>
    </w:p>
    <w:bookmarkStart w:name="z9" w:id="332"/>
    <w:p>
      <w:pPr>
        <w:spacing w:after="0"/>
        <w:ind w:left="0"/>
        <w:jc w:val="both"/>
      </w:pPr>
      <w:r>
        <w:rPr>
          <w:rFonts w:ascii="Times New Roman"/>
          <w:b w:val="false"/>
          <w:i w:val="false"/>
          <w:color w:val="000000"/>
          <w:sz w:val="28"/>
        </w:rPr>
        <w:t>
      50-3. Требуется среднее техническое и профессиональное (среднее специальное, среднее профессиональное) образование.</w:t>
      </w:r>
    </w:p>
    <w:bookmarkEnd w:id="332"/>
    <w:bookmarkStart w:name="z11" w:id="333"/>
    <w:p>
      <w:pPr>
        <w:spacing w:after="0"/>
        <w:ind w:left="0"/>
        <w:jc w:val="both"/>
      </w:pPr>
      <w:r>
        <w:rPr>
          <w:rFonts w:ascii="Times New Roman"/>
          <w:b w:val="false"/>
          <w:i w:val="false"/>
          <w:color w:val="000000"/>
          <w:sz w:val="28"/>
        </w:rPr>
        <w:t>
      6-2. Машинист колтюбинговой установки</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дополнен главой 6-2 в соответствии с приказом Министра здравоохранения и социального развития РК от 12.05.2015 </w:t>
      </w:r>
      <w:r>
        <w:rPr>
          <w:rFonts w:ascii="Times New Roman"/>
          <w:b w:val="false"/>
          <w:i w:val="false"/>
          <w:color w:val="00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34"/>
    <w:p>
      <w:pPr>
        <w:spacing w:after="0"/>
        <w:ind w:left="0"/>
        <w:jc w:val="both"/>
      </w:pPr>
      <w:r>
        <w:rPr>
          <w:rFonts w:ascii="Times New Roman"/>
          <w:b w:val="false"/>
          <w:i w:val="false"/>
          <w:color w:val="000000"/>
          <w:sz w:val="28"/>
        </w:rPr>
        <w:t>
      50-4. Характеристика работ:</w:t>
      </w:r>
    </w:p>
    <w:bookmarkEnd w:id="334"/>
    <w:p>
      <w:pPr>
        <w:spacing w:after="0"/>
        <w:ind w:left="0"/>
        <w:jc w:val="both"/>
      </w:pPr>
      <w:r>
        <w:rPr>
          <w:rFonts w:ascii="Times New Roman"/>
          <w:b w:val="false"/>
          <w:i w:val="false"/>
          <w:color w:val="000000"/>
          <w:sz w:val="28"/>
        </w:rPr>
        <w:t>
      обслуживание установки в процессе работ по капитальному, текущему ремонту и при проведении технологических операций в скважинах;</w:t>
      </w:r>
    </w:p>
    <w:p>
      <w:pPr>
        <w:spacing w:after="0"/>
        <w:ind w:left="0"/>
        <w:jc w:val="both"/>
      </w:pPr>
      <w:r>
        <w:rPr>
          <w:rFonts w:ascii="Times New Roman"/>
          <w:b w:val="false"/>
          <w:i w:val="false"/>
          <w:color w:val="000000"/>
          <w:sz w:val="28"/>
        </w:rPr>
        <w:t>
      подготовка установки к работе;</w:t>
      </w:r>
    </w:p>
    <w:p>
      <w:pPr>
        <w:spacing w:after="0"/>
        <w:ind w:left="0"/>
        <w:jc w:val="both"/>
      </w:pPr>
      <w:r>
        <w:rPr>
          <w:rFonts w:ascii="Times New Roman"/>
          <w:b w:val="false"/>
          <w:i w:val="false"/>
          <w:color w:val="000000"/>
          <w:sz w:val="28"/>
        </w:rPr>
        <w:t>
      контроль и управление режимами работы автомобиля, энергетического блока и других систем функционирования установки;</w:t>
      </w:r>
    </w:p>
    <w:p>
      <w:pPr>
        <w:spacing w:after="0"/>
        <w:ind w:left="0"/>
        <w:jc w:val="both"/>
      </w:pPr>
      <w:r>
        <w:rPr>
          <w:rFonts w:ascii="Times New Roman"/>
          <w:b w:val="false"/>
          <w:i w:val="false"/>
          <w:color w:val="000000"/>
          <w:sz w:val="28"/>
        </w:rPr>
        <w:t>
      наблюдение за исправностью работы регистратора и механизмов установки;</w:t>
      </w:r>
    </w:p>
    <w:p>
      <w:pPr>
        <w:spacing w:after="0"/>
        <w:ind w:left="0"/>
        <w:jc w:val="both"/>
      </w:pPr>
      <w:r>
        <w:rPr>
          <w:rFonts w:ascii="Times New Roman"/>
          <w:b w:val="false"/>
          <w:i w:val="false"/>
          <w:color w:val="000000"/>
          <w:sz w:val="28"/>
        </w:rPr>
        <w:t>
      обслуживание электрооборудования установки;</w:t>
      </w:r>
    </w:p>
    <w:p>
      <w:pPr>
        <w:spacing w:after="0"/>
        <w:ind w:left="0"/>
        <w:jc w:val="both"/>
      </w:pPr>
      <w:r>
        <w:rPr>
          <w:rFonts w:ascii="Times New Roman"/>
          <w:b w:val="false"/>
          <w:i w:val="false"/>
          <w:color w:val="000000"/>
          <w:sz w:val="28"/>
        </w:rPr>
        <w:t>
      ведение журнала учета работы установки;</w:t>
      </w:r>
    </w:p>
    <w:p>
      <w:pPr>
        <w:spacing w:after="0"/>
        <w:ind w:left="0"/>
        <w:jc w:val="both"/>
      </w:pPr>
      <w:r>
        <w:rPr>
          <w:rFonts w:ascii="Times New Roman"/>
          <w:b w:val="false"/>
          <w:i w:val="false"/>
          <w:color w:val="000000"/>
          <w:sz w:val="28"/>
        </w:rPr>
        <w:t>
      управление автомобилем или трактором, их заправка горюче-смазочными материалами и охлаждающей жидкостью;</w:t>
      </w:r>
    </w:p>
    <w:p>
      <w:pPr>
        <w:spacing w:after="0"/>
        <w:ind w:left="0"/>
        <w:jc w:val="both"/>
      </w:pPr>
      <w:r>
        <w:rPr>
          <w:rFonts w:ascii="Times New Roman"/>
          <w:b w:val="false"/>
          <w:i w:val="false"/>
          <w:color w:val="000000"/>
          <w:sz w:val="28"/>
        </w:rPr>
        <w:t>
      проверка технического состояния и прием установки в начале рабочей смены;</w:t>
      </w:r>
    </w:p>
    <w:p>
      <w:pPr>
        <w:spacing w:after="0"/>
        <w:ind w:left="0"/>
        <w:jc w:val="both"/>
      </w:pPr>
      <w:r>
        <w:rPr>
          <w:rFonts w:ascii="Times New Roman"/>
          <w:b w:val="false"/>
          <w:i w:val="false"/>
          <w:color w:val="000000"/>
          <w:sz w:val="28"/>
        </w:rPr>
        <w:t>
      управление гидравлическим манипулятором установки для проведения вспомогательных, монтажных и демонтажных работ;</w:t>
      </w:r>
    </w:p>
    <w:p>
      <w:pPr>
        <w:spacing w:after="0"/>
        <w:ind w:left="0"/>
        <w:jc w:val="both"/>
      </w:pPr>
      <w:r>
        <w:rPr>
          <w:rFonts w:ascii="Times New Roman"/>
          <w:b w:val="false"/>
          <w:i w:val="false"/>
          <w:color w:val="000000"/>
          <w:sz w:val="28"/>
        </w:rPr>
        <w:t>
      участие в подготовительно – заключительных работах, в монтаже, демонтаже и обслуживании вспомогательных механизмов установки;</w:t>
      </w:r>
    </w:p>
    <w:p>
      <w:pPr>
        <w:spacing w:after="0"/>
        <w:ind w:left="0"/>
        <w:jc w:val="both"/>
      </w:pPr>
      <w:r>
        <w:rPr>
          <w:rFonts w:ascii="Times New Roman"/>
          <w:b w:val="false"/>
          <w:i w:val="false"/>
          <w:color w:val="000000"/>
          <w:sz w:val="28"/>
        </w:rPr>
        <w:t>
      производство текущего ремонта механизмов установки, автомобиля, трактора;</w:t>
      </w:r>
    </w:p>
    <w:p>
      <w:pPr>
        <w:spacing w:after="0"/>
        <w:ind w:left="0"/>
        <w:jc w:val="both"/>
      </w:pPr>
      <w:r>
        <w:rPr>
          <w:rFonts w:ascii="Times New Roman"/>
          <w:b w:val="false"/>
          <w:i w:val="false"/>
          <w:color w:val="000000"/>
          <w:sz w:val="28"/>
        </w:rPr>
        <w:t>
      устранение возникших во время работы установки мелких эксплуатационных неисправностей, не требующих разборки механизмов.</w:t>
      </w:r>
    </w:p>
    <w:bookmarkStart w:name="z13" w:id="335"/>
    <w:p>
      <w:pPr>
        <w:spacing w:after="0"/>
        <w:ind w:left="0"/>
        <w:jc w:val="both"/>
      </w:pPr>
      <w:r>
        <w:rPr>
          <w:rFonts w:ascii="Times New Roman"/>
          <w:b w:val="false"/>
          <w:i w:val="false"/>
          <w:color w:val="000000"/>
          <w:sz w:val="28"/>
        </w:rPr>
        <w:t>
      50-5. Должен знать:</w:t>
      </w:r>
    </w:p>
    <w:bookmarkEnd w:id="335"/>
    <w:p>
      <w:pPr>
        <w:spacing w:after="0"/>
        <w:ind w:left="0"/>
        <w:jc w:val="both"/>
      </w:pPr>
      <w:r>
        <w:rPr>
          <w:rFonts w:ascii="Times New Roman"/>
          <w:b w:val="false"/>
          <w:i w:val="false"/>
          <w:color w:val="000000"/>
          <w:sz w:val="28"/>
        </w:rPr>
        <w:t>
      назначение, устройство, принцип действия и работу агрегатов, механизмов и приборов обслуживаемой установки;</w:t>
      </w:r>
    </w:p>
    <w:p>
      <w:pPr>
        <w:spacing w:after="0"/>
        <w:ind w:left="0"/>
        <w:jc w:val="both"/>
      </w:pPr>
      <w:r>
        <w:rPr>
          <w:rFonts w:ascii="Times New Roman"/>
          <w:b w:val="false"/>
          <w:i w:val="false"/>
          <w:color w:val="000000"/>
          <w:sz w:val="28"/>
        </w:rPr>
        <w:t>
      правила дорожного движения;</w:t>
      </w:r>
    </w:p>
    <w:p>
      <w:pPr>
        <w:spacing w:after="0"/>
        <w:ind w:left="0"/>
        <w:jc w:val="both"/>
      </w:pPr>
      <w:r>
        <w:rPr>
          <w:rFonts w:ascii="Times New Roman"/>
          <w:b w:val="false"/>
          <w:i w:val="false"/>
          <w:color w:val="000000"/>
          <w:sz w:val="28"/>
        </w:rPr>
        <w:t>
      техническую характеристику и правила эксплуатации колтюбинговой установки, применяемых механизмов, приспособлений;</w:t>
      </w:r>
    </w:p>
    <w:p>
      <w:pPr>
        <w:spacing w:after="0"/>
        <w:ind w:left="0"/>
        <w:jc w:val="both"/>
      </w:pPr>
      <w:r>
        <w:rPr>
          <w:rFonts w:ascii="Times New Roman"/>
          <w:b w:val="false"/>
          <w:i w:val="false"/>
          <w:color w:val="000000"/>
          <w:sz w:val="28"/>
        </w:rPr>
        <w:t>
      особенности организации технического обслуживания и ремонта автомобиля в полевых условиях;</w:t>
      </w:r>
    </w:p>
    <w:p>
      <w:pPr>
        <w:spacing w:after="0"/>
        <w:ind w:left="0"/>
        <w:jc w:val="both"/>
      </w:pPr>
      <w:r>
        <w:rPr>
          <w:rFonts w:ascii="Times New Roman"/>
          <w:b w:val="false"/>
          <w:i w:val="false"/>
          <w:color w:val="000000"/>
          <w:sz w:val="28"/>
        </w:rPr>
        <w:t>
      требования промышленной безопасности к устройству и безопасной эксплуатации грузоподъемных механизмов;</w:t>
      </w:r>
    </w:p>
    <w:p>
      <w:pPr>
        <w:spacing w:after="0"/>
        <w:ind w:left="0"/>
        <w:jc w:val="both"/>
      </w:pPr>
      <w:r>
        <w:rPr>
          <w:rFonts w:ascii="Times New Roman"/>
          <w:b w:val="false"/>
          <w:i w:val="false"/>
          <w:color w:val="000000"/>
          <w:sz w:val="28"/>
        </w:rPr>
        <w:t>
      технологический процесс добычи нефти, газа и других полезных ископаемых;</w:t>
      </w:r>
    </w:p>
    <w:p>
      <w:pPr>
        <w:spacing w:after="0"/>
        <w:ind w:left="0"/>
        <w:jc w:val="both"/>
      </w:pPr>
      <w:r>
        <w:rPr>
          <w:rFonts w:ascii="Times New Roman"/>
          <w:b w:val="false"/>
          <w:i w:val="false"/>
          <w:color w:val="000000"/>
          <w:sz w:val="28"/>
        </w:rPr>
        <w:t>
      конструкцию скважин;</w:t>
      </w:r>
    </w:p>
    <w:p>
      <w:pPr>
        <w:spacing w:after="0"/>
        <w:ind w:left="0"/>
        <w:jc w:val="both"/>
      </w:pPr>
      <w:r>
        <w:rPr>
          <w:rFonts w:ascii="Times New Roman"/>
          <w:b w:val="false"/>
          <w:i w:val="false"/>
          <w:color w:val="000000"/>
          <w:sz w:val="28"/>
        </w:rPr>
        <w:t>
      технологический процесс и виды капитального, текущего ремонтов;</w:t>
      </w:r>
    </w:p>
    <w:p>
      <w:pPr>
        <w:spacing w:after="0"/>
        <w:ind w:left="0"/>
        <w:jc w:val="both"/>
      </w:pPr>
      <w:r>
        <w:rPr>
          <w:rFonts w:ascii="Times New Roman"/>
          <w:b w:val="false"/>
          <w:i w:val="false"/>
          <w:color w:val="000000"/>
          <w:sz w:val="28"/>
        </w:rPr>
        <w:t>
      марки и сорта горюче-смазочных материалов;</w:t>
      </w:r>
    </w:p>
    <w:p>
      <w:pPr>
        <w:spacing w:after="0"/>
        <w:ind w:left="0"/>
        <w:jc w:val="both"/>
      </w:pPr>
      <w:r>
        <w:rPr>
          <w:rFonts w:ascii="Times New Roman"/>
          <w:b w:val="false"/>
          <w:i w:val="false"/>
          <w:color w:val="000000"/>
          <w:sz w:val="28"/>
        </w:rPr>
        <w:t>
      основы электротехники и слесарное дело в объеме выполняемых работ;</w:t>
      </w:r>
    </w:p>
    <w:p>
      <w:pPr>
        <w:spacing w:after="0"/>
        <w:ind w:left="0"/>
        <w:jc w:val="both"/>
      </w:pPr>
      <w:r>
        <w:rPr>
          <w:rFonts w:ascii="Times New Roman"/>
          <w:b w:val="false"/>
          <w:i w:val="false"/>
          <w:color w:val="000000"/>
          <w:sz w:val="28"/>
        </w:rPr>
        <w:t>
      способы ремонта двигателя, трансмиссии и ходовой части подъемных механизмов.</w:t>
      </w:r>
    </w:p>
    <w:p>
      <w:pPr>
        <w:spacing w:after="0"/>
        <w:ind w:left="0"/>
        <w:jc w:val="both"/>
      </w:pPr>
      <w:r>
        <w:rPr>
          <w:rFonts w:ascii="Times New Roman"/>
          <w:b w:val="false"/>
          <w:i w:val="false"/>
          <w:color w:val="000000"/>
          <w:sz w:val="28"/>
        </w:rPr>
        <w:t>
      При подземном и капитальном ремонтах на скважинах I категории сложности скважин глубиной до 1500 м включительно - 5-й разряд.</w:t>
      </w:r>
    </w:p>
    <w:p>
      <w:pPr>
        <w:spacing w:after="0"/>
        <w:ind w:left="0"/>
        <w:jc w:val="both"/>
      </w:pPr>
      <w:r>
        <w:rPr>
          <w:rFonts w:ascii="Times New Roman"/>
          <w:b w:val="false"/>
          <w:i w:val="false"/>
          <w:color w:val="000000"/>
          <w:sz w:val="28"/>
        </w:rPr>
        <w:t>
      При подземном и капитальном ремонтах на скважинах II категории сложности и глубиной свыше 1500 м, наклонно-направленных скважин независимо от их глубины и скважин с осложненными геологическими условиями - 6-й разряд.</w:t>
      </w:r>
    </w:p>
    <w:p>
      <w:pPr>
        <w:spacing w:after="0"/>
        <w:ind w:left="0"/>
        <w:jc w:val="both"/>
      </w:pPr>
      <w:r>
        <w:rPr>
          <w:rFonts w:ascii="Times New Roman"/>
          <w:b w:val="false"/>
          <w:i w:val="false"/>
          <w:color w:val="000000"/>
          <w:sz w:val="28"/>
        </w:rPr>
        <w:t>
      При подземном и капитальном ремонтах, на скважинах II категории сложности и глубиной свыше 3000 м и выше - 7-й разряд.</w:t>
      </w:r>
    </w:p>
    <w:bookmarkStart w:name="z14" w:id="336"/>
    <w:p>
      <w:pPr>
        <w:spacing w:after="0"/>
        <w:ind w:left="0"/>
        <w:jc w:val="both"/>
      </w:pPr>
      <w:r>
        <w:rPr>
          <w:rFonts w:ascii="Times New Roman"/>
          <w:b w:val="false"/>
          <w:i w:val="false"/>
          <w:color w:val="000000"/>
          <w:sz w:val="28"/>
        </w:rPr>
        <w:t>
      50-6. Требуется среднее техническое и профессиональное (среднее специальное, среднее профессиональное) образование.</w:t>
      </w:r>
    </w:p>
    <w:bookmarkEnd w:id="336"/>
    <w:bookmarkStart w:name="z31" w:id="337"/>
    <w:p>
      <w:pPr>
        <w:spacing w:after="0"/>
        <w:ind w:left="0"/>
        <w:jc w:val="both"/>
      </w:pPr>
      <w:r>
        <w:rPr>
          <w:rFonts w:ascii="Times New Roman"/>
          <w:b w:val="false"/>
          <w:i w:val="false"/>
          <w:color w:val="000000"/>
          <w:sz w:val="28"/>
        </w:rPr>
        <w:t>
      6-3. Машинист свабирующего агрегата</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2 дополнен главой 6-3 в соответствии с приказом Министра здравоохранения и социального развития РК от 12.05.2015 </w:t>
      </w:r>
      <w:r>
        <w:rPr>
          <w:rFonts w:ascii="Times New Roman"/>
          <w:b w:val="false"/>
          <w:i w:val="false"/>
          <w:color w:val="00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38"/>
    <w:p>
      <w:pPr>
        <w:spacing w:after="0"/>
        <w:ind w:left="0"/>
        <w:jc w:val="both"/>
      </w:pPr>
      <w:r>
        <w:rPr>
          <w:rFonts w:ascii="Times New Roman"/>
          <w:b w:val="false"/>
          <w:i w:val="false"/>
          <w:color w:val="000000"/>
          <w:sz w:val="28"/>
        </w:rPr>
        <w:t>
      50-7. Характеристика работ:</w:t>
      </w:r>
    </w:p>
    <w:bookmarkEnd w:id="338"/>
    <w:p>
      <w:pPr>
        <w:spacing w:after="0"/>
        <w:ind w:left="0"/>
        <w:jc w:val="both"/>
      </w:pPr>
      <w:r>
        <w:rPr>
          <w:rFonts w:ascii="Times New Roman"/>
          <w:b w:val="false"/>
          <w:i w:val="false"/>
          <w:color w:val="000000"/>
          <w:sz w:val="28"/>
        </w:rPr>
        <w:t>
      обслуживание свабирующего агрегата в процессе работ в процессе вызова и интенсификации притока флюидов при освоении новых добывающих скважин и скважин, выводимых из консервации или ликвидации, а также при увеличении дебита существующих;</w:t>
      </w:r>
    </w:p>
    <w:p>
      <w:pPr>
        <w:spacing w:after="0"/>
        <w:ind w:left="0"/>
        <w:jc w:val="both"/>
      </w:pPr>
      <w:r>
        <w:rPr>
          <w:rFonts w:ascii="Times New Roman"/>
          <w:b w:val="false"/>
          <w:i w:val="false"/>
          <w:color w:val="000000"/>
          <w:sz w:val="28"/>
        </w:rPr>
        <w:t>
      подготовка свабирующего агрегата к работе;</w:t>
      </w:r>
    </w:p>
    <w:p>
      <w:pPr>
        <w:spacing w:after="0"/>
        <w:ind w:left="0"/>
        <w:jc w:val="both"/>
      </w:pPr>
      <w:r>
        <w:rPr>
          <w:rFonts w:ascii="Times New Roman"/>
          <w:b w:val="false"/>
          <w:i w:val="false"/>
          <w:color w:val="000000"/>
          <w:sz w:val="28"/>
        </w:rPr>
        <w:t>
      участие в подготовительно-заключительных работах, монтаже и демонтаже свабирующего агрегата, в оснастке талевой системы, в монтаже и обслуживании вспомогательных механизмов;</w:t>
      </w:r>
    </w:p>
    <w:p>
      <w:pPr>
        <w:spacing w:after="0"/>
        <w:ind w:left="0"/>
        <w:jc w:val="both"/>
      </w:pPr>
      <w:r>
        <w:rPr>
          <w:rFonts w:ascii="Times New Roman"/>
          <w:b w:val="false"/>
          <w:i w:val="false"/>
          <w:color w:val="000000"/>
          <w:sz w:val="28"/>
        </w:rPr>
        <w:t>
      управление лебедкой при спускоподъемных операциях;</w:t>
      </w:r>
    </w:p>
    <w:p>
      <w:pPr>
        <w:spacing w:after="0"/>
        <w:ind w:left="0"/>
        <w:jc w:val="both"/>
      </w:pPr>
      <w:r>
        <w:rPr>
          <w:rFonts w:ascii="Times New Roman"/>
          <w:b w:val="false"/>
          <w:i w:val="false"/>
          <w:color w:val="000000"/>
          <w:sz w:val="28"/>
        </w:rPr>
        <w:t>
      управление силовым электрогенератором, установленным на свабирующем агрегате, контроль и управление режимами работы автомобиля, энергетического блока и других систем функционирования свабирующего агрегата;</w:t>
      </w:r>
    </w:p>
    <w:p>
      <w:pPr>
        <w:spacing w:after="0"/>
        <w:ind w:left="0"/>
        <w:jc w:val="both"/>
      </w:pPr>
      <w:r>
        <w:rPr>
          <w:rFonts w:ascii="Times New Roman"/>
          <w:b w:val="false"/>
          <w:i w:val="false"/>
          <w:color w:val="000000"/>
          <w:sz w:val="28"/>
        </w:rPr>
        <w:t>
      участие в работах по оборудованию устья скважин;</w:t>
      </w:r>
    </w:p>
    <w:p>
      <w:pPr>
        <w:spacing w:after="0"/>
        <w:ind w:left="0"/>
        <w:jc w:val="both"/>
      </w:pPr>
      <w:r>
        <w:rPr>
          <w:rFonts w:ascii="Times New Roman"/>
          <w:b w:val="false"/>
          <w:i w:val="false"/>
          <w:color w:val="000000"/>
          <w:sz w:val="28"/>
        </w:rPr>
        <w:t>
      наблюдение за исправностью работы механизмов свабирующего агрегата ведение журнала учета работы свабирующего агрегата;</w:t>
      </w:r>
    </w:p>
    <w:p>
      <w:pPr>
        <w:spacing w:after="0"/>
        <w:ind w:left="0"/>
        <w:jc w:val="both"/>
      </w:pPr>
      <w:r>
        <w:rPr>
          <w:rFonts w:ascii="Times New Roman"/>
          <w:b w:val="false"/>
          <w:i w:val="false"/>
          <w:color w:val="000000"/>
          <w:sz w:val="28"/>
        </w:rPr>
        <w:t>
      управление автомобилем или трактором, их заправка горюче-смазочными материалами и охлаждающей жидкостью;</w:t>
      </w:r>
    </w:p>
    <w:p>
      <w:pPr>
        <w:spacing w:after="0"/>
        <w:ind w:left="0"/>
        <w:jc w:val="both"/>
      </w:pPr>
      <w:r>
        <w:rPr>
          <w:rFonts w:ascii="Times New Roman"/>
          <w:b w:val="false"/>
          <w:i w:val="false"/>
          <w:color w:val="000000"/>
          <w:sz w:val="28"/>
        </w:rPr>
        <w:t>
      проверка технического состояния и прием установки в начале рабочей смены;</w:t>
      </w:r>
    </w:p>
    <w:p>
      <w:pPr>
        <w:spacing w:after="0"/>
        <w:ind w:left="0"/>
        <w:jc w:val="both"/>
      </w:pPr>
      <w:r>
        <w:rPr>
          <w:rFonts w:ascii="Times New Roman"/>
          <w:b w:val="false"/>
          <w:i w:val="false"/>
          <w:color w:val="000000"/>
          <w:sz w:val="28"/>
        </w:rPr>
        <w:t>
      производство текущего ремонта механизмов установки, автомобиля, трактора;</w:t>
      </w:r>
    </w:p>
    <w:p>
      <w:pPr>
        <w:spacing w:after="0"/>
        <w:ind w:left="0"/>
        <w:jc w:val="both"/>
      </w:pPr>
      <w:r>
        <w:rPr>
          <w:rFonts w:ascii="Times New Roman"/>
          <w:b w:val="false"/>
          <w:i w:val="false"/>
          <w:color w:val="000000"/>
          <w:sz w:val="28"/>
        </w:rPr>
        <w:t>
      устранение возникших во время работы установки мелких эксплуатационных неисправностей, не требующих разборки механизмов.</w:t>
      </w:r>
    </w:p>
    <w:bookmarkStart w:name="z34" w:id="339"/>
    <w:p>
      <w:pPr>
        <w:spacing w:after="0"/>
        <w:ind w:left="0"/>
        <w:jc w:val="both"/>
      </w:pPr>
      <w:r>
        <w:rPr>
          <w:rFonts w:ascii="Times New Roman"/>
          <w:b w:val="false"/>
          <w:i w:val="false"/>
          <w:color w:val="000000"/>
          <w:sz w:val="28"/>
        </w:rPr>
        <w:t>
      50-8. Должен знать:</w:t>
      </w:r>
    </w:p>
    <w:bookmarkEnd w:id="339"/>
    <w:p>
      <w:pPr>
        <w:spacing w:after="0"/>
        <w:ind w:left="0"/>
        <w:jc w:val="both"/>
      </w:pPr>
      <w:r>
        <w:rPr>
          <w:rFonts w:ascii="Times New Roman"/>
          <w:b w:val="false"/>
          <w:i w:val="false"/>
          <w:color w:val="000000"/>
          <w:sz w:val="28"/>
        </w:rPr>
        <w:t>
      технологический процесс добычи нефти, газа и других полезных ископаемых;</w:t>
      </w:r>
    </w:p>
    <w:p>
      <w:pPr>
        <w:spacing w:after="0"/>
        <w:ind w:left="0"/>
        <w:jc w:val="both"/>
      </w:pPr>
      <w:r>
        <w:rPr>
          <w:rFonts w:ascii="Times New Roman"/>
          <w:b w:val="false"/>
          <w:i w:val="false"/>
          <w:color w:val="000000"/>
          <w:sz w:val="28"/>
        </w:rPr>
        <w:t>
      конструкцию скважин;</w:t>
      </w:r>
    </w:p>
    <w:p>
      <w:pPr>
        <w:spacing w:after="0"/>
        <w:ind w:left="0"/>
        <w:jc w:val="both"/>
      </w:pPr>
      <w:r>
        <w:rPr>
          <w:rFonts w:ascii="Times New Roman"/>
          <w:b w:val="false"/>
          <w:i w:val="false"/>
          <w:color w:val="000000"/>
          <w:sz w:val="28"/>
        </w:rPr>
        <w:t>
      технологический процесс и виды работ по освоению скважин;</w:t>
      </w:r>
    </w:p>
    <w:p>
      <w:pPr>
        <w:spacing w:after="0"/>
        <w:ind w:left="0"/>
        <w:jc w:val="both"/>
      </w:pPr>
      <w:r>
        <w:rPr>
          <w:rFonts w:ascii="Times New Roman"/>
          <w:b w:val="false"/>
          <w:i w:val="false"/>
          <w:color w:val="000000"/>
          <w:sz w:val="28"/>
        </w:rPr>
        <w:t>
      техническую характеристику и правила эксплуатации трактора-подъемника, передвижного агрегата, применяемых механизмов, приспособлений, талевых систем;</w:t>
      </w:r>
    </w:p>
    <w:p>
      <w:pPr>
        <w:spacing w:after="0"/>
        <w:ind w:left="0"/>
        <w:jc w:val="both"/>
      </w:pPr>
      <w:r>
        <w:rPr>
          <w:rFonts w:ascii="Times New Roman"/>
          <w:b w:val="false"/>
          <w:i w:val="false"/>
          <w:color w:val="000000"/>
          <w:sz w:val="28"/>
        </w:rPr>
        <w:t>
      марки и сорта горюче смазочных материалов;</w:t>
      </w:r>
    </w:p>
    <w:p>
      <w:pPr>
        <w:spacing w:after="0"/>
        <w:ind w:left="0"/>
        <w:jc w:val="both"/>
      </w:pPr>
      <w:r>
        <w:rPr>
          <w:rFonts w:ascii="Times New Roman"/>
          <w:b w:val="false"/>
          <w:i w:val="false"/>
          <w:color w:val="000000"/>
          <w:sz w:val="28"/>
        </w:rPr>
        <w:t>
      основы электротехники и слесарное дело в объеме выполняемых работ;</w:t>
      </w:r>
    </w:p>
    <w:p>
      <w:pPr>
        <w:spacing w:after="0"/>
        <w:ind w:left="0"/>
        <w:jc w:val="both"/>
      </w:pPr>
      <w:r>
        <w:rPr>
          <w:rFonts w:ascii="Times New Roman"/>
          <w:b w:val="false"/>
          <w:i w:val="false"/>
          <w:color w:val="000000"/>
          <w:sz w:val="28"/>
        </w:rPr>
        <w:t>
      способы ремонта двигателя, трансмиссии и ходовой части подъемных лебедок;</w:t>
      </w:r>
    </w:p>
    <w:p>
      <w:pPr>
        <w:spacing w:after="0"/>
        <w:ind w:left="0"/>
        <w:jc w:val="both"/>
      </w:pPr>
      <w:r>
        <w:rPr>
          <w:rFonts w:ascii="Times New Roman"/>
          <w:b w:val="false"/>
          <w:i w:val="false"/>
          <w:color w:val="000000"/>
          <w:sz w:val="28"/>
        </w:rPr>
        <w:t>
      правила дорожного движения;</w:t>
      </w:r>
    </w:p>
    <w:p>
      <w:pPr>
        <w:spacing w:after="0"/>
        <w:ind w:left="0"/>
        <w:jc w:val="both"/>
      </w:pPr>
      <w:r>
        <w:rPr>
          <w:rFonts w:ascii="Times New Roman"/>
          <w:b w:val="false"/>
          <w:i w:val="false"/>
          <w:color w:val="000000"/>
          <w:sz w:val="28"/>
        </w:rPr>
        <w:t>
      требования промышленной безопасности к устройству и безопасной эксплуатации грузоподъемных механизмов.</w:t>
      </w:r>
    </w:p>
    <w:p>
      <w:pPr>
        <w:spacing w:after="0"/>
        <w:ind w:left="0"/>
        <w:jc w:val="both"/>
      </w:pPr>
      <w:r>
        <w:rPr>
          <w:rFonts w:ascii="Times New Roman"/>
          <w:b w:val="false"/>
          <w:i w:val="false"/>
          <w:color w:val="000000"/>
          <w:sz w:val="28"/>
        </w:rPr>
        <w:t>
      При свабировании скважин глубиной до 1500 м включительно - 5-й разряд.</w:t>
      </w:r>
    </w:p>
    <w:p>
      <w:pPr>
        <w:spacing w:after="0"/>
        <w:ind w:left="0"/>
        <w:jc w:val="both"/>
      </w:pPr>
      <w:r>
        <w:rPr>
          <w:rFonts w:ascii="Times New Roman"/>
          <w:b w:val="false"/>
          <w:i w:val="false"/>
          <w:color w:val="000000"/>
          <w:sz w:val="28"/>
        </w:rPr>
        <w:t>
      При свабировании скважин свыше 1500 м наклонно-направленных скважин независимо от их глубины и скважин с осложненными геологическими условиями - 6-й разряд.</w:t>
      </w:r>
    </w:p>
    <w:bookmarkStart w:name="z94" w:id="340"/>
    <w:p>
      <w:pPr>
        <w:spacing w:after="0"/>
        <w:ind w:left="0"/>
        <w:jc w:val="both"/>
      </w:pPr>
      <w:r>
        <w:rPr>
          <w:rFonts w:ascii="Times New Roman"/>
          <w:b w:val="false"/>
          <w:i w:val="false"/>
          <w:color w:val="000000"/>
          <w:sz w:val="28"/>
        </w:rPr>
        <w:t>
      50-9. Требуется среднее техническое и профессиональное (среднее специальное, среднее профессиональное) образование.</w:t>
      </w:r>
    </w:p>
    <w:bookmarkEnd w:id="340"/>
    <w:bookmarkStart w:name="z345" w:id="341"/>
    <w:p>
      <w:pPr>
        <w:spacing w:after="0"/>
        <w:ind w:left="0"/>
        <w:jc w:val="both"/>
      </w:pPr>
      <w:r>
        <w:rPr>
          <w:rFonts w:ascii="Times New Roman"/>
          <w:b w:val="false"/>
          <w:i w:val="false"/>
          <w:color w:val="000000"/>
          <w:sz w:val="28"/>
        </w:rPr>
        <w:t>
      7. Моторист цементировочного агрегата</w:t>
      </w:r>
    </w:p>
    <w:bookmarkEnd w:id="341"/>
    <w:bookmarkStart w:name="z346" w:id="342"/>
    <w:p>
      <w:pPr>
        <w:spacing w:after="0"/>
        <w:ind w:left="0"/>
        <w:jc w:val="both"/>
      </w:pPr>
      <w:r>
        <w:rPr>
          <w:rFonts w:ascii="Times New Roman"/>
          <w:b w:val="false"/>
          <w:i w:val="false"/>
          <w:color w:val="000000"/>
          <w:sz w:val="28"/>
        </w:rPr>
        <w:t>
      51. Характеристика работ:</w:t>
      </w:r>
    </w:p>
    <w:bookmarkEnd w:id="342"/>
    <w:bookmarkStart w:name="z347" w:id="343"/>
    <w:p>
      <w:pPr>
        <w:spacing w:after="0"/>
        <w:ind w:left="0"/>
        <w:jc w:val="both"/>
      </w:pPr>
      <w:r>
        <w:rPr>
          <w:rFonts w:ascii="Times New Roman"/>
          <w:b w:val="false"/>
          <w:i w:val="false"/>
          <w:color w:val="000000"/>
          <w:sz w:val="28"/>
        </w:rPr>
        <w:t xml:space="preserve">
      обслуживание силового и технологического оборудования и ходовой части цементировочных агрегатов при проведении цементажа скважин, гидравлического разрыва пласта, химической обработки скважин; </w:t>
      </w:r>
    </w:p>
    <w:bookmarkEnd w:id="343"/>
    <w:bookmarkStart w:name="z348" w:id="344"/>
    <w:p>
      <w:pPr>
        <w:spacing w:after="0"/>
        <w:ind w:left="0"/>
        <w:jc w:val="both"/>
      </w:pPr>
      <w:r>
        <w:rPr>
          <w:rFonts w:ascii="Times New Roman"/>
          <w:b w:val="false"/>
          <w:i w:val="false"/>
          <w:color w:val="000000"/>
          <w:sz w:val="28"/>
        </w:rPr>
        <w:t xml:space="preserve">
      подготовка цементировочного агрегата к работе на объекте; </w:t>
      </w:r>
    </w:p>
    <w:bookmarkEnd w:id="344"/>
    <w:bookmarkStart w:name="z349" w:id="345"/>
    <w:p>
      <w:pPr>
        <w:spacing w:after="0"/>
        <w:ind w:left="0"/>
        <w:jc w:val="both"/>
      </w:pPr>
      <w:r>
        <w:rPr>
          <w:rFonts w:ascii="Times New Roman"/>
          <w:b w:val="false"/>
          <w:i w:val="false"/>
          <w:color w:val="000000"/>
          <w:sz w:val="28"/>
        </w:rPr>
        <w:t xml:space="preserve">
      сборка, разборка, обвязка и опрессовка линий высоких и низких давлений; </w:t>
      </w:r>
    </w:p>
    <w:bookmarkEnd w:id="345"/>
    <w:bookmarkStart w:name="z350" w:id="346"/>
    <w:p>
      <w:pPr>
        <w:spacing w:after="0"/>
        <w:ind w:left="0"/>
        <w:jc w:val="both"/>
      </w:pPr>
      <w:r>
        <w:rPr>
          <w:rFonts w:ascii="Times New Roman"/>
          <w:b w:val="false"/>
          <w:i w:val="false"/>
          <w:color w:val="000000"/>
          <w:sz w:val="28"/>
        </w:rPr>
        <w:t>
      участие в проведении технологического процесса цементажа скважин, гидравлического разрыва пласта, химической, тепловой обработки, глушения и промывки скважин, установке цементных мостов;</w:t>
      </w:r>
    </w:p>
    <w:bookmarkEnd w:id="346"/>
    <w:bookmarkStart w:name="z351" w:id="347"/>
    <w:p>
      <w:pPr>
        <w:spacing w:after="0"/>
        <w:ind w:left="0"/>
        <w:jc w:val="both"/>
      </w:pPr>
      <w:r>
        <w:rPr>
          <w:rFonts w:ascii="Times New Roman"/>
          <w:b w:val="false"/>
          <w:i w:val="false"/>
          <w:color w:val="000000"/>
          <w:sz w:val="28"/>
        </w:rPr>
        <w:t>
      участие в опрессовке обсадных и бурильных труб, манифольдов;</w:t>
      </w:r>
    </w:p>
    <w:bookmarkEnd w:id="347"/>
    <w:bookmarkStart w:name="z352" w:id="348"/>
    <w:p>
      <w:pPr>
        <w:spacing w:after="0"/>
        <w:ind w:left="0"/>
        <w:jc w:val="both"/>
      </w:pPr>
      <w:r>
        <w:rPr>
          <w:rFonts w:ascii="Times New Roman"/>
          <w:b w:val="false"/>
          <w:i w:val="false"/>
          <w:color w:val="000000"/>
          <w:sz w:val="28"/>
        </w:rPr>
        <w:t>
      обеспечение нормальной работы двигателей цементировочного агрегата;</w:t>
      </w:r>
    </w:p>
    <w:bookmarkEnd w:id="348"/>
    <w:bookmarkStart w:name="z353" w:id="349"/>
    <w:p>
      <w:pPr>
        <w:spacing w:after="0"/>
        <w:ind w:left="0"/>
        <w:jc w:val="both"/>
      </w:pPr>
      <w:r>
        <w:rPr>
          <w:rFonts w:ascii="Times New Roman"/>
          <w:b w:val="false"/>
          <w:i w:val="false"/>
          <w:color w:val="000000"/>
          <w:sz w:val="28"/>
        </w:rPr>
        <w:t>
      определение момента окончания цементажа;</w:t>
      </w:r>
    </w:p>
    <w:bookmarkEnd w:id="349"/>
    <w:bookmarkStart w:name="z354" w:id="350"/>
    <w:p>
      <w:pPr>
        <w:spacing w:after="0"/>
        <w:ind w:left="0"/>
        <w:jc w:val="both"/>
      </w:pPr>
      <w:r>
        <w:rPr>
          <w:rFonts w:ascii="Times New Roman"/>
          <w:b w:val="false"/>
          <w:i w:val="false"/>
          <w:color w:val="000000"/>
          <w:sz w:val="28"/>
        </w:rPr>
        <w:t>
      перекачка технологической жидкости (без давления);</w:t>
      </w:r>
    </w:p>
    <w:bookmarkEnd w:id="350"/>
    <w:bookmarkStart w:name="z355" w:id="351"/>
    <w:p>
      <w:pPr>
        <w:spacing w:after="0"/>
        <w:ind w:left="0"/>
        <w:jc w:val="both"/>
      </w:pPr>
      <w:r>
        <w:rPr>
          <w:rFonts w:ascii="Times New Roman"/>
          <w:b w:val="false"/>
          <w:i w:val="false"/>
          <w:color w:val="000000"/>
          <w:sz w:val="28"/>
        </w:rPr>
        <w:t>
      наблюдение за расходом жидкости, закачиваемой в скважину;</w:t>
      </w:r>
    </w:p>
    <w:bookmarkEnd w:id="351"/>
    <w:bookmarkStart w:name="z356" w:id="352"/>
    <w:p>
      <w:pPr>
        <w:spacing w:after="0"/>
        <w:ind w:left="0"/>
        <w:jc w:val="both"/>
      </w:pPr>
      <w:r>
        <w:rPr>
          <w:rFonts w:ascii="Times New Roman"/>
          <w:b w:val="false"/>
          <w:i w:val="false"/>
          <w:color w:val="000000"/>
          <w:sz w:val="28"/>
        </w:rPr>
        <w:t>
      устранение неполадок, возникающих в процессе работы цементировочного агрегата;</w:t>
      </w:r>
    </w:p>
    <w:bookmarkEnd w:id="352"/>
    <w:bookmarkStart w:name="z357" w:id="353"/>
    <w:p>
      <w:pPr>
        <w:spacing w:after="0"/>
        <w:ind w:left="0"/>
        <w:jc w:val="both"/>
      </w:pPr>
      <w:r>
        <w:rPr>
          <w:rFonts w:ascii="Times New Roman"/>
          <w:b w:val="false"/>
          <w:i w:val="false"/>
          <w:color w:val="000000"/>
          <w:sz w:val="28"/>
        </w:rPr>
        <w:t>
      управление автомобилем, заправка;</w:t>
      </w:r>
    </w:p>
    <w:bookmarkEnd w:id="353"/>
    <w:bookmarkStart w:name="z358" w:id="354"/>
    <w:p>
      <w:pPr>
        <w:spacing w:after="0"/>
        <w:ind w:left="0"/>
        <w:jc w:val="both"/>
      </w:pPr>
      <w:r>
        <w:rPr>
          <w:rFonts w:ascii="Times New Roman"/>
          <w:b w:val="false"/>
          <w:i w:val="false"/>
          <w:color w:val="000000"/>
          <w:sz w:val="28"/>
        </w:rPr>
        <w:t xml:space="preserve">
      производство профилактического и текущего ремонтов цементировочного агрегата и автомобиля; </w:t>
      </w:r>
    </w:p>
    <w:bookmarkEnd w:id="354"/>
    <w:bookmarkStart w:name="z359" w:id="355"/>
    <w:p>
      <w:pPr>
        <w:spacing w:after="0"/>
        <w:ind w:left="0"/>
        <w:jc w:val="both"/>
      </w:pPr>
      <w:r>
        <w:rPr>
          <w:rFonts w:ascii="Times New Roman"/>
          <w:b w:val="false"/>
          <w:i w:val="false"/>
          <w:color w:val="000000"/>
          <w:sz w:val="28"/>
        </w:rPr>
        <w:t>
      оформление документации на произведенные работы.</w:t>
      </w:r>
    </w:p>
    <w:bookmarkEnd w:id="355"/>
    <w:bookmarkStart w:name="z360" w:id="356"/>
    <w:p>
      <w:pPr>
        <w:spacing w:after="0"/>
        <w:ind w:left="0"/>
        <w:jc w:val="both"/>
      </w:pPr>
      <w:r>
        <w:rPr>
          <w:rFonts w:ascii="Times New Roman"/>
          <w:b w:val="false"/>
          <w:i w:val="false"/>
          <w:color w:val="000000"/>
          <w:sz w:val="28"/>
        </w:rPr>
        <w:t xml:space="preserve">
      52. Должен знать: </w:t>
      </w:r>
    </w:p>
    <w:bookmarkEnd w:id="356"/>
    <w:bookmarkStart w:name="z361" w:id="357"/>
    <w:p>
      <w:pPr>
        <w:spacing w:after="0"/>
        <w:ind w:left="0"/>
        <w:jc w:val="both"/>
      </w:pPr>
      <w:r>
        <w:rPr>
          <w:rFonts w:ascii="Times New Roman"/>
          <w:b w:val="false"/>
          <w:i w:val="false"/>
          <w:color w:val="000000"/>
          <w:sz w:val="28"/>
        </w:rPr>
        <w:t xml:space="preserve">
      технологический процесс бурения скважин и добычи нефти, газа и других полезных ископаемых; </w:t>
      </w:r>
    </w:p>
    <w:bookmarkEnd w:id="357"/>
    <w:bookmarkStart w:name="z362" w:id="358"/>
    <w:p>
      <w:pPr>
        <w:spacing w:after="0"/>
        <w:ind w:left="0"/>
        <w:jc w:val="both"/>
      </w:pPr>
      <w:r>
        <w:rPr>
          <w:rFonts w:ascii="Times New Roman"/>
          <w:b w:val="false"/>
          <w:i w:val="false"/>
          <w:color w:val="000000"/>
          <w:sz w:val="28"/>
        </w:rPr>
        <w:t>
      технические характеристики, назначение, конструкцию;</w:t>
      </w:r>
    </w:p>
    <w:bookmarkEnd w:id="358"/>
    <w:bookmarkStart w:name="z363" w:id="359"/>
    <w:p>
      <w:pPr>
        <w:spacing w:after="0"/>
        <w:ind w:left="0"/>
        <w:jc w:val="both"/>
      </w:pPr>
      <w:r>
        <w:rPr>
          <w:rFonts w:ascii="Times New Roman"/>
          <w:b w:val="false"/>
          <w:i w:val="false"/>
          <w:color w:val="000000"/>
          <w:sz w:val="28"/>
        </w:rPr>
        <w:t>
      правила эксплуатации цементировочного агрегата, автомобиля, устройство, взаимодействие и принцип работы всех узлов агрегата;</w:t>
      </w:r>
    </w:p>
    <w:bookmarkEnd w:id="359"/>
    <w:bookmarkStart w:name="z364" w:id="360"/>
    <w:p>
      <w:pPr>
        <w:spacing w:after="0"/>
        <w:ind w:left="0"/>
        <w:jc w:val="both"/>
      </w:pPr>
      <w:r>
        <w:rPr>
          <w:rFonts w:ascii="Times New Roman"/>
          <w:b w:val="false"/>
          <w:i w:val="false"/>
          <w:color w:val="000000"/>
          <w:sz w:val="28"/>
        </w:rPr>
        <w:t>
      технологический процесс цементирования скважин, гидравлического разрыва пласта, химической обработки, промывки и глушения скважин;</w:t>
      </w:r>
    </w:p>
    <w:bookmarkEnd w:id="360"/>
    <w:bookmarkStart w:name="z365" w:id="361"/>
    <w:p>
      <w:pPr>
        <w:spacing w:after="0"/>
        <w:ind w:left="0"/>
        <w:jc w:val="both"/>
      </w:pPr>
      <w:r>
        <w:rPr>
          <w:rFonts w:ascii="Times New Roman"/>
          <w:b w:val="false"/>
          <w:i w:val="false"/>
          <w:color w:val="000000"/>
          <w:sz w:val="28"/>
        </w:rPr>
        <w:t>
      виды ремонтов цементировочного агрегата, слесарное дело, основные сведения о технологии капитального ремонта и освоения скважин.</w:t>
      </w:r>
    </w:p>
    <w:bookmarkEnd w:id="361"/>
    <w:bookmarkStart w:name="z366" w:id="362"/>
    <w:p>
      <w:pPr>
        <w:spacing w:after="0"/>
        <w:ind w:left="0"/>
        <w:jc w:val="both"/>
      </w:pPr>
      <w:r>
        <w:rPr>
          <w:rFonts w:ascii="Times New Roman"/>
          <w:b w:val="false"/>
          <w:i w:val="false"/>
          <w:color w:val="000000"/>
          <w:sz w:val="28"/>
        </w:rPr>
        <w:t>
      При работе на цементировочных агрегатах давлением до 15 МПа (150 кгс/см</w:t>
      </w:r>
      <w:r>
        <w:rPr>
          <w:rFonts w:ascii="Times New Roman"/>
          <w:b w:val="false"/>
          <w:i w:val="false"/>
          <w:color w:val="000000"/>
          <w:vertAlign w:val="superscript"/>
        </w:rPr>
        <w:t>2</w:t>
      </w:r>
      <w:r>
        <w:rPr>
          <w:rFonts w:ascii="Times New Roman"/>
          <w:b w:val="false"/>
          <w:i w:val="false"/>
          <w:color w:val="000000"/>
          <w:sz w:val="28"/>
        </w:rPr>
        <w:t>) включительно - 5-й разряд;</w:t>
      </w:r>
    </w:p>
    <w:bookmarkEnd w:id="362"/>
    <w:bookmarkStart w:name="z367" w:id="363"/>
    <w:p>
      <w:pPr>
        <w:spacing w:after="0"/>
        <w:ind w:left="0"/>
        <w:jc w:val="both"/>
      </w:pPr>
      <w:r>
        <w:rPr>
          <w:rFonts w:ascii="Times New Roman"/>
          <w:b w:val="false"/>
          <w:i w:val="false"/>
          <w:color w:val="000000"/>
          <w:sz w:val="28"/>
        </w:rPr>
        <w:t>
      при работе на цементировочных агрегатах давлением свыше 15 Мпа (150 кгс/см</w:t>
      </w:r>
      <w:r>
        <w:rPr>
          <w:rFonts w:ascii="Times New Roman"/>
          <w:b w:val="false"/>
          <w:i w:val="false"/>
          <w:color w:val="000000"/>
          <w:vertAlign w:val="superscript"/>
        </w:rPr>
        <w:t>2</w:t>
      </w:r>
      <w:r>
        <w:rPr>
          <w:rFonts w:ascii="Times New Roman"/>
          <w:b w:val="false"/>
          <w:i w:val="false"/>
          <w:color w:val="000000"/>
          <w:sz w:val="28"/>
        </w:rPr>
        <w:t>) - 6-й разряд.</w:t>
      </w:r>
    </w:p>
    <w:bookmarkEnd w:id="363"/>
    <w:bookmarkStart w:name="z368" w:id="364"/>
    <w:p>
      <w:pPr>
        <w:spacing w:after="0"/>
        <w:ind w:left="0"/>
        <w:jc w:val="both"/>
      </w:pPr>
      <w:r>
        <w:rPr>
          <w:rFonts w:ascii="Times New Roman"/>
          <w:b w:val="false"/>
          <w:i w:val="false"/>
          <w:color w:val="000000"/>
          <w:sz w:val="28"/>
        </w:rPr>
        <w:t>
      8. Моторист цементо-пескосмесительного агрегата</w:t>
      </w:r>
    </w:p>
    <w:bookmarkEnd w:id="364"/>
    <w:bookmarkStart w:name="z369" w:id="365"/>
    <w:p>
      <w:pPr>
        <w:spacing w:after="0"/>
        <w:ind w:left="0"/>
        <w:jc w:val="both"/>
      </w:pPr>
      <w:r>
        <w:rPr>
          <w:rFonts w:ascii="Times New Roman"/>
          <w:b w:val="false"/>
          <w:i w:val="false"/>
          <w:color w:val="000000"/>
          <w:sz w:val="28"/>
        </w:rPr>
        <w:t>
      53. Характеристика работ:</w:t>
      </w:r>
    </w:p>
    <w:bookmarkEnd w:id="365"/>
    <w:bookmarkStart w:name="z370" w:id="366"/>
    <w:p>
      <w:pPr>
        <w:spacing w:after="0"/>
        <w:ind w:left="0"/>
        <w:jc w:val="both"/>
      </w:pPr>
      <w:r>
        <w:rPr>
          <w:rFonts w:ascii="Times New Roman"/>
          <w:b w:val="false"/>
          <w:i w:val="false"/>
          <w:color w:val="000000"/>
          <w:sz w:val="28"/>
        </w:rPr>
        <w:t xml:space="preserve">
      обслуживание цементно-смесительного или пескосмесительного агрегата при проведении цементажа скважин, гидравлического разрыва пласта, гидропескоструйной перфорации и работ по интенсификации добычи нефти и оборудования скважин гравийными фильтрами; </w:t>
      </w:r>
    </w:p>
    <w:bookmarkEnd w:id="366"/>
    <w:bookmarkStart w:name="z371" w:id="367"/>
    <w:p>
      <w:pPr>
        <w:spacing w:after="0"/>
        <w:ind w:left="0"/>
        <w:jc w:val="both"/>
      </w:pPr>
      <w:r>
        <w:rPr>
          <w:rFonts w:ascii="Times New Roman"/>
          <w:b w:val="false"/>
          <w:i w:val="false"/>
          <w:color w:val="000000"/>
          <w:sz w:val="28"/>
        </w:rPr>
        <w:t xml:space="preserve">
      участие в проведении технологического процесса цементажа скважин, гидравлического разрыва пласта, гидропескоструйной перфорации, в намыве гравийного материала; </w:t>
      </w:r>
    </w:p>
    <w:bookmarkEnd w:id="367"/>
    <w:bookmarkStart w:name="z372" w:id="368"/>
    <w:p>
      <w:pPr>
        <w:spacing w:after="0"/>
        <w:ind w:left="0"/>
        <w:jc w:val="both"/>
      </w:pPr>
      <w:r>
        <w:rPr>
          <w:rFonts w:ascii="Times New Roman"/>
          <w:b w:val="false"/>
          <w:i w:val="false"/>
          <w:color w:val="000000"/>
          <w:sz w:val="28"/>
        </w:rPr>
        <w:t>
      перекачка технологической жидкости (без давления);</w:t>
      </w:r>
    </w:p>
    <w:bookmarkEnd w:id="368"/>
    <w:bookmarkStart w:name="z373" w:id="369"/>
    <w:p>
      <w:pPr>
        <w:spacing w:after="0"/>
        <w:ind w:left="0"/>
        <w:jc w:val="both"/>
      </w:pPr>
      <w:r>
        <w:rPr>
          <w:rFonts w:ascii="Times New Roman"/>
          <w:b w:val="false"/>
          <w:i w:val="false"/>
          <w:color w:val="000000"/>
          <w:sz w:val="28"/>
        </w:rPr>
        <w:t>
      устранение неполадок, возникающих в процессе работы цементировочного агрегата, обеспечение нормальной работы двигателей агрегата;</w:t>
      </w:r>
    </w:p>
    <w:bookmarkEnd w:id="369"/>
    <w:bookmarkStart w:name="z374" w:id="370"/>
    <w:p>
      <w:pPr>
        <w:spacing w:after="0"/>
        <w:ind w:left="0"/>
        <w:jc w:val="both"/>
      </w:pPr>
      <w:r>
        <w:rPr>
          <w:rFonts w:ascii="Times New Roman"/>
          <w:b w:val="false"/>
          <w:i w:val="false"/>
          <w:color w:val="000000"/>
          <w:sz w:val="28"/>
        </w:rPr>
        <w:t xml:space="preserve">
      управление автомобилем, заправка; </w:t>
      </w:r>
    </w:p>
    <w:bookmarkEnd w:id="370"/>
    <w:bookmarkStart w:name="z375" w:id="371"/>
    <w:p>
      <w:pPr>
        <w:spacing w:after="0"/>
        <w:ind w:left="0"/>
        <w:jc w:val="both"/>
      </w:pPr>
      <w:r>
        <w:rPr>
          <w:rFonts w:ascii="Times New Roman"/>
          <w:b w:val="false"/>
          <w:i w:val="false"/>
          <w:color w:val="000000"/>
          <w:sz w:val="28"/>
        </w:rPr>
        <w:t xml:space="preserve">
      оформление документации на производимые работы; </w:t>
      </w:r>
    </w:p>
    <w:bookmarkEnd w:id="371"/>
    <w:bookmarkStart w:name="z376" w:id="372"/>
    <w:p>
      <w:pPr>
        <w:spacing w:after="0"/>
        <w:ind w:left="0"/>
        <w:jc w:val="both"/>
      </w:pPr>
      <w:r>
        <w:rPr>
          <w:rFonts w:ascii="Times New Roman"/>
          <w:b w:val="false"/>
          <w:i w:val="false"/>
          <w:color w:val="000000"/>
          <w:sz w:val="28"/>
        </w:rPr>
        <w:t>
      обслуживание оборудования цементовозов.</w:t>
      </w:r>
    </w:p>
    <w:bookmarkEnd w:id="372"/>
    <w:bookmarkStart w:name="z377" w:id="373"/>
    <w:p>
      <w:pPr>
        <w:spacing w:after="0"/>
        <w:ind w:left="0"/>
        <w:jc w:val="both"/>
      </w:pPr>
      <w:r>
        <w:rPr>
          <w:rFonts w:ascii="Times New Roman"/>
          <w:b w:val="false"/>
          <w:i w:val="false"/>
          <w:color w:val="000000"/>
          <w:sz w:val="28"/>
        </w:rPr>
        <w:t>
      54. Должен знать:</w:t>
      </w:r>
    </w:p>
    <w:bookmarkEnd w:id="373"/>
    <w:bookmarkStart w:name="z378" w:id="374"/>
    <w:p>
      <w:pPr>
        <w:spacing w:after="0"/>
        <w:ind w:left="0"/>
        <w:jc w:val="both"/>
      </w:pPr>
      <w:r>
        <w:rPr>
          <w:rFonts w:ascii="Times New Roman"/>
          <w:b w:val="false"/>
          <w:i w:val="false"/>
          <w:color w:val="000000"/>
          <w:sz w:val="28"/>
        </w:rPr>
        <w:t xml:space="preserve">
      технологический процесс и назначение цементажа скважин, гидравлического разрыва пласта, гидропескоструйной перфорации и работ по интенсификации добычи нефти; </w:t>
      </w:r>
    </w:p>
    <w:bookmarkEnd w:id="374"/>
    <w:bookmarkStart w:name="z379" w:id="375"/>
    <w:p>
      <w:pPr>
        <w:spacing w:after="0"/>
        <w:ind w:left="0"/>
        <w:jc w:val="both"/>
      </w:pPr>
      <w:r>
        <w:rPr>
          <w:rFonts w:ascii="Times New Roman"/>
          <w:b w:val="false"/>
          <w:i w:val="false"/>
          <w:color w:val="000000"/>
          <w:sz w:val="28"/>
        </w:rPr>
        <w:t>
      назначение, конструкцию, техническую характеристику и правила эксплуатации цементносмесительного или пескосмесительного агрегата, устройство;</w:t>
      </w:r>
    </w:p>
    <w:bookmarkEnd w:id="375"/>
    <w:bookmarkStart w:name="z380" w:id="376"/>
    <w:p>
      <w:pPr>
        <w:spacing w:after="0"/>
        <w:ind w:left="0"/>
        <w:jc w:val="both"/>
      </w:pPr>
      <w:r>
        <w:rPr>
          <w:rFonts w:ascii="Times New Roman"/>
          <w:b w:val="false"/>
          <w:i w:val="false"/>
          <w:color w:val="000000"/>
          <w:sz w:val="28"/>
        </w:rPr>
        <w:t xml:space="preserve">
      взаимодействие и принцип работы узлов агрегатов, характер возможных неисправностей агрегатов; </w:t>
      </w:r>
    </w:p>
    <w:bookmarkEnd w:id="376"/>
    <w:bookmarkStart w:name="z381" w:id="377"/>
    <w:p>
      <w:pPr>
        <w:spacing w:after="0"/>
        <w:ind w:left="0"/>
        <w:jc w:val="both"/>
      </w:pPr>
      <w:r>
        <w:rPr>
          <w:rFonts w:ascii="Times New Roman"/>
          <w:b w:val="false"/>
          <w:i w:val="false"/>
          <w:color w:val="000000"/>
          <w:sz w:val="28"/>
        </w:rPr>
        <w:t>
      меры по их предупреждению и устранению, устройство цементовозов, слесарное дело, основные сведения о технологии капитального ремонта и освоения скважин, обустройстве скважин забойным оборудованием.</w:t>
      </w:r>
    </w:p>
    <w:bookmarkEnd w:id="377"/>
    <w:bookmarkStart w:name="z382" w:id="378"/>
    <w:p>
      <w:pPr>
        <w:spacing w:after="0"/>
        <w:ind w:left="0"/>
        <w:jc w:val="both"/>
      </w:pPr>
      <w:r>
        <w:rPr>
          <w:rFonts w:ascii="Times New Roman"/>
          <w:b w:val="false"/>
          <w:i w:val="false"/>
          <w:color w:val="000000"/>
          <w:sz w:val="28"/>
        </w:rPr>
        <w:t>
      При работе на цементно-смесительных агрегатах и на пескосмесительных агрегатах при систематическом использовании агрегатов только на пескосмесительных работах - 5-й разряд;</w:t>
      </w:r>
    </w:p>
    <w:bookmarkEnd w:id="378"/>
    <w:bookmarkStart w:name="z383" w:id="379"/>
    <w:p>
      <w:pPr>
        <w:spacing w:after="0"/>
        <w:ind w:left="0"/>
        <w:jc w:val="both"/>
      </w:pPr>
      <w:r>
        <w:rPr>
          <w:rFonts w:ascii="Times New Roman"/>
          <w:b w:val="false"/>
          <w:i w:val="false"/>
          <w:color w:val="000000"/>
          <w:sz w:val="28"/>
        </w:rPr>
        <w:t>
      при работе на цементно-смесительных агрегатах и на пескосмесительных агрегатах при одновременном смешивании и закачке раствора при гидроразрыве пласта - 6-й разряд.</w:t>
      </w:r>
    </w:p>
    <w:bookmarkEnd w:id="379"/>
    <w:bookmarkStart w:name="z384" w:id="380"/>
    <w:p>
      <w:pPr>
        <w:spacing w:after="0"/>
        <w:ind w:left="0"/>
        <w:jc w:val="both"/>
      </w:pPr>
      <w:r>
        <w:rPr>
          <w:rFonts w:ascii="Times New Roman"/>
          <w:b w:val="false"/>
          <w:i w:val="false"/>
          <w:color w:val="000000"/>
          <w:sz w:val="28"/>
        </w:rPr>
        <w:t>
      55. Требуется среднее профессиональное образование.</w:t>
      </w:r>
    </w:p>
    <w:bookmarkEnd w:id="380"/>
    <w:bookmarkStart w:name="z385" w:id="381"/>
    <w:p>
      <w:pPr>
        <w:spacing w:after="0"/>
        <w:ind w:left="0"/>
        <w:jc w:val="both"/>
      </w:pPr>
      <w:r>
        <w:rPr>
          <w:rFonts w:ascii="Times New Roman"/>
          <w:b w:val="false"/>
          <w:i w:val="false"/>
          <w:color w:val="000000"/>
          <w:sz w:val="28"/>
        </w:rPr>
        <w:t>
      9. Оператор-моторист станции контроля цементажа</w:t>
      </w:r>
    </w:p>
    <w:bookmarkEnd w:id="381"/>
    <w:bookmarkStart w:name="z386" w:id="382"/>
    <w:p>
      <w:pPr>
        <w:spacing w:after="0"/>
        <w:ind w:left="0"/>
        <w:jc w:val="both"/>
      </w:pPr>
      <w:r>
        <w:rPr>
          <w:rFonts w:ascii="Times New Roman"/>
          <w:b w:val="false"/>
          <w:i w:val="false"/>
          <w:color w:val="000000"/>
          <w:sz w:val="28"/>
        </w:rPr>
        <w:t>
      Параграф 1. Оператор-моторист станции контроля цементажа, 5-й разряд</w:t>
      </w:r>
    </w:p>
    <w:bookmarkEnd w:id="382"/>
    <w:bookmarkStart w:name="z387" w:id="383"/>
    <w:p>
      <w:pPr>
        <w:spacing w:after="0"/>
        <w:ind w:left="0"/>
        <w:jc w:val="both"/>
      </w:pPr>
      <w:r>
        <w:rPr>
          <w:rFonts w:ascii="Times New Roman"/>
          <w:b w:val="false"/>
          <w:i w:val="false"/>
          <w:color w:val="000000"/>
          <w:sz w:val="28"/>
        </w:rPr>
        <w:t>
      56. Характеристика работ:</w:t>
      </w:r>
    </w:p>
    <w:bookmarkEnd w:id="383"/>
    <w:bookmarkStart w:name="z388" w:id="384"/>
    <w:p>
      <w:pPr>
        <w:spacing w:after="0"/>
        <w:ind w:left="0"/>
        <w:jc w:val="both"/>
      </w:pPr>
      <w:r>
        <w:rPr>
          <w:rFonts w:ascii="Times New Roman"/>
          <w:b w:val="false"/>
          <w:i w:val="false"/>
          <w:color w:val="000000"/>
          <w:sz w:val="28"/>
        </w:rPr>
        <w:t xml:space="preserve">
      обслуживание станции контроля цементажа; </w:t>
      </w:r>
    </w:p>
    <w:bookmarkEnd w:id="384"/>
    <w:bookmarkStart w:name="z389" w:id="385"/>
    <w:p>
      <w:pPr>
        <w:spacing w:after="0"/>
        <w:ind w:left="0"/>
        <w:jc w:val="both"/>
      </w:pPr>
      <w:r>
        <w:rPr>
          <w:rFonts w:ascii="Times New Roman"/>
          <w:b w:val="false"/>
          <w:i w:val="false"/>
          <w:color w:val="000000"/>
          <w:sz w:val="28"/>
        </w:rPr>
        <w:t xml:space="preserve">
      получение источника излучений из хранилища и установка его на прибор контроля цементажа; </w:t>
      </w:r>
    </w:p>
    <w:bookmarkEnd w:id="385"/>
    <w:bookmarkStart w:name="z390" w:id="386"/>
    <w:p>
      <w:pPr>
        <w:spacing w:after="0"/>
        <w:ind w:left="0"/>
        <w:jc w:val="both"/>
      </w:pPr>
      <w:r>
        <w:rPr>
          <w:rFonts w:ascii="Times New Roman"/>
          <w:b w:val="false"/>
          <w:i w:val="false"/>
          <w:color w:val="000000"/>
          <w:sz w:val="28"/>
        </w:rPr>
        <w:t xml:space="preserve">
      проверка надежности крепления фланцевых соединений, датчиков расходомера, плотномера и датчика давления; </w:t>
      </w:r>
    </w:p>
    <w:bookmarkEnd w:id="386"/>
    <w:bookmarkStart w:name="z391" w:id="387"/>
    <w:p>
      <w:pPr>
        <w:spacing w:after="0"/>
        <w:ind w:left="0"/>
        <w:jc w:val="both"/>
      </w:pPr>
      <w:r>
        <w:rPr>
          <w:rFonts w:ascii="Times New Roman"/>
          <w:b w:val="false"/>
          <w:i w:val="false"/>
          <w:color w:val="000000"/>
          <w:sz w:val="28"/>
        </w:rPr>
        <w:t>
      участие в соединении кабелей связи цементировочных агрегатов и цементносмесительных машин со станцией и манифольдом;</w:t>
      </w:r>
    </w:p>
    <w:bookmarkEnd w:id="387"/>
    <w:bookmarkStart w:name="z392" w:id="388"/>
    <w:p>
      <w:pPr>
        <w:spacing w:after="0"/>
        <w:ind w:left="0"/>
        <w:jc w:val="both"/>
      </w:pPr>
      <w:r>
        <w:rPr>
          <w:rFonts w:ascii="Times New Roman"/>
          <w:b w:val="false"/>
          <w:i w:val="false"/>
          <w:color w:val="000000"/>
          <w:sz w:val="28"/>
        </w:rPr>
        <w:t xml:space="preserve">
      обеспечение точности записываемых параметров; </w:t>
      </w:r>
    </w:p>
    <w:bookmarkEnd w:id="388"/>
    <w:bookmarkStart w:name="z393" w:id="389"/>
    <w:p>
      <w:pPr>
        <w:spacing w:after="0"/>
        <w:ind w:left="0"/>
        <w:jc w:val="both"/>
      </w:pPr>
      <w:r>
        <w:rPr>
          <w:rFonts w:ascii="Times New Roman"/>
          <w:b w:val="false"/>
          <w:i w:val="false"/>
          <w:color w:val="000000"/>
          <w:sz w:val="28"/>
        </w:rPr>
        <w:t xml:space="preserve">
      проверка надежности крепления штепсельных разъемов; </w:t>
      </w:r>
    </w:p>
    <w:bookmarkEnd w:id="389"/>
    <w:bookmarkStart w:name="z394" w:id="390"/>
    <w:p>
      <w:pPr>
        <w:spacing w:after="0"/>
        <w:ind w:left="0"/>
        <w:jc w:val="both"/>
      </w:pPr>
      <w:r>
        <w:rPr>
          <w:rFonts w:ascii="Times New Roman"/>
          <w:b w:val="false"/>
          <w:i w:val="false"/>
          <w:color w:val="000000"/>
          <w:sz w:val="28"/>
        </w:rPr>
        <w:t>
      соединение кабеля с коробкой датчиков приборов контроля цементажа;</w:t>
      </w:r>
    </w:p>
    <w:bookmarkEnd w:id="390"/>
    <w:bookmarkStart w:name="z395" w:id="391"/>
    <w:p>
      <w:pPr>
        <w:spacing w:after="0"/>
        <w:ind w:left="0"/>
        <w:jc w:val="both"/>
      </w:pPr>
      <w:r>
        <w:rPr>
          <w:rFonts w:ascii="Times New Roman"/>
          <w:b w:val="false"/>
          <w:i w:val="false"/>
          <w:color w:val="000000"/>
          <w:sz w:val="28"/>
        </w:rPr>
        <w:t>
      управление автомашиной, заправка, проведение профилактического и текущего ремонтов станции, автомашины.</w:t>
      </w:r>
    </w:p>
    <w:bookmarkEnd w:id="391"/>
    <w:bookmarkStart w:name="z396" w:id="392"/>
    <w:p>
      <w:pPr>
        <w:spacing w:after="0"/>
        <w:ind w:left="0"/>
        <w:jc w:val="both"/>
      </w:pPr>
      <w:r>
        <w:rPr>
          <w:rFonts w:ascii="Times New Roman"/>
          <w:b w:val="false"/>
          <w:i w:val="false"/>
          <w:color w:val="000000"/>
          <w:sz w:val="28"/>
        </w:rPr>
        <w:t xml:space="preserve">
      57. Должен знать: </w:t>
      </w:r>
    </w:p>
    <w:bookmarkEnd w:id="392"/>
    <w:bookmarkStart w:name="z397" w:id="393"/>
    <w:p>
      <w:pPr>
        <w:spacing w:after="0"/>
        <w:ind w:left="0"/>
        <w:jc w:val="both"/>
      </w:pPr>
      <w:r>
        <w:rPr>
          <w:rFonts w:ascii="Times New Roman"/>
          <w:b w:val="false"/>
          <w:i w:val="false"/>
          <w:color w:val="000000"/>
          <w:sz w:val="28"/>
        </w:rPr>
        <w:t xml:space="preserve">
      технологический процесс цементажа скважин, гидравлического разрыва пласта; </w:t>
      </w:r>
    </w:p>
    <w:bookmarkEnd w:id="393"/>
    <w:bookmarkStart w:name="z398" w:id="394"/>
    <w:p>
      <w:pPr>
        <w:spacing w:after="0"/>
        <w:ind w:left="0"/>
        <w:jc w:val="both"/>
      </w:pPr>
      <w:r>
        <w:rPr>
          <w:rFonts w:ascii="Times New Roman"/>
          <w:b w:val="false"/>
          <w:i w:val="false"/>
          <w:color w:val="000000"/>
          <w:sz w:val="28"/>
        </w:rPr>
        <w:t xml:space="preserve">
      химической обработки скважин, назначение и техническую характеристику; </w:t>
      </w:r>
    </w:p>
    <w:bookmarkEnd w:id="394"/>
    <w:bookmarkStart w:name="z399" w:id="395"/>
    <w:p>
      <w:pPr>
        <w:spacing w:after="0"/>
        <w:ind w:left="0"/>
        <w:jc w:val="both"/>
      </w:pPr>
      <w:r>
        <w:rPr>
          <w:rFonts w:ascii="Times New Roman"/>
          <w:b w:val="false"/>
          <w:i w:val="false"/>
          <w:color w:val="000000"/>
          <w:sz w:val="28"/>
        </w:rPr>
        <w:t>
      правила управления станцией контроля цементажа;</w:t>
      </w:r>
    </w:p>
    <w:bookmarkEnd w:id="395"/>
    <w:bookmarkStart w:name="z400" w:id="396"/>
    <w:p>
      <w:pPr>
        <w:spacing w:after="0"/>
        <w:ind w:left="0"/>
        <w:jc w:val="both"/>
      </w:pPr>
      <w:r>
        <w:rPr>
          <w:rFonts w:ascii="Times New Roman"/>
          <w:b w:val="false"/>
          <w:i w:val="false"/>
          <w:color w:val="000000"/>
          <w:sz w:val="28"/>
        </w:rPr>
        <w:t xml:space="preserve">
      схемы соединения приборов, цементировочных и цементносмесительных машин, выносных блоков; </w:t>
      </w:r>
    </w:p>
    <w:bookmarkEnd w:id="396"/>
    <w:bookmarkStart w:name="z401" w:id="397"/>
    <w:p>
      <w:pPr>
        <w:spacing w:after="0"/>
        <w:ind w:left="0"/>
        <w:jc w:val="both"/>
      </w:pPr>
      <w:r>
        <w:rPr>
          <w:rFonts w:ascii="Times New Roman"/>
          <w:b w:val="false"/>
          <w:i w:val="false"/>
          <w:color w:val="000000"/>
          <w:sz w:val="28"/>
        </w:rPr>
        <w:t>
      санитарные правила работы с радиоактивными веществами и источниками излучений;</w:t>
      </w:r>
    </w:p>
    <w:bookmarkEnd w:id="397"/>
    <w:bookmarkStart w:name="z402" w:id="398"/>
    <w:p>
      <w:pPr>
        <w:spacing w:after="0"/>
        <w:ind w:left="0"/>
        <w:jc w:val="both"/>
      </w:pPr>
      <w:r>
        <w:rPr>
          <w:rFonts w:ascii="Times New Roman"/>
          <w:b w:val="false"/>
          <w:i w:val="false"/>
          <w:color w:val="000000"/>
          <w:sz w:val="28"/>
        </w:rPr>
        <w:t>
      виды топлива и смазки;</w:t>
      </w:r>
    </w:p>
    <w:bookmarkEnd w:id="398"/>
    <w:bookmarkStart w:name="z403" w:id="399"/>
    <w:p>
      <w:pPr>
        <w:spacing w:after="0"/>
        <w:ind w:left="0"/>
        <w:jc w:val="both"/>
      </w:pPr>
      <w:r>
        <w:rPr>
          <w:rFonts w:ascii="Times New Roman"/>
          <w:b w:val="false"/>
          <w:i w:val="false"/>
          <w:color w:val="000000"/>
          <w:sz w:val="28"/>
        </w:rPr>
        <w:t>
      способы предупреждения и устранения неисправностей в работе станции и автомобиля, правила содержания станции.</w:t>
      </w:r>
    </w:p>
    <w:bookmarkEnd w:id="399"/>
    <w:bookmarkStart w:name="z404" w:id="400"/>
    <w:p>
      <w:pPr>
        <w:spacing w:after="0"/>
        <w:ind w:left="0"/>
        <w:jc w:val="both"/>
      </w:pPr>
      <w:r>
        <w:rPr>
          <w:rFonts w:ascii="Times New Roman"/>
          <w:b w:val="false"/>
          <w:i w:val="false"/>
          <w:color w:val="000000"/>
          <w:sz w:val="28"/>
        </w:rPr>
        <w:t>
      10. Оператор по опробованию (испытанию) скважин</w:t>
      </w:r>
    </w:p>
    <w:bookmarkEnd w:id="400"/>
    <w:bookmarkStart w:name="z405" w:id="401"/>
    <w:p>
      <w:pPr>
        <w:spacing w:after="0"/>
        <w:ind w:left="0"/>
        <w:jc w:val="both"/>
      </w:pPr>
      <w:r>
        <w:rPr>
          <w:rFonts w:ascii="Times New Roman"/>
          <w:b w:val="false"/>
          <w:i w:val="false"/>
          <w:color w:val="000000"/>
          <w:sz w:val="28"/>
        </w:rPr>
        <w:t>
      Параграф 1. Оператор по опробованию (испытанию) скважин, 4-й разряд</w:t>
      </w:r>
    </w:p>
    <w:bookmarkEnd w:id="401"/>
    <w:bookmarkStart w:name="z406" w:id="402"/>
    <w:p>
      <w:pPr>
        <w:spacing w:after="0"/>
        <w:ind w:left="0"/>
        <w:jc w:val="both"/>
      </w:pPr>
      <w:r>
        <w:rPr>
          <w:rFonts w:ascii="Times New Roman"/>
          <w:b w:val="false"/>
          <w:i w:val="false"/>
          <w:color w:val="000000"/>
          <w:sz w:val="28"/>
        </w:rPr>
        <w:t>
      58. Характеристика работ:</w:t>
      </w:r>
    </w:p>
    <w:bookmarkEnd w:id="402"/>
    <w:bookmarkStart w:name="z407" w:id="403"/>
    <w:p>
      <w:pPr>
        <w:spacing w:after="0"/>
        <w:ind w:left="0"/>
        <w:jc w:val="both"/>
      </w:pPr>
      <w:r>
        <w:rPr>
          <w:rFonts w:ascii="Times New Roman"/>
          <w:b w:val="false"/>
          <w:i w:val="false"/>
          <w:color w:val="000000"/>
          <w:sz w:val="28"/>
        </w:rPr>
        <w:t>
      ведение процесса опробования (испытания) скважин под руководством оператора по опробованию (испытанию) скважин более высокой квалификации;</w:t>
      </w:r>
    </w:p>
    <w:bookmarkEnd w:id="403"/>
    <w:bookmarkStart w:name="z408" w:id="404"/>
    <w:p>
      <w:pPr>
        <w:spacing w:after="0"/>
        <w:ind w:left="0"/>
        <w:jc w:val="both"/>
      </w:pPr>
      <w:r>
        <w:rPr>
          <w:rFonts w:ascii="Times New Roman"/>
          <w:b w:val="false"/>
          <w:i w:val="false"/>
          <w:color w:val="000000"/>
          <w:sz w:val="28"/>
        </w:rPr>
        <w:t>
      разборка, промывка испытателя пластов после каждой операции;</w:t>
      </w:r>
    </w:p>
    <w:bookmarkEnd w:id="404"/>
    <w:bookmarkStart w:name="z409" w:id="405"/>
    <w:p>
      <w:pPr>
        <w:spacing w:after="0"/>
        <w:ind w:left="0"/>
        <w:jc w:val="both"/>
      </w:pPr>
      <w:r>
        <w:rPr>
          <w:rFonts w:ascii="Times New Roman"/>
          <w:b w:val="false"/>
          <w:i w:val="false"/>
          <w:color w:val="000000"/>
          <w:sz w:val="28"/>
        </w:rPr>
        <w:t xml:space="preserve">
      проверка состояния резьбовых соединений, взаимодействия частей и состояния сальниковых уплотнений; </w:t>
      </w:r>
    </w:p>
    <w:bookmarkEnd w:id="405"/>
    <w:bookmarkStart w:name="z410" w:id="406"/>
    <w:p>
      <w:pPr>
        <w:spacing w:after="0"/>
        <w:ind w:left="0"/>
        <w:jc w:val="both"/>
      </w:pPr>
      <w:r>
        <w:rPr>
          <w:rFonts w:ascii="Times New Roman"/>
          <w:b w:val="false"/>
          <w:i w:val="false"/>
          <w:color w:val="000000"/>
          <w:sz w:val="28"/>
        </w:rPr>
        <w:t>
      ремонт или замена деталей и восстановление сальниковых уплотнений;</w:t>
      </w:r>
    </w:p>
    <w:bookmarkEnd w:id="406"/>
    <w:bookmarkStart w:name="z411" w:id="407"/>
    <w:p>
      <w:pPr>
        <w:spacing w:after="0"/>
        <w:ind w:left="0"/>
        <w:jc w:val="both"/>
      </w:pPr>
      <w:r>
        <w:rPr>
          <w:rFonts w:ascii="Times New Roman"/>
          <w:b w:val="false"/>
          <w:i w:val="false"/>
          <w:color w:val="000000"/>
          <w:sz w:val="28"/>
        </w:rPr>
        <w:t xml:space="preserve">
      сборка и опрессовка испытателя пластов; </w:t>
      </w:r>
    </w:p>
    <w:bookmarkEnd w:id="407"/>
    <w:bookmarkStart w:name="z412" w:id="408"/>
    <w:p>
      <w:pPr>
        <w:spacing w:after="0"/>
        <w:ind w:left="0"/>
        <w:jc w:val="both"/>
      </w:pPr>
      <w:r>
        <w:rPr>
          <w:rFonts w:ascii="Times New Roman"/>
          <w:b w:val="false"/>
          <w:i w:val="false"/>
          <w:color w:val="000000"/>
          <w:sz w:val="28"/>
        </w:rPr>
        <w:t xml:space="preserve">
      проверка пакеров, проверка герметичности пакеровки; </w:t>
      </w:r>
    </w:p>
    <w:bookmarkEnd w:id="408"/>
    <w:bookmarkStart w:name="z413" w:id="409"/>
    <w:p>
      <w:pPr>
        <w:spacing w:after="0"/>
        <w:ind w:left="0"/>
        <w:jc w:val="both"/>
      </w:pPr>
      <w:r>
        <w:rPr>
          <w:rFonts w:ascii="Times New Roman"/>
          <w:b w:val="false"/>
          <w:i w:val="false"/>
          <w:color w:val="000000"/>
          <w:sz w:val="28"/>
        </w:rPr>
        <w:t>
      сборка комплекта испытательного инструмента, подбор бурильных труб;</w:t>
      </w:r>
    </w:p>
    <w:bookmarkEnd w:id="409"/>
    <w:bookmarkStart w:name="z414" w:id="410"/>
    <w:p>
      <w:pPr>
        <w:spacing w:after="0"/>
        <w:ind w:left="0"/>
        <w:jc w:val="both"/>
      </w:pPr>
      <w:r>
        <w:rPr>
          <w:rFonts w:ascii="Times New Roman"/>
          <w:b w:val="false"/>
          <w:i w:val="false"/>
          <w:color w:val="000000"/>
          <w:sz w:val="28"/>
        </w:rPr>
        <w:t xml:space="preserve">
      наблюдение за спуском и подъемом пластоиспытателя при прохождении интервалов посадок; </w:t>
      </w:r>
    </w:p>
    <w:bookmarkEnd w:id="410"/>
    <w:bookmarkStart w:name="z415" w:id="411"/>
    <w:p>
      <w:pPr>
        <w:spacing w:after="0"/>
        <w:ind w:left="0"/>
        <w:jc w:val="both"/>
      </w:pPr>
      <w:r>
        <w:rPr>
          <w:rFonts w:ascii="Times New Roman"/>
          <w:b w:val="false"/>
          <w:i w:val="false"/>
          <w:color w:val="000000"/>
          <w:sz w:val="28"/>
        </w:rPr>
        <w:t xml:space="preserve">
      отбор проб жидкости; </w:t>
      </w:r>
    </w:p>
    <w:bookmarkEnd w:id="411"/>
    <w:bookmarkStart w:name="z416" w:id="412"/>
    <w:p>
      <w:pPr>
        <w:spacing w:after="0"/>
        <w:ind w:left="0"/>
        <w:jc w:val="both"/>
      </w:pPr>
      <w:r>
        <w:rPr>
          <w:rFonts w:ascii="Times New Roman"/>
          <w:b w:val="false"/>
          <w:i w:val="false"/>
          <w:color w:val="000000"/>
          <w:sz w:val="28"/>
        </w:rPr>
        <w:t>
      участие в монтаже противовыбросового оборудования на устье скважин.</w:t>
      </w:r>
    </w:p>
    <w:bookmarkEnd w:id="412"/>
    <w:bookmarkStart w:name="z417" w:id="413"/>
    <w:p>
      <w:pPr>
        <w:spacing w:after="0"/>
        <w:ind w:left="0"/>
        <w:jc w:val="both"/>
      </w:pPr>
      <w:r>
        <w:rPr>
          <w:rFonts w:ascii="Times New Roman"/>
          <w:b w:val="false"/>
          <w:i w:val="false"/>
          <w:color w:val="000000"/>
          <w:sz w:val="28"/>
        </w:rPr>
        <w:t xml:space="preserve">
      59. Должен знать: </w:t>
      </w:r>
    </w:p>
    <w:bookmarkEnd w:id="413"/>
    <w:bookmarkStart w:name="z418" w:id="414"/>
    <w:p>
      <w:pPr>
        <w:spacing w:after="0"/>
        <w:ind w:left="0"/>
        <w:jc w:val="both"/>
      </w:pPr>
      <w:r>
        <w:rPr>
          <w:rFonts w:ascii="Times New Roman"/>
          <w:b w:val="false"/>
          <w:i w:val="false"/>
          <w:color w:val="000000"/>
          <w:sz w:val="28"/>
        </w:rPr>
        <w:t>
      геологию месторождения, технологический процесс бурения скважин на нефть, газ и другие полезные ископаемые и опробование (испытание) скважин;</w:t>
      </w:r>
    </w:p>
    <w:bookmarkEnd w:id="414"/>
    <w:bookmarkStart w:name="z419" w:id="415"/>
    <w:p>
      <w:pPr>
        <w:spacing w:after="0"/>
        <w:ind w:left="0"/>
        <w:jc w:val="both"/>
      </w:pPr>
      <w:r>
        <w:rPr>
          <w:rFonts w:ascii="Times New Roman"/>
          <w:b w:val="false"/>
          <w:i w:val="false"/>
          <w:color w:val="000000"/>
          <w:sz w:val="28"/>
        </w:rPr>
        <w:t xml:space="preserve">
      назначение, устройство, технические характеристики испытателя пластов и пробоотборника, порядок их сборки и разборки; </w:t>
      </w:r>
    </w:p>
    <w:bookmarkEnd w:id="415"/>
    <w:bookmarkStart w:name="z420" w:id="416"/>
    <w:p>
      <w:pPr>
        <w:spacing w:after="0"/>
        <w:ind w:left="0"/>
        <w:jc w:val="both"/>
      </w:pPr>
      <w:r>
        <w:rPr>
          <w:rFonts w:ascii="Times New Roman"/>
          <w:b w:val="false"/>
          <w:i w:val="false"/>
          <w:color w:val="000000"/>
          <w:sz w:val="28"/>
        </w:rPr>
        <w:t>
      схемы монтажа противовыбросового оборудования на устье скважин;</w:t>
      </w:r>
    </w:p>
    <w:bookmarkEnd w:id="416"/>
    <w:bookmarkStart w:name="z421" w:id="417"/>
    <w:p>
      <w:pPr>
        <w:spacing w:after="0"/>
        <w:ind w:left="0"/>
        <w:jc w:val="both"/>
      </w:pPr>
      <w:r>
        <w:rPr>
          <w:rFonts w:ascii="Times New Roman"/>
          <w:b w:val="false"/>
          <w:i w:val="false"/>
          <w:color w:val="000000"/>
          <w:sz w:val="28"/>
        </w:rPr>
        <w:t>
      типы, размер бурильных труб и насосно-компрессорных труб, виды резьб, типы и размеры пакеров, причины нефтегазоводопроявлений, слесарное дело.</w:t>
      </w:r>
    </w:p>
    <w:bookmarkEnd w:id="417"/>
    <w:bookmarkStart w:name="z422" w:id="418"/>
    <w:p>
      <w:pPr>
        <w:spacing w:after="0"/>
        <w:ind w:left="0"/>
        <w:jc w:val="both"/>
      </w:pPr>
      <w:r>
        <w:rPr>
          <w:rFonts w:ascii="Times New Roman"/>
          <w:b w:val="false"/>
          <w:i w:val="false"/>
          <w:color w:val="000000"/>
          <w:sz w:val="28"/>
        </w:rPr>
        <w:t>
      Параграф 2. Оператор по опробованию (испытанию) скважин, 5-й разряд</w:t>
      </w:r>
    </w:p>
    <w:bookmarkEnd w:id="418"/>
    <w:bookmarkStart w:name="z423" w:id="419"/>
    <w:p>
      <w:pPr>
        <w:spacing w:after="0"/>
        <w:ind w:left="0"/>
        <w:jc w:val="both"/>
      </w:pPr>
      <w:r>
        <w:rPr>
          <w:rFonts w:ascii="Times New Roman"/>
          <w:b w:val="false"/>
          <w:i w:val="false"/>
          <w:color w:val="000000"/>
          <w:sz w:val="28"/>
        </w:rPr>
        <w:t>
      60. Характеристика работ:</w:t>
      </w:r>
    </w:p>
    <w:bookmarkEnd w:id="419"/>
    <w:bookmarkStart w:name="z424" w:id="420"/>
    <w:p>
      <w:pPr>
        <w:spacing w:after="0"/>
        <w:ind w:left="0"/>
        <w:jc w:val="both"/>
      </w:pPr>
      <w:r>
        <w:rPr>
          <w:rFonts w:ascii="Times New Roman"/>
          <w:b w:val="false"/>
          <w:i w:val="false"/>
          <w:color w:val="000000"/>
          <w:sz w:val="28"/>
        </w:rPr>
        <w:t>
      ведение процесса опробования (испытания) пластов;</w:t>
      </w:r>
    </w:p>
    <w:bookmarkEnd w:id="420"/>
    <w:bookmarkStart w:name="z425" w:id="421"/>
    <w:p>
      <w:pPr>
        <w:spacing w:after="0"/>
        <w:ind w:left="0"/>
        <w:jc w:val="both"/>
      </w:pPr>
      <w:r>
        <w:rPr>
          <w:rFonts w:ascii="Times New Roman"/>
          <w:b w:val="false"/>
          <w:i w:val="false"/>
          <w:color w:val="000000"/>
          <w:sz w:val="28"/>
        </w:rPr>
        <w:t xml:space="preserve">
      проверка состояния нагнетательной линии; </w:t>
      </w:r>
    </w:p>
    <w:bookmarkEnd w:id="421"/>
    <w:bookmarkStart w:name="z426" w:id="422"/>
    <w:p>
      <w:pPr>
        <w:spacing w:after="0"/>
        <w:ind w:left="0"/>
        <w:jc w:val="both"/>
      </w:pPr>
      <w:r>
        <w:rPr>
          <w:rFonts w:ascii="Times New Roman"/>
          <w:b w:val="false"/>
          <w:i w:val="false"/>
          <w:color w:val="000000"/>
          <w:sz w:val="28"/>
        </w:rPr>
        <w:t xml:space="preserve">
      подготовка инструмента, необходимого для работы с испытателем пластов на буровой; </w:t>
      </w:r>
    </w:p>
    <w:bookmarkEnd w:id="422"/>
    <w:bookmarkStart w:name="z427" w:id="423"/>
    <w:p>
      <w:pPr>
        <w:spacing w:after="0"/>
        <w:ind w:left="0"/>
        <w:jc w:val="both"/>
      </w:pPr>
      <w:r>
        <w:rPr>
          <w:rFonts w:ascii="Times New Roman"/>
          <w:b w:val="false"/>
          <w:i w:val="false"/>
          <w:color w:val="000000"/>
          <w:sz w:val="28"/>
        </w:rPr>
        <w:t xml:space="preserve">
      проверка герметичности отдельных участков колонны, участие в работе по установке цементных мостов и их опрессовке; </w:t>
      </w:r>
    </w:p>
    <w:bookmarkEnd w:id="423"/>
    <w:bookmarkStart w:name="z428" w:id="424"/>
    <w:p>
      <w:pPr>
        <w:spacing w:after="0"/>
        <w:ind w:left="0"/>
        <w:jc w:val="both"/>
      </w:pPr>
      <w:r>
        <w:rPr>
          <w:rFonts w:ascii="Times New Roman"/>
          <w:b w:val="false"/>
          <w:i w:val="false"/>
          <w:color w:val="000000"/>
          <w:sz w:val="28"/>
        </w:rPr>
        <w:t xml:space="preserve">
      участие в ликвидации аварий с испытателями пластов и пробоотборниками; </w:t>
      </w:r>
    </w:p>
    <w:bookmarkEnd w:id="424"/>
    <w:bookmarkStart w:name="z429" w:id="425"/>
    <w:p>
      <w:pPr>
        <w:spacing w:after="0"/>
        <w:ind w:left="0"/>
        <w:jc w:val="both"/>
      </w:pPr>
      <w:r>
        <w:rPr>
          <w:rFonts w:ascii="Times New Roman"/>
          <w:b w:val="false"/>
          <w:i w:val="false"/>
          <w:color w:val="000000"/>
          <w:sz w:val="28"/>
        </w:rPr>
        <w:t>
      наблюдение за состоянием используемых оборудования, инструмента и контрольно-измерительных приборов.</w:t>
      </w:r>
    </w:p>
    <w:bookmarkEnd w:id="425"/>
    <w:bookmarkStart w:name="z430" w:id="426"/>
    <w:p>
      <w:pPr>
        <w:spacing w:after="0"/>
        <w:ind w:left="0"/>
        <w:jc w:val="both"/>
      </w:pPr>
      <w:r>
        <w:rPr>
          <w:rFonts w:ascii="Times New Roman"/>
          <w:b w:val="false"/>
          <w:i w:val="false"/>
          <w:color w:val="000000"/>
          <w:sz w:val="28"/>
        </w:rPr>
        <w:t>
      61. Должен знать:</w:t>
      </w:r>
    </w:p>
    <w:bookmarkEnd w:id="426"/>
    <w:bookmarkStart w:name="z431" w:id="427"/>
    <w:p>
      <w:pPr>
        <w:spacing w:after="0"/>
        <w:ind w:left="0"/>
        <w:jc w:val="both"/>
      </w:pPr>
      <w:r>
        <w:rPr>
          <w:rFonts w:ascii="Times New Roman"/>
          <w:b w:val="false"/>
          <w:i w:val="false"/>
          <w:color w:val="000000"/>
          <w:sz w:val="28"/>
        </w:rPr>
        <w:t xml:space="preserve">
      геологию месторождения, технологический процесс бурения скважин на нефть, газ и другие полезные ископаемые; </w:t>
      </w:r>
    </w:p>
    <w:bookmarkEnd w:id="427"/>
    <w:bookmarkStart w:name="z432" w:id="428"/>
    <w:p>
      <w:pPr>
        <w:spacing w:after="0"/>
        <w:ind w:left="0"/>
        <w:jc w:val="both"/>
      </w:pPr>
      <w:r>
        <w:rPr>
          <w:rFonts w:ascii="Times New Roman"/>
          <w:b w:val="false"/>
          <w:i w:val="false"/>
          <w:color w:val="000000"/>
          <w:sz w:val="28"/>
        </w:rPr>
        <w:t xml:space="preserve">
      технологию и методы проведения работ по опробованию (испытанию) скважин; </w:t>
      </w:r>
    </w:p>
    <w:bookmarkEnd w:id="428"/>
    <w:bookmarkStart w:name="z433" w:id="429"/>
    <w:p>
      <w:pPr>
        <w:spacing w:after="0"/>
        <w:ind w:left="0"/>
        <w:jc w:val="both"/>
      </w:pPr>
      <w:r>
        <w:rPr>
          <w:rFonts w:ascii="Times New Roman"/>
          <w:b w:val="false"/>
          <w:i w:val="false"/>
          <w:color w:val="000000"/>
          <w:sz w:val="28"/>
        </w:rPr>
        <w:t>
      величины сжимающих нагрузок, необходимых для пакеровки скважин;</w:t>
      </w:r>
    </w:p>
    <w:bookmarkEnd w:id="429"/>
    <w:bookmarkStart w:name="z434" w:id="430"/>
    <w:p>
      <w:pPr>
        <w:spacing w:after="0"/>
        <w:ind w:left="0"/>
        <w:jc w:val="both"/>
      </w:pPr>
      <w:r>
        <w:rPr>
          <w:rFonts w:ascii="Times New Roman"/>
          <w:b w:val="false"/>
          <w:i w:val="false"/>
          <w:color w:val="000000"/>
          <w:sz w:val="28"/>
        </w:rPr>
        <w:t>
      допускаемые величины растягивающих нагрузок для испытателей пластов;</w:t>
      </w:r>
    </w:p>
    <w:bookmarkEnd w:id="430"/>
    <w:bookmarkStart w:name="z435" w:id="431"/>
    <w:p>
      <w:pPr>
        <w:spacing w:after="0"/>
        <w:ind w:left="0"/>
        <w:jc w:val="both"/>
      </w:pPr>
      <w:r>
        <w:rPr>
          <w:rFonts w:ascii="Times New Roman"/>
          <w:b w:val="false"/>
          <w:i w:val="false"/>
          <w:color w:val="000000"/>
          <w:sz w:val="28"/>
        </w:rPr>
        <w:t>
      работы по подготовке скважин к испытанию, причины неполадок, возникающих при работе испытателем пластов и пробоотборником, и способы их ликвидации.</w:t>
      </w:r>
    </w:p>
    <w:bookmarkEnd w:id="431"/>
    <w:bookmarkStart w:name="z436" w:id="432"/>
    <w:p>
      <w:pPr>
        <w:spacing w:after="0"/>
        <w:ind w:left="0"/>
        <w:jc w:val="both"/>
      </w:pPr>
      <w:r>
        <w:rPr>
          <w:rFonts w:ascii="Times New Roman"/>
          <w:b w:val="false"/>
          <w:i w:val="false"/>
          <w:color w:val="000000"/>
          <w:sz w:val="28"/>
        </w:rPr>
        <w:t>
      11. Оператор по цементажу скважин</w:t>
      </w:r>
    </w:p>
    <w:bookmarkEnd w:id="432"/>
    <w:bookmarkStart w:name="z437" w:id="433"/>
    <w:p>
      <w:pPr>
        <w:spacing w:after="0"/>
        <w:ind w:left="0"/>
        <w:jc w:val="both"/>
      </w:pPr>
      <w:r>
        <w:rPr>
          <w:rFonts w:ascii="Times New Roman"/>
          <w:b w:val="false"/>
          <w:i w:val="false"/>
          <w:color w:val="000000"/>
          <w:sz w:val="28"/>
        </w:rPr>
        <w:t>
      Параграф 1 Оператор по цементажу скважин, 3-й разряд</w:t>
      </w:r>
    </w:p>
    <w:bookmarkEnd w:id="433"/>
    <w:bookmarkStart w:name="z438" w:id="434"/>
    <w:p>
      <w:pPr>
        <w:spacing w:after="0"/>
        <w:ind w:left="0"/>
        <w:jc w:val="both"/>
      </w:pPr>
      <w:r>
        <w:rPr>
          <w:rFonts w:ascii="Times New Roman"/>
          <w:b w:val="false"/>
          <w:i w:val="false"/>
          <w:color w:val="000000"/>
          <w:sz w:val="28"/>
        </w:rPr>
        <w:t>
      62. Характеристика работ:</w:t>
      </w:r>
    </w:p>
    <w:bookmarkEnd w:id="434"/>
    <w:bookmarkStart w:name="z439" w:id="435"/>
    <w:p>
      <w:pPr>
        <w:spacing w:after="0"/>
        <w:ind w:left="0"/>
        <w:jc w:val="both"/>
      </w:pPr>
      <w:r>
        <w:rPr>
          <w:rFonts w:ascii="Times New Roman"/>
          <w:b w:val="false"/>
          <w:i w:val="false"/>
          <w:color w:val="000000"/>
          <w:sz w:val="28"/>
        </w:rPr>
        <w:t>
      обслуживание цементно-смесительной машины и регулирование ее работы при приготовлении цементного раствора и цементажа;</w:t>
      </w:r>
    </w:p>
    <w:bookmarkEnd w:id="435"/>
    <w:bookmarkStart w:name="z440" w:id="436"/>
    <w:p>
      <w:pPr>
        <w:spacing w:after="0"/>
        <w:ind w:left="0"/>
        <w:jc w:val="both"/>
      </w:pPr>
      <w:r>
        <w:rPr>
          <w:rFonts w:ascii="Times New Roman"/>
          <w:b w:val="false"/>
          <w:i w:val="false"/>
          <w:color w:val="000000"/>
          <w:sz w:val="28"/>
        </w:rPr>
        <w:t xml:space="preserve">
      установка и разборка шнеков; </w:t>
      </w:r>
    </w:p>
    <w:bookmarkEnd w:id="436"/>
    <w:bookmarkStart w:name="z441" w:id="437"/>
    <w:p>
      <w:pPr>
        <w:spacing w:after="0"/>
        <w:ind w:left="0"/>
        <w:jc w:val="both"/>
      </w:pPr>
      <w:r>
        <w:rPr>
          <w:rFonts w:ascii="Times New Roman"/>
          <w:b w:val="false"/>
          <w:i w:val="false"/>
          <w:color w:val="000000"/>
          <w:sz w:val="28"/>
        </w:rPr>
        <w:t>
      организация работ по сортировке цемента и отправке его на буровую.</w:t>
      </w:r>
    </w:p>
    <w:bookmarkEnd w:id="437"/>
    <w:bookmarkStart w:name="z442" w:id="438"/>
    <w:p>
      <w:pPr>
        <w:spacing w:after="0"/>
        <w:ind w:left="0"/>
        <w:jc w:val="both"/>
      </w:pPr>
      <w:r>
        <w:rPr>
          <w:rFonts w:ascii="Times New Roman"/>
          <w:b w:val="false"/>
          <w:i w:val="false"/>
          <w:color w:val="000000"/>
          <w:sz w:val="28"/>
        </w:rPr>
        <w:t xml:space="preserve">
      63. Должен знать: </w:t>
      </w:r>
    </w:p>
    <w:bookmarkEnd w:id="438"/>
    <w:bookmarkStart w:name="z443" w:id="439"/>
    <w:p>
      <w:pPr>
        <w:spacing w:after="0"/>
        <w:ind w:left="0"/>
        <w:jc w:val="both"/>
      </w:pPr>
      <w:r>
        <w:rPr>
          <w:rFonts w:ascii="Times New Roman"/>
          <w:b w:val="false"/>
          <w:i w:val="false"/>
          <w:color w:val="000000"/>
          <w:sz w:val="28"/>
        </w:rPr>
        <w:t xml:space="preserve">
      физико-химические свойства тампонажных цементов; </w:t>
      </w:r>
    </w:p>
    <w:bookmarkEnd w:id="439"/>
    <w:bookmarkStart w:name="z444" w:id="440"/>
    <w:p>
      <w:pPr>
        <w:spacing w:after="0"/>
        <w:ind w:left="0"/>
        <w:jc w:val="both"/>
      </w:pPr>
      <w:r>
        <w:rPr>
          <w:rFonts w:ascii="Times New Roman"/>
          <w:b w:val="false"/>
          <w:i w:val="false"/>
          <w:color w:val="000000"/>
          <w:sz w:val="28"/>
        </w:rPr>
        <w:t>
      устройство, техническую характеристику цементно-смесительных машин;</w:t>
      </w:r>
    </w:p>
    <w:bookmarkEnd w:id="440"/>
    <w:bookmarkStart w:name="z445" w:id="441"/>
    <w:p>
      <w:pPr>
        <w:spacing w:after="0"/>
        <w:ind w:left="0"/>
        <w:jc w:val="both"/>
      </w:pPr>
      <w:r>
        <w:rPr>
          <w:rFonts w:ascii="Times New Roman"/>
          <w:b w:val="false"/>
          <w:i w:val="false"/>
          <w:color w:val="000000"/>
          <w:sz w:val="28"/>
        </w:rPr>
        <w:t xml:space="preserve">
      технологию приготовления цементного раствора при помощи цементно-смесительных машин; </w:t>
      </w:r>
    </w:p>
    <w:bookmarkEnd w:id="441"/>
    <w:bookmarkStart w:name="z446" w:id="442"/>
    <w:p>
      <w:pPr>
        <w:spacing w:after="0"/>
        <w:ind w:left="0"/>
        <w:jc w:val="both"/>
      </w:pPr>
      <w:r>
        <w:rPr>
          <w:rFonts w:ascii="Times New Roman"/>
          <w:b w:val="false"/>
          <w:i w:val="false"/>
          <w:color w:val="000000"/>
          <w:sz w:val="28"/>
        </w:rPr>
        <w:t>
      способы определения качества цемента, требования, предъявляемые к тампонажным цементам, растворам на цементной основе, применяемым для борьбы с осложнениями.</w:t>
      </w:r>
    </w:p>
    <w:bookmarkEnd w:id="442"/>
    <w:bookmarkStart w:name="z447" w:id="443"/>
    <w:p>
      <w:pPr>
        <w:spacing w:after="0"/>
        <w:ind w:left="0"/>
        <w:jc w:val="both"/>
      </w:pPr>
      <w:r>
        <w:rPr>
          <w:rFonts w:ascii="Times New Roman"/>
          <w:b w:val="false"/>
          <w:i w:val="false"/>
          <w:color w:val="000000"/>
          <w:sz w:val="28"/>
        </w:rPr>
        <w:t xml:space="preserve">
      Параграф 2. Оператор по цементажу скважин, 4-й разряд </w:t>
      </w:r>
    </w:p>
    <w:bookmarkEnd w:id="443"/>
    <w:bookmarkStart w:name="z448" w:id="444"/>
    <w:p>
      <w:pPr>
        <w:spacing w:after="0"/>
        <w:ind w:left="0"/>
        <w:jc w:val="both"/>
      </w:pPr>
      <w:r>
        <w:rPr>
          <w:rFonts w:ascii="Times New Roman"/>
          <w:b w:val="false"/>
          <w:i w:val="false"/>
          <w:color w:val="000000"/>
          <w:sz w:val="28"/>
        </w:rPr>
        <w:t>
      64. Характеристика работ:</w:t>
      </w:r>
    </w:p>
    <w:bookmarkEnd w:id="444"/>
    <w:bookmarkStart w:name="z449" w:id="445"/>
    <w:p>
      <w:pPr>
        <w:spacing w:after="0"/>
        <w:ind w:left="0"/>
        <w:jc w:val="both"/>
      </w:pPr>
      <w:r>
        <w:rPr>
          <w:rFonts w:ascii="Times New Roman"/>
          <w:b w:val="false"/>
          <w:i w:val="false"/>
          <w:color w:val="000000"/>
          <w:sz w:val="28"/>
        </w:rPr>
        <w:t xml:space="preserve">
      участие в ведении технологического процесса цементажа скважин глубиной до 4000 м включительно и гидравлического разрыва пласта; </w:t>
      </w:r>
    </w:p>
    <w:bookmarkEnd w:id="445"/>
    <w:bookmarkStart w:name="z450" w:id="446"/>
    <w:p>
      <w:pPr>
        <w:spacing w:after="0"/>
        <w:ind w:left="0"/>
        <w:jc w:val="both"/>
      </w:pPr>
      <w:r>
        <w:rPr>
          <w:rFonts w:ascii="Times New Roman"/>
          <w:b w:val="false"/>
          <w:i w:val="false"/>
          <w:color w:val="000000"/>
          <w:sz w:val="28"/>
        </w:rPr>
        <w:t xml:space="preserve">
      сборка, разборка, обвязка нагнетательных линий с агрегатами и устьевой арматурой; </w:t>
      </w:r>
    </w:p>
    <w:bookmarkEnd w:id="446"/>
    <w:bookmarkStart w:name="z451" w:id="447"/>
    <w:p>
      <w:pPr>
        <w:spacing w:after="0"/>
        <w:ind w:left="0"/>
        <w:jc w:val="both"/>
      </w:pPr>
      <w:r>
        <w:rPr>
          <w:rFonts w:ascii="Times New Roman"/>
          <w:b w:val="false"/>
          <w:i w:val="false"/>
          <w:color w:val="000000"/>
          <w:sz w:val="28"/>
        </w:rPr>
        <w:t xml:space="preserve">
      опрессовка линий низкого и высокого давления; </w:t>
      </w:r>
    </w:p>
    <w:bookmarkEnd w:id="447"/>
    <w:bookmarkStart w:name="z452" w:id="448"/>
    <w:p>
      <w:pPr>
        <w:spacing w:after="0"/>
        <w:ind w:left="0"/>
        <w:jc w:val="both"/>
      </w:pPr>
      <w:r>
        <w:rPr>
          <w:rFonts w:ascii="Times New Roman"/>
          <w:b w:val="false"/>
          <w:i w:val="false"/>
          <w:color w:val="000000"/>
          <w:sz w:val="28"/>
        </w:rPr>
        <w:t xml:space="preserve">
      установка цементировочной головки и манометров, наблюдение за работой и показаниями регистрирующих приборов; </w:t>
      </w:r>
    </w:p>
    <w:bookmarkEnd w:id="448"/>
    <w:bookmarkStart w:name="z453" w:id="449"/>
    <w:p>
      <w:pPr>
        <w:spacing w:after="0"/>
        <w:ind w:left="0"/>
        <w:jc w:val="both"/>
      </w:pPr>
      <w:r>
        <w:rPr>
          <w:rFonts w:ascii="Times New Roman"/>
          <w:b w:val="false"/>
          <w:i w:val="false"/>
          <w:color w:val="000000"/>
          <w:sz w:val="28"/>
        </w:rPr>
        <w:t xml:space="preserve">
      закладка пробки в цементировочную головку; </w:t>
      </w:r>
    </w:p>
    <w:bookmarkEnd w:id="449"/>
    <w:bookmarkStart w:name="z454" w:id="450"/>
    <w:p>
      <w:pPr>
        <w:spacing w:after="0"/>
        <w:ind w:left="0"/>
        <w:jc w:val="both"/>
      </w:pPr>
      <w:r>
        <w:rPr>
          <w:rFonts w:ascii="Times New Roman"/>
          <w:b w:val="false"/>
          <w:i w:val="false"/>
          <w:color w:val="000000"/>
          <w:sz w:val="28"/>
        </w:rPr>
        <w:t>
      открытие и закрытие кранов на цементировочной головке и регулирование подачи воды и продавочной жидкости агрегатом;</w:t>
      </w:r>
    </w:p>
    <w:bookmarkEnd w:id="450"/>
    <w:bookmarkStart w:name="z455" w:id="451"/>
    <w:p>
      <w:pPr>
        <w:spacing w:after="0"/>
        <w:ind w:left="0"/>
        <w:jc w:val="both"/>
      </w:pPr>
      <w:r>
        <w:rPr>
          <w:rFonts w:ascii="Times New Roman"/>
          <w:b w:val="false"/>
          <w:i w:val="false"/>
          <w:color w:val="000000"/>
          <w:sz w:val="28"/>
        </w:rPr>
        <w:t xml:space="preserve">
      подготовка воды с замедлителями или ускорителями сроков схватывания цемента; </w:t>
      </w:r>
    </w:p>
    <w:bookmarkEnd w:id="451"/>
    <w:bookmarkStart w:name="z456" w:id="452"/>
    <w:p>
      <w:pPr>
        <w:spacing w:after="0"/>
        <w:ind w:left="0"/>
        <w:jc w:val="both"/>
      </w:pPr>
      <w:r>
        <w:rPr>
          <w:rFonts w:ascii="Times New Roman"/>
          <w:b w:val="false"/>
          <w:i w:val="false"/>
          <w:color w:val="000000"/>
          <w:sz w:val="28"/>
        </w:rPr>
        <w:t xml:space="preserve">
      наблюдение за работой подающих шнеков, консистенцией подаваемой смеси; </w:t>
      </w:r>
    </w:p>
    <w:bookmarkEnd w:id="452"/>
    <w:bookmarkStart w:name="z457" w:id="453"/>
    <w:p>
      <w:pPr>
        <w:spacing w:after="0"/>
        <w:ind w:left="0"/>
        <w:jc w:val="both"/>
      </w:pPr>
      <w:r>
        <w:rPr>
          <w:rFonts w:ascii="Times New Roman"/>
          <w:b w:val="false"/>
          <w:i w:val="false"/>
          <w:color w:val="000000"/>
          <w:sz w:val="28"/>
        </w:rPr>
        <w:t>
      участие в профилактическом и текущем ремонтах цементно-смесительной машины.</w:t>
      </w:r>
    </w:p>
    <w:bookmarkEnd w:id="453"/>
    <w:bookmarkStart w:name="z458" w:id="454"/>
    <w:p>
      <w:pPr>
        <w:spacing w:after="0"/>
        <w:ind w:left="0"/>
        <w:jc w:val="both"/>
      </w:pPr>
      <w:r>
        <w:rPr>
          <w:rFonts w:ascii="Times New Roman"/>
          <w:b w:val="false"/>
          <w:i w:val="false"/>
          <w:color w:val="000000"/>
          <w:sz w:val="28"/>
        </w:rPr>
        <w:t xml:space="preserve">
      65. Должен знать: </w:t>
      </w:r>
    </w:p>
    <w:bookmarkEnd w:id="454"/>
    <w:bookmarkStart w:name="z459" w:id="455"/>
    <w:p>
      <w:pPr>
        <w:spacing w:after="0"/>
        <w:ind w:left="0"/>
        <w:jc w:val="both"/>
      </w:pPr>
      <w:r>
        <w:rPr>
          <w:rFonts w:ascii="Times New Roman"/>
          <w:b w:val="false"/>
          <w:i w:val="false"/>
          <w:color w:val="000000"/>
          <w:sz w:val="28"/>
        </w:rPr>
        <w:t>
      технологический процесс цементажа и гидравлического разрыва пласта;</w:t>
      </w:r>
    </w:p>
    <w:bookmarkEnd w:id="455"/>
    <w:bookmarkStart w:name="z460" w:id="456"/>
    <w:p>
      <w:pPr>
        <w:spacing w:after="0"/>
        <w:ind w:left="0"/>
        <w:jc w:val="both"/>
      </w:pPr>
      <w:r>
        <w:rPr>
          <w:rFonts w:ascii="Times New Roman"/>
          <w:b w:val="false"/>
          <w:i w:val="false"/>
          <w:color w:val="000000"/>
          <w:sz w:val="28"/>
        </w:rPr>
        <w:t xml:space="preserve">
      техническую характеристику и назначение цементно-смесительных и цементировочных агрегатов; </w:t>
      </w:r>
    </w:p>
    <w:bookmarkEnd w:id="456"/>
    <w:bookmarkStart w:name="z461" w:id="457"/>
    <w:p>
      <w:pPr>
        <w:spacing w:after="0"/>
        <w:ind w:left="0"/>
        <w:jc w:val="both"/>
      </w:pPr>
      <w:r>
        <w:rPr>
          <w:rFonts w:ascii="Times New Roman"/>
          <w:b w:val="false"/>
          <w:i w:val="false"/>
          <w:color w:val="000000"/>
          <w:sz w:val="28"/>
        </w:rPr>
        <w:t xml:space="preserve">
      способы приготовления цементного раствора и методы регулирования консистенции раствора; </w:t>
      </w:r>
    </w:p>
    <w:bookmarkEnd w:id="457"/>
    <w:bookmarkStart w:name="z462" w:id="458"/>
    <w:p>
      <w:pPr>
        <w:spacing w:after="0"/>
        <w:ind w:left="0"/>
        <w:jc w:val="both"/>
      </w:pPr>
      <w:r>
        <w:rPr>
          <w:rFonts w:ascii="Times New Roman"/>
          <w:b w:val="false"/>
          <w:i w:val="false"/>
          <w:color w:val="000000"/>
          <w:sz w:val="28"/>
        </w:rPr>
        <w:t>
      продолжительность заливки в зависимости от марки применяемого цемента, температуры и глубины скважины, причины неудачного проведения цементажа и гидроразрыва пласта и меры по их предупреждению и устранению, слесарное дело в объеме выполняемых работ.</w:t>
      </w:r>
    </w:p>
    <w:bookmarkEnd w:id="458"/>
    <w:bookmarkStart w:name="z463" w:id="459"/>
    <w:p>
      <w:pPr>
        <w:spacing w:after="0"/>
        <w:ind w:left="0"/>
        <w:jc w:val="both"/>
      </w:pPr>
      <w:r>
        <w:rPr>
          <w:rFonts w:ascii="Times New Roman"/>
          <w:b w:val="false"/>
          <w:i w:val="false"/>
          <w:color w:val="000000"/>
          <w:sz w:val="28"/>
        </w:rPr>
        <w:t>
      При работе на скважинах глубиной свыше 4000 м - 5-й разряд.</w:t>
      </w:r>
    </w:p>
    <w:bookmarkEnd w:id="459"/>
    <w:bookmarkStart w:name="z464" w:id="460"/>
    <w:p>
      <w:pPr>
        <w:spacing w:after="0"/>
        <w:ind w:left="0"/>
        <w:jc w:val="both"/>
      </w:pPr>
      <w:r>
        <w:rPr>
          <w:rFonts w:ascii="Times New Roman"/>
          <w:b w:val="false"/>
          <w:i w:val="false"/>
          <w:color w:val="000000"/>
          <w:sz w:val="28"/>
        </w:rPr>
        <w:t>
      12. Опрессовщик труб</w:t>
      </w:r>
    </w:p>
    <w:bookmarkEnd w:id="460"/>
    <w:bookmarkStart w:name="z465" w:id="461"/>
    <w:p>
      <w:pPr>
        <w:spacing w:after="0"/>
        <w:ind w:left="0"/>
        <w:jc w:val="both"/>
      </w:pPr>
      <w:r>
        <w:rPr>
          <w:rFonts w:ascii="Times New Roman"/>
          <w:b w:val="false"/>
          <w:i w:val="false"/>
          <w:color w:val="000000"/>
          <w:sz w:val="28"/>
        </w:rPr>
        <w:t xml:space="preserve">
      Параграф 1. Опрессовщик труб, 3-й разряд </w:t>
      </w:r>
    </w:p>
    <w:bookmarkEnd w:id="461"/>
    <w:bookmarkStart w:name="z466" w:id="462"/>
    <w:p>
      <w:pPr>
        <w:spacing w:after="0"/>
        <w:ind w:left="0"/>
        <w:jc w:val="both"/>
      </w:pPr>
      <w:r>
        <w:rPr>
          <w:rFonts w:ascii="Times New Roman"/>
          <w:b w:val="false"/>
          <w:i w:val="false"/>
          <w:color w:val="000000"/>
          <w:sz w:val="28"/>
        </w:rPr>
        <w:t>
      66. Характеристика работ:</w:t>
      </w:r>
    </w:p>
    <w:bookmarkEnd w:id="462"/>
    <w:bookmarkStart w:name="z467" w:id="463"/>
    <w:p>
      <w:pPr>
        <w:spacing w:after="0"/>
        <w:ind w:left="0"/>
        <w:jc w:val="both"/>
      </w:pPr>
      <w:r>
        <w:rPr>
          <w:rFonts w:ascii="Times New Roman"/>
          <w:b w:val="false"/>
          <w:i w:val="false"/>
          <w:color w:val="000000"/>
          <w:sz w:val="28"/>
        </w:rPr>
        <w:t>
      опрессовка всех видов и размеров труб давлением до 10 МПа включительно (100 кгс/см</w:t>
      </w:r>
      <w:r>
        <w:rPr>
          <w:rFonts w:ascii="Times New Roman"/>
          <w:b w:val="false"/>
          <w:i w:val="false"/>
          <w:color w:val="000000"/>
          <w:vertAlign w:val="superscript"/>
        </w:rPr>
        <w:t>2</w:t>
      </w:r>
      <w:r>
        <w:rPr>
          <w:rFonts w:ascii="Times New Roman"/>
          <w:b w:val="false"/>
          <w:i w:val="false"/>
          <w:color w:val="000000"/>
          <w:sz w:val="28"/>
        </w:rPr>
        <w:t xml:space="preserve">), применяемых при бурении скважин; </w:t>
      </w:r>
    </w:p>
    <w:bookmarkEnd w:id="463"/>
    <w:bookmarkStart w:name="z468" w:id="464"/>
    <w:p>
      <w:pPr>
        <w:spacing w:after="0"/>
        <w:ind w:left="0"/>
        <w:jc w:val="both"/>
      </w:pPr>
      <w:r>
        <w:rPr>
          <w:rFonts w:ascii="Times New Roman"/>
          <w:b w:val="false"/>
          <w:i w:val="false"/>
          <w:color w:val="000000"/>
          <w:sz w:val="28"/>
        </w:rPr>
        <w:t>
      подача труб на опрессовку с помощью грузоподъемных механизмов;</w:t>
      </w:r>
    </w:p>
    <w:bookmarkEnd w:id="464"/>
    <w:bookmarkStart w:name="z469" w:id="465"/>
    <w:p>
      <w:pPr>
        <w:spacing w:after="0"/>
        <w:ind w:left="0"/>
        <w:jc w:val="both"/>
      </w:pPr>
      <w:r>
        <w:rPr>
          <w:rFonts w:ascii="Times New Roman"/>
          <w:b w:val="false"/>
          <w:i w:val="false"/>
          <w:color w:val="000000"/>
          <w:sz w:val="28"/>
        </w:rPr>
        <w:t xml:space="preserve">
      подкатка труб к месту опрессовки, отвертывание предохранительных колец и ниппелей перед опрессовкой, смазка резьб, навертывание колец после опрессовки, шаблонирование и укладка труб после опрессовки; </w:t>
      </w:r>
    </w:p>
    <w:bookmarkEnd w:id="465"/>
    <w:bookmarkStart w:name="z470" w:id="466"/>
    <w:p>
      <w:pPr>
        <w:spacing w:after="0"/>
        <w:ind w:left="0"/>
        <w:jc w:val="both"/>
      </w:pPr>
      <w:r>
        <w:rPr>
          <w:rFonts w:ascii="Times New Roman"/>
          <w:b w:val="false"/>
          <w:i w:val="false"/>
          <w:color w:val="000000"/>
          <w:sz w:val="28"/>
        </w:rPr>
        <w:t>
      участие в сборке, разборке опрессовочного оборудования, подготовка оборудования к проведению опрессовки, участие в профилактическом и текущем ремонтах оборудования и приспособлений;</w:t>
      </w:r>
    </w:p>
    <w:bookmarkEnd w:id="466"/>
    <w:bookmarkStart w:name="z471" w:id="467"/>
    <w:p>
      <w:pPr>
        <w:spacing w:after="0"/>
        <w:ind w:left="0"/>
        <w:jc w:val="both"/>
      </w:pPr>
      <w:r>
        <w:rPr>
          <w:rFonts w:ascii="Times New Roman"/>
          <w:b w:val="false"/>
          <w:i w:val="false"/>
          <w:color w:val="000000"/>
          <w:sz w:val="28"/>
        </w:rPr>
        <w:t>
      ведение первичной документации.</w:t>
      </w:r>
    </w:p>
    <w:bookmarkEnd w:id="467"/>
    <w:bookmarkStart w:name="z472" w:id="468"/>
    <w:p>
      <w:pPr>
        <w:spacing w:after="0"/>
        <w:ind w:left="0"/>
        <w:jc w:val="both"/>
      </w:pPr>
      <w:r>
        <w:rPr>
          <w:rFonts w:ascii="Times New Roman"/>
          <w:b w:val="false"/>
          <w:i w:val="false"/>
          <w:color w:val="000000"/>
          <w:sz w:val="28"/>
        </w:rPr>
        <w:t xml:space="preserve">
      67. Должен знать: </w:t>
      </w:r>
    </w:p>
    <w:bookmarkEnd w:id="468"/>
    <w:bookmarkStart w:name="z473" w:id="469"/>
    <w:p>
      <w:pPr>
        <w:spacing w:after="0"/>
        <w:ind w:left="0"/>
        <w:jc w:val="both"/>
      </w:pPr>
      <w:r>
        <w:rPr>
          <w:rFonts w:ascii="Times New Roman"/>
          <w:b w:val="false"/>
          <w:i w:val="false"/>
          <w:color w:val="000000"/>
          <w:sz w:val="28"/>
        </w:rPr>
        <w:t xml:space="preserve">
      технологию и правила опрессовки труб; </w:t>
      </w:r>
    </w:p>
    <w:bookmarkEnd w:id="469"/>
    <w:bookmarkStart w:name="z474" w:id="470"/>
    <w:p>
      <w:pPr>
        <w:spacing w:after="0"/>
        <w:ind w:left="0"/>
        <w:jc w:val="both"/>
      </w:pPr>
      <w:r>
        <w:rPr>
          <w:rFonts w:ascii="Times New Roman"/>
          <w:b w:val="false"/>
          <w:i w:val="false"/>
          <w:color w:val="000000"/>
          <w:sz w:val="28"/>
        </w:rPr>
        <w:t xml:space="preserve">
      назначение, устройство и технические характеристики опрессовочного оборудования; </w:t>
      </w:r>
    </w:p>
    <w:bookmarkEnd w:id="470"/>
    <w:bookmarkStart w:name="z475" w:id="471"/>
    <w:p>
      <w:pPr>
        <w:spacing w:after="0"/>
        <w:ind w:left="0"/>
        <w:jc w:val="both"/>
      </w:pPr>
      <w:r>
        <w:rPr>
          <w:rFonts w:ascii="Times New Roman"/>
          <w:b w:val="false"/>
          <w:i w:val="false"/>
          <w:color w:val="000000"/>
          <w:sz w:val="28"/>
        </w:rPr>
        <w:t>
      грузоподъемных механизмов и элементов малой механизации;</w:t>
      </w:r>
    </w:p>
    <w:bookmarkEnd w:id="471"/>
    <w:bookmarkStart w:name="z476" w:id="472"/>
    <w:p>
      <w:pPr>
        <w:spacing w:after="0"/>
        <w:ind w:left="0"/>
        <w:jc w:val="both"/>
      </w:pPr>
      <w:r>
        <w:rPr>
          <w:rFonts w:ascii="Times New Roman"/>
          <w:b w:val="false"/>
          <w:i w:val="false"/>
          <w:color w:val="000000"/>
          <w:sz w:val="28"/>
        </w:rPr>
        <w:t xml:space="preserve">
      назначение, типы и размеры труб, опрессовочной арматуры, калибров, шаблонов, щупов; </w:t>
      </w:r>
    </w:p>
    <w:bookmarkEnd w:id="472"/>
    <w:bookmarkStart w:name="z477" w:id="473"/>
    <w:p>
      <w:pPr>
        <w:spacing w:after="0"/>
        <w:ind w:left="0"/>
        <w:jc w:val="both"/>
      </w:pPr>
      <w:r>
        <w:rPr>
          <w:rFonts w:ascii="Times New Roman"/>
          <w:b w:val="false"/>
          <w:i w:val="false"/>
          <w:color w:val="000000"/>
          <w:sz w:val="28"/>
        </w:rPr>
        <w:t xml:space="preserve">
      назначение и принцип действия применяемых контрольно-измерительных приборов; </w:t>
      </w:r>
    </w:p>
    <w:bookmarkEnd w:id="473"/>
    <w:bookmarkStart w:name="z478" w:id="474"/>
    <w:p>
      <w:pPr>
        <w:spacing w:after="0"/>
        <w:ind w:left="0"/>
        <w:jc w:val="both"/>
      </w:pPr>
      <w:r>
        <w:rPr>
          <w:rFonts w:ascii="Times New Roman"/>
          <w:b w:val="false"/>
          <w:i w:val="false"/>
          <w:color w:val="000000"/>
          <w:sz w:val="28"/>
        </w:rPr>
        <w:t>
      основы электротехники и слесарное дело в объеме выполняемых работ.</w:t>
      </w:r>
    </w:p>
    <w:bookmarkEnd w:id="474"/>
    <w:bookmarkStart w:name="z479" w:id="475"/>
    <w:p>
      <w:pPr>
        <w:spacing w:after="0"/>
        <w:ind w:left="0"/>
        <w:jc w:val="both"/>
      </w:pPr>
      <w:r>
        <w:rPr>
          <w:rFonts w:ascii="Times New Roman"/>
          <w:b w:val="false"/>
          <w:i w:val="false"/>
          <w:color w:val="000000"/>
          <w:sz w:val="28"/>
        </w:rPr>
        <w:t>
      При опрессовке труб давлением свыше 10 МПа (100 кгс/см</w:t>
      </w:r>
      <w:r>
        <w:rPr>
          <w:rFonts w:ascii="Times New Roman"/>
          <w:b w:val="false"/>
          <w:i w:val="false"/>
          <w:color w:val="000000"/>
          <w:vertAlign w:val="superscript"/>
        </w:rPr>
        <w:t>2</w:t>
      </w:r>
      <w:r>
        <w:rPr>
          <w:rFonts w:ascii="Times New Roman"/>
          <w:b w:val="false"/>
          <w:i w:val="false"/>
          <w:color w:val="000000"/>
          <w:sz w:val="28"/>
        </w:rPr>
        <w:t>) до 15 МПа (150 кгс/см</w:t>
      </w:r>
      <w:r>
        <w:rPr>
          <w:rFonts w:ascii="Times New Roman"/>
          <w:b w:val="false"/>
          <w:i w:val="false"/>
          <w:color w:val="000000"/>
          <w:vertAlign w:val="superscript"/>
        </w:rPr>
        <w:t>2</w:t>
      </w:r>
      <w:r>
        <w:rPr>
          <w:rFonts w:ascii="Times New Roman"/>
          <w:b w:val="false"/>
          <w:i w:val="false"/>
          <w:color w:val="000000"/>
          <w:sz w:val="28"/>
        </w:rPr>
        <w:t>) включительно - 4-й разряд;</w:t>
      </w:r>
    </w:p>
    <w:bookmarkEnd w:id="475"/>
    <w:bookmarkStart w:name="z480" w:id="476"/>
    <w:p>
      <w:pPr>
        <w:spacing w:after="0"/>
        <w:ind w:left="0"/>
        <w:jc w:val="both"/>
      </w:pPr>
      <w:r>
        <w:rPr>
          <w:rFonts w:ascii="Times New Roman"/>
          <w:b w:val="false"/>
          <w:i w:val="false"/>
          <w:color w:val="000000"/>
          <w:sz w:val="28"/>
        </w:rPr>
        <w:t>
      при опрессовке труб давлением свыше 15 МПа (150 кгс/см</w:t>
      </w:r>
      <w:r>
        <w:rPr>
          <w:rFonts w:ascii="Times New Roman"/>
          <w:b w:val="false"/>
          <w:i w:val="false"/>
          <w:color w:val="000000"/>
          <w:vertAlign w:val="superscript"/>
        </w:rPr>
        <w:t>2</w:t>
      </w:r>
      <w:r>
        <w:rPr>
          <w:rFonts w:ascii="Times New Roman"/>
          <w:b w:val="false"/>
          <w:i w:val="false"/>
          <w:color w:val="000000"/>
          <w:sz w:val="28"/>
        </w:rPr>
        <w:t>) - 5-й разряд.</w:t>
      </w:r>
    </w:p>
    <w:bookmarkEnd w:id="476"/>
    <w:bookmarkStart w:name="z481" w:id="477"/>
    <w:p>
      <w:pPr>
        <w:spacing w:after="0"/>
        <w:ind w:left="0"/>
        <w:jc w:val="both"/>
      </w:pPr>
      <w:r>
        <w:rPr>
          <w:rFonts w:ascii="Times New Roman"/>
          <w:b w:val="false"/>
          <w:i w:val="false"/>
          <w:color w:val="000000"/>
          <w:sz w:val="28"/>
        </w:rPr>
        <w:t>
      13. Помощник бурильщика эксплуатационного и разведочного бурения</w:t>
      </w:r>
    </w:p>
    <w:bookmarkEnd w:id="477"/>
    <w:p>
      <w:pPr>
        <w:spacing w:after="0"/>
        <w:ind w:left="0"/>
        <w:jc w:val="both"/>
      </w:pPr>
      <w:r>
        <w:rPr>
          <w:rFonts w:ascii="Times New Roman"/>
          <w:b w:val="false"/>
          <w:i w:val="false"/>
          <w:color w:val="000000"/>
          <w:sz w:val="28"/>
        </w:rPr>
        <w:t>
      скважин на нефть и газ (первый)</w:t>
      </w:r>
    </w:p>
    <w:bookmarkStart w:name="z483" w:id="478"/>
    <w:p>
      <w:pPr>
        <w:spacing w:after="0"/>
        <w:ind w:left="0"/>
        <w:jc w:val="both"/>
      </w:pPr>
      <w:r>
        <w:rPr>
          <w:rFonts w:ascii="Times New Roman"/>
          <w:b w:val="false"/>
          <w:i w:val="false"/>
          <w:color w:val="000000"/>
          <w:sz w:val="28"/>
        </w:rPr>
        <w:t>
      Параграф 1. Помощник бурильщика эксплуатационного и разведочного</w:t>
      </w:r>
    </w:p>
    <w:bookmarkEnd w:id="478"/>
    <w:p>
      <w:pPr>
        <w:spacing w:after="0"/>
        <w:ind w:left="0"/>
        <w:jc w:val="both"/>
      </w:pPr>
      <w:r>
        <w:rPr>
          <w:rFonts w:ascii="Times New Roman"/>
          <w:b w:val="false"/>
          <w:i w:val="false"/>
          <w:color w:val="000000"/>
          <w:sz w:val="28"/>
        </w:rPr>
        <w:t>
      бурения скважин на нефть и газ (первый)</w:t>
      </w:r>
    </w:p>
    <w:bookmarkStart w:name="z485" w:id="479"/>
    <w:p>
      <w:pPr>
        <w:spacing w:after="0"/>
        <w:ind w:left="0"/>
        <w:jc w:val="both"/>
      </w:pPr>
      <w:r>
        <w:rPr>
          <w:rFonts w:ascii="Times New Roman"/>
          <w:b w:val="false"/>
          <w:i w:val="false"/>
          <w:color w:val="000000"/>
          <w:sz w:val="28"/>
        </w:rPr>
        <w:t>
      68. Характеристика работ:</w:t>
      </w:r>
    </w:p>
    <w:bookmarkEnd w:id="479"/>
    <w:bookmarkStart w:name="z486" w:id="480"/>
    <w:p>
      <w:pPr>
        <w:spacing w:after="0"/>
        <w:ind w:left="0"/>
        <w:jc w:val="both"/>
      </w:pPr>
      <w:r>
        <w:rPr>
          <w:rFonts w:ascii="Times New Roman"/>
          <w:b w:val="false"/>
          <w:i w:val="false"/>
          <w:color w:val="000000"/>
          <w:sz w:val="28"/>
        </w:rPr>
        <w:t>
      ведение отдельных видов работ технологического процесса бурения скважин на нефть, газ, термальные, йодобромные воды и другие полезные ископаемые установками глубокого бурения под руководством бурильщика эксплуатационного и разведочного бурения скважин на нефть и газ;</w:t>
      </w:r>
    </w:p>
    <w:bookmarkEnd w:id="480"/>
    <w:bookmarkStart w:name="z487" w:id="481"/>
    <w:p>
      <w:pPr>
        <w:spacing w:after="0"/>
        <w:ind w:left="0"/>
        <w:jc w:val="both"/>
      </w:pPr>
      <w:r>
        <w:rPr>
          <w:rFonts w:ascii="Times New Roman"/>
          <w:b w:val="false"/>
          <w:i w:val="false"/>
          <w:color w:val="000000"/>
          <w:sz w:val="28"/>
        </w:rPr>
        <w:t>
      подготовка к пуску буровой установки и работа при спуско-подъемных операциях. Участие в работах по укладке бурильных и обсадных труб, компоновке бурильных труб, опрессовке бурильных труб;</w:t>
      </w:r>
    </w:p>
    <w:bookmarkEnd w:id="481"/>
    <w:bookmarkStart w:name="z488" w:id="482"/>
    <w:p>
      <w:pPr>
        <w:spacing w:after="0"/>
        <w:ind w:left="0"/>
        <w:jc w:val="both"/>
      </w:pPr>
      <w:r>
        <w:rPr>
          <w:rFonts w:ascii="Times New Roman"/>
          <w:b w:val="false"/>
          <w:i w:val="false"/>
          <w:color w:val="000000"/>
          <w:sz w:val="28"/>
        </w:rPr>
        <w:t>
      управление работой автоматических и машинных ключей при креплении колонн и спуско-подъемных операциях;</w:t>
      </w:r>
    </w:p>
    <w:bookmarkEnd w:id="482"/>
    <w:bookmarkStart w:name="z489" w:id="483"/>
    <w:p>
      <w:pPr>
        <w:spacing w:after="0"/>
        <w:ind w:left="0"/>
        <w:jc w:val="both"/>
      </w:pPr>
      <w:r>
        <w:rPr>
          <w:rFonts w:ascii="Times New Roman"/>
          <w:b w:val="false"/>
          <w:i w:val="false"/>
          <w:color w:val="000000"/>
          <w:sz w:val="28"/>
        </w:rPr>
        <w:t xml:space="preserve">
      приготовление и обработка бурового раствора; </w:t>
      </w:r>
    </w:p>
    <w:bookmarkEnd w:id="483"/>
    <w:bookmarkStart w:name="z490" w:id="484"/>
    <w:p>
      <w:pPr>
        <w:spacing w:after="0"/>
        <w:ind w:left="0"/>
        <w:jc w:val="both"/>
      </w:pPr>
      <w:r>
        <w:rPr>
          <w:rFonts w:ascii="Times New Roman"/>
          <w:b w:val="false"/>
          <w:i w:val="false"/>
          <w:color w:val="000000"/>
          <w:sz w:val="28"/>
        </w:rPr>
        <w:t xml:space="preserve">
      заполнение резервных емкостей буровым раствором, наблюдение за изменением уровня раствора в приемах; </w:t>
      </w:r>
    </w:p>
    <w:bookmarkEnd w:id="484"/>
    <w:bookmarkStart w:name="z491" w:id="485"/>
    <w:p>
      <w:pPr>
        <w:spacing w:after="0"/>
        <w:ind w:left="0"/>
        <w:jc w:val="both"/>
      </w:pPr>
      <w:r>
        <w:rPr>
          <w:rFonts w:ascii="Times New Roman"/>
          <w:b w:val="false"/>
          <w:i w:val="false"/>
          <w:color w:val="000000"/>
          <w:sz w:val="28"/>
        </w:rPr>
        <w:t xml:space="preserve">
      контроль за доливом скважин; </w:t>
      </w:r>
    </w:p>
    <w:bookmarkEnd w:id="485"/>
    <w:bookmarkStart w:name="z492" w:id="486"/>
    <w:p>
      <w:pPr>
        <w:spacing w:after="0"/>
        <w:ind w:left="0"/>
        <w:jc w:val="both"/>
      </w:pPr>
      <w:r>
        <w:rPr>
          <w:rFonts w:ascii="Times New Roman"/>
          <w:b w:val="false"/>
          <w:i w:val="false"/>
          <w:color w:val="000000"/>
          <w:sz w:val="28"/>
        </w:rPr>
        <w:t xml:space="preserve">
      пуск, остановка буровых насосов и контроль за их работой; </w:t>
      </w:r>
    </w:p>
    <w:bookmarkEnd w:id="486"/>
    <w:bookmarkStart w:name="z493" w:id="487"/>
    <w:p>
      <w:pPr>
        <w:spacing w:after="0"/>
        <w:ind w:left="0"/>
        <w:jc w:val="both"/>
      </w:pPr>
      <w:r>
        <w:rPr>
          <w:rFonts w:ascii="Times New Roman"/>
          <w:b w:val="false"/>
          <w:i w:val="false"/>
          <w:color w:val="000000"/>
          <w:sz w:val="28"/>
        </w:rPr>
        <w:t>
      определение и устранение неисправностей в работе буровых насосов;</w:t>
      </w:r>
    </w:p>
    <w:bookmarkEnd w:id="487"/>
    <w:bookmarkStart w:name="z494" w:id="488"/>
    <w:p>
      <w:pPr>
        <w:spacing w:after="0"/>
        <w:ind w:left="0"/>
        <w:jc w:val="both"/>
      </w:pPr>
      <w:r>
        <w:rPr>
          <w:rFonts w:ascii="Times New Roman"/>
          <w:b w:val="false"/>
          <w:i w:val="false"/>
          <w:color w:val="000000"/>
          <w:sz w:val="28"/>
        </w:rPr>
        <w:t xml:space="preserve">
      замена изношенных частей буровых насосов; </w:t>
      </w:r>
    </w:p>
    <w:bookmarkEnd w:id="488"/>
    <w:bookmarkStart w:name="z495" w:id="489"/>
    <w:p>
      <w:pPr>
        <w:spacing w:after="0"/>
        <w:ind w:left="0"/>
        <w:jc w:val="both"/>
      </w:pPr>
      <w:r>
        <w:rPr>
          <w:rFonts w:ascii="Times New Roman"/>
          <w:b w:val="false"/>
          <w:i w:val="false"/>
          <w:color w:val="000000"/>
          <w:sz w:val="28"/>
        </w:rPr>
        <w:t xml:space="preserve">
      участие в проведении работ по ликвидации осложнений и аварий, работ по цементированию обсадных колонн в скважине, буровой установке и при разбуривании цементных мостов, оборудовании устья скважины, освоении эксплуатационных и испытании разведочных скважин; </w:t>
      </w:r>
    </w:p>
    <w:bookmarkEnd w:id="489"/>
    <w:bookmarkStart w:name="z496" w:id="490"/>
    <w:p>
      <w:pPr>
        <w:spacing w:after="0"/>
        <w:ind w:left="0"/>
        <w:jc w:val="both"/>
      </w:pPr>
      <w:r>
        <w:rPr>
          <w:rFonts w:ascii="Times New Roman"/>
          <w:b w:val="false"/>
          <w:i w:val="false"/>
          <w:color w:val="000000"/>
          <w:sz w:val="28"/>
        </w:rPr>
        <w:t>
      работа, в исключительных случаях, на лебедке вместо бурильщика;</w:t>
      </w:r>
    </w:p>
    <w:bookmarkEnd w:id="490"/>
    <w:bookmarkStart w:name="z497" w:id="491"/>
    <w:p>
      <w:pPr>
        <w:spacing w:after="0"/>
        <w:ind w:left="0"/>
        <w:jc w:val="both"/>
      </w:pPr>
      <w:r>
        <w:rPr>
          <w:rFonts w:ascii="Times New Roman"/>
          <w:b w:val="false"/>
          <w:i w:val="false"/>
          <w:color w:val="000000"/>
          <w:sz w:val="28"/>
        </w:rPr>
        <w:t>
      проведение заключительных работ на скважине, профилактический ремонт бурового оборудования, участие в монтаже, демонтаже и транспортировке бурового оборудования при движении бригады со своим блоком;</w:t>
      </w:r>
    </w:p>
    <w:bookmarkEnd w:id="491"/>
    <w:bookmarkStart w:name="z498" w:id="492"/>
    <w:p>
      <w:pPr>
        <w:spacing w:after="0"/>
        <w:ind w:left="0"/>
        <w:jc w:val="both"/>
      </w:pPr>
      <w:r>
        <w:rPr>
          <w:rFonts w:ascii="Times New Roman"/>
          <w:b w:val="false"/>
          <w:i w:val="false"/>
          <w:color w:val="000000"/>
          <w:sz w:val="28"/>
        </w:rPr>
        <w:t xml:space="preserve">
      при бурении морских скважин с ПБУ контроль за безопасной эксплуатацией ППВО, участие в монтаже, демонтаже и эксплуатации комплекса ППВО; </w:t>
      </w:r>
    </w:p>
    <w:bookmarkEnd w:id="492"/>
    <w:bookmarkStart w:name="z499" w:id="493"/>
    <w:p>
      <w:pPr>
        <w:spacing w:after="0"/>
        <w:ind w:left="0"/>
        <w:jc w:val="both"/>
      </w:pPr>
      <w:r>
        <w:rPr>
          <w:rFonts w:ascii="Times New Roman"/>
          <w:b w:val="false"/>
          <w:i w:val="false"/>
          <w:color w:val="000000"/>
          <w:sz w:val="28"/>
        </w:rPr>
        <w:t xml:space="preserve">
      отсоединение от устья скважины в экстремальных ситуациях (гидрометеорологические, технические), освобождение устья скважины от бурильных труб, подготовка системы натяжения морского стояка к отсоединению от устья скважины; </w:t>
      </w:r>
    </w:p>
    <w:bookmarkEnd w:id="493"/>
    <w:bookmarkStart w:name="z500" w:id="494"/>
    <w:p>
      <w:pPr>
        <w:spacing w:after="0"/>
        <w:ind w:left="0"/>
        <w:jc w:val="both"/>
      </w:pPr>
      <w:r>
        <w:rPr>
          <w:rFonts w:ascii="Times New Roman"/>
          <w:b w:val="false"/>
          <w:i w:val="false"/>
          <w:color w:val="000000"/>
          <w:sz w:val="28"/>
        </w:rPr>
        <w:t>
      отсоединение от устья скважины по тревоге "Аварийная отстыковка";</w:t>
      </w:r>
    </w:p>
    <w:bookmarkEnd w:id="494"/>
    <w:bookmarkStart w:name="z501" w:id="495"/>
    <w:p>
      <w:pPr>
        <w:spacing w:after="0"/>
        <w:ind w:left="0"/>
        <w:jc w:val="both"/>
      </w:pPr>
      <w:r>
        <w:rPr>
          <w:rFonts w:ascii="Times New Roman"/>
          <w:b w:val="false"/>
          <w:i w:val="false"/>
          <w:color w:val="000000"/>
          <w:sz w:val="28"/>
        </w:rPr>
        <w:t>
      контроль за состоянием талевого блока, кронблока, талевого каната, элеваторов, ретрактора, роликов подвески машинных ключей и канатов вспомогательных лебедок.</w:t>
      </w:r>
    </w:p>
    <w:bookmarkEnd w:id="495"/>
    <w:bookmarkStart w:name="z502" w:id="496"/>
    <w:p>
      <w:pPr>
        <w:spacing w:after="0"/>
        <w:ind w:left="0"/>
        <w:jc w:val="both"/>
      </w:pPr>
      <w:r>
        <w:rPr>
          <w:rFonts w:ascii="Times New Roman"/>
          <w:b w:val="false"/>
          <w:i w:val="false"/>
          <w:color w:val="000000"/>
          <w:sz w:val="28"/>
        </w:rPr>
        <w:t xml:space="preserve">
      69. Должен знать: </w:t>
      </w:r>
    </w:p>
    <w:bookmarkEnd w:id="496"/>
    <w:bookmarkStart w:name="z503" w:id="497"/>
    <w:p>
      <w:pPr>
        <w:spacing w:after="0"/>
        <w:ind w:left="0"/>
        <w:jc w:val="both"/>
      </w:pPr>
      <w:r>
        <w:rPr>
          <w:rFonts w:ascii="Times New Roman"/>
          <w:b w:val="false"/>
          <w:i w:val="false"/>
          <w:color w:val="000000"/>
          <w:sz w:val="28"/>
        </w:rPr>
        <w:t>
      геологию месторождений и технологический процесс добычи нефти, газа, термальных, йодобромных вод и других полезных ископаемых;</w:t>
      </w:r>
    </w:p>
    <w:bookmarkEnd w:id="497"/>
    <w:bookmarkStart w:name="z504" w:id="498"/>
    <w:p>
      <w:pPr>
        <w:spacing w:after="0"/>
        <w:ind w:left="0"/>
        <w:jc w:val="both"/>
      </w:pPr>
      <w:r>
        <w:rPr>
          <w:rFonts w:ascii="Times New Roman"/>
          <w:b w:val="false"/>
          <w:i w:val="false"/>
          <w:color w:val="000000"/>
          <w:sz w:val="28"/>
        </w:rPr>
        <w:t xml:space="preserve">
      технологический процесс и виды работ по освоению эксплуатационных и испытанию разведочных скважин; </w:t>
      </w:r>
    </w:p>
    <w:bookmarkEnd w:id="498"/>
    <w:bookmarkStart w:name="z505" w:id="499"/>
    <w:p>
      <w:pPr>
        <w:spacing w:after="0"/>
        <w:ind w:left="0"/>
        <w:jc w:val="both"/>
      </w:pPr>
      <w:r>
        <w:rPr>
          <w:rFonts w:ascii="Times New Roman"/>
          <w:b w:val="false"/>
          <w:i w:val="false"/>
          <w:color w:val="000000"/>
          <w:sz w:val="28"/>
        </w:rPr>
        <w:t>
      назначение, устройство и технические характеристики применяемого оборудования, механизмов, инструментов, правила их эксплуатации;</w:t>
      </w:r>
    </w:p>
    <w:bookmarkEnd w:id="499"/>
    <w:bookmarkStart w:name="z506" w:id="500"/>
    <w:p>
      <w:pPr>
        <w:spacing w:after="0"/>
        <w:ind w:left="0"/>
        <w:jc w:val="both"/>
      </w:pPr>
      <w:r>
        <w:rPr>
          <w:rFonts w:ascii="Times New Roman"/>
          <w:b w:val="false"/>
          <w:i w:val="false"/>
          <w:color w:val="000000"/>
          <w:sz w:val="28"/>
        </w:rPr>
        <w:t xml:space="preserve">
      методы оснастки талевой системы, устройство маршевых лестниц, полатей, устройств для установки свечей подкронблочной площадки, правила и карту сроков смазки бурового оборудования; </w:t>
      </w:r>
    </w:p>
    <w:bookmarkEnd w:id="500"/>
    <w:bookmarkStart w:name="z507" w:id="501"/>
    <w:p>
      <w:pPr>
        <w:spacing w:after="0"/>
        <w:ind w:left="0"/>
        <w:jc w:val="both"/>
      </w:pPr>
      <w:r>
        <w:rPr>
          <w:rFonts w:ascii="Times New Roman"/>
          <w:b w:val="false"/>
          <w:i w:val="false"/>
          <w:color w:val="000000"/>
          <w:sz w:val="28"/>
        </w:rPr>
        <w:t>
      назначение и устройство применяемых инструмента и приспособлений для проводки наклонно-направленных и горизонтальных скважин, тип, размеры бурильных и обсадных труб, правила подготовки обсадных труб к спуску;</w:t>
      </w:r>
    </w:p>
    <w:bookmarkEnd w:id="501"/>
    <w:bookmarkStart w:name="z508" w:id="502"/>
    <w:p>
      <w:pPr>
        <w:spacing w:after="0"/>
        <w:ind w:left="0"/>
        <w:jc w:val="both"/>
      </w:pPr>
      <w:r>
        <w:rPr>
          <w:rFonts w:ascii="Times New Roman"/>
          <w:b w:val="false"/>
          <w:i w:val="false"/>
          <w:color w:val="000000"/>
          <w:sz w:val="28"/>
        </w:rPr>
        <w:t>
      назначение и устройство приборов для определения параметров буровых растворов, конструкцию блока приготовления бурового раствора;</w:t>
      </w:r>
    </w:p>
    <w:bookmarkEnd w:id="502"/>
    <w:bookmarkStart w:name="z509" w:id="503"/>
    <w:p>
      <w:pPr>
        <w:spacing w:after="0"/>
        <w:ind w:left="0"/>
        <w:jc w:val="both"/>
      </w:pPr>
      <w:r>
        <w:rPr>
          <w:rFonts w:ascii="Times New Roman"/>
          <w:b w:val="false"/>
          <w:i w:val="false"/>
          <w:color w:val="000000"/>
          <w:sz w:val="28"/>
        </w:rPr>
        <w:t xml:space="preserve">
      схемы обвязки циркуляционных систем и линий высокого давления, способы приготовления, очистки и регенерации буровых растворов, основные физико-химические свойства буровых растворов и химреагентов; </w:t>
      </w:r>
    </w:p>
    <w:bookmarkEnd w:id="503"/>
    <w:bookmarkStart w:name="z510" w:id="504"/>
    <w:p>
      <w:pPr>
        <w:spacing w:after="0"/>
        <w:ind w:left="0"/>
        <w:jc w:val="both"/>
      </w:pPr>
      <w:r>
        <w:rPr>
          <w:rFonts w:ascii="Times New Roman"/>
          <w:b w:val="false"/>
          <w:i w:val="false"/>
          <w:color w:val="000000"/>
          <w:sz w:val="28"/>
        </w:rPr>
        <w:t xml:space="preserve">
      схемы установки противовыбросового оборудования, назначение применяемых приспособлений малой механизации и контрольно-измерительных приборов. </w:t>
      </w:r>
    </w:p>
    <w:bookmarkEnd w:id="504"/>
    <w:bookmarkStart w:name="z511" w:id="505"/>
    <w:p>
      <w:pPr>
        <w:spacing w:after="0"/>
        <w:ind w:left="0"/>
        <w:jc w:val="both"/>
      </w:pPr>
      <w:r>
        <w:rPr>
          <w:rFonts w:ascii="Times New Roman"/>
          <w:b w:val="false"/>
          <w:i w:val="false"/>
          <w:color w:val="000000"/>
          <w:sz w:val="28"/>
        </w:rPr>
        <w:t>
      При бурении с ПБУ - назначение и устройство надводного и подводного оборудования, используемого при бурении морских скважин, технологию морских скважин, технологию испытания и освоения морских скважин, профилактику и ремонт оборудования бурового комплекса ПБУ, назначение и технические характеристики бурильных и обсадных труб, инструмента, приспособлений и оборудования, используемых при строительстве морских скважин, правила их эксплуатации, технологию спуска и подъема ППВО, райзера и других систем, приказы, распоряжения и другие руководящие документы, обеспечивающие безопасность труда при бурении скважин с ПБУ;</w:t>
      </w:r>
    </w:p>
    <w:bookmarkEnd w:id="505"/>
    <w:bookmarkStart w:name="z512" w:id="506"/>
    <w:p>
      <w:pPr>
        <w:spacing w:after="0"/>
        <w:ind w:left="0"/>
        <w:jc w:val="both"/>
      </w:pPr>
      <w:r>
        <w:rPr>
          <w:rFonts w:ascii="Times New Roman"/>
          <w:b w:val="false"/>
          <w:i w:val="false"/>
          <w:color w:val="000000"/>
          <w:sz w:val="28"/>
        </w:rPr>
        <w:t>
      устав службы на морских судах.</w:t>
      </w:r>
    </w:p>
    <w:bookmarkEnd w:id="506"/>
    <w:bookmarkStart w:name="z513" w:id="507"/>
    <w:p>
      <w:pPr>
        <w:spacing w:after="0"/>
        <w:ind w:left="0"/>
        <w:jc w:val="both"/>
      </w:pPr>
      <w:r>
        <w:rPr>
          <w:rFonts w:ascii="Times New Roman"/>
          <w:b w:val="false"/>
          <w:i w:val="false"/>
          <w:color w:val="000000"/>
          <w:sz w:val="28"/>
        </w:rPr>
        <w:t>
      при бурении скважин глубиной до 1500 м включительно - 4-й разряд;</w:t>
      </w:r>
    </w:p>
    <w:bookmarkEnd w:id="507"/>
    <w:bookmarkStart w:name="z514" w:id="508"/>
    <w:p>
      <w:pPr>
        <w:spacing w:after="0"/>
        <w:ind w:left="0"/>
        <w:jc w:val="both"/>
      </w:pPr>
      <w:r>
        <w:rPr>
          <w:rFonts w:ascii="Times New Roman"/>
          <w:b w:val="false"/>
          <w:i w:val="false"/>
          <w:color w:val="000000"/>
          <w:sz w:val="28"/>
        </w:rPr>
        <w:t>
      при бурении скважин глубиной свыше 1500 м и до 4000 м включительно, а также наклонно-направленных и горизонтальных скважин независимо от глубины - 5-й разряд;</w:t>
      </w:r>
    </w:p>
    <w:bookmarkEnd w:id="508"/>
    <w:bookmarkStart w:name="z515" w:id="509"/>
    <w:p>
      <w:pPr>
        <w:spacing w:after="0"/>
        <w:ind w:left="0"/>
        <w:jc w:val="both"/>
      </w:pPr>
      <w:r>
        <w:rPr>
          <w:rFonts w:ascii="Times New Roman"/>
          <w:b w:val="false"/>
          <w:i w:val="false"/>
          <w:color w:val="000000"/>
          <w:sz w:val="28"/>
        </w:rPr>
        <w:t>
      при бурении скважин глубиной свыше 4000 м до 5000 м включительно - 6-й разряд;</w:t>
      </w:r>
    </w:p>
    <w:bookmarkEnd w:id="509"/>
    <w:bookmarkStart w:name="z516" w:id="510"/>
    <w:p>
      <w:pPr>
        <w:spacing w:after="0"/>
        <w:ind w:left="0"/>
        <w:jc w:val="both"/>
      </w:pPr>
      <w:r>
        <w:rPr>
          <w:rFonts w:ascii="Times New Roman"/>
          <w:b w:val="false"/>
          <w:i w:val="false"/>
          <w:color w:val="000000"/>
          <w:sz w:val="28"/>
        </w:rPr>
        <w:t>
      при бурении скважин глубиной свыше 5000 м или с плавучих буровых установок (ПБУ) - 7-й разряд.</w:t>
      </w:r>
    </w:p>
    <w:bookmarkEnd w:id="510"/>
    <w:bookmarkStart w:name="z517" w:id="511"/>
    <w:p>
      <w:pPr>
        <w:spacing w:after="0"/>
        <w:ind w:left="0"/>
        <w:jc w:val="both"/>
      </w:pPr>
      <w:r>
        <w:rPr>
          <w:rFonts w:ascii="Times New Roman"/>
          <w:b w:val="false"/>
          <w:i w:val="false"/>
          <w:color w:val="000000"/>
          <w:sz w:val="28"/>
        </w:rPr>
        <w:t>
      70. Для помощника бурильщика эксплуатационного и разведочного бурения скважин на нефть и газ (первый) 5-го, 6-го и 7-го разрядов требуется среднее профессиональное образование.</w:t>
      </w:r>
    </w:p>
    <w:bookmarkEnd w:id="511"/>
    <w:bookmarkStart w:name="z518" w:id="512"/>
    <w:p>
      <w:pPr>
        <w:spacing w:after="0"/>
        <w:ind w:left="0"/>
        <w:jc w:val="both"/>
      </w:pPr>
      <w:r>
        <w:rPr>
          <w:rFonts w:ascii="Times New Roman"/>
          <w:b w:val="false"/>
          <w:i w:val="false"/>
          <w:color w:val="000000"/>
          <w:sz w:val="28"/>
        </w:rPr>
        <w:t>
      14. Помощник бурильщика эксплуатационного и разведочного бурения</w:t>
      </w:r>
    </w:p>
    <w:bookmarkEnd w:id="512"/>
    <w:p>
      <w:pPr>
        <w:spacing w:after="0"/>
        <w:ind w:left="0"/>
        <w:jc w:val="both"/>
      </w:pPr>
      <w:r>
        <w:rPr>
          <w:rFonts w:ascii="Times New Roman"/>
          <w:b w:val="false"/>
          <w:i w:val="false"/>
          <w:color w:val="000000"/>
          <w:sz w:val="28"/>
        </w:rPr>
        <w:t>
      скважин на нефть и газ (второй)</w:t>
      </w:r>
    </w:p>
    <w:bookmarkStart w:name="z520" w:id="513"/>
    <w:p>
      <w:pPr>
        <w:spacing w:after="0"/>
        <w:ind w:left="0"/>
        <w:jc w:val="both"/>
      </w:pPr>
      <w:r>
        <w:rPr>
          <w:rFonts w:ascii="Times New Roman"/>
          <w:b w:val="false"/>
          <w:i w:val="false"/>
          <w:color w:val="000000"/>
          <w:sz w:val="28"/>
        </w:rPr>
        <w:t>
      Параграф 1. Помощник бурильщика эксплуатационного и разведочного</w:t>
      </w:r>
    </w:p>
    <w:bookmarkEnd w:id="513"/>
    <w:p>
      <w:pPr>
        <w:spacing w:after="0"/>
        <w:ind w:left="0"/>
        <w:jc w:val="both"/>
      </w:pPr>
      <w:r>
        <w:rPr>
          <w:rFonts w:ascii="Times New Roman"/>
          <w:b w:val="false"/>
          <w:i w:val="false"/>
          <w:color w:val="000000"/>
          <w:sz w:val="28"/>
        </w:rPr>
        <w:t>
      бурения скважин на нефть и газ (второй)</w:t>
      </w:r>
    </w:p>
    <w:bookmarkStart w:name="z522" w:id="514"/>
    <w:p>
      <w:pPr>
        <w:spacing w:after="0"/>
        <w:ind w:left="0"/>
        <w:jc w:val="both"/>
      </w:pPr>
      <w:r>
        <w:rPr>
          <w:rFonts w:ascii="Times New Roman"/>
          <w:b w:val="false"/>
          <w:i w:val="false"/>
          <w:color w:val="000000"/>
          <w:sz w:val="28"/>
        </w:rPr>
        <w:t>
      71. Характеристика работ:</w:t>
      </w:r>
    </w:p>
    <w:bookmarkEnd w:id="514"/>
    <w:bookmarkStart w:name="z523" w:id="515"/>
    <w:p>
      <w:pPr>
        <w:spacing w:after="0"/>
        <w:ind w:left="0"/>
        <w:jc w:val="both"/>
      </w:pPr>
      <w:r>
        <w:rPr>
          <w:rFonts w:ascii="Times New Roman"/>
          <w:b w:val="false"/>
          <w:i w:val="false"/>
          <w:color w:val="000000"/>
          <w:sz w:val="28"/>
        </w:rPr>
        <w:t xml:space="preserve">
      участие в технологическом процессе бурения скважин на нефть, газ, термальные, йодобромные воды и другие полезные ископаемые установками глубокого бурения; </w:t>
      </w:r>
    </w:p>
    <w:bookmarkEnd w:id="515"/>
    <w:bookmarkStart w:name="z524" w:id="516"/>
    <w:p>
      <w:pPr>
        <w:spacing w:after="0"/>
        <w:ind w:left="0"/>
        <w:jc w:val="both"/>
      </w:pPr>
      <w:r>
        <w:rPr>
          <w:rFonts w:ascii="Times New Roman"/>
          <w:b w:val="false"/>
          <w:i w:val="false"/>
          <w:color w:val="000000"/>
          <w:sz w:val="28"/>
        </w:rPr>
        <w:t>
      пуск буровой установки под руководством бурильщика эксплуатационного и разведочного бурения скважин на нефть и газ (второй);</w:t>
      </w:r>
    </w:p>
    <w:bookmarkEnd w:id="516"/>
    <w:bookmarkStart w:name="z525" w:id="517"/>
    <w:p>
      <w:pPr>
        <w:spacing w:after="0"/>
        <w:ind w:left="0"/>
        <w:jc w:val="both"/>
      </w:pPr>
      <w:r>
        <w:rPr>
          <w:rFonts w:ascii="Times New Roman"/>
          <w:b w:val="false"/>
          <w:i w:val="false"/>
          <w:color w:val="000000"/>
          <w:sz w:val="28"/>
        </w:rPr>
        <w:t xml:space="preserve">
      выполнение верховых работ при спуско-подъемных операциях; </w:t>
      </w:r>
    </w:p>
    <w:bookmarkEnd w:id="517"/>
    <w:bookmarkStart w:name="z526" w:id="518"/>
    <w:p>
      <w:pPr>
        <w:spacing w:after="0"/>
        <w:ind w:left="0"/>
        <w:jc w:val="both"/>
      </w:pPr>
      <w:r>
        <w:rPr>
          <w:rFonts w:ascii="Times New Roman"/>
          <w:b w:val="false"/>
          <w:i w:val="false"/>
          <w:color w:val="000000"/>
          <w:sz w:val="28"/>
        </w:rPr>
        <w:t xml:space="preserve">
      участие в работах по укладке бурильных и обсадных труб, компоновке низа бурильной колонны, опрессовке бурильных труб; </w:t>
      </w:r>
    </w:p>
    <w:bookmarkEnd w:id="518"/>
    <w:bookmarkStart w:name="z527" w:id="519"/>
    <w:p>
      <w:pPr>
        <w:spacing w:after="0"/>
        <w:ind w:left="0"/>
        <w:jc w:val="both"/>
      </w:pPr>
      <w:r>
        <w:rPr>
          <w:rFonts w:ascii="Times New Roman"/>
          <w:b w:val="false"/>
          <w:i w:val="false"/>
          <w:color w:val="000000"/>
          <w:sz w:val="28"/>
        </w:rPr>
        <w:t xml:space="preserve">
      приготовление и обработка бурового раствора; </w:t>
      </w:r>
    </w:p>
    <w:bookmarkEnd w:id="519"/>
    <w:bookmarkStart w:name="z528" w:id="520"/>
    <w:p>
      <w:pPr>
        <w:spacing w:after="0"/>
        <w:ind w:left="0"/>
        <w:jc w:val="both"/>
      </w:pPr>
      <w:r>
        <w:rPr>
          <w:rFonts w:ascii="Times New Roman"/>
          <w:b w:val="false"/>
          <w:i w:val="false"/>
          <w:color w:val="000000"/>
          <w:sz w:val="28"/>
        </w:rPr>
        <w:t>
      пуск, остановка буровых насосов и контроль за их работой и изменением уровня промывочной жидкости в приемных емкостях буровых насосов;</w:t>
      </w:r>
    </w:p>
    <w:bookmarkEnd w:id="520"/>
    <w:bookmarkStart w:name="z529" w:id="521"/>
    <w:p>
      <w:pPr>
        <w:spacing w:after="0"/>
        <w:ind w:left="0"/>
        <w:jc w:val="both"/>
      </w:pPr>
      <w:r>
        <w:rPr>
          <w:rFonts w:ascii="Times New Roman"/>
          <w:b w:val="false"/>
          <w:i w:val="false"/>
          <w:color w:val="000000"/>
          <w:sz w:val="28"/>
        </w:rPr>
        <w:t>
      определение и устранение неисправностей, в работе буровых насосов, замена изношенных частей буровых насосов;</w:t>
      </w:r>
    </w:p>
    <w:bookmarkEnd w:id="521"/>
    <w:bookmarkStart w:name="z530" w:id="522"/>
    <w:p>
      <w:pPr>
        <w:spacing w:after="0"/>
        <w:ind w:left="0"/>
        <w:jc w:val="both"/>
      </w:pPr>
      <w:r>
        <w:rPr>
          <w:rFonts w:ascii="Times New Roman"/>
          <w:b w:val="false"/>
          <w:i w:val="false"/>
          <w:color w:val="000000"/>
          <w:sz w:val="28"/>
        </w:rPr>
        <w:t xml:space="preserve">
      участие в работах по ликвидации осложнений и аварий, цементированию обсадных колонн в скважине, установке и разбуриванию цементных мостов, оборудования устья скважины, освоению эксплуатационных и испытанию разведочных скважин; </w:t>
      </w:r>
    </w:p>
    <w:bookmarkEnd w:id="522"/>
    <w:bookmarkStart w:name="z531" w:id="523"/>
    <w:p>
      <w:pPr>
        <w:spacing w:after="0"/>
        <w:ind w:left="0"/>
        <w:jc w:val="both"/>
      </w:pPr>
      <w:r>
        <w:rPr>
          <w:rFonts w:ascii="Times New Roman"/>
          <w:b w:val="false"/>
          <w:i w:val="false"/>
          <w:color w:val="000000"/>
          <w:sz w:val="28"/>
        </w:rPr>
        <w:t xml:space="preserve">
      проведение профилактического ремонта бурового оборудования, заключительных работ на скважине; </w:t>
      </w:r>
    </w:p>
    <w:bookmarkEnd w:id="523"/>
    <w:bookmarkStart w:name="z532" w:id="524"/>
    <w:p>
      <w:pPr>
        <w:spacing w:after="0"/>
        <w:ind w:left="0"/>
        <w:jc w:val="both"/>
      </w:pPr>
      <w:r>
        <w:rPr>
          <w:rFonts w:ascii="Times New Roman"/>
          <w:b w:val="false"/>
          <w:i w:val="false"/>
          <w:color w:val="000000"/>
          <w:sz w:val="28"/>
        </w:rPr>
        <w:t xml:space="preserve">
      участие в монтаже, демонтаже и транспортировке бурового оборудования при движении бригады со своим блоком; </w:t>
      </w:r>
    </w:p>
    <w:bookmarkEnd w:id="524"/>
    <w:bookmarkStart w:name="z533" w:id="525"/>
    <w:p>
      <w:pPr>
        <w:spacing w:after="0"/>
        <w:ind w:left="0"/>
        <w:jc w:val="both"/>
      </w:pPr>
      <w:r>
        <w:rPr>
          <w:rFonts w:ascii="Times New Roman"/>
          <w:b w:val="false"/>
          <w:i w:val="false"/>
          <w:color w:val="000000"/>
          <w:sz w:val="28"/>
        </w:rPr>
        <w:t>
      при проводке морских скважин с ПБУ - участие в работах по отсоединению от устья скважины в экстремальных ситуациях (гидрометеорологические, технические).</w:t>
      </w:r>
    </w:p>
    <w:bookmarkEnd w:id="525"/>
    <w:bookmarkStart w:name="z534" w:id="526"/>
    <w:p>
      <w:pPr>
        <w:spacing w:after="0"/>
        <w:ind w:left="0"/>
        <w:jc w:val="both"/>
      </w:pPr>
      <w:r>
        <w:rPr>
          <w:rFonts w:ascii="Times New Roman"/>
          <w:b w:val="false"/>
          <w:i w:val="false"/>
          <w:color w:val="000000"/>
          <w:sz w:val="28"/>
        </w:rPr>
        <w:t xml:space="preserve">
      72. Должен знать: </w:t>
      </w:r>
    </w:p>
    <w:bookmarkEnd w:id="526"/>
    <w:bookmarkStart w:name="z535" w:id="527"/>
    <w:p>
      <w:pPr>
        <w:spacing w:after="0"/>
        <w:ind w:left="0"/>
        <w:jc w:val="both"/>
      </w:pPr>
      <w:r>
        <w:rPr>
          <w:rFonts w:ascii="Times New Roman"/>
          <w:b w:val="false"/>
          <w:i w:val="false"/>
          <w:color w:val="000000"/>
          <w:sz w:val="28"/>
        </w:rPr>
        <w:t>
      технологические регламенты по технологии бурения скважин, организацию производства;</w:t>
      </w:r>
    </w:p>
    <w:bookmarkEnd w:id="527"/>
    <w:bookmarkStart w:name="z536" w:id="528"/>
    <w:p>
      <w:pPr>
        <w:spacing w:after="0"/>
        <w:ind w:left="0"/>
        <w:jc w:val="both"/>
      </w:pPr>
      <w:r>
        <w:rPr>
          <w:rFonts w:ascii="Times New Roman"/>
          <w:b w:val="false"/>
          <w:i w:val="false"/>
          <w:color w:val="000000"/>
          <w:sz w:val="28"/>
        </w:rPr>
        <w:t xml:space="preserve">
      основные сведения по геологии месторождений, технологическом процессе добычи нефти, газа, термальных, йодобромных вод и других полезных ископаемых; </w:t>
      </w:r>
    </w:p>
    <w:bookmarkEnd w:id="528"/>
    <w:bookmarkStart w:name="z537" w:id="529"/>
    <w:p>
      <w:pPr>
        <w:spacing w:after="0"/>
        <w:ind w:left="0"/>
        <w:jc w:val="both"/>
      </w:pPr>
      <w:r>
        <w:rPr>
          <w:rFonts w:ascii="Times New Roman"/>
          <w:b w:val="false"/>
          <w:i w:val="false"/>
          <w:color w:val="000000"/>
          <w:sz w:val="28"/>
        </w:rPr>
        <w:t xml:space="preserve">
      технологический процесс и виды работ по освоению эксплуатационных и испытанию разведочных скважин; </w:t>
      </w:r>
    </w:p>
    <w:bookmarkEnd w:id="529"/>
    <w:bookmarkStart w:name="z538" w:id="530"/>
    <w:p>
      <w:pPr>
        <w:spacing w:after="0"/>
        <w:ind w:left="0"/>
        <w:jc w:val="both"/>
      </w:pPr>
      <w:r>
        <w:rPr>
          <w:rFonts w:ascii="Times New Roman"/>
          <w:b w:val="false"/>
          <w:i w:val="false"/>
          <w:color w:val="000000"/>
          <w:sz w:val="28"/>
        </w:rPr>
        <w:t>
      назначение, устройство и технические характеристики применяемого оборудования, механизмов, инструмента, правила их эксплуатации;</w:t>
      </w:r>
    </w:p>
    <w:bookmarkEnd w:id="530"/>
    <w:bookmarkStart w:name="z539" w:id="531"/>
    <w:p>
      <w:pPr>
        <w:spacing w:after="0"/>
        <w:ind w:left="0"/>
        <w:jc w:val="both"/>
      </w:pPr>
      <w:r>
        <w:rPr>
          <w:rFonts w:ascii="Times New Roman"/>
          <w:b w:val="false"/>
          <w:i w:val="false"/>
          <w:color w:val="000000"/>
          <w:sz w:val="28"/>
        </w:rPr>
        <w:t>
      При бурении скважин с ПБУ - устройство и назначение надводного и подводного оборудования, используемого при бурении морских скважин, технологию освоения и испытания морских скважин, устройство и технические характеристики оборудования бурового комплекса ПБУ, методы оснастки талевой системы, правила и карту смазки бурового оборудования, инструмент и приспособления для проводки наклонно-направленных скважин, типоразмеры долот, бурильных, обсадных и насосно-компрессорных труб, правила подготовки обсадных труб к спуску в скважину, устройство приборов и методы определения параметров буровых растворов, способы приготовления, обработки и очистки буровых растворов, основные физико-химические свойства буровых растворов и химреагентов, схемы буровой установки и правила эксплуатации противовыбросового оборудования, назначение применяемых приспособлений малой механизации и контрольно-измерительных приборов, наземное оборудование фонтанных и насосных скважин, приказы, распоряжения и другие руководящие документы, обеспечивающие безопасность труда при бурении скважин; Устав службы на морских судах.</w:t>
      </w:r>
    </w:p>
    <w:bookmarkEnd w:id="531"/>
    <w:bookmarkStart w:name="z540" w:id="532"/>
    <w:p>
      <w:pPr>
        <w:spacing w:after="0"/>
        <w:ind w:left="0"/>
        <w:jc w:val="both"/>
      </w:pPr>
      <w:r>
        <w:rPr>
          <w:rFonts w:ascii="Times New Roman"/>
          <w:b w:val="false"/>
          <w:i w:val="false"/>
          <w:color w:val="000000"/>
          <w:sz w:val="28"/>
        </w:rPr>
        <w:t>
      При бурении скважин глубиной до 1500 м включительно - 4-й разряд;</w:t>
      </w:r>
    </w:p>
    <w:bookmarkEnd w:id="532"/>
    <w:bookmarkStart w:name="z541" w:id="533"/>
    <w:p>
      <w:pPr>
        <w:spacing w:after="0"/>
        <w:ind w:left="0"/>
        <w:jc w:val="both"/>
      </w:pPr>
      <w:r>
        <w:rPr>
          <w:rFonts w:ascii="Times New Roman"/>
          <w:b w:val="false"/>
          <w:i w:val="false"/>
          <w:color w:val="000000"/>
          <w:sz w:val="28"/>
        </w:rPr>
        <w:t>
      при бурении скважин глубиной свыше 1500 м до 4000 м включительно - 5-й разряд;</w:t>
      </w:r>
    </w:p>
    <w:bookmarkEnd w:id="533"/>
    <w:bookmarkStart w:name="z542" w:id="534"/>
    <w:p>
      <w:pPr>
        <w:spacing w:after="0"/>
        <w:ind w:left="0"/>
        <w:jc w:val="both"/>
      </w:pPr>
      <w:r>
        <w:rPr>
          <w:rFonts w:ascii="Times New Roman"/>
          <w:b w:val="false"/>
          <w:i w:val="false"/>
          <w:color w:val="000000"/>
          <w:sz w:val="28"/>
        </w:rPr>
        <w:t>
      при бурении скважин свыше 4000 м или с плавучих буровых установок (ПБУ) - 6-й разряд.</w:t>
      </w:r>
    </w:p>
    <w:bookmarkEnd w:id="534"/>
    <w:bookmarkStart w:name="z543" w:id="535"/>
    <w:p>
      <w:pPr>
        <w:spacing w:after="0"/>
        <w:ind w:left="0"/>
        <w:jc w:val="both"/>
      </w:pPr>
      <w:r>
        <w:rPr>
          <w:rFonts w:ascii="Times New Roman"/>
          <w:b w:val="false"/>
          <w:i w:val="false"/>
          <w:color w:val="000000"/>
          <w:sz w:val="28"/>
        </w:rPr>
        <w:t>
      Для помощника бурильщика эксплуатационного и разведочного бурения скважин на нефть и газ (второй) 5-го и 6-го разрядов требуется среднее профессиональное образование.</w:t>
      </w:r>
    </w:p>
    <w:bookmarkEnd w:id="535"/>
    <w:bookmarkStart w:name="z544" w:id="536"/>
    <w:p>
      <w:pPr>
        <w:spacing w:after="0"/>
        <w:ind w:left="0"/>
        <w:jc w:val="both"/>
      </w:pPr>
      <w:r>
        <w:rPr>
          <w:rFonts w:ascii="Times New Roman"/>
          <w:b w:val="false"/>
          <w:i w:val="false"/>
          <w:color w:val="000000"/>
          <w:sz w:val="28"/>
        </w:rPr>
        <w:t>
      15.Помощник бурильщика эксплуатационного и разведочного бурения</w:t>
      </w:r>
    </w:p>
    <w:bookmarkEnd w:id="536"/>
    <w:p>
      <w:pPr>
        <w:spacing w:after="0"/>
        <w:ind w:left="0"/>
        <w:jc w:val="both"/>
      </w:pPr>
      <w:r>
        <w:rPr>
          <w:rFonts w:ascii="Times New Roman"/>
          <w:b w:val="false"/>
          <w:i w:val="false"/>
          <w:color w:val="000000"/>
          <w:sz w:val="28"/>
        </w:rPr>
        <w:t>
      скважин при электробурении</w:t>
      </w:r>
    </w:p>
    <w:bookmarkStart w:name="z546" w:id="537"/>
    <w:p>
      <w:pPr>
        <w:spacing w:after="0"/>
        <w:ind w:left="0"/>
        <w:jc w:val="both"/>
      </w:pPr>
      <w:r>
        <w:rPr>
          <w:rFonts w:ascii="Times New Roman"/>
          <w:b w:val="false"/>
          <w:i w:val="false"/>
          <w:color w:val="000000"/>
          <w:sz w:val="28"/>
        </w:rPr>
        <w:t>
      Параграф 1. Помощник бурильщика эксплуатационного и разведочного</w:t>
      </w:r>
    </w:p>
    <w:bookmarkEnd w:id="537"/>
    <w:p>
      <w:pPr>
        <w:spacing w:after="0"/>
        <w:ind w:left="0"/>
        <w:jc w:val="both"/>
      </w:pPr>
      <w:r>
        <w:rPr>
          <w:rFonts w:ascii="Times New Roman"/>
          <w:b w:val="false"/>
          <w:i w:val="false"/>
          <w:color w:val="000000"/>
          <w:sz w:val="28"/>
        </w:rPr>
        <w:t>
      бурения скважин при электробурении</w:t>
      </w:r>
    </w:p>
    <w:bookmarkStart w:name="z548" w:id="538"/>
    <w:p>
      <w:pPr>
        <w:spacing w:after="0"/>
        <w:ind w:left="0"/>
        <w:jc w:val="both"/>
      </w:pPr>
      <w:r>
        <w:rPr>
          <w:rFonts w:ascii="Times New Roman"/>
          <w:b w:val="false"/>
          <w:i w:val="false"/>
          <w:color w:val="000000"/>
          <w:sz w:val="28"/>
        </w:rPr>
        <w:t>
      73. Характеристика работ:</w:t>
      </w:r>
    </w:p>
    <w:bookmarkEnd w:id="538"/>
    <w:bookmarkStart w:name="z549" w:id="539"/>
    <w:p>
      <w:pPr>
        <w:spacing w:after="0"/>
        <w:ind w:left="0"/>
        <w:jc w:val="both"/>
      </w:pPr>
      <w:r>
        <w:rPr>
          <w:rFonts w:ascii="Times New Roman"/>
          <w:b w:val="false"/>
          <w:i w:val="false"/>
          <w:color w:val="000000"/>
          <w:sz w:val="28"/>
        </w:rPr>
        <w:t>
      обслуживание электрооборудования, секционного кабельного электропровода, электробура с применением телеметрических систем, телеконтроля бурения скважин и другие виды электрооборудования на буровых установках при бурении скважин на нефть, газ, термальные, йодобромные воды и другие полезные ископаемые;</w:t>
      </w:r>
    </w:p>
    <w:bookmarkEnd w:id="539"/>
    <w:bookmarkStart w:name="z550" w:id="540"/>
    <w:p>
      <w:pPr>
        <w:spacing w:after="0"/>
        <w:ind w:left="0"/>
        <w:jc w:val="both"/>
      </w:pPr>
      <w:r>
        <w:rPr>
          <w:rFonts w:ascii="Times New Roman"/>
          <w:b w:val="false"/>
          <w:i w:val="false"/>
          <w:color w:val="000000"/>
          <w:sz w:val="28"/>
        </w:rPr>
        <w:t>
      осмотр и проверка электробура, токоприемника, токоподвода и устранение их неисправностей;</w:t>
      </w:r>
    </w:p>
    <w:bookmarkEnd w:id="540"/>
    <w:bookmarkStart w:name="z551" w:id="541"/>
    <w:p>
      <w:pPr>
        <w:spacing w:after="0"/>
        <w:ind w:left="0"/>
        <w:jc w:val="both"/>
      </w:pPr>
      <w:r>
        <w:rPr>
          <w:rFonts w:ascii="Times New Roman"/>
          <w:b w:val="false"/>
          <w:i w:val="false"/>
          <w:color w:val="000000"/>
          <w:sz w:val="28"/>
        </w:rPr>
        <w:t>
      наладка автоматического регулятора подачи долота на забой и станции управления электробура;</w:t>
      </w:r>
    </w:p>
    <w:bookmarkEnd w:id="541"/>
    <w:bookmarkStart w:name="z552" w:id="542"/>
    <w:p>
      <w:pPr>
        <w:spacing w:after="0"/>
        <w:ind w:left="0"/>
        <w:jc w:val="both"/>
      </w:pPr>
      <w:r>
        <w:rPr>
          <w:rFonts w:ascii="Times New Roman"/>
          <w:b w:val="false"/>
          <w:i w:val="false"/>
          <w:color w:val="000000"/>
          <w:sz w:val="28"/>
        </w:rPr>
        <w:t>
      смена кабельных секций в бурильных трубах, рабочей штанге, погружном электромагнитном контакторе, предохранительном рабочем переводнике;</w:t>
      </w:r>
    </w:p>
    <w:bookmarkEnd w:id="542"/>
    <w:bookmarkStart w:name="z553" w:id="543"/>
    <w:p>
      <w:pPr>
        <w:spacing w:after="0"/>
        <w:ind w:left="0"/>
        <w:jc w:val="both"/>
      </w:pPr>
      <w:r>
        <w:rPr>
          <w:rFonts w:ascii="Times New Roman"/>
          <w:b w:val="false"/>
          <w:i w:val="false"/>
          <w:color w:val="000000"/>
          <w:sz w:val="28"/>
        </w:rPr>
        <w:t>
      наблюдение за правильной технической эксплуатацией токоподвода, электробура с применением телеметрических систем, токоприемника, устройства защиты эксплуатации электробура с применением микросхем и другого специального наземного электрооборудования;</w:t>
      </w:r>
    </w:p>
    <w:bookmarkEnd w:id="543"/>
    <w:bookmarkStart w:name="z554" w:id="544"/>
    <w:p>
      <w:pPr>
        <w:spacing w:after="0"/>
        <w:ind w:left="0"/>
        <w:jc w:val="both"/>
      </w:pPr>
      <w:r>
        <w:rPr>
          <w:rFonts w:ascii="Times New Roman"/>
          <w:b w:val="false"/>
          <w:i w:val="false"/>
          <w:color w:val="000000"/>
          <w:sz w:val="28"/>
        </w:rPr>
        <w:t>
      измерение величины изоляции электробура, контроль за давлением масла;</w:t>
      </w:r>
    </w:p>
    <w:bookmarkEnd w:id="544"/>
    <w:bookmarkStart w:name="z555" w:id="545"/>
    <w:p>
      <w:pPr>
        <w:spacing w:after="0"/>
        <w:ind w:left="0"/>
        <w:jc w:val="both"/>
      </w:pPr>
      <w:r>
        <w:rPr>
          <w:rFonts w:ascii="Times New Roman"/>
          <w:b w:val="false"/>
          <w:i w:val="false"/>
          <w:color w:val="000000"/>
          <w:sz w:val="28"/>
        </w:rPr>
        <w:t xml:space="preserve">
      закачка масла в электробур; </w:t>
      </w:r>
    </w:p>
    <w:bookmarkEnd w:id="545"/>
    <w:bookmarkStart w:name="z556" w:id="546"/>
    <w:p>
      <w:pPr>
        <w:spacing w:after="0"/>
        <w:ind w:left="0"/>
        <w:jc w:val="both"/>
      </w:pPr>
      <w:r>
        <w:rPr>
          <w:rFonts w:ascii="Times New Roman"/>
          <w:b w:val="false"/>
          <w:i w:val="false"/>
          <w:color w:val="000000"/>
          <w:sz w:val="28"/>
        </w:rPr>
        <w:t xml:space="preserve">
      при спуске бурового инструмента чистка контактных соединений и измерение изоляции токоподвода; </w:t>
      </w:r>
    </w:p>
    <w:bookmarkEnd w:id="546"/>
    <w:bookmarkStart w:name="z557" w:id="547"/>
    <w:p>
      <w:pPr>
        <w:spacing w:after="0"/>
        <w:ind w:left="0"/>
        <w:jc w:val="both"/>
      </w:pPr>
      <w:r>
        <w:rPr>
          <w:rFonts w:ascii="Times New Roman"/>
          <w:b w:val="false"/>
          <w:i w:val="false"/>
          <w:color w:val="000000"/>
          <w:sz w:val="28"/>
        </w:rPr>
        <w:t>
      регулировка с помощью трансформатора напряжения работающего забойного двигателя (электробура) в зависимости от глубины скважины;</w:t>
      </w:r>
    </w:p>
    <w:bookmarkEnd w:id="547"/>
    <w:bookmarkStart w:name="z558" w:id="548"/>
    <w:p>
      <w:pPr>
        <w:spacing w:after="0"/>
        <w:ind w:left="0"/>
        <w:jc w:val="both"/>
      </w:pPr>
      <w:r>
        <w:rPr>
          <w:rFonts w:ascii="Times New Roman"/>
          <w:b w:val="false"/>
          <w:i w:val="false"/>
          <w:color w:val="000000"/>
          <w:sz w:val="28"/>
        </w:rPr>
        <w:t>
      ведение вахтового журнала и учета расхода специальных материалов для обеспечения бесперебойной работы при бурении электробуром;</w:t>
      </w:r>
    </w:p>
    <w:bookmarkEnd w:id="548"/>
    <w:bookmarkStart w:name="z559" w:id="549"/>
    <w:p>
      <w:pPr>
        <w:spacing w:after="0"/>
        <w:ind w:left="0"/>
        <w:jc w:val="both"/>
      </w:pPr>
      <w:r>
        <w:rPr>
          <w:rFonts w:ascii="Times New Roman"/>
          <w:b w:val="false"/>
          <w:i w:val="false"/>
          <w:color w:val="000000"/>
          <w:sz w:val="28"/>
        </w:rPr>
        <w:t>
      руководство сменой электробура, устройства средств контроля изоляции и кольцевого токоприемника, работой электромонтеров по обслуживанию и ремонту электрооборудования на буровых установках, монтажу и демонтажу электрооборудования, включая специальное электрооборудование для бурения скважин электробуром с применением телеметрических систем и телеконтроля бурения скважин.</w:t>
      </w:r>
    </w:p>
    <w:bookmarkEnd w:id="549"/>
    <w:bookmarkStart w:name="z560" w:id="550"/>
    <w:p>
      <w:pPr>
        <w:spacing w:after="0"/>
        <w:ind w:left="0"/>
        <w:jc w:val="both"/>
      </w:pPr>
      <w:r>
        <w:rPr>
          <w:rFonts w:ascii="Times New Roman"/>
          <w:b w:val="false"/>
          <w:i w:val="false"/>
          <w:color w:val="000000"/>
          <w:sz w:val="28"/>
        </w:rPr>
        <w:t xml:space="preserve">
      74. Должен знать: </w:t>
      </w:r>
    </w:p>
    <w:bookmarkEnd w:id="550"/>
    <w:bookmarkStart w:name="z561" w:id="551"/>
    <w:p>
      <w:pPr>
        <w:spacing w:after="0"/>
        <w:ind w:left="0"/>
        <w:jc w:val="both"/>
      </w:pPr>
      <w:r>
        <w:rPr>
          <w:rFonts w:ascii="Times New Roman"/>
          <w:b w:val="false"/>
          <w:i w:val="false"/>
          <w:color w:val="000000"/>
          <w:sz w:val="28"/>
        </w:rPr>
        <w:t xml:space="preserve">
      технологический процесс бурения скважин на нефть, газ, термальные, йодобромные воды и другие полезные ископаемые; </w:t>
      </w:r>
    </w:p>
    <w:bookmarkEnd w:id="551"/>
    <w:bookmarkStart w:name="z562" w:id="552"/>
    <w:p>
      <w:pPr>
        <w:spacing w:after="0"/>
        <w:ind w:left="0"/>
        <w:jc w:val="both"/>
      </w:pPr>
      <w:r>
        <w:rPr>
          <w:rFonts w:ascii="Times New Roman"/>
          <w:b w:val="false"/>
          <w:i w:val="false"/>
          <w:color w:val="000000"/>
          <w:sz w:val="28"/>
        </w:rPr>
        <w:t xml:space="preserve">
      основы электротехники, устройство электродвигателей постоянного и переменного тока, трансформаторов, электробуров всех видов; </w:t>
      </w:r>
    </w:p>
    <w:bookmarkEnd w:id="552"/>
    <w:bookmarkStart w:name="z563" w:id="553"/>
    <w:p>
      <w:pPr>
        <w:spacing w:after="0"/>
        <w:ind w:left="0"/>
        <w:jc w:val="both"/>
      </w:pPr>
      <w:r>
        <w:rPr>
          <w:rFonts w:ascii="Times New Roman"/>
          <w:b w:val="false"/>
          <w:i w:val="false"/>
          <w:color w:val="000000"/>
          <w:sz w:val="28"/>
        </w:rPr>
        <w:t>
      токоподвода и всего специального электрооборудования, электрические схемы и технические характеристики обслуживаемых установок и механизмов;</w:t>
      </w:r>
    </w:p>
    <w:bookmarkEnd w:id="553"/>
    <w:bookmarkStart w:name="z564" w:id="554"/>
    <w:p>
      <w:pPr>
        <w:spacing w:after="0"/>
        <w:ind w:left="0"/>
        <w:jc w:val="both"/>
      </w:pPr>
      <w:r>
        <w:rPr>
          <w:rFonts w:ascii="Times New Roman"/>
          <w:b w:val="false"/>
          <w:i w:val="false"/>
          <w:color w:val="000000"/>
          <w:sz w:val="28"/>
        </w:rPr>
        <w:t>
      схему управления электробуром и автоматом подачи долота;</w:t>
      </w:r>
    </w:p>
    <w:bookmarkEnd w:id="554"/>
    <w:bookmarkStart w:name="z565" w:id="555"/>
    <w:p>
      <w:pPr>
        <w:spacing w:after="0"/>
        <w:ind w:left="0"/>
        <w:jc w:val="both"/>
      </w:pPr>
      <w:r>
        <w:rPr>
          <w:rFonts w:ascii="Times New Roman"/>
          <w:b w:val="false"/>
          <w:i w:val="false"/>
          <w:color w:val="000000"/>
          <w:sz w:val="28"/>
        </w:rPr>
        <w:t xml:space="preserve">
      схему электроснабжения и освещения буровой, инструкцию по эксплуатации электробура, токоподвода, конструкцию и принцип работы встроенного аппарата ориентирования для бурения наклонных скважин и инструкцию по эксплуатации и обслуживанию этого аппарата, технические правила по монтажу, ремонту, ревизии и эксплуатации бурового электрооборудования, воздушных и кабельных сетей, устройство заземления и его назначение; </w:t>
      </w:r>
    </w:p>
    <w:bookmarkEnd w:id="555"/>
    <w:bookmarkStart w:name="z566" w:id="556"/>
    <w:p>
      <w:pPr>
        <w:spacing w:after="0"/>
        <w:ind w:left="0"/>
        <w:jc w:val="both"/>
      </w:pPr>
      <w:r>
        <w:rPr>
          <w:rFonts w:ascii="Times New Roman"/>
          <w:b w:val="false"/>
          <w:i w:val="false"/>
          <w:color w:val="000000"/>
          <w:sz w:val="28"/>
        </w:rPr>
        <w:t>
      способы повышения коэффициента мощности и обеспечение эффективного использования электроэнергии.</w:t>
      </w:r>
    </w:p>
    <w:bookmarkEnd w:id="556"/>
    <w:bookmarkStart w:name="z567" w:id="557"/>
    <w:p>
      <w:pPr>
        <w:spacing w:after="0"/>
        <w:ind w:left="0"/>
        <w:jc w:val="both"/>
      </w:pPr>
      <w:r>
        <w:rPr>
          <w:rFonts w:ascii="Times New Roman"/>
          <w:b w:val="false"/>
          <w:i w:val="false"/>
          <w:color w:val="000000"/>
          <w:sz w:val="28"/>
        </w:rPr>
        <w:t>
      При бурении скважин до 1500 м включительно - 4-й разряд;</w:t>
      </w:r>
    </w:p>
    <w:bookmarkEnd w:id="557"/>
    <w:bookmarkStart w:name="z568" w:id="558"/>
    <w:p>
      <w:pPr>
        <w:spacing w:after="0"/>
        <w:ind w:left="0"/>
        <w:jc w:val="both"/>
      </w:pPr>
      <w:r>
        <w:rPr>
          <w:rFonts w:ascii="Times New Roman"/>
          <w:b w:val="false"/>
          <w:i w:val="false"/>
          <w:color w:val="000000"/>
          <w:sz w:val="28"/>
        </w:rPr>
        <w:t>
      при бурении скважин свыше 1500 м - 5-й разряд.</w:t>
      </w:r>
    </w:p>
    <w:bookmarkEnd w:id="558"/>
    <w:bookmarkStart w:name="z569" w:id="559"/>
    <w:p>
      <w:pPr>
        <w:spacing w:after="0"/>
        <w:ind w:left="0"/>
        <w:jc w:val="both"/>
      </w:pPr>
      <w:r>
        <w:rPr>
          <w:rFonts w:ascii="Times New Roman"/>
          <w:b w:val="false"/>
          <w:i w:val="false"/>
          <w:color w:val="000000"/>
          <w:sz w:val="28"/>
        </w:rPr>
        <w:t>
      16. Приготовитель бурового раствора</w:t>
      </w:r>
    </w:p>
    <w:bookmarkEnd w:id="559"/>
    <w:bookmarkStart w:name="z570" w:id="560"/>
    <w:p>
      <w:pPr>
        <w:spacing w:after="0"/>
        <w:ind w:left="0"/>
        <w:jc w:val="both"/>
      </w:pPr>
      <w:r>
        <w:rPr>
          <w:rFonts w:ascii="Times New Roman"/>
          <w:b w:val="false"/>
          <w:i w:val="false"/>
          <w:color w:val="000000"/>
          <w:sz w:val="28"/>
        </w:rPr>
        <w:t>
      Параграф 1. Приготовитель бурового раствора, 2-й разряд</w:t>
      </w:r>
    </w:p>
    <w:bookmarkEnd w:id="560"/>
    <w:bookmarkStart w:name="z571" w:id="561"/>
    <w:p>
      <w:pPr>
        <w:spacing w:after="0"/>
        <w:ind w:left="0"/>
        <w:jc w:val="both"/>
      </w:pPr>
      <w:r>
        <w:rPr>
          <w:rFonts w:ascii="Times New Roman"/>
          <w:b w:val="false"/>
          <w:i w:val="false"/>
          <w:color w:val="000000"/>
          <w:sz w:val="28"/>
        </w:rPr>
        <w:t>
      75. Характеристика работ:</w:t>
      </w:r>
    </w:p>
    <w:bookmarkEnd w:id="561"/>
    <w:bookmarkStart w:name="z572" w:id="562"/>
    <w:p>
      <w:pPr>
        <w:spacing w:after="0"/>
        <w:ind w:left="0"/>
        <w:jc w:val="both"/>
      </w:pPr>
      <w:r>
        <w:rPr>
          <w:rFonts w:ascii="Times New Roman"/>
          <w:b w:val="false"/>
          <w:i w:val="false"/>
          <w:color w:val="000000"/>
          <w:sz w:val="28"/>
        </w:rPr>
        <w:t>
      приготовление, утяжеление и химическая обработка буровых растворов под руководством приготовителя бурового растворе более высокой квалификации;</w:t>
      </w:r>
    </w:p>
    <w:bookmarkEnd w:id="562"/>
    <w:bookmarkStart w:name="z573" w:id="563"/>
    <w:p>
      <w:pPr>
        <w:spacing w:after="0"/>
        <w:ind w:left="0"/>
        <w:jc w:val="both"/>
      </w:pPr>
      <w:r>
        <w:rPr>
          <w:rFonts w:ascii="Times New Roman"/>
          <w:b w:val="false"/>
          <w:i w:val="false"/>
          <w:color w:val="000000"/>
          <w:sz w:val="28"/>
        </w:rPr>
        <w:t xml:space="preserve">
      загрузка глиномешалок или гидромешалок глиной, водой, утяжелителями и химреагентами; </w:t>
      </w:r>
    </w:p>
    <w:bookmarkEnd w:id="563"/>
    <w:bookmarkStart w:name="z574" w:id="564"/>
    <w:p>
      <w:pPr>
        <w:spacing w:after="0"/>
        <w:ind w:left="0"/>
        <w:jc w:val="both"/>
      </w:pPr>
      <w:r>
        <w:rPr>
          <w:rFonts w:ascii="Times New Roman"/>
          <w:b w:val="false"/>
          <w:i w:val="false"/>
          <w:color w:val="000000"/>
          <w:sz w:val="28"/>
        </w:rPr>
        <w:t xml:space="preserve">
      пуск и остановка глиномешалки или гидромешалки, открытие задвижек и откачка готового бурового раствора в запасные амбары; </w:t>
      </w:r>
    </w:p>
    <w:bookmarkEnd w:id="564"/>
    <w:bookmarkStart w:name="z575" w:id="565"/>
    <w:p>
      <w:pPr>
        <w:spacing w:after="0"/>
        <w:ind w:left="0"/>
        <w:jc w:val="both"/>
      </w:pPr>
      <w:r>
        <w:rPr>
          <w:rFonts w:ascii="Times New Roman"/>
          <w:b w:val="false"/>
          <w:i w:val="false"/>
          <w:color w:val="000000"/>
          <w:sz w:val="28"/>
        </w:rPr>
        <w:t>
      заправка растворовозов буровым раствором для отправки на буровые;</w:t>
      </w:r>
    </w:p>
    <w:bookmarkEnd w:id="565"/>
    <w:bookmarkStart w:name="z576" w:id="566"/>
    <w:p>
      <w:pPr>
        <w:spacing w:after="0"/>
        <w:ind w:left="0"/>
        <w:jc w:val="both"/>
      </w:pPr>
      <w:r>
        <w:rPr>
          <w:rFonts w:ascii="Times New Roman"/>
          <w:b w:val="false"/>
          <w:i w:val="false"/>
          <w:color w:val="000000"/>
          <w:sz w:val="28"/>
        </w:rPr>
        <w:t xml:space="preserve">
      наблюдение за работой глиномешалки или гидромешалки; </w:t>
      </w:r>
    </w:p>
    <w:bookmarkEnd w:id="566"/>
    <w:bookmarkStart w:name="z577" w:id="567"/>
    <w:p>
      <w:pPr>
        <w:spacing w:after="0"/>
        <w:ind w:left="0"/>
        <w:jc w:val="both"/>
      </w:pPr>
      <w:r>
        <w:rPr>
          <w:rFonts w:ascii="Times New Roman"/>
          <w:b w:val="false"/>
          <w:i w:val="false"/>
          <w:color w:val="000000"/>
          <w:sz w:val="28"/>
        </w:rPr>
        <w:t>
      очистка сливных штамбов и глиномешалок от осадка;</w:t>
      </w:r>
    </w:p>
    <w:bookmarkEnd w:id="567"/>
    <w:bookmarkStart w:name="z578" w:id="568"/>
    <w:p>
      <w:pPr>
        <w:spacing w:after="0"/>
        <w:ind w:left="0"/>
        <w:jc w:val="both"/>
      </w:pPr>
      <w:r>
        <w:rPr>
          <w:rFonts w:ascii="Times New Roman"/>
          <w:b w:val="false"/>
          <w:i w:val="false"/>
          <w:color w:val="000000"/>
          <w:sz w:val="28"/>
        </w:rPr>
        <w:t>
      выгрузка и транспортировка химреагентов и утяжелителей.</w:t>
      </w:r>
    </w:p>
    <w:bookmarkEnd w:id="568"/>
    <w:bookmarkStart w:name="z579" w:id="569"/>
    <w:p>
      <w:pPr>
        <w:spacing w:after="0"/>
        <w:ind w:left="0"/>
        <w:jc w:val="both"/>
      </w:pPr>
      <w:r>
        <w:rPr>
          <w:rFonts w:ascii="Times New Roman"/>
          <w:b w:val="false"/>
          <w:i w:val="false"/>
          <w:color w:val="000000"/>
          <w:sz w:val="28"/>
        </w:rPr>
        <w:t xml:space="preserve">
      76. Должен знать: </w:t>
      </w:r>
    </w:p>
    <w:bookmarkEnd w:id="569"/>
    <w:bookmarkStart w:name="z580" w:id="570"/>
    <w:p>
      <w:pPr>
        <w:spacing w:after="0"/>
        <w:ind w:left="0"/>
        <w:jc w:val="both"/>
      </w:pPr>
      <w:r>
        <w:rPr>
          <w:rFonts w:ascii="Times New Roman"/>
          <w:b w:val="false"/>
          <w:i w:val="false"/>
          <w:color w:val="000000"/>
          <w:sz w:val="28"/>
        </w:rPr>
        <w:t xml:space="preserve">
      физико-химические свойства глины; </w:t>
      </w:r>
    </w:p>
    <w:bookmarkEnd w:id="570"/>
    <w:bookmarkStart w:name="z581" w:id="571"/>
    <w:p>
      <w:pPr>
        <w:spacing w:after="0"/>
        <w:ind w:left="0"/>
        <w:jc w:val="both"/>
      </w:pPr>
      <w:r>
        <w:rPr>
          <w:rFonts w:ascii="Times New Roman"/>
          <w:b w:val="false"/>
          <w:i w:val="false"/>
          <w:color w:val="000000"/>
          <w:sz w:val="28"/>
        </w:rPr>
        <w:t xml:space="preserve">
      утяжелителей и химических реагентов; </w:t>
      </w:r>
    </w:p>
    <w:bookmarkEnd w:id="571"/>
    <w:bookmarkStart w:name="z582" w:id="572"/>
    <w:p>
      <w:pPr>
        <w:spacing w:after="0"/>
        <w:ind w:left="0"/>
        <w:jc w:val="both"/>
      </w:pPr>
      <w:r>
        <w:rPr>
          <w:rFonts w:ascii="Times New Roman"/>
          <w:b w:val="false"/>
          <w:i w:val="false"/>
          <w:color w:val="000000"/>
          <w:sz w:val="28"/>
        </w:rPr>
        <w:t>
      назначение бурового раствора, утяжелителей и химических реагентов;</w:t>
      </w:r>
    </w:p>
    <w:bookmarkEnd w:id="572"/>
    <w:bookmarkStart w:name="z583" w:id="573"/>
    <w:p>
      <w:pPr>
        <w:spacing w:after="0"/>
        <w:ind w:left="0"/>
        <w:jc w:val="both"/>
      </w:pPr>
      <w:r>
        <w:rPr>
          <w:rFonts w:ascii="Times New Roman"/>
          <w:b w:val="false"/>
          <w:i w:val="false"/>
          <w:color w:val="000000"/>
          <w:sz w:val="28"/>
        </w:rPr>
        <w:t xml:space="preserve">
      назначение и правила пользования контрольно-измерительной аппаратурой для определения параметров буровых растворов; </w:t>
      </w:r>
    </w:p>
    <w:bookmarkEnd w:id="573"/>
    <w:bookmarkStart w:name="z584" w:id="574"/>
    <w:p>
      <w:pPr>
        <w:spacing w:after="0"/>
        <w:ind w:left="0"/>
        <w:jc w:val="both"/>
      </w:pPr>
      <w:r>
        <w:rPr>
          <w:rFonts w:ascii="Times New Roman"/>
          <w:b w:val="false"/>
          <w:i w:val="false"/>
          <w:color w:val="000000"/>
          <w:sz w:val="28"/>
        </w:rPr>
        <w:t>
      правила обращения с химическими реагентами, назначение и устройство оборудования и приспособлений для загрузки, приготовления и обработки бурового раствора.</w:t>
      </w:r>
    </w:p>
    <w:bookmarkEnd w:id="574"/>
    <w:bookmarkStart w:name="z585" w:id="575"/>
    <w:p>
      <w:pPr>
        <w:spacing w:after="0"/>
        <w:ind w:left="0"/>
        <w:jc w:val="both"/>
      </w:pPr>
      <w:r>
        <w:rPr>
          <w:rFonts w:ascii="Times New Roman"/>
          <w:b w:val="false"/>
          <w:i w:val="false"/>
          <w:color w:val="000000"/>
          <w:sz w:val="28"/>
        </w:rPr>
        <w:t>
      Параграф 2. Приготовитель бурового раствора, 3-й разряд</w:t>
      </w:r>
    </w:p>
    <w:bookmarkEnd w:id="575"/>
    <w:bookmarkStart w:name="z586" w:id="576"/>
    <w:p>
      <w:pPr>
        <w:spacing w:after="0"/>
        <w:ind w:left="0"/>
        <w:jc w:val="both"/>
      </w:pPr>
      <w:r>
        <w:rPr>
          <w:rFonts w:ascii="Times New Roman"/>
          <w:b w:val="false"/>
          <w:i w:val="false"/>
          <w:color w:val="000000"/>
          <w:sz w:val="28"/>
        </w:rPr>
        <w:t>
      77. Характеристика работ:</w:t>
      </w:r>
    </w:p>
    <w:bookmarkEnd w:id="576"/>
    <w:bookmarkStart w:name="z587" w:id="577"/>
    <w:p>
      <w:pPr>
        <w:spacing w:after="0"/>
        <w:ind w:left="0"/>
        <w:jc w:val="both"/>
      </w:pPr>
      <w:r>
        <w:rPr>
          <w:rFonts w:ascii="Times New Roman"/>
          <w:b w:val="false"/>
          <w:i w:val="false"/>
          <w:color w:val="000000"/>
          <w:sz w:val="28"/>
        </w:rPr>
        <w:t>
      приготовление, утяжеление и химическая обработка буровых растворов;</w:t>
      </w:r>
    </w:p>
    <w:bookmarkEnd w:id="577"/>
    <w:bookmarkStart w:name="z588" w:id="578"/>
    <w:p>
      <w:pPr>
        <w:spacing w:after="0"/>
        <w:ind w:left="0"/>
        <w:jc w:val="both"/>
      </w:pPr>
      <w:r>
        <w:rPr>
          <w:rFonts w:ascii="Times New Roman"/>
          <w:b w:val="false"/>
          <w:i w:val="false"/>
          <w:color w:val="000000"/>
          <w:sz w:val="28"/>
        </w:rPr>
        <w:t>
      откачка буровых растворов в запасные амбары и растворовозы;</w:t>
      </w:r>
    </w:p>
    <w:bookmarkEnd w:id="578"/>
    <w:bookmarkStart w:name="z589" w:id="579"/>
    <w:p>
      <w:pPr>
        <w:spacing w:after="0"/>
        <w:ind w:left="0"/>
        <w:jc w:val="both"/>
      </w:pPr>
      <w:r>
        <w:rPr>
          <w:rFonts w:ascii="Times New Roman"/>
          <w:b w:val="false"/>
          <w:i w:val="false"/>
          <w:color w:val="000000"/>
          <w:sz w:val="28"/>
        </w:rPr>
        <w:t xml:space="preserve">
      подбор режима работы насосов при приготовлении и закачке бурового раствора; </w:t>
      </w:r>
    </w:p>
    <w:bookmarkEnd w:id="579"/>
    <w:bookmarkStart w:name="z590" w:id="580"/>
    <w:p>
      <w:pPr>
        <w:spacing w:after="0"/>
        <w:ind w:left="0"/>
        <w:jc w:val="both"/>
      </w:pPr>
      <w:r>
        <w:rPr>
          <w:rFonts w:ascii="Times New Roman"/>
          <w:b w:val="false"/>
          <w:i w:val="false"/>
          <w:color w:val="000000"/>
          <w:sz w:val="28"/>
        </w:rPr>
        <w:t>
      участие в опрессовке насосов и линий высокого давления, в профилактическом и текущем ремонтах насосов и другого оборудования, установленного на глинозаводе или на буровой.</w:t>
      </w:r>
    </w:p>
    <w:bookmarkEnd w:id="580"/>
    <w:bookmarkStart w:name="z591" w:id="581"/>
    <w:p>
      <w:pPr>
        <w:spacing w:after="0"/>
        <w:ind w:left="0"/>
        <w:jc w:val="both"/>
      </w:pPr>
      <w:r>
        <w:rPr>
          <w:rFonts w:ascii="Times New Roman"/>
          <w:b w:val="false"/>
          <w:i w:val="false"/>
          <w:color w:val="000000"/>
          <w:sz w:val="28"/>
        </w:rPr>
        <w:t xml:space="preserve">
      78. Должен знать: </w:t>
      </w:r>
    </w:p>
    <w:bookmarkEnd w:id="581"/>
    <w:bookmarkStart w:name="z592" w:id="582"/>
    <w:p>
      <w:pPr>
        <w:spacing w:after="0"/>
        <w:ind w:left="0"/>
        <w:jc w:val="both"/>
      </w:pPr>
      <w:r>
        <w:rPr>
          <w:rFonts w:ascii="Times New Roman"/>
          <w:b w:val="false"/>
          <w:i w:val="false"/>
          <w:color w:val="000000"/>
          <w:sz w:val="28"/>
        </w:rPr>
        <w:t xml:space="preserve">
      физико-химические свойства глины; </w:t>
      </w:r>
    </w:p>
    <w:bookmarkEnd w:id="582"/>
    <w:bookmarkStart w:name="z593" w:id="583"/>
    <w:p>
      <w:pPr>
        <w:spacing w:after="0"/>
        <w:ind w:left="0"/>
        <w:jc w:val="both"/>
      </w:pPr>
      <w:r>
        <w:rPr>
          <w:rFonts w:ascii="Times New Roman"/>
          <w:b w:val="false"/>
          <w:i w:val="false"/>
          <w:color w:val="000000"/>
          <w:sz w:val="28"/>
        </w:rPr>
        <w:t xml:space="preserve">
      утяжелителей и химических реагентов; </w:t>
      </w:r>
    </w:p>
    <w:bookmarkEnd w:id="583"/>
    <w:bookmarkStart w:name="z594" w:id="584"/>
    <w:p>
      <w:pPr>
        <w:spacing w:after="0"/>
        <w:ind w:left="0"/>
        <w:jc w:val="both"/>
      </w:pPr>
      <w:r>
        <w:rPr>
          <w:rFonts w:ascii="Times New Roman"/>
          <w:b w:val="false"/>
          <w:i w:val="false"/>
          <w:color w:val="000000"/>
          <w:sz w:val="28"/>
        </w:rPr>
        <w:t xml:space="preserve">
      технические характеристики и принцип действия; </w:t>
      </w:r>
    </w:p>
    <w:bookmarkEnd w:id="584"/>
    <w:bookmarkStart w:name="z595" w:id="585"/>
    <w:p>
      <w:pPr>
        <w:spacing w:after="0"/>
        <w:ind w:left="0"/>
        <w:jc w:val="both"/>
      </w:pPr>
      <w:r>
        <w:rPr>
          <w:rFonts w:ascii="Times New Roman"/>
          <w:b w:val="false"/>
          <w:i w:val="false"/>
          <w:color w:val="000000"/>
          <w:sz w:val="28"/>
        </w:rPr>
        <w:t>
      правила эксплуатации механических и гидравлических глиномешалок, приводных механизмов и другого оборудования глинозаводов, слесарное дело в объеме выполняемых работ.</w:t>
      </w:r>
    </w:p>
    <w:bookmarkEnd w:id="585"/>
    <w:bookmarkStart w:name="z596" w:id="586"/>
    <w:p>
      <w:pPr>
        <w:spacing w:after="0"/>
        <w:ind w:left="0"/>
        <w:jc w:val="both"/>
      </w:pPr>
      <w:r>
        <w:rPr>
          <w:rFonts w:ascii="Times New Roman"/>
          <w:b w:val="false"/>
          <w:i w:val="false"/>
          <w:color w:val="000000"/>
          <w:sz w:val="28"/>
        </w:rPr>
        <w:t>
      17. Слесарь по обслуживанию буровых</w:t>
      </w:r>
    </w:p>
    <w:bookmarkEnd w:id="586"/>
    <w:bookmarkStart w:name="z597" w:id="587"/>
    <w:p>
      <w:pPr>
        <w:spacing w:after="0"/>
        <w:ind w:left="0"/>
        <w:jc w:val="both"/>
      </w:pPr>
      <w:r>
        <w:rPr>
          <w:rFonts w:ascii="Times New Roman"/>
          <w:b w:val="false"/>
          <w:i w:val="false"/>
          <w:color w:val="000000"/>
          <w:sz w:val="28"/>
        </w:rPr>
        <w:t>
      Параграф 1. Слесарь по обслуживанию буровых, 4-й разряд</w:t>
      </w:r>
    </w:p>
    <w:bookmarkEnd w:id="587"/>
    <w:bookmarkStart w:name="z598" w:id="588"/>
    <w:p>
      <w:pPr>
        <w:spacing w:after="0"/>
        <w:ind w:left="0"/>
        <w:jc w:val="both"/>
      </w:pPr>
      <w:r>
        <w:rPr>
          <w:rFonts w:ascii="Times New Roman"/>
          <w:b w:val="false"/>
          <w:i w:val="false"/>
          <w:color w:val="000000"/>
          <w:sz w:val="28"/>
        </w:rPr>
        <w:t>
      79. Характеристика работ:</w:t>
      </w:r>
    </w:p>
    <w:bookmarkEnd w:id="588"/>
    <w:bookmarkStart w:name="z599" w:id="589"/>
    <w:p>
      <w:pPr>
        <w:spacing w:after="0"/>
        <w:ind w:left="0"/>
        <w:jc w:val="both"/>
      </w:pPr>
      <w:r>
        <w:rPr>
          <w:rFonts w:ascii="Times New Roman"/>
          <w:b w:val="false"/>
          <w:i w:val="false"/>
          <w:color w:val="000000"/>
          <w:sz w:val="28"/>
        </w:rPr>
        <w:t xml:space="preserve">
      разборка, ремонт, сборка, испытание и обслуживание отдельных афегатов, систем и установок под руководством слесаря по обслуживанию буровых более высокой квалификации; </w:t>
      </w:r>
    </w:p>
    <w:bookmarkEnd w:id="589"/>
    <w:bookmarkStart w:name="z600" w:id="590"/>
    <w:p>
      <w:pPr>
        <w:spacing w:after="0"/>
        <w:ind w:left="0"/>
        <w:jc w:val="both"/>
      </w:pPr>
      <w:r>
        <w:rPr>
          <w:rFonts w:ascii="Times New Roman"/>
          <w:b w:val="false"/>
          <w:i w:val="false"/>
          <w:color w:val="000000"/>
          <w:sz w:val="28"/>
        </w:rPr>
        <w:t xml:space="preserve">
      замена изношенных частей буровых насосов; </w:t>
      </w:r>
    </w:p>
    <w:bookmarkEnd w:id="590"/>
    <w:bookmarkStart w:name="z601" w:id="591"/>
    <w:p>
      <w:pPr>
        <w:spacing w:after="0"/>
        <w:ind w:left="0"/>
        <w:jc w:val="both"/>
      </w:pPr>
      <w:r>
        <w:rPr>
          <w:rFonts w:ascii="Times New Roman"/>
          <w:b w:val="false"/>
          <w:i w:val="false"/>
          <w:color w:val="000000"/>
          <w:sz w:val="28"/>
        </w:rPr>
        <w:t>
      проверка состояния вышки, талевой системы, маршевых лестниц;</w:t>
      </w:r>
    </w:p>
    <w:bookmarkEnd w:id="591"/>
    <w:bookmarkStart w:name="z602" w:id="592"/>
    <w:p>
      <w:pPr>
        <w:spacing w:after="0"/>
        <w:ind w:left="0"/>
        <w:jc w:val="both"/>
      </w:pPr>
      <w:r>
        <w:rPr>
          <w:rFonts w:ascii="Times New Roman"/>
          <w:b w:val="false"/>
          <w:i w:val="false"/>
          <w:color w:val="000000"/>
          <w:sz w:val="28"/>
        </w:rPr>
        <w:t>
      участие в работе по сборке устьевой и фонтанной арматуры, демонтажу оборудования буровых установок.</w:t>
      </w:r>
    </w:p>
    <w:bookmarkEnd w:id="592"/>
    <w:bookmarkStart w:name="z603" w:id="593"/>
    <w:p>
      <w:pPr>
        <w:spacing w:after="0"/>
        <w:ind w:left="0"/>
        <w:jc w:val="both"/>
      </w:pPr>
      <w:r>
        <w:rPr>
          <w:rFonts w:ascii="Times New Roman"/>
          <w:b w:val="false"/>
          <w:i w:val="false"/>
          <w:color w:val="000000"/>
          <w:sz w:val="28"/>
        </w:rPr>
        <w:t xml:space="preserve">
      80. Должен знать: </w:t>
      </w:r>
    </w:p>
    <w:bookmarkEnd w:id="593"/>
    <w:bookmarkStart w:name="z604" w:id="594"/>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594"/>
    <w:bookmarkStart w:name="z605" w:id="595"/>
    <w:p>
      <w:pPr>
        <w:spacing w:after="0"/>
        <w:ind w:left="0"/>
        <w:jc w:val="both"/>
      </w:pPr>
      <w:r>
        <w:rPr>
          <w:rFonts w:ascii="Times New Roman"/>
          <w:b w:val="false"/>
          <w:i w:val="false"/>
          <w:color w:val="000000"/>
          <w:sz w:val="28"/>
        </w:rPr>
        <w:t>
      правила пользования применяемыми контрольно-измерительными приборами, методы оснастки талевой системы;</w:t>
      </w:r>
    </w:p>
    <w:bookmarkEnd w:id="595"/>
    <w:bookmarkStart w:name="z606" w:id="596"/>
    <w:p>
      <w:pPr>
        <w:spacing w:after="0"/>
        <w:ind w:left="0"/>
        <w:jc w:val="both"/>
      </w:pPr>
      <w:r>
        <w:rPr>
          <w:rFonts w:ascii="Times New Roman"/>
          <w:b w:val="false"/>
          <w:i w:val="false"/>
          <w:color w:val="000000"/>
          <w:sz w:val="28"/>
        </w:rPr>
        <w:t>
      правила и карту смазки бурового оборудования;</w:t>
      </w:r>
    </w:p>
    <w:bookmarkEnd w:id="596"/>
    <w:bookmarkStart w:name="z607" w:id="597"/>
    <w:p>
      <w:pPr>
        <w:spacing w:after="0"/>
        <w:ind w:left="0"/>
        <w:jc w:val="both"/>
      </w:pPr>
      <w:r>
        <w:rPr>
          <w:rFonts w:ascii="Times New Roman"/>
          <w:b w:val="false"/>
          <w:i w:val="false"/>
          <w:color w:val="000000"/>
          <w:sz w:val="28"/>
        </w:rPr>
        <w:t>
      схемы установки противовыбросового оборудования, назначение применяемых приспособлений малой механизации и контрольно-измерительных приборов.</w:t>
      </w:r>
    </w:p>
    <w:bookmarkEnd w:id="597"/>
    <w:bookmarkStart w:name="z608" w:id="598"/>
    <w:p>
      <w:pPr>
        <w:spacing w:after="0"/>
        <w:ind w:left="0"/>
        <w:jc w:val="both"/>
      </w:pPr>
      <w:r>
        <w:rPr>
          <w:rFonts w:ascii="Times New Roman"/>
          <w:b w:val="false"/>
          <w:i w:val="false"/>
          <w:color w:val="000000"/>
          <w:sz w:val="28"/>
        </w:rPr>
        <w:t>
      Параграф 2. Слесарь по обслуживанию буровых, 5-й разряд</w:t>
      </w:r>
    </w:p>
    <w:bookmarkEnd w:id="598"/>
    <w:bookmarkStart w:name="z609" w:id="599"/>
    <w:p>
      <w:pPr>
        <w:spacing w:after="0"/>
        <w:ind w:left="0"/>
        <w:jc w:val="both"/>
      </w:pPr>
      <w:r>
        <w:rPr>
          <w:rFonts w:ascii="Times New Roman"/>
          <w:b w:val="false"/>
          <w:i w:val="false"/>
          <w:color w:val="000000"/>
          <w:sz w:val="28"/>
        </w:rPr>
        <w:t>
      81. Характеристика работ:</w:t>
      </w:r>
    </w:p>
    <w:bookmarkEnd w:id="599"/>
    <w:bookmarkStart w:name="z610" w:id="600"/>
    <w:p>
      <w:pPr>
        <w:spacing w:after="0"/>
        <w:ind w:left="0"/>
        <w:jc w:val="both"/>
      </w:pPr>
      <w:r>
        <w:rPr>
          <w:rFonts w:ascii="Times New Roman"/>
          <w:b w:val="false"/>
          <w:i w:val="false"/>
          <w:color w:val="000000"/>
          <w:sz w:val="28"/>
        </w:rPr>
        <w:t>
      разборка, ремонт, сборка, испытание и обслуживание различных агрегатов и буровых установок, а также системы пневмоуправления и ее блокировочных устройств, комплекса механизмов для автоматического спуска и подъема инструмента, противовыбросового оборудования и установки для его управления, автоматических буровых ключей, контрольно-измерительных приборов, блоков приготовления бурового раствора, лебедки и грузоподъемных кранов;</w:t>
      </w:r>
    </w:p>
    <w:bookmarkEnd w:id="600"/>
    <w:bookmarkStart w:name="z611" w:id="601"/>
    <w:p>
      <w:pPr>
        <w:spacing w:after="0"/>
        <w:ind w:left="0"/>
        <w:jc w:val="both"/>
      </w:pPr>
      <w:r>
        <w:rPr>
          <w:rFonts w:ascii="Times New Roman"/>
          <w:b w:val="false"/>
          <w:i w:val="false"/>
          <w:color w:val="000000"/>
          <w:sz w:val="28"/>
        </w:rPr>
        <w:t>
      участие в работе по спуску обсадных колонн и оборудования устья скважин, по сборке и установке устьевой и фонтанной арматуры, в монтаже, демонтаже и сдаче в эксплуатацию оборудования буровых установок.</w:t>
      </w:r>
    </w:p>
    <w:bookmarkEnd w:id="601"/>
    <w:bookmarkStart w:name="z612" w:id="602"/>
    <w:p>
      <w:pPr>
        <w:spacing w:after="0"/>
        <w:ind w:left="0"/>
        <w:jc w:val="both"/>
      </w:pPr>
      <w:r>
        <w:rPr>
          <w:rFonts w:ascii="Times New Roman"/>
          <w:b w:val="false"/>
          <w:i w:val="false"/>
          <w:color w:val="000000"/>
          <w:sz w:val="28"/>
        </w:rPr>
        <w:t xml:space="preserve">
      82. Должен знать: </w:t>
      </w:r>
    </w:p>
    <w:bookmarkEnd w:id="602"/>
    <w:bookmarkStart w:name="z613" w:id="603"/>
    <w:p>
      <w:pPr>
        <w:spacing w:after="0"/>
        <w:ind w:left="0"/>
        <w:jc w:val="both"/>
      </w:pPr>
      <w:r>
        <w:rPr>
          <w:rFonts w:ascii="Times New Roman"/>
          <w:b w:val="false"/>
          <w:i w:val="false"/>
          <w:color w:val="000000"/>
          <w:sz w:val="28"/>
        </w:rPr>
        <w:t xml:space="preserve">
      конструктивные особенности оборудования буровой установки и применяемых приборов; </w:t>
      </w:r>
    </w:p>
    <w:bookmarkEnd w:id="603"/>
    <w:bookmarkStart w:name="z614" w:id="604"/>
    <w:p>
      <w:pPr>
        <w:spacing w:after="0"/>
        <w:ind w:left="0"/>
        <w:jc w:val="both"/>
      </w:pPr>
      <w:r>
        <w:rPr>
          <w:rFonts w:ascii="Times New Roman"/>
          <w:b w:val="false"/>
          <w:i w:val="false"/>
          <w:color w:val="000000"/>
          <w:sz w:val="28"/>
        </w:rPr>
        <w:t xml:space="preserve">
      технологическую последовательность и организацию труда при ремонте, сборке, монтаже буровой установки и ее оборудования; </w:t>
      </w:r>
    </w:p>
    <w:bookmarkEnd w:id="604"/>
    <w:bookmarkStart w:name="z615" w:id="605"/>
    <w:p>
      <w:pPr>
        <w:spacing w:after="0"/>
        <w:ind w:left="0"/>
        <w:jc w:val="both"/>
      </w:pPr>
      <w:r>
        <w:rPr>
          <w:rFonts w:ascii="Times New Roman"/>
          <w:b w:val="false"/>
          <w:i w:val="false"/>
          <w:color w:val="000000"/>
          <w:sz w:val="28"/>
        </w:rPr>
        <w:t>
      правила эксплуатации оборудования буровых установок, все виды применяемых при их ремонте материалов;</w:t>
      </w:r>
    </w:p>
    <w:bookmarkEnd w:id="605"/>
    <w:bookmarkStart w:name="z616" w:id="606"/>
    <w:p>
      <w:pPr>
        <w:spacing w:after="0"/>
        <w:ind w:left="0"/>
        <w:jc w:val="both"/>
      </w:pPr>
      <w:r>
        <w:rPr>
          <w:rFonts w:ascii="Times New Roman"/>
          <w:b w:val="false"/>
          <w:i w:val="false"/>
          <w:color w:val="000000"/>
          <w:sz w:val="28"/>
        </w:rPr>
        <w:t xml:space="preserve">
      способы определения преждевременного износа деталей, статическую и динамическую балансировку машин и агрегатов; </w:t>
      </w:r>
    </w:p>
    <w:bookmarkEnd w:id="606"/>
    <w:bookmarkStart w:name="z617" w:id="607"/>
    <w:p>
      <w:pPr>
        <w:spacing w:after="0"/>
        <w:ind w:left="0"/>
        <w:jc w:val="both"/>
      </w:pPr>
      <w:r>
        <w:rPr>
          <w:rFonts w:ascii="Times New Roman"/>
          <w:b w:val="false"/>
          <w:i w:val="false"/>
          <w:color w:val="000000"/>
          <w:sz w:val="28"/>
        </w:rPr>
        <w:t>
      способы восстановления изношенных деталей, основные сведения о технологическом процессе бурения скважин на нефть, газ, термальные, йодобромные воды и другие полезные ископаемые, систему смазки узлов и механизмов.</w:t>
      </w:r>
    </w:p>
    <w:bookmarkEnd w:id="607"/>
    <w:bookmarkStart w:name="z618" w:id="608"/>
    <w:p>
      <w:pPr>
        <w:spacing w:after="0"/>
        <w:ind w:left="0"/>
        <w:jc w:val="both"/>
      </w:pPr>
      <w:r>
        <w:rPr>
          <w:rFonts w:ascii="Times New Roman"/>
          <w:b w:val="false"/>
          <w:i w:val="false"/>
          <w:color w:val="000000"/>
          <w:sz w:val="28"/>
        </w:rPr>
        <w:t>
      При обслуживании буровых установок эксплуатационного и глубокого разведочного бурения на нефть и газ - 6-й разряд.</w:t>
      </w:r>
    </w:p>
    <w:bookmarkEnd w:id="608"/>
    <w:bookmarkStart w:name="z619" w:id="609"/>
    <w:p>
      <w:pPr>
        <w:spacing w:after="0"/>
        <w:ind w:left="0"/>
        <w:jc w:val="both"/>
      </w:pPr>
      <w:r>
        <w:rPr>
          <w:rFonts w:ascii="Times New Roman"/>
          <w:b w:val="false"/>
          <w:i w:val="false"/>
          <w:color w:val="000000"/>
          <w:sz w:val="28"/>
        </w:rPr>
        <w:t>
      83. Требуется среднее профессиональное образование.</w:t>
      </w:r>
    </w:p>
    <w:bookmarkEnd w:id="609"/>
    <w:bookmarkStart w:name="z620" w:id="610"/>
    <w:p>
      <w:pPr>
        <w:spacing w:after="0"/>
        <w:ind w:left="0"/>
        <w:jc w:val="both"/>
      </w:pPr>
      <w:r>
        <w:rPr>
          <w:rFonts w:ascii="Times New Roman"/>
          <w:b w:val="false"/>
          <w:i w:val="false"/>
          <w:color w:val="000000"/>
          <w:sz w:val="28"/>
        </w:rPr>
        <w:t>
      18.Установщик бурильных замков</w:t>
      </w:r>
    </w:p>
    <w:bookmarkEnd w:id="610"/>
    <w:bookmarkStart w:name="z621" w:id="611"/>
    <w:p>
      <w:pPr>
        <w:spacing w:after="0"/>
        <w:ind w:left="0"/>
        <w:jc w:val="both"/>
      </w:pPr>
      <w:r>
        <w:rPr>
          <w:rFonts w:ascii="Times New Roman"/>
          <w:b w:val="false"/>
          <w:i w:val="false"/>
          <w:color w:val="000000"/>
          <w:sz w:val="28"/>
        </w:rPr>
        <w:t>
      Параграф 1. Установщик бурильных замков, 4-й разряд</w:t>
      </w:r>
    </w:p>
    <w:bookmarkEnd w:id="611"/>
    <w:bookmarkStart w:name="z622" w:id="612"/>
    <w:p>
      <w:pPr>
        <w:spacing w:after="0"/>
        <w:ind w:left="0"/>
        <w:jc w:val="both"/>
      </w:pPr>
      <w:r>
        <w:rPr>
          <w:rFonts w:ascii="Times New Roman"/>
          <w:b w:val="false"/>
          <w:i w:val="false"/>
          <w:color w:val="000000"/>
          <w:sz w:val="28"/>
        </w:rPr>
        <w:t>
      84. Характеристика работ:</w:t>
      </w:r>
    </w:p>
    <w:bookmarkEnd w:id="612"/>
    <w:bookmarkStart w:name="z623" w:id="613"/>
    <w:p>
      <w:pPr>
        <w:spacing w:after="0"/>
        <w:ind w:left="0"/>
        <w:jc w:val="both"/>
      </w:pPr>
      <w:r>
        <w:rPr>
          <w:rFonts w:ascii="Times New Roman"/>
          <w:b w:val="false"/>
          <w:i w:val="false"/>
          <w:color w:val="000000"/>
          <w:sz w:val="28"/>
        </w:rPr>
        <w:t>
      установка деталей на бурильные трубы в горячем состоянии и на легкосплавные бурильные трубы в холодном состоянии;</w:t>
      </w:r>
    </w:p>
    <w:bookmarkEnd w:id="613"/>
    <w:bookmarkStart w:name="z624" w:id="614"/>
    <w:p>
      <w:pPr>
        <w:spacing w:after="0"/>
        <w:ind w:left="0"/>
        <w:jc w:val="both"/>
      </w:pPr>
      <w:r>
        <w:rPr>
          <w:rFonts w:ascii="Times New Roman"/>
          <w:b w:val="false"/>
          <w:i w:val="false"/>
          <w:color w:val="000000"/>
          <w:sz w:val="28"/>
        </w:rPr>
        <w:t xml:space="preserve">
      проверка элементов резьб труб, замков, муфт и отбраковка их в процессе калибровки; </w:t>
      </w:r>
    </w:p>
    <w:bookmarkEnd w:id="614"/>
    <w:bookmarkStart w:name="z625" w:id="615"/>
    <w:p>
      <w:pPr>
        <w:spacing w:after="0"/>
        <w:ind w:left="0"/>
        <w:jc w:val="both"/>
      </w:pPr>
      <w:r>
        <w:rPr>
          <w:rFonts w:ascii="Times New Roman"/>
          <w:b w:val="false"/>
          <w:i w:val="false"/>
          <w:color w:val="000000"/>
          <w:sz w:val="28"/>
        </w:rPr>
        <w:t>
      селективный подбор замковых деталей по натягу к трубе;</w:t>
      </w:r>
    </w:p>
    <w:bookmarkEnd w:id="615"/>
    <w:bookmarkStart w:name="z626" w:id="616"/>
    <w:p>
      <w:pPr>
        <w:spacing w:after="0"/>
        <w:ind w:left="0"/>
        <w:jc w:val="both"/>
      </w:pPr>
      <w:r>
        <w:rPr>
          <w:rFonts w:ascii="Times New Roman"/>
          <w:b w:val="false"/>
          <w:i w:val="false"/>
          <w:color w:val="000000"/>
          <w:sz w:val="28"/>
        </w:rPr>
        <w:t xml:space="preserve">
      замер резьб калибрами всех систем; </w:t>
      </w:r>
    </w:p>
    <w:bookmarkEnd w:id="616"/>
    <w:bookmarkStart w:name="z627" w:id="617"/>
    <w:p>
      <w:pPr>
        <w:spacing w:after="0"/>
        <w:ind w:left="0"/>
        <w:jc w:val="both"/>
      </w:pPr>
      <w:r>
        <w:rPr>
          <w:rFonts w:ascii="Times New Roman"/>
          <w:b w:val="false"/>
          <w:i w:val="false"/>
          <w:color w:val="000000"/>
          <w:sz w:val="28"/>
        </w:rPr>
        <w:t xml:space="preserve">
      контроль за состоянием калибров, контрольно-измерительных приборов и инструмента; </w:t>
      </w:r>
    </w:p>
    <w:bookmarkEnd w:id="617"/>
    <w:bookmarkStart w:name="z628" w:id="618"/>
    <w:p>
      <w:pPr>
        <w:spacing w:after="0"/>
        <w:ind w:left="0"/>
        <w:jc w:val="both"/>
      </w:pPr>
      <w:r>
        <w:rPr>
          <w:rFonts w:ascii="Times New Roman"/>
          <w:b w:val="false"/>
          <w:i w:val="false"/>
          <w:color w:val="000000"/>
          <w:sz w:val="28"/>
        </w:rPr>
        <w:t xml:space="preserve">
      нагрев замковых деталей в различных нагревательных печах; </w:t>
      </w:r>
    </w:p>
    <w:bookmarkEnd w:id="618"/>
    <w:bookmarkStart w:name="z629" w:id="619"/>
    <w:p>
      <w:pPr>
        <w:spacing w:after="0"/>
        <w:ind w:left="0"/>
        <w:jc w:val="both"/>
      </w:pPr>
      <w:r>
        <w:rPr>
          <w:rFonts w:ascii="Times New Roman"/>
          <w:b w:val="false"/>
          <w:i w:val="false"/>
          <w:color w:val="000000"/>
          <w:sz w:val="28"/>
        </w:rPr>
        <w:t>
      контроль за температурой нагрева замковых деталей и качеством их крепления.</w:t>
      </w:r>
    </w:p>
    <w:bookmarkEnd w:id="619"/>
    <w:bookmarkStart w:name="z630" w:id="620"/>
    <w:p>
      <w:pPr>
        <w:spacing w:after="0"/>
        <w:ind w:left="0"/>
        <w:jc w:val="both"/>
      </w:pPr>
      <w:r>
        <w:rPr>
          <w:rFonts w:ascii="Times New Roman"/>
          <w:b w:val="false"/>
          <w:i w:val="false"/>
          <w:color w:val="000000"/>
          <w:sz w:val="28"/>
        </w:rPr>
        <w:t xml:space="preserve">
      85. Должен знать: </w:t>
      </w:r>
    </w:p>
    <w:bookmarkEnd w:id="620"/>
    <w:bookmarkStart w:name="z631" w:id="621"/>
    <w:p>
      <w:pPr>
        <w:spacing w:after="0"/>
        <w:ind w:left="0"/>
        <w:jc w:val="both"/>
      </w:pPr>
      <w:r>
        <w:rPr>
          <w:rFonts w:ascii="Times New Roman"/>
          <w:b w:val="false"/>
          <w:i w:val="false"/>
          <w:color w:val="000000"/>
          <w:sz w:val="28"/>
        </w:rPr>
        <w:t>
      назначение, типы и размеры труб, замков, муфт, применяемых калибров, измерительных инструментов;</w:t>
      </w:r>
    </w:p>
    <w:bookmarkEnd w:id="621"/>
    <w:bookmarkStart w:name="z632" w:id="622"/>
    <w:p>
      <w:pPr>
        <w:spacing w:after="0"/>
        <w:ind w:left="0"/>
        <w:jc w:val="both"/>
      </w:pPr>
      <w:r>
        <w:rPr>
          <w:rFonts w:ascii="Times New Roman"/>
          <w:b w:val="false"/>
          <w:i w:val="false"/>
          <w:color w:val="000000"/>
          <w:sz w:val="28"/>
        </w:rPr>
        <w:t>
      виды резьб и установленные на них допуски, значение клейм на трубах;</w:t>
      </w:r>
    </w:p>
    <w:bookmarkEnd w:id="622"/>
    <w:bookmarkStart w:name="z633" w:id="623"/>
    <w:p>
      <w:pPr>
        <w:spacing w:after="0"/>
        <w:ind w:left="0"/>
        <w:jc w:val="both"/>
      </w:pPr>
      <w:r>
        <w:rPr>
          <w:rFonts w:ascii="Times New Roman"/>
          <w:b w:val="false"/>
          <w:i w:val="false"/>
          <w:color w:val="000000"/>
          <w:sz w:val="28"/>
        </w:rPr>
        <w:t>
      правила и величины моментов крепления замковых деталей в горячем состоянии;</w:t>
      </w:r>
    </w:p>
    <w:bookmarkEnd w:id="623"/>
    <w:bookmarkStart w:name="z634" w:id="624"/>
    <w:p>
      <w:pPr>
        <w:spacing w:after="0"/>
        <w:ind w:left="0"/>
        <w:jc w:val="both"/>
      </w:pPr>
      <w:r>
        <w:rPr>
          <w:rFonts w:ascii="Times New Roman"/>
          <w:b w:val="false"/>
          <w:i w:val="false"/>
          <w:color w:val="000000"/>
          <w:sz w:val="28"/>
        </w:rPr>
        <w:t xml:space="preserve">
      конструкции нагревательных печей; </w:t>
      </w:r>
    </w:p>
    <w:bookmarkEnd w:id="624"/>
    <w:bookmarkStart w:name="z635" w:id="625"/>
    <w:p>
      <w:pPr>
        <w:spacing w:after="0"/>
        <w:ind w:left="0"/>
        <w:jc w:val="both"/>
      </w:pPr>
      <w:r>
        <w:rPr>
          <w:rFonts w:ascii="Times New Roman"/>
          <w:b w:val="false"/>
          <w:i w:val="false"/>
          <w:color w:val="000000"/>
          <w:sz w:val="28"/>
        </w:rPr>
        <w:t xml:space="preserve">
      устройство контрольно-измерительных приборов для определения температуры нагрева замковых деталей, состав и назначение пасты для смазки резьбы всех видов труб; </w:t>
      </w:r>
    </w:p>
    <w:bookmarkEnd w:id="625"/>
    <w:bookmarkStart w:name="z636" w:id="626"/>
    <w:p>
      <w:pPr>
        <w:spacing w:after="0"/>
        <w:ind w:left="0"/>
        <w:jc w:val="both"/>
      </w:pPr>
      <w:r>
        <w:rPr>
          <w:rFonts w:ascii="Times New Roman"/>
          <w:b w:val="false"/>
          <w:i w:val="false"/>
          <w:color w:val="000000"/>
          <w:sz w:val="28"/>
        </w:rPr>
        <w:t>
      устройство механического ключа и правила управления им.</w:t>
      </w:r>
    </w:p>
    <w:bookmarkEnd w:id="626"/>
    <w:bookmarkStart w:name="z637" w:id="627"/>
    <w:p>
      <w:pPr>
        <w:spacing w:after="0"/>
        <w:ind w:left="0"/>
        <w:jc w:val="both"/>
      </w:pPr>
      <w:r>
        <w:rPr>
          <w:rFonts w:ascii="Times New Roman"/>
          <w:b w:val="false"/>
          <w:i w:val="false"/>
          <w:color w:val="000000"/>
          <w:sz w:val="28"/>
        </w:rPr>
        <w:t>
      19. Электромонтер по обслуживанию буровых</w:t>
      </w:r>
    </w:p>
    <w:bookmarkEnd w:id="627"/>
    <w:bookmarkStart w:name="z638" w:id="628"/>
    <w:p>
      <w:pPr>
        <w:spacing w:after="0"/>
        <w:ind w:left="0"/>
        <w:jc w:val="both"/>
      </w:pPr>
      <w:r>
        <w:rPr>
          <w:rFonts w:ascii="Times New Roman"/>
          <w:b w:val="false"/>
          <w:i w:val="false"/>
          <w:color w:val="000000"/>
          <w:sz w:val="28"/>
        </w:rPr>
        <w:t>
      Параграф 1. Электромонтер по обслуживанию буровых</w:t>
      </w:r>
    </w:p>
    <w:bookmarkEnd w:id="628"/>
    <w:bookmarkStart w:name="z639" w:id="629"/>
    <w:p>
      <w:pPr>
        <w:spacing w:after="0"/>
        <w:ind w:left="0"/>
        <w:jc w:val="both"/>
      </w:pPr>
      <w:r>
        <w:rPr>
          <w:rFonts w:ascii="Times New Roman"/>
          <w:b w:val="false"/>
          <w:i w:val="false"/>
          <w:color w:val="000000"/>
          <w:sz w:val="28"/>
        </w:rPr>
        <w:t>
      86. Характеристика работ:</w:t>
      </w:r>
    </w:p>
    <w:bookmarkEnd w:id="629"/>
    <w:bookmarkStart w:name="z640" w:id="630"/>
    <w:p>
      <w:pPr>
        <w:spacing w:after="0"/>
        <w:ind w:left="0"/>
        <w:jc w:val="both"/>
      </w:pPr>
      <w:r>
        <w:rPr>
          <w:rFonts w:ascii="Times New Roman"/>
          <w:b w:val="false"/>
          <w:i w:val="false"/>
          <w:color w:val="000000"/>
          <w:sz w:val="28"/>
        </w:rPr>
        <w:t xml:space="preserve">
      обслуживание электрооборудования буровых установок, распределительных устройств электродвигателей напряжением до 6 киловольт (далее – кВ), станций управления напряжением, приводов насосов, лебедки и другого оборудования, станций управления регулятора подачи долота, электропорошкового тормоза автомата спускоподъемных операций; обслуживание схем вторичной коммутации и релейной защиты: токовой, дифференциальной и другие; </w:t>
      </w:r>
    </w:p>
    <w:bookmarkEnd w:id="630"/>
    <w:bookmarkStart w:name="z641" w:id="631"/>
    <w:p>
      <w:pPr>
        <w:spacing w:after="0"/>
        <w:ind w:left="0"/>
        <w:jc w:val="both"/>
      </w:pPr>
      <w:r>
        <w:rPr>
          <w:rFonts w:ascii="Times New Roman"/>
          <w:b w:val="false"/>
          <w:i w:val="false"/>
          <w:color w:val="000000"/>
          <w:sz w:val="28"/>
        </w:rPr>
        <w:t xml:space="preserve">
      обслуживание электрооборудования и приводов напряжением до 6 кВ с автоматическим регулированием; </w:t>
      </w:r>
    </w:p>
    <w:bookmarkEnd w:id="631"/>
    <w:bookmarkStart w:name="z642" w:id="632"/>
    <w:p>
      <w:pPr>
        <w:spacing w:after="0"/>
        <w:ind w:left="0"/>
        <w:jc w:val="both"/>
      </w:pPr>
      <w:r>
        <w:rPr>
          <w:rFonts w:ascii="Times New Roman"/>
          <w:b w:val="false"/>
          <w:i w:val="false"/>
          <w:color w:val="000000"/>
          <w:sz w:val="28"/>
        </w:rPr>
        <w:t>
      приемка всего электрооборудования и заземляющих устройств буровых установок после монтажа, пробный пуск электродвигателей под наблюдением инженерно-технического персонала;</w:t>
      </w:r>
    </w:p>
    <w:bookmarkEnd w:id="632"/>
    <w:bookmarkStart w:name="z643" w:id="633"/>
    <w:p>
      <w:pPr>
        <w:spacing w:after="0"/>
        <w:ind w:left="0"/>
        <w:jc w:val="both"/>
      </w:pPr>
      <w:r>
        <w:rPr>
          <w:rFonts w:ascii="Times New Roman"/>
          <w:b w:val="false"/>
          <w:i w:val="false"/>
          <w:color w:val="000000"/>
          <w:sz w:val="28"/>
        </w:rPr>
        <w:t xml:space="preserve">
      проверка и устранение неисправностей в сложных схемах и устройствах электротехнического оборудования; </w:t>
      </w:r>
    </w:p>
    <w:bookmarkEnd w:id="633"/>
    <w:bookmarkStart w:name="z644" w:id="634"/>
    <w:p>
      <w:pPr>
        <w:spacing w:after="0"/>
        <w:ind w:left="0"/>
        <w:jc w:val="both"/>
      </w:pPr>
      <w:r>
        <w:rPr>
          <w:rFonts w:ascii="Times New Roman"/>
          <w:b w:val="false"/>
          <w:i w:val="false"/>
          <w:color w:val="000000"/>
          <w:sz w:val="28"/>
        </w:rPr>
        <w:t xml:space="preserve">
      проверка и устранение неисправностей в сложных схемах управления электродвигателями, выполненных на бесконтактных элементах (с тиристорными схемами); </w:t>
      </w:r>
    </w:p>
    <w:bookmarkEnd w:id="634"/>
    <w:bookmarkStart w:name="z645" w:id="635"/>
    <w:p>
      <w:pPr>
        <w:spacing w:after="0"/>
        <w:ind w:left="0"/>
        <w:jc w:val="both"/>
      </w:pPr>
      <w:r>
        <w:rPr>
          <w:rFonts w:ascii="Times New Roman"/>
          <w:b w:val="false"/>
          <w:i w:val="false"/>
          <w:color w:val="000000"/>
          <w:sz w:val="28"/>
        </w:rPr>
        <w:t xml:space="preserve">
      регулировка и настройка ячеек тиристорных преобразователей электроприводов; </w:t>
      </w:r>
    </w:p>
    <w:bookmarkEnd w:id="635"/>
    <w:bookmarkStart w:name="z646" w:id="636"/>
    <w:p>
      <w:pPr>
        <w:spacing w:after="0"/>
        <w:ind w:left="0"/>
        <w:jc w:val="both"/>
      </w:pPr>
      <w:r>
        <w:rPr>
          <w:rFonts w:ascii="Times New Roman"/>
          <w:b w:val="false"/>
          <w:i w:val="false"/>
          <w:color w:val="000000"/>
          <w:sz w:val="28"/>
        </w:rPr>
        <w:t>
      обслуживание электрооборудования агрегатов с системами электромашинного управления с обратными связями по току и напряжению;</w:t>
      </w:r>
    </w:p>
    <w:bookmarkEnd w:id="636"/>
    <w:bookmarkStart w:name="z647" w:id="637"/>
    <w:p>
      <w:pPr>
        <w:spacing w:after="0"/>
        <w:ind w:left="0"/>
        <w:jc w:val="both"/>
      </w:pPr>
      <w:r>
        <w:rPr>
          <w:rFonts w:ascii="Times New Roman"/>
          <w:b w:val="false"/>
          <w:i w:val="false"/>
          <w:color w:val="000000"/>
          <w:sz w:val="28"/>
        </w:rPr>
        <w:t xml:space="preserve">
      обслуживание и ремонт электрокотлов; </w:t>
      </w:r>
    </w:p>
    <w:bookmarkEnd w:id="637"/>
    <w:bookmarkStart w:name="z648" w:id="638"/>
    <w:p>
      <w:pPr>
        <w:spacing w:after="0"/>
        <w:ind w:left="0"/>
        <w:jc w:val="both"/>
      </w:pPr>
      <w:r>
        <w:rPr>
          <w:rFonts w:ascii="Times New Roman"/>
          <w:b w:val="false"/>
          <w:i w:val="false"/>
          <w:color w:val="000000"/>
          <w:sz w:val="28"/>
        </w:rPr>
        <w:t>
      ремонт распределительных устройств электрооборудования буровой установки в процессе бурения скважин и обеспечение его бесперебойной работы.</w:t>
      </w:r>
    </w:p>
    <w:bookmarkEnd w:id="638"/>
    <w:bookmarkStart w:name="z649" w:id="639"/>
    <w:p>
      <w:pPr>
        <w:spacing w:after="0"/>
        <w:ind w:left="0"/>
        <w:jc w:val="both"/>
      </w:pPr>
      <w:r>
        <w:rPr>
          <w:rFonts w:ascii="Times New Roman"/>
          <w:b w:val="false"/>
          <w:i w:val="false"/>
          <w:color w:val="000000"/>
          <w:sz w:val="28"/>
        </w:rPr>
        <w:t xml:space="preserve">
      87. Должен знать: </w:t>
      </w:r>
    </w:p>
    <w:bookmarkEnd w:id="639"/>
    <w:bookmarkStart w:name="z650" w:id="640"/>
    <w:p>
      <w:pPr>
        <w:spacing w:after="0"/>
        <w:ind w:left="0"/>
        <w:jc w:val="both"/>
      </w:pPr>
      <w:r>
        <w:rPr>
          <w:rFonts w:ascii="Times New Roman"/>
          <w:b w:val="false"/>
          <w:i w:val="false"/>
          <w:color w:val="000000"/>
          <w:sz w:val="28"/>
        </w:rPr>
        <w:t>
      технологический процесс бурения скважин на нефть, газ, на обнаружение термальных, йодобромных вод и других полезных ископаемых;</w:t>
      </w:r>
    </w:p>
    <w:bookmarkEnd w:id="640"/>
    <w:bookmarkStart w:name="z651" w:id="641"/>
    <w:p>
      <w:pPr>
        <w:spacing w:after="0"/>
        <w:ind w:left="0"/>
        <w:jc w:val="both"/>
      </w:pPr>
      <w:r>
        <w:rPr>
          <w:rFonts w:ascii="Times New Roman"/>
          <w:b w:val="false"/>
          <w:i w:val="false"/>
          <w:color w:val="000000"/>
          <w:sz w:val="28"/>
        </w:rPr>
        <w:t>
      основы электротехники, телемеханики и электроники;</w:t>
      </w:r>
    </w:p>
    <w:bookmarkEnd w:id="641"/>
    <w:bookmarkStart w:name="z652" w:id="642"/>
    <w:p>
      <w:pPr>
        <w:spacing w:after="0"/>
        <w:ind w:left="0"/>
        <w:jc w:val="both"/>
      </w:pPr>
      <w:r>
        <w:rPr>
          <w:rFonts w:ascii="Times New Roman"/>
          <w:b w:val="false"/>
          <w:i w:val="false"/>
          <w:color w:val="000000"/>
          <w:sz w:val="28"/>
        </w:rPr>
        <w:t>
      устройство и электрические схемы электрических машин, аппаратов, приборов измерения, автоматического регулирования и телемеханики;</w:t>
      </w:r>
    </w:p>
    <w:bookmarkEnd w:id="642"/>
    <w:bookmarkStart w:name="z653" w:id="643"/>
    <w:p>
      <w:pPr>
        <w:spacing w:after="0"/>
        <w:ind w:left="0"/>
        <w:jc w:val="both"/>
      </w:pPr>
      <w:r>
        <w:rPr>
          <w:rFonts w:ascii="Times New Roman"/>
          <w:b w:val="false"/>
          <w:i w:val="false"/>
          <w:color w:val="000000"/>
          <w:sz w:val="28"/>
        </w:rPr>
        <w:t>
      методы проведения испытания электрооборудования, кабельных и воздушных сетей, полную электрическую схему обслуживаемого объекта и каждого участка буровой установки;</w:t>
      </w:r>
    </w:p>
    <w:bookmarkEnd w:id="643"/>
    <w:bookmarkStart w:name="z654" w:id="644"/>
    <w:p>
      <w:pPr>
        <w:spacing w:after="0"/>
        <w:ind w:left="0"/>
        <w:jc w:val="both"/>
      </w:pPr>
      <w:r>
        <w:rPr>
          <w:rFonts w:ascii="Times New Roman"/>
          <w:b w:val="false"/>
          <w:i w:val="false"/>
          <w:color w:val="000000"/>
          <w:sz w:val="28"/>
        </w:rPr>
        <w:t>
      правила наладки и ремонта сложных электроприборов, измерительных, сварочных и силовых трансформаторов, выпрямителей, приборов автоматического регулирования, включая тиристорные схемы управления двигателями насосов, лебедок, роторов и автоматов подачи долота;</w:t>
      </w:r>
    </w:p>
    <w:bookmarkEnd w:id="644"/>
    <w:bookmarkStart w:name="z655" w:id="645"/>
    <w:p>
      <w:pPr>
        <w:spacing w:after="0"/>
        <w:ind w:left="0"/>
        <w:jc w:val="both"/>
      </w:pPr>
      <w:r>
        <w:rPr>
          <w:rFonts w:ascii="Times New Roman"/>
          <w:b w:val="false"/>
          <w:i w:val="false"/>
          <w:color w:val="000000"/>
          <w:sz w:val="28"/>
        </w:rPr>
        <w:t>
      принцип работы преобразователей и различного типа генераторов, способы замены отдельных частей электрических машин и аппаратов в условиях буровой, расчет потребности в статических конденсаторах для повышения коэффициента мощности, правила настройки и регулирования применяемых контрольно-измерительных приборов.</w:t>
      </w:r>
    </w:p>
    <w:bookmarkEnd w:id="645"/>
    <w:bookmarkStart w:name="z656" w:id="646"/>
    <w:p>
      <w:pPr>
        <w:spacing w:after="0"/>
        <w:ind w:left="0"/>
        <w:jc w:val="both"/>
      </w:pPr>
      <w:r>
        <w:rPr>
          <w:rFonts w:ascii="Times New Roman"/>
          <w:b w:val="false"/>
          <w:i w:val="false"/>
          <w:color w:val="000000"/>
          <w:sz w:val="28"/>
        </w:rPr>
        <w:t>
      88. Требуется среднее профессиональное образование.</w:t>
      </w:r>
    </w:p>
    <w:bookmarkEnd w:id="646"/>
    <w:bookmarkStart w:name="z657" w:id="647"/>
    <w:p>
      <w:pPr>
        <w:spacing w:after="0"/>
        <w:ind w:left="0"/>
        <w:jc w:val="both"/>
      </w:pPr>
      <w:r>
        <w:rPr>
          <w:rFonts w:ascii="Times New Roman"/>
          <w:b w:val="false"/>
          <w:i w:val="false"/>
          <w:color w:val="000000"/>
          <w:sz w:val="28"/>
        </w:rPr>
        <w:t>
      При бурении скважин, на которых в качестве привода основных агрегатов используются асинхронные электродвигатели мощностью до 320 кВт (включительно), - 4-й разряд;</w:t>
      </w:r>
    </w:p>
    <w:bookmarkEnd w:id="647"/>
    <w:bookmarkStart w:name="z658" w:id="648"/>
    <w:p>
      <w:pPr>
        <w:spacing w:after="0"/>
        <w:ind w:left="0"/>
        <w:jc w:val="both"/>
      </w:pPr>
      <w:r>
        <w:rPr>
          <w:rFonts w:ascii="Times New Roman"/>
          <w:b w:val="false"/>
          <w:i w:val="false"/>
          <w:color w:val="000000"/>
          <w:sz w:val="28"/>
        </w:rPr>
        <w:t>
      при бурении скважин, на которых в качестве привода основных агрегатов используются электродвигатели постоянного тока, синхронные высоковольтные двигатели или синхронные и асинхронные электродвигатели мощностью свыше 320 кВт до 500 кВт, - 5-й разряд;</w:t>
      </w:r>
    </w:p>
    <w:bookmarkEnd w:id="648"/>
    <w:bookmarkStart w:name="z659" w:id="649"/>
    <w:p>
      <w:pPr>
        <w:spacing w:after="0"/>
        <w:ind w:left="0"/>
        <w:jc w:val="both"/>
      </w:pPr>
      <w:r>
        <w:rPr>
          <w:rFonts w:ascii="Times New Roman"/>
          <w:b w:val="false"/>
          <w:i w:val="false"/>
          <w:color w:val="000000"/>
          <w:sz w:val="28"/>
        </w:rPr>
        <w:t>
      при бурении скважин, на которых в качестве привода основных агрегатов используются электродвигатели постоянного и переменного тока мощностью свыше 500 кВт, - 6-й разряд.</w:t>
      </w:r>
    </w:p>
    <w:bookmarkEnd w:id="649"/>
    <w:bookmarkStart w:name="z660" w:id="650"/>
    <w:p>
      <w:pPr>
        <w:spacing w:after="0"/>
        <w:ind w:left="0"/>
        <w:jc w:val="left"/>
      </w:pPr>
      <w:r>
        <w:rPr>
          <w:rFonts w:ascii="Times New Roman"/>
          <w:b/>
          <w:i w:val="false"/>
          <w:color w:val="000000"/>
        </w:rPr>
        <w:t xml:space="preserve"> Раздел 3. Добыча нефти и газа</w:t>
      </w:r>
    </w:p>
    <w:bookmarkEnd w:id="650"/>
    <w:bookmarkStart w:name="z661" w:id="651"/>
    <w:p>
      <w:pPr>
        <w:spacing w:after="0"/>
        <w:ind w:left="0"/>
        <w:jc w:val="both"/>
      </w:pPr>
      <w:r>
        <w:rPr>
          <w:rFonts w:ascii="Times New Roman"/>
          <w:b w:val="false"/>
          <w:i w:val="false"/>
          <w:color w:val="000000"/>
          <w:sz w:val="28"/>
        </w:rPr>
        <w:t>
      Тарифно-квалификационные характеристики</w:t>
      </w:r>
    </w:p>
    <w:bookmarkEnd w:id="651"/>
    <w:bookmarkStart w:name="z662" w:id="652"/>
    <w:p>
      <w:pPr>
        <w:spacing w:after="0"/>
        <w:ind w:left="0"/>
        <w:jc w:val="both"/>
      </w:pPr>
      <w:r>
        <w:rPr>
          <w:rFonts w:ascii="Times New Roman"/>
          <w:b w:val="false"/>
          <w:i w:val="false"/>
          <w:color w:val="000000"/>
          <w:sz w:val="28"/>
        </w:rPr>
        <w:t>
      1. Бурильщик капитального ремонта скважин</w:t>
      </w:r>
    </w:p>
    <w:bookmarkEnd w:id="652"/>
    <w:bookmarkStart w:name="z663" w:id="653"/>
    <w:p>
      <w:pPr>
        <w:spacing w:after="0"/>
        <w:ind w:left="0"/>
        <w:jc w:val="both"/>
      </w:pPr>
      <w:r>
        <w:rPr>
          <w:rFonts w:ascii="Times New Roman"/>
          <w:b w:val="false"/>
          <w:i w:val="false"/>
          <w:color w:val="000000"/>
          <w:sz w:val="28"/>
        </w:rPr>
        <w:t>
      Параграф 1. Бурильщик капитального ремонта скважин</w:t>
      </w:r>
    </w:p>
    <w:bookmarkEnd w:id="653"/>
    <w:bookmarkStart w:name="z664" w:id="654"/>
    <w:p>
      <w:pPr>
        <w:spacing w:after="0"/>
        <w:ind w:left="0"/>
        <w:jc w:val="both"/>
      </w:pPr>
      <w:r>
        <w:rPr>
          <w:rFonts w:ascii="Times New Roman"/>
          <w:b w:val="false"/>
          <w:i w:val="false"/>
          <w:color w:val="000000"/>
          <w:sz w:val="28"/>
        </w:rPr>
        <w:t>
      89. Характеристика работ.</w:t>
      </w:r>
    </w:p>
    <w:bookmarkEnd w:id="654"/>
    <w:bookmarkStart w:name="z665" w:id="655"/>
    <w:p>
      <w:pPr>
        <w:spacing w:after="0"/>
        <w:ind w:left="0"/>
        <w:jc w:val="both"/>
      </w:pPr>
      <w:r>
        <w:rPr>
          <w:rFonts w:ascii="Times New Roman"/>
          <w:b w:val="false"/>
          <w:i w:val="false"/>
          <w:color w:val="000000"/>
          <w:sz w:val="28"/>
        </w:rPr>
        <w:t>
      ведение технологического процесса капитального ремонта скважин агрегатами и подъемниками, смонтированными на тракторе или шасси автомашины;</w:t>
      </w:r>
    </w:p>
    <w:bookmarkEnd w:id="655"/>
    <w:bookmarkStart w:name="z666" w:id="656"/>
    <w:p>
      <w:pPr>
        <w:spacing w:after="0"/>
        <w:ind w:left="0"/>
        <w:jc w:val="both"/>
      </w:pPr>
      <w:r>
        <w:rPr>
          <w:rFonts w:ascii="Times New Roman"/>
          <w:b w:val="false"/>
          <w:i w:val="false"/>
          <w:color w:val="000000"/>
          <w:sz w:val="28"/>
        </w:rPr>
        <w:t xml:space="preserve">
      проверка технического состояния подъемного агрегата, оборудования, приспособлений, инструмента и подготовка их к работе; </w:t>
      </w:r>
    </w:p>
    <w:bookmarkEnd w:id="656"/>
    <w:bookmarkStart w:name="z667" w:id="657"/>
    <w:p>
      <w:pPr>
        <w:spacing w:after="0"/>
        <w:ind w:left="0"/>
        <w:jc w:val="both"/>
      </w:pPr>
      <w:r>
        <w:rPr>
          <w:rFonts w:ascii="Times New Roman"/>
          <w:b w:val="false"/>
          <w:i w:val="false"/>
          <w:color w:val="000000"/>
          <w:sz w:val="28"/>
        </w:rPr>
        <w:t xml:space="preserve">
      подъем и центровка мачты, испытание якорей; </w:t>
      </w:r>
    </w:p>
    <w:bookmarkEnd w:id="657"/>
    <w:bookmarkStart w:name="z668" w:id="658"/>
    <w:p>
      <w:pPr>
        <w:spacing w:after="0"/>
        <w:ind w:left="0"/>
        <w:jc w:val="both"/>
      </w:pPr>
      <w:r>
        <w:rPr>
          <w:rFonts w:ascii="Times New Roman"/>
          <w:b w:val="false"/>
          <w:i w:val="false"/>
          <w:color w:val="000000"/>
          <w:sz w:val="28"/>
        </w:rPr>
        <w:t xml:space="preserve">
      оснастка и разоснастка талевой системы и переоснастка ее в процессе ремонта скважины; </w:t>
      </w:r>
    </w:p>
    <w:bookmarkEnd w:id="658"/>
    <w:bookmarkStart w:name="z669" w:id="659"/>
    <w:p>
      <w:pPr>
        <w:spacing w:after="0"/>
        <w:ind w:left="0"/>
        <w:jc w:val="both"/>
      </w:pPr>
      <w:r>
        <w:rPr>
          <w:rFonts w:ascii="Times New Roman"/>
          <w:b w:val="false"/>
          <w:i w:val="false"/>
          <w:color w:val="000000"/>
          <w:sz w:val="28"/>
        </w:rPr>
        <w:t xml:space="preserve">
      сборка и разборка устьевого оборудования скважины при различных способах эксплуатации; </w:t>
      </w:r>
    </w:p>
    <w:bookmarkEnd w:id="659"/>
    <w:bookmarkStart w:name="z670" w:id="660"/>
    <w:p>
      <w:pPr>
        <w:spacing w:after="0"/>
        <w:ind w:left="0"/>
        <w:jc w:val="both"/>
      </w:pPr>
      <w:r>
        <w:rPr>
          <w:rFonts w:ascii="Times New Roman"/>
          <w:b w:val="false"/>
          <w:i w:val="false"/>
          <w:color w:val="000000"/>
          <w:sz w:val="28"/>
        </w:rPr>
        <w:t>
      спуск и подъем обсадных, бурильных и насосно-компрессорных труб и штанг;</w:t>
      </w:r>
    </w:p>
    <w:bookmarkEnd w:id="660"/>
    <w:bookmarkStart w:name="z671" w:id="661"/>
    <w:p>
      <w:pPr>
        <w:spacing w:after="0"/>
        <w:ind w:left="0"/>
        <w:jc w:val="both"/>
      </w:pPr>
      <w:r>
        <w:rPr>
          <w:rFonts w:ascii="Times New Roman"/>
          <w:b w:val="false"/>
          <w:i w:val="false"/>
          <w:color w:val="000000"/>
          <w:sz w:val="28"/>
        </w:rPr>
        <w:t>
      сборка и разборка бурильного и ловильного инструментов;</w:t>
      </w:r>
    </w:p>
    <w:bookmarkEnd w:id="661"/>
    <w:bookmarkStart w:name="z672" w:id="662"/>
    <w:p>
      <w:pPr>
        <w:spacing w:after="0"/>
        <w:ind w:left="0"/>
        <w:jc w:val="both"/>
      </w:pPr>
      <w:r>
        <w:rPr>
          <w:rFonts w:ascii="Times New Roman"/>
          <w:b w:val="false"/>
          <w:i w:val="false"/>
          <w:color w:val="000000"/>
          <w:sz w:val="28"/>
        </w:rPr>
        <w:t xml:space="preserve">
      обследование скважин торцовыми и конусовыми печатями или шаблонами; </w:t>
      </w:r>
    </w:p>
    <w:bookmarkEnd w:id="662"/>
    <w:bookmarkStart w:name="z673" w:id="663"/>
    <w:p>
      <w:pPr>
        <w:spacing w:after="0"/>
        <w:ind w:left="0"/>
        <w:jc w:val="both"/>
      </w:pPr>
      <w:r>
        <w:rPr>
          <w:rFonts w:ascii="Times New Roman"/>
          <w:b w:val="false"/>
          <w:i w:val="false"/>
          <w:color w:val="000000"/>
          <w:sz w:val="28"/>
        </w:rPr>
        <w:t>
      установка и намыв фильтров газовых, газоконденсатных и нефтяных скважин, использование технологий проведения ремонтных работ с использованием установок типа "койл тюбинг", ликвидация скважин, вскрывших и эксплуатирующих агрессивные и кислотные газы (сероводород, углекислый газ и другие), восстановление "старых скважин" двумя стволами;</w:t>
      </w:r>
    </w:p>
    <w:bookmarkEnd w:id="663"/>
    <w:bookmarkStart w:name="z674" w:id="664"/>
    <w:p>
      <w:pPr>
        <w:spacing w:after="0"/>
        <w:ind w:left="0"/>
        <w:jc w:val="both"/>
      </w:pPr>
      <w:r>
        <w:rPr>
          <w:rFonts w:ascii="Times New Roman"/>
          <w:b w:val="false"/>
          <w:i w:val="false"/>
          <w:color w:val="000000"/>
          <w:sz w:val="28"/>
        </w:rPr>
        <w:t xml:space="preserve">
      установка и разбуривание цементных мостов; </w:t>
      </w:r>
    </w:p>
    <w:bookmarkEnd w:id="664"/>
    <w:bookmarkStart w:name="z675" w:id="665"/>
    <w:p>
      <w:pPr>
        <w:spacing w:after="0"/>
        <w:ind w:left="0"/>
        <w:jc w:val="both"/>
      </w:pPr>
      <w:r>
        <w:rPr>
          <w:rFonts w:ascii="Times New Roman"/>
          <w:b w:val="false"/>
          <w:i w:val="false"/>
          <w:color w:val="000000"/>
          <w:sz w:val="28"/>
        </w:rPr>
        <w:t>
      бурение шурфов под установку электроцентробежного насоса и вдоль кондукторов, отворот и заворот эксплуатационных колонн в нужном интервале;</w:t>
      </w:r>
    </w:p>
    <w:bookmarkEnd w:id="665"/>
    <w:bookmarkStart w:name="z676" w:id="666"/>
    <w:p>
      <w:pPr>
        <w:spacing w:after="0"/>
        <w:ind w:left="0"/>
        <w:jc w:val="both"/>
      </w:pPr>
      <w:r>
        <w:rPr>
          <w:rFonts w:ascii="Times New Roman"/>
          <w:b w:val="false"/>
          <w:i w:val="false"/>
          <w:color w:val="000000"/>
          <w:sz w:val="28"/>
        </w:rPr>
        <w:t xml:space="preserve">
      выполнение подготовительно-заключительных, сложных изоляционных и ловильных работ в нефтяных, газовых и нагнетательных скважинах; </w:t>
      </w:r>
    </w:p>
    <w:bookmarkEnd w:id="666"/>
    <w:bookmarkStart w:name="z677" w:id="667"/>
    <w:p>
      <w:pPr>
        <w:spacing w:after="0"/>
        <w:ind w:left="0"/>
        <w:jc w:val="both"/>
      </w:pPr>
      <w:r>
        <w:rPr>
          <w:rFonts w:ascii="Times New Roman"/>
          <w:b w:val="false"/>
          <w:i w:val="false"/>
          <w:color w:val="000000"/>
          <w:sz w:val="28"/>
        </w:rPr>
        <w:t xml:space="preserve">
      промывка и разбуривание песчаных пробок, отложений солей; </w:t>
      </w:r>
    </w:p>
    <w:bookmarkEnd w:id="667"/>
    <w:bookmarkStart w:name="z678" w:id="668"/>
    <w:p>
      <w:pPr>
        <w:spacing w:after="0"/>
        <w:ind w:left="0"/>
        <w:jc w:val="both"/>
      </w:pPr>
      <w:r>
        <w:rPr>
          <w:rFonts w:ascii="Times New Roman"/>
          <w:b w:val="false"/>
          <w:i w:val="false"/>
          <w:color w:val="000000"/>
          <w:sz w:val="28"/>
        </w:rPr>
        <w:t>
      контроль за уровнем жидкости в скважине в процессе спуско-подъемных операций;</w:t>
      </w:r>
    </w:p>
    <w:bookmarkEnd w:id="668"/>
    <w:bookmarkStart w:name="z679" w:id="669"/>
    <w:p>
      <w:pPr>
        <w:spacing w:after="0"/>
        <w:ind w:left="0"/>
        <w:jc w:val="both"/>
      </w:pPr>
      <w:r>
        <w:rPr>
          <w:rFonts w:ascii="Times New Roman"/>
          <w:b w:val="false"/>
          <w:i w:val="false"/>
          <w:color w:val="000000"/>
          <w:sz w:val="28"/>
        </w:rPr>
        <w:t>
      осуществление мер по предотвращению аварий и осложнений в скважине;</w:t>
      </w:r>
    </w:p>
    <w:bookmarkEnd w:id="669"/>
    <w:bookmarkStart w:name="z680" w:id="670"/>
    <w:p>
      <w:pPr>
        <w:spacing w:after="0"/>
        <w:ind w:left="0"/>
        <w:jc w:val="both"/>
      </w:pPr>
      <w:r>
        <w:rPr>
          <w:rFonts w:ascii="Times New Roman"/>
          <w:b w:val="false"/>
          <w:i w:val="false"/>
          <w:color w:val="000000"/>
          <w:sz w:val="28"/>
        </w:rPr>
        <w:t>
      ведение технологических процессов по: зарезке нового ствола в колонне скважины, наклонно-направленному бурению и расширению нового ствола скважины, спуску эксплуатационных колонн, кислотной и термической обработке забоя скважины, углублению скважин, вырезанию участков эксплуатации колонны, водоизоляционным работам, установке и подъему пакеров и упорных якорей, фрезерованию оставленных в скважине предметов и извлечению их, приготовлению и поддержанию необходимых параметров различных многокомпонентных растворов и жидкостей глушения, блокирующих составов для закачки в призабойный пласт (далее - ПЗП), подготовке и проведению тампонажных работ в скважине, подготовке скважины к опрессовке колонн, выкидных и нагнетательных линий, испытанию нефтяных, газовых и нагнетательных скважин, монтажу и демонтажу малогабаритного противовыбросового оборудования (превентора), вертлюгов, рабочих труб, промывочных насосов;</w:t>
      </w:r>
    </w:p>
    <w:bookmarkEnd w:id="670"/>
    <w:bookmarkStart w:name="z681" w:id="671"/>
    <w:p>
      <w:pPr>
        <w:spacing w:after="0"/>
        <w:ind w:left="0"/>
        <w:jc w:val="both"/>
      </w:pPr>
      <w:r>
        <w:rPr>
          <w:rFonts w:ascii="Times New Roman"/>
          <w:b w:val="false"/>
          <w:i w:val="false"/>
          <w:color w:val="000000"/>
          <w:sz w:val="28"/>
        </w:rPr>
        <w:t xml:space="preserve">
      производство текущего ремонта оборудования и инструмента непосредственно на скважине, отключение и подключение осветительной аппаратуры, механизмов, свинчивание и развинчивание труб при наличии штепсельных разъемов; </w:t>
      </w:r>
    </w:p>
    <w:bookmarkEnd w:id="671"/>
    <w:bookmarkStart w:name="z682" w:id="672"/>
    <w:p>
      <w:pPr>
        <w:spacing w:after="0"/>
        <w:ind w:left="0"/>
        <w:jc w:val="both"/>
      </w:pPr>
      <w:r>
        <w:rPr>
          <w:rFonts w:ascii="Times New Roman"/>
          <w:b w:val="false"/>
          <w:i w:val="false"/>
          <w:color w:val="000000"/>
          <w:sz w:val="28"/>
        </w:rPr>
        <w:t>
      ведение процесса гидроразрыва пласта и гидропескоструйной перфорации, ликвидации негерметичности эксплуатационной колонны различными методами, ликвидации межколонных перетоков, ревизии и замены устьевых пакеров, оборудования скважин гравийными забойными фильтрами;</w:t>
      </w:r>
    </w:p>
    <w:bookmarkEnd w:id="672"/>
    <w:bookmarkStart w:name="z683" w:id="673"/>
    <w:p>
      <w:pPr>
        <w:spacing w:after="0"/>
        <w:ind w:left="0"/>
        <w:jc w:val="both"/>
      </w:pPr>
      <w:r>
        <w:rPr>
          <w:rFonts w:ascii="Times New Roman"/>
          <w:b w:val="false"/>
          <w:i w:val="false"/>
          <w:color w:val="000000"/>
          <w:sz w:val="28"/>
        </w:rPr>
        <w:t xml:space="preserve">
      проверка герметичности эксплуатационной колонны опрессовкой, снижением уровня и с помощью гидравлического паркера; </w:t>
      </w:r>
    </w:p>
    <w:bookmarkEnd w:id="673"/>
    <w:bookmarkStart w:name="z684" w:id="674"/>
    <w:p>
      <w:pPr>
        <w:spacing w:after="0"/>
        <w:ind w:left="0"/>
        <w:jc w:val="both"/>
      </w:pPr>
      <w:r>
        <w:rPr>
          <w:rFonts w:ascii="Times New Roman"/>
          <w:b w:val="false"/>
          <w:i w:val="false"/>
          <w:color w:val="000000"/>
          <w:sz w:val="28"/>
        </w:rPr>
        <w:t xml:space="preserve">
      деблокировка ПЗП методом обработки щелочами, кислотами; </w:t>
      </w:r>
    </w:p>
    <w:bookmarkEnd w:id="674"/>
    <w:bookmarkStart w:name="z685" w:id="675"/>
    <w:p>
      <w:pPr>
        <w:spacing w:after="0"/>
        <w:ind w:left="0"/>
        <w:jc w:val="both"/>
      </w:pPr>
      <w:r>
        <w:rPr>
          <w:rFonts w:ascii="Times New Roman"/>
          <w:b w:val="false"/>
          <w:i w:val="false"/>
          <w:color w:val="000000"/>
          <w:sz w:val="28"/>
        </w:rPr>
        <w:t xml:space="preserve">
      освоение скважин, в том числе с использованием азотно-бустерных комплексов; </w:t>
      </w:r>
    </w:p>
    <w:bookmarkEnd w:id="675"/>
    <w:bookmarkStart w:name="z686" w:id="676"/>
    <w:p>
      <w:pPr>
        <w:spacing w:after="0"/>
        <w:ind w:left="0"/>
        <w:jc w:val="both"/>
      </w:pPr>
      <w:r>
        <w:rPr>
          <w:rFonts w:ascii="Times New Roman"/>
          <w:b w:val="false"/>
          <w:i w:val="false"/>
          <w:color w:val="000000"/>
          <w:sz w:val="28"/>
        </w:rPr>
        <w:t>
      при отсутствии подготовленных бригад выполнение всех работ, связанных с установкой подъемных сооружений и подготовкой скважин к ремонту (подсобно-вспомогательные работы, глушение и так далее);</w:t>
      </w:r>
    </w:p>
    <w:bookmarkEnd w:id="676"/>
    <w:bookmarkStart w:name="z687" w:id="677"/>
    <w:p>
      <w:pPr>
        <w:spacing w:after="0"/>
        <w:ind w:left="0"/>
        <w:jc w:val="both"/>
      </w:pPr>
      <w:r>
        <w:rPr>
          <w:rFonts w:ascii="Times New Roman"/>
          <w:b w:val="false"/>
          <w:i w:val="false"/>
          <w:color w:val="000000"/>
          <w:sz w:val="28"/>
        </w:rPr>
        <w:t>
      герметизация устья скважин при обнаружении прямых газонефтеводопроявлений (далее - ГНВП), оперативность и правильность действий членов вахты по тревоге "Выброс" и ликвидации ГНВП;</w:t>
      </w:r>
    </w:p>
    <w:bookmarkEnd w:id="677"/>
    <w:bookmarkStart w:name="z688" w:id="678"/>
    <w:p>
      <w:pPr>
        <w:spacing w:after="0"/>
        <w:ind w:left="0"/>
        <w:jc w:val="both"/>
      </w:pPr>
      <w:r>
        <w:rPr>
          <w:rFonts w:ascii="Times New Roman"/>
          <w:b w:val="false"/>
          <w:i w:val="false"/>
          <w:color w:val="000000"/>
          <w:sz w:val="28"/>
        </w:rPr>
        <w:t>
      поддержание в постоянной готовности противовыбросового оборудования и приспособлений;</w:t>
      </w:r>
    </w:p>
    <w:bookmarkEnd w:id="678"/>
    <w:bookmarkStart w:name="z689" w:id="679"/>
    <w:p>
      <w:pPr>
        <w:spacing w:after="0"/>
        <w:ind w:left="0"/>
        <w:jc w:val="both"/>
      </w:pPr>
      <w:r>
        <w:rPr>
          <w:rFonts w:ascii="Times New Roman"/>
          <w:b w:val="false"/>
          <w:i w:val="false"/>
          <w:color w:val="000000"/>
          <w:sz w:val="28"/>
        </w:rPr>
        <w:t xml:space="preserve">
      проведение работ по определению приемистости пласта методом пробной закачки; </w:t>
      </w:r>
    </w:p>
    <w:bookmarkEnd w:id="679"/>
    <w:bookmarkStart w:name="z690" w:id="680"/>
    <w:p>
      <w:pPr>
        <w:spacing w:after="0"/>
        <w:ind w:left="0"/>
        <w:jc w:val="both"/>
      </w:pPr>
      <w:r>
        <w:rPr>
          <w:rFonts w:ascii="Times New Roman"/>
          <w:b w:val="false"/>
          <w:i w:val="false"/>
          <w:color w:val="000000"/>
          <w:sz w:val="28"/>
        </w:rPr>
        <w:t xml:space="preserve">
      подготовка ствола скважины и установка оборудования устья для производства геофизических работ; </w:t>
      </w:r>
    </w:p>
    <w:bookmarkEnd w:id="680"/>
    <w:bookmarkStart w:name="z691" w:id="681"/>
    <w:p>
      <w:pPr>
        <w:spacing w:after="0"/>
        <w:ind w:left="0"/>
        <w:jc w:val="both"/>
      </w:pPr>
      <w:r>
        <w:rPr>
          <w:rFonts w:ascii="Times New Roman"/>
          <w:b w:val="false"/>
          <w:i w:val="false"/>
          <w:color w:val="000000"/>
          <w:sz w:val="28"/>
        </w:rPr>
        <w:t xml:space="preserve">
      установка картограммы и наблюдение за показаниями регистрирующего электронного расходомера и манометра; </w:t>
      </w:r>
    </w:p>
    <w:bookmarkEnd w:id="681"/>
    <w:bookmarkStart w:name="z692" w:id="682"/>
    <w:p>
      <w:pPr>
        <w:spacing w:after="0"/>
        <w:ind w:left="0"/>
        <w:jc w:val="both"/>
      </w:pPr>
      <w:r>
        <w:rPr>
          <w:rFonts w:ascii="Times New Roman"/>
          <w:b w:val="false"/>
          <w:i w:val="false"/>
          <w:color w:val="000000"/>
          <w:sz w:val="28"/>
        </w:rPr>
        <w:t>
      обслуживание и ремонт арматуры обвязки устья скважин;</w:t>
      </w:r>
    </w:p>
    <w:bookmarkEnd w:id="682"/>
    <w:bookmarkStart w:name="z693" w:id="683"/>
    <w:p>
      <w:pPr>
        <w:spacing w:after="0"/>
        <w:ind w:left="0"/>
        <w:jc w:val="both"/>
      </w:pPr>
      <w:r>
        <w:rPr>
          <w:rFonts w:ascii="Times New Roman"/>
          <w:b w:val="false"/>
          <w:i w:val="false"/>
          <w:color w:val="000000"/>
          <w:sz w:val="28"/>
        </w:rPr>
        <w:t>
      участие в проведении исследовательских работ при освоении скважин различными методами эксплуатации, в проведении канатных методов ремонта скважин.</w:t>
      </w:r>
    </w:p>
    <w:bookmarkEnd w:id="683"/>
    <w:bookmarkStart w:name="z694" w:id="684"/>
    <w:p>
      <w:pPr>
        <w:spacing w:after="0"/>
        <w:ind w:left="0"/>
        <w:jc w:val="both"/>
      </w:pPr>
      <w:r>
        <w:rPr>
          <w:rFonts w:ascii="Times New Roman"/>
          <w:b w:val="false"/>
          <w:i w:val="false"/>
          <w:color w:val="000000"/>
          <w:sz w:val="28"/>
        </w:rPr>
        <w:t xml:space="preserve">
      90. Должен знать: </w:t>
      </w:r>
    </w:p>
    <w:bookmarkEnd w:id="684"/>
    <w:bookmarkStart w:name="z695" w:id="685"/>
    <w:p>
      <w:pPr>
        <w:spacing w:after="0"/>
        <w:ind w:left="0"/>
        <w:jc w:val="both"/>
      </w:pPr>
      <w:r>
        <w:rPr>
          <w:rFonts w:ascii="Times New Roman"/>
          <w:b w:val="false"/>
          <w:i w:val="false"/>
          <w:color w:val="000000"/>
          <w:sz w:val="28"/>
        </w:rPr>
        <w:t>
      конструкцию скважин, характер и особенности производимых ремонтных работ и технологический порядок их выполнения;</w:t>
      </w:r>
    </w:p>
    <w:bookmarkEnd w:id="685"/>
    <w:bookmarkStart w:name="z696" w:id="686"/>
    <w:p>
      <w:pPr>
        <w:spacing w:after="0"/>
        <w:ind w:left="0"/>
        <w:jc w:val="both"/>
      </w:pPr>
      <w:r>
        <w:rPr>
          <w:rFonts w:ascii="Times New Roman"/>
          <w:b w:val="false"/>
          <w:i w:val="false"/>
          <w:color w:val="000000"/>
          <w:sz w:val="28"/>
        </w:rPr>
        <w:t>
      технологию производства работ по капитальному ремонту скважин, основы технологии процессов бурения и освоения скважин, добычи нефти и газа;</w:t>
      </w:r>
    </w:p>
    <w:bookmarkEnd w:id="686"/>
    <w:bookmarkStart w:name="z697" w:id="687"/>
    <w:p>
      <w:pPr>
        <w:spacing w:after="0"/>
        <w:ind w:left="0"/>
        <w:jc w:val="both"/>
      </w:pPr>
      <w:r>
        <w:rPr>
          <w:rFonts w:ascii="Times New Roman"/>
          <w:b w:val="false"/>
          <w:i w:val="false"/>
          <w:color w:val="000000"/>
          <w:sz w:val="28"/>
        </w:rPr>
        <w:t xml:space="preserve">
      методы интенсификации добычи нефти, правила ведения изоляционных и ловильных работ, типовые проекты организации рабочих мест и карты передовых и безопасных приемов труда, конструкцию, устройство, принцип работы, техническую характеристику и правила эксплуатации подъемных сооружений и механизмов; </w:t>
      </w:r>
    </w:p>
    <w:bookmarkEnd w:id="687"/>
    <w:bookmarkStart w:name="z698" w:id="688"/>
    <w:p>
      <w:pPr>
        <w:spacing w:after="0"/>
        <w:ind w:left="0"/>
        <w:jc w:val="both"/>
      </w:pPr>
      <w:r>
        <w:rPr>
          <w:rFonts w:ascii="Times New Roman"/>
          <w:b w:val="false"/>
          <w:i w:val="false"/>
          <w:color w:val="000000"/>
          <w:sz w:val="28"/>
        </w:rPr>
        <w:t xml:space="preserve">
      типы основного и вспомогательного бурового оборудования, применяемых контрольно-измерительных приборов, элементов малой механизации, противовыбросового оборудования (превенторов); </w:t>
      </w:r>
    </w:p>
    <w:bookmarkEnd w:id="688"/>
    <w:bookmarkStart w:name="z699" w:id="689"/>
    <w:p>
      <w:pPr>
        <w:spacing w:after="0"/>
        <w:ind w:left="0"/>
        <w:jc w:val="both"/>
      </w:pPr>
      <w:r>
        <w:rPr>
          <w:rFonts w:ascii="Times New Roman"/>
          <w:b w:val="false"/>
          <w:i w:val="false"/>
          <w:color w:val="000000"/>
          <w:sz w:val="28"/>
        </w:rPr>
        <w:t>
      способы и методы борьбы с нефтегазовыми выбросами и осложнениями в скважинах, способы приготовления многокомпонентных растворов блокирующих и деблокирующих составов для освоения скважин, технологию ликвидации негерметичности эксплуатационной колонны и межколонных перетоков, а также принцип действия оборудования, применяемого при этом, конструкцию эксплуатационных пакеров, их типы и методы извлечения, методы использования оборудования при ликвидации водопритоков и выноса механических примесей:</w:t>
      </w:r>
    </w:p>
    <w:bookmarkEnd w:id="689"/>
    <w:bookmarkStart w:name="z700" w:id="690"/>
    <w:p>
      <w:pPr>
        <w:spacing w:after="0"/>
        <w:ind w:left="0"/>
        <w:jc w:val="both"/>
      </w:pPr>
      <w:r>
        <w:rPr>
          <w:rFonts w:ascii="Times New Roman"/>
          <w:b w:val="false"/>
          <w:i w:val="false"/>
          <w:color w:val="000000"/>
          <w:sz w:val="28"/>
        </w:rPr>
        <w:t xml:space="preserve">
      способы приготовления глинистых растворов, тампонирующих смесей и химических реагентов, чистки и разбуривания песчаных и солевых пробок в скважине; </w:t>
      </w:r>
    </w:p>
    <w:bookmarkEnd w:id="690"/>
    <w:bookmarkStart w:name="z701" w:id="691"/>
    <w:p>
      <w:pPr>
        <w:spacing w:after="0"/>
        <w:ind w:left="0"/>
        <w:jc w:val="both"/>
      </w:pPr>
      <w:r>
        <w:rPr>
          <w:rFonts w:ascii="Times New Roman"/>
          <w:b w:val="false"/>
          <w:i w:val="false"/>
          <w:color w:val="000000"/>
          <w:sz w:val="28"/>
        </w:rPr>
        <w:t xml:space="preserve">
      методы определения плотности и водоотдачи буровых растворов, подбор параметров задавочной жидкости при глушении скважин, типы конструкции штанговых и электроцентробежных насосов, основные размеры, допустимый износ и коэффициент прочности применяемых при капитальном ремонте скважин, труб, оборудования, технологию зарезки нового ствола скважин, наклонно-направленного бурения и визированного спуска бурового инструмента и отклонителей; </w:t>
      </w:r>
    </w:p>
    <w:bookmarkEnd w:id="691"/>
    <w:bookmarkStart w:name="z702" w:id="692"/>
    <w:p>
      <w:pPr>
        <w:spacing w:after="0"/>
        <w:ind w:left="0"/>
        <w:jc w:val="both"/>
      </w:pPr>
      <w:r>
        <w:rPr>
          <w:rFonts w:ascii="Times New Roman"/>
          <w:b w:val="false"/>
          <w:i w:val="false"/>
          <w:color w:val="000000"/>
          <w:sz w:val="28"/>
        </w:rPr>
        <w:t>
      метод определения посадки инструмента и отклонителей на забой, правила производства кислотной и термической обработки забоя скважин, стандарты применяемых резьбовых соединений;</w:t>
      </w:r>
    </w:p>
    <w:bookmarkEnd w:id="692"/>
    <w:bookmarkStart w:name="z703" w:id="693"/>
    <w:p>
      <w:pPr>
        <w:spacing w:after="0"/>
        <w:ind w:left="0"/>
        <w:jc w:val="both"/>
      </w:pPr>
      <w:r>
        <w:rPr>
          <w:rFonts w:ascii="Times New Roman"/>
          <w:b w:val="false"/>
          <w:i w:val="false"/>
          <w:color w:val="000000"/>
          <w:sz w:val="28"/>
        </w:rPr>
        <w:t>
      способы определения по оттиску печати состояния колонны и других предметов, находящихся в скважине, схему обвязки оборудования и устья скважины при различных технологических схемах гидроразрыва и гидропескоструйной перфорации, состав и способы приготовления закачиваемых жидкостей и песконосителей, расчет необходимого количества жидкостей и песка, техническую характеристику оборудования и контрольно-измерительных приборов, применяемых при гидроразрывах, методы освоения скважин, схемы обвязки бурового оборудования.</w:t>
      </w:r>
    </w:p>
    <w:bookmarkEnd w:id="693"/>
    <w:bookmarkStart w:name="z704" w:id="694"/>
    <w:p>
      <w:pPr>
        <w:spacing w:after="0"/>
        <w:ind w:left="0"/>
        <w:jc w:val="both"/>
      </w:pPr>
      <w:r>
        <w:rPr>
          <w:rFonts w:ascii="Times New Roman"/>
          <w:b w:val="false"/>
          <w:i w:val="false"/>
          <w:color w:val="000000"/>
          <w:sz w:val="28"/>
        </w:rPr>
        <w:t>
      91. Требуется среднее профессиональное образование.</w:t>
      </w:r>
    </w:p>
    <w:bookmarkEnd w:id="694"/>
    <w:bookmarkStart w:name="z705" w:id="695"/>
    <w:p>
      <w:pPr>
        <w:spacing w:after="0"/>
        <w:ind w:left="0"/>
        <w:jc w:val="both"/>
      </w:pPr>
      <w:r>
        <w:rPr>
          <w:rFonts w:ascii="Times New Roman"/>
          <w:b w:val="false"/>
          <w:i w:val="false"/>
          <w:color w:val="000000"/>
          <w:sz w:val="28"/>
        </w:rPr>
        <w:t>
      При работе на скважинах I категории сложности и глубиной до 1500м включительно - 5-й разряд;</w:t>
      </w:r>
    </w:p>
    <w:bookmarkEnd w:id="695"/>
    <w:bookmarkStart w:name="z706" w:id="696"/>
    <w:p>
      <w:pPr>
        <w:spacing w:after="0"/>
        <w:ind w:left="0"/>
        <w:jc w:val="both"/>
      </w:pPr>
      <w:r>
        <w:rPr>
          <w:rFonts w:ascii="Times New Roman"/>
          <w:b w:val="false"/>
          <w:i w:val="false"/>
          <w:color w:val="000000"/>
          <w:sz w:val="28"/>
        </w:rPr>
        <w:t>
      при работе на скважинах II категории сложности и глубиной свыше 1500 м до 4000 м включительно. - 6-й разряд;</w:t>
      </w:r>
    </w:p>
    <w:bookmarkEnd w:id="696"/>
    <w:bookmarkStart w:name="z707" w:id="697"/>
    <w:p>
      <w:pPr>
        <w:spacing w:after="0"/>
        <w:ind w:left="0"/>
        <w:jc w:val="both"/>
      </w:pPr>
      <w:r>
        <w:rPr>
          <w:rFonts w:ascii="Times New Roman"/>
          <w:b w:val="false"/>
          <w:i w:val="false"/>
          <w:color w:val="000000"/>
          <w:sz w:val="28"/>
        </w:rPr>
        <w:t>
      при работе на скважинах глубиной от 4000 м до 6000 м включительно, а также наклонно-направленных скважинах глубиной свыше 1500 м и горизонтальных скважинах - 7-й разряд;</w:t>
      </w:r>
    </w:p>
    <w:bookmarkEnd w:id="697"/>
    <w:bookmarkStart w:name="z708" w:id="698"/>
    <w:p>
      <w:pPr>
        <w:spacing w:after="0"/>
        <w:ind w:left="0"/>
        <w:jc w:val="both"/>
      </w:pPr>
      <w:r>
        <w:rPr>
          <w:rFonts w:ascii="Times New Roman"/>
          <w:b w:val="false"/>
          <w:i w:val="false"/>
          <w:color w:val="000000"/>
          <w:sz w:val="28"/>
        </w:rPr>
        <w:t>
      при работе на скважинах свыше 6000 м - 8-й разряд.</w:t>
      </w:r>
    </w:p>
    <w:bookmarkEnd w:id="698"/>
    <w:bookmarkStart w:name="z709" w:id="699"/>
    <w:p>
      <w:pPr>
        <w:spacing w:after="0"/>
        <w:ind w:left="0"/>
        <w:jc w:val="both"/>
      </w:pPr>
      <w:r>
        <w:rPr>
          <w:rFonts w:ascii="Times New Roman"/>
          <w:b w:val="false"/>
          <w:i w:val="false"/>
          <w:color w:val="000000"/>
          <w:sz w:val="28"/>
        </w:rPr>
        <w:t>
      21. Бурильщик плавучего бурильного агрегата в море</w:t>
      </w:r>
    </w:p>
    <w:bookmarkEnd w:id="699"/>
    <w:bookmarkStart w:name="z710" w:id="700"/>
    <w:p>
      <w:pPr>
        <w:spacing w:after="0"/>
        <w:ind w:left="0"/>
        <w:jc w:val="both"/>
      </w:pPr>
      <w:r>
        <w:rPr>
          <w:rFonts w:ascii="Times New Roman"/>
          <w:b w:val="false"/>
          <w:i w:val="false"/>
          <w:color w:val="000000"/>
          <w:sz w:val="28"/>
        </w:rPr>
        <w:t>
      Параграф 1. Бурильщик плавучего бурильного агрегата в море, 5-й разряд</w:t>
      </w:r>
    </w:p>
    <w:bookmarkEnd w:id="700"/>
    <w:bookmarkStart w:name="z711" w:id="701"/>
    <w:p>
      <w:pPr>
        <w:spacing w:after="0"/>
        <w:ind w:left="0"/>
        <w:jc w:val="both"/>
      </w:pPr>
      <w:r>
        <w:rPr>
          <w:rFonts w:ascii="Times New Roman"/>
          <w:b w:val="false"/>
          <w:i w:val="false"/>
          <w:color w:val="000000"/>
          <w:sz w:val="28"/>
        </w:rPr>
        <w:t>
      92. Характеристика работ:</w:t>
      </w:r>
    </w:p>
    <w:bookmarkEnd w:id="701"/>
    <w:bookmarkStart w:name="z712" w:id="702"/>
    <w:p>
      <w:pPr>
        <w:spacing w:after="0"/>
        <w:ind w:left="0"/>
        <w:jc w:val="both"/>
      </w:pPr>
      <w:r>
        <w:rPr>
          <w:rFonts w:ascii="Times New Roman"/>
          <w:b w:val="false"/>
          <w:i w:val="false"/>
          <w:color w:val="000000"/>
          <w:sz w:val="28"/>
        </w:rPr>
        <w:t>
      бурение шурфов под сваи оснований морских буровых установок;</w:t>
      </w:r>
    </w:p>
    <w:bookmarkEnd w:id="702"/>
    <w:bookmarkStart w:name="z713" w:id="703"/>
    <w:p>
      <w:pPr>
        <w:spacing w:after="0"/>
        <w:ind w:left="0"/>
        <w:jc w:val="both"/>
      </w:pPr>
      <w:r>
        <w:rPr>
          <w:rFonts w:ascii="Times New Roman"/>
          <w:b w:val="false"/>
          <w:i w:val="false"/>
          <w:color w:val="000000"/>
          <w:sz w:val="28"/>
        </w:rPr>
        <w:t>
      спуск, подъем бурильного инструмента, заливочных труб и арматуры;</w:t>
      </w:r>
    </w:p>
    <w:bookmarkEnd w:id="703"/>
    <w:bookmarkStart w:name="z714" w:id="704"/>
    <w:p>
      <w:pPr>
        <w:spacing w:after="0"/>
        <w:ind w:left="0"/>
        <w:jc w:val="both"/>
      </w:pPr>
      <w:r>
        <w:rPr>
          <w:rFonts w:ascii="Times New Roman"/>
          <w:b w:val="false"/>
          <w:i w:val="false"/>
          <w:color w:val="000000"/>
          <w:sz w:val="28"/>
        </w:rPr>
        <w:t xml:space="preserve">
      заливка шурфов и свай цементным раствором; </w:t>
      </w:r>
    </w:p>
    <w:bookmarkEnd w:id="704"/>
    <w:bookmarkStart w:name="z715" w:id="705"/>
    <w:p>
      <w:pPr>
        <w:spacing w:after="0"/>
        <w:ind w:left="0"/>
        <w:jc w:val="both"/>
      </w:pPr>
      <w:r>
        <w:rPr>
          <w:rFonts w:ascii="Times New Roman"/>
          <w:b w:val="false"/>
          <w:i w:val="false"/>
          <w:color w:val="000000"/>
          <w:sz w:val="28"/>
        </w:rPr>
        <w:t>
      проверка бурильного инструмента и определение степени износа долот;</w:t>
      </w:r>
    </w:p>
    <w:bookmarkEnd w:id="705"/>
    <w:bookmarkStart w:name="z716" w:id="706"/>
    <w:p>
      <w:pPr>
        <w:spacing w:after="0"/>
        <w:ind w:left="0"/>
        <w:jc w:val="both"/>
      </w:pPr>
      <w:r>
        <w:rPr>
          <w:rFonts w:ascii="Times New Roman"/>
          <w:b w:val="false"/>
          <w:i w:val="false"/>
          <w:color w:val="000000"/>
          <w:sz w:val="28"/>
        </w:rPr>
        <w:t xml:space="preserve">
      определение свойств проходимых пород по работе долота; </w:t>
      </w:r>
    </w:p>
    <w:bookmarkEnd w:id="706"/>
    <w:bookmarkStart w:name="z717" w:id="707"/>
    <w:p>
      <w:pPr>
        <w:spacing w:after="0"/>
        <w:ind w:left="0"/>
        <w:jc w:val="both"/>
      </w:pPr>
      <w:r>
        <w:rPr>
          <w:rFonts w:ascii="Times New Roman"/>
          <w:b w:val="false"/>
          <w:i w:val="false"/>
          <w:color w:val="000000"/>
          <w:sz w:val="28"/>
        </w:rPr>
        <w:t xml:space="preserve">
      подбор рационального режима бурения в зависимости от грунтовой характеристики дна моря; </w:t>
      </w:r>
    </w:p>
    <w:bookmarkEnd w:id="707"/>
    <w:bookmarkStart w:name="z718" w:id="708"/>
    <w:p>
      <w:pPr>
        <w:spacing w:after="0"/>
        <w:ind w:left="0"/>
        <w:jc w:val="both"/>
      </w:pPr>
      <w:r>
        <w:rPr>
          <w:rFonts w:ascii="Times New Roman"/>
          <w:b w:val="false"/>
          <w:i w:val="false"/>
          <w:color w:val="000000"/>
          <w:sz w:val="28"/>
        </w:rPr>
        <w:t xml:space="preserve">
      производство ловильных работ; </w:t>
      </w:r>
    </w:p>
    <w:bookmarkEnd w:id="708"/>
    <w:bookmarkStart w:name="z719" w:id="709"/>
    <w:p>
      <w:pPr>
        <w:spacing w:after="0"/>
        <w:ind w:left="0"/>
        <w:jc w:val="both"/>
      </w:pPr>
      <w:r>
        <w:rPr>
          <w:rFonts w:ascii="Times New Roman"/>
          <w:b w:val="false"/>
          <w:i w:val="false"/>
          <w:color w:val="000000"/>
          <w:sz w:val="28"/>
        </w:rPr>
        <w:t xml:space="preserve">
      приготовление цементного раствора; </w:t>
      </w:r>
    </w:p>
    <w:bookmarkEnd w:id="709"/>
    <w:bookmarkStart w:name="z720" w:id="710"/>
    <w:p>
      <w:pPr>
        <w:spacing w:after="0"/>
        <w:ind w:left="0"/>
        <w:jc w:val="both"/>
      </w:pPr>
      <w:r>
        <w:rPr>
          <w:rFonts w:ascii="Times New Roman"/>
          <w:b w:val="false"/>
          <w:i w:val="false"/>
          <w:color w:val="000000"/>
          <w:sz w:val="28"/>
        </w:rPr>
        <w:t xml:space="preserve">
      мелкий ремонт оборудования бурильного агрегата и бурильного инструмента; </w:t>
      </w:r>
    </w:p>
    <w:bookmarkEnd w:id="710"/>
    <w:bookmarkStart w:name="z721" w:id="711"/>
    <w:p>
      <w:pPr>
        <w:spacing w:after="0"/>
        <w:ind w:left="0"/>
        <w:jc w:val="both"/>
      </w:pPr>
      <w:r>
        <w:rPr>
          <w:rFonts w:ascii="Times New Roman"/>
          <w:b w:val="false"/>
          <w:i w:val="false"/>
          <w:color w:val="000000"/>
          <w:sz w:val="28"/>
        </w:rPr>
        <w:t>
      руководство работой буровой вахты и ведение учета выполненных работ.</w:t>
      </w:r>
    </w:p>
    <w:bookmarkEnd w:id="711"/>
    <w:bookmarkStart w:name="z722" w:id="712"/>
    <w:p>
      <w:pPr>
        <w:spacing w:after="0"/>
        <w:ind w:left="0"/>
        <w:jc w:val="both"/>
      </w:pPr>
      <w:r>
        <w:rPr>
          <w:rFonts w:ascii="Times New Roman"/>
          <w:b w:val="false"/>
          <w:i w:val="false"/>
          <w:color w:val="000000"/>
          <w:sz w:val="28"/>
        </w:rPr>
        <w:t xml:space="preserve">
      93. Должен знать: </w:t>
      </w:r>
    </w:p>
    <w:bookmarkEnd w:id="712"/>
    <w:bookmarkStart w:name="z723" w:id="713"/>
    <w:p>
      <w:pPr>
        <w:spacing w:after="0"/>
        <w:ind w:left="0"/>
        <w:jc w:val="both"/>
      </w:pPr>
      <w:r>
        <w:rPr>
          <w:rFonts w:ascii="Times New Roman"/>
          <w:b w:val="false"/>
          <w:i w:val="false"/>
          <w:color w:val="000000"/>
          <w:sz w:val="28"/>
        </w:rPr>
        <w:t>
      технологический процесс и правила бурения роторным способом вертикальных шурфов в море;</w:t>
      </w:r>
    </w:p>
    <w:bookmarkEnd w:id="713"/>
    <w:bookmarkStart w:name="z724" w:id="714"/>
    <w:p>
      <w:pPr>
        <w:spacing w:after="0"/>
        <w:ind w:left="0"/>
        <w:jc w:val="both"/>
      </w:pPr>
      <w:r>
        <w:rPr>
          <w:rFonts w:ascii="Times New Roman"/>
          <w:b w:val="false"/>
          <w:i w:val="false"/>
          <w:color w:val="000000"/>
          <w:sz w:val="28"/>
        </w:rPr>
        <w:t xml:space="preserve">
      конструкцию, техническую характеристику передвижного плавучего бурильного агрегата, крупноблочных оснований для морской буровой установки; </w:t>
      </w:r>
    </w:p>
    <w:bookmarkEnd w:id="714"/>
    <w:bookmarkStart w:name="z725" w:id="715"/>
    <w:p>
      <w:pPr>
        <w:spacing w:after="0"/>
        <w:ind w:left="0"/>
        <w:jc w:val="both"/>
      </w:pPr>
      <w:r>
        <w:rPr>
          <w:rFonts w:ascii="Times New Roman"/>
          <w:b w:val="false"/>
          <w:i w:val="false"/>
          <w:color w:val="000000"/>
          <w:sz w:val="28"/>
        </w:rPr>
        <w:t xml:space="preserve">
      метод подбора рационального режима бурения в зависимости от геологической характеристики и характера пород фунта; </w:t>
      </w:r>
    </w:p>
    <w:bookmarkEnd w:id="715"/>
    <w:bookmarkStart w:name="z726" w:id="716"/>
    <w:p>
      <w:pPr>
        <w:spacing w:after="0"/>
        <w:ind w:left="0"/>
        <w:jc w:val="both"/>
      </w:pPr>
      <w:r>
        <w:rPr>
          <w:rFonts w:ascii="Times New Roman"/>
          <w:b w:val="false"/>
          <w:i w:val="false"/>
          <w:color w:val="000000"/>
          <w:sz w:val="28"/>
        </w:rPr>
        <w:t>
      правила нахождения точки бурения по заданным ориентирам и параметрам, сортамент труб, применяемых для изготовления арматуры;</w:t>
      </w:r>
    </w:p>
    <w:bookmarkEnd w:id="716"/>
    <w:bookmarkStart w:name="z727" w:id="717"/>
    <w:p>
      <w:pPr>
        <w:spacing w:after="0"/>
        <w:ind w:left="0"/>
        <w:jc w:val="both"/>
      </w:pPr>
      <w:r>
        <w:rPr>
          <w:rFonts w:ascii="Times New Roman"/>
          <w:b w:val="false"/>
          <w:i w:val="false"/>
          <w:color w:val="000000"/>
          <w:sz w:val="28"/>
        </w:rPr>
        <w:t>
      типы применяемых стальных тросов, пеньковых канатов и правила их эксплуатации, методы безопасного стропления применяемого оборудования, инструмента, конструкций.</w:t>
      </w:r>
    </w:p>
    <w:bookmarkEnd w:id="717"/>
    <w:bookmarkStart w:name="z728" w:id="718"/>
    <w:p>
      <w:pPr>
        <w:spacing w:after="0"/>
        <w:ind w:left="0"/>
        <w:jc w:val="both"/>
      </w:pPr>
      <w:r>
        <w:rPr>
          <w:rFonts w:ascii="Times New Roman"/>
          <w:b w:val="false"/>
          <w:i w:val="false"/>
          <w:color w:val="000000"/>
          <w:sz w:val="28"/>
        </w:rPr>
        <w:t>
      22. Дизелист плавучего бурильного агрегата в море</w:t>
      </w:r>
    </w:p>
    <w:bookmarkEnd w:id="718"/>
    <w:bookmarkStart w:name="z729" w:id="719"/>
    <w:p>
      <w:pPr>
        <w:spacing w:after="0"/>
        <w:ind w:left="0"/>
        <w:jc w:val="both"/>
      </w:pPr>
      <w:r>
        <w:rPr>
          <w:rFonts w:ascii="Times New Roman"/>
          <w:b w:val="false"/>
          <w:i w:val="false"/>
          <w:color w:val="000000"/>
          <w:sz w:val="28"/>
        </w:rPr>
        <w:t>
      Параграф 1. Дизелист плавучего бурильного агрегата в море, 4-й разряд</w:t>
      </w:r>
    </w:p>
    <w:bookmarkEnd w:id="719"/>
    <w:bookmarkStart w:name="z730" w:id="720"/>
    <w:p>
      <w:pPr>
        <w:spacing w:after="0"/>
        <w:ind w:left="0"/>
        <w:jc w:val="both"/>
      </w:pPr>
      <w:r>
        <w:rPr>
          <w:rFonts w:ascii="Times New Roman"/>
          <w:b w:val="false"/>
          <w:i w:val="false"/>
          <w:color w:val="000000"/>
          <w:sz w:val="28"/>
        </w:rPr>
        <w:t>
      94. Характеристика работ:</w:t>
      </w:r>
    </w:p>
    <w:bookmarkEnd w:id="720"/>
    <w:bookmarkStart w:name="z731" w:id="721"/>
    <w:p>
      <w:pPr>
        <w:spacing w:after="0"/>
        <w:ind w:left="0"/>
        <w:jc w:val="both"/>
      </w:pPr>
      <w:r>
        <w:rPr>
          <w:rFonts w:ascii="Times New Roman"/>
          <w:b w:val="false"/>
          <w:i w:val="false"/>
          <w:color w:val="000000"/>
          <w:sz w:val="28"/>
        </w:rPr>
        <w:t>
      обслуживание и управление работой двигателя передвижного плавучего бурильного агрегата в море;</w:t>
      </w:r>
    </w:p>
    <w:bookmarkEnd w:id="721"/>
    <w:bookmarkStart w:name="z732" w:id="722"/>
    <w:p>
      <w:pPr>
        <w:spacing w:after="0"/>
        <w:ind w:left="0"/>
        <w:jc w:val="both"/>
      </w:pPr>
      <w:r>
        <w:rPr>
          <w:rFonts w:ascii="Times New Roman"/>
          <w:b w:val="false"/>
          <w:i w:val="false"/>
          <w:color w:val="000000"/>
          <w:sz w:val="28"/>
        </w:rPr>
        <w:t>
      определение неисправностей в работе двигателя и их устранение;</w:t>
      </w:r>
    </w:p>
    <w:bookmarkEnd w:id="722"/>
    <w:bookmarkStart w:name="z733" w:id="723"/>
    <w:p>
      <w:pPr>
        <w:spacing w:after="0"/>
        <w:ind w:left="0"/>
        <w:jc w:val="both"/>
      </w:pPr>
      <w:r>
        <w:rPr>
          <w:rFonts w:ascii="Times New Roman"/>
          <w:b w:val="false"/>
          <w:i w:val="false"/>
          <w:color w:val="000000"/>
          <w:sz w:val="28"/>
        </w:rPr>
        <w:t xml:space="preserve">
      зарядка аккумуляторов; </w:t>
      </w:r>
    </w:p>
    <w:bookmarkEnd w:id="723"/>
    <w:bookmarkStart w:name="z734" w:id="724"/>
    <w:p>
      <w:pPr>
        <w:spacing w:after="0"/>
        <w:ind w:left="0"/>
        <w:jc w:val="both"/>
      </w:pPr>
      <w:r>
        <w:rPr>
          <w:rFonts w:ascii="Times New Roman"/>
          <w:b w:val="false"/>
          <w:i w:val="false"/>
          <w:color w:val="000000"/>
          <w:sz w:val="28"/>
        </w:rPr>
        <w:t xml:space="preserve">
      участие в выполнении работ, связанных с ремонтом оснований морских буровых установок и эстакад; </w:t>
      </w:r>
    </w:p>
    <w:bookmarkEnd w:id="724"/>
    <w:bookmarkStart w:name="z735" w:id="725"/>
    <w:p>
      <w:pPr>
        <w:spacing w:after="0"/>
        <w:ind w:left="0"/>
        <w:jc w:val="both"/>
      </w:pPr>
      <w:r>
        <w:rPr>
          <w:rFonts w:ascii="Times New Roman"/>
          <w:b w:val="false"/>
          <w:i w:val="false"/>
          <w:color w:val="000000"/>
          <w:sz w:val="28"/>
        </w:rPr>
        <w:t xml:space="preserve">
      ведение журнала работы двигателя и учет расхода горючего и смазочного материалов; </w:t>
      </w:r>
    </w:p>
    <w:bookmarkEnd w:id="725"/>
    <w:bookmarkStart w:name="z736" w:id="726"/>
    <w:p>
      <w:pPr>
        <w:spacing w:after="0"/>
        <w:ind w:left="0"/>
        <w:jc w:val="both"/>
      </w:pPr>
      <w:r>
        <w:rPr>
          <w:rFonts w:ascii="Times New Roman"/>
          <w:b w:val="false"/>
          <w:i w:val="false"/>
          <w:color w:val="000000"/>
          <w:sz w:val="28"/>
        </w:rPr>
        <w:t>
      технический осмотр и ремонт двигателя.</w:t>
      </w:r>
    </w:p>
    <w:bookmarkEnd w:id="726"/>
    <w:bookmarkStart w:name="z737" w:id="727"/>
    <w:p>
      <w:pPr>
        <w:spacing w:after="0"/>
        <w:ind w:left="0"/>
        <w:jc w:val="both"/>
      </w:pPr>
      <w:r>
        <w:rPr>
          <w:rFonts w:ascii="Times New Roman"/>
          <w:b w:val="false"/>
          <w:i w:val="false"/>
          <w:color w:val="000000"/>
          <w:sz w:val="28"/>
        </w:rPr>
        <w:t>
      95. Должен знать:</w:t>
      </w:r>
    </w:p>
    <w:bookmarkEnd w:id="727"/>
    <w:bookmarkStart w:name="z738" w:id="728"/>
    <w:p>
      <w:pPr>
        <w:spacing w:after="0"/>
        <w:ind w:left="0"/>
        <w:jc w:val="both"/>
      </w:pPr>
      <w:r>
        <w:rPr>
          <w:rFonts w:ascii="Times New Roman"/>
          <w:b w:val="false"/>
          <w:i w:val="false"/>
          <w:color w:val="000000"/>
          <w:sz w:val="28"/>
        </w:rPr>
        <w:t>
      технологический процесс и правила бурения роторным способом вертикальных шурфов в море;</w:t>
      </w:r>
    </w:p>
    <w:bookmarkEnd w:id="728"/>
    <w:bookmarkStart w:name="z739" w:id="729"/>
    <w:p>
      <w:pPr>
        <w:spacing w:after="0"/>
        <w:ind w:left="0"/>
        <w:jc w:val="both"/>
      </w:pPr>
      <w:r>
        <w:rPr>
          <w:rFonts w:ascii="Times New Roman"/>
          <w:b w:val="false"/>
          <w:i w:val="false"/>
          <w:color w:val="000000"/>
          <w:sz w:val="28"/>
        </w:rPr>
        <w:t>
      конструкцию и принцип работы двигателей внутреннего сгорания, установленных на передвижном плавучем бурильном агрегате;</w:t>
      </w:r>
    </w:p>
    <w:bookmarkEnd w:id="729"/>
    <w:bookmarkStart w:name="z740" w:id="730"/>
    <w:p>
      <w:pPr>
        <w:spacing w:after="0"/>
        <w:ind w:left="0"/>
        <w:jc w:val="both"/>
      </w:pPr>
      <w:r>
        <w:rPr>
          <w:rFonts w:ascii="Times New Roman"/>
          <w:b w:val="false"/>
          <w:i w:val="false"/>
          <w:color w:val="000000"/>
          <w:sz w:val="28"/>
        </w:rPr>
        <w:t xml:space="preserve">
      систему питания двигателей, правила смазки, пуска, остановки и охлаждения их; </w:t>
      </w:r>
    </w:p>
    <w:bookmarkEnd w:id="730"/>
    <w:bookmarkStart w:name="z741" w:id="731"/>
    <w:p>
      <w:pPr>
        <w:spacing w:after="0"/>
        <w:ind w:left="0"/>
        <w:jc w:val="both"/>
      </w:pPr>
      <w:r>
        <w:rPr>
          <w:rFonts w:ascii="Times New Roman"/>
          <w:b w:val="false"/>
          <w:i w:val="false"/>
          <w:color w:val="000000"/>
          <w:sz w:val="28"/>
        </w:rPr>
        <w:t xml:space="preserve">
      устройство привода и механизма включения и переключения применяемого оборудования; </w:t>
      </w:r>
    </w:p>
    <w:bookmarkEnd w:id="731"/>
    <w:bookmarkStart w:name="z742" w:id="732"/>
    <w:p>
      <w:pPr>
        <w:spacing w:after="0"/>
        <w:ind w:left="0"/>
        <w:jc w:val="both"/>
      </w:pPr>
      <w:r>
        <w:rPr>
          <w:rFonts w:ascii="Times New Roman"/>
          <w:b w:val="false"/>
          <w:i w:val="false"/>
          <w:color w:val="000000"/>
          <w:sz w:val="28"/>
        </w:rPr>
        <w:t xml:space="preserve">
      устройство аккумуляторов и правила их зарядки, свойства и состав горюче-смазочных материалов, применяемых для двигателей внутреннего сгорания, инструменты и приборы, необходимые при обслуживании и ремонте двигателя, и правила их применения; </w:t>
      </w:r>
    </w:p>
    <w:bookmarkEnd w:id="732"/>
    <w:bookmarkStart w:name="z743" w:id="733"/>
    <w:p>
      <w:pPr>
        <w:spacing w:after="0"/>
        <w:ind w:left="0"/>
        <w:jc w:val="both"/>
      </w:pPr>
      <w:r>
        <w:rPr>
          <w:rFonts w:ascii="Times New Roman"/>
          <w:b w:val="false"/>
          <w:i w:val="false"/>
          <w:color w:val="000000"/>
          <w:sz w:val="28"/>
        </w:rPr>
        <w:t>
      слесарное дело в объеме выполняемых работ.</w:t>
      </w:r>
    </w:p>
    <w:bookmarkEnd w:id="733"/>
    <w:bookmarkStart w:name="z744" w:id="734"/>
    <w:p>
      <w:pPr>
        <w:spacing w:after="0"/>
        <w:ind w:left="0"/>
        <w:jc w:val="both"/>
      </w:pPr>
      <w:r>
        <w:rPr>
          <w:rFonts w:ascii="Times New Roman"/>
          <w:b w:val="false"/>
          <w:i w:val="false"/>
          <w:color w:val="000000"/>
          <w:sz w:val="28"/>
        </w:rPr>
        <w:t>
      23. Замерщик дебитов скважин</w:t>
      </w:r>
    </w:p>
    <w:bookmarkEnd w:id="734"/>
    <w:bookmarkStart w:name="z745" w:id="735"/>
    <w:p>
      <w:pPr>
        <w:spacing w:after="0"/>
        <w:ind w:left="0"/>
        <w:jc w:val="both"/>
      </w:pPr>
      <w:r>
        <w:rPr>
          <w:rFonts w:ascii="Times New Roman"/>
          <w:b w:val="false"/>
          <w:i w:val="false"/>
          <w:color w:val="000000"/>
          <w:sz w:val="28"/>
        </w:rPr>
        <w:t>
      Параграф 1. Замерщик дебитов скважин, 2-й разряд</w:t>
      </w:r>
    </w:p>
    <w:bookmarkEnd w:id="735"/>
    <w:bookmarkStart w:name="z746" w:id="736"/>
    <w:p>
      <w:pPr>
        <w:spacing w:after="0"/>
        <w:ind w:left="0"/>
        <w:jc w:val="both"/>
      </w:pPr>
      <w:r>
        <w:rPr>
          <w:rFonts w:ascii="Times New Roman"/>
          <w:b w:val="false"/>
          <w:i w:val="false"/>
          <w:color w:val="000000"/>
          <w:sz w:val="28"/>
        </w:rPr>
        <w:t>
      96. Характеристика работ:</w:t>
      </w:r>
    </w:p>
    <w:bookmarkEnd w:id="736"/>
    <w:bookmarkStart w:name="z747" w:id="737"/>
    <w:p>
      <w:pPr>
        <w:spacing w:after="0"/>
        <w:ind w:left="0"/>
        <w:jc w:val="both"/>
      </w:pPr>
      <w:r>
        <w:rPr>
          <w:rFonts w:ascii="Times New Roman"/>
          <w:b w:val="false"/>
          <w:i w:val="false"/>
          <w:color w:val="000000"/>
          <w:sz w:val="28"/>
        </w:rPr>
        <w:t xml:space="preserve">
      замер нефти и воды в мерниках, сепараторах, трапах; </w:t>
      </w:r>
    </w:p>
    <w:bookmarkEnd w:id="737"/>
    <w:bookmarkStart w:name="z748" w:id="738"/>
    <w:p>
      <w:pPr>
        <w:spacing w:after="0"/>
        <w:ind w:left="0"/>
        <w:jc w:val="both"/>
      </w:pPr>
      <w:r>
        <w:rPr>
          <w:rFonts w:ascii="Times New Roman"/>
          <w:b w:val="false"/>
          <w:i w:val="false"/>
          <w:color w:val="000000"/>
          <w:sz w:val="28"/>
        </w:rPr>
        <w:t xml:space="preserve">
      отбор проб жидкости из выкидных линий скважин и емкостей; </w:t>
      </w:r>
    </w:p>
    <w:bookmarkEnd w:id="738"/>
    <w:bookmarkStart w:name="z749" w:id="739"/>
    <w:p>
      <w:pPr>
        <w:spacing w:after="0"/>
        <w:ind w:left="0"/>
        <w:jc w:val="both"/>
      </w:pPr>
      <w:r>
        <w:rPr>
          <w:rFonts w:ascii="Times New Roman"/>
          <w:b w:val="false"/>
          <w:i w:val="false"/>
          <w:color w:val="000000"/>
          <w:sz w:val="28"/>
        </w:rPr>
        <w:t>
      откачка нефти из мерника (емкости) после замера дебита.</w:t>
      </w:r>
    </w:p>
    <w:bookmarkEnd w:id="739"/>
    <w:bookmarkStart w:name="z750" w:id="740"/>
    <w:p>
      <w:pPr>
        <w:spacing w:after="0"/>
        <w:ind w:left="0"/>
        <w:jc w:val="both"/>
      </w:pPr>
      <w:r>
        <w:rPr>
          <w:rFonts w:ascii="Times New Roman"/>
          <w:b w:val="false"/>
          <w:i w:val="false"/>
          <w:color w:val="000000"/>
          <w:sz w:val="28"/>
        </w:rPr>
        <w:t xml:space="preserve">
      97. Должен знать: </w:t>
      </w:r>
    </w:p>
    <w:bookmarkEnd w:id="740"/>
    <w:bookmarkStart w:name="z751" w:id="741"/>
    <w:p>
      <w:pPr>
        <w:spacing w:after="0"/>
        <w:ind w:left="0"/>
        <w:jc w:val="both"/>
      </w:pPr>
      <w:r>
        <w:rPr>
          <w:rFonts w:ascii="Times New Roman"/>
          <w:b w:val="false"/>
          <w:i w:val="false"/>
          <w:color w:val="000000"/>
          <w:sz w:val="28"/>
        </w:rPr>
        <w:t xml:space="preserve">
      способы добычи нефти и эксплуатации нефтяных скважин; </w:t>
      </w:r>
    </w:p>
    <w:bookmarkEnd w:id="741"/>
    <w:bookmarkStart w:name="z752" w:id="742"/>
    <w:p>
      <w:pPr>
        <w:spacing w:after="0"/>
        <w:ind w:left="0"/>
        <w:jc w:val="both"/>
      </w:pPr>
      <w:r>
        <w:rPr>
          <w:rFonts w:ascii="Times New Roman"/>
          <w:b w:val="false"/>
          <w:i w:val="false"/>
          <w:color w:val="000000"/>
          <w:sz w:val="28"/>
        </w:rPr>
        <w:t xml:space="preserve">
      схему внутрипромыслового сбора нефти и газа; </w:t>
      </w:r>
    </w:p>
    <w:bookmarkEnd w:id="742"/>
    <w:bookmarkStart w:name="z753" w:id="743"/>
    <w:p>
      <w:pPr>
        <w:spacing w:after="0"/>
        <w:ind w:left="0"/>
        <w:jc w:val="both"/>
      </w:pPr>
      <w:r>
        <w:rPr>
          <w:rFonts w:ascii="Times New Roman"/>
          <w:b w:val="false"/>
          <w:i w:val="false"/>
          <w:color w:val="000000"/>
          <w:sz w:val="28"/>
        </w:rPr>
        <w:t>
      назначение, техническую характеристику, устройство индивидуальных и групповых замерных установок, трапов, дебитомеров и контрольно-измерительных приборов, основные сведения о физических свойствах жидкостей.</w:t>
      </w:r>
    </w:p>
    <w:bookmarkEnd w:id="743"/>
    <w:bookmarkStart w:name="z754" w:id="744"/>
    <w:p>
      <w:pPr>
        <w:spacing w:after="0"/>
        <w:ind w:left="0"/>
        <w:jc w:val="both"/>
      </w:pPr>
      <w:r>
        <w:rPr>
          <w:rFonts w:ascii="Times New Roman"/>
          <w:b w:val="false"/>
          <w:i w:val="false"/>
          <w:color w:val="000000"/>
          <w:sz w:val="28"/>
        </w:rPr>
        <w:t>
      Параграф 2. Замерщик дебитов скважин, 3-й разряд</w:t>
      </w:r>
    </w:p>
    <w:bookmarkEnd w:id="744"/>
    <w:bookmarkStart w:name="z755" w:id="745"/>
    <w:p>
      <w:pPr>
        <w:spacing w:after="0"/>
        <w:ind w:left="0"/>
        <w:jc w:val="both"/>
      </w:pPr>
      <w:r>
        <w:rPr>
          <w:rFonts w:ascii="Times New Roman"/>
          <w:b w:val="false"/>
          <w:i w:val="false"/>
          <w:color w:val="000000"/>
          <w:sz w:val="28"/>
        </w:rPr>
        <w:t>
      98. Характеристика работ:</w:t>
      </w:r>
    </w:p>
    <w:bookmarkEnd w:id="745"/>
    <w:bookmarkStart w:name="z756" w:id="746"/>
    <w:p>
      <w:pPr>
        <w:spacing w:after="0"/>
        <w:ind w:left="0"/>
        <w:jc w:val="both"/>
      </w:pPr>
      <w:r>
        <w:rPr>
          <w:rFonts w:ascii="Times New Roman"/>
          <w:b w:val="false"/>
          <w:i w:val="false"/>
          <w:color w:val="000000"/>
          <w:sz w:val="28"/>
        </w:rPr>
        <w:t xml:space="preserve">
      замер добываемого газа, определение газового фактора; </w:t>
      </w:r>
    </w:p>
    <w:bookmarkEnd w:id="746"/>
    <w:bookmarkStart w:name="z757" w:id="747"/>
    <w:p>
      <w:pPr>
        <w:spacing w:after="0"/>
        <w:ind w:left="0"/>
        <w:jc w:val="both"/>
      </w:pPr>
      <w:r>
        <w:rPr>
          <w:rFonts w:ascii="Times New Roman"/>
          <w:b w:val="false"/>
          <w:i w:val="false"/>
          <w:color w:val="000000"/>
          <w:sz w:val="28"/>
        </w:rPr>
        <w:t xml:space="preserve">
      осуществление контрольных замеров дебита скважин на автоматической групповой замерной установке; </w:t>
      </w:r>
    </w:p>
    <w:bookmarkEnd w:id="747"/>
    <w:bookmarkStart w:name="z758" w:id="748"/>
    <w:p>
      <w:pPr>
        <w:spacing w:after="0"/>
        <w:ind w:left="0"/>
        <w:jc w:val="both"/>
      </w:pPr>
      <w:r>
        <w:rPr>
          <w:rFonts w:ascii="Times New Roman"/>
          <w:b w:val="false"/>
          <w:i w:val="false"/>
          <w:color w:val="000000"/>
          <w:sz w:val="28"/>
        </w:rPr>
        <w:t>
      наблюдение за работой групповых замерных установок во время производства замеров, их перевод с дистанционного управления на ручное;</w:t>
      </w:r>
    </w:p>
    <w:bookmarkEnd w:id="748"/>
    <w:bookmarkStart w:name="z759" w:id="749"/>
    <w:p>
      <w:pPr>
        <w:spacing w:after="0"/>
        <w:ind w:left="0"/>
        <w:jc w:val="both"/>
      </w:pPr>
      <w:r>
        <w:rPr>
          <w:rFonts w:ascii="Times New Roman"/>
          <w:b w:val="false"/>
          <w:i w:val="false"/>
          <w:color w:val="000000"/>
          <w:sz w:val="28"/>
        </w:rPr>
        <w:t xml:space="preserve">
      переключение скважин на прием гребенки групповых установок; </w:t>
      </w:r>
    </w:p>
    <w:bookmarkEnd w:id="749"/>
    <w:bookmarkStart w:name="z760" w:id="750"/>
    <w:p>
      <w:pPr>
        <w:spacing w:after="0"/>
        <w:ind w:left="0"/>
        <w:jc w:val="both"/>
      </w:pPr>
      <w:r>
        <w:rPr>
          <w:rFonts w:ascii="Times New Roman"/>
          <w:b w:val="false"/>
          <w:i w:val="false"/>
          <w:color w:val="000000"/>
          <w:sz w:val="28"/>
        </w:rPr>
        <w:t xml:space="preserve">
      отбор проб на групповых замерных установках; </w:t>
      </w:r>
    </w:p>
    <w:bookmarkEnd w:id="750"/>
    <w:bookmarkStart w:name="z761" w:id="751"/>
    <w:p>
      <w:pPr>
        <w:spacing w:after="0"/>
        <w:ind w:left="0"/>
        <w:jc w:val="both"/>
      </w:pPr>
      <w:r>
        <w:rPr>
          <w:rFonts w:ascii="Times New Roman"/>
          <w:b w:val="false"/>
          <w:i w:val="false"/>
          <w:color w:val="000000"/>
          <w:sz w:val="28"/>
        </w:rPr>
        <w:t>
      ведение журнала замеров.</w:t>
      </w:r>
    </w:p>
    <w:bookmarkEnd w:id="751"/>
    <w:bookmarkStart w:name="z762" w:id="752"/>
    <w:p>
      <w:pPr>
        <w:spacing w:after="0"/>
        <w:ind w:left="0"/>
        <w:jc w:val="both"/>
      </w:pPr>
      <w:r>
        <w:rPr>
          <w:rFonts w:ascii="Times New Roman"/>
          <w:b w:val="false"/>
          <w:i w:val="false"/>
          <w:color w:val="000000"/>
          <w:sz w:val="28"/>
        </w:rPr>
        <w:t xml:space="preserve">
      99. Должен знать: </w:t>
      </w:r>
    </w:p>
    <w:bookmarkEnd w:id="752"/>
    <w:bookmarkStart w:name="z763" w:id="753"/>
    <w:p>
      <w:pPr>
        <w:spacing w:after="0"/>
        <w:ind w:left="0"/>
        <w:jc w:val="both"/>
      </w:pPr>
      <w:r>
        <w:rPr>
          <w:rFonts w:ascii="Times New Roman"/>
          <w:b w:val="false"/>
          <w:i w:val="false"/>
          <w:color w:val="000000"/>
          <w:sz w:val="28"/>
        </w:rPr>
        <w:t>
      способы эксплуатации нефтяных и газовых скважин;</w:t>
      </w:r>
    </w:p>
    <w:bookmarkEnd w:id="753"/>
    <w:bookmarkStart w:name="z764" w:id="754"/>
    <w:p>
      <w:pPr>
        <w:spacing w:after="0"/>
        <w:ind w:left="0"/>
        <w:jc w:val="both"/>
      </w:pPr>
      <w:r>
        <w:rPr>
          <w:rFonts w:ascii="Times New Roman"/>
          <w:b w:val="false"/>
          <w:i w:val="false"/>
          <w:color w:val="000000"/>
          <w:sz w:val="28"/>
        </w:rPr>
        <w:t>
      устройство и техническую характеристику групповых замерных установок;</w:t>
      </w:r>
    </w:p>
    <w:bookmarkEnd w:id="754"/>
    <w:bookmarkStart w:name="z765" w:id="755"/>
    <w:p>
      <w:pPr>
        <w:spacing w:after="0"/>
        <w:ind w:left="0"/>
        <w:jc w:val="both"/>
      </w:pPr>
      <w:r>
        <w:rPr>
          <w:rFonts w:ascii="Times New Roman"/>
          <w:b w:val="false"/>
          <w:i w:val="false"/>
          <w:color w:val="000000"/>
          <w:sz w:val="28"/>
        </w:rPr>
        <w:t xml:space="preserve">
      схему внутрипромыслового сбора нефти и газа; </w:t>
      </w:r>
    </w:p>
    <w:bookmarkEnd w:id="755"/>
    <w:bookmarkStart w:name="z766" w:id="756"/>
    <w:p>
      <w:pPr>
        <w:spacing w:after="0"/>
        <w:ind w:left="0"/>
        <w:jc w:val="both"/>
      </w:pPr>
      <w:r>
        <w:rPr>
          <w:rFonts w:ascii="Times New Roman"/>
          <w:b w:val="false"/>
          <w:i w:val="false"/>
          <w:color w:val="000000"/>
          <w:sz w:val="28"/>
        </w:rPr>
        <w:t>
      способы определения содержания воды и нефти, удельного веса нефти, устройство и принцип работы дебитомеров, применяемых средств автоматики и контрольно-измерительных приборов.</w:t>
      </w:r>
    </w:p>
    <w:bookmarkEnd w:id="756"/>
    <w:bookmarkStart w:name="z767" w:id="757"/>
    <w:p>
      <w:pPr>
        <w:spacing w:after="0"/>
        <w:ind w:left="0"/>
        <w:jc w:val="both"/>
      </w:pPr>
      <w:r>
        <w:rPr>
          <w:rFonts w:ascii="Times New Roman"/>
          <w:b w:val="false"/>
          <w:i w:val="false"/>
          <w:color w:val="000000"/>
          <w:sz w:val="28"/>
        </w:rPr>
        <w:t>
      24. Машинист агрегатов по обслуживанию нефтегазопромыслового</w:t>
      </w:r>
    </w:p>
    <w:bookmarkEnd w:id="757"/>
    <w:p>
      <w:pPr>
        <w:spacing w:after="0"/>
        <w:ind w:left="0"/>
        <w:jc w:val="both"/>
      </w:pPr>
      <w:r>
        <w:rPr>
          <w:rFonts w:ascii="Times New Roman"/>
          <w:b w:val="false"/>
          <w:i w:val="false"/>
          <w:color w:val="000000"/>
          <w:sz w:val="28"/>
        </w:rPr>
        <w:t>
      оборудования</w:t>
      </w:r>
    </w:p>
    <w:bookmarkStart w:name="z769" w:id="758"/>
    <w:p>
      <w:pPr>
        <w:spacing w:after="0"/>
        <w:ind w:left="0"/>
        <w:jc w:val="both"/>
      </w:pPr>
      <w:r>
        <w:rPr>
          <w:rFonts w:ascii="Times New Roman"/>
          <w:b w:val="false"/>
          <w:i w:val="false"/>
          <w:color w:val="000000"/>
          <w:sz w:val="28"/>
        </w:rPr>
        <w:t>
      Параграф 1. Машинист агрегатов по обслуживанию нефтегазопромыслового</w:t>
      </w:r>
    </w:p>
    <w:bookmarkEnd w:id="758"/>
    <w:p>
      <w:pPr>
        <w:spacing w:after="0"/>
        <w:ind w:left="0"/>
        <w:jc w:val="both"/>
      </w:pPr>
      <w:r>
        <w:rPr>
          <w:rFonts w:ascii="Times New Roman"/>
          <w:b w:val="false"/>
          <w:i w:val="false"/>
          <w:color w:val="000000"/>
          <w:sz w:val="28"/>
        </w:rPr>
        <w:t>
      оборудования, 5-й разряд</w:t>
      </w:r>
    </w:p>
    <w:bookmarkStart w:name="z770" w:id="759"/>
    <w:p>
      <w:pPr>
        <w:spacing w:after="0"/>
        <w:ind w:left="0"/>
        <w:jc w:val="both"/>
      </w:pPr>
      <w:r>
        <w:rPr>
          <w:rFonts w:ascii="Times New Roman"/>
          <w:b w:val="false"/>
          <w:i w:val="false"/>
          <w:color w:val="000000"/>
          <w:sz w:val="28"/>
        </w:rPr>
        <w:t>
      100. Характеристика работ:</w:t>
      </w:r>
    </w:p>
    <w:bookmarkEnd w:id="759"/>
    <w:bookmarkStart w:name="z771" w:id="760"/>
    <w:p>
      <w:pPr>
        <w:spacing w:after="0"/>
        <w:ind w:left="0"/>
        <w:jc w:val="both"/>
      </w:pPr>
      <w:r>
        <w:rPr>
          <w:rFonts w:ascii="Times New Roman"/>
          <w:b w:val="false"/>
          <w:i w:val="false"/>
          <w:color w:val="000000"/>
          <w:sz w:val="28"/>
        </w:rPr>
        <w:t xml:space="preserve">
      обслуживание агрегата по обслуживанию нефтегазопромыслового оборудования, смонтированного на шасси автомобиля грузоподъемностью до 5 т. или на базе трактора с мощностью двигателя до 73,5 кВт (100 лошадинных сил) включительно, подготовка агрегата к работе на объекте, техническое обслуживание всех механизмов и оборудования, установленных на агрегате, и ремонт наземного нефтепромыслового оборудования; </w:t>
      </w:r>
    </w:p>
    <w:bookmarkEnd w:id="760"/>
    <w:bookmarkStart w:name="z772" w:id="761"/>
    <w:p>
      <w:pPr>
        <w:spacing w:after="0"/>
        <w:ind w:left="0"/>
        <w:jc w:val="both"/>
      </w:pPr>
      <w:r>
        <w:rPr>
          <w:rFonts w:ascii="Times New Roman"/>
          <w:b w:val="false"/>
          <w:i w:val="false"/>
          <w:color w:val="000000"/>
          <w:sz w:val="28"/>
        </w:rPr>
        <w:t xml:space="preserve">
      монтаж, демонтаж нагнетательных и заправочных линий, пистолета высокого давления, переводников и присоединений их к выкиду насоса, солидолонагнетателя; </w:t>
      </w:r>
    </w:p>
    <w:bookmarkEnd w:id="761"/>
    <w:bookmarkStart w:name="z773" w:id="762"/>
    <w:p>
      <w:pPr>
        <w:spacing w:after="0"/>
        <w:ind w:left="0"/>
        <w:jc w:val="both"/>
      </w:pPr>
      <w:r>
        <w:rPr>
          <w:rFonts w:ascii="Times New Roman"/>
          <w:b w:val="false"/>
          <w:i w:val="false"/>
          <w:color w:val="000000"/>
          <w:sz w:val="28"/>
        </w:rPr>
        <w:t xml:space="preserve">
      проверка надежности крепления муфтовых соединений; </w:t>
      </w:r>
    </w:p>
    <w:bookmarkEnd w:id="762"/>
    <w:bookmarkStart w:name="z774" w:id="763"/>
    <w:p>
      <w:pPr>
        <w:spacing w:after="0"/>
        <w:ind w:left="0"/>
        <w:jc w:val="both"/>
      </w:pPr>
      <w:r>
        <w:rPr>
          <w:rFonts w:ascii="Times New Roman"/>
          <w:b w:val="false"/>
          <w:i w:val="false"/>
          <w:color w:val="000000"/>
          <w:sz w:val="28"/>
        </w:rPr>
        <w:t xml:space="preserve">
      подключение и отключение электрооборудования агрегата от промысловой электросети, проверка надежности контактов и заземления электрооборудования агрегата; </w:t>
      </w:r>
    </w:p>
    <w:bookmarkEnd w:id="763"/>
    <w:bookmarkStart w:name="z775" w:id="764"/>
    <w:p>
      <w:pPr>
        <w:spacing w:after="0"/>
        <w:ind w:left="0"/>
        <w:jc w:val="both"/>
      </w:pPr>
      <w:r>
        <w:rPr>
          <w:rFonts w:ascii="Times New Roman"/>
          <w:b w:val="false"/>
          <w:i w:val="false"/>
          <w:color w:val="000000"/>
          <w:sz w:val="28"/>
        </w:rPr>
        <w:t>
      обслуживание оборудования по механизированному освобождению редуктора от отработанного масла, промывка картера редуктора, заполнение редуктора свежим машинным маслом и заполнение подшипниковых узлов контактной смазкой;</w:t>
      </w:r>
    </w:p>
    <w:bookmarkEnd w:id="764"/>
    <w:bookmarkStart w:name="z776" w:id="765"/>
    <w:p>
      <w:pPr>
        <w:spacing w:after="0"/>
        <w:ind w:left="0"/>
        <w:jc w:val="both"/>
      </w:pPr>
      <w:r>
        <w:rPr>
          <w:rFonts w:ascii="Times New Roman"/>
          <w:b w:val="false"/>
          <w:i w:val="false"/>
          <w:color w:val="000000"/>
          <w:sz w:val="28"/>
        </w:rPr>
        <w:t>
      наблюдение за работой компрессорной установки и солидолонагнетателя;</w:t>
      </w:r>
    </w:p>
    <w:bookmarkEnd w:id="765"/>
    <w:bookmarkStart w:name="z777" w:id="766"/>
    <w:p>
      <w:pPr>
        <w:spacing w:after="0"/>
        <w:ind w:left="0"/>
        <w:jc w:val="both"/>
      </w:pPr>
      <w:r>
        <w:rPr>
          <w:rFonts w:ascii="Times New Roman"/>
          <w:b w:val="false"/>
          <w:i w:val="false"/>
          <w:color w:val="000000"/>
          <w:sz w:val="28"/>
        </w:rPr>
        <w:t>
      содержание всех узлов и механизмов агрегата в работоспособном состоянии;</w:t>
      </w:r>
    </w:p>
    <w:bookmarkEnd w:id="766"/>
    <w:bookmarkStart w:name="z778" w:id="767"/>
    <w:p>
      <w:pPr>
        <w:spacing w:after="0"/>
        <w:ind w:left="0"/>
        <w:jc w:val="both"/>
      </w:pPr>
      <w:r>
        <w:rPr>
          <w:rFonts w:ascii="Times New Roman"/>
          <w:b w:val="false"/>
          <w:i w:val="false"/>
          <w:color w:val="000000"/>
          <w:sz w:val="28"/>
        </w:rPr>
        <w:t xml:space="preserve">
      управление автомобилем, трактором; </w:t>
      </w:r>
    </w:p>
    <w:bookmarkEnd w:id="767"/>
    <w:bookmarkStart w:name="z779" w:id="768"/>
    <w:p>
      <w:pPr>
        <w:spacing w:after="0"/>
        <w:ind w:left="0"/>
        <w:jc w:val="both"/>
      </w:pPr>
      <w:r>
        <w:rPr>
          <w:rFonts w:ascii="Times New Roman"/>
          <w:b w:val="false"/>
          <w:i w:val="false"/>
          <w:color w:val="000000"/>
          <w:sz w:val="28"/>
        </w:rPr>
        <w:t>
      производство текущего ремонта автомобиля, трактора и механизмов агрегата.</w:t>
      </w:r>
    </w:p>
    <w:bookmarkEnd w:id="768"/>
    <w:bookmarkStart w:name="z780" w:id="769"/>
    <w:p>
      <w:pPr>
        <w:spacing w:after="0"/>
        <w:ind w:left="0"/>
        <w:jc w:val="both"/>
      </w:pPr>
      <w:r>
        <w:rPr>
          <w:rFonts w:ascii="Times New Roman"/>
          <w:b w:val="false"/>
          <w:i w:val="false"/>
          <w:color w:val="000000"/>
          <w:sz w:val="28"/>
        </w:rPr>
        <w:t xml:space="preserve">
      101. Должен знать: </w:t>
      </w:r>
    </w:p>
    <w:bookmarkEnd w:id="769"/>
    <w:bookmarkStart w:name="z781" w:id="770"/>
    <w:p>
      <w:pPr>
        <w:spacing w:after="0"/>
        <w:ind w:left="0"/>
        <w:jc w:val="both"/>
      </w:pPr>
      <w:r>
        <w:rPr>
          <w:rFonts w:ascii="Times New Roman"/>
          <w:b w:val="false"/>
          <w:i w:val="false"/>
          <w:color w:val="000000"/>
          <w:sz w:val="28"/>
        </w:rPr>
        <w:t>
      конструкцию и правила эксплуатации автомобиля, трактора, грузоподъемных механизмов, механизированного оборудования для жидкой и консистентной смазки;</w:t>
      </w:r>
    </w:p>
    <w:bookmarkEnd w:id="770"/>
    <w:bookmarkStart w:name="z782" w:id="771"/>
    <w:p>
      <w:pPr>
        <w:spacing w:after="0"/>
        <w:ind w:left="0"/>
        <w:jc w:val="both"/>
      </w:pPr>
      <w:r>
        <w:rPr>
          <w:rFonts w:ascii="Times New Roman"/>
          <w:b w:val="false"/>
          <w:i w:val="false"/>
          <w:color w:val="000000"/>
          <w:sz w:val="28"/>
        </w:rPr>
        <w:t>
      электрооборудования и оборудования для газовой резки и сварки, смонтированного на агрегате по обслуживанию нефтегазопромыслового оборудования;</w:t>
      </w:r>
    </w:p>
    <w:bookmarkEnd w:id="771"/>
    <w:bookmarkStart w:name="z783" w:id="772"/>
    <w:p>
      <w:pPr>
        <w:spacing w:after="0"/>
        <w:ind w:left="0"/>
        <w:jc w:val="both"/>
      </w:pPr>
      <w:r>
        <w:rPr>
          <w:rFonts w:ascii="Times New Roman"/>
          <w:b w:val="false"/>
          <w:i w:val="false"/>
          <w:color w:val="000000"/>
          <w:sz w:val="28"/>
        </w:rPr>
        <w:t>
      технологический процесс промывки, применяемые смазочные материалы, правила технической эксплуатации автомобилей, тракторов, признаки, причины и способы обнаружения и устранения неисправностей автомобиля, трактора и установленного на них специального оборудования и механизмов, слесарное дело в объеме выполняемых работ.</w:t>
      </w:r>
    </w:p>
    <w:bookmarkEnd w:id="772"/>
    <w:bookmarkStart w:name="z784" w:id="773"/>
    <w:p>
      <w:pPr>
        <w:spacing w:after="0"/>
        <w:ind w:left="0"/>
        <w:jc w:val="both"/>
      </w:pPr>
      <w:r>
        <w:rPr>
          <w:rFonts w:ascii="Times New Roman"/>
          <w:b w:val="false"/>
          <w:i w:val="false"/>
          <w:color w:val="000000"/>
          <w:sz w:val="28"/>
        </w:rPr>
        <w:t>
      При работе на агрегатах по обслуживанию нефтегазопромыслового оборудования, смонтированных на шасси автомобиля грузоподъемностью более 5 т. или на базе трактора с мощностью двигателя свыше 73,5 кВт (100 лошадинных сил), - 6-й разряд.</w:t>
      </w:r>
    </w:p>
    <w:bookmarkEnd w:id="773"/>
    <w:bookmarkStart w:name="z785" w:id="774"/>
    <w:p>
      <w:pPr>
        <w:spacing w:after="0"/>
        <w:ind w:left="0"/>
        <w:jc w:val="both"/>
      </w:pPr>
      <w:r>
        <w:rPr>
          <w:rFonts w:ascii="Times New Roman"/>
          <w:b w:val="false"/>
          <w:i w:val="false"/>
          <w:color w:val="000000"/>
          <w:sz w:val="28"/>
        </w:rPr>
        <w:t>
      102. Требуется среднее профессиональное образование.</w:t>
      </w:r>
    </w:p>
    <w:bookmarkEnd w:id="774"/>
    <w:bookmarkStart w:name="z786" w:id="775"/>
    <w:p>
      <w:pPr>
        <w:spacing w:after="0"/>
        <w:ind w:left="0"/>
        <w:jc w:val="both"/>
      </w:pPr>
      <w:r>
        <w:rPr>
          <w:rFonts w:ascii="Times New Roman"/>
          <w:b w:val="false"/>
          <w:i w:val="false"/>
          <w:color w:val="000000"/>
          <w:sz w:val="28"/>
        </w:rPr>
        <w:t>
      25. Машинист насосной станции по закачке рабочего агента в пласт</w:t>
      </w:r>
    </w:p>
    <w:bookmarkEnd w:id="775"/>
    <w:bookmarkStart w:name="z787" w:id="776"/>
    <w:p>
      <w:pPr>
        <w:spacing w:after="0"/>
        <w:ind w:left="0"/>
        <w:jc w:val="both"/>
      </w:pPr>
      <w:r>
        <w:rPr>
          <w:rFonts w:ascii="Times New Roman"/>
          <w:b w:val="false"/>
          <w:i w:val="false"/>
          <w:color w:val="000000"/>
          <w:sz w:val="28"/>
        </w:rPr>
        <w:t>
      Параграф 1. Машинист насосной станции по закачке рабочего агента в</w:t>
      </w:r>
    </w:p>
    <w:bookmarkEnd w:id="776"/>
    <w:p>
      <w:pPr>
        <w:spacing w:after="0"/>
        <w:ind w:left="0"/>
        <w:jc w:val="both"/>
      </w:pPr>
      <w:r>
        <w:rPr>
          <w:rFonts w:ascii="Times New Roman"/>
          <w:b w:val="false"/>
          <w:i w:val="false"/>
          <w:color w:val="000000"/>
          <w:sz w:val="28"/>
        </w:rPr>
        <w:t>
      пласт</w:t>
      </w:r>
    </w:p>
    <w:bookmarkStart w:name="z789" w:id="777"/>
    <w:p>
      <w:pPr>
        <w:spacing w:after="0"/>
        <w:ind w:left="0"/>
        <w:jc w:val="both"/>
      </w:pPr>
      <w:r>
        <w:rPr>
          <w:rFonts w:ascii="Times New Roman"/>
          <w:b w:val="false"/>
          <w:i w:val="false"/>
          <w:color w:val="000000"/>
          <w:sz w:val="28"/>
        </w:rPr>
        <w:t>
      103. Характеристика работ:</w:t>
      </w:r>
    </w:p>
    <w:bookmarkEnd w:id="777"/>
    <w:bookmarkStart w:name="z790" w:id="778"/>
    <w:p>
      <w:pPr>
        <w:spacing w:after="0"/>
        <w:ind w:left="0"/>
        <w:jc w:val="both"/>
      </w:pPr>
      <w:r>
        <w:rPr>
          <w:rFonts w:ascii="Times New Roman"/>
          <w:b w:val="false"/>
          <w:i w:val="false"/>
          <w:color w:val="000000"/>
          <w:sz w:val="28"/>
        </w:rPr>
        <w:t>
      обслуживание технологического оборудования: кустовых насосных станций, блочных кустовых насосных станций и электроцентробежных погружных установок по закачке пресных, высокоминерализованных сточных вод, водораспределительных устройств, установок по сбору и подготовке воды, аппаратов воздушного охлаждения маслосистемы, системы автоматической работы вентиляционных установок;</w:t>
      </w:r>
    </w:p>
    <w:bookmarkEnd w:id="778"/>
    <w:bookmarkStart w:name="z791" w:id="779"/>
    <w:p>
      <w:pPr>
        <w:spacing w:after="0"/>
        <w:ind w:left="0"/>
        <w:jc w:val="both"/>
      </w:pPr>
      <w:r>
        <w:rPr>
          <w:rFonts w:ascii="Times New Roman"/>
          <w:b w:val="false"/>
          <w:i w:val="false"/>
          <w:color w:val="000000"/>
          <w:sz w:val="28"/>
        </w:rPr>
        <w:t xml:space="preserve">
      наблюдение за бесперебойной работой насосов и электродвигателей и принятие необходимых мер по ликвидации неполадок; </w:t>
      </w:r>
    </w:p>
    <w:bookmarkEnd w:id="779"/>
    <w:bookmarkStart w:name="z792" w:id="780"/>
    <w:p>
      <w:pPr>
        <w:spacing w:after="0"/>
        <w:ind w:left="0"/>
        <w:jc w:val="both"/>
      </w:pPr>
      <w:r>
        <w:rPr>
          <w:rFonts w:ascii="Times New Roman"/>
          <w:b w:val="false"/>
          <w:i w:val="false"/>
          <w:color w:val="000000"/>
          <w:sz w:val="28"/>
        </w:rPr>
        <w:t>
      поддержание заданного режима закачки воды в пласт по каждой скважине;</w:t>
      </w:r>
    </w:p>
    <w:bookmarkEnd w:id="780"/>
    <w:bookmarkStart w:name="z793" w:id="781"/>
    <w:p>
      <w:pPr>
        <w:spacing w:after="0"/>
        <w:ind w:left="0"/>
        <w:jc w:val="both"/>
      </w:pPr>
      <w:r>
        <w:rPr>
          <w:rFonts w:ascii="Times New Roman"/>
          <w:b w:val="false"/>
          <w:i w:val="false"/>
          <w:color w:val="000000"/>
          <w:sz w:val="28"/>
        </w:rPr>
        <w:t xml:space="preserve">
      участие в монтаже и демонтаже оборудования; </w:t>
      </w:r>
    </w:p>
    <w:bookmarkEnd w:id="781"/>
    <w:bookmarkStart w:name="z794" w:id="782"/>
    <w:p>
      <w:pPr>
        <w:spacing w:after="0"/>
        <w:ind w:left="0"/>
        <w:jc w:val="both"/>
      </w:pPr>
      <w:r>
        <w:rPr>
          <w:rFonts w:ascii="Times New Roman"/>
          <w:b w:val="false"/>
          <w:i w:val="false"/>
          <w:color w:val="000000"/>
          <w:sz w:val="28"/>
        </w:rPr>
        <w:t>
      обработка реагентами технологической жидкости или воды с целью снижения коррозионной активности или повышения нефтевымываемых и нефтевытесняющих свойств;</w:t>
      </w:r>
    </w:p>
    <w:bookmarkEnd w:id="782"/>
    <w:bookmarkStart w:name="z795" w:id="783"/>
    <w:p>
      <w:pPr>
        <w:spacing w:after="0"/>
        <w:ind w:left="0"/>
        <w:jc w:val="both"/>
      </w:pPr>
      <w:r>
        <w:rPr>
          <w:rFonts w:ascii="Times New Roman"/>
          <w:b w:val="false"/>
          <w:i w:val="false"/>
          <w:color w:val="000000"/>
          <w:sz w:val="28"/>
        </w:rPr>
        <w:t>
      наблюдение за работой контрольно-измерительных приборов;</w:t>
      </w:r>
    </w:p>
    <w:bookmarkEnd w:id="783"/>
    <w:bookmarkStart w:name="z796" w:id="784"/>
    <w:p>
      <w:pPr>
        <w:spacing w:after="0"/>
        <w:ind w:left="0"/>
        <w:jc w:val="both"/>
      </w:pPr>
      <w:r>
        <w:rPr>
          <w:rFonts w:ascii="Times New Roman"/>
          <w:b w:val="false"/>
          <w:i w:val="false"/>
          <w:color w:val="000000"/>
          <w:sz w:val="28"/>
        </w:rPr>
        <w:t>
      производство текущего ремонта обслуживаемого оборудования;</w:t>
      </w:r>
    </w:p>
    <w:bookmarkEnd w:id="784"/>
    <w:bookmarkStart w:name="z797" w:id="785"/>
    <w:p>
      <w:pPr>
        <w:spacing w:after="0"/>
        <w:ind w:left="0"/>
        <w:jc w:val="both"/>
      </w:pPr>
      <w:r>
        <w:rPr>
          <w:rFonts w:ascii="Times New Roman"/>
          <w:b w:val="false"/>
          <w:i w:val="false"/>
          <w:color w:val="000000"/>
          <w:sz w:val="28"/>
        </w:rPr>
        <w:t>
      ведение журнала закачки воды по скважинам, журнала работы обслуживаемого оборудования и расхода электроэнергии.</w:t>
      </w:r>
    </w:p>
    <w:bookmarkEnd w:id="785"/>
    <w:bookmarkStart w:name="z798" w:id="786"/>
    <w:p>
      <w:pPr>
        <w:spacing w:after="0"/>
        <w:ind w:left="0"/>
        <w:jc w:val="both"/>
      </w:pPr>
      <w:r>
        <w:rPr>
          <w:rFonts w:ascii="Times New Roman"/>
          <w:b w:val="false"/>
          <w:i w:val="false"/>
          <w:color w:val="000000"/>
          <w:sz w:val="28"/>
        </w:rPr>
        <w:t xml:space="preserve">
      104. Должен знать: </w:t>
      </w:r>
    </w:p>
    <w:bookmarkEnd w:id="786"/>
    <w:bookmarkStart w:name="z799" w:id="787"/>
    <w:p>
      <w:pPr>
        <w:spacing w:after="0"/>
        <w:ind w:left="0"/>
        <w:jc w:val="both"/>
      </w:pPr>
      <w:r>
        <w:rPr>
          <w:rFonts w:ascii="Times New Roman"/>
          <w:b w:val="false"/>
          <w:i w:val="false"/>
          <w:color w:val="000000"/>
          <w:sz w:val="28"/>
        </w:rPr>
        <w:t>
      назначение, правила эксплуатации и обслуживания насосов, аппаратов воздушного охлаждения и автоматических вентиляционных установок, электродвигателей, оборудования насосной станции, применяемых контрольно-измерительных приборов и средств автоматизации;</w:t>
      </w:r>
    </w:p>
    <w:bookmarkEnd w:id="787"/>
    <w:bookmarkStart w:name="z800" w:id="788"/>
    <w:p>
      <w:pPr>
        <w:spacing w:after="0"/>
        <w:ind w:left="0"/>
        <w:jc w:val="both"/>
      </w:pPr>
      <w:r>
        <w:rPr>
          <w:rFonts w:ascii="Times New Roman"/>
          <w:b w:val="false"/>
          <w:i w:val="false"/>
          <w:color w:val="000000"/>
          <w:sz w:val="28"/>
        </w:rPr>
        <w:t>
      технологический режим закачки рабочего агента по отдельным скважинам, схему подключения скважины к напорным трубопроводам;</w:t>
      </w:r>
    </w:p>
    <w:bookmarkEnd w:id="788"/>
    <w:bookmarkStart w:name="z801" w:id="789"/>
    <w:p>
      <w:pPr>
        <w:spacing w:after="0"/>
        <w:ind w:left="0"/>
        <w:jc w:val="both"/>
      </w:pPr>
      <w:r>
        <w:rPr>
          <w:rFonts w:ascii="Times New Roman"/>
          <w:b w:val="false"/>
          <w:i w:val="false"/>
          <w:color w:val="000000"/>
          <w:sz w:val="28"/>
        </w:rPr>
        <w:t>
      схему обвязки обслуживаемой насосной станции и трубопроводов, основные химические свойства применяемых реагентов, пресных высокоминерализованных сточных вод;</w:t>
      </w:r>
    </w:p>
    <w:bookmarkEnd w:id="789"/>
    <w:bookmarkStart w:name="z802" w:id="790"/>
    <w:p>
      <w:pPr>
        <w:spacing w:after="0"/>
        <w:ind w:left="0"/>
        <w:jc w:val="both"/>
      </w:pPr>
      <w:r>
        <w:rPr>
          <w:rFonts w:ascii="Times New Roman"/>
          <w:b w:val="false"/>
          <w:i w:val="false"/>
          <w:color w:val="000000"/>
          <w:sz w:val="28"/>
        </w:rPr>
        <w:t>
      правила безопасного ведения работ при обслуживании системы сбора и подготовки сточных вод, устройство индивидуальных защитных средств и правила пользования ими.</w:t>
      </w:r>
    </w:p>
    <w:bookmarkEnd w:id="790"/>
    <w:bookmarkStart w:name="z803" w:id="791"/>
    <w:p>
      <w:pPr>
        <w:spacing w:after="0"/>
        <w:ind w:left="0"/>
        <w:jc w:val="both"/>
      </w:pPr>
      <w:r>
        <w:rPr>
          <w:rFonts w:ascii="Times New Roman"/>
          <w:b w:val="false"/>
          <w:i w:val="false"/>
          <w:color w:val="000000"/>
          <w:sz w:val="28"/>
        </w:rPr>
        <w:t>
      При обслуживании насосных станций с количеством работающих агрегатов менее 4-х или с объемом закачки воды до 2,7 тысяча кубических метров в сутики (далее - тыс.м</w:t>
      </w:r>
      <w:r>
        <w:rPr>
          <w:rFonts w:ascii="Times New Roman"/>
          <w:b w:val="false"/>
          <w:i w:val="false"/>
          <w:color w:val="000000"/>
          <w:vertAlign w:val="superscript"/>
        </w:rPr>
        <w:t>3</w:t>
      </w:r>
      <w:r>
        <w:rPr>
          <w:rFonts w:ascii="Times New Roman"/>
          <w:b w:val="false"/>
          <w:i w:val="false"/>
          <w:color w:val="000000"/>
          <w:sz w:val="28"/>
        </w:rPr>
        <w:t>/сутки) включительно - 3-й разряд;</w:t>
      </w:r>
    </w:p>
    <w:bookmarkEnd w:id="791"/>
    <w:bookmarkStart w:name="z804" w:id="792"/>
    <w:p>
      <w:pPr>
        <w:spacing w:after="0"/>
        <w:ind w:left="0"/>
        <w:jc w:val="both"/>
      </w:pPr>
      <w:r>
        <w:rPr>
          <w:rFonts w:ascii="Times New Roman"/>
          <w:b w:val="false"/>
          <w:i w:val="false"/>
          <w:color w:val="000000"/>
          <w:sz w:val="28"/>
        </w:rPr>
        <w:t>
      при обслуживании насосных станций с количеством работающих агрегатов от 4 до 6 включительно или с объемом закачки воды от 2,71 до 7,2 тыс.м</w:t>
      </w:r>
      <w:r>
        <w:rPr>
          <w:rFonts w:ascii="Times New Roman"/>
          <w:b w:val="false"/>
          <w:i w:val="false"/>
          <w:color w:val="000000"/>
          <w:vertAlign w:val="superscript"/>
        </w:rPr>
        <w:t>3</w:t>
      </w:r>
      <w:r>
        <w:rPr>
          <w:rFonts w:ascii="Times New Roman"/>
          <w:b w:val="false"/>
          <w:i w:val="false"/>
          <w:color w:val="000000"/>
          <w:sz w:val="28"/>
        </w:rPr>
        <w:t>/сутки включительно - 4-й разряд;</w:t>
      </w:r>
    </w:p>
    <w:bookmarkEnd w:id="792"/>
    <w:bookmarkStart w:name="z805" w:id="793"/>
    <w:p>
      <w:pPr>
        <w:spacing w:after="0"/>
        <w:ind w:left="0"/>
        <w:jc w:val="both"/>
      </w:pPr>
      <w:r>
        <w:rPr>
          <w:rFonts w:ascii="Times New Roman"/>
          <w:b w:val="false"/>
          <w:i w:val="false"/>
          <w:color w:val="000000"/>
          <w:sz w:val="28"/>
        </w:rPr>
        <w:t>
      при обслуживании насосных станций с количеством работающих агрегатов свыше 6 или с объемом закачки воды свыше 7,2 тыс. м</w:t>
      </w:r>
      <w:r>
        <w:rPr>
          <w:rFonts w:ascii="Times New Roman"/>
          <w:b w:val="false"/>
          <w:i w:val="false"/>
          <w:color w:val="000000"/>
          <w:vertAlign w:val="superscript"/>
        </w:rPr>
        <w:t>3</w:t>
      </w:r>
      <w:r>
        <w:rPr>
          <w:rFonts w:ascii="Times New Roman"/>
          <w:b w:val="false"/>
          <w:i w:val="false"/>
          <w:color w:val="000000"/>
          <w:sz w:val="28"/>
        </w:rPr>
        <w:t>/сутки - 5-й разряд.</w:t>
      </w:r>
    </w:p>
    <w:bookmarkEnd w:id="793"/>
    <w:bookmarkStart w:name="z806" w:id="794"/>
    <w:p>
      <w:pPr>
        <w:spacing w:after="0"/>
        <w:ind w:left="0"/>
        <w:jc w:val="both"/>
      </w:pPr>
      <w:r>
        <w:rPr>
          <w:rFonts w:ascii="Times New Roman"/>
          <w:b w:val="false"/>
          <w:i w:val="false"/>
          <w:color w:val="000000"/>
          <w:sz w:val="28"/>
        </w:rPr>
        <w:t>
      26.Машинист паровой передвижной депарафинизационной установки</w:t>
      </w:r>
    </w:p>
    <w:bookmarkEnd w:id="794"/>
    <w:bookmarkStart w:name="z807" w:id="795"/>
    <w:p>
      <w:pPr>
        <w:spacing w:after="0"/>
        <w:ind w:left="0"/>
        <w:jc w:val="both"/>
      </w:pPr>
      <w:r>
        <w:rPr>
          <w:rFonts w:ascii="Times New Roman"/>
          <w:b w:val="false"/>
          <w:i w:val="false"/>
          <w:color w:val="000000"/>
          <w:sz w:val="28"/>
        </w:rPr>
        <w:t>
      Параграф 1. Машинист паровой передвижной депарафинизационной</w:t>
      </w:r>
    </w:p>
    <w:bookmarkEnd w:id="795"/>
    <w:p>
      <w:pPr>
        <w:spacing w:after="0"/>
        <w:ind w:left="0"/>
        <w:jc w:val="both"/>
      </w:pPr>
      <w:r>
        <w:rPr>
          <w:rFonts w:ascii="Times New Roman"/>
          <w:b w:val="false"/>
          <w:i w:val="false"/>
          <w:color w:val="000000"/>
          <w:sz w:val="28"/>
        </w:rPr>
        <w:t>
      установки</w:t>
      </w:r>
    </w:p>
    <w:bookmarkStart w:name="z809" w:id="796"/>
    <w:p>
      <w:pPr>
        <w:spacing w:after="0"/>
        <w:ind w:left="0"/>
        <w:jc w:val="both"/>
      </w:pPr>
      <w:r>
        <w:rPr>
          <w:rFonts w:ascii="Times New Roman"/>
          <w:b w:val="false"/>
          <w:i w:val="false"/>
          <w:color w:val="000000"/>
          <w:sz w:val="28"/>
        </w:rPr>
        <w:t>
      105. Характеристика работ:</w:t>
      </w:r>
    </w:p>
    <w:bookmarkEnd w:id="796"/>
    <w:bookmarkStart w:name="z810" w:id="797"/>
    <w:p>
      <w:pPr>
        <w:spacing w:after="0"/>
        <w:ind w:left="0"/>
        <w:jc w:val="both"/>
      </w:pPr>
      <w:r>
        <w:rPr>
          <w:rFonts w:ascii="Times New Roman"/>
          <w:b w:val="false"/>
          <w:i w:val="false"/>
          <w:color w:val="000000"/>
          <w:sz w:val="28"/>
        </w:rPr>
        <w:t xml:space="preserve">
      подготовка паровой передвижной депарафинизационной установки, агрегата к работе на объекте; </w:t>
      </w:r>
    </w:p>
    <w:bookmarkEnd w:id="797"/>
    <w:bookmarkStart w:name="z811" w:id="798"/>
    <w:p>
      <w:pPr>
        <w:spacing w:after="0"/>
        <w:ind w:left="0"/>
        <w:jc w:val="both"/>
      </w:pPr>
      <w:r>
        <w:rPr>
          <w:rFonts w:ascii="Times New Roman"/>
          <w:b w:val="false"/>
          <w:i w:val="false"/>
          <w:color w:val="000000"/>
          <w:sz w:val="28"/>
        </w:rPr>
        <w:t xml:space="preserve">
      ведение технологического процесса по депарафинизации нефтяных скважин, выкидных линий, нефтесборных установок, прогрев водоводов и других промысловых технологических объектов паром; </w:t>
      </w:r>
    </w:p>
    <w:bookmarkEnd w:id="798"/>
    <w:bookmarkStart w:name="z812" w:id="799"/>
    <w:p>
      <w:pPr>
        <w:spacing w:after="0"/>
        <w:ind w:left="0"/>
        <w:jc w:val="both"/>
      </w:pPr>
      <w:r>
        <w:rPr>
          <w:rFonts w:ascii="Times New Roman"/>
          <w:b w:val="false"/>
          <w:i w:val="false"/>
          <w:color w:val="000000"/>
          <w:sz w:val="28"/>
        </w:rPr>
        <w:t>
      обвязка агрегатов со скважинами, промысловыми технологическими установками;</w:t>
      </w:r>
    </w:p>
    <w:bookmarkEnd w:id="799"/>
    <w:bookmarkStart w:name="z813" w:id="800"/>
    <w:p>
      <w:pPr>
        <w:spacing w:after="0"/>
        <w:ind w:left="0"/>
        <w:jc w:val="both"/>
      </w:pPr>
      <w:r>
        <w:rPr>
          <w:rFonts w:ascii="Times New Roman"/>
          <w:b w:val="false"/>
          <w:i w:val="false"/>
          <w:color w:val="000000"/>
          <w:sz w:val="28"/>
        </w:rPr>
        <w:t xml:space="preserve">
      прокладка линий для депарафинизации или прогрева паром или горячей нефтью; </w:t>
      </w:r>
    </w:p>
    <w:bookmarkEnd w:id="800"/>
    <w:bookmarkStart w:name="z814" w:id="801"/>
    <w:p>
      <w:pPr>
        <w:spacing w:after="0"/>
        <w:ind w:left="0"/>
        <w:jc w:val="both"/>
      </w:pPr>
      <w:r>
        <w:rPr>
          <w:rFonts w:ascii="Times New Roman"/>
          <w:b w:val="false"/>
          <w:i w:val="false"/>
          <w:color w:val="000000"/>
          <w:sz w:val="28"/>
        </w:rPr>
        <w:t xml:space="preserve">
      наблюдение за параметрами работы котла или нагревателя нефти, двигателя, контрольно-измерительных приборов и всех вспомогательных механизмов обслуживаемого агрегата, паровой передвижной депарафинизационной установки, монтаж и демонтаж оборудования, аппаратуры и контрольно-измерительных приборов установки, выполнение профилактического и текущего ремонта оборудования, ведение журнала учета работы установки; </w:t>
      </w:r>
    </w:p>
    <w:bookmarkEnd w:id="801"/>
    <w:bookmarkStart w:name="z815" w:id="802"/>
    <w:p>
      <w:pPr>
        <w:spacing w:after="0"/>
        <w:ind w:left="0"/>
        <w:jc w:val="both"/>
      </w:pPr>
      <w:r>
        <w:rPr>
          <w:rFonts w:ascii="Times New Roman"/>
          <w:b w:val="false"/>
          <w:i w:val="false"/>
          <w:color w:val="000000"/>
          <w:sz w:val="28"/>
        </w:rPr>
        <w:t>
      управление автомобилем.</w:t>
      </w:r>
    </w:p>
    <w:bookmarkEnd w:id="802"/>
    <w:bookmarkStart w:name="z816" w:id="803"/>
    <w:p>
      <w:pPr>
        <w:spacing w:after="0"/>
        <w:ind w:left="0"/>
        <w:jc w:val="both"/>
      </w:pPr>
      <w:r>
        <w:rPr>
          <w:rFonts w:ascii="Times New Roman"/>
          <w:b w:val="false"/>
          <w:i w:val="false"/>
          <w:color w:val="000000"/>
          <w:sz w:val="28"/>
        </w:rPr>
        <w:t xml:space="preserve">
      106. Должен знать: </w:t>
      </w:r>
    </w:p>
    <w:bookmarkEnd w:id="803"/>
    <w:bookmarkStart w:name="z817" w:id="804"/>
    <w:p>
      <w:pPr>
        <w:spacing w:after="0"/>
        <w:ind w:left="0"/>
        <w:jc w:val="both"/>
      </w:pPr>
      <w:r>
        <w:rPr>
          <w:rFonts w:ascii="Times New Roman"/>
          <w:b w:val="false"/>
          <w:i w:val="false"/>
          <w:color w:val="000000"/>
          <w:sz w:val="28"/>
        </w:rPr>
        <w:t>
      технологический процесс добычи нефти и газа;</w:t>
      </w:r>
    </w:p>
    <w:bookmarkEnd w:id="804"/>
    <w:bookmarkStart w:name="z818" w:id="805"/>
    <w:p>
      <w:pPr>
        <w:spacing w:after="0"/>
        <w:ind w:left="0"/>
        <w:jc w:val="both"/>
      </w:pPr>
      <w:r>
        <w:rPr>
          <w:rFonts w:ascii="Times New Roman"/>
          <w:b w:val="false"/>
          <w:i w:val="false"/>
          <w:color w:val="000000"/>
          <w:sz w:val="28"/>
        </w:rPr>
        <w:t>
      физико-химические свойства нефти, пара и парафина:</w:t>
      </w:r>
    </w:p>
    <w:bookmarkEnd w:id="805"/>
    <w:bookmarkStart w:name="z819" w:id="806"/>
    <w:p>
      <w:pPr>
        <w:spacing w:after="0"/>
        <w:ind w:left="0"/>
        <w:jc w:val="both"/>
      </w:pPr>
      <w:r>
        <w:rPr>
          <w:rFonts w:ascii="Times New Roman"/>
          <w:b w:val="false"/>
          <w:i w:val="false"/>
          <w:color w:val="000000"/>
          <w:sz w:val="28"/>
        </w:rPr>
        <w:t>
      способы эксплуатации нефтяных скважин, схемы обвязки устья скважин, устройство и правила эксплуатации установки, обслуживаемых агрегата, основного и вспомогательного оборудования;</w:t>
      </w:r>
    </w:p>
    <w:bookmarkEnd w:id="806"/>
    <w:bookmarkStart w:name="z820" w:id="807"/>
    <w:p>
      <w:pPr>
        <w:spacing w:after="0"/>
        <w:ind w:left="0"/>
        <w:jc w:val="both"/>
      </w:pPr>
      <w:r>
        <w:rPr>
          <w:rFonts w:ascii="Times New Roman"/>
          <w:b w:val="false"/>
          <w:i w:val="false"/>
          <w:color w:val="000000"/>
          <w:sz w:val="28"/>
        </w:rPr>
        <w:t>
      аппаратуры, применяемых контрольно-измерительных приборов, автомобиля;</w:t>
      </w:r>
    </w:p>
    <w:bookmarkEnd w:id="807"/>
    <w:bookmarkStart w:name="z821" w:id="808"/>
    <w:p>
      <w:pPr>
        <w:spacing w:after="0"/>
        <w:ind w:left="0"/>
        <w:jc w:val="both"/>
      </w:pPr>
      <w:r>
        <w:rPr>
          <w:rFonts w:ascii="Times New Roman"/>
          <w:b w:val="false"/>
          <w:i w:val="false"/>
          <w:color w:val="000000"/>
          <w:sz w:val="28"/>
        </w:rPr>
        <w:t>
      технологический режим и процесс работы по депарафинизации нефтяных скважин паром или горячей нефтью, выкидных линий и нефтесборных установок, слесарное дело в объеме выполняемых работ.</w:t>
      </w:r>
    </w:p>
    <w:bookmarkEnd w:id="808"/>
    <w:bookmarkStart w:name="z822" w:id="809"/>
    <w:p>
      <w:pPr>
        <w:spacing w:after="0"/>
        <w:ind w:left="0"/>
        <w:jc w:val="both"/>
      </w:pPr>
      <w:r>
        <w:rPr>
          <w:rFonts w:ascii="Times New Roman"/>
          <w:b w:val="false"/>
          <w:i w:val="false"/>
          <w:color w:val="000000"/>
          <w:sz w:val="28"/>
        </w:rPr>
        <w:t>
      При обслуживании под руководством машиниста паровой передвижной депарафинизационной установки более высокой квалификации - 3-й разряд;</w:t>
      </w:r>
    </w:p>
    <w:bookmarkEnd w:id="809"/>
    <w:bookmarkStart w:name="z823" w:id="810"/>
    <w:p>
      <w:pPr>
        <w:spacing w:after="0"/>
        <w:ind w:left="0"/>
        <w:jc w:val="both"/>
      </w:pPr>
      <w:r>
        <w:rPr>
          <w:rFonts w:ascii="Times New Roman"/>
          <w:b w:val="false"/>
          <w:i w:val="false"/>
          <w:color w:val="000000"/>
          <w:sz w:val="28"/>
        </w:rPr>
        <w:t>
      при обслуживании паровых передвижных депарафинизационных установок и агрегатов, смонтированных на шасси автомобиля, с рабочим давлением пара до 10 МПа (100 кгс/см</w:t>
      </w:r>
      <w:r>
        <w:rPr>
          <w:rFonts w:ascii="Times New Roman"/>
          <w:b w:val="false"/>
          <w:i w:val="false"/>
          <w:color w:val="000000"/>
          <w:vertAlign w:val="superscript"/>
        </w:rPr>
        <w:t>2</w:t>
      </w:r>
      <w:r>
        <w:rPr>
          <w:rFonts w:ascii="Times New Roman"/>
          <w:b w:val="false"/>
          <w:i w:val="false"/>
          <w:color w:val="000000"/>
          <w:sz w:val="28"/>
        </w:rPr>
        <w:t>) включительно, - 5-й разряд;</w:t>
      </w:r>
    </w:p>
    <w:bookmarkEnd w:id="810"/>
    <w:bookmarkStart w:name="z824" w:id="811"/>
    <w:p>
      <w:pPr>
        <w:spacing w:after="0"/>
        <w:ind w:left="0"/>
        <w:jc w:val="both"/>
      </w:pPr>
      <w:r>
        <w:rPr>
          <w:rFonts w:ascii="Times New Roman"/>
          <w:b w:val="false"/>
          <w:i w:val="false"/>
          <w:color w:val="000000"/>
          <w:sz w:val="28"/>
        </w:rPr>
        <w:t>
      при обслуживании паровых передвижных депарафинизационных установок с рабочим давлением пара свыше 10 МПа (100 кгс/см</w:t>
      </w:r>
      <w:r>
        <w:rPr>
          <w:rFonts w:ascii="Times New Roman"/>
          <w:b w:val="false"/>
          <w:i w:val="false"/>
          <w:color w:val="000000"/>
          <w:vertAlign w:val="superscript"/>
        </w:rPr>
        <w:t>2</w:t>
      </w:r>
      <w:r>
        <w:rPr>
          <w:rFonts w:ascii="Times New Roman"/>
          <w:b w:val="false"/>
          <w:i w:val="false"/>
          <w:color w:val="000000"/>
          <w:sz w:val="28"/>
        </w:rPr>
        <w:t>) - 6-й разряд.</w:t>
      </w:r>
    </w:p>
    <w:bookmarkEnd w:id="811"/>
    <w:bookmarkStart w:name="z825" w:id="812"/>
    <w:p>
      <w:pPr>
        <w:spacing w:after="0"/>
        <w:ind w:left="0"/>
        <w:jc w:val="both"/>
      </w:pPr>
      <w:r>
        <w:rPr>
          <w:rFonts w:ascii="Times New Roman"/>
          <w:b w:val="false"/>
          <w:i w:val="false"/>
          <w:color w:val="000000"/>
          <w:sz w:val="28"/>
        </w:rPr>
        <w:t>
      107. Требуется среднее профессиональное образование.</w:t>
      </w:r>
    </w:p>
    <w:bookmarkEnd w:id="812"/>
    <w:bookmarkStart w:name="z826" w:id="813"/>
    <w:p>
      <w:pPr>
        <w:spacing w:after="0"/>
        <w:ind w:left="0"/>
        <w:jc w:val="both"/>
      </w:pPr>
      <w:r>
        <w:rPr>
          <w:rFonts w:ascii="Times New Roman"/>
          <w:b w:val="false"/>
          <w:i w:val="false"/>
          <w:color w:val="000000"/>
          <w:sz w:val="28"/>
        </w:rPr>
        <w:t>
      27. Машинист парогенераторной установки по закачке пара</w:t>
      </w:r>
    </w:p>
    <w:bookmarkEnd w:id="813"/>
    <w:p>
      <w:pPr>
        <w:spacing w:after="0"/>
        <w:ind w:left="0"/>
        <w:jc w:val="both"/>
      </w:pPr>
      <w:r>
        <w:rPr>
          <w:rFonts w:ascii="Times New Roman"/>
          <w:b w:val="false"/>
          <w:i w:val="false"/>
          <w:color w:val="000000"/>
          <w:sz w:val="28"/>
        </w:rPr>
        <w:t>
      в нефтяные пласты</w:t>
      </w:r>
    </w:p>
    <w:bookmarkStart w:name="z828" w:id="814"/>
    <w:p>
      <w:pPr>
        <w:spacing w:after="0"/>
        <w:ind w:left="0"/>
        <w:jc w:val="both"/>
      </w:pPr>
      <w:r>
        <w:rPr>
          <w:rFonts w:ascii="Times New Roman"/>
          <w:b w:val="false"/>
          <w:i w:val="false"/>
          <w:color w:val="000000"/>
          <w:sz w:val="28"/>
        </w:rPr>
        <w:t>
      Параграф 1. Машинист парогенераторной установки по закачке пара</w:t>
      </w:r>
    </w:p>
    <w:bookmarkEnd w:id="814"/>
    <w:p>
      <w:pPr>
        <w:spacing w:after="0"/>
        <w:ind w:left="0"/>
        <w:jc w:val="both"/>
      </w:pPr>
      <w:r>
        <w:rPr>
          <w:rFonts w:ascii="Times New Roman"/>
          <w:b w:val="false"/>
          <w:i w:val="false"/>
          <w:color w:val="000000"/>
          <w:sz w:val="28"/>
        </w:rPr>
        <w:t>
      в нефтяные пласты, 5-й разряд</w:t>
      </w:r>
    </w:p>
    <w:bookmarkStart w:name="z830" w:id="815"/>
    <w:p>
      <w:pPr>
        <w:spacing w:after="0"/>
        <w:ind w:left="0"/>
        <w:jc w:val="both"/>
      </w:pPr>
      <w:r>
        <w:rPr>
          <w:rFonts w:ascii="Times New Roman"/>
          <w:b w:val="false"/>
          <w:i w:val="false"/>
          <w:color w:val="000000"/>
          <w:sz w:val="28"/>
        </w:rPr>
        <w:t>
      108. Характеристика работ:</w:t>
      </w:r>
    </w:p>
    <w:bookmarkEnd w:id="815"/>
    <w:bookmarkStart w:name="z831" w:id="816"/>
    <w:p>
      <w:pPr>
        <w:spacing w:after="0"/>
        <w:ind w:left="0"/>
        <w:jc w:val="both"/>
      </w:pPr>
      <w:r>
        <w:rPr>
          <w:rFonts w:ascii="Times New Roman"/>
          <w:b w:val="false"/>
          <w:i w:val="false"/>
          <w:color w:val="000000"/>
          <w:sz w:val="28"/>
        </w:rPr>
        <w:t xml:space="preserve">
      ведение технологического процесса генерации пара и закачки его в пласт по контрольно-измерительным приборам, а также осуществление контроля за работой системы автоматического регулирования и защиты; </w:t>
      </w:r>
    </w:p>
    <w:bookmarkEnd w:id="816"/>
    <w:bookmarkStart w:name="z832" w:id="817"/>
    <w:p>
      <w:pPr>
        <w:spacing w:after="0"/>
        <w:ind w:left="0"/>
        <w:jc w:val="both"/>
      </w:pPr>
      <w:r>
        <w:rPr>
          <w:rFonts w:ascii="Times New Roman"/>
          <w:b w:val="false"/>
          <w:i w:val="false"/>
          <w:color w:val="000000"/>
          <w:sz w:val="28"/>
        </w:rPr>
        <w:t xml:space="preserve">
      обслуживание парогенераторных установок по закачке пара в нефтяные пласты; </w:t>
      </w:r>
    </w:p>
    <w:bookmarkEnd w:id="817"/>
    <w:bookmarkStart w:name="z833" w:id="818"/>
    <w:p>
      <w:pPr>
        <w:spacing w:after="0"/>
        <w:ind w:left="0"/>
        <w:jc w:val="both"/>
      </w:pPr>
      <w:r>
        <w:rPr>
          <w:rFonts w:ascii="Times New Roman"/>
          <w:b w:val="false"/>
          <w:i w:val="false"/>
          <w:color w:val="000000"/>
          <w:sz w:val="28"/>
        </w:rPr>
        <w:t xml:space="preserve">
      руководство переводом установки из стационарного в динамическое состояние, работой по прокладке паропроводов к скважинам, монтажу устьевой арматуры и внутрискважинного оборудования; </w:t>
      </w:r>
    </w:p>
    <w:bookmarkEnd w:id="818"/>
    <w:bookmarkStart w:name="z834" w:id="819"/>
    <w:p>
      <w:pPr>
        <w:spacing w:after="0"/>
        <w:ind w:left="0"/>
        <w:jc w:val="both"/>
      </w:pPr>
      <w:r>
        <w:rPr>
          <w:rFonts w:ascii="Times New Roman"/>
          <w:b w:val="false"/>
          <w:i w:val="false"/>
          <w:color w:val="000000"/>
          <w:sz w:val="28"/>
        </w:rPr>
        <w:t>
      проверка правильности подсоединения нефтепровода к топливной системе и питательного трубопровода к блоку химводоочистки;</w:t>
      </w:r>
    </w:p>
    <w:bookmarkEnd w:id="819"/>
    <w:bookmarkStart w:name="z835" w:id="820"/>
    <w:p>
      <w:pPr>
        <w:spacing w:after="0"/>
        <w:ind w:left="0"/>
        <w:jc w:val="both"/>
      </w:pPr>
      <w:r>
        <w:rPr>
          <w:rFonts w:ascii="Times New Roman"/>
          <w:b w:val="false"/>
          <w:i w:val="false"/>
          <w:color w:val="000000"/>
          <w:sz w:val="28"/>
        </w:rPr>
        <w:t>
      включение в работу топливной системы насосов: химводоочистки, подачи воды в деаэратор, бустерного и главного питательного насосов;</w:t>
      </w:r>
    </w:p>
    <w:bookmarkEnd w:id="820"/>
    <w:bookmarkStart w:name="z836" w:id="821"/>
    <w:p>
      <w:pPr>
        <w:spacing w:after="0"/>
        <w:ind w:left="0"/>
        <w:jc w:val="both"/>
      </w:pPr>
      <w:r>
        <w:rPr>
          <w:rFonts w:ascii="Times New Roman"/>
          <w:b w:val="false"/>
          <w:i w:val="false"/>
          <w:color w:val="000000"/>
          <w:sz w:val="28"/>
        </w:rPr>
        <w:t xml:space="preserve">
      контроль и регулирование горения топлива, работы химводоочистки и термической деаэрации питьевой воды; </w:t>
      </w:r>
    </w:p>
    <w:bookmarkEnd w:id="821"/>
    <w:bookmarkStart w:name="z837" w:id="822"/>
    <w:p>
      <w:pPr>
        <w:spacing w:after="0"/>
        <w:ind w:left="0"/>
        <w:jc w:val="both"/>
      </w:pPr>
      <w:r>
        <w:rPr>
          <w:rFonts w:ascii="Times New Roman"/>
          <w:b w:val="false"/>
          <w:i w:val="false"/>
          <w:color w:val="000000"/>
          <w:sz w:val="28"/>
        </w:rPr>
        <w:t xml:space="preserve">
      выполнение работ по профилактическому ремонту парогенераторной установки по закачке пара в нефтяные пласты, участие в проведении среднего ремонта оборудования установки; </w:t>
      </w:r>
    </w:p>
    <w:bookmarkEnd w:id="822"/>
    <w:bookmarkStart w:name="z838" w:id="823"/>
    <w:p>
      <w:pPr>
        <w:spacing w:after="0"/>
        <w:ind w:left="0"/>
        <w:jc w:val="both"/>
      </w:pPr>
      <w:r>
        <w:rPr>
          <w:rFonts w:ascii="Times New Roman"/>
          <w:b w:val="false"/>
          <w:i w:val="false"/>
          <w:color w:val="000000"/>
          <w:sz w:val="28"/>
        </w:rPr>
        <w:t>
      ведение журнала учета работы установки.</w:t>
      </w:r>
    </w:p>
    <w:bookmarkEnd w:id="823"/>
    <w:bookmarkStart w:name="z839" w:id="824"/>
    <w:p>
      <w:pPr>
        <w:spacing w:after="0"/>
        <w:ind w:left="0"/>
        <w:jc w:val="both"/>
      </w:pPr>
      <w:r>
        <w:rPr>
          <w:rFonts w:ascii="Times New Roman"/>
          <w:b w:val="false"/>
          <w:i w:val="false"/>
          <w:color w:val="000000"/>
          <w:sz w:val="28"/>
        </w:rPr>
        <w:t xml:space="preserve">
      109. Должен знать: </w:t>
      </w:r>
    </w:p>
    <w:bookmarkEnd w:id="824"/>
    <w:bookmarkStart w:name="z840" w:id="825"/>
    <w:p>
      <w:pPr>
        <w:spacing w:after="0"/>
        <w:ind w:left="0"/>
        <w:jc w:val="both"/>
      </w:pPr>
      <w:r>
        <w:rPr>
          <w:rFonts w:ascii="Times New Roman"/>
          <w:b w:val="false"/>
          <w:i w:val="false"/>
          <w:color w:val="000000"/>
          <w:sz w:val="28"/>
        </w:rPr>
        <w:t>
      тепловую схему парогенераторных установок по закачке пара в нефтяные пласты;</w:t>
      </w:r>
    </w:p>
    <w:bookmarkEnd w:id="825"/>
    <w:bookmarkStart w:name="z841" w:id="826"/>
    <w:p>
      <w:pPr>
        <w:spacing w:after="0"/>
        <w:ind w:left="0"/>
        <w:jc w:val="both"/>
      </w:pPr>
      <w:r>
        <w:rPr>
          <w:rFonts w:ascii="Times New Roman"/>
          <w:b w:val="false"/>
          <w:i w:val="false"/>
          <w:color w:val="000000"/>
          <w:sz w:val="28"/>
        </w:rPr>
        <w:t>
      систему автоматического регулирования и защиты всего оборудования;</w:t>
      </w:r>
    </w:p>
    <w:bookmarkEnd w:id="826"/>
    <w:bookmarkStart w:name="z842" w:id="827"/>
    <w:p>
      <w:pPr>
        <w:spacing w:after="0"/>
        <w:ind w:left="0"/>
        <w:jc w:val="both"/>
      </w:pPr>
      <w:r>
        <w:rPr>
          <w:rFonts w:ascii="Times New Roman"/>
          <w:b w:val="false"/>
          <w:i w:val="false"/>
          <w:color w:val="000000"/>
          <w:sz w:val="28"/>
        </w:rPr>
        <w:t>
      конструкцию парогенератора, деаэратора, топливной системы, питательного и бустерного насосов, химводоочистки и других узлов установки;</w:t>
      </w:r>
    </w:p>
    <w:bookmarkEnd w:id="827"/>
    <w:bookmarkStart w:name="z843" w:id="828"/>
    <w:p>
      <w:pPr>
        <w:spacing w:after="0"/>
        <w:ind w:left="0"/>
        <w:jc w:val="both"/>
      </w:pPr>
      <w:r>
        <w:rPr>
          <w:rFonts w:ascii="Times New Roman"/>
          <w:b w:val="false"/>
          <w:i w:val="false"/>
          <w:color w:val="000000"/>
          <w:sz w:val="28"/>
        </w:rPr>
        <w:t>
      правила пуска, эксплуатации и остановки парогенераторной установки;</w:t>
      </w:r>
    </w:p>
    <w:bookmarkEnd w:id="828"/>
    <w:bookmarkStart w:name="z844" w:id="829"/>
    <w:p>
      <w:pPr>
        <w:spacing w:after="0"/>
        <w:ind w:left="0"/>
        <w:jc w:val="both"/>
      </w:pPr>
      <w:r>
        <w:rPr>
          <w:rFonts w:ascii="Times New Roman"/>
          <w:b w:val="false"/>
          <w:i w:val="false"/>
          <w:color w:val="000000"/>
          <w:sz w:val="28"/>
        </w:rPr>
        <w:t xml:space="preserve">
      конструкцию устьевой арматуры и внутрискважинного оборудования, правила его установки и эксплуатации, технической эксплуатации при работе оборудования и технологические режимы теплового воздействия на нефтяные пласты, слесарное дело в объеме выполняемых работ, основные сведения о нефтяном месторождении и способах его эксплуатации; </w:t>
      </w:r>
    </w:p>
    <w:bookmarkEnd w:id="829"/>
    <w:bookmarkStart w:name="z845" w:id="830"/>
    <w:p>
      <w:pPr>
        <w:spacing w:after="0"/>
        <w:ind w:left="0"/>
        <w:jc w:val="both"/>
      </w:pPr>
      <w:r>
        <w:rPr>
          <w:rFonts w:ascii="Times New Roman"/>
          <w:b w:val="false"/>
          <w:i w:val="false"/>
          <w:color w:val="000000"/>
          <w:sz w:val="28"/>
        </w:rPr>
        <w:t>
      физические свойства нефти, вторичные методы добычи нефти, способы увеличения производительности нефтяных скважин, подземного ремонта скважин, промысловое хозяйство, виды транспортировки нефти и газа на промыслах.</w:t>
      </w:r>
    </w:p>
    <w:bookmarkEnd w:id="830"/>
    <w:bookmarkStart w:name="z846" w:id="831"/>
    <w:p>
      <w:pPr>
        <w:spacing w:after="0"/>
        <w:ind w:left="0"/>
        <w:jc w:val="both"/>
      </w:pPr>
      <w:r>
        <w:rPr>
          <w:rFonts w:ascii="Times New Roman"/>
          <w:b w:val="false"/>
          <w:i w:val="false"/>
          <w:color w:val="000000"/>
          <w:sz w:val="28"/>
        </w:rPr>
        <w:t>
      При работе под руководством машиниста парогенераторной установки по закачке пара в нефтяные пласты более высокой квалификации - 4-й разряд.</w:t>
      </w:r>
    </w:p>
    <w:bookmarkEnd w:id="831"/>
    <w:bookmarkStart w:name="z237" w:id="832"/>
    <w:p>
      <w:pPr>
        <w:spacing w:after="0"/>
        <w:ind w:left="0"/>
        <w:jc w:val="both"/>
      </w:pPr>
      <w:r>
        <w:rPr>
          <w:rFonts w:ascii="Times New Roman"/>
          <w:b w:val="false"/>
          <w:i w:val="false"/>
          <w:color w:val="000000"/>
          <w:sz w:val="28"/>
        </w:rPr>
        <w:t>
      27-1. Машинист передвижного агрегата для</w:t>
      </w:r>
    </w:p>
    <w:bookmarkEnd w:id="832"/>
    <w:p>
      <w:pPr>
        <w:spacing w:after="0"/>
        <w:ind w:left="0"/>
        <w:jc w:val="both"/>
      </w:pPr>
      <w:r>
        <w:rPr>
          <w:rFonts w:ascii="Times New Roman"/>
          <w:b w:val="false"/>
          <w:i w:val="false"/>
          <w:color w:val="000000"/>
          <w:sz w:val="28"/>
        </w:rPr>
        <w:t>
      депарафинизации скважин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главой 27-1 в соответствии с приказом Министра здравоохранения и социального развития РК от 12.05.2015 </w:t>
      </w:r>
      <w:r>
        <w:rPr>
          <w:rFonts w:ascii="Times New Roman"/>
          <w:b w:val="false"/>
          <w:i w:val="false"/>
          <w:color w:val="00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 w:id="833"/>
    <w:p>
      <w:pPr>
        <w:spacing w:after="0"/>
        <w:ind w:left="0"/>
        <w:jc w:val="both"/>
      </w:pPr>
      <w:r>
        <w:rPr>
          <w:rFonts w:ascii="Times New Roman"/>
          <w:b w:val="false"/>
          <w:i w:val="false"/>
          <w:color w:val="000000"/>
          <w:sz w:val="28"/>
        </w:rPr>
        <w:t>
      109-1. Характеристика работ:</w:t>
      </w:r>
    </w:p>
    <w:bookmarkEnd w:id="833"/>
    <w:p>
      <w:pPr>
        <w:spacing w:after="0"/>
        <w:ind w:left="0"/>
        <w:jc w:val="both"/>
      </w:pPr>
      <w:r>
        <w:rPr>
          <w:rFonts w:ascii="Times New Roman"/>
          <w:b w:val="false"/>
          <w:i w:val="false"/>
          <w:color w:val="000000"/>
          <w:sz w:val="28"/>
        </w:rPr>
        <w:t>
      подготовка передвижного агрегата для депарафинизации скважин к работе на объекте;</w:t>
      </w:r>
    </w:p>
    <w:p>
      <w:pPr>
        <w:spacing w:after="0"/>
        <w:ind w:left="0"/>
        <w:jc w:val="both"/>
      </w:pPr>
      <w:r>
        <w:rPr>
          <w:rFonts w:ascii="Times New Roman"/>
          <w:b w:val="false"/>
          <w:i w:val="false"/>
          <w:color w:val="000000"/>
          <w:sz w:val="28"/>
        </w:rPr>
        <w:t>
      ведение технологического процесса по депарафинизации нефтяных скважин, трапов, мерников, манифольдов и другого технологического оборудования горячей нефтью;</w:t>
      </w:r>
    </w:p>
    <w:p>
      <w:pPr>
        <w:spacing w:after="0"/>
        <w:ind w:left="0"/>
        <w:jc w:val="both"/>
      </w:pPr>
      <w:r>
        <w:rPr>
          <w:rFonts w:ascii="Times New Roman"/>
          <w:b w:val="false"/>
          <w:i w:val="false"/>
          <w:color w:val="000000"/>
          <w:sz w:val="28"/>
        </w:rPr>
        <w:t>
      проведение продавочных, промывочных и других работ без нагрева и с подачей технологической жидкости на выход передвижного агрегата для депарафинизации скважин, не проходя через нагреватель;</w:t>
      </w:r>
    </w:p>
    <w:p>
      <w:pPr>
        <w:spacing w:after="0"/>
        <w:ind w:left="0"/>
        <w:jc w:val="both"/>
      </w:pPr>
      <w:r>
        <w:rPr>
          <w:rFonts w:ascii="Times New Roman"/>
          <w:b w:val="false"/>
          <w:i w:val="false"/>
          <w:color w:val="000000"/>
          <w:sz w:val="28"/>
        </w:rPr>
        <w:t>
      нагрев и нагнетание воды для горячего водоснабжения в технических целях;</w:t>
      </w:r>
    </w:p>
    <w:p>
      <w:pPr>
        <w:spacing w:after="0"/>
        <w:ind w:left="0"/>
        <w:jc w:val="both"/>
      </w:pPr>
      <w:r>
        <w:rPr>
          <w:rFonts w:ascii="Times New Roman"/>
          <w:b w:val="false"/>
          <w:i w:val="false"/>
          <w:color w:val="000000"/>
          <w:sz w:val="28"/>
        </w:rPr>
        <w:t>
      обвязка передвижного агрегата для депарафинизации скважин с автоцистернами, промысловыми технологическими установками, устьем скважин;</w:t>
      </w:r>
    </w:p>
    <w:p>
      <w:pPr>
        <w:spacing w:after="0"/>
        <w:ind w:left="0"/>
        <w:jc w:val="both"/>
      </w:pPr>
      <w:r>
        <w:rPr>
          <w:rFonts w:ascii="Times New Roman"/>
          <w:b w:val="false"/>
          <w:i w:val="false"/>
          <w:color w:val="000000"/>
          <w:sz w:val="28"/>
        </w:rPr>
        <w:t>
      установка передвижного агрегата для депарафинизации скважин у устья скважины в соответствии со схемой расположения оборудования при депарафинизации скважины;</w:t>
      </w:r>
    </w:p>
    <w:p>
      <w:pPr>
        <w:spacing w:after="0"/>
        <w:ind w:left="0"/>
        <w:jc w:val="both"/>
      </w:pPr>
      <w:r>
        <w:rPr>
          <w:rFonts w:ascii="Times New Roman"/>
          <w:b w:val="false"/>
          <w:i w:val="false"/>
          <w:color w:val="000000"/>
          <w:sz w:val="28"/>
        </w:rPr>
        <w:t>
      прокладка линий для депарафинизации горячей нефтью, промывочных работ, для нагрева и нагнетания горячей воды в технических целях;</w:t>
      </w:r>
    </w:p>
    <w:p>
      <w:pPr>
        <w:spacing w:after="0"/>
        <w:ind w:left="0"/>
        <w:jc w:val="both"/>
      </w:pPr>
      <w:r>
        <w:rPr>
          <w:rFonts w:ascii="Times New Roman"/>
          <w:b w:val="false"/>
          <w:i w:val="false"/>
          <w:color w:val="000000"/>
          <w:sz w:val="28"/>
        </w:rPr>
        <w:t>
      наблюдение за параметрами работы нагревателя нефти, двигателя, контрольно-измерительных приборов и всех вспомогательных механизмов обслуживаемого передвижного агрегата для депарафинизации скважин, монтаж и демонтаж оборудования, аппаратуры и контрольно-измерительных приборов установки, выполнение профилактического и текущего ремонта оборудования агрегата и автомобиля, ведение журнала учета работы передвижного агрегата для депарафинизации скважин;</w:t>
      </w:r>
    </w:p>
    <w:p>
      <w:pPr>
        <w:spacing w:after="0"/>
        <w:ind w:left="0"/>
        <w:jc w:val="both"/>
      </w:pPr>
      <w:r>
        <w:rPr>
          <w:rFonts w:ascii="Times New Roman"/>
          <w:b w:val="false"/>
          <w:i w:val="false"/>
          <w:color w:val="000000"/>
          <w:sz w:val="28"/>
        </w:rPr>
        <w:t>
      управление автомобилем.</w:t>
      </w:r>
    </w:p>
    <w:bookmarkStart w:name="z484" w:id="834"/>
    <w:p>
      <w:pPr>
        <w:spacing w:after="0"/>
        <w:ind w:left="0"/>
        <w:jc w:val="both"/>
      </w:pPr>
      <w:r>
        <w:rPr>
          <w:rFonts w:ascii="Times New Roman"/>
          <w:b w:val="false"/>
          <w:i w:val="false"/>
          <w:color w:val="000000"/>
          <w:sz w:val="28"/>
        </w:rPr>
        <w:t>
      109-2. Должен знать:</w:t>
      </w:r>
    </w:p>
    <w:bookmarkEnd w:id="834"/>
    <w:p>
      <w:pPr>
        <w:spacing w:after="0"/>
        <w:ind w:left="0"/>
        <w:jc w:val="both"/>
      </w:pPr>
      <w:r>
        <w:rPr>
          <w:rFonts w:ascii="Times New Roman"/>
          <w:b w:val="false"/>
          <w:i w:val="false"/>
          <w:color w:val="000000"/>
          <w:sz w:val="28"/>
        </w:rPr>
        <w:t>
      технологический процесс добычи нефти и газа;</w:t>
      </w:r>
    </w:p>
    <w:p>
      <w:pPr>
        <w:spacing w:after="0"/>
        <w:ind w:left="0"/>
        <w:jc w:val="both"/>
      </w:pPr>
      <w:r>
        <w:rPr>
          <w:rFonts w:ascii="Times New Roman"/>
          <w:b w:val="false"/>
          <w:i w:val="false"/>
          <w:color w:val="000000"/>
          <w:sz w:val="28"/>
        </w:rPr>
        <w:t>
      физико-химические свойства нефти, воды, газа и парафина;</w:t>
      </w:r>
    </w:p>
    <w:p>
      <w:pPr>
        <w:spacing w:after="0"/>
        <w:ind w:left="0"/>
        <w:jc w:val="both"/>
      </w:pPr>
      <w:r>
        <w:rPr>
          <w:rFonts w:ascii="Times New Roman"/>
          <w:b w:val="false"/>
          <w:i w:val="false"/>
          <w:color w:val="000000"/>
          <w:sz w:val="28"/>
        </w:rPr>
        <w:t>
      способы эксплуатации нефтяных скважин;</w:t>
      </w:r>
    </w:p>
    <w:p>
      <w:pPr>
        <w:spacing w:after="0"/>
        <w:ind w:left="0"/>
        <w:jc w:val="both"/>
      </w:pPr>
      <w:r>
        <w:rPr>
          <w:rFonts w:ascii="Times New Roman"/>
          <w:b w:val="false"/>
          <w:i w:val="false"/>
          <w:color w:val="000000"/>
          <w:sz w:val="28"/>
        </w:rPr>
        <w:t>
      схемы обвязки устья скважин;</w:t>
      </w:r>
    </w:p>
    <w:p>
      <w:pPr>
        <w:spacing w:after="0"/>
        <w:ind w:left="0"/>
        <w:jc w:val="both"/>
      </w:pPr>
      <w:r>
        <w:rPr>
          <w:rFonts w:ascii="Times New Roman"/>
          <w:b w:val="false"/>
          <w:i w:val="false"/>
          <w:color w:val="000000"/>
          <w:sz w:val="28"/>
        </w:rPr>
        <w:t>
      устройство и правила эксплуатации обслуживаемого передвижного агрегата для депарафинизации скважин, основного и вспомогательного оборудования, аппаратуры, применяемых контрольно-измерительных приборов, автомобиля;</w:t>
      </w:r>
    </w:p>
    <w:p>
      <w:pPr>
        <w:spacing w:after="0"/>
        <w:ind w:left="0"/>
        <w:jc w:val="both"/>
      </w:pPr>
      <w:r>
        <w:rPr>
          <w:rFonts w:ascii="Times New Roman"/>
          <w:b w:val="false"/>
          <w:i w:val="false"/>
          <w:color w:val="000000"/>
          <w:sz w:val="28"/>
        </w:rPr>
        <w:t>
      технологический режим и процесс работы по депарафинизации нефтяных скважин горячей нефтью, выкидных линий и нефтесборных установок;</w:t>
      </w:r>
    </w:p>
    <w:p>
      <w:pPr>
        <w:spacing w:after="0"/>
        <w:ind w:left="0"/>
        <w:jc w:val="both"/>
      </w:pPr>
      <w:r>
        <w:rPr>
          <w:rFonts w:ascii="Times New Roman"/>
          <w:b w:val="false"/>
          <w:i w:val="false"/>
          <w:color w:val="000000"/>
          <w:sz w:val="28"/>
        </w:rPr>
        <w:t>
      слесарное дело в объеме выполняемых работ.</w:t>
      </w:r>
    </w:p>
    <w:p>
      <w:pPr>
        <w:spacing w:after="0"/>
        <w:ind w:left="0"/>
        <w:jc w:val="both"/>
      </w:pPr>
      <w:r>
        <w:rPr>
          <w:rFonts w:ascii="Times New Roman"/>
          <w:b w:val="false"/>
          <w:i w:val="false"/>
          <w:color w:val="000000"/>
          <w:sz w:val="28"/>
        </w:rPr>
        <w:t>
      при обслуживании передвижного агрегата для депарафинизации скважин, смонтированных на шасси автомобиля, с рабочим давлением горячей нефти до 10 МПа (100 кгс/см2) включительно - 5-й разряд;</w:t>
      </w:r>
    </w:p>
    <w:p>
      <w:pPr>
        <w:spacing w:after="0"/>
        <w:ind w:left="0"/>
        <w:jc w:val="both"/>
      </w:pPr>
      <w:r>
        <w:rPr>
          <w:rFonts w:ascii="Times New Roman"/>
          <w:b w:val="false"/>
          <w:i w:val="false"/>
          <w:color w:val="000000"/>
          <w:sz w:val="28"/>
        </w:rPr>
        <w:t>
      при обслуживании передвижного агрегата для депарафинизации скважин с рабочим давлением горячей нефти свыше 10 МПа (100 кгс/см2) - 6-й разряд.</w:t>
      </w:r>
    </w:p>
    <w:bookmarkStart w:name="z519" w:id="835"/>
    <w:p>
      <w:pPr>
        <w:spacing w:after="0"/>
        <w:ind w:left="0"/>
        <w:jc w:val="both"/>
      </w:pPr>
      <w:r>
        <w:rPr>
          <w:rFonts w:ascii="Times New Roman"/>
          <w:b w:val="false"/>
          <w:i w:val="false"/>
          <w:color w:val="000000"/>
          <w:sz w:val="28"/>
        </w:rPr>
        <w:t>
      109-3. Требуется среднее техническое и профессиональное (среднее специальное, среднее профессиональное) образование.</w:t>
      </w:r>
    </w:p>
    <w:bookmarkEnd w:id="835"/>
    <w:bookmarkStart w:name="z847" w:id="836"/>
    <w:p>
      <w:pPr>
        <w:spacing w:after="0"/>
        <w:ind w:left="0"/>
        <w:jc w:val="both"/>
      </w:pPr>
      <w:r>
        <w:rPr>
          <w:rFonts w:ascii="Times New Roman"/>
          <w:b w:val="false"/>
          <w:i w:val="false"/>
          <w:color w:val="000000"/>
          <w:sz w:val="28"/>
        </w:rPr>
        <w:t>
      28. Машинист передвижного компрессора</w:t>
      </w:r>
    </w:p>
    <w:bookmarkEnd w:id="836"/>
    <w:bookmarkStart w:name="z848" w:id="837"/>
    <w:p>
      <w:pPr>
        <w:spacing w:after="0"/>
        <w:ind w:left="0"/>
        <w:jc w:val="both"/>
      </w:pPr>
      <w:r>
        <w:rPr>
          <w:rFonts w:ascii="Times New Roman"/>
          <w:b w:val="false"/>
          <w:i w:val="false"/>
          <w:color w:val="000000"/>
          <w:sz w:val="28"/>
        </w:rPr>
        <w:t>
      Параграф 1. Машинист передвижного компрессора</w:t>
      </w:r>
    </w:p>
    <w:bookmarkEnd w:id="837"/>
    <w:bookmarkStart w:name="z849" w:id="838"/>
    <w:p>
      <w:pPr>
        <w:spacing w:after="0"/>
        <w:ind w:left="0"/>
        <w:jc w:val="both"/>
      </w:pPr>
      <w:r>
        <w:rPr>
          <w:rFonts w:ascii="Times New Roman"/>
          <w:b w:val="false"/>
          <w:i w:val="false"/>
          <w:color w:val="000000"/>
          <w:sz w:val="28"/>
        </w:rPr>
        <w:t>
      110. Характеристика работ:</w:t>
      </w:r>
    </w:p>
    <w:bookmarkEnd w:id="838"/>
    <w:bookmarkStart w:name="z850" w:id="839"/>
    <w:p>
      <w:pPr>
        <w:spacing w:after="0"/>
        <w:ind w:left="0"/>
        <w:jc w:val="both"/>
      </w:pPr>
      <w:r>
        <w:rPr>
          <w:rFonts w:ascii="Times New Roman"/>
          <w:b w:val="false"/>
          <w:i w:val="false"/>
          <w:color w:val="000000"/>
          <w:sz w:val="28"/>
        </w:rPr>
        <w:t xml:space="preserve">
      обслуживание передвижной компрессорной установки, пуск и остановка компрессора, дизеля; </w:t>
      </w:r>
    </w:p>
    <w:bookmarkEnd w:id="839"/>
    <w:bookmarkStart w:name="z851" w:id="840"/>
    <w:p>
      <w:pPr>
        <w:spacing w:after="0"/>
        <w:ind w:left="0"/>
        <w:jc w:val="both"/>
      </w:pPr>
      <w:r>
        <w:rPr>
          <w:rFonts w:ascii="Times New Roman"/>
          <w:b w:val="false"/>
          <w:i w:val="false"/>
          <w:color w:val="000000"/>
          <w:sz w:val="28"/>
        </w:rPr>
        <w:t>
      прокладка коммуникаций, подключение их к компрессорной установке и устью скважины;</w:t>
      </w:r>
    </w:p>
    <w:bookmarkEnd w:id="840"/>
    <w:bookmarkStart w:name="z852" w:id="841"/>
    <w:p>
      <w:pPr>
        <w:spacing w:after="0"/>
        <w:ind w:left="0"/>
        <w:jc w:val="both"/>
      </w:pPr>
      <w:r>
        <w:rPr>
          <w:rFonts w:ascii="Times New Roman"/>
          <w:b w:val="false"/>
          <w:i w:val="false"/>
          <w:color w:val="000000"/>
          <w:sz w:val="28"/>
        </w:rPr>
        <w:t>
      проведение работ по усилению оттока жидкости из скважины путем создания депрессии на забое, наблюдение за притоком жидкости (нефти);</w:t>
      </w:r>
    </w:p>
    <w:bookmarkEnd w:id="841"/>
    <w:bookmarkStart w:name="z853" w:id="842"/>
    <w:p>
      <w:pPr>
        <w:spacing w:after="0"/>
        <w:ind w:left="0"/>
        <w:jc w:val="both"/>
      </w:pPr>
      <w:r>
        <w:rPr>
          <w:rFonts w:ascii="Times New Roman"/>
          <w:b w:val="false"/>
          <w:i w:val="false"/>
          <w:color w:val="000000"/>
          <w:sz w:val="28"/>
        </w:rPr>
        <w:t xml:space="preserve">
      регулировка подачи воздуха при термической обработке призабойной зоны скважины; </w:t>
      </w:r>
    </w:p>
    <w:bookmarkEnd w:id="842"/>
    <w:bookmarkStart w:name="z854" w:id="843"/>
    <w:p>
      <w:pPr>
        <w:spacing w:after="0"/>
        <w:ind w:left="0"/>
        <w:jc w:val="both"/>
      </w:pPr>
      <w:r>
        <w:rPr>
          <w:rFonts w:ascii="Times New Roman"/>
          <w:b w:val="false"/>
          <w:i w:val="false"/>
          <w:color w:val="000000"/>
          <w:sz w:val="28"/>
        </w:rPr>
        <w:t>
      участие в работах по вскрытию продуктивных пластов с применением газообразных агентов и по ликвидации осложнений в бурении;</w:t>
      </w:r>
    </w:p>
    <w:bookmarkEnd w:id="843"/>
    <w:bookmarkStart w:name="z855" w:id="844"/>
    <w:p>
      <w:pPr>
        <w:spacing w:after="0"/>
        <w:ind w:left="0"/>
        <w:jc w:val="both"/>
      </w:pPr>
      <w:r>
        <w:rPr>
          <w:rFonts w:ascii="Times New Roman"/>
          <w:b w:val="false"/>
          <w:i w:val="false"/>
          <w:color w:val="000000"/>
          <w:sz w:val="28"/>
        </w:rPr>
        <w:t xml:space="preserve">
      регулировка режимов работы компрессорной установки и дизеля по показаниям контрольно-измерительных приборов; </w:t>
      </w:r>
    </w:p>
    <w:bookmarkEnd w:id="844"/>
    <w:bookmarkStart w:name="z856" w:id="845"/>
    <w:p>
      <w:pPr>
        <w:spacing w:after="0"/>
        <w:ind w:left="0"/>
        <w:jc w:val="both"/>
      </w:pPr>
      <w:r>
        <w:rPr>
          <w:rFonts w:ascii="Times New Roman"/>
          <w:b w:val="false"/>
          <w:i w:val="false"/>
          <w:color w:val="000000"/>
          <w:sz w:val="28"/>
        </w:rPr>
        <w:t xml:space="preserve">
      наблюдение за работой всех механизмов и систем передвижной компрессорной установки, установление основных параметров установки в соответствии с технологическим регламентом на бурение и испытание (освоение) скважин; </w:t>
      </w:r>
    </w:p>
    <w:bookmarkEnd w:id="845"/>
    <w:bookmarkStart w:name="z857" w:id="846"/>
    <w:p>
      <w:pPr>
        <w:spacing w:after="0"/>
        <w:ind w:left="0"/>
        <w:jc w:val="both"/>
      </w:pPr>
      <w:r>
        <w:rPr>
          <w:rFonts w:ascii="Times New Roman"/>
          <w:b w:val="false"/>
          <w:i w:val="false"/>
          <w:color w:val="000000"/>
          <w:sz w:val="28"/>
        </w:rPr>
        <w:t>
      определение и устранение дефектов в работе дизеля, компрессора и выполнение текущих ремонтов всех систем компрессорной установки, включая системы аварийной защиты, оформление документации на производство работ и ведение журнала учета работы установки;</w:t>
      </w:r>
    </w:p>
    <w:bookmarkEnd w:id="846"/>
    <w:bookmarkStart w:name="z858" w:id="847"/>
    <w:p>
      <w:pPr>
        <w:spacing w:after="0"/>
        <w:ind w:left="0"/>
        <w:jc w:val="both"/>
      </w:pPr>
      <w:r>
        <w:rPr>
          <w:rFonts w:ascii="Times New Roman"/>
          <w:b w:val="false"/>
          <w:i w:val="false"/>
          <w:color w:val="000000"/>
          <w:sz w:val="28"/>
        </w:rPr>
        <w:t>
      управление автомобилем.</w:t>
      </w:r>
    </w:p>
    <w:bookmarkEnd w:id="847"/>
    <w:bookmarkStart w:name="z859" w:id="848"/>
    <w:p>
      <w:pPr>
        <w:spacing w:after="0"/>
        <w:ind w:left="0"/>
        <w:jc w:val="both"/>
      </w:pPr>
      <w:r>
        <w:rPr>
          <w:rFonts w:ascii="Times New Roman"/>
          <w:b w:val="false"/>
          <w:i w:val="false"/>
          <w:color w:val="000000"/>
          <w:sz w:val="28"/>
        </w:rPr>
        <w:t xml:space="preserve">
      111. Должен знать: </w:t>
      </w:r>
    </w:p>
    <w:bookmarkEnd w:id="848"/>
    <w:bookmarkStart w:name="z860" w:id="849"/>
    <w:p>
      <w:pPr>
        <w:spacing w:after="0"/>
        <w:ind w:left="0"/>
        <w:jc w:val="both"/>
      </w:pPr>
      <w:r>
        <w:rPr>
          <w:rFonts w:ascii="Times New Roman"/>
          <w:b w:val="false"/>
          <w:i w:val="false"/>
          <w:color w:val="000000"/>
          <w:sz w:val="28"/>
        </w:rPr>
        <w:t>
      способы эксплуатации нефтяных, газовых и нагнетательных скважин;</w:t>
      </w:r>
    </w:p>
    <w:bookmarkEnd w:id="849"/>
    <w:bookmarkStart w:name="z861" w:id="850"/>
    <w:p>
      <w:pPr>
        <w:spacing w:after="0"/>
        <w:ind w:left="0"/>
        <w:jc w:val="both"/>
      </w:pPr>
      <w:r>
        <w:rPr>
          <w:rFonts w:ascii="Times New Roman"/>
          <w:b w:val="false"/>
          <w:i w:val="false"/>
          <w:color w:val="000000"/>
          <w:sz w:val="28"/>
        </w:rPr>
        <w:t>
      назначение, устройство и правила эксплуатации различных систем компрессоров, силового оборудования, автомобиля, контрольно-измерительных приборов и автоматической защиты компрессорной установки;</w:t>
      </w:r>
    </w:p>
    <w:bookmarkEnd w:id="850"/>
    <w:bookmarkStart w:name="z862" w:id="851"/>
    <w:p>
      <w:pPr>
        <w:spacing w:after="0"/>
        <w:ind w:left="0"/>
        <w:jc w:val="both"/>
      </w:pPr>
      <w:r>
        <w:rPr>
          <w:rFonts w:ascii="Times New Roman"/>
          <w:b w:val="false"/>
          <w:i w:val="false"/>
          <w:color w:val="000000"/>
          <w:sz w:val="28"/>
        </w:rPr>
        <w:t>
      виды топлива, смазок и охлаждения, способы обнаружения и устранения неисправностей в работе передвижной компрессорной установки;</w:t>
      </w:r>
    </w:p>
    <w:bookmarkEnd w:id="851"/>
    <w:bookmarkStart w:name="z863" w:id="852"/>
    <w:p>
      <w:pPr>
        <w:spacing w:after="0"/>
        <w:ind w:left="0"/>
        <w:jc w:val="both"/>
      </w:pPr>
      <w:r>
        <w:rPr>
          <w:rFonts w:ascii="Times New Roman"/>
          <w:b w:val="false"/>
          <w:i w:val="false"/>
          <w:color w:val="000000"/>
          <w:sz w:val="28"/>
        </w:rPr>
        <w:t>
      схемы подключения коммуникаций от компрессорной установки к скважине, нормы расхода эксплуатационных материалов на выработку сжатого воздуха;</w:t>
      </w:r>
    </w:p>
    <w:bookmarkEnd w:id="852"/>
    <w:bookmarkStart w:name="z864" w:id="853"/>
    <w:p>
      <w:pPr>
        <w:spacing w:after="0"/>
        <w:ind w:left="0"/>
        <w:jc w:val="both"/>
      </w:pPr>
      <w:r>
        <w:rPr>
          <w:rFonts w:ascii="Times New Roman"/>
          <w:b w:val="false"/>
          <w:i w:val="false"/>
          <w:color w:val="000000"/>
          <w:sz w:val="28"/>
        </w:rPr>
        <w:t>
      основные сведения по теплотехнике, электротехнике, буровому и эксплуатационному оборудованию, о технологии бурения, испытании (освоении) и капитальном ремонте нефтяных и газовых скважин;</w:t>
      </w:r>
    </w:p>
    <w:bookmarkEnd w:id="853"/>
    <w:bookmarkStart w:name="z865" w:id="854"/>
    <w:p>
      <w:pPr>
        <w:spacing w:after="0"/>
        <w:ind w:left="0"/>
        <w:jc w:val="both"/>
      </w:pPr>
      <w:r>
        <w:rPr>
          <w:rFonts w:ascii="Times New Roman"/>
          <w:b w:val="false"/>
          <w:i w:val="false"/>
          <w:color w:val="000000"/>
          <w:sz w:val="28"/>
        </w:rPr>
        <w:t>
      слесарное дело в объеме выполняемых работ.</w:t>
      </w:r>
    </w:p>
    <w:bookmarkEnd w:id="854"/>
    <w:bookmarkStart w:name="z866" w:id="855"/>
    <w:p>
      <w:pPr>
        <w:spacing w:after="0"/>
        <w:ind w:left="0"/>
        <w:jc w:val="both"/>
      </w:pPr>
      <w:r>
        <w:rPr>
          <w:rFonts w:ascii="Times New Roman"/>
          <w:b w:val="false"/>
          <w:i w:val="false"/>
          <w:color w:val="000000"/>
          <w:sz w:val="28"/>
        </w:rPr>
        <w:t>
      При работе в исключительных случаях (на скважинах, выделяющих свободный сероводород, скважинах с высоким устьевым давлением и другие) на прицепных или самоходных передвижных компрессорах под руководством машиниста передвижного компрессора более высокой квалификации - 3-й разряд;</w:t>
      </w:r>
    </w:p>
    <w:bookmarkEnd w:id="855"/>
    <w:bookmarkStart w:name="z867" w:id="856"/>
    <w:p>
      <w:pPr>
        <w:spacing w:after="0"/>
        <w:ind w:left="0"/>
        <w:jc w:val="both"/>
      </w:pPr>
      <w:r>
        <w:rPr>
          <w:rFonts w:ascii="Times New Roman"/>
          <w:b w:val="false"/>
          <w:i w:val="false"/>
          <w:color w:val="000000"/>
          <w:sz w:val="28"/>
        </w:rPr>
        <w:t>
      при работе на прицепном передвижном компрессоре с рабочим давлением до 10 МПа (100 кгс/см</w:t>
      </w:r>
      <w:r>
        <w:rPr>
          <w:rFonts w:ascii="Times New Roman"/>
          <w:b w:val="false"/>
          <w:i w:val="false"/>
          <w:color w:val="000000"/>
          <w:vertAlign w:val="superscript"/>
        </w:rPr>
        <w:t>2</w:t>
      </w:r>
      <w:r>
        <w:rPr>
          <w:rFonts w:ascii="Times New Roman"/>
          <w:b w:val="false"/>
          <w:i w:val="false"/>
          <w:color w:val="000000"/>
          <w:sz w:val="28"/>
        </w:rPr>
        <w:t>) включительно - 4-й разряд;</w:t>
      </w:r>
    </w:p>
    <w:bookmarkEnd w:id="856"/>
    <w:bookmarkStart w:name="z868" w:id="857"/>
    <w:p>
      <w:pPr>
        <w:spacing w:after="0"/>
        <w:ind w:left="0"/>
        <w:jc w:val="both"/>
      </w:pPr>
      <w:r>
        <w:rPr>
          <w:rFonts w:ascii="Times New Roman"/>
          <w:b w:val="false"/>
          <w:i w:val="false"/>
          <w:color w:val="000000"/>
          <w:sz w:val="28"/>
        </w:rPr>
        <w:t>
      при работе на прицепном передвижном компрессоре с рабочим давлением свыше 10 до 20 МПа (100-200 кгс/см</w:t>
      </w:r>
      <w:r>
        <w:rPr>
          <w:rFonts w:ascii="Times New Roman"/>
          <w:b w:val="false"/>
          <w:i w:val="false"/>
          <w:color w:val="000000"/>
          <w:vertAlign w:val="superscript"/>
        </w:rPr>
        <w:t>2</w:t>
      </w:r>
      <w:r>
        <w:rPr>
          <w:rFonts w:ascii="Times New Roman"/>
          <w:b w:val="false"/>
          <w:i w:val="false"/>
          <w:color w:val="000000"/>
          <w:sz w:val="28"/>
        </w:rPr>
        <w:t>) включительно или на самоходном передвижном компрессоре с рабочим давлением до 10 МПа (100 кгс/см</w:t>
      </w:r>
      <w:r>
        <w:rPr>
          <w:rFonts w:ascii="Times New Roman"/>
          <w:b w:val="false"/>
          <w:i w:val="false"/>
          <w:color w:val="000000"/>
          <w:vertAlign w:val="superscript"/>
        </w:rPr>
        <w:t>2</w:t>
      </w:r>
      <w:r>
        <w:rPr>
          <w:rFonts w:ascii="Times New Roman"/>
          <w:b w:val="false"/>
          <w:i w:val="false"/>
          <w:color w:val="000000"/>
          <w:sz w:val="28"/>
        </w:rPr>
        <w:t>) включительно - 5-й разряд;</w:t>
      </w:r>
    </w:p>
    <w:bookmarkEnd w:id="857"/>
    <w:bookmarkStart w:name="z869" w:id="858"/>
    <w:p>
      <w:pPr>
        <w:spacing w:after="0"/>
        <w:ind w:left="0"/>
        <w:jc w:val="both"/>
      </w:pPr>
      <w:r>
        <w:rPr>
          <w:rFonts w:ascii="Times New Roman"/>
          <w:b w:val="false"/>
          <w:i w:val="false"/>
          <w:color w:val="000000"/>
          <w:sz w:val="28"/>
        </w:rPr>
        <w:t>
      при работе на прицепном передвижном компрессоре с рабочим давлением свыше 20 МПа (200 кгс/смІ) или на самоходном передвижном компрессоре с рабочим давлением свыше 10 МПа (100 кгс/см</w:t>
      </w:r>
      <w:r>
        <w:rPr>
          <w:rFonts w:ascii="Times New Roman"/>
          <w:b w:val="false"/>
          <w:i w:val="false"/>
          <w:color w:val="000000"/>
          <w:vertAlign w:val="superscript"/>
        </w:rPr>
        <w:t>2</w:t>
      </w:r>
      <w:r>
        <w:rPr>
          <w:rFonts w:ascii="Times New Roman"/>
          <w:b w:val="false"/>
          <w:i w:val="false"/>
          <w:color w:val="000000"/>
          <w:sz w:val="28"/>
        </w:rPr>
        <w:t>) - 6-й разряд.</w:t>
      </w:r>
    </w:p>
    <w:bookmarkEnd w:id="858"/>
    <w:bookmarkStart w:name="z870" w:id="859"/>
    <w:p>
      <w:pPr>
        <w:spacing w:after="0"/>
        <w:ind w:left="0"/>
        <w:jc w:val="both"/>
      </w:pPr>
      <w:r>
        <w:rPr>
          <w:rFonts w:ascii="Times New Roman"/>
          <w:b w:val="false"/>
          <w:i w:val="false"/>
          <w:color w:val="000000"/>
          <w:sz w:val="28"/>
        </w:rPr>
        <w:t>
      29. Машинист подъемника</w:t>
      </w:r>
    </w:p>
    <w:bookmarkEnd w:id="859"/>
    <w:bookmarkStart w:name="z871" w:id="860"/>
    <w:p>
      <w:pPr>
        <w:spacing w:after="0"/>
        <w:ind w:left="0"/>
        <w:jc w:val="both"/>
      </w:pPr>
      <w:r>
        <w:rPr>
          <w:rFonts w:ascii="Times New Roman"/>
          <w:b w:val="false"/>
          <w:i w:val="false"/>
          <w:color w:val="000000"/>
          <w:sz w:val="28"/>
        </w:rPr>
        <w:t>
      Параграф 1. Машинист подъемника</w:t>
      </w:r>
    </w:p>
    <w:bookmarkEnd w:id="860"/>
    <w:bookmarkStart w:name="z872" w:id="861"/>
    <w:p>
      <w:pPr>
        <w:spacing w:after="0"/>
        <w:ind w:left="0"/>
        <w:jc w:val="both"/>
      </w:pPr>
      <w:r>
        <w:rPr>
          <w:rFonts w:ascii="Times New Roman"/>
          <w:b w:val="false"/>
          <w:i w:val="false"/>
          <w:color w:val="000000"/>
          <w:sz w:val="28"/>
        </w:rPr>
        <w:t>
      112. Характеристика работ:</w:t>
      </w:r>
    </w:p>
    <w:bookmarkEnd w:id="861"/>
    <w:bookmarkStart w:name="z873" w:id="862"/>
    <w:p>
      <w:pPr>
        <w:spacing w:after="0"/>
        <w:ind w:left="0"/>
        <w:jc w:val="both"/>
      </w:pPr>
      <w:r>
        <w:rPr>
          <w:rFonts w:ascii="Times New Roman"/>
          <w:b w:val="false"/>
          <w:i w:val="false"/>
          <w:color w:val="000000"/>
          <w:sz w:val="28"/>
        </w:rPr>
        <w:t xml:space="preserve">
      обслуживание подъемника (агрегата) в процессе работ по капитальному, текущему ремонту и опробованию (испытанию) скважин; </w:t>
      </w:r>
    </w:p>
    <w:bookmarkEnd w:id="862"/>
    <w:bookmarkStart w:name="z874" w:id="863"/>
    <w:p>
      <w:pPr>
        <w:spacing w:after="0"/>
        <w:ind w:left="0"/>
        <w:jc w:val="both"/>
      </w:pPr>
      <w:r>
        <w:rPr>
          <w:rFonts w:ascii="Times New Roman"/>
          <w:b w:val="false"/>
          <w:i w:val="false"/>
          <w:color w:val="000000"/>
          <w:sz w:val="28"/>
        </w:rPr>
        <w:t xml:space="preserve">
      подготовка подъемника (агрегата) к работе; </w:t>
      </w:r>
    </w:p>
    <w:bookmarkEnd w:id="863"/>
    <w:bookmarkStart w:name="z875" w:id="864"/>
    <w:p>
      <w:pPr>
        <w:spacing w:after="0"/>
        <w:ind w:left="0"/>
        <w:jc w:val="both"/>
      </w:pPr>
      <w:r>
        <w:rPr>
          <w:rFonts w:ascii="Times New Roman"/>
          <w:b w:val="false"/>
          <w:i w:val="false"/>
          <w:color w:val="000000"/>
          <w:sz w:val="28"/>
        </w:rPr>
        <w:t>
      участие в подготовительно-заключительных работах, монтаже и демонтаже подъемника, в оснастке талевой системы, в монтаже и обслуживании вспомогательных механизмов, применяемых при капитальном ремонте скважин (насосного блока, машинных и гидравлических ключей, гидропроводов превентора и другого оборудования от гидросистемы установки);</w:t>
      </w:r>
    </w:p>
    <w:bookmarkEnd w:id="864"/>
    <w:bookmarkStart w:name="z876" w:id="865"/>
    <w:p>
      <w:pPr>
        <w:spacing w:after="0"/>
        <w:ind w:left="0"/>
        <w:jc w:val="both"/>
      </w:pPr>
      <w:r>
        <w:rPr>
          <w:rFonts w:ascii="Times New Roman"/>
          <w:b w:val="false"/>
          <w:i w:val="false"/>
          <w:color w:val="000000"/>
          <w:sz w:val="28"/>
        </w:rPr>
        <w:t xml:space="preserve">
      управление лебедкой при всех спускоподъемных операциях; </w:t>
      </w:r>
    </w:p>
    <w:bookmarkEnd w:id="865"/>
    <w:bookmarkStart w:name="z877" w:id="866"/>
    <w:p>
      <w:pPr>
        <w:spacing w:after="0"/>
        <w:ind w:left="0"/>
        <w:jc w:val="both"/>
      </w:pPr>
      <w:r>
        <w:rPr>
          <w:rFonts w:ascii="Times New Roman"/>
          <w:b w:val="false"/>
          <w:i w:val="false"/>
          <w:color w:val="000000"/>
          <w:sz w:val="28"/>
        </w:rPr>
        <w:t>
      управление силовым электрогенератором, установленным на подъемнике (агрегате);</w:t>
      </w:r>
    </w:p>
    <w:bookmarkEnd w:id="866"/>
    <w:bookmarkStart w:name="z878" w:id="867"/>
    <w:p>
      <w:pPr>
        <w:spacing w:after="0"/>
        <w:ind w:left="0"/>
        <w:jc w:val="both"/>
      </w:pPr>
      <w:r>
        <w:rPr>
          <w:rFonts w:ascii="Times New Roman"/>
          <w:b w:val="false"/>
          <w:i w:val="false"/>
          <w:color w:val="000000"/>
          <w:sz w:val="28"/>
        </w:rPr>
        <w:t xml:space="preserve">
      участие в работах по капитальному и подземному ремонту скважин, в работах по опробованию и оборудованию устья скважин; </w:t>
      </w:r>
    </w:p>
    <w:bookmarkEnd w:id="867"/>
    <w:bookmarkStart w:name="z879" w:id="868"/>
    <w:p>
      <w:pPr>
        <w:spacing w:after="0"/>
        <w:ind w:left="0"/>
        <w:jc w:val="both"/>
      </w:pPr>
      <w:r>
        <w:rPr>
          <w:rFonts w:ascii="Times New Roman"/>
          <w:b w:val="false"/>
          <w:i w:val="false"/>
          <w:color w:val="000000"/>
          <w:sz w:val="28"/>
        </w:rPr>
        <w:t xml:space="preserve">
      наблюдение за исправностью работы регистратора и механизмов подъемника (агрегата); </w:t>
      </w:r>
    </w:p>
    <w:bookmarkEnd w:id="868"/>
    <w:bookmarkStart w:name="z880" w:id="869"/>
    <w:p>
      <w:pPr>
        <w:spacing w:after="0"/>
        <w:ind w:left="0"/>
        <w:jc w:val="both"/>
      </w:pPr>
      <w:r>
        <w:rPr>
          <w:rFonts w:ascii="Times New Roman"/>
          <w:b w:val="false"/>
          <w:i w:val="false"/>
          <w:color w:val="000000"/>
          <w:sz w:val="28"/>
        </w:rPr>
        <w:t xml:space="preserve">
      ведение журнала учета работы подъемника (агрегата); </w:t>
      </w:r>
    </w:p>
    <w:bookmarkEnd w:id="869"/>
    <w:bookmarkStart w:name="z881" w:id="870"/>
    <w:p>
      <w:pPr>
        <w:spacing w:after="0"/>
        <w:ind w:left="0"/>
        <w:jc w:val="both"/>
      </w:pPr>
      <w:r>
        <w:rPr>
          <w:rFonts w:ascii="Times New Roman"/>
          <w:b w:val="false"/>
          <w:i w:val="false"/>
          <w:color w:val="000000"/>
          <w:sz w:val="28"/>
        </w:rPr>
        <w:t xml:space="preserve">
      управление автомобилем или трактором, их заправка; </w:t>
      </w:r>
    </w:p>
    <w:bookmarkEnd w:id="870"/>
    <w:bookmarkStart w:name="z882" w:id="871"/>
    <w:p>
      <w:pPr>
        <w:spacing w:after="0"/>
        <w:ind w:left="0"/>
        <w:jc w:val="both"/>
      </w:pPr>
      <w:r>
        <w:rPr>
          <w:rFonts w:ascii="Times New Roman"/>
          <w:b w:val="false"/>
          <w:i w:val="false"/>
          <w:color w:val="000000"/>
          <w:sz w:val="28"/>
        </w:rPr>
        <w:t>
      производство текущего ремонта механизмов подъемника (агрегата), автомобиля, трактора;</w:t>
      </w:r>
    </w:p>
    <w:bookmarkEnd w:id="871"/>
    <w:bookmarkStart w:name="z883" w:id="872"/>
    <w:p>
      <w:pPr>
        <w:spacing w:after="0"/>
        <w:ind w:left="0"/>
        <w:jc w:val="both"/>
      </w:pPr>
      <w:r>
        <w:rPr>
          <w:rFonts w:ascii="Times New Roman"/>
          <w:b w:val="false"/>
          <w:i w:val="false"/>
          <w:color w:val="000000"/>
          <w:sz w:val="28"/>
        </w:rPr>
        <w:t>
      обслуживание передвижных электростанций мощностью до 100 кВт.</w:t>
      </w:r>
    </w:p>
    <w:bookmarkEnd w:id="872"/>
    <w:bookmarkStart w:name="z884" w:id="873"/>
    <w:p>
      <w:pPr>
        <w:spacing w:after="0"/>
        <w:ind w:left="0"/>
        <w:jc w:val="both"/>
      </w:pPr>
      <w:r>
        <w:rPr>
          <w:rFonts w:ascii="Times New Roman"/>
          <w:b w:val="false"/>
          <w:i w:val="false"/>
          <w:color w:val="000000"/>
          <w:sz w:val="28"/>
        </w:rPr>
        <w:t xml:space="preserve">
      113. Должен знать: </w:t>
      </w:r>
    </w:p>
    <w:bookmarkEnd w:id="873"/>
    <w:bookmarkStart w:name="z885" w:id="874"/>
    <w:p>
      <w:pPr>
        <w:spacing w:after="0"/>
        <w:ind w:left="0"/>
        <w:jc w:val="both"/>
      </w:pPr>
      <w:r>
        <w:rPr>
          <w:rFonts w:ascii="Times New Roman"/>
          <w:b w:val="false"/>
          <w:i w:val="false"/>
          <w:color w:val="000000"/>
          <w:sz w:val="28"/>
        </w:rPr>
        <w:t xml:space="preserve">
      технологический процесс добычи нефти, газа и других полезных ископаемых; </w:t>
      </w:r>
    </w:p>
    <w:bookmarkEnd w:id="874"/>
    <w:bookmarkStart w:name="z886" w:id="875"/>
    <w:p>
      <w:pPr>
        <w:spacing w:after="0"/>
        <w:ind w:left="0"/>
        <w:jc w:val="both"/>
      </w:pPr>
      <w:r>
        <w:rPr>
          <w:rFonts w:ascii="Times New Roman"/>
          <w:b w:val="false"/>
          <w:i w:val="false"/>
          <w:color w:val="000000"/>
          <w:sz w:val="28"/>
        </w:rPr>
        <w:t xml:space="preserve">
      конструкцию скважин, технологический процесс и виды работ по опробованию скважин; </w:t>
      </w:r>
    </w:p>
    <w:bookmarkEnd w:id="875"/>
    <w:bookmarkStart w:name="z887" w:id="876"/>
    <w:p>
      <w:pPr>
        <w:spacing w:after="0"/>
        <w:ind w:left="0"/>
        <w:jc w:val="both"/>
      </w:pPr>
      <w:r>
        <w:rPr>
          <w:rFonts w:ascii="Times New Roman"/>
          <w:b w:val="false"/>
          <w:i w:val="false"/>
          <w:color w:val="000000"/>
          <w:sz w:val="28"/>
        </w:rPr>
        <w:t xml:space="preserve">
      техническую характеристику и правила эксплуатации трактора-подъемника, передвижного агрегата, применяемых механизмов, приспособлений, талевых систем; </w:t>
      </w:r>
    </w:p>
    <w:bookmarkEnd w:id="876"/>
    <w:bookmarkStart w:name="z888" w:id="877"/>
    <w:p>
      <w:pPr>
        <w:spacing w:after="0"/>
        <w:ind w:left="0"/>
        <w:jc w:val="both"/>
      </w:pPr>
      <w:r>
        <w:rPr>
          <w:rFonts w:ascii="Times New Roman"/>
          <w:b w:val="false"/>
          <w:i w:val="false"/>
          <w:color w:val="000000"/>
          <w:sz w:val="28"/>
        </w:rPr>
        <w:t>
      технологический процесс и виды капитального, текущего ремонтов, методы опробования скважины, марки и сорта горючесмазочных материалов;</w:t>
      </w:r>
    </w:p>
    <w:bookmarkEnd w:id="877"/>
    <w:bookmarkStart w:name="z889" w:id="878"/>
    <w:p>
      <w:pPr>
        <w:spacing w:after="0"/>
        <w:ind w:left="0"/>
        <w:jc w:val="both"/>
      </w:pPr>
      <w:r>
        <w:rPr>
          <w:rFonts w:ascii="Times New Roman"/>
          <w:b w:val="false"/>
          <w:i w:val="false"/>
          <w:color w:val="000000"/>
          <w:sz w:val="28"/>
        </w:rPr>
        <w:t>
      основы электротехники и слесарное дело в объеме выполняемых работ, способы ремонта двигателя, трансмиссии и ходовой части подъемных лебедок.</w:t>
      </w:r>
    </w:p>
    <w:bookmarkEnd w:id="878"/>
    <w:bookmarkStart w:name="z890" w:id="879"/>
    <w:p>
      <w:pPr>
        <w:spacing w:after="0"/>
        <w:ind w:left="0"/>
        <w:jc w:val="both"/>
      </w:pPr>
      <w:r>
        <w:rPr>
          <w:rFonts w:ascii="Times New Roman"/>
          <w:b w:val="false"/>
          <w:i w:val="false"/>
          <w:color w:val="000000"/>
          <w:sz w:val="28"/>
        </w:rPr>
        <w:t>
      При подземном и капитальном ремонтах на скважинах I категории сложности и опробовании (испытании) скважин глубиной до 1500 м включительно - 5-й разряд;</w:t>
      </w:r>
    </w:p>
    <w:bookmarkEnd w:id="879"/>
    <w:bookmarkStart w:name="z891" w:id="880"/>
    <w:p>
      <w:pPr>
        <w:spacing w:after="0"/>
        <w:ind w:left="0"/>
        <w:jc w:val="both"/>
      </w:pPr>
      <w:r>
        <w:rPr>
          <w:rFonts w:ascii="Times New Roman"/>
          <w:b w:val="false"/>
          <w:i w:val="false"/>
          <w:color w:val="000000"/>
          <w:sz w:val="28"/>
        </w:rPr>
        <w:t>
      при подземном и капитальном ремонтах на скважинах II категории сложности и опробовании (испытании) скважин глубиной свыше 1500 м, наклонно-направленных скважин независимо от их глубины и скважин с осложненными геологическими условиями - 6-й разряд;</w:t>
      </w:r>
    </w:p>
    <w:bookmarkEnd w:id="880"/>
    <w:bookmarkStart w:name="z892" w:id="881"/>
    <w:p>
      <w:pPr>
        <w:spacing w:after="0"/>
        <w:ind w:left="0"/>
        <w:jc w:val="both"/>
      </w:pPr>
      <w:r>
        <w:rPr>
          <w:rFonts w:ascii="Times New Roman"/>
          <w:b w:val="false"/>
          <w:i w:val="false"/>
          <w:color w:val="000000"/>
          <w:sz w:val="28"/>
        </w:rPr>
        <w:t>
      при подземном и капитальном ремонтах, производимых с подъемных установок грузоподъемностью 80 т. и выше, - 7-й разряд.</w:t>
      </w:r>
    </w:p>
    <w:bookmarkEnd w:id="881"/>
    <w:bookmarkStart w:name="z893" w:id="882"/>
    <w:p>
      <w:pPr>
        <w:spacing w:after="0"/>
        <w:ind w:left="0"/>
        <w:jc w:val="both"/>
      </w:pPr>
      <w:r>
        <w:rPr>
          <w:rFonts w:ascii="Times New Roman"/>
          <w:b w:val="false"/>
          <w:i w:val="false"/>
          <w:color w:val="000000"/>
          <w:sz w:val="28"/>
        </w:rPr>
        <w:t>
      114. Требуется среднее профессиональное образование.</w:t>
      </w:r>
    </w:p>
    <w:bookmarkEnd w:id="882"/>
    <w:bookmarkStart w:name="z894" w:id="883"/>
    <w:p>
      <w:pPr>
        <w:spacing w:after="0"/>
        <w:ind w:left="0"/>
        <w:jc w:val="both"/>
      </w:pPr>
      <w:r>
        <w:rPr>
          <w:rFonts w:ascii="Times New Roman"/>
          <w:b w:val="false"/>
          <w:i w:val="false"/>
          <w:color w:val="000000"/>
          <w:sz w:val="28"/>
        </w:rPr>
        <w:t>
      30. Машинист промывочного агрегата</w:t>
      </w:r>
    </w:p>
    <w:bookmarkEnd w:id="883"/>
    <w:bookmarkStart w:name="z895" w:id="884"/>
    <w:p>
      <w:pPr>
        <w:spacing w:after="0"/>
        <w:ind w:left="0"/>
        <w:jc w:val="both"/>
      </w:pPr>
      <w:r>
        <w:rPr>
          <w:rFonts w:ascii="Times New Roman"/>
          <w:b w:val="false"/>
          <w:i w:val="false"/>
          <w:color w:val="000000"/>
          <w:sz w:val="28"/>
        </w:rPr>
        <w:t>
      Параграф 1. Машинист промывочного агрегата</w:t>
      </w:r>
    </w:p>
    <w:bookmarkEnd w:id="884"/>
    <w:bookmarkStart w:name="z896" w:id="885"/>
    <w:p>
      <w:pPr>
        <w:spacing w:after="0"/>
        <w:ind w:left="0"/>
        <w:jc w:val="both"/>
      </w:pPr>
      <w:r>
        <w:rPr>
          <w:rFonts w:ascii="Times New Roman"/>
          <w:b w:val="false"/>
          <w:i w:val="false"/>
          <w:color w:val="000000"/>
          <w:sz w:val="28"/>
        </w:rPr>
        <w:t>
      115. Характеристика работ:</w:t>
      </w:r>
    </w:p>
    <w:bookmarkEnd w:id="885"/>
    <w:bookmarkStart w:name="z897" w:id="886"/>
    <w:p>
      <w:pPr>
        <w:spacing w:after="0"/>
        <w:ind w:left="0"/>
        <w:jc w:val="both"/>
      </w:pPr>
      <w:r>
        <w:rPr>
          <w:rFonts w:ascii="Times New Roman"/>
          <w:b w:val="false"/>
          <w:i w:val="false"/>
          <w:color w:val="000000"/>
          <w:sz w:val="28"/>
        </w:rPr>
        <w:t>
      обслуживание промывочных и кислотных агрегатов, смонтированных на тракторе или шасси автомобиля;</w:t>
      </w:r>
    </w:p>
    <w:bookmarkEnd w:id="886"/>
    <w:bookmarkStart w:name="z898" w:id="887"/>
    <w:p>
      <w:pPr>
        <w:spacing w:after="0"/>
        <w:ind w:left="0"/>
        <w:jc w:val="both"/>
      </w:pPr>
      <w:r>
        <w:rPr>
          <w:rFonts w:ascii="Times New Roman"/>
          <w:b w:val="false"/>
          <w:i w:val="false"/>
          <w:color w:val="000000"/>
          <w:sz w:val="28"/>
        </w:rPr>
        <w:t>
      подготовка промывочного агрегата к работе на объекте, обвязка (присоединение) агрегата с устьем скважины по технологической схеме;</w:t>
      </w:r>
    </w:p>
    <w:bookmarkEnd w:id="887"/>
    <w:bookmarkStart w:name="z899" w:id="888"/>
    <w:p>
      <w:pPr>
        <w:spacing w:after="0"/>
        <w:ind w:left="0"/>
        <w:jc w:val="both"/>
      </w:pPr>
      <w:r>
        <w:rPr>
          <w:rFonts w:ascii="Times New Roman"/>
          <w:b w:val="false"/>
          <w:i w:val="false"/>
          <w:color w:val="000000"/>
          <w:sz w:val="28"/>
        </w:rPr>
        <w:t xml:space="preserve">
      монтаж и демонтаж, обвязка и опрессовка линий высоких и низких давлений; </w:t>
      </w:r>
    </w:p>
    <w:bookmarkEnd w:id="888"/>
    <w:bookmarkStart w:name="z900" w:id="889"/>
    <w:p>
      <w:pPr>
        <w:spacing w:after="0"/>
        <w:ind w:left="0"/>
        <w:jc w:val="both"/>
      </w:pPr>
      <w:r>
        <w:rPr>
          <w:rFonts w:ascii="Times New Roman"/>
          <w:b w:val="false"/>
          <w:i w:val="false"/>
          <w:color w:val="000000"/>
          <w:sz w:val="28"/>
        </w:rPr>
        <w:t xml:space="preserve">
      обслуживание механизмов по промывке, опрессовке и дренированию забоя скважин; </w:t>
      </w:r>
    </w:p>
    <w:bookmarkEnd w:id="889"/>
    <w:bookmarkStart w:name="z901" w:id="890"/>
    <w:p>
      <w:pPr>
        <w:spacing w:after="0"/>
        <w:ind w:left="0"/>
        <w:jc w:val="both"/>
      </w:pPr>
      <w:r>
        <w:rPr>
          <w:rFonts w:ascii="Times New Roman"/>
          <w:b w:val="false"/>
          <w:i w:val="false"/>
          <w:color w:val="000000"/>
          <w:sz w:val="28"/>
        </w:rPr>
        <w:t xml:space="preserve">
      закачка химических реагентов, кислот и щелочей, применяемых для обработки скважин; </w:t>
      </w:r>
    </w:p>
    <w:bookmarkEnd w:id="890"/>
    <w:bookmarkStart w:name="z902" w:id="891"/>
    <w:p>
      <w:pPr>
        <w:spacing w:after="0"/>
        <w:ind w:left="0"/>
        <w:jc w:val="both"/>
      </w:pPr>
      <w:r>
        <w:rPr>
          <w:rFonts w:ascii="Times New Roman"/>
          <w:b w:val="false"/>
          <w:i w:val="false"/>
          <w:color w:val="000000"/>
          <w:sz w:val="28"/>
        </w:rPr>
        <w:t xml:space="preserve">
      участие в технологическом процессе по химической обработке призабойной зоны скважины и проведение тампонажных работ; </w:t>
      </w:r>
    </w:p>
    <w:bookmarkEnd w:id="891"/>
    <w:bookmarkStart w:name="z903" w:id="892"/>
    <w:p>
      <w:pPr>
        <w:spacing w:after="0"/>
        <w:ind w:left="0"/>
        <w:jc w:val="both"/>
      </w:pPr>
      <w:r>
        <w:rPr>
          <w:rFonts w:ascii="Times New Roman"/>
          <w:b w:val="false"/>
          <w:i w:val="false"/>
          <w:color w:val="000000"/>
          <w:sz w:val="28"/>
        </w:rPr>
        <w:t xml:space="preserve">
      наблюдение за расходом бурового раствора, химических реагентов и работой механизмов агрегата; </w:t>
      </w:r>
    </w:p>
    <w:bookmarkEnd w:id="892"/>
    <w:bookmarkStart w:name="z904" w:id="893"/>
    <w:p>
      <w:pPr>
        <w:spacing w:after="0"/>
        <w:ind w:left="0"/>
        <w:jc w:val="both"/>
      </w:pPr>
      <w:r>
        <w:rPr>
          <w:rFonts w:ascii="Times New Roman"/>
          <w:b w:val="false"/>
          <w:i w:val="false"/>
          <w:color w:val="000000"/>
          <w:sz w:val="28"/>
        </w:rPr>
        <w:t xml:space="preserve">
      управление автомобилем или трактором; </w:t>
      </w:r>
    </w:p>
    <w:bookmarkEnd w:id="893"/>
    <w:bookmarkStart w:name="z905" w:id="894"/>
    <w:p>
      <w:pPr>
        <w:spacing w:after="0"/>
        <w:ind w:left="0"/>
        <w:jc w:val="both"/>
      </w:pPr>
      <w:r>
        <w:rPr>
          <w:rFonts w:ascii="Times New Roman"/>
          <w:b w:val="false"/>
          <w:i w:val="false"/>
          <w:color w:val="000000"/>
          <w:sz w:val="28"/>
        </w:rPr>
        <w:t xml:space="preserve">
      заправка автомобиля или трактора; </w:t>
      </w:r>
    </w:p>
    <w:bookmarkEnd w:id="894"/>
    <w:bookmarkStart w:name="z906" w:id="895"/>
    <w:p>
      <w:pPr>
        <w:spacing w:after="0"/>
        <w:ind w:left="0"/>
        <w:jc w:val="both"/>
      </w:pPr>
      <w:r>
        <w:rPr>
          <w:rFonts w:ascii="Times New Roman"/>
          <w:b w:val="false"/>
          <w:i w:val="false"/>
          <w:color w:val="000000"/>
          <w:sz w:val="28"/>
        </w:rPr>
        <w:t>
      производство текущего ремонта механизмов промывочного агрегата, автомобиля или трактора.</w:t>
      </w:r>
    </w:p>
    <w:bookmarkEnd w:id="895"/>
    <w:bookmarkStart w:name="z907" w:id="896"/>
    <w:p>
      <w:pPr>
        <w:spacing w:after="0"/>
        <w:ind w:left="0"/>
        <w:jc w:val="both"/>
      </w:pPr>
      <w:r>
        <w:rPr>
          <w:rFonts w:ascii="Times New Roman"/>
          <w:b w:val="false"/>
          <w:i w:val="false"/>
          <w:color w:val="000000"/>
          <w:sz w:val="28"/>
        </w:rPr>
        <w:t xml:space="preserve">
      116. Должен знать: </w:t>
      </w:r>
    </w:p>
    <w:bookmarkEnd w:id="896"/>
    <w:bookmarkStart w:name="z908" w:id="897"/>
    <w:p>
      <w:pPr>
        <w:spacing w:after="0"/>
        <w:ind w:left="0"/>
        <w:jc w:val="both"/>
      </w:pPr>
      <w:r>
        <w:rPr>
          <w:rFonts w:ascii="Times New Roman"/>
          <w:b w:val="false"/>
          <w:i w:val="false"/>
          <w:color w:val="000000"/>
          <w:sz w:val="28"/>
        </w:rPr>
        <w:t xml:space="preserve">
      устройство и правила эксплуатации автомобиля или трактора, промывочного насоса, арматуры и оборудования скважин, технологический процесс промывки, опрессовки скважин; </w:t>
      </w:r>
    </w:p>
    <w:bookmarkEnd w:id="897"/>
    <w:bookmarkStart w:name="z909" w:id="898"/>
    <w:p>
      <w:pPr>
        <w:spacing w:after="0"/>
        <w:ind w:left="0"/>
        <w:jc w:val="both"/>
      </w:pPr>
      <w:r>
        <w:rPr>
          <w:rFonts w:ascii="Times New Roman"/>
          <w:b w:val="false"/>
          <w:i w:val="false"/>
          <w:color w:val="000000"/>
          <w:sz w:val="28"/>
        </w:rPr>
        <w:t>
      закачки химреагентов (кислот и щелочей в скважину), физико-химические свойства бурового раствора, химреагентов, кислот, щелочей;</w:t>
      </w:r>
    </w:p>
    <w:bookmarkEnd w:id="898"/>
    <w:bookmarkStart w:name="z910" w:id="899"/>
    <w:p>
      <w:pPr>
        <w:spacing w:after="0"/>
        <w:ind w:left="0"/>
        <w:jc w:val="both"/>
      </w:pPr>
      <w:r>
        <w:rPr>
          <w:rFonts w:ascii="Times New Roman"/>
          <w:b w:val="false"/>
          <w:i w:val="false"/>
          <w:color w:val="000000"/>
          <w:sz w:val="28"/>
        </w:rPr>
        <w:t>
      правила обращения с ними, слесарное дело в объеме выполняемых работ.</w:t>
      </w:r>
    </w:p>
    <w:bookmarkEnd w:id="899"/>
    <w:bookmarkStart w:name="z911" w:id="900"/>
    <w:p>
      <w:pPr>
        <w:spacing w:after="0"/>
        <w:ind w:left="0"/>
        <w:jc w:val="both"/>
      </w:pPr>
      <w:r>
        <w:rPr>
          <w:rFonts w:ascii="Times New Roman"/>
          <w:b w:val="false"/>
          <w:i w:val="false"/>
          <w:color w:val="000000"/>
          <w:sz w:val="28"/>
        </w:rPr>
        <w:t>
      При работе на промывочных и кислотных агрегатах с рабочим давлением до 10 МПа (100 кгс/см</w:t>
      </w:r>
      <w:r>
        <w:rPr>
          <w:rFonts w:ascii="Times New Roman"/>
          <w:b w:val="false"/>
          <w:i w:val="false"/>
          <w:color w:val="000000"/>
          <w:vertAlign w:val="superscript"/>
        </w:rPr>
        <w:t>2</w:t>
      </w:r>
      <w:r>
        <w:rPr>
          <w:rFonts w:ascii="Times New Roman"/>
          <w:b w:val="false"/>
          <w:i w:val="false"/>
          <w:color w:val="000000"/>
          <w:sz w:val="28"/>
        </w:rPr>
        <w:t>) включительно - 4-й разряд;</w:t>
      </w:r>
    </w:p>
    <w:bookmarkEnd w:id="900"/>
    <w:bookmarkStart w:name="z912" w:id="901"/>
    <w:p>
      <w:pPr>
        <w:spacing w:after="0"/>
        <w:ind w:left="0"/>
        <w:jc w:val="both"/>
      </w:pPr>
      <w:r>
        <w:rPr>
          <w:rFonts w:ascii="Times New Roman"/>
          <w:b w:val="false"/>
          <w:i w:val="false"/>
          <w:color w:val="000000"/>
          <w:sz w:val="28"/>
        </w:rPr>
        <w:t>
      при работе на промывочных и кислотных агрегатах с рабочим давлением свыше 10 до 35 МПа (100-350 кгс/см</w:t>
      </w:r>
      <w:r>
        <w:rPr>
          <w:rFonts w:ascii="Times New Roman"/>
          <w:b w:val="false"/>
          <w:i w:val="false"/>
          <w:color w:val="000000"/>
          <w:vertAlign w:val="superscript"/>
        </w:rPr>
        <w:t>2</w:t>
      </w:r>
      <w:r>
        <w:rPr>
          <w:rFonts w:ascii="Times New Roman"/>
          <w:b w:val="false"/>
          <w:i w:val="false"/>
          <w:color w:val="000000"/>
          <w:sz w:val="28"/>
        </w:rPr>
        <w:t>) включительно - 5-й разряд;</w:t>
      </w:r>
    </w:p>
    <w:bookmarkEnd w:id="901"/>
    <w:bookmarkStart w:name="z913" w:id="902"/>
    <w:p>
      <w:pPr>
        <w:spacing w:after="0"/>
        <w:ind w:left="0"/>
        <w:jc w:val="both"/>
      </w:pPr>
      <w:r>
        <w:rPr>
          <w:rFonts w:ascii="Times New Roman"/>
          <w:b w:val="false"/>
          <w:i w:val="false"/>
          <w:color w:val="000000"/>
          <w:sz w:val="28"/>
        </w:rPr>
        <w:t>
      при работе на промывочных и кислотных агрегатах с рабочим давлением свыше 35 МПа (350 кгс/см</w:t>
      </w:r>
      <w:r>
        <w:rPr>
          <w:rFonts w:ascii="Times New Roman"/>
          <w:b w:val="false"/>
          <w:i w:val="false"/>
          <w:color w:val="000000"/>
          <w:vertAlign w:val="superscript"/>
        </w:rPr>
        <w:t>2</w:t>
      </w:r>
      <w:r>
        <w:rPr>
          <w:rFonts w:ascii="Times New Roman"/>
          <w:b w:val="false"/>
          <w:i w:val="false"/>
          <w:color w:val="000000"/>
          <w:sz w:val="28"/>
        </w:rPr>
        <w:t>) - 6-й разряд.</w:t>
      </w:r>
    </w:p>
    <w:bookmarkEnd w:id="902"/>
    <w:bookmarkStart w:name="z914" w:id="903"/>
    <w:p>
      <w:pPr>
        <w:spacing w:after="0"/>
        <w:ind w:left="0"/>
        <w:jc w:val="both"/>
      </w:pPr>
      <w:r>
        <w:rPr>
          <w:rFonts w:ascii="Times New Roman"/>
          <w:b w:val="false"/>
          <w:i w:val="false"/>
          <w:color w:val="000000"/>
          <w:sz w:val="28"/>
        </w:rPr>
        <w:t>
      Требуется среднее профессиональное образование.</w:t>
      </w:r>
    </w:p>
    <w:bookmarkEnd w:id="903"/>
    <w:bookmarkStart w:name="z915" w:id="904"/>
    <w:p>
      <w:pPr>
        <w:spacing w:after="0"/>
        <w:ind w:left="0"/>
        <w:jc w:val="both"/>
      </w:pPr>
      <w:r>
        <w:rPr>
          <w:rFonts w:ascii="Times New Roman"/>
          <w:b w:val="false"/>
          <w:i w:val="false"/>
          <w:color w:val="000000"/>
          <w:sz w:val="28"/>
        </w:rPr>
        <w:t>
      31. Оператор обезвоживающей и обессоливающей установки</w:t>
      </w:r>
    </w:p>
    <w:bookmarkEnd w:id="904"/>
    <w:bookmarkStart w:name="z916" w:id="905"/>
    <w:p>
      <w:pPr>
        <w:spacing w:after="0"/>
        <w:ind w:left="0"/>
        <w:jc w:val="both"/>
      </w:pPr>
      <w:r>
        <w:rPr>
          <w:rFonts w:ascii="Times New Roman"/>
          <w:b w:val="false"/>
          <w:i w:val="false"/>
          <w:color w:val="000000"/>
          <w:sz w:val="28"/>
        </w:rPr>
        <w:t>
      Параграф 1. Оператор обезвоживающей и обессоливающей установки</w:t>
      </w:r>
    </w:p>
    <w:bookmarkEnd w:id="905"/>
    <w:bookmarkStart w:name="z917" w:id="906"/>
    <w:p>
      <w:pPr>
        <w:spacing w:after="0"/>
        <w:ind w:left="0"/>
        <w:jc w:val="both"/>
      </w:pPr>
      <w:r>
        <w:rPr>
          <w:rFonts w:ascii="Times New Roman"/>
          <w:b w:val="false"/>
          <w:i w:val="false"/>
          <w:color w:val="000000"/>
          <w:sz w:val="28"/>
        </w:rPr>
        <w:t>
      117. Характеристика работ:</w:t>
      </w:r>
    </w:p>
    <w:bookmarkEnd w:id="906"/>
    <w:bookmarkStart w:name="z918" w:id="907"/>
    <w:p>
      <w:pPr>
        <w:spacing w:after="0"/>
        <w:ind w:left="0"/>
        <w:jc w:val="both"/>
      </w:pPr>
      <w:r>
        <w:rPr>
          <w:rFonts w:ascii="Times New Roman"/>
          <w:b w:val="false"/>
          <w:i w:val="false"/>
          <w:color w:val="000000"/>
          <w:sz w:val="28"/>
        </w:rPr>
        <w:t xml:space="preserve">
      ведение технологического процесса обезвоживания, обессоливания и стабилизации нефти с отбором широкой фракции легких углеводородов согласно технологическим регламентам установок; </w:t>
      </w:r>
    </w:p>
    <w:bookmarkEnd w:id="907"/>
    <w:bookmarkStart w:name="z919" w:id="908"/>
    <w:p>
      <w:pPr>
        <w:spacing w:after="0"/>
        <w:ind w:left="0"/>
        <w:jc w:val="both"/>
      </w:pPr>
      <w:r>
        <w:rPr>
          <w:rFonts w:ascii="Times New Roman"/>
          <w:b w:val="false"/>
          <w:i w:val="false"/>
          <w:color w:val="000000"/>
          <w:sz w:val="28"/>
        </w:rPr>
        <w:t xml:space="preserve">
      регулирование и контроль за технологическими параметрами: температурой, давлением, расходом, межфазными уровнями в технологических аппаратах; </w:t>
      </w:r>
    </w:p>
    <w:bookmarkEnd w:id="908"/>
    <w:bookmarkStart w:name="z920" w:id="909"/>
    <w:p>
      <w:pPr>
        <w:spacing w:after="0"/>
        <w:ind w:left="0"/>
        <w:jc w:val="both"/>
      </w:pPr>
      <w:r>
        <w:rPr>
          <w:rFonts w:ascii="Times New Roman"/>
          <w:b w:val="false"/>
          <w:i w:val="false"/>
          <w:color w:val="000000"/>
          <w:sz w:val="28"/>
        </w:rPr>
        <w:t xml:space="preserve">
      приготовление растворов деэмульгаторов и щелочи, дозировка пресной воды; </w:t>
      </w:r>
    </w:p>
    <w:bookmarkEnd w:id="909"/>
    <w:bookmarkStart w:name="z921" w:id="910"/>
    <w:p>
      <w:pPr>
        <w:spacing w:after="0"/>
        <w:ind w:left="0"/>
        <w:jc w:val="both"/>
      </w:pPr>
      <w:r>
        <w:rPr>
          <w:rFonts w:ascii="Times New Roman"/>
          <w:b w:val="false"/>
          <w:i w:val="false"/>
          <w:color w:val="000000"/>
          <w:sz w:val="28"/>
        </w:rPr>
        <w:t xml:space="preserve">
      защелачивание нестабильного бензина; </w:t>
      </w:r>
    </w:p>
    <w:bookmarkEnd w:id="910"/>
    <w:bookmarkStart w:name="z922" w:id="911"/>
    <w:p>
      <w:pPr>
        <w:spacing w:after="0"/>
        <w:ind w:left="0"/>
        <w:jc w:val="both"/>
      </w:pPr>
      <w:r>
        <w:rPr>
          <w:rFonts w:ascii="Times New Roman"/>
          <w:b w:val="false"/>
          <w:i w:val="false"/>
          <w:color w:val="000000"/>
          <w:sz w:val="28"/>
        </w:rPr>
        <w:t xml:space="preserve">
      сдача нестабильного бензина потребителю; </w:t>
      </w:r>
    </w:p>
    <w:bookmarkEnd w:id="911"/>
    <w:bookmarkStart w:name="z923" w:id="912"/>
    <w:p>
      <w:pPr>
        <w:spacing w:after="0"/>
        <w:ind w:left="0"/>
        <w:jc w:val="both"/>
      </w:pPr>
      <w:r>
        <w:rPr>
          <w:rFonts w:ascii="Times New Roman"/>
          <w:b w:val="false"/>
          <w:i w:val="false"/>
          <w:color w:val="000000"/>
          <w:sz w:val="28"/>
        </w:rPr>
        <w:t xml:space="preserve">
      ведение учета количества подготовленной нефти, нестабильного бензина и расхода химических реагентов; </w:t>
      </w:r>
    </w:p>
    <w:bookmarkEnd w:id="912"/>
    <w:bookmarkStart w:name="z924" w:id="913"/>
    <w:p>
      <w:pPr>
        <w:spacing w:after="0"/>
        <w:ind w:left="0"/>
        <w:jc w:val="both"/>
      </w:pPr>
      <w:r>
        <w:rPr>
          <w:rFonts w:ascii="Times New Roman"/>
          <w:b w:val="false"/>
          <w:i w:val="false"/>
          <w:color w:val="000000"/>
          <w:sz w:val="28"/>
        </w:rPr>
        <w:t>
      обслуживание насосов и технологического оборудования, проверка работы предохранительных устройств, обслуживание печей-подогревателей нефти;</w:t>
      </w:r>
    </w:p>
    <w:bookmarkEnd w:id="913"/>
    <w:bookmarkStart w:name="z925" w:id="914"/>
    <w:p>
      <w:pPr>
        <w:spacing w:after="0"/>
        <w:ind w:left="0"/>
        <w:jc w:val="both"/>
      </w:pPr>
      <w:r>
        <w:rPr>
          <w:rFonts w:ascii="Times New Roman"/>
          <w:b w:val="false"/>
          <w:i w:val="false"/>
          <w:color w:val="000000"/>
          <w:sz w:val="28"/>
        </w:rPr>
        <w:t>
      подготовка технологических аппаратов к ремонту, участие в ремонте и приемке аппаратов из ремонта.</w:t>
      </w:r>
    </w:p>
    <w:bookmarkEnd w:id="914"/>
    <w:bookmarkStart w:name="z926" w:id="915"/>
    <w:p>
      <w:pPr>
        <w:spacing w:after="0"/>
        <w:ind w:left="0"/>
        <w:jc w:val="both"/>
      </w:pPr>
      <w:r>
        <w:rPr>
          <w:rFonts w:ascii="Times New Roman"/>
          <w:b w:val="false"/>
          <w:i w:val="false"/>
          <w:color w:val="000000"/>
          <w:sz w:val="28"/>
        </w:rPr>
        <w:t xml:space="preserve">
      118. Должен знать: </w:t>
      </w:r>
    </w:p>
    <w:bookmarkEnd w:id="915"/>
    <w:bookmarkStart w:name="z927" w:id="916"/>
    <w:p>
      <w:pPr>
        <w:spacing w:after="0"/>
        <w:ind w:left="0"/>
        <w:jc w:val="both"/>
      </w:pPr>
      <w:r>
        <w:rPr>
          <w:rFonts w:ascii="Times New Roman"/>
          <w:b w:val="false"/>
          <w:i w:val="false"/>
          <w:color w:val="000000"/>
          <w:sz w:val="28"/>
        </w:rPr>
        <w:t xml:space="preserve">
      физико-химические свойства нефти, газов, химических реагентов, бензина; </w:t>
      </w:r>
    </w:p>
    <w:bookmarkEnd w:id="916"/>
    <w:bookmarkStart w:name="z928" w:id="917"/>
    <w:p>
      <w:pPr>
        <w:spacing w:after="0"/>
        <w:ind w:left="0"/>
        <w:jc w:val="both"/>
      </w:pPr>
      <w:r>
        <w:rPr>
          <w:rFonts w:ascii="Times New Roman"/>
          <w:b w:val="false"/>
          <w:i w:val="false"/>
          <w:color w:val="000000"/>
          <w:sz w:val="28"/>
        </w:rPr>
        <w:t xml:space="preserve">
      назначение, техническую характеристику и правила эксплуатации обезвоживающей и обессоливающей установки, аппаратуры; </w:t>
      </w:r>
    </w:p>
    <w:bookmarkEnd w:id="917"/>
    <w:bookmarkStart w:name="z929" w:id="918"/>
    <w:p>
      <w:pPr>
        <w:spacing w:after="0"/>
        <w:ind w:left="0"/>
        <w:jc w:val="both"/>
      </w:pPr>
      <w:r>
        <w:rPr>
          <w:rFonts w:ascii="Times New Roman"/>
          <w:b w:val="false"/>
          <w:i w:val="false"/>
          <w:color w:val="000000"/>
          <w:sz w:val="28"/>
        </w:rPr>
        <w:t>
      оборудования и применяемых контрольно-измерительных приборов;</w:t>
      </w:r>
    </w:p>
    <w:bookmarkEnd w:id="918"/>
    <w:bookmarkStart w:name="z930" w:id="919"/>
    <w:p>
      <w:pPr>
        <w:spacing w:after="0"/>
        <w:ind w:left="0"/>
        <w:jc w:val="both"/>
      </w:pPr>
      <w:r>
        <w:rPr>
          <w:rFonts w:ascii="Times New Roman"/>
          <w:b w:val="false"/>
          <w:i w:val="false"/>
          <w:color w:val="000000"/>
          <w:sz w:val="28"/>
        </w:rPr>
        <w:t xml:space="preserve">
      влияние воды и солей на дальнейшую переработку нефти; </w:t>
      </w:r>
    </w:p>
    <w:bookmarkEnd w:id="919"/>
    <w:bookmarkStart w:name="z931" w:id="920"/>
    <w:p>
      <w:pPr>
        <w:spacing w:after="0"/>
        <w:ind w:left="0"/>
        <w:jc w:val="both"/>
      </w:pPr>
      <w:r>
        <w:rPr>
          <w:rFonts w:ascii="Times New Roman"/>
          <w:b w:val="false"/>
          <w:i w:val="false"/>
          <w:color w:val="000000"/>
          <w:sz w:val="28"/>
        </w:rPr>
        <w:t>
      методы лабораторного контроля, основные методы разрушения эмульсии;</w:t>
      </w:r>
    </w:p>
    <w:bookmarkEnd w:id="920"/>
    <w:bookmarkStart w:name="z932" w:id="921"/>
    <w:p>
      <w:pPr>
        <w:spacing w:after="0"/>
        <w:ind w:left="0"/>
        <w:jc w:val="both"/>
      </w:pPr>
      <w:r>
        <w:rPr>
          <w:rFonts w:ascii="Times New Roman"/>
          <w:b w:val="false"/>
          <w:i w:val="false"/>
          <w:color w:val="000000"/>
          <w:sz w:val="28"/>
        </w:rPr>
        <w:t xml:space="preserve">
      правила эксплуатации сосудов, работающих под давлением; </w:t>
      </w:r>
    </w:p>
    <w:bookmarkEnd w:id="921"/>
    <w:bookmarkStart w:name="z933" w:id="922"/>
    <w:p>
      <w:pPr>
        <w:spacing w:after="0"/>
        <w:ind w:left="0"/>
        <w:jc w:val="both"/>
      </w:pPr>
      <w:r>
        <w:rPr>
          <w:rFonts w:ascii="Times New Roman"/>
          <w:b w:val="false"/>
          <w:i w:val="false"/>
          <w:color w:val="000000"/>
          <w:sz w:val="28"/>
        </w:rPr>
        <w:t>
      правила ликвидации возможных аварий на установке, слесарное дело в объеме выполняемых работ.</w:t>
      </w:r>
    </w:p>
    <w:bookmarkEnd w:id="922"/>
    <w:bookmarkStart w:name="z934" w:id="923"/>
    <w:p>
      <w:pPr>
        <w:spacing w:after="0"/>
        <w:ind w:left="0"/>
        <w:jc w:val="both"/>
      </w:pPr>
      <w:r>
        <w:rPr>
          <w:rFonts w:ascii="Times New Roman"/>
          <w:b w:val="false"/>
          <w:i w:val="false"/>
          <w:color w:val="000000"/>
          <w:sz w:val="28"/>
        </w:rPr>
        <w:t>
      При работе на обезвоживающих и обессоливающих установках под руководством оператора обезвоживающей и обессоливающей установки более высокой квалификации - 3-й разряд;</w:t>
      </w:r>
    </w:p>
    <w:bookmarkEnd w:id="923"/>
    <w:bookmarkStart w:name="z935" w:id="924"/>
    <w:p>
      <w:pPr>
        <w:spacing w:after="0"/>
        <w:ind w:left="0"/>
        <w:jc w:val="both"/>
      </w:pPr>
      <w:r>
        <w:rPr>
          <w:rFonts w:ascii="Times New Roman"/>
          <w:b w:val="false"/>
          <w:i w:val="false"/>
          <w:color w:val="000000"/>
          <w:sz w:val="28"/>
        </w:rPr>
        <w:t>
      при работе на обезвоживающих и обессоливающих установках или на электрообессоливающих и стабилизационных установках под руководством оператора обезвоживающей и обессоливающей установки более высокой квалификации - 4-й разряд;</w:t>
      </w:r>
    </w:p>
    <w:bookmarkEnd w:id="924"/>
    <w:bookmarkStart w:name="z936" w:id="925"/>
    <w:p>
      <w:pPr>
        <w:spacing w:after="0"/>
        <w:ind w:left="0"/>
        <w:jc w:val="both"/>
      </w:pPr>
      <w:r>
        <w:rPr>
          <w:rFonts w:ascii="Times New Roman"/>
          <w:b w:val="false"/>
          <w:i w:val="false"/>
          <w:color w:val="000000"/>
          <w:sz w:val="28"/>
        </w:rPr>
        <w:t>
      при работе на электрообессоливающих и стабилизационных установках - 5-й разряд.</w:t>
      </w:r>
    </w:p>
    <w:bookmarkEnd w:id="925"/>
    <w:bookmarkStart w:name="z937" w:id="926"/>
    <w:p>
      <w:pPr>
        <w:spacing w:after="0"/>
        <w:ind w:left="0"/>
        <w:jc w:val="both"/>
      </w:pPr>
      <w:r>
        <w:rPr>
          <w:rFonts w:ascii="Times New Roman"/>
          <w:b w:val="false"/>
          <w:i w:val="false"/>
          <w:color w:val="000000"/>
          <w:sz w:val="28"/>
        </w:rPr>
        <w:t>
      32. Оператор по гидравлическому разрыву пластов</w:t>
      </w:r>
    </w:p>
    <w:bookmarkEnd w:id="926"/>
    <w:bookmarkStart w:name="z938" w:id="927"/>
    <w:p>
      <w:pPr>
        <w:spacing w:after="0"/>
        <w:ind w:left="0"/>
        <w:jc w:val="both"/>
      </w:pPr>
      <w:r>
        <w:rPr>
          <w:rFonts w:ascii="Times New Roman"/>
          <w:b w:val="false"/>
          <w:i w:val="false"/>
          <w:color w:val="000000"/>
          <w:sz w:val="28"/>
        </w:rPr>
        <w:t>
      Параграф 1. Оператор по гидравлическому разрыву пластов, 5-й разряд</w:t>
      </w:r>
    </w:p>
    <w:bookmarkEnd w:id="927"/>
    <w:bookmarkStart w:name="z939" w:id="928"/>
    <w:p>
      <w:pPr>
        <w:spacing w:after="0"/>
        <w:ind w:left="0"/>
        <w:jc w:val="both"/>
      </w:pPr>
      <w:r>
        <w:rPr>
          <w:rFonts w:ascii="Times New Roman"/>
          <w:b w:val="false"/>
          <w:i w:val="false"/>
          <w:color w:val="000000"/>
          <w:sz w:val="28"/>
        </w:rPr>
        <w:t>
      119. Характеристика работ:</w:t>
      </w:r>
    </w:p>
    <w:bookmarkEnd w:id="928"/>
    <w:bookmarkStart w:name="z940" w:id="929"/>
    <w:p>
      <w:pPr>
        <w:spacing w:after="0"/>
        <w:ind w:left="0"/>
        <w:jc w:val="both"/>
      </w:pPr>
      <w:r>
        <w:rPr>
          <w:rFonts w:ascii="Times New Roman"/>
          <w:b w:val="false"/>
          <w:i w:val="false"/>
          <w:color w:val="000000"/>
          <w:sz w:val="28"/>
        </w:rPr>
        <w:t xml:space="preserve">
      ведение процесса гидроразрыва пласта и гидропескоструйной перфорации под руководством оператора по гидравлическому разрыву пластов более высокой квалификации; </w:t>
      </w:r>
    </w:p>
    <w:bookmarkEnd w:id="929"/>
    <w:bookmarkStart w:name="z941" w:id="930"/>
    <w:p>
      <w:pPr>
        <w:spacing w:after="0"/>
        <w:ind w:left="0"/>
        <w:jc w:val="both"/>
      </w:pPr>
      <w:r>
        <w:rPr>
          <w:rFonts w:ascii="Times New Roman"/>
          <w:b w:val="false"/>
          <w:i w:val="false"/>
          <w:color w:val="000000"/>
          <w:sz w:val="28"/>
        </w:rPr>
        <w:t>
      подготовка оборудования к проведению гидроразрыва при давлении до 70 МПа (700 кгс/см</w:t>
      </w:r>
      <w:r>
        <w:rPr>
          <w:rFonts w:ascii="Times New Roman"/>
          <w:b w:val="false"/>
          <w:i w:val="false"/>
          <w:color w:val="000000"/>
          <w:vertAlign w:val="superscript"/>
        </w:rPr>
        <w:t>2</w:t>
      </w:r>
      <w:r>
        <w:rPr>
          <w:rFonts w:ascii="Times New Roman"/>
          <w:b w:val="false"/>
          <w:i w:val="false"/>
          <w:color w:val="000000"/>
          <w:sz w:val="28"/>
        </w:rPr>
        <w:t xml:space="preserve">); </w:t>
      </w:r>
    </w:p>
    <w:bookmarkEnd w:id="930"/>
    <w:bookmarkStart w:name="z942" w:id="931"/>
    <w:p>
      <w:pPr>
        <w:spacing w:after="0"/>
        <w:ind w:left="0"/>
        <w:jc w:val="both"/>
      </w:pPr>
      <w:r>
        <w:rPr>
          <w:rFonts w:ascii="Times New Roman"/>
          <w:b w:val="false"/>
          <w:i w:val="false"/>
          <w:color w:val="000000"/>
          <w:sz w:val="28"/>
        </w:rPr>
        <w:t>
      сборка, разборка линий высокого давления;</w:t>
      </w:r>
    </w:p>
    <w:bookmarkEnd w:id="931"/>
    <w:bookmarkStart w:name="z943" w:id="932"/>
    <w:p>
      <w:pPr>
        <w:spacing w:after="0"/>
        <w:ind w:left="0"/>
        <w:jc w:val="both"/>
      </w:pPr>
      <w:r>
        <w:rPr>
          <w:rFonts w:ascii="Times New Roman"/>
          <w:b w:val="false"/>
          <w:i w:val="false"/>
          <w:color w:val="000000"/>
          <w:sz w:val="28"/>
        </w:rPr>
        <w:t xml:space="preserve">
      производство замера количества закачиваемой жидкости; </w:t>
      </w:r>
    </w:p>
    <w:bookmarkEnd w:id="932"/>
    <w:bookmarkStart w:name="z944" w:id="933"/>
    <w:p>
      <w:pPr>
        <w:spacing w:after="0"/>
        <w:ind w:left="0"/>
        <w:jc w:val="both"/>
      </w:pPr>
      <w:r>
        <w:rPr>
          <w:rFonts w:ascii="Times New Roman"/>
          <w:b w:val="false"/>
          <w:i w:val="false"/>
          <w:color w:val="000000"/>
          <w:sz w:val="28"/>
        </w:rPr>
        <w:t>
      регулирование подачи жидкости и песка на приемы насоса агрегата;</w:t>
      </w:r>
    </w:p>
    <w:bookmarkEnd w:id="933"/>
    <w:bookmarkStart w:name="z945" w:id="934"/>
    <w:p>
      <w:pPr>
        <w:spacing w:after="0"/>
        <w:ind w:left="0"/>
        <w:jc w:val="both"/>
      </w:pPr>
      <w:r>
        <w:rPr>
          <w:rFonts w:ascii="Times New Roman"/>
          <w:b w:val="false"/>
          <w:i w:val="false"/>
          <w:color w:val="000000"/>
          <w:sz w:val="28"/>
        </w:rPr>
        <w:t xml:space="preserve">
      установка приборов у устья скважины, соединение их с устьевой арматурой, наблюдение за работой приборов в процессе гидроразрыва пласта, обслуживание и производство профилактического ремонта приборов и оборудования; </w:t>
      </w:r>
    </w:p>
    <w:bookmarkEnd w:id="934"/>
    <w:bookmarkStart w:name="z946" w:id="935"/>
    <w:p>
      <w:pPr>
        <w:spacing w:after="0"/>
        <w:ind w:left="0"/>
        <w:jc w:val="both"/>
      </w:pPr>
      <w:r>
        <w:rPr>
          <w:rFonts w:ascii="Times New Roman"/>
          <w:b w:val="false"/>
          <w:i w:val="false"/>
          <w:color w:val="000000"/>
          <w:sz w:val="28"/>
        </w:rPr>
        <w:t>
      подготовка оборудования к проведению гидропескоструйной перфорации.</w:t>
      </w:r>
    </w:p>
    <w:bookmarkEnd w:id="935"/>
    <w:bookmarkStart w:name="z947" w:id="936"/>
    <w:p>
      <w:pPr>
        <w:spacing w:after="0"/>
        <w:ind w:left="0"/>
        <w:jc w:val="both"/>
      </w:pPr>
      <w:r>
        <w:rPr>
          <w:rFonts w:ascii="Times New Roman"/>
          <w:b w:val="false"/>
          <w:i w:val="false"/>
          <w:color w:val="000000"/>
          <w:sz w:val="28"/>
        </w:rPr>
        <w:t xml:space="preserve">
      120. Должен знать: </w:t>
      </w:r>
    </w:p>
    <w:bookmarkEnd w:id="936"/>
    <w:bookmarkStart w:name="z948" w:id="937"/>
    <w:p>
      <w:pPr>
        <w:spacing w:after="0"/>
        <w:ind w:left="0"/>
        <w:jc w:val="both"/>
      </w:pPr>
      <w:r>
        <w:rPr>
          <w:rFonts w:ascii="Times New Roman"/>
          <w:b w:val="false"/>
          <w:i w:val="false"/>
          <w:color w:val="000000"/>
          <w:sz w:val="28"/>
        </w:rPr>
        <w:t xml:space="preserve">
      устройство и правила эксплуатации устьевого оборудования скважин, работающих при высоком давлении, применяемых механизмов, инструмента и контрольно-измерительных приборов; </w:t>
      </w:r>
    </w:p>
    <w:bookmarkEnd w:id="937"/>
    <w:bookmarkStart w:name="z949" w:id="938"/>
    <w:p>
      <w:pPr>
        <w:spacing w:after="0"/>
        <w:ind w:left="0"/>
        <w:jc w:val="both"/>
      </w:pPr>
      <w:r>
        <w:rPr>
          <w:rFonts w:ascii="Times New Roman"/>
          <w:b w:val="false"/>
          <w:i w:val="false"/>
          <w:color w:val="000000"/>
          <w:sz w:val="28"/>
        </w:rPr>
        <w:t>
      конструкцию скважин, технологический процесс гидроразрыва пласта:</w:t>
      </w:r>
    </w:p>
    <w:bookmarkEnd w:id="938"/>
    <w:bookmarkStart w:name="z950" w:id="939"/>
    <w:p>
      <w:pPr>
        <w:spacing w:after="0"/>
        <w:ind w:left="0"/>
        <w:jc w:val="both"/>
      </w:pPr>
      <w:r>
        <w:rPr>
          <w:rFonts w:ascii="Times New Roman"/>
          <w:b w:val="false"/>
          <w:i w:val="false"/>
          <w:color w:val="000000"/>
          <w:sz w:val="28"/>
        </w:rPr>
        <w:t xml:space="preserve">
      физические свойства пласта, основные сведения о движении нефти и газа к забоям скважин; </w:t>
      </w:r>
    </w:p>
    <w:bookmarkEnd w:id="939"/>
    <w:bookmarkStart w:name="z951" w:id="940"/>
    <w:p>
      <w:pPr>
        <w:spacing w:after="0"/>
        <w:ind w:left="0"/>
        <w:jc w:val="both"/>
      </w:pPr>
      <w:r>
        <w:rPr>
          <w:rFonts w:ascii="Times New Roman"/>
          <w:b w:val="false"/>
          <w:i w:val="false"/>
          <w:color w:val="000000"/>
          <w:sz w:val="28"/>
        </w:rPr>
        <w:t>
      режим нефтяных и газовых месторождений, методы воздействия на пласт, обвязку устья скважин, приготовление жидкостей для гидроразрыва.</w:t>
      </w:r>
    </w:p>
    <w:bookmarkEnd w:id="940"/>
    <w:bookmarkStart w:name="z952" w:id="941"/>
    <w:p>
      <w:pPr>
        <w:spacing w:after="0"/>
        <w:ind w:left="0"/>
        <w:jc w:val="both"/>
      </w:pPr>
      <w:r>
        <w:rPr>
          <w:rFonts w:ascii="Times New Roman"/>
          <w:b w:val="false"/>
          <w:i w:val="false"/>
          <w:color w:val="000000"/>
          <w:sz w:val="28"/>
        </w:rPr>
        <w:t>
      Параграф 2. Оператор по гидравлическому разрыву пластов, 6-й разряд</w:t>
      </w:r>
    </w:p>
    <w:bookmarkEnd w:id="941"/>
    <w:bookmarkStart w:name="z953" w:id="942"/>
    <w:p>
      <w:pPr>
        <w:spacing w:after="0"/>
        <w:ind w:left="0"/>
        <w:jc w:val="both"/>
      </w:pPr>
      <w:r>
        <w:rPr>
          <w:rFonts w:ascii="Times New Roman"/>
          <w:b w:val="false"/>
          <w:i w:val="false"/>
          <w:color w:val="000000"/>
          <w:sz w:val="28"/>
        </w:rPr>
        <w:t>
      121. Характеристика работ:</w:t>
      </w:r>
    </w:p>
    <w:bookmarkEnd w:id="942"/>
    <w:bookmarkStart w:name="z954" w:id="943"/>
    <w:p>
      <w:pPr>
        <w:spacing w:after="0"/>
        <w:ind w:left="0"/>
        <w:jc w:val="both"/>
      </w:pPr>
      <w:r>
        <w:rPr>
          <w:rFonts w:ascii="Times New Roman"/>
          <w:b w:val="false"/>
          <w:i w:val="false"/>
          <w:color w:val="000000"/>
          <w:sz w:val="28"/>
        </w:rPr>
        <w:t>
      ведение процесса гидроразрыва пласта при давлении свыше 70 МПа (700 кгс/см</w:t>
      </w:r>
      <w:r>
        <w:rPr>
          <w:rFonts w:ascii="Times New Roman"/>
          <w:b w:val="false"/>
          <w:i w:val="false"/>
          <w:color w:val="000000"/>
          <w:vertAlign w:val="superscript"/>
        </w:rPr>
        <w:t>2</w:t>
      </w:r>
      <w:r>
        <w:rPr>
          <w:rFonts w:ascii="Times New Roman"/>
          <w:b w:val="false"/>
          <w:i w:val="false"/>
          <w:color w:val="000000"/>
          <w:sz w:val="28"/>
        </w:rPr>
        <w:t xml:space="preserve">) и гидропескоструйной перфорации; </w:t>
      </w:r>
    </w:p>
    <w:bookmarkEnd w:id="943"/>
    <w:bookmarkStart w:name="z955" w:id="944"/>
    <w:p>
      <w:pPr>
        <w:spacing w:after="0"/>
        <w:ind w:left="0"/>
        <w:jc w:val="both"/>
      </w:pPr>
      <w:r>
        <w:rPr>
          <w:rFonts w:ascii="Times New Roman"/>
          <w:b w:val="false"/>
          <w:i w:val="false"/>
          <w:color w:val="000000"/>
          <w:sz w:val="28"/>
        </w:rPr>
        <w:t xml:space="preserve">
      установка картограммы и наблюдение за показаниями регистрирующего электронного расходомера и манометра; </w:t>
      </w:r>
    </w:p>
    <w:bookmarkEnd w:id="944"/>
    <w:bookmarkStart w:name="z956" w:id="945"/>
    <w:p>
      <w:pPr>
        <w:spacing w:after="0"/>
        <w:ind w:left="0"/>
        <w:jc w:val="both"/>
      </w:pPr>
      <w:r>
        <w:rPr>
          <w:rFonts w:ascii="Times New Roman"/>
          <w:b w:val="false"/>
          <w:i w:val="false"/>
          <w:color w:val="000000"/>
          <w:sz w:val="28"/>
        </w:rPr>
        <w:t>
      обслуживание и ремонт арматуры обвязки устья скважин.</w:t>
      </w:r>
    </w:p>
    <w:bookmarkEnd w:id="945"/>
    <w:bookmarkStart w:name="z957" w:id="946"/>
    <w:p>
      <w:pPr>
        <w:spacing w:after="0"/>
        <w:ind w:left="0"/>
        <w:jc w:val="both"/>
      </w:pPr>
      <w:r>
        <w:rPr>
          <w:rFonts w:ascii="Times New Roman"/>
          <w:b w:val="false"/>
          <w:i w:val="false"/>
          <w:color w:val="000000"/>
          <w:sz w:val="28"/>
        </w:rPr>
        <w:t xml:space="preserve">
      122. Должен знать: </w:t>
      </w:r>
    </w:p>
    <w:bookmarkEnd w:id="946"/>
    <w:bookmarkStart w:name="z958" w:id="947"/>
    <w:p>
      <w:pPr>
        <w:spacing w:after="0"/>
        <w:ind w:left="0"/>
        <w:jc w:val="both"/>
      </w:pPr>
      <w:r>
        <w:rPr>
          <w:rFonts w:ascii="Times New Roman"/>
          <w:b w:val="false"/>
          <w:i w:val="false"/>
          <w:color w:val="000000"/>
          <w:sz w:val="28"/>
        </w:rPr>
        <w:t>
      схему обвязки оборудования и устья скважины при различных технологических схемах гидроразрыва и гидропескоструйной перфорации;</w:t>
      </w:r>
    </w:p>
    <w:bookmarkEnd w:id="947"/>
    <w:bookmarkStart w:name="z959" w:id="948"/>
    <w:p>
      <w:pPr>
        <w:spacing w:after="0"/>
        <w:ind w:left="0"/>
        <w:jc w:val="both"/>
      </w:pPr>
      <w:r>
        <w:rPr>
          <w:rFonts w:ascii="Times New Roman"/>
          <w:b w:val="false"/>
          <w:i w:val="false"/>
          <w:color w:val="000000"/>
          <w:sz w:val="28"/>
        </w:rPr>
        <w:t>
      состав и способы приготовления закачиваемых жидкостей и песконосителей;</w:t>
      </w:r>
    </w:p>
    <w:bookmarkEnd w:id="948"/>
    <w:bookmarkStart w:name="z960" w:id="949"/>
    <w:p>
      <w:pPr>
        <w:spacing w:after="0"/>
        <w:ind w:left="0"/>
        <w:jc w:val="both"/>
      </w:pPr>
      <w:r>
        <w:rPr>
          <w:rFonts w:ascii="Times New Roman"/>
          <w:b w:val="false"/>
          <w:i w:val="false"/>
          <w:color w:val="000000"/>
          <w:sz w:val="28"/>
        </w:rPr>
        <w:t>
      расчет необходимого количества жидкости и песка, техническую характеристику оборудования и контрольно-измерительных приборов, применяемых при гидроразрывах.</w:t>
      </w:r>
    </w:p>
    <w:bookmarkEnd w:id="949"/>
    <w:bookmarkStart w:name="z961" w:id="950"/>
    <w:p>
      <w:pPr>
        <w:spacing w:after="0"/>
        <w:ind w:left="0"/>
        <w:jc w:val="both"/>
      </w:pPr>
      <w:r>
        <w:rPr>
          <w:rFonts w:ascii="Times New Roman"/>
          <w:b w:val="false"/>
          <w:i w:val="false"/>
          <w:color w:val="000000"/>
          <w:sz w:val="28"/>
        </w:rPr>
        <w:t>
      33. Оператор по добыче нефти и газа</w:t>
      </w:r>
    </w:p>
    <w:bookmarkEnd w:id="950"/>
    <w:bookmarkStart w:name="z962" w:id="951"/>
    <w:p>
      <w:pPr>
        <w:spacing w:after="0"/>
        <w:ind w:left="0"/>
        <w:jc w:val="both"/>
      </w:pPr>
      <w:r>
        <w:rPr>
          <w:rFonts w:ascii="Times New Roman"/>
          <w:b w:val="false"/>
          <w:i w:val="false"/>
          <w:color w:val="000000"/>
          <w:sz w:val="28"/>
        </w:rPr>
        <w:t>
      Параграф 1. Оператор по добыче нефти и газа, 3-й разряд</w:t>
      </w:r>
    </w:p>
    <w:bookmarkEnd w:id="951"/>
    <w:bookmarkStart w:name="z963" w:id="952"/>
    <w:p>
      <w:pPr>
        <w:spacing w:after="0"/>
        <w:ind w:left="0"/>
        <w:jc w:val="both"/>
      </w:pPr>
      <w:r>
        <w:rPr>
          <w:rFonts w:ascii="Times New Roman"/>
          <w:b w:val="false"/>
          <w:i w:val="false"/>
          <w:color w:val="000000"/>
          <w:sz w:val="28"/>
        </w:rPr>
        <w:t>
      123. Характеристика работ:</w:t>
      </w:r>
    </w:p>
    <w:bookmarkEnd w:id="952"/>
    <w:bookmarkStart w:name="z964" w:id="953"/>
    <w:p>
      <w:pPr>
        <w:spacing w:after="0"/>
        <w:ind w:left="0"/>
        <w:jc w:val="both"/>
      </w:pPr>
      <w:r>
        <w:rPr>
          <w:rFonts w:ascii="Times New Roman"/>
          <w:b w:val="false"/>
          <w:i w:val="false"/>
          <w:color w:val="000000"/>
          <w:sz w:val="28"/>
        </w:rPr>
        <w:t>
      участие в осуществлении и поддержании заданного режима работы скважин, установок комплексной подготовки газа, групповых замерных установок, дожимных насосных и компрессорных станций, станций подземного хранения газа и в других работах, связанных с технологией добычи нефти, газа, газового конденсата различными способами эксплуатации;</w:t>
      </w:r>
    </w:p>
    <w:bookmarkEnd w:id="953"/>
    <w:bookmarkStart w:name="z965" w:id="954"/>
    <w:p>
      <w:pPr>
        <w:spacing w:after="0"/>
        <w:ind w:left="0"/>
        <w:jc w:val="both"/>
      </w:pPr>
      <w:r>
        <w:rPr>
          <w:rFonts w:ascii="Times New Roman"/>
          <w:b w:val="false"/>
          <w:i w:val="false"/>
          <w:color w:val="000000"/>
          <w:sz w:val="28"/>
        </w:rPr>
        <w:t>
      участие в работах по обслуживанию и текущему ремонту нефтепромысловых оборудования, установок и трубопроводов;</w:t>
      </w:r>
    </w:p>
    <w:bookmarkEnd w:id="954"/>
    <w:bookmarkStart w:name="z966" w:id="955"/>
    <w:p>
      <w:pPr>
        <w:spacing w:after="0"/>
        <w:ind w:left="0"/>
        <w:jc w:val="both"/>
      </w:pPr>
      <w:r>
        <w:rPr>
          <w:rFonts w:ascii="Times New Roman"/>
          <w:b w:val="false"/>
          <w:i w:val="false"/>
          <w:color w:val="000000"/>
          <w:sz w:val="28"/>
        </w:rPr>
        <w:t xml:space="preserve">
      снятие показаний контрольно-измерительных приборов; </w:t>
      </w:r>
    </w:p>
    <w:bookmarkEnd w:id="955"/>
    <w:bookmarkStart w:name="z967" w:id="956"/>
    <w:p>
      <w:pPr>
        <w:spacing w:after="0"/>
        <w:ind w:left="0"/>
        <w:jc w:val="both"/>
      </w:pPr>
      <w:r>
        <w:rPr>
          <w:rFonts w:ascii="Times New Roman"/>
          <w:b w:val="false"/>
          <w:i w:val="false"/>
          <w:color w:val="000000"/>
          <w:sz w:val="28"/>
        </w:rPr>
        <w:t xml:space="preserve">
      отбор проб для проведения анализа; </w:t>
      </w:r>
    </w:p>
    <w:bookmarkEnd w:id="956"/>
    <w:bookmarkStart w:name="z968" w:id="957"/>
    <w:p>
      <w:pPr>
        <w:spacing w:after="0"/>
        <w:ind w:left="0"/>
        <w:jc w:val="both"/>
      </w:pPr>
      <w:r>
        <w:rPr>
          <w:rFonts w:ascii="Times New Roman"/>
          <w:b w:val="false"/>
          <w:i w:val="false"/>
          <w:color w:val="000000"/>
          <w:sz w:val="28"/>
        </w:rPr>
        <w:t>
      участие в замерах нефти и воды через узлы учета ДНС, групповые замерительные устоновки (далее – ГЗУ).</w:t>
      </w:r>
    </w:p>
    <w:bookmarkEnd w:id="957"/>
    <w:bookmarkStart w:name="z969" w:id="958"/>
    <w:p>
      <w:pPr>
        <w:spacing w:after="0"/>
        <w:ind w:left="0"/>
        <w:jc w:val="both"/>
      </w:pPr>
      <w:r>
        <w:rPr>
          <w:rFonts w:ascii="Times New Roman"/>
          <w:b w:val="false"/>
          <w:i w:val="false"/>
          <w:color w:val="000000"/>
          <w:sz w:val="28"/>
        </w:rPr>
        <w:t xml:space="preserve">
      124. Должен знать: </w:t>
      </w:r>
    </w:p>
    <w:bookmarkEnd w:id="958"/>
    <w:bookmarkStart w:name="z970" w:id="959"/>
    <w:p>
      <w:pPr>
        <w:spacing w:after="0"/>
        <w:ind w:left="0"/>
        <w:jc w:val="both"/>
      </w:pPr>
      <w:r>
        <w:rPr>
          <w:rFonts w:ascii="Times New Roman"/>
          <w:b w:val="false"/>
          <w:i w:val="false"/>
          <w:color w:val="000000"/>
          <w:sz w:val="28"/>
        </w:rPr>
        <w:t xml:space="preserve">
      конструкцию нефтяных и газовых скважин; </w:t>
      </w:r>
    </w:p>
    <w:bookmarkEnd w:id="959"/>
    <w:bookmarkStart w:name="z971" w:id="960"/>
    <w:p>
      <w:pPr>
        <w:spacing w:after="0"/>
        <w:ind w:left="0"/>
        <w:jc w:val="both"/>
      </w:pPr>
      <w:r>
        <w:rPr>
          <w:rFonts w:ascii="Times New Roman"/>
          <w:b w:val="false"/>
          <w:i w:val="false"/>
          <w:color w:val="000000"/>
          <w:sz w:val="28"/>
        </w:rPr>
        <w:t>
      назначение, правила обслуживания наземного оборудования скважин;применяемого инструмента, приспособлений, контрольно-измерительных приборов, основные сведения о технологическом процесса добычи, сборе, транспортировки нефти, газа, газового конденсата, закачки и отбора газа, основные химические свойства применяемых реагентов, принцип действия индивидуальных средств защиты.</w:t>
      </w:r>
    </w:p>
    <w:bookmarkEnd w:id="960"/>
    <w:bookmarkStart w:name="z972" w:id="961"/>
    <w:p>
      <w:pPr>
        <w:spacing w:after="0"/>
        <w:ind w:left="0"/>
        <w:jc w:val="both"/>
      </w:pPr>
      <w:r>
        <w:rPr>
          <w:rFonts w:ascii="Times New Roman"/>
          <w:b w:val="false"/>
          <w:i w:val="false"/>
          <w:color w:val="000000"/>
          <w:sz w:val="28"/>
        </w:rPr>
        <w:t>
      Параграф 2. Оператор по добыче нефти и газа, 4-й разряд</w:t>
      </w:r>
    </w:p>
    <w:bookmarkEnd w:id="961"/>
    <w:bookmarkStart w:name="z973" w:id="962"/>
    <w:p>
      <w:pPr>
        <w:spacing w:after="0"/>
        <w:ind w:left="0"/>
        <w:jc w:val="both"/>
      </w:pPr>
      <w:r>
        <w:rPr>
          <w:rFonts w:ascii="Times New Roman"/>
          <w:b w:val="false"/>
          <w:i w:val="false"/>
          <w:color w:val="000000"/>
          <w:sz w:val="28"/>
        </w:rPr>
        <w:t>
      125. Характеристика работ:</w:t>
      </w:r>
    </w:p>
    <w:bookmarkEnd w:id="962"/>
    <w:bookmarkStart w:name="z974" w:id="963"/>
    <w:p>
      <w:pPr>
        <w:spacing w:after="0"/>
        <w:ind w:left="0"/>
        <w:jc w:val="both"/>
      </w:pPr>
      <w:r>
        <w:rPr>
          <w:rFonts w:ascii="Times New Roman"/>
          <w:b w:val="false"/>
          <w:i w:val="false"/>
          <w:color w:val="000000"/>
          <w:sz w:val="28"/>
        </w:rPr>
        <w:t xml:space="preserve">
      ведение технологического процесса при всех способах добычи нефти, газа и газового конденсата, обслуживание, монтаж и демонтаж оборудования и механизмов под руководством оператора по добычи нефти и газа более высокой квалификации; </w:t>
      </w:r>
    </w:p>
    <w:bookmarkEnd w:id="963"/>
    <w:bookmarkStart w:name="z975" w:id="964"/>
    <w:p>
      <w:pPr>
        <w:spacing w:after="0"/>
        <w:ind w:left="0"/>
        <w:jc w:val="both"/>
      </w:pPr>
      <w:r>
        <w:rPr>
          <w:rFonts w:ascii="Times New Roman"/>
          <w:b w:val="false"/>
          <w:i w:val="false"/>
          <w:color w:val="000000"/>
          <w:sz w:val="28"/>
        </w:rPr>
        <w:t>
      осуществление работ по поддержанию заданного режима работы скважин, установок комплексной подготовки газа, групповых замерных установок, дожимных насосных и компрессорных станций, станций подземного хранения газа и других объектов, связанных с технологией добычи нефти, газа и газового конденсата и подземного хранения газа;</w:t>
      </w:r>
    </w:p>
    <w:bookmarkEnd w:id="964"/>
    <w:bookmarkStart w:name="z976" w:id="965"/>
    <w:p>
      <w:pPr>
        <w:spacing w:after="0"/>
        <w:ind w:left="0"/>
        <w:jc w:val="both"/>
      </w:pPr>
      <w:r>
        <w:rPr>
          <w:rFonts w:ascii="Times New Roman"/>
          <w:b w:val="false"/>
          <w:i w:val="false"/>
          <w:color w:val="000000"/>
          <w:sz w:val="28"/>
        </w:rPr>
        <w:t xml:space="preserve">
      разборка, ремонт и сборка отдельных узлов и механизмов простого нефтепромыслового оборудования и арматуры; </w:t>
      </w:r>
    </w:p>
    <w:bookmarkEnd w:id="965"/>
    <w:bookmarkStart w:name="z977" w:id="966"/>
    <w:p>
      <w:pPr>
        <w:spacing w:after="0"/>
        <w:ind w:left="0"/>
        <w:jc w:val="both"/>
      </w:pPr>
      <w:r>
        <w:rPr>
          <w:rFonts w:ascii="Times New Roman"/>
          <w:b w:val="false"/>
          <w:i w:val="false"/>
          <w:color w:val="000000"/>
          <w:sz w:val="28"/>
        </w:rPr>
        <w:t>
      очистка насосно-компрессорных труб в скважине от парафина и смол механическими и автоматическими скребками и с использованием реагентов, растворителей, горячей нефти и пара;</w:t>
      </w:r>
    </w:p>
    <w:bookmarkEnd w:id="966"/>
    <w:bookmarkStart w:name="z978" w:id="967"/>
    <w:p>
      <w:pPr>
        <w:spacing w:after="0"/>
        <w:ind w:left="0"/>
        <w:jc w:val="both"/>
      </w:pPr>
      <w:r>
        <w:rPr>
          <w:rFonts w:ascii="Times New Roman"/>
          <w:b w:val="false"/>
          <w:i w:val="false"/>
          <w:color w:val="000000"/>
          <w:sz w:val="28"/>
        </w:rPr>
        <w:t xml:space="preserve">
      обработка паром высокого давления подземного и наземного оборудования скважин и выкидных линий; </w:t>
      </w:r>
    </w:p>
    <w:bookmarkEnd w:id="967"/>
    <w:bookmarkStart w:name="z979" w:id="968"/>
    <w:p>
      <w:pPr>
        <w:spacing w:after="0"/>
        <w:ind w:left="0"/>
        <w:jc w:val="both"/>
      </w:pPr>
      <w:r>
        <w:rPr>
          <w:rFonts w:ascii="Times New Roman"/>
          <w:b w:val="false"/>
          <w:i w:val="false"/>
          <w:color w:val="000000"/>
          <w:sz w:val="28"/>
        </w:rPr>
        <w:t>
      замер дебита скважин на автоматизированной групповой замерной установке;</w:t>
      </w:r>
    </w:p>
    <w:bookmarkEnd w:id="968"/>
    <w:bookmarkStart w:name="z980" w:id="969"/>
    <w:p>
      <w:pPr>
        <w:spacing w:after="0"/>
        <w:ind w:left="0"/>
        <w:jc w:val="both"/>
      </w:pPr>
      <w:r>
        <w:rPr>
          <w:rFonts w:ascii="Times New Roman"/>
          <w:b w:val="false"/>
          <w:i w:val="false"/>
          <w:color w:val="000000"/>
          <w:sz w:val="28"/>
        </w:rPr>
        <w:t xml:space="preserve">
      расшифровка показаний приборов контроля и автоматики; </w:t>
      </w:r>
    </w:p>
    <w:bookmarkEnd w:id="969"/>
    <w:bookmarkStart w:name="z981" w:id="970"/>
    <w:p>
      <w:pPr>
        <w:spacing w:after="0"/>
        <w:ind w:left="0"/>
        <w:jc w:val="both"/>
      </w:pPr>
      <w:r>
        <w:rPr>
          <w:rFonts w:ascii="Times New Roman"/>
          <w:b w:val="false"/>
          <w:i w:val="false"/>
          <w:color w:val="000000"/>
          <w:sz w:val="28"/>
        </w:rPr>
        <w:t>
      представление информации руководителю работ и оператору о всех замеченных неполадках в работе скважин и другого нефтепромыслового оборудования;</w:t>
      </w:r>
    </w:p>
    <w:bookmarkEnd w:id="970"/>
    <w:bookmarkStart w:name="z982" w:id="971"/>
    <w:p>
      <w:pPr>
        <w:spacing w:after="0"/>
        <w:ind w:left="0"/>
        <w:jc w:val="both"/>
      </w:pPr>
      <w:r>
        <w:rPr>
          <w:rFonts w:ascii="Times New Roman"/>
          <w:b w:val="false"/>
          <w:i w:val="false"/>
          <w:color w:val="000000"/>
          <w:sz w:val="28"/>
        </w:rPr>
        <w:t xml:space="preserve">
      техническое обслуживание коммуникаций газлифтных скважин (газоманифольдов, газосепараторов, теплообменников) под руководством оператора по добычи нефти и газа более высокой квалификации; </w:t>
      </w:r>
    </w:p>
    <w:bookmarkEnd w:id="971"/>
    <w:bookmarkStart w:name="z983" w:id="972"/>
    <w:p>
      <w:pPr>
        <w:spacing w:after="0"/>
        <w:ind w:left="0"/>
        <w:jc w:val="both"/>
      </w:pPr>
      <w:r>
        <w:rPr>
          <w:rFonts w:ascii="Times New Roman"/>
          <w:b w:val="false"/>
          <w:i w:val="false"/>
          <w:color w:val="000000"/>
          <w:sz w:val="28"/>
        </w:rPr>
        <w:t>
      снятие показаний приборов, измеряющих параметры работы газопровода, расчет расхода газа и жидкости, ведение режимных листов работы установка комплексной подготовки газа (далее – УКПГ) цеха.</w:t>
      </w:r>
    </w:p>
    <w:bookmarkEnd w:id="972"/>
    <w:bookmarkStart w:name="z984" w:id="973"/>
    <w:p>
      <w:pPr>
        <w:spacing w:after="0"/>
        <w:ind w:left="0"/>
        <w:jc w:val="both"/>
      </w:pPr>
      <w:r>
        <w:rPr>
          <w:rFonts w:ascii="Times New Roman"/>
          <w:b w:val="false"/>
          <w:i w:val="false"/>
          <w:color w:val="000000"/>
          <w:sz w:val="28"/>
        </w:rPr>
        <w:t xml:space="preserve">
      126. Должен знать: </w:t>
      </w:r>
    </w:p>
    <w:bookmarkEnd w:id="973"/>
    <w:bookmarkStart w:name="z985" w:id="974"/>
    <w:p>
      <w:pPr>
        <w:spacing w:after="0"/>
        <w:ind w:left="0"/>
        <w:jc w:val="both"/>
      </w:pPr>
      <w:r>
        <w:rPr>
          <w:rFonts w:ascii="Times New Roman"/>
          <w:b w:val="false"/>
          <w:i w:val="false"/>
          <w:color w:val="000000"/>
          <w:sz w:val="28"/>
        </w:rPr>
        <w:t xml:space="preserve">
      основные сведения о нефтяном и газовом месторождении; </w:t>
      </w:r>
    </w:p>
    <w:bookmarkEnd w:id="974"/>
    <w:bookmarkStart w:name="z986" w:id="975"/>
    <w:p>
      <w:pPr>
        <w:spacing w:after="0"/>
        <w:ind w:left="0"/>
        <w:jc w:val="both"/>
      </w:pPr>
      <w:r>
        <w:rPr>
          <w:rFonts w:ascii="Times New Roman"/>
          <w:b w:val="false"/>
          <w:i w:val="false"/>
          <w:color w:val="000000"/>
          <w:sz w:val="28"/>
        </w:rPr>
        <w:t>
      назначение, правила эксплуатации и обслуживания наземного оборудования скважин и установок, применяемого инструмента и приспособлений, контрольно-измерительных приборов;</w:t>
      </w:r>
    </w:p>
    <w:bookmarkEnd w:id="975"/>
    <w:bookmarkStart w:name="z987" w:id="976"/>
    <w:p>
      <w:pPr>
        <w:spacing w:after="0"/>
        <w:ind w:left="0"/>
        <w:jc w:val="both"/>
      </w:pPr>
      <w:r>
        <w:rPr>
          <w:rFonts w:ascii="Times New Roman"/>
          <w:b w:val="false"/>
          <w:i w:val="false"/>
          <w:color w:val="000000"/>
          <w:sz w:val="28"/>
        </w:rPr>
        <w:t xml:space="preserve">
      технологический процесс добычи, сбора, транспортировки нефти, газа, газового конденсата, закачки и отбора газа, схему сбора и транспортировки нефти, газа и конденсата на обслуживаемом участке; </w:t>
      </w:r>
    </w:p>
    <w:bookmarkEnd w:id="976"/>
    <w:bookmarkStart w:name="z988" w:id="977"/>
    <w:p>
      <w:pPr>
        <w:spacing w:after="0"/>
        <w:ind w:left="0"/>
        <w:jc w:val="both"/>
      </w:pPr>
      <w:r>
        <w:rPr>
          <w:rFonts w:ascii="Times New Roman"/>
          <w:b w:val="false"/>
          <w:i w:val="false"/>
          <w:color w:val="000000"/>
          <w:sz w:val="28"/>
        </w:rPr>
        <w:t>
      устройство обслуживаемых контрольно-измерительных приборов, аппаратуры, средств автоматики и телемеханики.</w:t>
      </w:r>
    </w:p>
    <w:bookmarkEnd w:id="977"/>
    <w:bookmarkStart w:name="z989" w:id="978"/>
    <w:p>
      <w:pPr>
        <w:spacing w:after="0"/>
        <w:ind w:left="0"/>
        <w:jc w:val="both"/>
      </w:pPr>
      <w:r>
        <w:rPr>
          <w:rFonts w:ascii="Times New Roman"/>
          <w:b w:val="false"/>
          <w:i w:val="false"/>
          <w:color w:val="000000"/>
          <w:sz w:val="28"/>
        </w:rPr>
        <w:t>
      Параграф 3. Оператор по добыче нефти и газа 5-й разряд</w:t>
      </w:r>
    </w:p>
    <w:bookmarkEnd w:id="978"/>
    <w:bookmarkStart w:name="z990" w:id="979"/>
    <w:p>
      <w:pPr>
        <w:spacing w:after="0"/>
        <w:ind w:left="0"/>
        <w:jc w:val="both"/>
      </w:pPr>
      <w:r>
        <w:rPr>
          <w:rFonts w:ascii="Times New Roman"/>
          <w:b w:val="false"/>
          <w:i w:val="false"/>
          <w:color w:val="000000"/>
          <w:sz w:val="28"/>
        </w:rPr>
        <w:t>
      127. Характеристика работ:</w:t>
      </w:r>
    </w:p>
    <w:bookmarkEnd w:id="979"/>
    <w:bookmarkStart w:name="z991" w:id="980"/>
    <w:p>
      <w:pPr>
        <w:spacing w:after="0"/>
        <w:ind w:left="0"/>
        <w:jc w:val="both"/>
      </w:pPr>
      <w:r>
        <w:rPr>
          <w:rFonts w:ascii="Times New Roman"/>
          <w:b w:val="false"/>
          <w:i w:val="false"/>
          <w:color w:val="000000"/>
          <w:sz w:val="28"/>
        </w:rPr>
        <w:t>
      ведение технологического процесса при всех способах добычи нефти, газа, газового конденсата, закачки и отбора газа и обеспечение бесперебойной работы скважин, установок комплексной подготовки газа, групповых замерных установок, дожимных насосных и компрессорных станций, станций подземного хранения газа и других нефтепромысловых оборудования и установок;</w:t>
      </w:r>
    </w:p>
    <w:bookmarkEnd w:id="980"/>
    <w:bookmarkStart w:name="z992" w:id="981"/>
    <w:p>
      <w:pPr>
        <w:spacing w:after="0"/>
        <w:ind w:left="0"/>
        <w:jc w:val="both"/>
      </w:pPr>
      <w:r>
        <w:rPr>
          <w:rFonts w:ascii="Times New Roman"/>
          <w:b w:val="false"/>
          <w:i w:val="false"/>
          <w:color w:val="000000"/>
          <w:sz w:val="28"/>
        </w:rPr>
        <w:t xml:space="preserve">
      участие в работе по освоению скважин, выводу их на заданный режим; опрессовка трубопроводов, технологического оборудования; </w:t>
      </w:r>
    </w:p>
    <w:bookmarkEnd w:id="981"/>
    <w:bookmarkStart w:name="z993" w:id="982"/>
    <w:p>
      <w:pPr>
        <w:spacing w:after="0"/>
        <w:ind w:left="0"/>
        <w:jc w:val="both"/>
      </w:pPr>
      <w:r>
        <w:rPr>
          <w:rFonts w:ascii="Times New Roman"/>
          <w:b w:val="false"/>
          <w:i w:val="false"/>
          <w:color w:val="000000"/>
          <w:sz w:val="28"/>
        </w:rPr>
        <w:t>
      монтаж, демонтаж, техническое обслуживание и ремонт наземного промыслового оборудования, установок, механизмов и коммуникаций;</w:t>
      </w:r>
    </w:p>
    <w:bookmarkEnd w:id="982"/>
    <w:bookmarkStart w:name="z994" w:id="983"/>
    <w:p>
      <w:pPr>
        <w:spacing w:after="0"/>
        <w:ind w:left="0"/>
        <w:jc w:val="both"/>
      </w:pPr>
      <w:r>
        <w:rPr>
          <w:rFonts w:ascii="Times New Roman"/>
          <w:b w:val="false"/>
          <w:i w:val="false"/>
          <w:color w:val="000000"/>
          <w:sz w:val="28"/>
        </w:rPr>
        <w:t xml:space="preserve">
      проведение профилактических работ по предотвращению гидратообразований, отложений парафина, смол, солей и расчет реагентов для проведения этих работ; </w:t>
      </w:r>
    </w:p>
    <w:bookmarkEnd w:id="983"/>
    <w:bookmarkStart w:name="z995" w:id="984"/>
    <w:p>
      <w:pPr>
        <w:spacing w:after="0"/>
        <w:ind w:left="0"/>
        <w:jc w:val="both"/>
      </w:pPr>
      <w:r>
        <w:rPr>
          <w:rFonts w:ascii="Times New Roman"/>
          <w:b w:val="false"/>
          <w:i w:val="false"/>
          <w:color w:val="000000"/>
          <w:sz w:val="28"/>
        </w:rPr>
        <w:t xml:space="preserve">
      измерение величин различных технологических параметров с помощью контрольно-измерительных приборов; </w:t>
      </w:r>
    </w:p>
    <w:bookmarkEnd w:id="984"/>
    <w:bookmarkStart w:name="z996" w:id="985"/>
    <w:p>
      <w:pPr>
        <w:spacing w:after="0"/>
        <w:ind w:left="0"/>
        <w:jc w:val="both"/>
      </w:pPr>
      <w:r>
        <w:rPr>
          <w:rFonts w:ascii="Times New Roman"/>
          <w:b w:val="false"/>
          <w:i w:val="false"/>
          <w:color w:val="000000"/>
          <w:sz w:val="28"/>
        </w:rPr>
        <w:t xml:space="preserve">
      снятие и передача параметров работы скважин, контроль за работой средств автоматики и телемеханики; </w:t>
      </w:r>
    </w:p>
    <w:bookmarkEnd w:id="985"/>
    <w:bookmarkStart w:name="z997" w:id="986"/>
    <w:p>
      <w:pPr>
        <w:spacing w:after="0"/>
        <w:ind w:left="0"/>
        <w:jc w:val="both"/>
      </w:pPr>
      <w:r>
        <w:rPr>
          <w:rFonts w:ascii="Times New Roman"/>
          <w:b w:val="false"/>
          <w:i w:val="false"/>
          <w:color w:val="000000"/>
          <w:sz w:val="28"/>
        </w:rPr>
        <w:t>
      участие в работах по исследованию скважин;</w:t>
      </w:r>
    </w:p>
    <w:bookmarkEnd w:id="986"/>
    <w:bookmarkStart w:name="z998" w:id="987"/>
    <w:p>
      <w:pPr>
        <w:spacing w:after="0"/>
        <w:ind w:left="0"/>
        <w:jc w:val="both"/>
      </w:pPr>
      <w:r>
        <w:rPr>
          <w:rFonts w:ascii="Times New Roman"/>
          <w:b w:val="false"/>
          <w:i w:val="false"/>
          <w:color w:val="000000"/>
          <w:sz w:val="28"/>
        </w:rPr>
        <w:t xml:space="preserve">
      техническое обслуживание коммуникаций газлифтных скважин (газоманифольдов, газосепараторов, теплообменников); </w:t>
      </w:r>
    </w:p>
    <w:bookmarkEnd w:id="987"/>
    <w:bookmarkStart w:name="z999" w:id="988"/>
    <w:p>
      <w:pPr>
        <w:spacing w:after="0"/>
        <w:ind w:left="0"/>
        <w:jc w:val="both"/>
      </w:pPr>
      <w:r>
        <w:rPr>
          <w:rFonts w:ascii="Times New Roman"/>
          <w:b w:val="false"/>
          <w:i w:val="false"/>
          <w:color w:val="000000"/>
          <w:sz w:val="28"/>
        </w:rPr>
        <w:t>
      текущее обслуживание насосного оборудования.</w:t>
      </w:r>
    </w:p>
    <w:bookmarkEnd w:id="988"/>
    <w:bookmarkStart w:name="z1000" w:id="989"/>
    <w:p>
      <w:pPr>
        <w:spacing w:after="0"/>
        <w:ind w:left="0"/>
        <w:jc w:val="both"/>
      </w:pPr>
      <w:r>
        <w:rPr>
          <w:rFonts w:ascii="Times New Roman"/>
          <w:b w:val="false"/>
          <w:i w:val="false"/>
          <w:color w:val="000000"/>
          <w:sz w:val="28"/>
        </w:rPr>
        <w:t xml:space="preserve">
      128. Должен знать: </w:t>
      </w:r>
    </w:p>
    <w:bookmarkEnd w:id="989"/>
    <w:bookmarkStart w:name="z1001" w:id="990"/>
    <w:p>
      <w:pPr>
        <w:spacing w:after="0"/>
        <w:ind w:left="0"/>
        <w:jc w:val="both"/>
      </w:pPr>
      <w:r>
        <w:rPr>
          <w:rFonts w:ascii="Times New Roman"/>
          <w:b w:val="false"/>
          <w:i w:val="false"/>
          <w:color w:val="000000"/>
          <w:sz w:val="28"/>
        </w:rPr>
        <w:t xml:space="preserve">
      основные сведения о нефтяном и газовом месторождении; </w:t>
      </w:r>
    </w:p>
    <w:bookmarkEnd w:id="990"/>
    <w:bookmarkStart w:name="z1002" w:id="991"/>
    <w:p>
      <w:pPr>
        <w:spacing w:after="0"/>
        <w:ind w:left="0"/>
        <w:jc w:val="both"/>
      </w:pPr>
      <w:r>
        <w:rPr>
          <w:rFonts w:ascii="Times New Roman"/>
          <w:b w:val="false"/>
          <w:i w:val="false"/>
          <w:color w:val="000000"/>
          <w:sz w:val="28"/>
        </w:rPr>
        <w:t>
      режиме залежей, физико-химические свойства нефти, газа и конденсата;</w:t>
      </w:r>
    </w:p>
    <w:bookmarkEnd w:id="991"/>
    <w:bookmarkStart w:name="z1003" w:id="992"/>
    <w:p>
      <w:pPr>
        <w:spacing w:after="0"/>
        <w:ind w:left="0"/>
        <w:jc w:val="both"/>
      </w:pPr>
      <w:r>
        <w:rPr>
          <w:rFonts w:ascii="Times New Roman"/>
          <w:b w:val="false"/>
          <w:i w:val="false"/>
          <w:color w:val="000000"/>
          <w:sz w:val="28"/>
        </w:rPr>
        <w:t>
      технологический режим обслуживаемых скважин, устройство и принцип работы установок комплексной подготовки газа, групповых замерных установок;</w:t>
      </w:r>
    </w:p>
    <w:bookmarkEnd w:id="992"/>
    <w:bookmarkStart w:name="z1004" w:id="993"/>
    <w:p>
      <w:pPr>
        <w:spacing w:after="0"/>
        <w:ind w:left="0"/>
        <w:jc w:val="both"/>
      </w:pPr>
      <w:r>
        <w:rPr>
          <w:rFonts w:ascii="Times New Roman"/>
          <w:b w:val="false"/>
          <w:i w:val="false"/>
          <w:color w:val="000000"/>
          <w:sz w:val="28"/>
        </w:rPr>
        <w:t>
      систем сбора и транспортировки нефти, газа, конденсата, закачки и отбора газа, обслуживаемых контрольно-измерительных приборов;</w:t>
      </w:r>
    </w:p>
    <w:bookmarkEnd w:id="993"/>
    <w:bookmarkStart w:name="z1005" w:id="994"/>
    <w:p>
      <w:pPr>
        <w:spacing w:after="0"/>
        <w:ind w:left="0"/>
        <w:jc w:val="both"/>
      </w:pPr>
      <w:r>
        <w:rPr>
          <w:rFonts w:ascii="Times New Roman"/>
          <w:b w:val="false"/>
          <w:i w:val="false"/>
          <w:color w:val="000000"/>
          <w:sz w:val="28"/>
        </w:rPr>
        <w:t>
      аппаратуры, средств автоматики и телемеханики, техническую характеристику;</w:t>
      </w:r>
    </w:p>
    <w:bookmarkEnd w:id="994"/>
    <w:bookmarkStart w:name="z1006" w:id="995"/>
    <w:p>
      <w:pPr>
        <w:spacing w:after="0"/>
        <w:ind w:left="0"/>
        <w:jc w:val="both"/>
      </w:pPr>
      <w:r>
        <w:rPr>
          <w:rFonts w:ascii="Times New Roman"/>
          <w:b w:val="false"/>
          <w:i w:val="false"/>
          <w:color w:val="000000"/>
          <w:sz w:val="28"/>
        </w:rPr>
        <w:t xml:space="preserve">
      устройство и правила эксплуатации наземных промысловых оборудования; </w:t>
      </w:r>
    </w:p>
    <w:bookmarkEnd w:id="995"/>
    <w:bookmarkStart w:name="z1007" w:id="996"/>
    <w:p>
      <w:pPr>
        <w:spacing w:after="0"/>
        <w:ind w:left="0"/>
        <w:jc w:val="both"/>
      </w:pPr>
      <w:r>
        <w:rPr>
          <w:rFonts w:ascii="Times New Roman"/>
          <w:b w:val="false"/>
          <w:i w:val="false"/>
          <w:color w:val="000000"/>
          <w:sz w:val="28"/>
        </w:rPr>
        <w:t xml:space="preserve">
      установок, трубопроводов и приборов, основные сведения о методах интенсификации добычи нефти и газа, исследования скважин, разработки нефтяных и газовых месторождений, подземного (текущего) и капитального ремонта скважин; </w:t>
      </w:r>
    </w:p>
    <w:bookmarkEnd w:id="996"/>
    <w:bookmarkStart w:name="z1008" w:id="997"/>
    <w:p>
      <w:pPr>
        <w:spacing w:after="0"/>
        <w:ind w:left="0"/>
        <w:jc w:val="both"/>
      </w:pPr>
      <w:r>
        <w:rPr>
          <w:rFonts w:ascii="Times New Roman"/>
          <w:b w:val="false"/>
          <w:i w:val="false"/>
          <w:color w:val="000000"/>
          <w:sz w:val="28"/>
        </w:rPr>
        <w:t xml:space="preserve">
      основы техники и технологии бурения и освоения нефтяных и газовых скважин; </w:t>
      </w:r>
    </w:p>
    <w:bookmarkEnd w:id="997"/>
    <w:bookmarkStart w:name="z1009" w:id="998"/>
    <w:p>
      <w:pPr>
        <w:spacing w:after="0"/>
        <w:ind w:left="0"/>
        <w:jc w:val="both"/>
      </w:pPr>
      <w:r>
        <w:rPr>
          <w:rFonts w:ascii="Times New Roman"/>
          <w:b w:val="false"/>
          <w:i w:val="false"/>
          <w:color w:val="000000"/>
          <w:sz w:val="28"/>
        </w:rPr>
        <w:t>
      правила эксплуатации промыслового электрооборудования и работы на электротехнических установках.</w:t>
      </w:r>
    </w:p>
    <w:bookmarkEnd w:id="998"/>
    <w:bookmarkStart w:name="z1010" w:id="999"/>
    <w:p>
      <w:pPr>
        <w:spacing w:after="0"/>
        <w:ind w:left="0"/>
        <w:jc w:val="both"/>
      </w:pPr>
      <w:r>
        <w:rPr>
          <w:rFonts w:ascii="Times New Roman"/>
          <w:b w:val="false"/>
          <w:i w:val="false"/>
          <w:color w:val="000000"/>
          <w:sz w:val="28"/>
        </w:rPr>
        <w:t>
      Параграф 4. Оператор по добыче нефти и газа, 6-й разряд</w:t>
      </w:r>
    </w:p>
    <w:bookmarkEnd w:id="999"/>
    <w:bookmarkStart w:name="z1011" w:id="1000"/>
    <w:p>
      <w:pPr>
        <w:spacing w:after="0"/>
        <w:ind w:left="0"/>
        <w:jc w:val="both"/>
      </w:pPr>
      <w:r>
        <w:rPr>
          <w:rFonts w:ascii="Times New Roman"/>
          <w:b w:val="false"/>
          <w:i w:val="false"/>
          <w:color w:val="000000"/>
          <w:sz w:val="28"/>
        </w:rPr>
        <w:t>
      129. Характеристика работ:</w:t>
      </w:r>
    </w:p>
    <w:bookmarkEnd w:id="1000"/>
    <w:bookmarkStart w:name="z1012" w:id="1001"/>
    <w:p>
      <w:pPr>
        <w:spacing w:after="0"/>
        <w:ind w:left="0"/>
        <w:jc w:val="both"/>
      </w:pPr>
      <w:r>
        <w:rPr>
          <w:rFonts w:ascii="Times New Roman"/>
          <w:b w:val="false"/>
          <w:i w:val="false"/>
          <w:color w:val="000000"/>
          <w:sz w:val="28"/>
        </w:rPr>
        <w:t xml:space="preserve">
      ведение технологического процесса при всех способах добычи нефти, газа, газового конденсата, закачки и отбора газа и осуществление геолого-технических мероприятий по поддержанию и улучшению режима скважин; </w:t>
      </w:r>
    </w:p>
    <w:bookmarkEnd w:id="1001"/>
    <w:bookmarkStart w:name="z1013" w:id="1002"/>
    <w:p>
      <w:pPr>
        <w:spacing w:after="0"/>
        <w:ind w:left="0"/>
        <w:jc w:val="both"/>
      </w:pPr>
      <w:r>
        <w:rPr>
          <w:rFonts w:ascii="Times New Roman"/>
          <w:b w:val="false"/>
          <w:i w:val="false"/>
          <w:color w:val="000000"/>
          <w:sz w:val="28"/>
        </w:rPr>
        <w:t>
      осуществление работ по освоению и выводу на режим работы скважин и электропогружных центробежных насосов производительностью до 500 кубических метров в сутки (далее - м</w:t>
      </w:r>
      <w:r>
        <w:rPr>
          <w:rFonts w:ascii="Times New Roman"/>
          <w:b w:val="false"/>
          <w:i w:val="false"/>
          <w:color w:val="000000"/>
          <w:vertAlign w:val="superscript"/>
        </w:rPr>
        <w:t>3</w:t>
      </w:r>
      <w:r>
        <w:rPr>
          <w:rFonts w:ascii="Times New Roman"/>
          <w:b w:val="false"/>
          <w:i w:val="false"/>
          <w:color w:val="000000"/>
          <w:sz w:val="28"/>
        </w:rPr>
        <w:t xml:space="preserve">/сутки); </w:t>
      </w:r>
    </w:p>
    <w:bookmarkEnd w:id="1002"/>
    <w:bookmarkStart w:name="z1014" w:id="1003"/>
    <w:p>
      <w:pPr>
        <w:spacing w:after="0"/>
        <w:ind w:left="0"/>
        <w:jc w:val="both"/>
      </w:pPr>
      <w:r>
        <w:rPr>
          <w:rFonts w:ascii="Times New Roman"/>
          <w:b w:val="false"/>
          <w:i w:val="false"/>
          <w:color w:val="000000"/>
          <w:sz w:val="28"/>
        </w:rPr>
        <w:t>
      наладка запальных устройств факельных систем, обслуживание установок комплексной подготовки газа, по очистке и осушке газа, нагнетательных скважин при рабочем давлении до 15 МПа (150 кгс/см</w:t>
      </w:r>
      <w:r>
        <w:rPr>
          <w:rFonts w:ascii="Times New Roman"/>
          <w:b w:val="false"/>
          <w:i w:val="false"/>
          <w:color w:val="000000"/>
          <w:vertAlign w:val="superscript"/>
        </w:rPr>
        <w:t>2</w:t>
      </w:r>
      <w:r>
        <w:rPr>
          <w:rFonts w:ascii="Times New Roman"/>
          <w:b w:val="false"/>
          <w:i w:val="false"/>
          <w:color w:val="000000"/>
          <w:sz w:val="28"/>
        </w:rPr>
        <w:t>);</w:t>
      </w:r>
    </w:p>
    <w:bookmarkEnd w:id="1003"/>
    <w:bookmarkStart w:name="z1015" w:id="1004"/>
    <w:p>
      <w:pPr>
        <w:spacing w:after="0"/>
        <w:ind w:left="0"/>
        <w:jc w:val="both"/>
      </w:pPr>
      <w:r>
        <w:rPr>
          <w:rFonts w:ascii="Times New Roman"/>
          <w:b w:val="false"/>
          <w:i w:val="false"/>
          <w:color w:val="000000"/>
          <w:sz w:val="28"/>
        </w:rPr>
        <w:t xml:space="preserve">
      руководство работами по монтажу и демонтажу простого и средней сложности нефтепромыслового оборудования, установок, механизмов, контрольно-измерительных приборов и коммуникаций; </w:t>
      </w:r>
    </w:p>
    <w:bookmarkEnd w:id="1004"/>
    <w:bookmarkStart w:name="z1016" w:id="1005"/>
    <w:p>
      <w:pPr>
        <w:spacing w:after="0"/>
        <w:ind w:left="0"/>
        <w:jc w:val="both"/>
      </w:pPr>
      <w:r>
        <w:rPr>
          <w:rFonts w:ascii="Times New Roman"/>
          <w:b w:val="false"/>
          <w:i w:val="false"/>
          <w:color w:val="000000"/>
          <w:sz w:val="28"/>
        </w:rPr>
        <w:t xml:space="preserve">
      участие в работах по подготовке скважин к капитальному и подземному (текущему) ремонту и по приему их после ремонта; </w:t>
      </w:r>
    </w:p>
    <w:bookmarkEnd w:id="1005"/>
    <w:bookmarkStart w:name="z1017" w:id="1006"/>
    <w:p>
      <w:pPr>
        <w:spacing w:after="0"/>
        <w:ind w:left="0"/>
        <w:jc w:val="both"/>
      </w:pPr>
      <w:r>
        <w:rPr>
          <w:rFonts w:ascii="Times New Roman"/>
          <w:b w:val="false"/>
          <w:i w:val="false"/>
          <w:color w:val="000000"/>
          <w:sz w:val="28"/>
        </w:rPr>
        <w:t>
      подготовка скважин к исследованию, освоению, пуск их в эксплуатацию;</w:t>
      </w:r>
    </w:p>
    <w:bookmarkEnd w:id="1006"/>
    <w:bookmarkStart w:name="z1018" w:id="1007"/>
    <w:p>
      <w:pPr>
        <w:spacing w:after="0"/>
        <w:ind w:left="0"/>
        <w:jc w:val="both"/>
      </w:pPr>
      <w:r>
        <w:rPr>
          <w:rFonts w:ascii="Times New Roman"/>
          <w:b w:val="false"/>
          <w:i w:val="false"/>
          <w:color w:val="000000"/>
          <w:sz w:val="28"/>
        </w:rPr>
        <w:t xml:space="preserve">
      определение характера неполадок в наземном и подземном оборудовании, в работе средств автоматики и телемеханики с помощью контрольно-измерительных приборов; </w:t>
      </w:r>
    </w:p>
    <w:bookmarkEnd w:id="1007"/>
    <w:bookmarkStart w:name="z1019" w:id="1008"/>
    <w:p>
      <w:pPr>
        <w:spacing w:after="0"/>
        <w:ind w:left="0"/>
        <w:jc w:val="both"/>
      </w:pPr>
      <w:r>
        <w:rPr>
          <w:rFonts w:ascii="Times New Roman"/>
          <w:b w:val="false"/>
          <w:i w:val="false"/>
          <w:color w:val="000000"/>
          <w:sz w:val="28"/>
        </w:rPr>
        <w:t>
      замена неисправных блоков местной автоматики, производство мелких ремонтных работ;</w:t>
      </w:r>
    </w:p>
    <w:bookmarkEnd w:id="1008"/>
    <w:bookmarkStart w:name="z1020" w:id="1009"/>
    <w:p>
      <w:pPr>
        <w:spacing w:after="0"/>
        <w:ind w:left="0"/>
        <w:jc w:val="both"/>
      </w:pPr>
      <w:r>
        <w:rPr>
          <w:rFonts w:ascii="Times New Roman"/>
          <w:b w:val="false"/>
          <w:i w:val="false"/>
          <w:color w:val="000000"/>
          <w:sz w:val="28"/>
        </w:rPr>
        <w:t xml:space="preserve">
      определение причин неисправности и устранение несложных повреждений в силовой и осветительной сети, пускорегулирующей аппаратуре и электродвигателях; </w:t>
      </w:r>
    </w:p>
    <w:bookmarkEnd w:id="1009"/>
    <w:bookmarkStart w:name="z1021" w:id="1010"/>
    <w:p>
      <w:pPr>
        <w:spacing w:after="0"/>
        <w:ind w:left="0"/>
        <w:jc w:val="both"/>
      </w:pPr>
      <w:r>
        <w:rPr>
          <w:rFonts w:ascii="Times New Roman"/>
          <w:b w:val="false"/>
          <w:i w:val="false"/>
          <w:color w:val="000000"/>
          <w:sz w:val="28"/>
        </w:rPr>
        <w:t>
      руководство и участие в проведении работ по техническому обслуживанию коммуникаций газлифтных скважин (газоманифольдов, газосепараторов, теплообменников);</w:t>
      </w:r>
    </w:p>
    <w:bookmarkEnd w:id="1010"/>
    <w:bookmarkStart w:name="z1022" w:id="1011"/>
    <w:p>
      <w:pPr>
        <w:spacing w:after="0"/>
        <w:ind w:left="0"/>
        <w:jc w:val="both"/>
      </w:pPr>
      <w:r>
        <w:rPr>
          <w:rFonts w:ascii="Times New Roman"/>
          <w:b w:val="false"/>
          <w:i w:val="false"/>
          <w:color w:val="000000"/>
          <w:sz w:val="28"/>
        </w:rPr>
        <w:t>
      руководство операторами по добычи нефти и газа более низкой квалификации.</w:t>
      </w:r>
    </w:p>
    <w:bookmarkEnd w:id="1011"/>
    <w:bookmarkStart w:name="z1023" w:id="1012"/>
    <w:p>
      <w:pPr>
        <w:spacing w:after="0"/>
        <w:ind w:left="0"/>
        <w:jc w:val="both"/>
      </w:pPr>
      <w:r>
        <w:rPr>
          <w:rFonts w:ascii="Times New Roman"/>
          <w:b w:val="false"/>
          <w:i w:val="false"/>
          <w:color w:val="000000"/>
          <w:sz w:val="28"/>
        </w:rPr>
        <w:t xml:space="preserve">
      130. Должен знать: </w:t>
      </w:r>
    </w:p>
    <w:bookmarkEnd w:id="1012"/>
    <w:bookmarkStart w:name="z1024" w:id="1013"/>
    <w:p>
      <w:pPr>
        <w:spacing w:after="0"/>
        <w:ind w:left="0"/>
        <w:jc w:val="both"/>
      </w:pPr>
      <w:r>
        <w:rPr>
          <w:rFonts w:ascii="Times New Roman"/>
          <w:b w:val="false"/>
          <w:i w:val="false"/>
          <w:color w:val="000000"/>
          <w:sz w:val="28"/>
        </w:rPr>
        <w:t xml:space="preserve">
      технологический процесс добычи нефти, газа и газового конденсата, закачки и отбора газа; </w:t>
      </w:r>
    </w:p>
    <w:bookmarkEnd w:id="1013"/>
    <w:bookmarkStart w:name="z1025" w:id="1014"/>
    <w:p>
      <w:pPr>
        <w:spacing w:after="0"/>
        <w:ind w:left="0"/>
        <w:jc w:val="both"/>
      </w:pPr>
      <w:r>
        <w:rPr>
          <w:rFonts w:ascii="Times New Roman"/>
          <w:b w:val="false"/>
          <w:i w:val="false"/>
          <w:color w:val="000000"/>
          <w:sz w:val="28"/>
        </w:rPr>
        <w:t xml:space="preserve">
      технические характеристики и устройство подземного и наземного оборудования; </w:t>
      </w:r>
    </w:p>
    <w:bookmarkEnd w:id="1014"/>
    <w:bookmarkStart w:name="z1026" w:id="1015"/>
    <w:p>
      <w:pPr>
        <w:spacing w:after="0"/>
        <w:ind w:left="0"/>
        <w:jc w:val="both"/>
      </w:pPr>
      <w:r>
        <w:rPr>
          <w:rFonts w:ascii="Times New Roman"/>
          <w:b w:val="false"/>
          <w:i w:val="false"/>
          <w:color w:val="000000"/>
          <w:sz w:val="28"/>
        </w:rPr>
        <w:t xml:space="preserve">
      виды подземного и капитального ремонтов скважин; </w:t>
      </w:r>
    </w:p>
    <w:bookmarkEnd w:id="1015"/>
    <w:bookmarkStart w:name="z1027" w:id="1016"/>
    <w:p>
      <w:pPr>
        <w:spacing w:after="0"/>
        <w:ind w:left="0"/>
        <w:jc w:val="both"/>
      </w:pPr>
      <w:r>
        <w:rPr>
          <w:rFonts w:ascii="Times New Roman"/>
          <w:b w:val="false"/>
          <w:i w:val="false"/>
          <w:color w:val="000000"/>
          <w:sz w:val="28"/>
        </w:rPr>
        <w:t>
      методы исследований скважин и интенсификации добычи нефти и газа;</w:t>
      </w:r>
    </w:p>
    <w:bookmarkEnd w:id="1016"/>
    <w:bookmarkStart w:name="z1028" w:id="1017"/>
    <w:p>
      <w:pPr>
        <w:spacing w:after="0"/>
        <w:ind w:left="0"/>
        <w:jc w:val="both"/>
      </w:pPr>
      <w:r>
        <w:rPr>
          <w:rFonts w:ascii="Times New Roman"/>
          <w:b w:val="false"/>
          <w:i w:val="false"/>
          <w:color w:val="000000"/>
          <w:sz w:val="28"/>
        </w:rPr>
        <w:t xml:space="preserve">
      устройство и правила эксплуатации сосудов, работающих под давлением, монтажные и принципиальные схемы; </w:t>
      </w:r>
    </w:p>
    <w:bookmarkEnd w:id="1017"/>
    <w:bookmarkStart w:name="z1029" w:id="1018"/>
    <w:p>
      <w:pPr>
        <w:spacing w:after="0"/>
        <w:ind w:left="0"/>
        <w:jc w:val="both"/>
      </w:pPr>
      <w:r>
        <w:rPr>
          <w:rFonts w:ascii="Times New Roman"/>
          <w:b w:val="false"/>
          <w:i w:val="false"/>
          <w:color w:val="000000"/>
          <w:sz w:val="28"/>
        </w:rPr>
        <w:t>
      правила эксплуатации обслуживаемой аппаратуры, автоматики и телемеханики, основы радиотехники, электротехники, автоматики и телемеханики.</w:t>
      </w:r>
    </w:p>
    <w:bookmarkEnd w:id="1018"/>
    <w:bookmarkStart w:name="z1030" w:id="1019"/>
    <w:p>
      <w:pPr>
        <w:spacing w:after="0"/>
        <w:ind w:left="0"/>
        <w:jc w:val="both"/>
      </w:pPr>
      <w:r>
        <w:rPr>
          <w:rFonts w:ascii="Times New Roman"/>
          <w:b w:val="false"/>
          <w:i w:val="false"/>
          <w:color w:val="000000"/>
          <w:sz w:val="28"/>
        </w:rPr>
        <w:t>
      131. Требуется среднее профессиональное образование.</w:t>
      </w:r>
    </w:p>
    <w:bookmarkEnd w:id="1019"/>
    <w:bookmarkStart w:name="z1031" w:id="1020"/>
    <w:p>
      <w:pPr>
        <w:spacing w:after="0"/>
        <w:ind w:left="0"/>
        <w:jc w:val="both"/>
      </w:pPr>
      <w:r>
        <w:rPr>
          <w:rFonts w:ascii="Times New Roman"/>
          <w:b w:val="false"/>
          <w:i w:val="false"/>
          <w:color w:val="000000"/>
          <w:sz w:val="28"/>
        </w:rPr>
        <w:t>
      Параграф 5. Оператор по добыче нефти и газа, 7-й разряд</w:t>
      </w:r>
    </w:p>
    <w:bookmarkEnd w:id="1020"/>
    <w:bookmarkStart w:name="z1032" w:id="1021"/>
    <w:p>
      <w:pPr>
        <w:spacing w:after="0"/>
        <w:ind w:left="0"/>
        <w:jc w:val="both"/>
      </w:pPr>
      <w:r>
        <w:rPr>
          <w:rFonts w:ascii="Times New Roman"/>
          <w:b w:val="false"/>
          <w:i w:val="false"/>
          <w:color w:val="000000"/>
          <w:sz w:val="28"/>
        </w:rPr>
        <w:t>
      132. Характеристика работ:</w:t>
      </w:r>
    </w:p>
    <w:bookmarkEnd w:id="1021"/>
    <w:bookmarkStart w:name="z1033" w:id="1022"/>
    <w:p>
      <w:pPr>
        <w:spacing w:after="0"/>
        <w:ind w:left="0"/>
        <w:jc w:val="both"/>
      </w:pPr>
      <w:r>
        <w:rPr>
          <w:rFonts w:ascii="Times New Roman"/>
          <w:b w:val="false"/>
          <w:i w:val="false"/>
          <w:color w:val="000000"/>
          <w:sz w:val="28"/>
        </w:rPr>
        <w:t xml:space="preserve">
      ведение технологического процесса добычи нефти, газа, газового конденсата различными способами и осуществление контроля за бесперебойной работой скважин, установок комплексной подготовки газа, групповых замерных установок, дожимных насосных и компрессорных станций и проводимыми геолого-техническими мероприятиями по поддержанию и улучшению режима работы скважин; </w:t>
      </w:r>
    </w:p>
    <w:bookmarkEnd w:id="1022"/>
    <w:bookmarkStart w:name="z1034" w:id="1023"/>
    <w:p>
      <w:pPr>
        <w:spacing w:after="0"/>
        <w:ind w:left="0"/>
        <w:jc w:val="both"/>
      </w:pPr>
      <w:r>
        <w:rPr>
          <w:rFonts w:ascii="Times New Roman"/>
          <w:b w:val="false"/>
          <w:i w:val="false"/>
          <w:color w:val="000000"/>
          <w:sz w:val="28"/>
        </w:rPr>
        <w:t xml:space="preserve">
      обеспечение заданного коэффициента эксплуатации нефтяных и газовых скважин; </w:t>
      </w:r>
    </w:p>
    <w:bookmarkEnd w:id="1023"/>
    <w:bookmarkStart w:name="z1035" w:id="1024"/>
    <w:p>
      <w:pPr>
        <w:spacing w:after="0"/>
        <w:ind w:left="0"/>
        <w:jc w:val="both"/>
      </w:pPr>
      <w:r>
        <w:rPr>
          <w:rFonts w:ascii="Times New Roman"/>
          <w:b w:val="false"/>
          <w:i w:val="false"/>
          <w:color w:val="000000"/>
          <w:sz w:val="28"/>
        </w:rPr>
        <w:t>
      вывод на режим работы электропогружных центробежных насосов производительностью свыше 500 м</w:t>
      </w:r>
      <w:r>
        <w:rPr>
          <w:rFonts w:ascii="Times New Roman"/>
          <w:b w:val="false"/>
          <w:i w:val="false"/>
          <w:color w:val="000000"/>
          <w:vertAlign w:val="superscript"/>
        </w:rPr>
        <w:t>3</w:t>
      </w:r>
      <w:r>
        <w:rPr>
          <w:rFonts w:ascii="Times New Roman"/>
          <w:b w:val="false"/>
          <w:i w:val="false"/>
          <w:color w:val="000000"/>
          <w:sz w:val="28"/>
        </w:rPr>
        <w:t xml:space="preserve">/сутки, дозировочных насосов для подачи метанола в узлы редуцирования, газлифтных и оборудованных штанговыми глубинными насосами скважин с многократным запуском и отключением при помощи станции управления и проведением контроля за параметрами откачиваемой жидкости до получения продукции скважин в соответствии с ее режимом; </w:t>
      </w:r>
    </w:p>
    <w:bookmarkEnd w:id="1024"/>
    <w:bookmarkStart w:name="z1036" w:id="1025"/>
    <w:p>
      <w:pPr>
        <w:spacing w:after="0"/>
        <w:ind w:left="0"/>
        <w:jc w:val="both"/>
      </w:pPr>
      <w:r>
        <w:rPr>
          <w:rFonts w:ascii="Times New Roman"/>
          <w:b w:val="false"/>
          <w:i w:val="false"/>
          <w:color w:val="000000"/>
          <w:sz w:val="28"/>
        </w:rPr>
        <w:t>
      обслуживание нагнетательных скважин при использовании метода поддержания пластового давления с закачкой газа высокого давления свыше 15 МПа (150 кгс/см</w:t>
      </w:r>
      <w:r>
        <w:rPr>
          <w:rFonts w:ascii="Times New Roman"/>
          <w:b w:val="false"/>
          <w:i w:val="false"/>
          <w:color w:val="000000"/>
          <w:vertAlign w:val="superscript"/>
        </w:rPr>
        <w:t>2</w:t>
      </w:r>
      <w:r>
        <w:rPr>
          <w:rFonts w:ascii="Times New Roman"/>
          <w:b w:val="false"/>
          <w:i w:val="false"/>
          <w:color w:val="000000"/>
          <w:sz w:val="28"/>
        </w:rPr>
        <w:t xml:space="preserve">), производство расчетов и руководство работами по химической обработке скважин; </w:t>
      </w:r>
    </w:p>
    <w:bookmarkEnd w:id="1025"/>
    <w:bookmarkStart w:name="z1037" w:id="1026"/>
    <w:p>
      <w:pPr>
        <w:spacing w:after="0"/>
        <w:ind w:left="0"/>
        <w:jc w:val="both"/>
      </w:pPr>
      <w:r>
        <w:rPr>
          <w:rFonts w:ascii="Times New Roman"/>
          <w:b w:val="false"/>
          <w:i w:val="false"/>
          <w:color w:val="000000"/>
          <w:sz w:val="28"/>
        </w:rPr>
        <w:t>
      руководство и участие в работах по монтажу и демонтажу сложного технологического оборудования, электропогружных центробежных установок, сосудов, работающих под давлением, автоматизированных групповых замерных установок;</w:t>
      </w:r>
    </w:p>
    <w:bookmarkEnd w:id="1026"/>
    <w:bookmarkStart w:name="z1038" w:id="1027"/>
    <w:p>
      <w:pPr>
        <w:spacing w:after="0"/>
        <w:ind w:left="0"/>
        <w:jc w:val="both"/>
      </w:pPr>
      <w:r>
        <w:rPr>
          <w:rFonts w:ascii="Times New Roman"/>
          <w:b w:val="false"/>
          <w:i w:val="false"/>
          <w:color w:val="000000"/>
          <w:sz w:val="28"/>
        </w:rPr>
        <w:t xml:space="preserve">
      участие в работах по подготовке объектов к подземному (текущему) и капитальному ремонту; </w:t>
      </w:r>
    </w:p>
    <w:bookmarkEnd w:id="1027"/>
    <w:bookmarkStart w:name="z1039" w:id="1028"/>
    <w:p>
      <w:pPr>
        <w:spacing w:after="0"/>
        <w:ind w:left="0"/>
        <w:jc w:val="both"/>
      </w:pPr>
      <w:r>
        <w:rPr>
          <w:rFonts w:ascii="Times New Roman"/>
          <w:b w:val="false"/>
          <w:i w:val="false"/>
          <w:color w:val="000000"/>
          <w:sz w:val="28"/>
        </w:rPr>
        <w:t>
      прием объектов из ремонта, участие в их наладке и пуске после ремонта;</w:t>
      </w:r>
    </w:p>
    <w:bookmarkEnd w:id="1028"/>
    <w:bookmarkStart w:name="z1040" w:id="1029"/>
    <w:p>
      <w:pPr>
        <w:spacing w:after="0"/>
        <w:ind w:left="0"/>
        <w:jc w:val="both"/>
      </w:pPr>
      <w:r>
        <w:rPr>
          <w:rFonts w:ascii="Times New Roman"/>
          <w:b w:val="false"/>
          <w:i w:val="false"/>
          <w:color w:val="000000"/>
          <w:sz w:val="28"/>
        </w:rPr>
        <w:t>
      участие в монтаже пускового электрооборудования, станций управления, блоков автоматики и телемеханики, выполнение контрольно-измерительных и наладочных работ в системах автоматики и телемеханики;</w:t>
      </w:r>
    </w:p>
    <w:bookmarkEnd w:id="1029"/>
    <w:bookmarkStart w:name="z1041" w:id="1030"/>
    <w:p>
      <w:pPr>
        <w:spacing w:after="0"/>
        <w:ind w:left="0"/>
        <w:jc w:val="both"/>
      </w:pPr>
      <w:r>
        <w:rPr>
          <w:rFonts w:ascii="Times New Roman"/>
          <w:b w:val="false"/>
          <w:i w:val="false"/>
          <w:color w:val="000000"/>
          <w:sz w:val="28"/>
        </w:rPr>
        <w:t xml:space="preserve">
      контроль за работой бригадных узлов учета нефти; </w:t>
      </w:r>
    </w:p>
    <w:bookmarkEnd w:id="1030"/>
    <w:bookmarkStart w:name="z1042" w:id="1031"/>
    <w:p>
      <w:pPr>
        <w:spacing w:after="0"/>
        <w:ind w:left="0"/>
        <w:jc w:val="both"/>
      </w:pPr>
      <w:r>
        <w:rPr>
          <w:rFonts w:ascii="Times New Roman"/>
          <w:b w:val="false"/>
          <w:i w:val="false"/>
          <w:color w:val="000000"/>
          <w:sz w:val="28"/>
        </w:rPr>
        <w:t>
      осуществление работ по продувке, профилактике технологических нефтепроводов, внутриплощадных газопроводов, газоманифольдов;</w:t>
      </w:r>
    </w:p>
    <w:bookmarkEnd w:id="1031"/>
    <w:bookmarkStart w:name="z1043" w:id="1032"/>
    <w:p>
      <w:pPr>
        <w:spacing w:after="0"/>
        <w:ind w:left="0"/>
        <w:jc w:val="both"/>
      </w:pPr>
      <w:r>
        <w:rPr>
          <w:rFonts w:ascii="Times New Roman"/>
          <w:b w:val="false"/>
          <w:i w:val="false"/>
          <w:color w:val="000000"/>
          <w:sz w:val="28"/>
        </w:rPr>
        <w:t xml:space="preserve">
      участие в проведении работ по испытанию лифта скважины на герметичность, по продувке скважинных камер газом; </w:t>
      </w:r>
    </w:p>
    <w:bookmarkEnd w:id="1032"/>
    <w:bookmarkStart w:name="z1044" w:id="1033"/>
    <w:p>
      <w:pPr>
        <w:spacing w:after="0"/>
        <w:ind w:left="0"/>
        <w:jc w:val="both"/>
      </w:pPr>
      <w:r>
        <w:rPr>
          <w:rFonts w:ascii="Times New Roman"/>
          <w:b w:val="false"/>
          <w:i w:val="false"/>
          <w:color w:val="000000"/>
          <w:sz w:val="28"/>
        </w:rPr>
        <w:t>
      участие в работах по планово-предупредительному ремонту газоманифольдов (смена диафрагм, седел, шаровых клапанов и тому подобное);</w:t>
      </w:r>
    </w:p>
    <w:bookmarkEnd w:id="1033"/>
    <w:bookmarkStart w:name="z1045" w:id="1034"/>
    <w:p>
      <w:pPr>
        <w:spacing w:after="0"/>
        <w:ind w:left="0"/>
        <w:jc w:val="both"/>
      </w:pPr>
      <w:r>
        <w:rPr>
          <w:rFonts w:ascii="Times New Roman"/>
          <w:b w:val="false"/>
          <w:i w:val="false"/>
          <w:color w:val="000000"/>
          <w:sz w:val="28"/>
        </w:rPr>
        <w:t xml:space="preserve">
      ведение вахтовой документации по обслуживанию участка; </w:t>
      </w:r>
    </w:p>
    <w:bookmarkEnd w:id="1034"/>
    <w:bookmarkStart w:name="z1046" w:id="1035"/>
    <w:p>
      <w:pPr>
        <w:spacing w:after="0"/>
        <w:ind w:left="0"/>
        <w:jc w:val="both"/>
      </w:pPr>
      <w:r>
        <w:rPr>
          <w:rFonts w:ascii="Times New Roman"/>
          <w:b w:val="false"/>
          <w:i w:val="false"/>
          <w:color w:val="000000"/>
          <w:sz w:val="28"/>
        </w:rPr>
        <w:t>
      руководство операторами по добыче нефти и газа более низкой квалификации.</w:t>
      </w:r>
    </w:p>
    <w:bookmarkEnd w:id="1035"/>
    <w:bookmarkStart w:name="z1047" w:id="1036"/>
    <w:p>
      <w:pPr>
        <w:spacing w:after="0"/>
        <w:ind w:left="0"/>
        <w:jc w:val="both"/>
      </w:pPr>
      <w:r>
        <w:rPr>
          <w:rFonts w:ascii="Times New Roman"/>
          <w:b w:val="false"/>
          <w:i w:val="false"/>
          <w:color w:val="000000"/>
          <w:sz w:val="28"/>
        </w:rPr>
        <w:t xml:space="preserve">
      133. Должен знать: </w:t>
      </w:r>
    </w:p>
    <w:bookmarkEnd w:id="1036"/>
    <w:bookmarkStart w:name="z1048" w:id="1037"/>
    <w:p>
      <w:pPr>
        <w:spacing w:after="0"/>
        <w:ind w:left="0"/>
        <w:jc w:val="both"/>
      </w:pPr>
      <w:r>
        <w:rPr>
          <w:rFonts w:ascii="Times New Roman"/>
          <w:b w:val="false"/>
          <w:i w:val="false"/>
          <w:color w:val="000000"/>
          <w:sz w:val="28"/>
        </w:rPr>
        <w:t xml:space="preserve">
      характеристику разрабатываемого месторождения; </w:t>
      </w:r>
    </w:p>
    <w:bookmarkEnd w:id="1037"/>
    <w:bookmarkStart w:name="z1049" w:id="1038"/>
    <w:p>
      <w:pPr>
        <w:spacing w:after="0"/>
        <w:ind w:left="0"/>
        <w:jc w:val="both"/>
      </w:pPr>
      <w:r>
        <w:rPr>
          <w:rFonts w:ascii="Times New Roman"/>
          <w:b w:val="false"/>
          <w:i w:val="false"/>
          <w:color w:val="000000"/>
          <w:sz w:val="28"/>
        </w:rPr>
        <w:t xml:space="preserve">
      техническую характеристику и устройство подземного и наземного оборудования; </w:t>
      </w:r>
    </w:p>
    <w:bookmarkEnd w:id="1038"/>
    <w:bookmarkStart w:name="z1050" w:id="1039"/>
    <w:p>
      <w:pPr>
        <w:spacing w:after="0"/>
        <w:ind w:left="0"/>
        <w:jc w:val="both"/>
      </w:pPr>
      <w:r>
        <w:rPr>
          <w:rFonts w:ascii="Times New Roman"/>
          <w:b w:val="false"/>
          <w:i w:val="false"/>
          <w:color w:val="000000"/>
          <w:sz w:val="28"/>
        </w:rPr>
        <w:t xml:space="preserve">
      виды текущего и капитального ремонта скважин; </w:t>
      </w:r>
    </w:p>
    <w:bookmarkEnd w:id="1039"/>
    <w:bookmarkStart w:name="z1051" w:id="1040"/>
    <w:p>
      <w:pPr>
        <w:spacing w:after="0"/>
        <w:ind w:left="0"/>
        <w:jc w:val="both"/>
      </w:pPr>
      <w:r>
        <w:rPr>
          <w:rFonts w:ascii="Times New Roman"/>
          <w:b w:val="false"/>
          <w:i w:val="false"/>
          <w:color w:val="000000"/>
          <w:sz w:val="28"/>
        </w:rPr>
        <w:t xml:space="preserve">
      методы освоения и исследования скважин, интенсификации добычи нефти и газа; </w:t>
      </w:r>
    </w:p>
    <w:bookmarkEnd w:id="1040"/>
    <w:bookmarkStart w:name="z1052" w:id="1041"/>
    <w:p>
      <w:pPr>
        <w:spacing w:after="0"/>
        <w:ind w:left="0"/>
        <w:jc w:val="both"/>
      </w:pPr>
      <w:r>
        <w:rPr>
          <w:rFonts w:ascii="Times New Roman"/>
          <w:b w:val="false"/>
          <w:i w:val="false"/>
          <w:color w:val="000000"/>
          <w:sz w:val="28"/>
        </w:rPr>
        <w:t>
      устройство и правила использования систем автоматики, телемеханики и программных устройств, применяемых при комплексной автоматизации промыслов, основы автоматики и телемеханики.</w:t>
      </w:r>
    </w:p>
    <w:bookmarkEnd w:id="1041"/>
    <w:bookmarkStart w:name="z1053" w:id="1042"/>
    <w:p>
      <w:pPr>
        <w:spacing w:after="0"/>
        <w:ind w:left="0"/>
        <w:jc w:val="both"/>
      </w:pPr>
      <w:r>
        <w:rPr>
          <w:rFonts w:ascii="Times New Roman"/>
          <w:b w:val="false"/>
          <w:i w:val="false"/>
          <w:color w:val="000000"/>
          <w:sz w:val="28"/>
        </w:rPr>
        <w:t>
      134. Требуется среднее профессиональное образование.</w:t>
      </w:r>
    </w:p>
    <w:bookmarkEnd w:id="1042"/>
    <w:bookmarkStart w:name="z1054" w:id="1043"/>
    <w:p>
      <w:pPr>
        <w:spacing w:after="0"/>
        <w:ind w:left="0"/>
        <w:jc w:val="both"/>
      </w:pPr>
      <w:r>
        <w:rPr>
          <w:rFonts w:ascii="Times New Roman"/>
          <w:b w:val="false"/>
          <w:i w:val="false"/>
          <w:color w:val="000000"/>
          <w:sz w:val="28"/>
        </w:rPr>
        <w:t>
      34. Оператор по исследованию скважин</w:t>
      </w:r>
    </w:p>
    <w:bookmarkEnd w:id="1043"/>
    <w:bookmarkStart w:name="z1055" w:id="1044"/>
    <w:p>
      <w:pPr>
        <w:spacing w:after="0"/>
        <w:ind w:left="0"/>
        <w:jc w:val="both"/>
      </w:pPr>
      <w:r>
        <w:rPr>
          <w:rFonts w:ascii="Times New Roman"/>
          <w:b w:val="false"/>
          <w:i w:val="false"/>
          <w:color w:val="000000"/>
          <w:sz w:val="28"/>
        </w:rPr>
        <w:t>
      Параграф 1. Оператор по исследованию скважин, 3-й разряд</w:t>
      </w:r>
    </w:p>
    <w:bookmarkEnd w:id="1044"/>
    <w:bookmarkStart w:name="z1056" w:id="1045"/>
    <w:p>
      <w:pPr>
        <w:spacing w:after="0"/>
        <w:ind w:left="0"/>
        <w:jc w:val="both"/>
      </w:pPr>
      <w:r>
        <w:rPr>
          <w:rFonts w:ascii="Times New Roman"/>
          <w:b w:val="false"/>
          <w:i w:val="false"/>
          <w:color w:val="000000"/>
          <w:sz w:val="28"/>
        </w:rPr>
        <w:t>
      135. Характеристика работ:</w:t>
      </w:r>
    </w:p>
    <w:bookmarkEnd w:id="1045"/>
    <w:bookmarkStart w:name="z1057" w:id="1046"/>
    <w:p>
      <w:pPr>
        <w:spacing w:after="0"/>
        <w:ind w:left="0"/>
        <w:jc w:val="both"/>
      </w:pPr>
      <w:r>
        <w:rPr>
          <w:rFonts w:ascii="Times New Roman"/>
          <w:b w:val="false"/>
          <w:i w:val="false"/>
          <w:color w:val="000000"/>
          <w:sz w:val="28"/>
        </w:rPr>
        <w:t xml:space="preserve">
      замер при помощи глубинных лебедок глубины скважины, уровня жидкости и водораздела, шаблонирование скважин с отбивкой забоя; </w:t>
      </w:r>
    </w:p>
    <w:bookmarkEnd w:id="1046"/>
    <w:bookmarkStart w:name="z1058" w:id="1047"/>
    <w:p>
      <w:pPr>
        <w:spacing w:after="0"/>
        <w:ind w:left="0"/>
        <w:jc w:val="both"/>
      </w:pPr>
      <w:r>
        <w:rPr>
          <w:rFonts w:ascii="Times New Roman"/>
          <w:b w:val="false"/>
          <w:i w:val="false"/>
          <w:color w:val="000000"/>
          <w:sz w:val="28"/>
        </w:rPr>
        <w:t xml:space="preserve">
      подсчет глубины забоя, уровня жидкости, замера дебита скважин дебитомером; </w:t>
      </w:r>
    </w:p>
    <w:bookmarkEnd w:id="1047"/>
    <w:bookmarkStart w:name="z1059" w:id="1048"/>
    <w:p>
      <w:pPr>
        <w:spacing w:after="0"/>
        <w:ind w:left="0"/>
        <w:jc w:val="both"/>
      </w:pPr>
      <w:r>
        <w:rPr>
          <w:rFonts w:ascii="Times New Roman"/>
          <w:b w:val="false"/>
          <w:i w:val="false"/>
          <w:color w:val="000000"/>
          <w:sz w:val="28"/>
        </w:rPr>
        <w:t xml:space="preserve">
      участие в проведении замеров дебита нефти и газа, динамометрировании скважин, исследовании скважин глубинными приборами, профилактический осмотр исследовательских приборов и глубинных лебедок; </w:t>
      </w:r>
    </w:p>
    <w:bookmarkEnd w:id="1048"/>
    <w:bookmarkStart w:name="z1060" w:id="1049"/>
    <w:p>
      <w:pPr>
        <w:spacing w:after="0"/>
        <w:ind w:left="0"/>
        <w:jc w:val="both"/>
      </w:pPr>
      <w:r>
        <w:rPr>
          <w:rFonts w:ascii="Times New Roman"/>
          <w:b w:val="false"/>
          <w:i w:val="false"/>
          <w:color w:val="000000"/>
          <w:sz w:val="28"/>
        </w:rPr>
        <w:t xml:space="preserve">
      проведение подготовительно-заключительных операций. </w:t>
      </w:r>
    </w:p>
    <w:bookmarkEnd w:id="1049"/>
    <w:bookmarkStart w:name="z1061" w:id="1050"/>
    <w:p>
      <w:pPr>
        <w:spacing w:after="0"/>
        <w:ind w:left="0"/>
        <w:jc w:val="both"/>
      </w:pPr>
      <w:r>
        <w:rPr>
          <w:rFonts w:ascii="Times New Roman"/>
          <w:b w:val="false"/>
          <w:i w:val="false"/>
          <w:color w:val="000000"/>
          <w:sz w:val="28"/>
        </w:rPr>
        <w:t xml:space="preserve">
      136. Должен знать: </w:t>
      </w:r>
    </w:p>
    <w:bookmarkEnd w:id="1050"/>
    <w:bookmarkStart w:name="z1062" w:id="1051"/>
    <w:p>
      <w:pPr>
        <w:spacing w:after="0"/>
        <w:ind w:left="0"/>
        <w:jc w:val="both"/>
      </w:pPr>
      <w:r>
        <w:rPr>
          <w:rFonts w:ascii="Times New Roman"/>
          <w:b w:val="false"/>
          <w:i w:val="false"/>
          <w:color w:val="000000"/>
          <w:sz w:val="28"/>
        </w:rPr>
        <w:t xml:space="preserve">
      характеристику разрабатываемого месторождения; </w:t>
      </w:r>
    </w:p>
    <w:bookmarkEnd w:id="1051"/>
    <w:bookmarkStart w:name="z1063" w:id="1052"/>
    <w:p>
      <w:pPr>
        <w:spacing w:after="0"/>
        <w:ind w:left="0"/>
        <w:jc w:val="both"/>
      </w:pPr>
      <w:r>
        <w:rPr>
          <w:rFonts w:ascii="Times New Roman"/>
          <w:b w:val="false"/>
          <w:i w:val="false"/>
          <w:color w:val="000000"/>
          <w:sz w:val="28"/>
        </w:rPr>
        <w:t xml:space="preserve">
      способы эксплуатации скважин и методы их исследования; </w:t>
      </w:r>
    </w:p>
    <w:bookmarkEnd w:id="1052"/>
    <w:bookmarkStart w:name="z1064" w:id="1053"/>
    <w:p>
      <w:pPr>
        <w:spacing w:after="0"/>
        <w:ind w:left="0"/>
        <w:jc w:val="both"/>
      </w:pPr>
      <w:r>
        <w:rPr>
          <w:rFonts w:ascii="Times New Roman"/>
          <w:b w:val="false"/>
          <w:i w:val="false"/>
          <w:color w:val="000000"/>
          <w:sz w:val="28"/>
        </w:rPr>
        <w:t>
      назначение, устройство и правила эксплуатации устьевого оборудования скважин, лебедок, динамографов, дистанционных регистрирующих приборов;</w:t>
      </w:r>
    </w:p>
    <w:bookmarkEnd w:id="1053"/>
    <w:bookmarkStart w:name="z1065" w:id="1054"/>
    <w:p>
      <w:pPr>
        <w:spacing w:after="0"/>
        <w:ind w:left="0"/>
        <w:jc w:val="both"/>
      </w:pPr>
      <w:r>
        <w:rPr>
          <w:rFonts w:ascii="Times New Roman"/>
          <w:b w:val="false"/>
          <w:i w:val="false"/>
          <w:color w:val="000000"/>
          <w:sz w:val="28"/>
        </w:rPr>
        <w:t>
      правила подключения измерительных приборов к силовой и осветительной сети.</w:t>
      </w:r>
    </w:p>
    <w:bookmarkEnd w:id="1054"/>
    <w:bookmarkStart w:name="z1066" w:id="1055"/>
    <w:p>
      <w:pPr>
        <w:spacing w:after="0"/>
        <w:ind w:left="0"/>
        <w:jc w:val="both"/>
      </w:pPr>
      <w:r>
        <w:rPr>
          <w:rFonts w:ascii="Times New Roman"/>
          <w:b w:val="false"/>
          <w:i w:val="false"/>
          <w:color w:val="000000"/>
          <w:sz w:val="28"/>
        </w:rPr>
        <w:t>
      Параграф 2. Оператор по исследованию скважин, 4-й разряд</w:t>
      </w:r>
    </w:p>
    <w:bookmarkEnd w:id="1055"/>
    <w:bookmarkStart w:name="z1067" w:id="1056"/>
    <w:p>
      <w:pPr>
        <w:spacing w:after="0"/>
        <w:ind w:left="0"/>
        <w:jc w:val="both"/>
      </w:pPr>
      <w:r>
        <w:rPr>
          <w:rFonts w:ascii="Times New Roman"/>
          <w:b w:val="false"/>
          <w:i w:val="false"/>
          <w:color w:val="000000"/>
          <w:sz w:val="28"/>
        </w:rPr>
        <w:t>
      137. Характеристика работ:</w:t>
      </w:r>
    </w:p>
    <w:bookmarkEnd w:id="1056"/>
    <w:bookmarkStart w:name="z1068" w:id="1057"/>
    <w:p>
      <w:pPr>
        <w:spacing w:after="0"/>
        <w:ind w:left="0"/>
        <w:jc w:val="both"/>
      </w:pPr>
      <w:r>
        <w:rPr>
          <w:rFonts w:ascii="Times New Roman"/>
          <w:b w:val="false"/>
          <w:i w:val="false"/>
          <w:color w:val="000000"/>
          <w:sz w:val="28"/>
        </w:rPr>
        <w:t xml:space="preserve">
      шаблонирование скважин с отбивкой забоя, замер забойного и пластового давления в эксплуатационных и нагнетательных скважинах; </w:t>
      </w:r>
    </w:p>
    <w:bookmarkEnd w:id="1057"/>
    <w:bookmarkStart w:name="z1069" w:id="1058"/>
    <w:p>
      <w:pPr>
        <w:spacing w:after="0"/>
        <w:ind w:left="0"/>
        <w:jc w:val="both"/>
      </w:pPr>
      <w:r>
        <w:rPr>
          <w:rFonts w:ascii="Times New Roman"/>
          <w:b w:val="false"/>
          <w:i w:val="false"/>
          <w:color w:val="000000"/>
          <w:sz w:val="28"/>
        </w:rPr>
        <w:t xml:space="preserve">
      измерение уровней жидкости в скважине с помощью эхолота и волномера, прослеживание восстановления (падения) уровня жидкости; </w:t>
      </w:r>
    </w:p>
    <w:bookmarkEnd w:id="1058"/>
    <w:bookmarkStart w:name="z1070" w:id="1059"/>
    <w:p>
      <w:pPr>
        <w:spacing w:after="0"/>
        <w:ind w:left="0"/>
        <w:jc w:val="both"/>
      </w:pPr>
      <w:r>
        <w:rPr>
          <w:rFonts w:ascii="Times New Roman"/>
          <w:b w:val="false"/>
          <w:i w:val="false"/>
          <w:color w:val="000000"/>
          <w:sz w:val="28"/>
        </w:rPr>
        <w:t xml:space="preserve">
      замер дебита нефти, газа и определение газового фактора; </w:t>
      </w:r>
    </w:p>
    <w:bookmarkEnd w:id="1059"/>
    <w:bookmarkStart w:name="z1071" w:id="1060"/>
    <w:p>
      <w:pPr>
        <w:spacing w:after="0"/>
        <w:ind w:left="0"/>
        <w:jc w:val="both"/>
      </w:pPr>
      <w:r>
        <w:rPr>
          <w:rFonts w:ascii="Times New Roman"/>
          <w:b w:val="false"/>
          <w:i w:val="false"/>
          <w:color w:val="000000"/>
          <w:sz w:val="28"/>
        </w:rPr>
        <w:t>
      участие в проведении исследований дистанционными приборами (дебитомер, расходомер, термометр, влагомер, манометр, газоанализатор);</w:t>
      </w:r>
    </w:p>
    <w:bookmarkEnd w:id="1060"/>
    <w:bookmarkStart w:name="z1072" w:id="1061"/>
    <w:p>
      <w:pPr>
        <w:spacing w:after="0"/>
        <w:ind w:left="0"/>
        <w:jc w:val="both"/>
      </w:pPr>
      <w:r>
        <w:rPr>
          <w:rFonts w:ascii="Times New Roman"/>
          <w:b w:val="false"/>
          <w:i w:val="false"/>
          <w:color w:val="000000"/>
          <w:sz w:val="28"/>
        </w:rPr>
        <w:t>
      определение результатов исследовательских работ;</w:t>
      </w:r>
    </w:p>
    <w:bookmarkEnd w:id="1061"/>
    <w:bookmarkStart w:name="z1073" w:id="1062"/>
    <w:p>
      <w:pPr>
        <w:spacing w:after="0"/>
        <w:ind w:left="0"/>
        <w:jc w:val="both"/>
      </w:pPr>
      <w:r>
        <w:rPr>
          <w:rFonts w:ascii="Times New Roman"/>
          <w:b w:val="false"/>
          <w:i w:val="false"/>
          <w:color w:val="000000"/>
          <w:sz w:val="28"/>
        </w:rPr>
        <w:t xml:space="preserve">
      управление автомобилем или трактором; </w:t>
      </w:r>
    </w:p>
    <w:bookmarkEnd w:id="1062"/>
    <w:bookmarkStart w:name="z1074" w:id="1063"/>
    <w:p>
      <w:pPr>
        <w:spacing w:after="0"/>
        <w:ind w:left="0"/>
        <w:jc w:val="both"/>
      </w:pPr>
      <w:r>
        <w:rPr>
          <w:rFonts w:ascii="Times New Roman"/>
          <w:b w:val="false"/>
          <w:i w:val="false"/>
          <w:color w:val="000000"/>
          <w:sz w:val="28"/>
        </w:rPr>
        <w:t>
      производство текущего ремонта аппаратуры и оборудования.</w:t>
      </w:r>
    </w:p>
    <w:bookmarkEnd w:id="1063"/>
    <w:bookmarkStart w:name="z1075" w:id="1064"/>
    <w:p>
      <w:pPr>
        <w:spacing w:after="0"/>
        <w:ind w:left="0"/>
        <w:jc w:val="both"/>
      </w:pPr>
      <w:r>
        <w:rPr>
          <w:rFonts w:ascii="Times New Roman"/>
          <w:b w:val="false"/>
          <w:i w:val="false"/>
          <w:color w:val="000000"/>
          <w:sz w:val="28"/>
        </w:rPr>
        <w:t xml:space="preserve">
      138. Должен знать: </w:t>
      </w:r>
    </w:p>
    <w:bookmarkEnd w:id="1064"/>
    <w:bookmarkStart w:name="z1076" w:id="1065"/>
    <w:p>
      <w:pPr>
        <w:spacing w:after="0"/>
        <w:ind w:left="0"/>
        <w:jc w:val="both"/>
      </w:pPr>
      <w:r>
        <w:rPr>
          <w:rFonts w:ascii="Times New Roman"/>
          <w:b w:val="false"/>
          <w:i w:val="false"/>
          <w:color w:val="000000"/>
          <w:sz w:val="28"/>
        </w:rPr>
        <w:t xml:space="preserve">
      технологический процесс добычи нефти и газа; </w:t>
      </w:r>
    </w:p>
    <w:bookmarkEnd w:id="1065"/>
    <w:bookmarkStart w:name="z1077" w:id="1066"/>
    <w:p>
      <w:pPr>
        <w:spacing w:after="0"/>
        <w:ind w:left="0"/>
        <w:jc w:val="both"/>
      </w:pPr>
      <w:r>
        <w:rPr>
          <w:rFonts w:ascii="Times New Roman"/>
          <w:b w:val="false"/>
          <w:i w:val="false"/>
          <w:color w:val="000000"/>
          <w:sz w:val="28"/>
        </w:rPr>
        <w:t xml:space="preserve">
      методы исследования скважин; </w:t>
      </w:r>
    </w:p>
    <w:bookmarkEnd w:id="1066"/>
    <w:bookmarkStart w:name="z1078" w:id="1067"/>
    <w:p>
      <w:pPr>
        <w:spacing w:after="0"/>
        <w:ind w:left="0"/>
        <w:jc w:val="both"/>
      </w:pPr>
      <w:r>
        <w:rPr>
          <w:rFonts w:ascii="Times New Roman"/>
          <w:b w:val="false"/>
          <w:i w:val="false"/>
          <w:color w:val="000000"/>
          <w:sz w:val="28"/>
        </w:rPr>
        <w:t xml:space="preserve">
      техническую характеристику и назначение наземного оборудования скважин и применяемых контрольно-измерительных приборов; </w:t>
      </w:r>
    </w:p>
    <w:bookmarkEnd w:id="1067"/>
    <w:bookmarkStart w:name="z1079" w:id="1068"/>
    <w:p>
      <w:pPr>
        <w:spacing w:after="0"/>
        <w:ind w:left="0"/>
        <w:jc w:val="both"/>
      </w:pPr>
      <w:r>
        <w:rPr>
          <w:rFonts w:ascii="Times New Roman"/>
          <w:b w:val="false"/>
          <w:i w:val="false"/>
          <w:color w:val="000000"/>
          <w:sz w:val="28"/>
        </w:rPr>
        <w:t>
      правила эксплуатации глубинных приборов, приборов для замера дебита нефти, газа и определения газового фактора;</w:t>
      </w:r>
    </w:p>
    <w:bookmarkEnd w:id="1068"/>
    <w:bookmarkStart w:name="z1080" w:id="1069"/>
    <w:p>
      <w:pPr>
        <w:spacing w:after="0"/>
        <w:ind w:left="0"/>
        <w:jc w:val="both"/>
      </w:pPr>
      <w:r>
        <w:rPr>
          <w:rFonts w:ascii="Times New Roman"/>
          <w:b w:val="false"/>
          <w:i w:val="false"/>
          <w:color w:val="000000"/>
          <w:sz w:val="28"/>
        </w:rPr>
        <w:t>
      правила подключения измерительных приборов к силовой и осветительной сети.</w:t>
      </w:r>
    </w:p>
    <w:bookmarkEnd w:id="1069"/>
    <w:bookmarkStart w:name="z1081" w:id="1070"/>
    <w:p>
      <w:pPr>
        <w:spacing w:after="0"/>
        <w:ind w:left="0"/>
        <w:jc w:val="both"/>
      </w:pPr>
      <w:r>
        <w:rPr>
          <w:rFonts w:ascii="Times New Roman"/>
          <w:b w:val="false"/>
          <w:i w:val="false"/>
          <w:color w:val="000000"/>
          <w:sz w:val="28"/>
        </w:rPr>
        <w:t>
      Параграф 3. Оператор по исследованию скважин, 5-й разряд</w:t>
      </w:r>
    </w:p>
    <w:bookmarkEnd w:id="1070"/>
    <w:bookmarkStart w:name="z1082" w:id="1071"/>
    <w:p>
      <w:pPr>
        <w:spacing w:after="0"/>
        <w:ind w:left="0"/>
        <w:jc w:val="both"/>
      </w:pPr>
      <w:r>
        <w:rPr>
          <w:rFonts w:ascii="Times New Roman"/>
          <w:b w:val="false"/>
          <w:i w:val="false"/>
          <w:color w:val="000000"/>
          <w:sz w:val="28"/>
        </w:rPr>
        <w:t>
      139. Характеристика работ:</w:t>
      </w:r>
    </w:p>
    <w:bookmarkEnd w:id="1071"/>
    <w:bookmarkStart w:name="z1083" w:id="1072"/>
    <w:p>
      <w:pPr>
        <w:spacing w:after="0"/>
        <w:ind w:left="0"/>
        <w:jc w:val="both"/>
      </w:pPr>
      <w:r>
        <w:rPr>
          <w:rFonts w:ascii="Times New Roman"/>
          <w:b w:val="false"/>
          <w:i w:val="false"/>
          <w:color w:val="000000"/>
          <w:sz w:val="28"/>
        </w:rPr>
        <w:t xml:space="preserve">
      осуществление различных видов исследований скважин глубинными, дистанционными и регистрирующими приборами; </w:t>
      </w:r>
    </w:p>
    <w:bookmarkEnd w:id="1072"/>
    <w:bookmarkStart w:name="z1084" w:id="1073"/>
    <w:p>
      <w:pPr>
        <w:spacing w:after="0"/>
        <w:ind w:left="0"/>
        <w:jc w:val="both"/>
      </w:pPr>
      <w:r>
        <w:rPr>
          <w:rFonts w:ascii="Times New Roman"/>
          <w:b w:val="false"/>
          <w:i w:val="false"/>
          <w:color w:val="000000"/>
          <w:sz w:val="28"/>
        </w:rPr>
        <w:t>
      снятие индикаторных кривых и кривых восстановления давления;</w:t>
      </w:r>
    </w:p>
    <w:bookmarkEnd w:id="1073"/>
    <w:bookmarkStart w:name="z1085" w:id="1074"/>
    <w:p>
      <w:pPr>
        <w:spacing w:after="0"/>
        <w:ind w:left="0"/>
        <w:jc w:val="both"/>
      </w:pPr>
      <w:r>
        <w:rPr>
          <w:rFonts w:ascii="Times New Roman"/>
          <w:b w:val="false"/>
          <w:i w:val="false"/>
          <w:color w:val="000000"/>
          <w:sz w:val="28"/>
        </w:rPr>
        <w:t xml:space="preserve">
      шаблонирование насосно-компрессорных труб, отбивка забоя и уровня жидкости в скважинах, в том числе с искривленным стволом; </w:t>
      </w:r>
    </w:p>
    <w:bookmarkEnd w:id="1074"/>
    <w:bookmarkStart w:name="z1086" w:id="1075"/>
    <w:p>
      <w:pPr>
        <w:spacing w:after="0"/>
        <w:ind w:left="0"/>
        <w:jc w:val="both"/>
      </w:pPr>
      <w:r>
        <w:rPr>
          <w:rFonts w:ascii="Times New Roman"/>
          <w:b w:val="false"/>
          <w:i w:val="false"/>
          <w:color w:val="000000"/>
          <w:sz w:val="28"/>
        </w:rPr>
        <w:t>
      замер газового фактора, исследования фонтанных и компрессорных скважин с высоким давлением через специальные лубрикаторы и трап-сепараторы с отбором проб жидкостей, газа и газоконденсатных смесей;</w:t>
      </w:r>
    </w:p>
    <w:bookmarkEnd w:id="1075"/>
    <w:bookmarkStart w:name="z1087" w:id="1076"/>
    <w:p>
      <w:pPr>
        <w:spacing w:after="0"/>
        <w:ind w:left="0"/>
        <w:jc w:val="both"/>
      </w:pPr>
      <w:r>
        <w:rPr>
          <w:rFonts w:ascii="Times New Roman"/>
          <w:b w:val="false"/>
          <w:i w:val="false"/>
          <w:color w:val="000000"/>
          <w:sz w:val="28"/>
        </w:rPr>
        <w:t>
      производство исследовательских работ по гидропрослушиванию пластов;</w:t>
      </w:r>
    </w:p>
    <w:bookmarkEnd w:id="1076"/>
    <w:bookmarkStart w:name="z1088" w:id="1077"/>
    <w:p>
      <w:pPr>
        <w:spacing w:after="0"/>
        <w:ind w:left="0"/>
        <w:jc w:val="both"/>
      </w:pPr>
      <w:r>
        <w:rPr>
          <w:rFonts w:ascii="Times New Roman"/>
          <w:b w:val="false"/>
          <w:i w:val="false"/>
          <w:color w:val="000000"/>
          <w:sz w:val="28"/>
        </w:rPr>
        <w:t xml:space="preserve">
      отбор глубинных проб нефти и воды пробоотборником; </w:t>
      </w:r>
    </w:p>
    <w:bookmarkEnd w:id="1077"/>
    <w:bookmarkStart w:name="z1089" w:id="1078"/>
    <w:p>
      <w:pPr>
        <w:spacing w:after="0"/>
        <w:ind w:left="0"/>
        <w:jc w:val="both"/>
      </w:pPr>
      <w:r>
        <w:rPr>
          <w:rFonts w:ascii="Times New Roman"/>
          <w:b w:val="false"/>
          <w:i w:val="false"/>
          <w:color w:val="000000"/>
          <w:sz w:val="28"/>
        </w:rPr>
        <w:t>
      подготовка предварительных заключений по материалам исследований;</w:t>
      </w:r>
    </w:p>
    <w:bookmarkEnd w:id="1078"/>
    <w:bookmarkStart w:name="z1090" w:id="1079"/>
    <w:p>
      <w:pPr>
        <w:spacing w:after="0"/>
        <w:ind w:left="0"/>
        <w:jc w:val="both"/>
      </w:pPr>
      <w:r>
        <w:rPr>
          <w:rFonts w:ascii="Times New Roman"/>
          <w:b w:val="false"/>
          <w:i w:val="false"/>
          <w:color w:val="000000"/>
          <w:sz w:val="28"/>
        </w:rPr>
        <w:t xml:space="preserve">
      обработка материалов исследований скважин; </w:t>
      </w:r>
    </w:p>
    <w:bookmarkEnd w:id="1079"/>
    <w:bookmarkStart w:name="z1091" w:id="1080"/>
    <w:p>
      <w:pPr>
        <w:spacing w:after="0"/>
        <w:ind w:left="0"/>
        <w:jc w:val="both"/>
      </w:pPr>
      <w:r>
        <w:rPr>
          <w:rFonts w:ascii="Times New Roman"/>
          <w:b w:val="false"/>
          <w:i w:val="false"/>
          <w:color w:val="000000"/>
          <w:sz w:val="28"/>
        </w:rPr>
        <w:t>
      управление автомобилем или трактором;</w:t>
      </w:r>
    </w:p>
    <w:bookmarkEnd w:id="1080"/>
    <w:bookmarkStart w:name="z1092" w:id="1081"/>
    <w:p>
      <w:pPr>
        <w:spacing w:after="0"/>
        <w:ind w:left="0"/>
        <w:jc w:val="both"/>
      </w:pPr>
      <w:r>
        <w:rPr>
          <w:rFonts w:ascii="Times New Roman"/>
          <w:b w:val="false"/>
          <w:i w:val="false"/>
          <w:color w:val="000000"/>
          <w:sz w:val="28"/>
        </w:rPr>
        <w:t>
      производство профилактического и текущего ремонтов исследовательской аппаратуры, приборов и глубинной лебедки.</w:t>
      </w:r>
    </w:p>
    <w:bookmarkEnd w:id="1081"/>
    <w:bookmarkStart w:name="z1093" w:id="1082"/>
    <w:p>
      <w:pPr>
        <w:spacing w:after="0"/>
        <w:ind w:left="0"/>
        <w:jc w:val="both"/>
      </w:pPr>
      <w:r>
        <w:rPr>
          <w:rFonts w:ascii="Times New Roman"/>
          <w:b w:val="false"/>
          <w:i w:val="false"/>
          <w:color w:val="000000"/>
          <w:sz w:val="28"/>
        </w:rPr>
        <w:t xml:space="preserve">
      140. Должен знать: </w:t>
      </w:r>
    </w:p>
    <w:bookmarkEnd w:id="1082"/>
    <w:bookmarkStart w:name="z1094" w:id="1083"/>
    <w:p>
      <w:pPr>
        <w:spacing w:after="0"/>
        <w:ind w:left="0"/>
        <w:jc w:val="both"/>
      </w:pPr>
      <w:r>
        <w:rPr>
          <w:rFonts w:ascii="Times New Roman"/>
          <w:b w:val="false"/>
          <w:i w:val="false"/>
          <w:color w:val="000000"/>
          <w:sz w:val="28"/>
        </w:rPr>
        <w:t xml:space="preserve">
      характеристику разрабатываемого месторождения; </w:t>
      </w:r>
    </w:p>
    <w:bookmarkEnd w:id="1083"/>
    <w:bookmarkStart w:name="z1095" w:id="1084"/>
    <w:p>
      <w:pPr>
        <w:spacing w:after="0"/>
        <w:ind w:left="0"/>
        <w:jc w:val="both"/>
      </w:pPr>
      <w:r>
        <w:rPr>
          <w:rFonts w:ascii="Times New Roman"/>
          <w:b w:val="false"/>
          <w:i w:val="false"/>
          <w:color w:val="000000"/>
          <w:sz w:val="28"/>
        </w:rPr>
        <w:t xml:space="preserve">
      физико-химические свойства нефти, воды и газа; </w:t>
      </w:r>
    </w:p>
    <w:bookmarkEnd w:id="1084"/>
    <w:bookmarkStart w:name="z1096" w:id="1085"/>
    <w:p>
      <w:pPr>
        <w:spacing w:after="0"/>
        <w:ind w:left="0"/>
        <w:jc w:val="both"/>
      </w:pPr>
      <w:r>
        <w:rPr>
          <w:rFonts w:ascii="Times New Roman"/>
          <w:b w:val="false"/>
          <w:i w:val="false"/>
          <w:color w:val="000000"/>
          <w:sz w:val="28"/>
        </w:rPr>
        <w:t xml:space="preserve">
      методы поддержания пластового давления; </w:t>
      </w:r>
    </w:p>
    <w:bookmarkEnd w:id="1085"/>
    <w:bookmarkStart w:name="z1097" w:id="1086"/>
    <w:p>
      <w:pPr>
        <w:spacing w:after="0"/>
        <w:ind w:left="0"/>
        <w:jc w:val="both"/>
      </w:pPr>
      <w:r>
        <w:rPr>
          <w:rFonts w:ascii="Times New Roman"/>
          <w:b w:val="false"/>
          <w:i w:val="false"/>
          <w:color w:val="000000"/>
          <w:sz w:val="28"/>
        </w:rPr>
        <w:t xml:space="preserve">
      назначение и техническую характеристику наземного и подземного оборудования скважин и исследовательской аппаратуры; </w:t>
      </w:r>
    </w:p>
    <w:bookmarkEnd w:id="1086"/>
    <w:bookmarkStart w:name="z1098" w:id="1087"/>
    <w:p>
      <w:pPr>
        <w:spacing w:after="0"/>
        <w:ind w:left="0"/>
        <w:jc w:val="both"/>
      </w:pPr>
      <w:r>
        <w:rPr>
          <w:rFonts w:ascii="Times New Roman"/>
          <w:b w:val="false"/>
          <w:i w:val="false"/>
          <w:color w:val="000000"/>
          <w:sz w:val="28"/>
        </w:rPr>
        <w:t xml:space="preserve">
      методику обработки материалов исследований, технику построения кривых и графиков; </w:t>
      </w:r>
    </w:p>
    <w:bookmarkEnd w:id="1087"/>
    <w:bookmarkStart w:name="z1099" w:id="1088"/>
    <w:p>
      <w:pPr>
        <w:spacing w:after="0"/>
        <w:ind w:left="0"/>
        <w:jc w:val="both"/>
      </w:pPr>
      <w:r>
        <w:rPr>
          <w:rFonts w:ascii="Times New Roman"/>
          <w:b w:val="false"/>
          <w:i w:val="false"/>
          <w:color w:val="000000"/>
          <w:sz w:val="28"/>
        </w:rPr>
        <w:t>
      метод определения коэффициента продуктивности скважин.</w:t>
      </w:r>
    </w:p>
    <w:bookmarkEnd w:id="1088"/>
    <w:bookmarkStart w:name="z1100" w:id="1089"/>
    <w:p>
      <w:pPr>
        <w:spacing w:after="0"/>
        <w:ind w:left="0"/>
        <w:jc w:val="both"/>
      </w:pPr>
      <w:r>
        <w:rPr>
          <w:rFonts w:ascii="Times New Roman"/>
          <w:b w:val="false"/>
          <w:i w:val="false"/>
          <w:color w:val="000000"/>
          <w:sz w:val="28"/>
        </w:rPr>
        <w:t>
      141. Требуется среднее профессиональное образование.</w:t>
      </w:r>
    </w:p>
    <w:bookmarkEnd w:id="1089"/>
    <w:bookmarkStart w:name="z1101" w:id="1090"/>
    <w:p>
      <w:pPr>
        <w:spacing w:after="0"/>
        <w:ind w:left="0"/>
        <w:jc w:val="both"/>
      </w:pPr>
      <w:r>
        <w:rPr>
          <w:rFonts w:ascii="Times New Roman"/>
          <w:b w:val="false"/>
          <w:i w:val="false"/>
          <w:color w:val="000000"/>
          <w:sz w:val="28"/>
        </w:rPr>
        <w:t>
      Параграф 4. Оператор по исследованию скважин, 6-й разряд</w:t>
      </w:r>
    </w:p>
    <w:bookmarkEnd w:id="1090"/>
    <w:bookmarkStart w:name="z1102" w:id="1091"/>
    <w:p>
      <w:pPr>
        <w:spacing w:after="0"/>
        <w:ind w:left="0"/>
        <w:jc w:val="both"/>
      </w:pPr>
      <w:r>
        <w:rPr>
          <w:rFonts w:ascii="Times New Roman"/>
          <w:b w:val="false"/>
          <w:i w:val="false"/>
          <w:color w:val="000000"/>
          <w:sz w:val="28"/>
        </w:rPr>
        <w:t>
      142. Характеристика работ:</w:t>
      </w:r>
    </w:p>
    <w:bookmarkEnd w:id="1091"/>
    <w:bookmarkStart w:name="z1103" w:id="1092"/>
    <w:p>
      <w:pPr>
        <w:spacing w:after="0"/>
        <w:ind w:left="0"/>
        <w:jc w:val="both"/>
      </w:pPr>
      <w:r>
        <w:rPr>
          <w:rFonts w:ascii="Times New Roman"/>
          <w:b w:val="false"/>
          <w:i w:val="false"/>
          <w:color w:val="000000"/>
          <w:sz w:val="28"/>
        </w:rPr>
        <w:t xml:space="preserve">
      руководство и участие в работах по монтажу и демонтажу сложного исследовательского оборудования, требующего высокой квалификации; </w:t>
      </w:r>
    </w:p>
    <w:bookmarkEnd w:id="1092"/>
    <w:bookmarkStart w:name="z1104" w:id="1093"/>
    <w:p>
      <w:pPr>
        <w:spacing w:after="0"/>
        <w:ind w:left="0"/>
        <w:jc w:val="both"/>
      </w:pPr>
      <w:r>
        <w:rPr>
          <w:rFonts w:ascii="Times New Roman"/>
          <w:b w:val="false"/>
          <w:i w:val="false"/>
          <w:color w:val="000000"/>
          <w:sz w:val="28"/>
        </w:rPr>
        <w:t xml:space="preserve">
      работа с сосудами, работающими под давлением; </w:t>
      </w:r>
    </w:p>
    <w:bookmarkEnd w:id="1093"/>
    <w:bookmarkStart w:name="z1105" w:id="1094"/>
    <w:p>
      <w:pPr>
        <w:spacing w:after="0"/>
        <w:ind w:left="0"/>
        <w:jc w:val="both"/>
      </w:pPr>
      <w:r>
        <w:rPr>
          <w:rFonts w:ascii="Times New Roman"/>
          <w:b w:val="false"/>
          <w:i w:val="false"/>
          <w:color w:val="000000"/>
          <w:sz w:val="28"/>
        </w:rPr>
        <w:t>
      прием объектов из ремонта, участие в их наладке и пуске после ремонта;</w:t>
      </w:r>
    </w:p>
    <w:bookmarkEnd w:id="1094"/>
    <w:bookmarkStart w:name="z1106" w:id="1095"/>
    <w:p>
      <w:pPr>
        <w:spacing w:after="0"/>
        <w:ind w:left="0"/>
        <w:jc w:val="both"/>
      </w:pPr>
      <w:r>
        <w:rPr>
          <w:rFonts w:ascii="Times New Roman"/>
          <w:b w:val="false"/>
          <w:i w:val="false"/>
          <w:color w:val="000000"/>
          <w:sz w:val="28"/>
        </w:rPr>
        <w:t xml:space="preserve">
      проведение исследовательских работ на оборудовании, снабженном микропроцессорными блоками, и обработка результатов исследований с использованием ПЭВМ; </w:t>
      </w:r>
    </w:p>
    <w:bookmarkEnd w:id="1095"/>
    <w:bookmarkStart w:name="z1107" w:id="1096"/>
    <w:p>
      <w:pPr>
        <w:spacing w:after="0"/>
        <w:ind w:left="0"/>
        <w:jc w:val="both"/>
      </w:pPr>
      <w:r>
        <w:rPr>
          <w:rFonts w:ascii="Times New Roman"/>
          <w:b w:val="false"/>
          <w:i w:val="false"/>
          <w:color w:val="000000"/>
          <w:sz w:val="28"/>
        </w:rPr>
        <w:t>
      проведение специальных исследований на определение предельно допустимых депрессий на пласт;</w:t>
      </w:r>
    </w:p>
    <w:bookmarkEnd w:id="1096"/>
    <w:bookmarkStart w:name="z1108" w:id="1097"/>
    <w:p>
      <w:pPr>
        <w:spacing w:after="0"/>
        <w:ind w:left="0"/>
        <w:jc w:val="both"/>
      </w:pPr>
      <w:r>
        <w:rPr>
          <w:rFonts w:ascii="Times New Roman"/>
          <w:b w:val="false"/>
          <w:i w:val="false"/>
          <w:color w:val="000000"/>
          <w:sz w:val="28"/>
        </w:rPr>
        <w:t xml:space="preserve">
      выбор оптимального технологического режима работы скважин, работающих с различными осложнениями; </w:t>
      </w:r>
    </w:p>
    <w:bookmarkEnd w:id="1097"/>
    <w:bookmarkStart w:name="z1109" w:id="1098"/>
    <w:p>
      <w:pPr>
        <w:spacing w:after="0"/>
        <w:ind w:left="0"/>
        <w:jc w:val="both"/>
      </w:pPr>
      <w:r>
        <w:rPr>
          <w:rFonts w:ascii="Times New Roman"/>
          <w:b w:val="false"/>
          <w:i w:val="false"/>
          <w:color w:val="000000"/>
          <w:sz w:val="28"/>
        </w:rPr>
        <w:t>
      построение оперативных карт по контролю за разработкой нефтяных, газовых и газоконденсатных месторождений.</w:t>
      </w:r>
    </w:p>
    <w:bookmarkEnd w:id="1098"/>
    <w:bookmarkStart w:name="z1110" w:id="1099"/>
    <w:p>
      <w:pPr>
        <w:spacing w:after="0"/>
        <w:ind w:left="0"/>
        <w:jc w:val="both"/>
      </w:pPr>
      <w:r>
        <w:rPr>
          <w:rFonts w:ascii="Times New Roman"/>
          <w:b w:val="false"/>
          <w:i w:val="false"/>
          <w:color w:val="000000"/>
          <w:sz w:val="28"/>
        </w:rPr>
        <w:t xml:space="preserve">
      143. Должен знать: </w:t>
      </w:r>
    </w:p>
    <w:bookmarkEnd w:id="1099"/>
    <w:bookmarkStart w:name="z1111" w:id="1100"/>
    <w:p>
      <w:pPr>
        <w:spacing w:after="0"/>
        <w:ind w:left="0"/>
        <w:jc w:val="both"/>
      </w:pPr>
      <w:r>
        <w:rPr>
          <w:rFonts w:ascii="Times New Roman"/>
          <w:b w:val="false"/>
          <w:i w:val="false"/>
          <w:color w:val="000000"/>
          <w:sz w:val="28"/>
        </w:rPr>
        <w:t xml:space="preserve">
      характеристику разрабатываемого месторождения; </w:t>
      </w:r>
    </w:p>
    <w:bookmarkEnd w:id="1100"/>
    <w:bookmarkStart w:name="z1112" w:id="1101"/>
    <w:p>
      <w:pPr>
        <w:spacing w:after="0"/>
        <w:ind w:left="0"/>
        <w:jc w:val="both"/>
      </w:pPr>
      <w:r>
        <w:rPr>
          <w:rFonts w:ascii="Times New Roman"/>
          <w:b w:val="false"/>
          <w:i w:val="false"/>
          <w:color w:val="000000"/>
          <w:sz w:val="28"/>
        </w:rPr>
        <w:t xml:space="preserve">
      основные методы интенсификации призабойной зоны пласта; </w:t>
      </w:r>
    </w:p>
    <w:bookmarkEnd w:id="1101"/>
    <w:bookmarkStart w:name="z1113" w:id="1102"/>
    <w:p>
      <w:pPr>
        <w:spacing w:after="0"/>
        <w:ind w:left="0"/>
        <w:jc w:val="both"/>
      </w:pPr>
      <w:r>
        <w:rPr>
          <w:rFonts w:ascii="Times New Roman"/>
          <w:b w:val="false"/>
          <w:i w:val="false"/>
          <w:color w:val="000000"/>
          <w:sz w:val="28"/>
        </w:rPr>
        <w:t xml:space="preserve">
      основные положения проекта разработки месторождения; </w:t>
      </w:r>
    </w:p>
    <w:bookmarkEnd w:id="1102"/>
    <w:bookmarkStart w:name="z1114" w:id="1103"/>
    <w:p>
      <w:pPr>
        <w:spacing w:after="0"/>
        <w:ind w:left="0"/>
        <w:jc w:val="both"/>
      </w:pPr>
      <w:r>
        <w:rPr>
          <w:rFonts w:ascii="Times New Roman"/>
          <w:b w:val="false"/>
          <w:i w:val="false"/>
          <w:color w:val="000000"/>
          <w:sz w:val="28"/>
        </w:rPr>
        <w:t xml:space="preserve">
      назначение, устройство и правила эксплуатации сосудов, работающих под давлением; </w:t>
      </w:r>
    </w:p>
    <w:bookmarkEnd w:id="1103"/>
    <w:bookmarkStart w:name="z1115" w:id="1104"/>
    <w:p>
      <w:pPr>
        <w:spacing w:after="0"/>
        <w:ind w:left="0"/>
        <w:jc w:val="both"/>
      </w:pPr>
      <w:r>
        <w:rPr>
          <w:rFonts w:ascii="Times New Roman"/>
          <w:b w:val="false"/>
          <w:i w:val="false"/>
          <w:color w:val="000000"/>
          <w:sz w:val="28"/>
        </w:rPr>
        <w:t>
      основы информатики и вычислительной техники.</w:t>
      </w:r>
    </w:p>
    <w:bookmarkEnd w:id="1104"/>
    <w:bookmarkStart w:name="z1116" w:id="1105"/>
    <w:p>
      <w:pPr>
        <w:spacing w:after="0"/>
        <w:ind w:left="0"/>
        <w:jc w:val="both"/>
      </w:pPr>
      <w:r>
        <w:rPr>
          <w:rFonts w:ascii="Times New Roman"/>
          <w:b w:val="false"/>
          <w:i w:val="false"/>
          <w:color w:val="000000"/>
          <w:sz w:val="28"/>
        </w:rPr>
        <w:t>
      144. Требуется среднее профессиональное образование.</w:t>
      </w:r>
    </w:p>
    <w:bookmarkEnd w:id="1105"/>
    <w:bookmarkStart w:name="z1117" w:id="1106"/>
    <w:p>
      <w:pPr>
        <w:spacing w:after="0"/>
        <w:ind w:left="0"/>
        <w:jc w:val="both"/>
      </w:pPr>
      <w:r>
        <w:rPr>
          <w:rFonts w:ascii="Times New Roman"/>
          <w:b w:val="false"/>
          <w:i w:val="false"/>
          <w:color w:val="000000"/>
          <w:sz w:val="28"/>
        </w:rPr>
        <w:t>
      35. Оператор по подготовке скважин к капитальному и</w:t>
      </w:r>
    </w:p>
    <w:bookmarkEnd w:id="1106"/>
    <w:p>
      <w:pPr>
        <w:spacing w:after="0"/>
        <w:ind w:left="0"/>
        <w:jc w:val="both"/>
      </w:pPr>
      <w:r>
        <w:rPr>
          <w:rFonts w:ascii="Times New Roman"/>
          <w:b w:val="false"/>
          <w:i w:val="false"/>
          <w:color w:val="000000"/>
          <w:sz w:val="28"/>
        </w:rPr>
        <w:t xml:space="preserve">
      подземному ремонтам </w:t>
      </w:r>
    </w:p>
    <w:bookmarkStart w:name="z1119" w:id="1107"/>
    <w:p>
      <w:pPr>
        <w:spacing w:after="0"/>
        <w:ind w:left="0"/>
        <w:jc w:val="both"/>
      </w:pPr>
      <w:r>
        <w:rPr>
          <w:rFonts w:ascii="Times New Roman"/>
          <w:b w:val="false"/>
          <w:i w:val="false"/>
          <w:color w:val="000000"/>
          <w:sz w:val="28"/>
        </w:rPr>
        <w:t>
      Параграф 1. Оператор по подготовке скважин к капитальному и</w:t>
      </w:r>
    </w:p>
    <w:bookmarkEnd w:id="1107"/>
    <w:p>
      <w:pPr>
        <w:spacing w:after="0"/>
        <w:ind w:left="0"/>
        <w:jc w:val="both"/>
      </w:pPr>
      <w:r>
        <w:rPr>
          <w:rFonts w:ascii="Times New Roman"/>
          <w:b w:val="false"/>
          <w:i w:val="false"/>
          <w:color w:val="000000"/>
          <w:sz w:val="28"/>
        </w:rPr>
        <w:t>
      подземному ремонтам, 3-й разряд</w:t>
      </w:r>
    </w:p>
    <w:bookmarkStart w:name="z1121" w:id="1108"/>
    <w:p>
      <w:pPr>
        <w:spacing w:after="0"/>
        <w:ind w:left="0"/>
        <w:jc w:val="both"/>
      </w:pPr>
      <w:r>
        <w:rPr>
          <w:rFonts w:ascii="Times New Roman"/>
          <w:b w:val="false"/>
          <w:i w:val="false"/>
          <w:color w:val="000000"/>
          <w:sz w:val="28"/>
        </w:rPr>
        <w:t>
      145. Характеристика работ:</w:t>
      </w:r>
    </w:p>
    <w:bookmarkEnd w:id="1108"/>
    <w:bookmarkStart w:name="z1122" w:id="1109"/>
    <w:p>
      <w:pPr>
        <w:spacing w:after="0"/>
        <w:ind w:left="0"/>
        <w:jc w:val="both"/>
      </w:pPr>
      <w:r>
        <w:rPr>
          <w:rFonts w:ascii="Times New Roman"/>
          <w:b w:val="false"/>
          <w:i w:val="false"/>
          <w:color w:val="000000"/>
          <w:sz w:val="28"/>
        </w:rPr>
        <w:t xml:space="preserve">
      подготовка скважин к ремонтам; </w:t>
      </w:r>
    </w:p>
    <w:bookmarkEnd w:id="1109"/>
    <w:bookmarkStart w:name="z1123" w:id="1110"/>
    <w:p>
      <w:pPr>
        <w:spacing w:after="0"/>
        <w:ind w:left="0"/>
        <w:jc w:val="both"/>
      </w:pPr>
      <w:r>
        <w:rPr>
          <w:rFonts w:ascii="Times New Roman"/>
          <w:b w:val="false"/>
          <w:i w:val="false"/>
          <w:color w:val="000000"/>
          <w:sz w:val="28"/>
        </w:rPr>
        <w:t xml:space="preserve">
      выполнение работ по оснастке и разоснастке талевой системы, подвеска и снятие талевого блока, крюка; </w:t>
      </w:r>
    </w:p>
    <w:bookmarkEnd w:id="1110"/>
    <w:bookmarkStart w:name="z1124" w:id="1111"/>
    <w:p>
      <w:pPr>
        <w:spacing w:after="0"/>
        <w:ind w:left="0"/>
        <w:jc w:val="both"/>
      </w:pPr>
      <w:r>
        <w:rPr>
          <w:rFonts w:ascii="Times New Roman"/>
          <w:b w:val="false"/>
          <w:i w:val="false"/>
          <w:color w:val="000000"/>
          <w:sz w:val="28"/>
        </w:rPr>
        <w:t xml:space="preserve">
      смена оттяжных роликов, роликов кронблока, оттяжек; </w:t>
      </w:r>
    </w:p>
    <w:bookmarkEnd w:id="1111"/>
    <w:bookmarkStart w:name="z1125" w:id="1112"/>
    <w:p>
      <w:pPr>
        <w:spacing w:after="0"/>
        <w:ind w:left="0"/>
        <w:jc w:val="both"/>
      </w:pPr>
      <w:r>
        <w:rPr>
          <w:rFonts w:ascii="Times New Roman"/>
          <w:b w:val="false"/>
          <w:i w:val="false"/>
          <w:color w:val="000000"/>
          <w:sz w:val="28"/>
        </w:rPr>
        <w:t xml:space="preserve">
      промывка и очистка труб от грязи и парафина, производство подготовительных работ к процессу обработки призабойной зоны; </w:t>
      </w:r>
    </w:p>
    <w:bookmarkEnd w:id="1112"/>
    <w:bookmarkStart w:name="z1126" w:id="1113"/>
    <w:p>
      <w:pPr>
        <w:spacing w:after="0"/>
        <w:ind w:left="0"/>
        <w:jc w:val="both"/>
      </w:pPr>
      <w:r>
        <w:rPr>
          <w:rFonts w:ascii="Times New Roman"/>
          <w:b w:val="false"/>
          <w:i w:val="false"/>
          <w:color w:val="000000"/>
          <w:sz w:val="28"/>
        </w:rPr>
        <w:t xml:space="preserve">
      ремонт полов, мостков и маршевых лестниц; </w:t>
      </w:r>
    </w:p>
    <w:bookmarkEnd w:id="1113"/>
    <w:bookmarkStart w:name="z1127" w:id="1114"/>
    <w:p>
      <w:pPr>
        <w:spacing w:after="0"/>
        <w:ind w:left="0"/>
        <w:jc w:val="both"/>
      </w:pPr>
      <w:r>
        <w:rPr>
          <w:rFonts w:ascii="Times New Roman"/>
          <w:b w:val="false"/>
          <w:i w:val="false"/>
          <w:color w:val="000000"/>
          <w:sz w:val="28"/>
        </w:rPr>
        <w:t xml:space="preserve">
      сортировка труб и штанг, навинчивание и отвинчивание муфт, колец и ниппелей; </w:t>
      </w:r>
    </w:p>
    <w:bookmarkEnd w:id="1114"/>
    <w:bookmarkStart w:name="z1128" w:id="1115"/>
    <w:p>
      <w:pPr>
        <w:spacing w:after="0"/>
        <w:ind w:left="0"/>
        <w:jc w:val="both"/>
      </w:pPr>
      <w:r>
        <w:rPr>
          <w:rFonts w:ascii="Times New Roman"/>
          <w:b w:val="false"/>
          <w:i w:val="false"/>
          <w:color w:val="000000"/>
          <w:sz w:val="28"/>
        </w:rPr>
        <w:t xml:space="preserve">
      укладка труб и штанг; </w:t>
      </w:r>
    </w:p>
    <w:bookmarkEnd w:id="1115"/>
    <w:bookmarkStart w:name="z1129" w:id="1116"/>
    <w:p>
      <w:pPr>
        <w:spacing w:after="0"/>
        <w:ind w:left="0"/>
        <w:jc w:val="both"/>
      </w:pPr>
      <w:r>
        <w:rPr>
          <w:rFonts w:ascii="Times New Roman"/>
          <w:b w:val="false"/>
          <w:i w:val="false"/>
          <w:color w:val="000000"/>
          <w:sz w:val="28"/>
        </w:rPr>
        <w:t>
      участие в заготовке необходимых реагентов, растворов, жидкостей;</w:t>
      </w:r>
    </w:p>
    <w:bookmarkEnd w:id="1116"/>
    <w:bookmarkStart w:name="z1130" w:id="1117"/>
    <w:p>
      <w:pPr>
        <w:spacing w:after="0"/>
        <w:ind w:left="0"/>
        <w:jc w:val="both"/>
      </w:pPr>
      <w:r>
        <w:rPr>
          <w:rFonts w:ascii="Times New Roman"/>
          <w:b w:val="false"/>
          <w:i w:val="false"/>
          <w:color w:val="000000"/>
          <w:sz w:val="28"/>
        </w:rPr>
        <w:t xml:space="preserve">
      выполнение такелажных, плотничных, слесарных и земляных работ по подготовке скважин к ремонтам; </w:t>
      </w:r>
    </w:p>
    <w:bookmarkEnd w:id="1117"/>
    <w:bookmarkStart w:name="z1131" w:id="1118"/>
    <w:p>
      <w:pPr>
        <w:spacing w:after="0"/>
        <w:ind w:left="0"/>
        <w:jc w:val="both"/>
      </w:pPr>
      <w:r>
        <w:rPr>
          <w:rFonts w:ascii="Times New Roman"/>
          <w:b w:val="false"/>
          <w:i w:val="false"/>
          <w:color w:val="000000"/>
          <w:sz w:val="28"/>
        </w:rPr>
        <w:t>
      участие в перемещении, установке передвижных подъемных сооружений (вышки, мачты) и агрегатов, проверке и центровке на скважине, глушении скважин перед производством капитального и подземного ремонтов скважин.</w:t>
      </w:r>
    </w:p>
    <w:bookmarkEnd w:id="1118"/>
    <w:bookmarkStart w:name="z1132" w:id="1119"/>
    <w:p>
      <w:pPr>
        <w:spacing w:after="0"/>
        <w:ind w:left="0"/>
        <w:jc w:val="both"/>
      </w:pPr>
      <w:r>
        <w:rPr>
          <w:rFonts w:ascii="Times New Roman"/>
          <w:b w:val="false"/>
          <w:i w:val="false"/>
          <w:color w:val="000000"/>
          <w:sz w:val="28"/>
        </w:rPr>
        <w:t xml:space="preserve">
      146. Должен знать: </w:t>
      </w:r>
    </w:p>
    <w:bookmarkEnd w:id="1119"/>
    <w:bookmarkStart w:name="z1133" w:id="1120"/>
    <w:p>
      <w:pPr>
        <w:spacing w:after="0"/>
        <w:ind w:left="0"/>
        <w:jc w:val="both"/>
      </w:pPr>
      <w:r>
        <w:rPr>
          <w:rFonts w:ascii="Times New Roman"/>
          <w:b w:val="false"/>
          <w:i w:val="false"/>
          <w:color w:val="000000"/>
          <w:sz w:val="28"/>
        </w:rPr>
        <w:t>
      назначение и виды оборудования, агрегатов, материалов, инструмента и реагентов, применяемых при капитальном и подземном ремонтах скважин;</w:t>
      </w:r>
    </w:p>
    <w:bookmarkEnd w:id="1120"/>
    <w:bookmarkStart w:name="z1134" w:id="1121"/>
    <w:p>
      <w:pPr>
        <w:spacing w:after="0"/>
        <w:ind w:left="0"/>
        <w:jc w:val="both"/>
      </w:pPr>
      <w:r>
        <w:rPr>
          <w:rFonts w:ascii="Times New Roman"/>
          <w:b w:val="false"/>
          <w:i w:val="false"/>
          <w:color w:val="000000"/>
          <w:sz w:val="28"/>
        </w:rPr>
        <w:t xml:space="preserve">
      виды оснастки талевой системы, подъемные сооружения (вышки, мачты) и правила их крепления; </w:t>
      </w:r>
    </w:p>
    <w:bookmarkEnd w:id="1121"/>
    <w:bookmarkStart w:name="z1135" w:id="1122"/>
    <w:p>
      <w:pPr>
        <w:spacing w:after="0"/>
        <w:ind w:left="0"/>
        <w:jc w:val="both"/>
      </w:pPr>
      <w:r>
        <w:rPr>
          <w:rFonts w:ascii="Times New Roman"/>
          <w:b w:val="false"/>
          <w:i w:val="false"/>
          <w:color w:val="000000"/>
          <w:sz w:val="28"/>
        </w:rPr>
        <w:t xml:space="preserve">
      основные виды слесарных, плотничных и такелажных работ; </w:t>
      </w:r>
    </w:p>
    <w:bookmarkEnd w:id="1122"/>
    <w:bookmarkStart w:name="z1136" w:id="1123"/>
    <w:p>
      <w:pPr>
        <w:spacing w:after="0"/>
        <w:ind w:left="0"/>
        <w:jc w:val="both"/>
      </w:pPr>
      <w:r>
        <w:rPr>
          <w:rFonts w:ascii="Times New Roman"/>
          <w:b w:val="false"/>
          <w:i w:val="false"/>
          <w:color w:val="000000"/>
          <w:sz w:val="28"/>
        </w:rPr>
        <w:t>
      основные приспособления, применяемые при погрузочно-разгрузочных работах, виды капитального и подземного ремонтов скважин.</w:t>
      </w:r>
    </w:p>
    <w:bookmarkEnd w:id="1123"/>
    <w:bookmarkStart w:name="z1137" w:id="1124"/>
    <w:p>
      <w:pPr>
        <w:spacing w:after="0"/>
        <w:ind w:left="0"/>
        <w:jc w:val="both"/>
      </w:pPr>
      <w:r>
        <w:rPr>
          <w:rFonts w:ascii="Times New Roman"/>
          <w:b w:val="false"/>
          <w:i w:val="false"/>
          <w:color w:val="000000"/>
          <w:sz w:val="28"/>
        </w:rPr>
        <w:t>
      При работе под руководством оператора по подготовке скважин к капитальному и подземному ремонтам более высокой квалификации - 2-й разряд.</w:t>
      </w:r>
    </w:p>
    <w:bookmarkEnd w:id="1124"/>
    <w:bookmarkStart w:name="z1138" w:id="1125"/>
    <w:p>
      <w:pPr>
        <w:spacing w:after="0"/>
        <w:ind w:left="0"/>
        <w:jc w:val="both"/>
      </w:pPr>
      <w:r>
        <w:rPr>
          <w:rFonts w:ascii="Times New Roman"/>
          <w:b w:val="false"/>
          <w:i w:val="false"/>
          <w:color w:val="000000"/>
          <w:sz w:val="28"/>
        </w:rPr>
        <w:t>
      Параграф 2. Оператор по подготовке скважин к капитальному и</w:t>
      </w:r>
    </w:p>
    <w:bookmarkEnd w:id="1125"/>
    <w:p>
      <w:pPr>
        <w:spacing w:after="0"/>
        <w:ind w:left="0"/>
        <w:jc w:val="both"/>
      </w:pPr>
      <w:r>
        <w:rPr>
          <w:rFonts w:ascii="Times New Roman"/>
          <w:b w:val="false"/>
          <w:i w:val="false"/>
          <w:color w:val="000000"/>
          <w:sz w:val="28"/>
        </w:rPr>
        <w:t>
      подземному ремонтам, 4-й разряд</w:t>
      </w:r>
    </w:p>
    <w:bookmarkStart w:name="z1140" w:id="1126"/>
    <w:p>
      <w:pPr>
        <w:spacing w:after="0"/>
        <w:ind w:left="0"/>
        <w:jc w:val="both"/>
      </w:pPr>
      <w:r>
        <w:rPr>
          <w:rFonts w:ascii="Times New Roman"/>
          <w:b w:val="false"/>
          <w:i w:val="false"/>
          <w:color w:val="000000"/>
          <w:sz w:val="28"/>
        </w:rPr>
        <w:t>
      147. Характеристика работ:</w:t>
      </w:r>
    </w:p>
    <w:bookmarkEnd w:id="1126"/>
    <w:bookmarkStart w:name="z1141" w:id="1127"/>
    <w:p>
      <w:pPr>
        <w:spacing w:after="0"/>
        <w:ind w:left="0"/>
        <w:jc w:val="both"/>
      </w:pPr>
      <w:r>
        <w:rPr>
          <w:rFonts w:ascii="Times New Roman"/>
          <w:b w:val="false"/>
          <w:i w:val="false"/>
          <w:color w:val="000000"/>
          <w:sz w:val="28"/>
        </w:rPr>
        <w:t xml:space="preserve">
      установка, проверка и центровка передвижных сооружений (вышки, мачты) и агрегатов; </w:t>
      </w:r>
    </w:p>
    <w:bookmarkEnd w:id="1127"/>
    <w:bookmarkStart w:name="z1142" w:id="1128"/>
    <w:p>
      <w:pPr>
        <w:spacing w:after="0"/>
        <w:ind w:left="0"/>
        <w:jc w:val="both"/>
      </w:pPr>
      <w:r>
        <w:rPr>
          <w:rFonts w:ascii="Times New Roman"/>
          <w:b w:val="false"/>
          <w:i w:val="false"/>
          <w:color w:val="000000"/>
          <w:sz w:val="28"/>
        </w:rPr>
        <w:t xml:space="preserve">
      проверка и монтаж оборудования для подвески штанг и установки труб за палец, приспособления для отвода в сторону головки балансира и устранение неполадок; </w:t>
      </w:r>
    </w:p>
    <w:bookmarkEnd w:id="1128"/>
    <w:bookmarkStart w:name="z1143" w:id="1129"/>
    <w:p>
      <w:pPr>
        <w:spacing w:after="0"/>
        <w:ind w:left="0"/>
        <w:jc w:val="both"/>
      </w:pPr>
      <w:r>
        <w:rPr>
          <w:rFonts w:ascii="Times New Roman"/>
          <w:b w:val="false"/>
          <w:i w:val="false"/>
          <w:color w:val="000000"/>
          <w:sz w:val="28"/>
        </w:rPr>
        <w:t xml:space="preserve">
      приготовление различных растворов для глушения скважин; </w:t>
      </w:r>
    </w:p>
    <w:bookmarkEnd w:id="1129"/>
    <w:bookmarkStart w:name="z1144" w:id="1130"/>
    <w:p>
      <w:pPr>
        <w:spacing w:after="0"/>
        <w:ind w:left="0"/>
        <w:jc w:val="both"/>
      </w:pPr>
      <w:r>
        <w:rPr>
          <w:rFonts w:ascii="Times New Roman"/>
          <w:b w:val="false"/>
          <w:i w:val="false"/>
          <w:color w:val="000000"/>
          <w:sz w:val="28"/>
        </w:rPr>
        <w:t>
      участие в процессах глушения и разрядки скважин перед капитальным и подземным ремонтами, заключительные работы после производства ремонтов.</w:t>
      </w:r>
    </w:p>
    <w:bookmarkEnd w:id="1130"/>
    <w:bookmarkStart w:name="z1145" w:id="1131"/>
    <w:p>
      <w:pPr>
        <w:spacing w:after="0"/>
        <w:ind w:left="0"/>
        <w:jc w:val="both"/>
      </w:pPr>
      <w:r>
        <w:rPr>
          <w:rFonts w:ascii="Times New Roman"/>
          <w:b w:val="false"/>
          <w:i w:val="false"/>
          <w:color w:val="000000"/>
          <w:sz w:val="28"/>
        </w:rPr>
        <w:t>
      148. Должен знать:</w:t>
      </w:r>
    </w:p>
    <w:bookmarkEnd w:id="1131"/>
    <w:bookmarkStart w:name="z1146" w:id="1132"/>
    <w:p>
      <w:pPr>
        <w:spacing w:after="0"/>
        <w:ind w:left="0"/>
        <w:jc w:val="both"/>
      </w:pPr>
      <w:r>
        <w:rPr>
          <w:rFonts w:ascii="Times New Roman"/>
          <w:b w:val="false"/>
          <w:i w:val="false"/>
          <w:color w:val="000000"/>
          <w:sz w:val="28"/>
        </w:rPr>
        <w:t>
      технологию капитального и подземного ремонтов скважин;</w:t>
      </w:r>
    </w:p>
    <w:bookmarkEnd w:id="1132"/>
    <w:bookmarkStart w:name="z1147" w:id="1133"/>
    <w:p>
      <w:pPr>
        <w:spacing w:after="0"/>
        <w:ind w:left="0"/>
        <w:jc w:val="both"/>
      </w:pPr>
      <w:r>
        <w:rPr>
          <w:rFonts w:ascii="Times New Roman"/>
          <w:b w:val="false"/>
          <w:i w:val="false"/>
          <w:color w:val="000000"/>
          <w:sz w:val="28"/>
        </w:rPr>
        <w:t xml:space="preserve">
      назначение, виды и технические характеристики оборудования, агрегатов, применяемых при капитальном и подземном ремонтах; </w:t>
      </w:r>
    </w:p>
    <w:bookmarkEnd w:id="1133"/>
    <w:bookmarkStart w:name="z1148" w:id="1134"/>
    <w:p>
      <w:pPr>
        <w:spacing w:after="0"/>
        <w:ind w:left="0"/>
        <w:jc w:val="both"/>
      </w:pPr>
      <w:r>
        <w:rPr>
          <w:rFonts w:ascii="Times New Roman"/>
          <w:b w:val="false"/>
          <w:i w:val="false"/>
          <w:color w:val="000000"/>
          <w:sz w:val="28"/>
        </w:rPr>
        <w:t xml:space="preserve">
      правила установки и центрирования подъемных сооружений на устье скважины; </w:t>
      </w:r>
    </w:p>
    <w:bookmarkEnd w:id="1134"/>
    <w:bookmarkStart w:name="z1149" w:id="1135"/>
    <w:p>
      <w:pPr>
        <w:spacing w:after="0"/>
        <w:ind w:left="0"/>
        <w:jc w:val="both"/>
      </w:pPr>
      <w:r>
        <w:rPr>
          <w:rFonts w:ascii="Times New Roman"/>
          <w:b w:val="false"/>
          <w:i w:val="false"/>
          <w:color w:val="000000"/>
          <w:sz w:val="28"/>
        </w:rPr>
        <w:t>
      правила проведения вышкомонтажных работ.</w:t>
      </w:r>
    </w:p>
    <w:bookmarkEnd w:id="1135"/>
    <w:bookmarkStart w:name="z1150" w:id="1136"/>
    <w:p>
      <w:pPr>
        <w:spacing w:after="0"/>
        <w:ind w:left="0"/>
        <w:jc w:val="both"/>
      </w:pPr>
      <w:r>
        <w:rPr>
          <w:rFonts w:ascii="Times New Roman"/>
          <w:b w:val="false"/>
          <w:i w:val="false"/>
          <w:color w:val="000000"/>
          <w:sz w:val="28"/>
        </w:rPr>
        <w:t>
      Параграф 3. Оператор по подготовке скважин к капитальному и</w:t>
      </w:r>
    </w:p>
    <w:bookmarkEnd w:id="1136"/>
    <w:p>
      <w:pPr>
        <w:spacing w:after="0"/>
        <w:ind w:left="0"/>
        <w:jc w:val="both"/>
      </w:pPr>
      <w:r>
        <w:rPr>
          <w:rFonts w:ascii="Times New Roman"/>
          <w:b w:val="false"/>
          <w:i w:val="false"/>
          <w:color w:val="000000"/>
          <w:sz w:val="28"/>
        </w:rPr>
        <w:t>
      подземному ремонтам, 5-й разряд</w:t>
      </w:r>
    </w:p>
    <w:bookmarkStart w:name="z1152" w:id="1137"/>
    <w:p>
      <w:pPr>
        <w:spacing w:after="0"/>
        <w:ind w:left="0"/>
        <w:jc w:val="both"/>
      </w:pPr>
      <w:r>
        <w:rPr>
          <w:rFonts w:ascii="Times New Roman"/>
          <w:b w:val="false"/>
          <w:i w:val="false"/>
          <w:color w:val="000000"/>
          <w:sz w:val="28"/>
        </w:rPr>
        <w:t>
      149. Характеристика работ:</w:t>
      </w:r>
    </w:p>
    <w:bookmarkEnd w:id="1137"/>
    <w:bookmarkStart w:name="z1153" w:id="1138"/>
    <w:p>
      <w:pPr>
        <w:spacing w:after="0"/>
        <w:ind w:left="0"/>
        <w:jc w:val="both"/>
      </w:pPr>
      <w:r>
        <w:rPr>
          <w:rFonts w:ascii="Times New Roman"/>
          <w:b w:val="false"/>
          <w:i w:val="false"/>
          <w:color w:val="000000"/>
          <w:sz w:val="28"/>
        </w:rPr>
        <w:t xml:space="preserve">
      перемещение передвижных подъемных сооружений (вышки, мачты) и агрегатов и контроль за установкой и центровкой их на скважине; </w:t>
      </w:r>
    </w:p>
    <w:bookmarkEnd w:id="1138"/>
    <w:bookmarkStart w:name="z1154" w:id="1139"/>
    <w:p>
      <w:pPr>
        <w:spacing w:after="0"/>
        <w:ind w:left="0"/>
        <w:jc w:val="both"/>
      </w:pPr>
      <w:r>
        <w:rPr>
          <w:rFonts w:ascii="Times New Roman"/>
          <w:b w:val="false"/>
          <w:i w:val="false"/>
          <w:color w:val="000000"/>
          <w:sz w:val="28"/>
        </w:rPr>
        <w:t xml:space="preserve">
      глушение, разрядка скважин перед производством подземного и капитального ремонтов и промывка после ремонта; </w:t>
      </w:r>
    </w:p>
    <w:bookmarkEnd w:id="1139"/>
    <w:bookmarkStart w:name="z1155" w:id="1140"/>
    <w:p>
      <w:pPr>
        <w:spacing w:after="0"/>
        <w:ind w:left="0"/>
        <w:jc w:val="both"/>
      </w:pPr>
      <w:r>
        <w:rPr>
          <w:rFonts w:ascii="Times New Roman"/>
          <w:b w:val="false"/>
          <w:i w:val="false"/>
          <w:color w:val="000000"/>
          <w:sz w:val="28"/>
        </w:rPr>
        <w:t>
      определение расположения и установка силовых и ветровых оттяжек;</w:t>
      </w:r>
    </w:p>
    <w:bookmarkEnd w:id="1140"/>
    <w:bookmarkStart w:name="z1156" w:id="1141"/>
    <w:p>
      <w:pPr>
        <w:spacing w:after="0"/>
        <w:ind w:left="0"/>
        <w:jc w:val="both"/>
      </w:pPr>
      <w:r>
        <w:rPr>
          <w:rFonts w:ascii="Times New Roman"/>
          <w:b w:val="false"/>
          <w:i w:val="false"/>
          <w:color w:val="000000"/>
          <w:sz w:val="28"/>
        </w:rPr>
        <w:t xml:space="preserve">
      расстановка и монтаж оборудования, передвижных подъемных сооружений и агрегатов под заданный технологический процесс ремонта скважины; </w:t>
      </w:r>
    </w:p>
    <w:bookmarkEnd w:id="1141"/>
    <w:bookmarkStart w:name="z1157" w:id="1142"/>
    <w:p>
      <w:pPr>
        <w:spacing w:after="0"/>
        <w:ind w:left="0"/>
        <w:jc w:val="both"/>
      </w:pPr>
      <w:r>
        <w:rPr>
          <w:rFonts w:ascii="Times New Roman"/>
          <w:b w:val="false"/>
          <w:i w:val="false"/>
          <w:color w:val="000000"/>
          <w:sz w:val="28"/>
        </w:rPr>
        <w:t>
      руководство операторами более низкой квалификации.</w:t>
      </w:r>
    </w:p>
    <w:bookmarkEnd w:id="1142"/>
    <w:bookmarkStart w:name="z1158" w:id="1143"/>
    <w:p>
      <w:pPr>
        <w:spacing w:after="0"/>
        <w:ind w:left="0"/>
        <w:jc w:val="both"/>
      </w:pPr>
      <w:r>
        <w:rPr>
          <w:rFonts w:ascii="Times New Roman"/>
          <w:b w:val="false"/>
          <w:i w:val="false"/>
          <w:color w:val="000000"/>
          <w:sz w:val="28"/>
        </w:rPr>
        <w:t xml:space="preserve">
      150. Должен знать: </w:t>
      </w:r>
    </w:p>
    <w:bookmarkEnd w:id="1143"/>
    <w:bookmarkStart w:name="z1159" w:id="1144"/>
    <w:p>
      <w:pPr>
        <w:spacing w:after="0"/>
        <w:ind w:left="0"/>
        <w:jc w:val="both"/>
      </w:pPr>
      <w:r>
        <w:rPr>
          <w:rFonts w:ascii="Times New Roman"/>
          <w:b w:val="false"/>
          <w:i w:val="false"/>
          <w:color w:val="000000"/>
          <w:sz w:val="28"/>
        </w:rPr>
        <w:t xml:space="preserve">
      правила перемещения подъемных сооружений; </w:t>
      </w:r>
    </w:p>
    <w:bookmarkEnd w:id="1144"/>
    <w:bookmarkStart w:name="z1160" w:id="1145"/>
    <w:p>
      <w:pPr>
        <w:spacing w:after="0"/>
        <w:ind w:left="0"/>
        <w:jc w:val="both"/>
      </w:pPr>
      <w:r>
        <w:rPr>
          <w:rFonts w:ascii="Times New Roman"/>
          <w:b w:val="false"/>
          <w:i w:val="false"/>
          <w:color w:val="000000"/>
          <w:sz w:val="28"/>
        </w:rPr>
        <w:t>
      способы устранения смещений в соединениях и частях вышки;</w:t>
      </w:r>
    </w:p>
    <w:bookmarkEnd w:id="1145"/>
    <w:bookmarkStart w:name="z1161" w:id="1146"/>
    <w:p>
      <w:pPr>
        <w:spacing w:after="0"/>
        <w:ind w:left="0"/>
        <w:jc w:val="both"/>
      </w:pPr>
      <w:r>
        <w:rPr>
          <w:rFonts w:ascii="Times New Roman"/>
          <w:b w:val="false"/>
          <w:i w:val="false"/>
          <w:color w:val="000000"/>
          <w:sz w:val="28"/>
        </w:rPr>
        <w:t xml:space="preserve">
      способы и методы глушения скважин различными растворами; </w:t>
      </w:r>
    </w:p>
    <w:bookmarkEnd w:id="1146"/>
    <w:bookmarkStart w:name="z1162" w:id="1147"/>
    <w:p>
      <w:pPr>
        <w:spacing w:after="0"/>
        <w:ind w:left="0"/>
        <w:jc w:val="both"/>
      </w:pPr>
      <w:r>
        <w:rPr>
          <w:rFonts w:ascii="Times New Roman"/>
          <w:b w:val="false"/>
          <w:i w:val="false"/>
          <w:color w:val="000000"/>
          <w:sz w:val="28"/>
        </w:rPr>
        <w:t>
      схему маршрута перемещения подъемных сооружений (вышки, мачты);</w:t>
      </w:r>
    </w:p>
    <w:bookmarkEnd w:id="1147"/>
    <w:bookmarkStart w:name="z1163" w:id="1148"/>
    <w:p>
      <w:pPr>
        <w:spacing w:after="0"/>
        <w:ind w:left="0"/>
        <w:jc w:val="both"/>
      </w:pPr>
      <w:r>
        <w:rPr>
          <w:rFonts w:ascii="Times New Roman"/>
          <w:b w:val="false"/>
          <w:i w:val="false"/>
          <w:color w:val="000000"/>
          <w:sz w:val="28"/>
        </w:rPr>
        <w:t>
      способы приготовления растворов и методы их применения.</w:t>
      </w:r>
    </w:p>
    <w:bookmarkEnd w:id="1148"/>
    <w:bookmarkStart w:name="z1164" w:id="1149"/>
    <w:p>
      <w:pPr>
        <w:spacing w:after="0"/>
        <w:ind w:left="0"/>
        <w:jc w:val="both"/>
      </w:pPr>
      <w:r>
        <w:rPr>
          <w:rFonts w:ascii="Times New Roman"/>
          <w:b w:val="false"/>
          <w:i w:val="false"/>
          <w:color w:val="000000"/>
          <w:sz w:val="28"/>
        </w:rPr>
        <w:t>
      36. Оператор по поддержанию пластового давления</w:t>
      </w:r>
    </w:p>
    <w:bookmarkEnd w:id="1149"/>
    <w:bookmarkStart w:name="z1165" w:id="1150"/>
    <w:p>
      <w:pPr>
        <w:spacing w:after="0"/>
        <w:ind w:left="0"/>
        <w:jc w:val="both"/>
      </w:pPr>
      <w:r>
        <w:rPr>
          <w:rFonts w:ascii="Times New Roman"/>
          <w:b w:val="false"/>
          <w:i w:val="false"/>
          <w:color w:val="000000"/>
          <w:sz w:val="28"/>
        </w:rPr>
        <w:t>
      Параграф 1. Оператор по поддержанию пластового давления, 3-й разряд</w:t>
      </w:r>
    </w:p>
    <w:bookmarkEnd w:id="1150"/>
    <w:bookmarkStart w:name="z1166" w:id="1151"/>
    <w:p>
      <w:pPr>
        <w:spacing w:after="0"/>
        <w:ind w:left="0"/>
        <w:jc w:val="both"/>
      </w:pPr>
      <w:r>
        <w:rPr>
          <w:rFonts w:ascii="Times New Roman"/>
          <w:b w:val="false"/>
          <w:i w:val="false"/>
          <w:color w:val="000000"/>
          <w:sz w:val="28"/>
        </w:rPr>
        <w:t>
      151. Характеристика работ:</w:t>
      </w:r>
    </w:p>
    <w:bookmarkEnd w:id="1151"/>
    <w:bookmarkStart w:name="z1167" w:id="1152"/>
    <w:p>
      <w:pPr>
        <w:spacing w:after="0"/>
        <w:ind w:left="0"/>
        <w:jc w:val="both"/>
      </w:pPr>
      <w:r>
        <w:rPr>
          <w:rFonts w:ascii="Times New Roman"/>
          <w:b w:val="false"/>
          <w:i w:val="false"/>
          <w:color w:val="000000"/>
          <w:sz w:val="28"/>
        </w:rPr>
        <w:t>
      обслуживание оборудования нагнетательных скважин, работающих при давлении до 10 МПа (100 кгс/см</w:t>
      </w:r>
      <w:r>
        <w:rPr>
          <w:rFonts w:ascii="Times New Roman"/>
          <w:b w:val="false"/>
          <w:i w:val="false"/>
          <w:color w:val="000000"/>
          <w:vertAlign w:val="superscript"/>
        </w:rPr>
        <w:t>2</w:t>
      </w:r>
      <w:r>
        <w:rPr>
          <w:rFonts w:ascii="Times New Roman"/>
          <w:b w:val="false"/>
          <w:i w:val="false"/>
          <w:color w:val="000000"/>
          <w:sz w:val="28"/>
        </w:rPr>
        <w:t>) и объемом закачки воды до 3600 м</w:t>
      </w:r>
      <w:r>
        <w:rPr>
          <w:rFonts w:ascii="Times New Roman"/>
          <w:b w:val="false"/>
          <w:i w:val="false"/>
          <w:color w:val="000000"/>
          <w:vertAlign w:val="superscript"/>
        </w:rPr>
        <w:t>3</w:t>
      </w:r>
      <w:r>
        <w:rPr>
          <w:rFonts w:ascii="Times New Roman"/>
          <w:b w:val="false"/>
          <w:i w:val="false"/>
          <w:color w:val="000000"/>
          <w:sz w:val="28"/>
        </w:rPr>
        <w:t>/сутки;</w:t>
      </w:r>
    </w:p>
    <w:bookmarkEnd w:id="1152"/>
    <w:bookmarkStart w:name="z1168" w:id="1153"/>
    <w:p>
      <w:pPr>
        <w:spacing w:after="0"/>
        <w:ind w:left="0"/>
        <w:jc w:val="both"/>
      </w:pPr>
      <w:r>
        <w:rPr>
          <w:rFonts w:ascii="Times New Roman"/>
          <w:b w:val="false"/>
          <w:i w:val="false"/>
          <w:color w:val="000000"/>
          <w:sz w:val="28"/>
        </w:rPr>
        <w:t xml:space="preserve">
      спуск конденсата из влагоотделителей, наблюдение за исправностью устьевого оборудования нагнетательных скважин, влагоотделителей и участие в их ремонте; </w:t>
      </w:r>
    </w:p>
    <w:bookmarkEnd w:id="1153"/>
    <w:bookmarkStart w:name="z1169" w:id="1154"/>
    <w:p>
      <w:pPr>
        <w:spacing w:after="0"/>
        <w:ind w:left="0"/>
        <w:jc w:val="both"/>
      </w:pPr>
      <w:r>
        <w:rPr>
          <w:rFonts w:ascii="Times New Roman"/>
          <w:b w:val="false"/>
          <w:i w:val="false"/>
          <w:color w:val="000000"/>
          <w:sz w:val="28"/>
        </w:rPr>
        <w:t>
      наблюдение за исправным состоянием обвязки батарей в распределительных будках;</w:t>
      </w:r>
    </w:p>
    <w:bookmarkEnd w:id="1154"/>
    <w:bookmarkStart w:name="z1170" w:id="1155"/>
    <w:p>
      <w:pPr>
        <w:spacing w:after="0"/>
        <w:ind w:left="0"/>
        <w:jc w:val="both"/>
      </w:pPr>
      <w:r>
        <w:rPr>
          <w:rFonts w:ascii="Times New Roman"/>
          <w:b w:val="false"/>
          <w:i w:val="false"/>
          <w:color w:val="000000"/>
          <w:sz w:val="28"/>
        </w:rPr>
        <w:t xml:space="preserve">
      систематический обход магистральных и рабочих трубопроводов и нагнетательных скважин, наблюдение за исправностью их состояния и участие в ремонте; </w:t>
      </w:r>
    </w:p>
    <w:bookmarkEnd w:id="1155"/>
    <w:bookmarkStart w:name="z1171" w:id="1156"/>
    <w:p>
      <w:pPr>
        <w:spacing w:after="0"/>
        <w:ind w:left="0"/>
        <w:jc w:val="both"/>
      </w:pPr>
      <w:r>
        <w:rPr>
          <w:rFonts w:ascii="Times New Roman"/>
          <w:b w:val="false"/>
          <w:i w:val="false"/>
          <w:color w:val="000000"/>
          <w:sz w:val="28"/>
        </w:rPr>
        <w:t>
      участие в работах по повышению приемистости скважин;</w:t>
      </w:r>
    </w:p>
    <w:bookmarkEnd w:id="1156"/>
    <w:bookmarkStart w:name="z1172" w:id="1157"/>
    <w:p>
      <w:pPr>
        <w:spacing w:after="0"/>
        <w:ind w:left="0"/>
        <w:jc w:val="both"/>
      </w:pPr>
      <w:r>
        <w:rPr>
          <w:rFonts w:ascii="Times New Roman"/>
          <w:b w:val="false"/>
          <w:i w:val="false"/>
          <w:color w:val="000000"/>
          <w:sz w:val="28"/>
        </w:rPr>
        <w:t>
      наблюдение за показаниями регистрирующих приборов и ведение учета показаний;</w:t>
      </w:r>
    </w:p>
    <w:bookmarkEnd w:id="1157"/>
    <w:bookmarkStart w:name="z1173" w:id="1158"/>
    <w:p>
      <w:pPr>
        <w:spacing w:after="0"/>
        <w:ind w:left="0"/>
        <w:jc w:val="both"/>
      </w:pPr>
      <w:r>
        <w:rPr>
          <w:rFonts w:ascii="Times New Roman"/>
          <w:b w:val="false"/>
          <w:i w:val="false"/>
          <w:color w:val="000000"/>
          <w:sz w:val="28"/>
        </w:rPr>
        <w:t>
      участие в работах по монтажу и демонтажу трубопроводов;</w:t>
      </w:r>
    </w:p>
    <w:bookmarkEnd w:id="1158"/>
    <w:bookmarkStart w:name="z1174" w:id="1159"/>
    <w:p>
      <w:pPr>
        <w:spacing w:after="0"/>
        <w:ind w:left="0"/>
        <w:jc w:val="both"/>
      </w:pPr>
      <w:r>
        <w:rPr>
          <w:rFonts w:ascii="Times New Roman"/>
          <w:b w:val="false"/>
          <w:i w:val="false"/>
          <w:color w:val="000000"/>
          <w:sz w:val="28"/>
        </w:rPr>
        <w:t>
      отбор проб из нагнетательных скважин и водоводов;</w:t>
      </w:r>
    </w:p>
    <w:bookmarkEnd w:id="1159"/>
    <w:bookmarkStart w:name="z1175" w:id="1160"/>
    <w:p>
      <w:pPr>
        <w:spacing w:after="0"/>
        <w:ind w:left="0"/>
        <w:jc w:val="both"/>
      </w:pPr>
      <w:r>
        <w:rPr>
          <w:rFonts w:ascii="Times New Roman"/>
          <w:b w:val="false"/>
          <w:i w:val="false"/>
          <w:color w:val="000000"/>
          <w:sz w:val="28"/>
        </w:rPr>
        <w:t>
      ведение вахтового журнала закачки рабочего агента в пласт.</w:t>
      </w:r>
    </w:p>
    <w:bookmarkEnd w:id="1160"/>
    <w:bookmarkStart w:name="z1176" w:id="1161"/>
    <w:p>
      <w:pPr>
        <w:spacing w:after="0"/>
        <w:ind w:left="0"/>
        <w:jc w:val="both"/>
      </w:pPr>
      <w:r>
        <w:rPr>
          <w:rFonts w:ascii="Times New Roman"/>
          <w:b w:val="false"/>
          <w:i w:val="false"/>
          <w:color w:val="000000"/>
          <w:sz w:val="28"/>
        </w:rPr>
        <w:t>
      152. Должен знать:</w:t>
      </w:r>
    </w:p>
    <w:bookmarkEnd w:id="1161"/>
    <w:bookmarkStart w:name="z1177" w:id="1162"/>
    <w:p>
      <w:pPr>
        <w:spacing w:after="0"/>
        <w:ind w:left="0"/>
        <w:jc w:val="both"/>
      </w:pPr>
      <w:r>
        <w:rPr>
          <w:rFonts w:ascii="Times New Roman"/>
          <w:b w:val="false"/>
          <w:i w:val="false"/>
          <w:color w:val="000000"/>
          <w:sz w:val="28"/>
        </w:rPr>
        <w:t>
      характеристику разрабатываемого месторождения и способы его эксплуатации;</w:t>
      </w:r>
    </w:p>
    <w:bookmarkEnd w:id="1162"/>
    <w:bookmarkStart w:name="z1178" w:id="1163"/>
    <w:p>
      <w:pPr>
        <w:spacing w:after="0"/>
        <w:ind w:left="0"/>
        <w:jc w:val="both"/>
      </w:pPr>
      <w:r>
        <w:rPr>
          <w:rFonts w:ascii="Times New Roman"/>
          <w:b w:val="false"/>
          <w:i w:val="false"/>
          <w:color w:val="000000"/>
          <w:sz w:val="28"/>
        </w:rPr>
        <w:t>
      методы поддержания пластового давления, назначение и правила эксплуатации оборудования магистральных водоводов нагнетательных скважин;</w:t>
      </w:r>
    </w:p>
    <w:bookmarkEnd w:id="1163"/>
    <w:bookmarkStart w:name="z1179" w:id="1164"/>
    <w:p>
      <w:pPr>
        <w:spacing w:after="0"/>
        <w:ind w:left="0"/>
        <w:jc w:val="both"/>
      </w:pPr>
      <w:r>
        <w:rPr>
          <w:rFonts w:ascii="Times New Roman"/>
          <w:b w:val="false"/>
          <w:i w:val="false"/>
          <w:color w:val="000000"/>
          <w:sz w:val="28"/>
        </w:rPr>
        <w:t>
      основные требования, предъявляемые к качеству закачиваемых в пласты воды, газа и воздуха;</w:t>
      </w:r>
    </w:p>
    <w:bookmarkEnd w:id="1164"/>
    <w:bookmarkStart w:name="z1180" w:id="1165"/>
    <w:p>
      <w:pPr>
        <w:spacing w:after="0"/>
        <w:ind w:left="0"/>
        <w:jc w:val="both"/>
      </w:pPr>
      <w:r>
        <w:rPr>
          <w:rFonts w:ascii="Times New Roman"/>
          <w:b w:val="false"/>
          <w:i w:val="false"/>
          <w:color w:val="000000"/>
          <w:sz w:val="28"/>
        </w:rPr>
        <w:t>
      схему подключения трубопроводов, устройство распределительных батарей, основные сведения об устройстве и назначении контрольно-измерительных приборов (расходомеров, водомеров, манометров и другие).</w:t>
      </w:r>
    </w:p>
    <w:bookmarkEnd w:id="1165"/>
    <w:bookmarkStart w:name="z1181" w:id="1166"/>
    <w:p>
      <w:pPr>
        <w:spacing w:after="0"/>
        <w:ind w:left="0"/>
        <w:jc w:val="both"/>
      </w:pPr>
      <w:r>
        <w:rPr>
          <w:rFonts w:ascii="Times New Roman"/>
          <w:b w:val="false"/>
          <w:i w:val="false"/>
          <w:color w:val="000000"/>
          <w:sz w:val="28"/>
        </w:rPr>
        <w:t>
      Параграф 2. Оператор по поддержанию пластового давления, 4-й разряд</w:t>
      </w:r>
    </w:p>
    <w:bookmarkEnd w:id="1166"/>
    <w:bookmarkStart w:name="z1182" w:id="1167"/>
    <w:p>
      <w:pPr>
        <w:spacing w:after="0"/>
        <w:ind w:left="0"/>
        <w:jc w:val="both"/>
      </w:pPr>
      <w:r>
        <w:rPr>
          <w:rFonts w:ascii="Times New Roman"/>
          <w:b w:val="false"/>
          <w:i w:val="false"/>
          <w:color w:val="000000"/>
          <w:sz w:val="28"/>
        </w:rPr>
        <w:t>
      153. Характеристика работ:</w:t>
      </w:r>
    </w:p>
    <w:bookmarkEnd w:id="1167"/>
    <w:bookmarkStart w:name="z1183" w:id="1168"/>
    <w:p>
      <w:pPr>
        <w:spacing w:after="0"/>
        <w:ind w:left="0"/>
        <w:jc w:val="both"/>
      </w:pPr>
      <w:r>
        <w:rPr>
          <w:rFonts w:ascii="Times New Roman"/>
          <w:b w:val="false"/>
          <w:i w:val="false"/>
          <w:color w:val="000000"/>
          <w:sz w:val="28"/>
        </w:rPr>
        <w:t>
      обслуживание оборудования нагнетательных скважин, работающих при давлении от 10 до 12,5 МПа (100-125 кгс/см</w:t>
      </w:r>
      <w:r>
        <w:rPr>
          <w:rFonts w:ascii="Times New Roman"/>
          <w:b w:val="false"/>
          <w:i w:val="false"/>
          <w:color w:val="000000"/>
          <w:vertAlign w:val="superscript"/>
        </w:rPr>
        <w:t>2</w:t>
      </w:r>
      <w:r>
        <w:rPr>
          <w:rFonts w:ascii="Times New Roman"/>
          <w:b w:val="false"/>
          <w:i w:val="false"/>
          <w:color w:val="000000"/>
          <w:sz w:val="28"/>
        </w:rPr>
        <w:t>) и объемом закачки воды от 3600 до 7200 м</w:t>
      </w:r>
      <w:r>
        <w:rPr>
          <w:rFonts w:ascii="Times New Roman"/>
          <w:b w:val="false"/>
          <w:i w:val="false"/>
          <w:color w:val="000000"/>
          <w:vertAlign w:val="superscript"/>
        </w:rPr>
        <w:t>3</w:t>
      </w:r>
      <w:r>
        <w:rPr>
          <w:rFonts w:ascii="Times New Roman"/>
          <w:b w:val="false"/>
          <w:i w:val="false"/>
          <w:color w:val="000000"/>
          <w:sz w:val="28"/>
        </w:rPr>
        <w:t xml:space="preserve">/сутки; </w:t>
      </w:r>
    </w:p>
    <w:bookmarkEnd w:id="1168"/>
    <w:bookmarkStart w:name="z1184" w:id="1169"/>
    <w:p>
      <w:pPr>
        <w:spacing w:after="0"/>
        <w:ind w:left="0"/>
        <w:jc w:val="both"/>
      </w:pPr>
      <w:r>
        <w:rPr>
          <w:rFonts w:ascii="Times New Roman"/>
          <w:b w:val="false"/>
          <w:i w:val="false"/>
          <w:color w:val="000000"/>
          <w:sz w:val="28"/>
        </w:rPr>
        <w:t xml:space="preserve">
      участие в проведении работ по восстановлению и поддержанию приемистости нагнетательных скважин; </w:t>
      </w:r>
    </w:p>
    <w:bookmarkEnd w:id="1169"/>
    <w:bookmarkStart w:name="z1185" w:id="1170"/>
    <w:p>
      <w:pPr>
        <w:spacing w:after="0"/>
        <w:ind w:left="0"/>
        <w:jc w:val="both"/>
      </w:pPr>
      <w:r>
        <w:rPr>
          <w:rFonts w:ascii="Times New Roman"/>
          <w:b w:val="false"/>
          <w:i w:val="false"/>
          <w:color w:val="000000"/>
          <w:sz w:val="28"/>
        </w:rPr>
        <w:t xml:space="preserve">
      регулирование подачи рабочего агента в скважины; </w:t>
      </w:r>
    </w:p>
    <w:bookmarkEnd w:id="1170"/>
    <w:bookmarkStart w:name="z1186" w:id="1171"/>
    <w:p>
      <w:pPr>
        <w:spacing w:after="0"/>
        <w:ind w:left="0"/>
        <w:jc w:val="both"/>
      </w:pPr>
      <w:r>
        <w:rPr>
          <w:rFonts w:ascii="Times New Roman"/>
          <w:b w:val="false"/>
          <w:i w:val="false"/>
          <w:color w:val="000000"/>
          <w:sz w:val="28"/>
        </w:rPr>
        <w:t xml:space="preserve">
      участие в монтаже, демонтаже и текущем ремонте наземного оборудования нагнетательных скважин; </w:t>
      </w:r>
    </w:p>
    <w:bookmarkEnd w:id="1171"/>
    <w:bookmarkStart w:name="z1187" w:id="1172"/>
    <w:p>
      <w:pPr>
        <w:spacing w:after="0"/>
        <w:ind w:left="0"/>
        <w:jc w:val="both"/>
      </w:pPr>
      <w:r>
        <w:rPr>
          <w:rFonts w:ascii="Times New Roman"/>
          <w:b w:val="false"/>
          <w:i w:val="false"/>
          <w:color w:val="000000"/>
          <w:sz w:val="28"/>
        </w:rPr>
        <w:t>
      участие в работах по установлению режима нагнетательных скважин, распределительных устройств;</w:t>
      </w:r>
    </w:p>
    <w:bookmarkEnd w:id="1172"/>
    <w:bookmarkStart w:name="z1188" w:id="1173"/>
    <w:p>
      <w:pPr>
        <w:spacing w:after="0"/>
        <w:ind w:left="0"/>
        <w:jc w:val="both"/>
      </w:pPr>
      <w:r>
        <w:rPr>
          <w:rFonts w:ascii="Times New Roman"/>
          <w:b w:val="false"/>
          <w:i w:val="false"/>
          <w:color w:val="000000"/>
          <w:sz w:val="28"/>
        </w:rPr>
        <w:t>
      устранение мелких неисправностей в средствах защитной автоматики и контрольно-измерительных приборов на распределительных пунктах.</w:t>
      </w:r>
    </w:p>
    <w:bookmarkEnd w:id="1173"/>
    <w:bookmarkStart w:name="z1189" w:id="1174"/>
    <w:p>
      <w:pPr>
        <w:spacing w:after="0"/>
        <w:ind w:left="0"/>
        <w:jc w:val="both"/>
      </w:pPr>
      <w:r>
        <w:rPr>
          <w:rFonts w:ascii="Times New Roman"/>
          <w:b w:val="false"/>
          <w:i w:val="false"/>
          <w:color w:val="000000"/>
          <w:sz w:val="28"/>
        </w:rPr>
        <w:t xml:space="preserve">
      154. Должен знать: </w:t>
      </w:r>
    </w:p>
    <w:bookmarkEnd w:id="1174"/>
    <w:bookmarkStart w:name="z1190" w:id="1175"/>
    <w:p>
      <w:pPr>
        <w:spacing w:after="0"/>
        <w:ind w:left="0"/>
        <w:jc w:val="both"/>
      </w:pPr>
      <w:r>
        <w:rPr>
          <w:rFonts w:ascii="Times New Roman"/>
          <w:b w:val="false"/>
          <w:i w:val="false"/>
          <w:color w:val="000000"/>
          <w:sz w:val="28"/>
        </w:rPr>
        <w:t>
      технологический процесс добычи нефти, газа и газового конденсата;</w:t>
      </w:r>
    </w:p>
    <w:bookmarkEnd w:id="1175"/>
    <w:bookmarkStart w:name="z1191" w:id="1176"/>
    <w:p>
      <w:pPr>
        <w:spacing w:after="0"/>
        <w:ind w:left="0"/>
        <w:jc w:val="both"/>
      </w:pPr>
      <w:r>
        <w:rPr>
          <w:rFonts w:ascii="Times New Roman"/>
          <w:b w:val="false"/>
          <w:i w:val="false"/>
          <w:color w:val="000000"/>
          <w:sz w:val="28"/>
        </w:rPr>
        <w:t>
      основные методы исследования нагнетательных скважин;</w:t>
      </w:r>
    </w:p>
    <w:bookmarkEnd w:id="1176"/>
    <w:bookmarkStart w:name="z1192" w:id="1177"/>
    <w:p>
      <w:pPr>
        <w:spacing w:after="0"/>
        <w:ind w:left="0"/>
        <w:jc w:val="both"/>
      </w:pPr>
      <w:r>
        <w:rPr>
          <w:rFonts w:ascii="Times New Roman"/>
          <w:b w:val="false"/>
          <w:i w:val="false"/>
          <w:color w:val="000000"/>
          <w:sz w:val="28"/>
        </w:rPr>
        <w:t>
      детальную схему подключения трубопроводов, устройство, назначение, правила обслуживания оборудования нагнетательных скважин и применяемых контрольно-измерительных приборов.</w:t>
      </w:r>
    </w:p>
    <w:bookmarkEnd w:id="1177"/>
    <w:bookmarkStart w:name="z1193" w:id="1178"/>
    <w:p>
      <w:pPr>
        <w:spacing w:after="0"/>
        <w:ind w:left="0"/>
        <w:jc w:val="both"/>
      </w:pPr>
      <w:r>
        <w:rPr>
          <w:rFonts w:ascii="Times New Roman"/>
          <w:b w:val="false"/>
          <w:i w:val="false"/>
          <w:color w:val="000000"/>
          <w:sz w:val="28"/>
        </w:rPr>
        <w:t>
      Параграф 3. Оператор по поддержанию пластового давления, 5-й разряд</w:t>
      </w:r>
    </w:p>
    <w:bookmarkEnd w:id="1178"/>
    <w:bookmarkStart w:name="z1194" w:id="1179"/>
    <w:p>
      <w:pPr>
        <w:spacing w:after="0"/>
        <w:ind w:left="0"/>
        <w:jc w:val="both"/>
      </w:pPr>
      <w:r>
        <w:rPr>
          <w:rFonts w:ascii="Times New Roman"/>
          <w:b w:val="false"/>
          <w:i w:val="false"/>
          <w:color w:val="000000"/>
          <w:sz w:val="28"/>
        </w:rPr>
        <w:t>
      155. Характеристика работ:</w:t>
      </w:r>
    </w:p>
    <w:bookmarkEnd w:id="1179"/>
    <w:bookmarkStart w:name="z1195" w:id="1180"/>
    <w:p>
      <w:pPr>
        <w:spacing w:after="0"/>
        <w:ind w:left="0"/>
        <w:jc w:val="both"/>
      </w:pPr>
      <w:r>
        <w:rPr>
          <w:rFonts w:ascii="Times New Roman"/>
          <w:b w:val="false"/>
          <w:i w:val="false"/>
          <w:color w:val="000000"/>
          <w:sz w:val="28"/>
        </w:rPr>
        <w:t>
      обслуживание оборудования нагнетательных скважин, работающих при давлении 12,5 МПа (125 кгс/см</w:t>
      </w:r>
      <w:r>
        <w:rPr>
          <w:rFonts w:ascii="Times New Roman"/>
          <w:b w:val="false"/>
          <w:i w:val="false"/>
          <w:color w:val="000000"/>
          <w:vertAlign w:val="superscript"/>
        </w:rPr>
        <w:t>2</w:t>
      </w:r>
      <w:r>
        <w:rPr>
          <w:rFonts w:ascii="Times New Roman"/>
          <w:b w:val="false"/>
          <w:i w:val="false"/>
          <w:color w:val="000000"/>
          <w:sz w:val="28"/>
        </w:rPr>
        <w:t>) и более и объеме закачки воды свыше 7200 м</w:t>
      </w:r>
      <w:r>
        <w:rPr>
          <w:rFonts w:ascii="Times New Roman"/>
          <w:b w:val="false"/>
          <w:i w:val="false"/>
          <w:color w:val="000000"/>
          <w:vertAlign w:val="superscript"/>
        </w:rPr>
        <w:t>3</w:t>
      </w:r>
      <w:r>
        <w:rPr>
          <w:rFonts w:ascii="Times New Roman"/>
          <w:b w:val="false"/>
          <w:i w:val="false"/>
          <w:color w:val="000000"/>
          <w:sz w:val="28"/>
        </w:rPr>
        <w:t xml:space="preserve">/сутки, распределительных устройств и водоводов; </w:t>
      </w:r>
    </w:p>
    <w:bookmarkEnd w:id="1180"/>
    <w:bookmarkStart w:name="z1196" w:id="1181"/>
    <w:p>
      <w:pPr>
        <w:spacing w:after="0"/>
        <w:ind w:left="0"/>
        <w:jc w:val="both"/>
      </w:pPr>
      <w:r>
        <w:rPr>
          <w:rFonts w:ascii="Times New Roman"/>
          <w:b w:val="false"/>
          <w:i w:val="false"/>
          <w:color w:val="000000"/>
          <w:sz w:val="28"/>
        </w:rPr>
        <w:t xml:space="preserve">
      ведение работ по восстановлению и поддержанию приемистости нагнетательных скважин; </w:t>
      </w:r>
    </w:p>
    <w:bookmarkEnd w:id="1181"/>
    <w:bookmarkStart w:name="z1197" w:id="1182"/>
    <w:p>
      <w:pPr>
        <w:spacing w:after="0"/>
        <w:ind w:left="0"/>
        <w:jc w:val="both"/>
      </w:pPr>
      <w:r>
        <w:rPr>
          <w:rFonts w:ascii="Times New Roman"/>
          <w:b w:val="false"/>
          <w:i w:val="false"/>
          <w:color w:val="000000"/>
          <w:sz w:val="28"/>
        </w:rPr>
        <w:t xml:space="preserve">
      выполнение контрольно-измерительных и наладочных работ в пунктах учета закачки; </w:t>
      </w:r>
    </w:p>
    <w:bookmarkEnd w:id="1182"/>
    <w:bookmarkStart w:name="z1198" w:id="1183"/>
    <w:p>
      <w:pPr>
        <w:spacing w:after="0"/>
        <w:ind w:left="0"/>
        <w:jc w:val="both"/>
      </w:pPr>
      <w:r>
        <w:rPr>
          <w:rFonts w:ascii="Times New Roman"/>
          <w:b w:val="false"/>
          <w:i w:val="false"/>
          <w:color w:val="000000"/>
          <w:sz w:val="28"/>
        </w:rPr>
        <w:t xml:space="preserve">
      контроль за работой средств защиты трубопроводов и оборудования скважин от коррозии; </w:t>
      </w:r>
    </w:p>
    <w:bookmarkEnd w:id="1183"/>
    <w:bookmarkStart w:name="z1199" w:id="1184"/>
    <w:p>
      <w:pPr>
        <w:spacing w:after="0"/>
        <w:ind w:left="0"/>
        <w:jc w:val="both"/>
      </w:pPr>
      <w:r>
        <w:rPr>
          <w:rFonts w:ascii="Times New Roman"/>
          <w:b w:val="false"/>
          <w:i w:val="false"/>
          <w:color w:val="000000"/>
          <w:sz w:val="28"/>
        </w:rPr>
        <w:t xml:space="preserve">
      участие в работах по подготовке нагнетательных скважин к капитальному и текущему ремонту; </w:t>
      </w:r>
    </w:p>
    <w:bookmarkEnd w:id="1184"/>
    <w:bookmarkStart w:name="z1200" w:id="1185"/>
    <w:p>
      <w:pPr>
        <w:spacing w:after="0"/>
        <w:ind w:left="0"/>
        <w:jc w:val="both"/>
      </w:pPr>
      <w:r>
        <w:rPr>
          <w:rFonts w:ascii="Times New Roman"/>
          <w:b w:val="false"/>
          <w:i w:val="false"/>
          <w:color w:val="000000"/>
          <w:sz w:val="28"/>
        </w:rPr>
        <w:t xml:space="preserve">
      прием нагнетательных скважин из ремонта, освоение и пуск их в эксплуатацию; </w:t>
      </w:r>
    </w:p>
    <w:bookmarkEnd w:id="1185"/>
    <w:bookmarkStart w:name="z1201" w:id="1186"/>
    <w:p>
      <w:pPr>
        <w:spacing w:after="0"/>
        <w:ind w:left="0"/>
        <w:jc w:val="both"/>
      </w:pPr>
      <w:r>
        <w:rPr>
          <w:rFonts w:ascii="Times New Roman"/>
          <w:b w:val="false"/>
          <w:i w:val="false"/>
          <w:color w:val="000000"/>
          <w:sz w:val="28"/>
        </w:rPr>
        <w:t>
      контроль за работой средств автоматики, телемеханики и контрольно-измерительных приборов;</w:t>
      </w:r>
    </w:p>
    <w:bookmarkEnd w:id="1186"/>
    <w:bookmarkStart w:name="z1202" w:id="1187"/>
    <w:p>
      <w:pPr>
        <w:spacing w:after="0"/>
        <w:ind w:left="0"/>
        <w:jc w:val="both"/>
      </w:pPr>
      <w:r>
        <w:rPr>
          <w:rFonts w:ascii="Times New Roman"/>
          <w:b w:val="false"/>
          <w:i w:val="false"/>
          <w:color w:val="000000"/>
          <w:sz w:val="28"/>
        </w:rPr>
        <w:t xml:space="preserve">
      контроль за ведением вахтового журнала и первичной документации по учету закачки рабочего агента; </w:t>
      </w:r>
    </w:p>
    <w:bookmarkEnd w:id="1187"/>
    <w:bookmarkStart w:name="z1203" w:id="1188"/>
    <w:p>
      <w:pPr>
        <w:spacing w:after="0"/>
        <w:ind w:left="0"/>
        <w:jc w:val="both"/>
      </w:pPr>
      <w:r>
        <w:rPr>
          <w:rFonts w:ascii="Times New Roman"/>
          <w:b w:val="false"/>
          <w:i w:val="false"/>
          <w:color w:val="000000"/>
          <w:sz w:val="28"/>
        </w:rPr>
        <w:t>
      руководство работой вахты.</w:t>
      </w:r>
    </w:p>
    <w:bookmarkEnd w:id="1188"/>
    <w:bookmarkStart w:name="z1204" w:id="1189"/>
    <w:p>
      <w:pPr>
        <w:spacing w:after="0"/>
        <w:ind w:left="0"/>
        <w:jc w:val="both"/>
      </w:pPr>
      <w:r>
        <w:rPr>
          <w:rFonts w:ascii="Times New Roman"/>
          <w:b w:val="false"/>
          <w:i w:val="false"/>
          <w:color w:val="000000"/>
          <w:sz w:val="28"/>
        </w:rPr>
        <w:t xml:space="preserve">
      156. Должен знать: </w:t>
      </w:r>
    </w:p>
    <w:bookmarkEnd w:id="1189"/>
    <w:bookmarkStart w:name="z1205" w:id="1190"/>
    <w:p>
      <w:pPr>
        <w:spacing w:after="0"/>
        <w:ind w:left="0"/>
        <w:jc w:val="both"/>
      </w:pPr>
      <w:r>
        <w:rPr>
          <w:rFonts w:ascii="Times New Roman"/>
          <w:b w:val="false"/>
          <w:i w:val="false"/>
          <w:color w:val="000000"/>
          <w:sz w:val="28"/>
        </w:rPr>
        <w:t xml:space="preserve">
      характеристику разрабатываемого месторождения; </w:t>
      </w:r>
    </w:p>
    <w:bookmarkEnd w:id="1190"/>
    <w:bookmarkStart w:name="z1206" w:id="1191"/>
    <w:p>
      <w:pPr>
        <w:spacing w:after="0"/>
        <w:ind w:left="0"/>
        <w:jc w:val="both"/>
      </w:pPr>
      <w:r>
        <w:rPr>
          <w:rFonts w:ascii="Times New Roman"/>
          <w:b w:val="false"/>
          <w:i w:val="false"/>
          <w:color w:val="000000"/>
          <w:sz w:val="28"/>
        </w:rPr>
        <w:t>
      системы воздействия на нефтяную залежь, назначение и устройство подземного и наземного оборудования;</w:t>
      </w:r>
    </w:p>
    <w:bookmarkEnd w:id="1191"/>
    <w:bookmarkStart w:name="z1207" w:id="1192"/>
    <w:p>
      <w:pPr>
        <w:spacing w:after="0"/>
        <w:ind w:left="0"/>
        <w:jc w:val="both"/>
      </w:pPr>
      <w:r>
        <w:rPr>
          <w:rFonts w:ascii="Times New Roman"/>
          <w:b w:val="false"/>
          <w:i w:val="false"/>
          <w:color w:val="000000"/>
          <w:sz w:val="28"/>
        </w:rPr>
        <w:t xml:space="preserve">
      схему обвязки насосной станции, распределительных устройств, нагнетательных скважин; </w:t>
      </w:r>
    </w:p>
    <w:bookmarkEnd w:id="1192"/>
    <w:bookmarkStart w:name="z1208" w:id="1193"/>
    <w:p>
      <w:pPr>
        <w:spacing w:after="0"/>
        <w:ind w:left="0"/>
        <w:jc w:val="both"/>
      </w:pPr>
      <w:r>
        <w:rPr>
          <w:rFonts w:ascii="Times New Roman"/>
          <w:b w:val="false"/>
          <w:i w:val="false"/>
          <w:color w:val="000000"/>
          <w:sz w:val="28"/>
        </w:rPr>
        <w:t>
      виды текущего и капитального ремонтов нагнетательных скважин;</w:t>
      </w:r>
    </w:p>
    <w:bookmarkEnd w:id="1193"/>
    <w:bookmarkStart w:name="z1209" w:id="1194"/>
    <w:p>
      <w:pPr>
        <w:spacing w:after="0"/>
        <w:ind w:left="0"/>
        <w:jc w:val="both"/>
      </w:pPr>
      <w:r>
        <w:rPr>
          <w:rFonts w:ascii="Times New Roman"/>
          <w:b w:val="false"/>
          <w:i w:val="false"/>
          <w:color w:val="000000"/>
          <w:sz w:val="28"/>
        </w:rPr>
        <w:t xml:space="preserve">
      методы увеличения приемистости скважин; </w:t>
      </w:r>
    </w:p>
    <w:bookmarkEnd w:id="1194"/>
    <w:bookmarkStart w:name="z1210" w:id="1195"/>
    <w:p>
      <w:pPr>
        <w:spacing w:after="0"/>
        <w:ind w:left="0"/>
        <w:jc w:val="both"/>
      </w:pPr>
      <w:r>
        <w:rPr>
          <w:rFonts w:ascii="Times New Roman"/>
          <w:b w:val="false"/>
          <w:i w:val="false"/>
          <w:color w:val="000000"/>
          <w:sz w:val="28"/>
        </w:rPr>
        <w:t xml:space="preserve">
      освоения и исследования нагнетательных скважин; </w:t>
      </w:r>
    </w:p>
    <w:bookmarkEnd w:id="1195"/>
    <w:bookmarkStart w:name="z1211" w:id="1196"/>
    <w:p>
      <w:pPr>
        <w:spacing w:after="0"/>
        <w:ind w:left="0"/>
        <w:jc w:val="both"/>
      </w:pPr>
      <w:r>
        <w:rPr>
          <w:rFonts w:ascii="Times New Roman"/>
          <w:b w:val="false"/>
          <w:i w:val="false"/>
          <w:color w:val="000000"/>
          <w:sz w:val="28"/>
        </w:rPr>
        <w:t>
      назначение, устройство, правила эксплуатации систем автоматики, телемеханики, программных устройств.</w:t>
      </w:r>
    </w:p>
    <w:bookmarkEnd w:id="1196"/>
    <w:bookmarkStart w:name="z1212" w:id="1197"/>
    <w:p>
      <w:pPr>
        <w:spacing w:after="0"/>
        <w:ind w:left="0"/>
        <w:jc w:val="both"/>
      </w:pPr>
      <w:r>
        <w:rPr>
          <w:rFonts w:ascii="Times New Roman"/>
          <w:b w:val="false"/>
          <w:i w:val="false"/>
          <w:color w:val="000000"/>
          <w:sz w:val="28"/>
        </w:rPr>
        <w:t>
      37. Оператор по подземному ремонту скважин</w:t>
      </w:r>
    </w:p>
    <w:bookmarkEnd w:id="1197"/>
    <w:bookmarkStart w:name="z1213" w:id="1198"/>
    <w:p>
      <w:pPr>
        <w:spacing w:after="0"/>
        <w:ind w:left="0"/>
        <w:jc w:val="both"/>
      </w:pPr>
      <w:r>
        <w:rPr>
          <w:rFonts w:ascii="Times New Roman"/>
          <w:b w:val="false"/>
          <w:i w:val="false"/>
          <w:color w:val="000000"/>
          <w:sz w:val="28"/>
        </w:rPr>
        <w:t>
      Параграф 1. Оператор по подземному ремонту скважин</w:t>
      </w:r>
    </w:p>
    <w:bookmarkEnd w:id="1198"/>
    <w:bookmarkStart w:name="z1214" w:id="1199"/>
    <w:p>
      <w:pPr>
        <w:spacing w:after="0"/>
        <w:ind w:left="0"/>
        <w:jc w:val="both"/>
      </w:pPr>
      <w:r>
        <w:rPr>
          <w:rFonts w:ascii="Times New Roman"/>
          <w:b w:val="false"/>
          <w:i w:val="false"/>
          <w:color w:val="000000"/>
          <w:sz w:val="28"/>
        </w:rPr>
        <w:t>
      157. Характеристика работ:</w:t>
      </w:r>
    </w:p>
    <w:bookmarkEnd w:id="1199"/>
    <w:bookmarkStart w:name="z1215" w:id="1200"/>
    <w:p>
      <w:pPr>
        <w:spacing w:after="0"/>
        <w:ind w:left="0"/>
        <w:jc w:val="both"/>
      </w:pPr>
      <w:r>
        <w:rPr>
          <w:rFonts w:ascii="Times New Roman"/>
          <w:b w:val="false"/>
          <w:i w:val="false"/>
          <w:color w:val="000000"/>
          <w:sz w:val="28"/>
        </w:rPr>
        <w:t xml:space="preserve">
      выполнение работ по подземному ремонту скважин; </w:t>
      </w:r>
    </w:p>
    <w:bookmarkEnd w:id="1200"/>
    <w:bookmarkStart w:name="z1216" w:id="1201"/>
    <w:p>
      <w:pPr>
        <w:spacing w:after="0"/>
        <w:ind w:left="0"/>
        <w:jc w:val="both"/>
      </w:pPr>
      <w:r>
        <w:rPr>
          <w:rFonts w:ascii="Times New Roman"/>
          <w:b w:val="false"/>
          <w:i w:val="false"/>
          <w:color w:val="000000"/>
          <w:sz w:val="28"/>
        </w:rPr>
        <w:t xml:space="preserve">
      смена однорядного и двухрядного лифтов, запарафиненных труб, глубинных насосов, оборудования раздельной эксплуатации, газлифтных клапанов; </w:t>
      </w:r>
    </w:p>
    <w:bookmarkEnd w:id="1201"/>
    <w:bookmarkStart w:name="z1217" w:id="1202"/>
    <w:p>
      <w:pPr>
        <w:spacing w:after="0"/>
        <w:ind w:left="0"/>
        <w:jc w:val="both"/>
      </w:pPr>
      <w:r>
        <w:rPr>
          <w:rFonts w:ascii="Times New Roman"/>
          <w:b w:val="false"/>
          <w:i w:val="false"/>
          <w:color w:val="000000"/>
          <w:sz w:val="28"/>
        </w:rPr>
        <w:t>
      изменение погружения глубинных насосов, ликвидация обрывов, отворотов штанг, ловильные работы по извлечению инструмента и проволоки;</w:t>
      </w:r>
    </w:p>
    <w:bookmarkEnd w:id="1202"/>
    <w:bookmarkStart w:name="z1218" w:id="1203"/>
    <w:p>
      <w:pPr>
        <w:spacing w:after="0"/>
        <w:ind w:left="0"/>
        <w:jc w:val="both"/>
      </w:pPr>
      <w:r>
        <w:rPr>
          <w:rFonts w:ascii="Times New Roman"/>
          <w:b w:val="false"/>
          <w:i w:val="false"/>
          <w:color w:val="000000"/>
          <w:sz w:val="28"/>
        </w:rPr>
        <w:t xml:space="preserve">
      промывка нижнего клапана глубинного насоса и плунжера; </w:t>
      </w:r>
    </w:p>
    <w:bookmarkEnd w:id="1203"/>
    <w:bookmarkStart w:name="z1219" w:id="1204"/>
    <w:p>
      <w:pPr>
        <w:spacing w:after="0"/>
        <w:ind w:left="0"/>
        <w:jc w:val="both"/>
      </w:pPr>
      <w:r>
        <w:rPr>
          <w:rFonts w:ascii="Times New Roman"/>
          <w:b w:val="false"/>
          <w:i w:val="false"/>
          <w:color w:val="000000"/>
          <w:sz w:val="28"/>
        </w:rPr>
        <w:t xml:space="preserve">
      разборка и чистка газовых и песочных якорей; </w:t>
      </w:r>
    </w:p>
    <w:bookmarkEnd w:id="1204"/>
    <w:bookmarkStart w:name="z1220" w:id="1205"/>
    <w:p>
      <w:pPr>
        <w:spacing w:after="0"/>
        <w:ind w:left="0"/>
        <w:jc w:val="both"/>
      </w:pPr>
      <w:r>
        <w:rPr>
          <w:rFonts w:ascii="Times New Roman"/>
          <w:b w:val="false"/>
          <w:i w:val="false"/>
          <w:color w:val="000000"/>
          <w:sz w:val="28"/>
        </w:rPr>
        <w:t>
      промывка, чистка скважин от песчаных пробок, глинистого раствора,промывка скважин горячей нефтью и другими химическими реагентами;</w:t>
      </w:r>
    </w:p>
    <w:bookmarkEnd w:id="1205"/>
    <w:bookmarkStart w:name="z1221" w:id="1206"/>
    <w:p>
      <w:pPr>
        <w:spacing w:after="0"/>
        <w:ind w:left="0"/>
        <w:jc w:val="both"/>
      </w:pPr>
      <w:r>
        <w:rPr>
          <w:rFonts w:ascii="Times New Roman"/>
          <w:b w:val="false"/>
          <w:i w:val="false"/>
          <w:color w:val="000000"/>
          <w:sz w:val="28"/>
        </w:rPr>
        <w:t xml:space="preserve">
      ликвидация гидратных пробок в стволе скважин, очистка эксплуатационной колонны и насосно-компрессорных труб от парафина, отложений солей и смол; </w:t>
      </w:r>
    </w:p>
    <w:bookmarkEnd w:id="1206"/>
    <w:bookmarkStart w:name="z1222" w:id="1207"/>
    <w:p>
      <w:pPr>
        <w:spacing w:after="0"/>
        <w:ind w:left="0"/>
        <w:jc w:val="both"/>
      </w:pPr>
      <w:r>
        <w:rPr>
          <w:rFonts w:ascii="Times New Roman"/>
          <w:b w:val="false"/>
          <w:i w:val="false"/>
          <w:color w:val="000000"/>
          <w:sz w:val="28"/>
        </w:rPr>
        <w:t xml:space="preserve">
      шаблонирование скважин с отбивкой забоя; </w:t>
      </w:r>
    </w:p>
    <w:bookmarkEnd w:id="1207"/>
    <w:bookmarkStart w:name="z1223" w:id="1208"/>
    <w:p>
      <w:pPr>
        <w:spacing w:after="0"/>
        <w:ind w:left="0"/>
        <w:jc w:val="both"/>
      </w:pPr>
      <w:r>
        <w:rPr>
          <w:rFonts w:ascii="Times New Roman"/>
          <w:b w:val="false"/>
          <w:i w:val="false"/>
          <w:color w:val="000000"/>
          <w:sz w:val="28"/>
        </w:rPr>
        <w:t xml:space="preserve">
      перевод скважин с одного способа эксплуатации на другой; </w:t>
      </w:r>
    </w:p>
    <w:bookmarkEnd w:id="1208"/>
    <w:bookmarkStart w:name="z1224" w:id="1209"/>
    <w:p>
      <w:pPr>
        <w:spacing w:after="0"/>
        <w:ind w:left="0"/>
        <w:jc w:val="both"/>
      </w:pPr>
      <w:r>
        <w:rPr>
          <w:rFonts w:ascii="Times New Roman"/>
          <w:b w:val="false"/>
          <w:i w:val="false"/>
          <w:color w:val="000000"/>
          <w:sz w:val="28"/>
        </w:rPr>
        <w:t>
      подготовка скважин к прострелочным работам и геофизическим исследованиям;</w:t>
      </w:r>
    </w:p>
    <w:bookmarkEnd w:id="1209"/>
    <w:bookmarkStart w:name="z1225" w:id="1210"/>
    <w:p>
      <w:pPr>
        <w:spacing w:after="0"/>
        <w:ind w:left="0"/>
        <w:jc w:val="both"/>
      </w:pPr>
      <w:r>
        <w:rPr>
          <w:rFonts w:ascii="Times New Roman"/>
          <w:b w:val="false"/>
          <w:i w:val="false"/>
          <w:color w:val="000000"/>
          <w:sz w:val="28"/>
        </w:rPr>
        <w:t xml:space="preserve">
      установка и извлечение приемных клапанов и отсекателей; </w:t>
      </w:r>
    </w:p>
    <w:bookmarkEnd w:id="1210"/>
    <w:bookmarkStart w:name="z1226" w:id="1211"/>
    <w:p>
      <w:pPr>
        <w:spacing w:after="0"/>
        <w:ind w:left="0"/>
        <w:jc w:val="both"/>
      </w:pPr>
      <w:r>
        <w:rPr>
          <w:rFonts w:ascii="Times New Roman"/>
          <w:b w:val="false"/>
          <w:i w:val="false"/>
          <w:color w:val="000000"/>
          <w:sz w:val="28"/>
        </w:rPr>
        <w:t xml:space="preserve">
      закрытие и открытие клапанов циркуляционных механических, опрессовка подземного оборудования скважин; </w:t>
      </w:r>
    </w:p>
    <w:bookmarkEnd w:id="1211"/>
    <w:bookmarkStart w:name="z1227" w:id="1212"/>
    <w:p>
      <w:pPr>
        <w:spacing w:after="0"/>
        <w:ind w:left="0"/>
        <w:jc w:val="both"/>
      </w:pPr>
      <w:r>
        <w:rPr>
          <w:rFonts w:ascii="Times New Roman"/>
          <w:b w:val="false"/>
          <w:i w:val="false"/>
          <w:color w:val="000000"/>
          <w:sz w:val="28"/>
        </w:rPr>
        <w:t xml:space="preserve">
      сборка и разборка устьевого оборудования скважин при различных способах эксплуатации; </w:t>
      </w:r>
    </w:p>
    <w:bookmarkEnd w:id="1212"/>
    <w:bookmarkStart w:name="z1228" w:id="1213"/>
    <w:p>
      <w:pPr>
        <w:spacing w:after="0"/>
        <w:ind w:left="0"/>
        <w:jc w:val="both"/>
      </w:pPr>
      <w:r>
        <w:rPr>
          <w:rFonts w:ascii="Times New Roman"/>
          <w:b w:val="false"/>
          <w:i w:val="false"/>
          <w:color w:val="000000"/>
          <w:sz w:val="28"/>
        </w:rPr>
        <w:t xml:space="preserve">
      осуществление профилактического ухода за оборудованием и инструментом, индикатором веса; </w:t>
      </w:r>
    </w:p>
    <w:bookmarkEnd w:id="1213"/>
    <w:bookmarkStart w:name="z1229" w:id="1214"/>
    <w:p>
      <w:pPr>
        <w:spacing w:after="0"/>
        <w:ind w:left="0"/>
        <w:jc w:val="both"/>
      </w:pPr>
      <w:r>
        <w:rPr>
          <w:rFonts w:ascii="Times New Roman"/>
          <w:b w:val="false"/>
          <w:i w:val="false"/>
          <w:color w:val="000000"/>
          <w:sz w:val="28"/>
        </w:rPr>
        <w:t>
      участие в погрузочно-разгрузочных работах, связанных с подземным ремонтом скважин;</w:t>
      </w:r>
    </w:p>
    <w:bookmarkEnd w:id="1214"/>
    <w:bookmarkStart w:name="z1230" w:id="1215"/>
    <w:p>
      <w:pPr>
        <w:spacing w:after="0"/>
        <w:ind w:left="0"/>
        <w:jc w:val="both"/>
      </w:pPr>
      <w:r>
        <w:rPr>
          <w:rFonts w:ascii="Times New Roman"/>
          <w:b w:val="false"/>
          <w:i w:val="false"/>
          <w:color w:val="000000"/>
          <w:sz w:val="28"/>
        </w:rPr>
        <w:t xml:space="preserve">
      выполнение работ по восстановлению и увеличению приемистости нагнетательных скважин; </w:t>
      </w:r>
    </w:p>
    <w:bookmarkEnd w:id="1215"/>
    <w:bookmarkStart w:name="z1231" w:id="1216"/>
    <w:p>
      <w:pPr>
        <w:spacing w:after="0"/>
        <w:ind w:left="0"/>
        <w:jc w:val="both"/>
      </w:pPr>
      <w:r>
        <w:rPr>
          <w:rFonts w:ascii="Times New Roman"/>
          <w:b w:val="false"/>
          <w:i w:val="false"/>
          <w:color w:val="000000"/>
          <w:sz w:val="28"/>
        </w:rPr>
        <w:t xml:space="preserve">
      установка и крепление передвижных агрегатов, сооружений и канатной техники; </w:t>
      </w:r>
    </w:p>
    <w:bookmarkEnd w:id="1216"/>
    <w:bookmarkStart w:name="z1232" w:id="1217"/>
    <w:p>
      <w:pPr>
        <w:spacing w:after="0"/>
        <w:ind w:left="0"/>
        <w:jc w:val="both"/>
      </w:pPr>
      <w:r>
        <w:rPr>
          <w:rFonts w:ascii="Times New Roman"/>
          <w:b w:val="false"/>
          <w:i w:val="false"/>
          <w:color w:val="000000"/>
          <w:sz w:val="28"/>
        </w:rPr>
        <w:t>
      на промыслах, где отсутствуют подготовительные бригады, выполнение всех работ, связанных с установкой подъемных сооружений и проведением подсобно-вспомогательных работ (подготовкой скважин к ремонту, глушение скважин и так далее);</w:t>
      </w:r>
    </w:p>
    <w:bookmarkEnd w:id="1217"/>
    <w:bookmarkStart w:name="z1233" w:id="1218"/>
    <w:p>
      <w:pPr>
        <w:spacing w:after="0"/>
        <w:ind w:left="0"/>
        <w:jc w:val="both"/>
      </w:pPr>
      <w:r>
        <w:rPr>
          <w:rFonts w:ascii="Times New Roman"/>
          <w:b w:val="false"/>
          <w:i w:val="false"/>
          <w:color w:val="000000"/>
          <w:sz w:val="28"/>
        </w:rPr>
        <w:t xml:space="preserve">
      подключение и отключение электрооборудования и осветительной аппаратуры на скважинах, оснащенных штепсельными разъемами; </w:t>
      </w:r>
    </w:p>
    <w:bookmarkEnd w:id="1218"/>
    <w:bookmarkStart w:name="z1234" w:id="1219"/>
    <w:p>
      <w:pPr>
        <w:spacing w:after="0"/>
        <w:ind w:left="0"/>
        <w:jc w:val="both"/>
      </w:pPr>
      <w:r>
        <w:rPr>
          <w:rFonts w:ascii="Times New Roman"/>
          <w:b w:val="false"/>
          <w:i w:val="false"/>
          <w:color w:val="000000"/>
          <w:sz w:val="28"/>
        </w:rPr>
        <w:t>
      управление канатной техникой.</w:t>
      </w:r>
    </w:p>
    <w:bookmarkEnd w:id="1219"/>
    <w:bookmarkStart w:name="z1235" w:id="1220"/>
    <w:p>
      <w:pPr>
        <w:spacing w:after="0"/>
        <w:ind w:left="0"/>
        <w:jc w:val="both"/>
      </w:pPr>
      <w:r>
        <w:rPr>
          <w:rFonts w:ascii="Times New Roman"/>
          <w:b w:val="false"/>
          <w:i w:val="false"/>
          <w:color w:val="000000"/>
          <w:sz w:val="28"/>
        </w:rPr>
        <w:t xml:space="preserve">
      158. Должен знать: </w:t>
      </w:r>
    </w:p>
    <w:bookmarkEnd w:id="1220"/>
    <w:bookmarkStart w:name="z1236" w:id="1221"/>
    <w:p>
      <w:pPr>
        <w:spacing w:after="0"/>
        <w:ind w:left="0"/>
        <w:jc w:val="both"/>
      </w:pPr>
      <w:r>
        <w:rPr>
          <w:rFonts w:ascii="Times New Roman"/>
          <w:b w:val="false"/>
          <w:i w:val="false"/>
          <w:color w:val="000000"/>
          <w:sz w:val="28"/>
        </w:rPr>
        <w:t xml:space="preserve">
      способы эксплуатации скважин, конструкции газовых, нефтяных и нагнетательных скважин; </w:t>
      </w:r>
    </w:p>
    <w:bookmarkEnd w:id="1221"/>
    <w:bookmarkStart w:name="z1237" w:id="1222"/>
    <w:p>
      <w:pPr>
        <w:spacing w:after="0"/>
        <w:ind w:left="0"/>
        <w:jc w:val="both"/>
      </w:pPr>
      <w:r>
        <w:rPr>
          <w:rFonts w:ascii="Times New Roman"/>
          <w:b w:val="false"/>
          <w:i w:val="false"/>
          <w:color w:val="000000"/>
          <w:sz w:val="28"/>
        </w:rPr>
        <w:t xml:space="preserve">
      технологию производства подземного ремонта, освоения и глушения скважин при всех способах эксплуатации; </w:t>
      </w:r>
    </w:p>
    <w:bookmarkEnd w:id="1222"/>
    <w:bookmarkStart w:name="z1238" w:id="1223"/>
    <w:p>
      <w:pPr>
        <w:spacing w:after="0"/>
        <w:ind w:left="0"/>
        <w:jc w:val="both"/>
      </w:pPr>
      <w:r>
        <w:rPr>
          <w:rFonts w:ascii="Times New Roman"/>
          <w:b w:val="false"/>
          <w:i w:val="false"/>
          <w:color w:val="000000"/>
          <w:sz w:val="28"/>
        </w:rPr>
        <w:t xml:space="preserve">
      назначение, устройство и правила эксплуатации подъемных сооружений (вышки, мачты), талевой системы и ее элементов; </w:t>
      </w:r>
    </w:p>
    <w:bookmarkEnd w:id="1223"/>
    <w:bookmarkStart w:name="z1239" w:id="1224"/>
    <w:p>
      <w:pPr>
        <w:spacing w:after="0"/>
        <w:ind w:left="0"/>
        <w:jc w:val="both"/>
      </w:pPr>
      <w:r>
        <w:rPr>
          <w:rFonts w:ascii="Times New Roman"/>
          <w:b w:val="false"/>
          <w:i w:val="false"/>
          <w:color w:val="000000"/>
          <w:sz w:val="28"/>
        </w:rPr>
        <w:t xml:space="preserve">
      глубинных насосов, газлифтных клапанов, канатной техники, применяемых при подземном ремонте скважин; </w:t>
      </w:r>
    </w:p>
    <w:bookmarkEnd w:id="1224"/>
    <w:bookmarkStart w:name="z1240" w:id="1225"/>
    <w:p>
      <w:pPr>
        <w:spacing w:after="0"/>
        <w:ind w:left="0"/>
        <w:jc w:val="both"/>
      </w:pPr>
      <w:r>
        <w:rPr>
          <w:rFonts w:ascii="Times New Roman"/>
          <w:b w:val="false"/>
          <w:i w:val="false"/>
          <w:color w:val="000000"/>
          <w:sz w:val="28"/>
        </w:rPr>
        <w:t>
      устройство и принцип действия автоматов для механического свинчивания и развинчивания насосно-компрессорных труб и штанг, кабеленаматывателя, индикатора веса;</w:t>
      </w:r>
    </w:p>
    <w:bookmarkEnd w:id="1225"/>
    <w:bookmarkStart w:name="z1241" w:id="1226"/>
    <w:p>
      <w:pPr>
        <w:spacing w:after="0"/>
        <w:ind w:left="0"/>
        <w:jc w:val="both"/>
      </w:pPr>
      <w:r>
        <w:rPr>
          <w:rFonts w:ascii="Times New Roman"/>
          <w:b w:val="false"/>
          <w:i w:val="false"/>
          <w:color w:val="000000"/>
          <w:sz w:val="28"/>
        </w:rPr>
        <w:t xml:space="preserve">
      назначение и устройство средств механизации и автоматизации спуско-подъемных операций, основные сведения о гидро- и пневмосистемах и их устройстве; </w:t>
      </w:r>
    </w:p>
    <w:bookmarkEnd w:id="1226"/>
    <w:bookmarkStart w:name="z1242" w:id="1227"/>
    <w:p>
      <w:pPr>
        <w:spacing w:after="0"/>
        <w:ind w:left="0"/>
        <w:jc w:val="both"/>
      </w:pPr>
      <w:r>
        <w:rPr>
          <w:rFonts w:ascii="Times New Roman"/>
          <w:b w:val="false"/>
          <w:i w:val="false"/>
          <w:color w:val="000000"/>
          <w:sz w:val="28"/>
        </w:rPr>
        <w:t xml:space="preserve">
      способы эксплуатации и расчет оснастки талевой системы в зависимости от поднимаемого груза, допустимые нагрузки и скорости при выполнении канатных работ; </w:t>
      </w:r>
    </w:p>
    <w:bookmarkEnd w:id="1227"/>
    <w:bookmarkStart w:name="z1243" w:id="1228"/>
    <w:p>
      <w:pPr>
        <w:spacing w:after="0"/>
        <w:ind w:left="0"/>
        <w:jc w:val="both"/>
      </w:pPr>
      <w:r>
        <w:rPr>
          <w:rFonts w:ascii="Times New Roman"/>
          <w:b w:val="false"/>
          <w:i w:val="false"/>
          <w:color w:val="000000"/>
          <w:sz w:val="28"/>
        </w:rPr>
        <w:t xml:space="preserve">
      устройства и правила установки противовыбросового оборудования (малогабаритных превенторов); </w:t>
      </w:r>
    </w:p>
    <w:bookmarkEnd w:id="1228"/>
    <w:bookmarkStart w:name="z1244" w:id="1229"/>
    <w:p>
      <w:pPr>
        <w:spacing w:after="0"/>
        <w:ind w:left="0"/>
        <w:jc w:val="both"/>
      </w:pPr>
      <w:r>
        <w:rPr>
          <w:rFonts w:ascii="Times New Roman"/>
          <w:b w:val="false"/>
          <w:i w:val="false"/>
          <w:color w:val="000000"/>
          <w:sz w:val="28"/>
        </w:rPr>
        <w:t xml:space="preserve">
      устройство, обслуживание гидравлической глубинной лебедки и тюбинговой установки; </w:t>
      </w:r>
    </w:p>
    <w:bookmarkEnd w:id="1229"/>
    <w:bookmarkStart w:name="z1245" w:id="1230"/>
    <w:p>
      <w:pPr>
        <w:spacing w:after="0"/>
        <w:ind w:left="0"/>
        <w:jc w:val="both"/>
      </w:pPr>
      <w:r>
        <w:rPr>
          <w:rFonts w:ascii="Times New Roman"/>
          <w:b w:val="false"/>
          <w:i w:val="false"/>
          <w:color w:val="000000"/>
          <w:sz w:val="28"/>
        </w:rPr>
        <w:t>
      способы управления ими, типы газопесочных якорей и их применение, виды инструментов, применяемых при подземном ремонте скважин, и правила пользования ими;</w:t>
      </w:r>
    </w:p>
    <w:bookmarkEnd w:id="1230"/>
    <w:bookmarkStart w:name="z1246" w:id="1231"/>
    <w:p>
      <w:pPr>
        <w:spacing w:after="0"/>
        <w:ind w:left="0"/>
        <w:jc w:val="both"/>
      </w:pPr>
      <w:r>
        <w:rPr>
          <w:rFonts w:ascii="Times New Roman"/>
          <w:b w:val="false"/>
          <w:i w:val="false"/>
          <w:color w:val="000000"/>
          <w:sz w:val="28"/>
        </w:rPr>
        <w:t xml:space="preserve">
      допустимые скорости спускоподъема труб и штанг при различной оснастке и различном скважинном оборудовании; </w:t>
      </w:r>
    </w:p>
    <w:bookmarkEnd w:id="1231"/>
    <w:bookmarkStart w:name="z1247" w:id="1232"/>
    <w:p>
      <w:pPr>
        <w:spacing w:after="0"/>
        <w:ind w:left="0"/>
        <w:jc w:val="both"/>
      </w:pPr>
      <w:r>
        <w:rPr>
          <w:rFonts w:ascii="Times New Roman"/>
          <w:b w:val="false"/>
          <w:i w:val="false"/>
          <w:color w:val="000000"/>
          <w:sz w:val="28"/>
        </w:rPr>
        <w:t xml:space="preserve">
      расчет процесса промывки песчаной пробки, действующие инструктивные карты рациональной организации труда; </w:t>
      </w:r>
    </w:p>
    <w:bookmarkEnd w:id="1232"/>
    <w:bookmarkStart w:name="z1248" w:id="1233"/>
    <w:p>
      <w:pPr>
        <w:spacing w:after="0"/>
        <w:ind w:left="0"/>
        <w:jc w:val="both"/>
      </w:pPr>
      <w:r>
        <w:rPr>
          <w:rFonts w:ascii="Times New Roman"/>
          <w:b w:val="false"/>
          <w:i w:val="false"/>
          <w:color w:val="000000"/>
          <w:sz w:val="28"/>
        </w:rPr>
        <w:t>
      правила подключения станка-качалки, осветительной аппаратуры.</w:t>
      </w:r>
    </w:p>
    <w:bookmarkEnd w:id="1233"/>
    <w:bookmarkStart w:name="z1249" w:id="1234"/>
    <w:p>
      <w:pPr>
        <w:spacing w:after="0"/>
        <w:ind w:left="0"/>
        <w:jc w:val="both"/>
      </w:pPr>
      <w:r>
        <w:rPr>
          <w:rFonts w:ascii="Times New Roman"/>
          <w:b w:val="false"/>
          <w:i w:val="false"/>
          <w:color w:val="000000"/>
          <w:sz w:val="28"/>
        </w:rPr>
        <w:t>
      При подземном ремонте скважин I категории сложности под руководством оператора по подземному ремонту скважин более высокой квалификации - 4-й разряд;</w:t>
      </w:r>
    </w:p>
    <w:bookmarkEnd w:id="1234"/>
    <w:bookmarkStart w:name="z1250" w:id="1235"/>
    <w:p>
      <w:pPr>
        <w:spacing w:after="0"/>
        <w:ind w:left="0"/>
        <w:jc w:val="both"/>
      </w:pPr>
      <w:r>
        <w:rPr>
          <w:rFonts w:ascii="Times New Roman"/>
          <w:b w:val="false"/>
          <w:i w:val="false"/>
          <w:color w:val="000000"/>
          <w:sz w:val="28"/>
        </w:rPr>
        <w:t>
      при подземном ремонте скважин I категории или скважин II категории сложности под руководством оператора по подземному ремонту скважин более высокой квалификации - 5-й разряд;</w:t>
      </w:r>
    </w:p>
    <w:bookmarkEnd w:id="1235"/>
    <w:bookmarkStart w:name="z1251" w:id="1236"/>
    <w:p>
      <w:pPr>
        <w:spacing w:after="0"/>
        <w:ind w:left="0"/>
        <w:jc w:val="both"/>
      </w:pPr>
      <w:r>
        <w:rPr>
          <w:rFonts w:ascii="Times New Roman"/>
          <w:b w:val="false"/>
          <w:i w:val="false"/>
          <w:color w:val="000000"/>
          <w:sz w:val="28"/>
        </w:rPr>
        <w:t>
      при подземном ремонте скважин II категории сложности - 6-й разряд;</w:t>
      </w:r>
    </w:p>
    <w:bookmarkEnd w:id="1236"/>
    <w:bookmarkStart w:name="z1252" w:id="1237"/>
    <w:p>
      <w:pPr>
        <w:spacing w:after="0"/>
        <w:ind w:left="0"/>
        <w:jc w:val="both"/>
      </w:pPr>
      <w:r>
        <w:rPr>
          <w:rFonts w:ascii="Times New Roman"/>
          <w:b w:val="false"/>
          <w:i w:val="false"/>
          <w:color w:val="000000"/>
          <w:sz w:val="28"/>
        </w:rPr>
        <w:t>
      при подземном ремонте скважин глубиной свыше 3000 м, горизонтальных скважин глубиной до 2000 м или эксплуатируемых газлифтным способом - 7-й разряд.</w:t>
      </w:r>
    </w:p>
    <w:bookmarkEnd w:id="1237"/>
    <w:bookmarkStart w:name="z1253" w:id="1238"/>
    <w:p>
      <w:pPr>
        <w:spacing w:after="0"/>
        <w:ind w:left="0"/>
        <w:jc w:val="both"/>
      </w:pPr>
      <w:r>
        <w:rPr>
          <w:rFonts w:ascii="Times New Roman"/>
          <w:b w:val="false"/>
          <w:i w:val="false"/>
          <w:color w:val="000000"/>
          <w:sz w:val="28"/>
        </w:rPr>
        <w:t>
      Для операторов по подземному ремонту скважин 6-го и 7-го разрядов требуется среднее профессиональное образование.</w:t>
      </w:r>
    </w:p>
    <w:bookmarkEnd w:id="1238"/>
    <w:bookmarkStart w:name="z1254" w:id="1239"/>
    <w:p>
      <w:pPr>
        <w:spacing w:after="0"/>
        <w:ind w:left="0"/>
        <w:jc w:val="both"/>
      </w:pPr>
      <w:r>
        <w:rPr>
          <w:rFonts w:ascii="Times New Roman"/>
          <w:b w:val="false"/>
          <w:i w:val="false"/>
          <w:color w:val="000000"/>
          <w:sz w:val="28"/>
        </w:rPr>
        <w:t>
      38. Оператор по сбору газа</w:t>
      </w:r>
    </w:p>
    <w:bookmarkEnd w:id="1239"/>
    <w:bookmarkStart w:name="z1255" w:id="1240"/>
    <w:p>
      <w:pPr>
        <w:spacing w:after="0"/>
        <w:ind w:left="0"/>
        <w:jc w:val="both"/>
      </w:pPr>
      <w:r>
        <w:rPr>
          <w:rFonts w:ascii="Times New Roman"/>
          <w:b w:val="false"/>
          <w:i w:val="false"/>
          <w:color w:val="000000"/>
          <w:sz w:val="28"/>
        </w:rPr>
        <w:t>
      Параграф 1. Оператор по сбору газа, 2-й разряд</w:t>
      </w:r>
    </w:p>
    <w:bookmarkEnd w:id="1240"/>
    <w:bookmarkStart w:name="z1256" w:id="1241"/>
    <w:p>
      <w:pPr>
        <w:spacing w:after="0"/>
        <w:ind w:left="0"/>
        <w:jc w:val="both"/>
      </w:pPr>
      <w:r>
        <w:rPr>
          <w:rFonts w:ascii="Times New Roman"/>
          <w:b w:val="false"/>
          <w:i w:val="false"/>
          <w:color w:val="000000"/>
          <w:sz w:val="28"/>
        </w:rPr>
        <w:t>
      159. Характеристика работ:</w:t>
      </w:r>
    </w:p>
    <w:bookmarkEnd w:id="1241"/>
    <w:bookmarkStart w:name="z1257" w:id="1242"/>
    <w:p>
      <w:pPr>
        <w:spacing w:after="0"/>
        <w:ind w:left="0"/>
        <w:jc w:val="both"/>
      </w:pPr>
      <w:r>
        <w:rPr>
          <w:rFonts w:ascii="Times New Roman"/>
          <w:b w:val="false"/>
          <w:i w:val="false"/>
          <w:color w:val="000000"/>
          <w:sz w:val="28"/>
        </w:rPr>
        <w:t>
      обслуживание сепараторов, газопроводов, газораспределительных устройств и других объектов газового хозяйства под руководством оператора по сбору газа более высокой квалификации;</w:t>
      </w:r>
    </w:p>
    <w:bookmarkEnd w:id="1242"/>
    <w:bookmarkStart w:name="z1258" w:id="1243"/>
    <w:p>
      <w:pPr>
        <w:spacing w:after="0"/>
        <w:ind w:left="0"/>
        <w:jc w:val="both"/>
      </w:pPr>
      <w:r>
        <w:rPr>
          <w:rFonts w:ascii="Times New Roman"/>
          <w:b w:val="false"/>
          <w:i w:val="false"/>
          <w:color w:val="000000"/>
          <w:sz w:val="28"/>
        </w:rPr>
        <w:t>
      обход объектов газового хозяйства и проверка их состояния, ликвидация неполадок в работе оборудования;</w:t>
      </w:r>
    </w:p>
    <w:bookmarkEnd w:id="1243"/>
    <w:bookmarkStart w:name="z1259" w:id="1244"/>
    <w:p>
      <w:pPr>
        <w:spacing w:after="0"/>
        <w:ind w:left="0"/>
        <w:jc w:val="both"/>
      </w:pPr>
      <w:r>
        <w:rPr>
          <w:rFonts w:ascii="Times New Roman"/>
          <w:b w:val="false"/>
          <w:i w:val="false"/>
          <w:color w:val="000000"/>
          <w:sz w:val="28"/>
        </w:rPr>
        <w:t xml:space="preserve">
      продувка сепараторов и газопроводов; </w:t>
      </w:r>
    </w:p>
    <w:bookmarkEnd w:id="1244"/>
    <w:bookmarkStart w:name="z1260" w:id="1245"/>
    <w:p>
      <w:pPr>
        <w:spacing w:after="0"/>
        <w:ind w:left="0"/>
        <w:jc w:val="both"/>
      </w:pPr>
      <w:r>
        <w:rPr>
          <w:rFonts w:ascii="Times New Roman"/>
          <w:b w:val="false"/>
          <w:i w:val="false"/>
          <w:color w:val="000000"/>
          <w:sz w:val="28"/>
        </w:rPr>
        <w:t xml:space="preserve">
      наблюдение за уровнем жидкости в сепараторах; </w:t>
      </w:r>
    </w:p>
    <w:bookmarkEnd w:id="1245"/>
    <w:bookmarkStart w:name="z1261" w:id="1246"/>
    <w:p>
      <w:pPr>
        <w:spacing w:after="0"/>
        <w:ind w:left="0"/>
        <w:jc w:val="both"/>
      </w:pPr>
      <w:r>
        <w:rPr>
          <w:rFonts w:ascii="Times New Roman"/>
          <w:b w:val="false"/>
          <w:i w:val="false"/>
          <w:color w:val="000000"/>
          <w:sz w:val="28"/>
        </w:rPr>
        <w:t>
      участие в текущем ремонте оборудования и аппаратуры, смена неисправных задвижек, замена прокладок, набивка сальников;</w:t>
      </w:r>
    </w:p>
    <w:bookmarkEnd w:id="1246"/>
    <w:bookmarkStart w:name="z1262" w:id="1247"/>
    <w:p>
      <w:pPr>
        <w:spacing w:after="0"/>
        <w:ind w:left="0"/>
        <w:jc w:val="both"/>
      </w:pPr>
      <w:r>
        <w:rPr>
          <w:rFonts w:ascii="Times New Roman"/>
          <w:b w:val="false"/>
          <w:i w:val="false"/>
          <w:color w:val="000000"/>
          <w:sz w:val="28"/>
        </w:rPr>
        <w:t xml:space="preserve">
      обеспечение технической исправности газовых колодцев; </w:t>
      </w:r>
    </w:p>
    <w:bookmarkEnd w:id="1247"/>
    <w:bookmarkStart w:name="z1263" w:id="1248"/>
    <w:p>
      <w:pPr>
        <w:spacing w:after="0"/>
        <w:ind w:left="0"/>
        <w:jc w:val="both"/>
      </w:pPr>
      <w:r>
        <w:rPr>
          <w:rFonts w:ascii="Times New Roman"/>
          <w:b w:val="false"/>
          <w:i w:val="false"/>
          <w:color w:val="000000"/>
          <w:sz w:val="28"/>
        </w:rPr>
        <w:t>
      выполнение несложных слесарных работ.</w:t>
      </w:r>
    </w:p>
    <w:bookmarkEnd w:id="1248"/>
    <w:bookmarkStart w:name="z1264" w:id="1249"/>
    <w:p>
      <w:pPr>
        <w:spacing w:after="0"/>
        <w:ind w:left="0"/>
        <w:jc w:val="both"/>
      </w:pPr>
      <w:r>
        <w:rPr>
          <w:rFonts w:ascii="Times New Roman"/>
          <w:b w:val="false"/>
          <w:i w:val="false"/>
          <w:color w:val="000000"/>
          <w:sz w:val="28"/>
        </w:rPr>
        <w:t xml:space="preserve">
      160. Должен знать: </w:t>
      </w:r>
    </w:p>
    <w:bookmarkEnd w:id="1249"/>
    <w:bookmarkStart w:name="z1265" w:id="1250"/>
    <w:p>
      <w:pPr>
        <w:spacing w:after="0"/>
        <w:ind w:left="0"/>
        <w:jc w:val="both"/>
      </w:pPr>
      <w:r>
        <w:rPr>
          <w:rFonts w:ascii="Times New Roman"/>
          <w:b w:val="false"/>
          <w:i w:val="false"/>
          <w:color w:val="000000"/>
          <w:sz w:val="28"/>
        </w:rPr>
        <w:t>
      основные сведения по технологии добычи, сбора и транспортировки нефти, газа и конденсата;</w:t>
      </w:r>
    </w:p>
    <w:bookmarkEnd w:id="1250"/>
    <w:bookmarkStart w:name="z1266" w:id="1251"/>
    <w:p>
      <w:pPr>
        <w:spacing w:after="0"/>
        <w:ind w:left="0"/>
        <w:jc w:val="both"/>
      </w:pPr>
      <w:r>
        <w:rPr>
          <w:rFonts w:ascii="Times New Roman"/>
          <w:b w:val="false"/>
          <w:i w:val="false"/>
          <w:color w:val="000000"/>
          <w:sz w:val="28"/>
        </w:rPr>
        <w:t xml:space="preserve">
      основные взрывоопасные свойства смесей, их токсичность; </w:t>
      </w:r>
    </w:p>
    <w:bookmarkEnd w:id="1251"/>
    <w:bookmarkStart w:name="z1267" w:id="1252"/>
    <w:p>
      <w:pPr>
        <w:spacing w:after="0"/>
        <w:ind w:left="0"/>
        <w:jc w:val="both"/>
      </w:pPr>
      <w:r>
        <w:rPr>
          <w:rFonts w:ascii="Times New Roman"/>
          <w:b w:val="false"/>
          <w:i w:val="false"/>
          <w:color w:val="000000"/>
          <w:sz w:val="28"/>
        </w:rPr>
        <w:t>
      назначение, устройство и правила обслуживания сепараторов, напорных газопроводов, газораспределительных устройств, запорных устройств, предохранительных, обратных и регулирующих клапанов, регуляторов давления и уровня и других применяемых контрольно-измерительных приборов.</w:t>
      </w:r>
    </w:p>
    <w:bookmarkEnd w:id="1252"/>
    <w:bookmarkStart w:name="z1268" w:id="1253"/>
    <w:p>
      <w:pPr>
        <w:spacing w:after="0"/>
        <w:ind w:left="0"/>
        <w:jc w:val="both"/>
      </w:pPr>
      <w:r>
        <w:rPr>
          <w:rFonts w:ascii="Times New Roman"/>
          <w:b w:val="false"/>
          <w:i w:val="false"/>
          <w:color w:val="000000"/>
          <w:sz w:val="28"/>
        </w:rPr>
        <w:t>
      Параграф 2. Оператор по сбору газа, 3-й разряд</w:t>
      </w:r>
    </w:p>
    <w:bookmarkEnd w:id="1253"/>
    <w:bookmarkStart w:name="z1269" w:id="1254"/>
    <w:p>
      <w:pPr>
        <w:spacing w:after="0"/>
        <w:ind w:left="0"/>
        <w:jc w:val="both"/>
      </w:pPr>
      <w:r>
        <w:rPr>
          <w:rFonts w:ascii="Times New Roman"/>
          <w:b w:val="false"/>
          <w:i w:val="false"/>
          <w:color w:val="000000"/>
          <w:sz w:val="28"/>
        </w:rPr>
        <w:t>
      161. Характеристика работ:</w:t>
      </w:r>
    </w:p>
    <w:bookmarkEnd w:id="1254"/>
    <w:bookmarkStart w:name="z1270" w:id="1255"/>
    <w:p>
      <w:pPr>
        <w:spacing w:after="0"/>
        <w:ind w:left="0"/>
        <w:jc w:val="both"/>
      </w:pPr>
      <w:r>
        <w:rPr>
          <w:rFonts w:ascii="Times New Roman"/>
          <w:b w:val="false"/>
          <w:i w:val="false"/>
          <w:color w:val="000000"/>
          <w:sz w:val="28"/>
        </w:rPr>
        <w:t xml:space="preserve">
      обслуживание сепараторов, газопроводов, газораспределительных устройств и других объектов газового хозяйства; </w:t>
      </w:r>
    </w:p>
    <w:bookmarkEnd w:id="1255"/>
    <w:bookmarkStart w:name="z1271" w:id="1256"/>
    <w:p>
      <w:pPr>
        <w:spacing w:after="0"/>
        <w:ind w:left="0"/>
        <w:jc w:val="both"/>
      </w:pPr>
      <w:r>
        <w:rPr>
          <w:rFonts w:ascii="Times New Roman"/>
          <w:b w:val="false"/>
          <w:i w:val="false"/>
          <w:color w:val="000000"/>
          <w:sz w:val="28"/>
        </w:rPr>
        <w:t>
      проведение профилактических мероприятий по предупреждению попадания нефти в газосборные сети, образования гидратных и жидкостных пробок в газопроводах, повышения перепада давления на участках газопроводов, по снижению технологических потерь газа, технологическое переключение потоков газа;</w:t>
      </w:r>
    </w:p>
    <w:bookmarkEnd w:id="1256"/>
    <w:bookmarkStart w:name="z1272" w:id="1257"/>
    <w:p>
      <w:pPr>
        <w:spacing w:after="0"/>
        <w:ind w:left="0"/>
        <w:jc w:val="both"/>
      </w:pPr>
      <w:r>
        <w:rPr>
          <w:rFonts w:ascii="Times New Roman"/>
          <w:b w:val="false"/>
          <w:i w:val="false"/>
          <w:color w:val="000000"/>
          <w:sz w:val="28"/>
        </w:rPr>
        <w:t>
      отбор проб газа для определения содержания в нем сероводорода;</w:t>
      </w:r>
    </w:p>
    <w:bookmarkEnd w:id="1257"/>
    <w:bookmarkStart w:name="z1273" w:id="1258"/>
    <w:p>
      <w:pPr>
        <w:spacing w:after="0"/>
        <w:ind w:left="0"/>
        <w:jc w:val="both"/>
      </w:pPr>
      <w:r>
        <w:rPr>
          <w:rFonts w:ascii="Times New Roman"/>
          <w:b w:val="false"/>
          <w:i w:val="false"/>
          <w:color w:val="000000"/>
          <w:sz w:val="28"/>
        </w:rPr>
        <w:t xml:space="preserve">
      определение толщины и качества изоляции стенок аппаратов и газопроводов; </w:t>
      </w:r>
    </w:p>
    <w:bookmarkEnd w:id="1258"/>
    <w:bookmarkStart w:name="z1274" w:id="1259"/>
    <w:p>
      <w:pPr>
        <w:spacing w:after="0"/>
        <w:ind w:left="0"/>
        <w:jc w:val="both"/>
      </w:pPr>
      <w:r>
        <w:rPr>
          <w:rFonts w:ascii="Times New Roman"/>
          <w:b w:val="false"/>
          <w:i w:val="false"/>
          <w:color w:val="000000"/>
          <w:sz w:val="28"/>
        </w:rPr>
        <w:t xml:space="preserve">
      содержание в работоспособном состоянии воздушных и кабельных линий системы телемеханики; </w:t>
      </w:r>
    </w:p>
    <w:bookmarkEnd w:id="1259"/>
    <w:bookmarkStart w:name="z1275" w:id="1260"/>
    <w:p>
      <w:pPr>
        <w:spacing w:after="0"/>
        <w:ind w:left="0"/>
        <w:jc w:val="both"/>
      </w:pPr>
      <w:r>
        <w:rPr>
          <w:rFonts w:ascii="Times New Roman"/>
          <w:b w:val="false"/>
          <w:i w:val="false"/>
          <w:color w:val="000000"/>
          <w:sz w:val="28"/>
        </w:rPr>
        <w:t xml:space="preserve">
      производство работ по борьбе с коррозией металла; </w:t>
      </w:r>
    </w:p>
    <w:bookmarkEnd w:id="1260"/>
    <w:bookmarkStart w:name="z1276" w:id="1261"/>
    <w:p>
      <w:pPr>
        <w:spacing w:after="0"/>
        <w:ind w:left="0"/>
        <w:jc w:val="both"/>
      </w:pPr>
      <w:r>
        <w:rPr>
          <w:rFonts w:ascii="Times New Roman"/>
          <w:b w:val="false"/>
          <w:i w:val="false"/>
          <w:color w:val="000000"/>
          <w:sz w:val="28"/>
        </w:rPr>
        <w:t xml:space="preserve">
      шурфовка газопроводов; </w:t>
      </w:r>
    </w:p>
    <w:bookmarkEnd w:id="1261"/>
    <w:bookmarkStart w:name="z1277" w:id="1262"/>
    <w:p>
      <w:pPr>
        <w:spacing w:after="0"/>
        <w:ind w:left="0"/>
        <w:jc w:val="both"/>
      </w:pPr>
      <w:r>
        <w:rPr>
          <w:rFonts w:ascii="Times New Roman"/>
          <w:b w:val="false"/>
          <w:i w:val="false"/>
          <w:color w:val="000000"/>
          <w:sz w:val="28"/>
        </w:rPr>
        <w:t xml:space="preserve">
      выполнение текущего ремонта обслуживаемого оборудования, аппаратуры; </w:t>
      </w:r>
    </w:p>
    <w:bookmarkEnd w:id="1262"/>
    <w:bookmarkStart w:name="z1278" w:id="1263"/>
    <w:p>
      <w:pPr>
        <w:spacing w:after="0"/>
        <w:ind w:left="0"/>
        <w:jc w:val="both"/>
      </w:pPr>
      <w:r>
        <w:rPr>
          <w:rFonts w:ascii="Times New Roman"/>
          <w:b w:val="false"/>
          <w:i w:val="false"/>
          <w:color w:val="000000"/>
          <w:sz w:val="28"/>
        </w:rPr>
        <w:t>
      ведение журналов учета работы оборудования и газопроводов, добычи и использования газа, технологических потерь газа.</w:t>
      </w:r>
    </w:p>
    <w:bookmarkEnd w:id="1263"/>
    <w:bookmarkStart w:name="z1279" w:id="1264"/>
    <w:p>
      <w:pPr>
        <w:spacing w:after="0"/>
        <w:ind w:left="0"/>
        <w:jc w:val="both"/>
      </w:pPr>
      <w:r>
        <w:rPr>
          <w:rFonts w:ascii="Times New Roman"/>
          <w:b w:val="false"/>
          <w:i w:val="false"/>
          <w:color w:val="000000"/>
          <w:sz w:val="28"/>
        </w:rPr>
        <w:t xml:space="preserve">
      162. Должен знать: </w:t>
      </w:r>
    </w:p>
    <w:bookmarkEnd w:id="1264"/>
    <w:bookmarkStart w:name="z1280" w:id="1265"/>
    <w:p>
      <w:pPr>
        <w:spacing w:after="0"/>
        <w:ind w:left="0"/>
        <w:jc w:val="both"/>
      </w:pPr>
      <w:r>
        <w:rPr>
          <w:rFonts w:ascii="Times New Roman"/>
          <w:b w:val="false"/>
          <w:i w:val="false"/>
          <w:color w:val="000000"/>
          <w:sz w:val="28"/>
        </w:rPr>
        <w:t xml:space="preserve">
      технологические процессы добычи нефти и газа, сепарации нефти и газа, схемы коммуникаций газосборных узлов, свойства газов, применяемых ингибиторов, особенности сбора и транспортировки сероводородосодержащего газа; </w:t>
      </w:r>
    </w:p>
    <w:bookmarkEnd w:id="1265"/>
    <w:bookmarkStart w:name="z1281" w:id="1266"/>
    <w:p>
      <w:pPr>
        <w:spacing w:after="0"/>
        <w:ind w:left="0"/>
        <w:jc w:val="both"/>
      </w:pPr>
      <w:r>
        <w:rPr>
          <w:rFonts w:ascii="Times New Roman"/>
          <w:b w:val="false"/>
          <w:i w:val="false"/>
          <w:color w:val="000000"/>
          <w:sz w:val="28"/>
        </w:rPr>
        <w:t xml:space="preserve">
      методы определения газового фактора, технологических потерь газа, причины гидратообразования в газосборных сетях и напорных газопроводах и методы борьбы с ними; </w:t>
      </w:r>
    </w:p>
    <w:bookmarkEnd w:id="1266"/>
    <w:bookmarkStart w:name="z1282" w:id="1267"/>
    <w:p>
      <w:pPr>
        <w:spacing w:after="0"/>
        <w:ind w:left="0"/>
        <w:jc w:val="both"/>
      </w:pPr>
      <w:r>
        <w:rPr>
          <w:rFonts w:ascii="Times New Roman"/>
          <w:b w:val="false"/>
          <w:i w:val="false"/>
          <w:color w:val="000000"/>
          <w:sz w:val="28"/>
        </w:rPr>
        <w:t>
      техническую характеристику, правила обслуживания и поддержания нормального технологического режима работы газовых объектов:</w:t>
      </w:r>
    </w:p>
    <w:bookmarkEnd w:id="1267"/>
    <w:bookmarkStart w:name="z1283" w:id="1268"/>
    <w:p>
      <w:pPr>
        <w:spacing w:after="0"/>
        <w:ind w:left="0"/>
        <w:jc w:val="both"/>
      </w:pPr>
      <w:r>
        <w:rPr>
          <w:rFonts w:ascii="Times New Roman"/>
          <w:b w:val="false"/>
          <w:i w:val="false"/>
          <w:color w:val="000000"/>
          <w:sz w:val="28"/>
        </w:rPr>
        <w:t>
      оборудования и аппаратов, технические характеристики и устройство применяемых контрольно-измерительных приборов, средств автоматики и телемеханики.</w:t>
      </w:r>
    </w:p>
    <w:bookmarkEnd w:id="1268"/>
    <w:bookmarkStart w:name="z1284" w:id="1269"/>
    <w:p>
      <w:pPr>
        <w:spacing w:after="0"/>
        <w:ind w:left="0"/>
        <w:jc w:val="both"/>
      </w:pPr>
      <w:r>
        <w:rPr>
          <w:rFonts w:ascii="Times New Roman"/>
          <w:b w:val="false"/>
          <w:i w:val="false"/>
          <w:color w:val="000000"/>
          <w:sz w:val="28"/>
        </w:rPr>
        <w:t>
      Параграф 3. Оператор по сбору газа, 4-й разряд</w:t>
      </w:r>
    </w:p>
    <w:bookmarkEnd w:id="1269"/>
    <w:bookmarkStart w:name="z1285" w:id="1270"/>
    <w:p>
      <w:pPr>
        <w:spacing w:after="0"/>
        <w:ind w:left="0"/>
        <w:jc w:val="both"/>
      </w:pPr>
      <w:r>
        <w:rPr>
          <w:rFonts w:ascii="Times New Roman"/>
          <w:b w:val="false"/>
          <w:i w:val="false"/>
          <w:color w:val="000000"/>
          <w:sz w:val="28"/>
        </w:rPr>
        <w:t>
      163. Характеристика работ:</w:t>
      </w:r>
    </w:p>
    <w:bookmarkEnd w:id="1270"/>
    <w:bookmarkStart w:name="z1286" w:id="1271"/>
    <w:p>
      <w:pPr>
        <w:spacing w:after="0"/>
        <w:ind w:left="0"/>
        <w:jc w:val="both"/>
      </w:pPr>
      <w:r>
        <w:rPr>
          <w:rFonts w:ascii="Times New Roman"/>
          <w:b w:val="false"/>
          <w:i w:val="false"/>
          <w:color w:val="000000"/>
          <w:sz w:val="28"/>
        </w:rPr>
        <w:t>
      обслуживание групповых установок, дожимных насосных станций, концевых ступеней сепарации, сборных пунктов и товарных парков, вывод на заданный технологический режим работы автоматизированного оборудования;</w:t>
      </w:r>
    </w:p>
    <w:bookmarkEnd w:id="1271"/>
    <w:bookmarkStart w:name="z1287" w:id="1272"/>
    <w:p>
      <w:pPr>
        <w:spacing w:after="0"/>
        <w:ind w:left="0"/>
        <w:jc w:val="both"/>
      </w:pPr>
      <w:r>
        <w:rPr>
          <w:rFonts w:ascii="Times New Roman"/>
          <w:b w:val="false"/>
          <w:i w:val="false"/>
          <w:color w:val="000000"/>
          <w:sz w:val="28"/>
        </w:rPr>
        <w:t>
      контроль за работой и наладкой основных средств автоматизации;</w:t>
      </w:r>
    </w:p>
    <w:bookmarkEnd w:id="1272"/>
    <w:bookmarkStart w:name="z1288" w:id="1273"/>
    <w:p>
      <w:pPr>
        <w:spacing w:after="0"/>
        <w:ind w:left="0"/>
        <w:jc w:val="both"/>
      </w:pPr>
      <w:r>
        <w:rPr>
          <w:rFonts w:ascii="Times New Roman"/>
          <w:b w:val="false"/>
          <w:i w:val="false"/>
          <w:color w:val="000000"/>
          <w:sz w:val="28"/>
        </w:rPr>
        <w:t>
      организация и участие в ремонте наземного и подземного оборудования и коммуникаций, запорной, отсекающей, предохранительной и регулирующей арматуры;</w:t>
      </w:r>
    </w:p>
    <w:bookmarkEnd w:id="1273"/>
    <w:bookmarkStart w:name="z1289" w:id="1274"/>
    <w:p>
      <w:pPr>
        <w:spacing w:after="0"/>
        <w:ind w:left="0"/>
        <w:jc w:val="both"/>
      </w:pPr>
      <w:r>
        <w:rPr>
          <w:rFonts w:ascii="Times New Roman"/>
          <w:b w:val="false"/>
          <w:i w:val="false"/>
          <w:color w:val="000000"/>
          <w:sz w:val="28"/>
        </w:rPr>
        <w:t>
      осуществление технических и технологических мероприятий по сокращению потерь газа и конденсата, совершенствованию технологических процессов сбора, подготовки и транспортировки газа;</w:t>
      </w:r>
    </w:p>
    <w:bookmarkEnd w:id="1274"/>
    <w:bookmarkStart w:name="z1290" w:id="1275"/>
    <w:p>
      <w:pPr>
        <w:spacing w:after="0"/>
        <w:ind w:left="0"/>
        <w:jc w:val="both"/>
      </w:pPr>
      <w:r>
        <w:rPr>
          <w:rFonts w:ascii="Times New Roman"/>
          <w:b w:val="false"/>
          <w:i w:val="false"/>
          <w:color w:val="000000"/>
          <w:sz w:val="28"/>
        </w:rPr>
        <w:t xml:space="preserve">
      отбор проб воздуха и их анализ на загазованность с применением газоанализаторов; </w:t>
      </w:r>
    </w:p>
    <w:bookmarkEnd w:id="1275"/>
    <w:bookmarkStart w:name="z1291" w:id="1276"/>
    <w:p>
      <w:pPr>
        <w:spacing w:after="0"/>
        <w:ind w:left="0"/>
        <w:jc w:val="both"/>
      </w:pPr>
      <w:r>
        <w:rPr>
          <w:rFonts w:ascii="Times New Roman"/>
          <w:b w:val="false"/>
          <w:i w:val="false"/>
          <w:color w:val="000000"/>
          <w:sz w:val="28"/>
        </w:rPr>
        <w:t>
      руководство работой звена, бригады.</w:t>
      </w:r>
    </w:p>
    <w:bookmarkEnd w:id="1276"/>
    <w:bookmarkStart w:name="z1292" w:id="1277"/>
    <w:p>
      <w:pPr>
        <w:spacing w:after="0"/>
        <w:ind w:left="0"/>
        <w:jc w:val="both"/>
      </w:pPr>
      <w:r>
        <w:rPr>
          <w:rFonts w:ascii="Times New Roman"/>
          <w:b w:val="false"/>
          <w:i w:val="false"/>
          <w:color w:val="000000"/>
          <w:sz w:val="28"/>
        </w:rPr>
        <w:t xml:space="preserve">
      164. Должен знать: </w:t>
      </w:r>
    </w:p>
    <w:bookmarkEnd w:id="1277"/>
    <w:bookmarkStart w:name="z1293" w:id="1278"/>
    <w:p>
      <w:pPr>
        <w:spacing w:after="0"/>
        <w:ind w:left="0"/>
        <w:jc w:val="both"/>
      </w:pPr>
      <w:r>
        <w:rPr>
          <w:rFonts w:ascii="Times New Roman"/>
          <w:b w:val="false"/>
          <w:i w:val="false"/>
          <w:color w:val="000000"/>
          <w:sz w:val="28"/>
        </w:rPr>
        <w:t>
      характеристику разрабатываемого месторождения, назначение и устройство наземного оборудования, скважин, пунктов сепарации нефти и газа;</w:t>
      </w:r>
    </w:p>
    <w:bookmarkEnd w:id="1278"/>
    <w:bookmarkStart w:name="z1294" w:id="1279"/>
    <w:p>
      <w:pPr>
        <w:spacing w:after="0"/>
        <w:ind w:left="0"/>
        <w:jc w:val="both"/>
      </w:pPr>
      <w:r>
        <w:rPr>
          <w:rFonts w:ascii="Times New Roman"/>
          <w:b w:val="false"/>
          <w:i w:val="false"/>
          <w:color w:val="000000"/>
          <w:sz w:val="28"/>
        </w:rPr>
        <w:t>
      технологическую схему сбора и транспортировки газа и газового конденсата;</w:t>
      </w:r>
    </w:p>
    <w:bookmarkEnd w:id="1279"/>
    <w:bookmarkStart w:name="z1295" w:id="1280"/>
    <w:p>
      <w:pPr>
        <w:spacing w:after="0"/>
        <w:ind w:left="0"/>
        <w:jc w:val="both"/>
      </w:pPr>
      <w:r>
        <w:rPr>
          <w:rFonts w:ascii="Times New Roman"/>
          <w:b w:val="false"/>
          <w:i w:val="false"/>
          <w:color w:val="000000"/>
          <w:sz w:val="28"/>
        </w:rPr>
        <w:t xml:space="preserve">
      методы определения газового фактора, работы регуляторов давления и уровня, отсекателей нефти, контрольно-измерительных приборов, приборов контроля изоляции газопроводов; </w:t>
      </w:r>
    </w:p>
    <w:bookmarkEnd w:id="1280"/>
    <w:bookmarkStart w:name="z1296" w:id="1281"/>
    <w:p>
      <w:pPr>
        <w:spacing w:after="0"/>
        <w:ind w:left="0"/>
        <w:jc w:val="both"/>
      </w:pPr>
      <w:r>
        <w:rPr>
          <w:rFonts w:ascii="Times New Roman"/>
          <w:b w:val="false"/>
          <w:i w:val="false"/>
          <w:color w:val="000000"/>
          <w:sz w:val="28"/>
        </w:rPr>
        <w:t>
      порядок ведения огнеопасных и газоопасных работ на пунктах сепарации и газопроводах;</w:t>
      </w:r>
    </w:p>
    <w:bookmarkEnd w:id="1281"/>
    <w:bookmarkStart w:name="z1297" w:id="1282"/>
    <w:p>
      <w:pPr>
        <w:spacing w:after="0"/>
        <w:ind w:left="0"/>
        <w:jc w:val="both"/>
      </w:pPr>
      <w:r>
        <w:rPr>
          <w:rFonts w:ascii="Times New Roman"/>
          <w:b w:val="false"/>
          <w:i w:val="false"/>
          <w:color w:val="000000"/>
          <w:sz w:val="28"/>
        </w:rPr>
        <w:t>
      принцип работы центробежных и винтовых насосов, особенности сбора и использования газа высокосернистой нефти, свойства метанола, ингибиторов и газов.</w:t>
      </w:r>
    </w:p>
    <w:bookmarkEnd w:id="1282"/>
    <w:bookmarkStart w:name="z1298" w:id="1283"/>
    <w:p>
      <w:pPr>
        <w:spacing w:after="0"/>
        <w:ind w:left="0"/>
        <w:jc w:val="both"/>
      </w:pPr>
      <w:r>
        <w:rPr>
          <w:rFonts w:ascii="Times New Roman"/>
          <w:b w:val="false"/>
          <w:i w:val="false"/>
          <w:color w:val="000000"/>
          <w:sz w:val="28"/>
        </w:rPr>
        <w:t>
      39. Оператор пульта управления в добыче нефти и газа</w:t>
      </w:r>
    </w:p>
    <w:bookmarkEnd w:id="1283"/>
    <w:bookmarkStart w:name="z1299" w:id="1284"/>
    <w:p>
      <w:pPr>
        <w:spacing w:after="0"/>
        <w:ind w:left="0"/>
        <w:jc w:val="both"/>
      </w:pPr>
      <w:r>
        <w:rPr>
          <w:rFonts w:ascii="Times New Roman"/>
          <w:b w:val="false"/>
          <w:i w:val="false"/>
          <w:color w:val="000000"/>
          <w:sz w:val="28"/>
        </w:rPr>
        <w:t>
      Параграф 1. Оператор пульта управления в добыче нефти и газа</w:t>
      </w:r>
    </w:p>
    <w:bookmarkEnd w:id="1284"/>
    <w:bookmarkStart w:name="z1300" w:id="1285"/>
    <w:p>
      <w:pPr>
        <w:spacing w:after="0"/>
        <w:ind w:left="0"/>
        <w:jc w:val="both"/>
      </w:pPr>
      <w:r>
        <w:rPr>
          <w:rFonts w:ascii="Times New Roman"/>
          <w:b w:val="false"/>
          <w:i w:val="false"/>
          <w:color w:val="000000"/>
          <w:sz w:val="28"/>
        </w:rPr>
        <w:t>
      165. Характеристика работ:</w:t>
      </w:r>
    </w:p>
    <w:bookmarkEnd w:id="1285"/>
    <w:bookmarkStart w:name="z1301" w:id="1286"/>
    <w:p>
      <w:pPr>
        <w:spacing w:after="0"/>
        <w:ind w:left="0"/>
        <w:jc w:val="both"/>
      </w:pPr>
      <w:r>
        <w:rPr>
          <w:rFonts w:ascii="Times New Roman"/>
          <w:b w:val="false"/>
          <w:i w:val="false"/>
          <w:color w:val="000000"/>
          <w:sz w:val="28"/>
        </w:rPr>
        <w:t xml:space="preserve">
      контроль за технологическим процессом добычи нефти, газа и газового конденсата на промысле и дистанционное управление технологическим процессом замеров добычи нефти, газа и газового конденсата с помощью средств автоматики и телемеханики; </w:t>
      </w:r>
    </w:p>
    <w:bookmarkEnd w:id="1286"/>
    <w:bookmarkStart w:name="z1302" w:id="1287"/>
    <w:p>
      <w:pPr>
        <w:spacing w:after="0"/>
        <w:ind w:left="0"/>
        <w:jc w:val="both"/>
      </w:pPr>
      <w:r>
        <w:rPr>
          <w:rFonts w:ascii="Times New Roman"/>
          <w:b w:val="false"/>
          <w:i w:val="false"/>
          <w:color w:val="000000"/>
          <w:sz w:val="28"/>
        </w:rPr>
        <w:t xml:space="preserve">
      запуск и отключение установок и механизмов; </w:t>
      </w:r>
    </w:p>
    <w:bookmarkEnd w:id="1287"/>
    <w:bookmarkStart w:name="z1303" w:id="1288"/>
    <w:p>
      <w:pPr>
        <w:spacing w:after="0"/>
        <w:ind w:left="0"/>
        <w:jc w:val="both"/>
      </w:pPr>
      <w:r>
        <w:rPr>
          <w:rFonts w:ascii="Times New Roman"/>
          <w:b w:val="false"/>
          <w:i w:val="false"/>
          <w:color w:val="000000"/>
          <w:sz w:val="28"/>
        </w:rPr>
        <w:t>
      осуществление сбора, обработки и передачи информации со скважин (включая нагнетательные) и из групповых замерных установок;</w:t>
      </w:r>
    </w:p>
    <w:bookmarkEnd w:id="1288"/>
    <w:bookmarkStart w:name="z1304" w:id="1289"/>
    <w:p>
      <w:pPr>
        <w:spacing w:after="0"/>
        <w:ind w:left="0"/>
        <w:jc w:val="both"/>
      </w:pPr>
      <w:r>
        <w:rPr>
          <w:rFonts w:ascii="Times New Roman"/>
          <w:b w:val="false"/>
          <w:i w:val="false"/>
          <w:color w:val="000000"/>
          <w:sz w:val="28"/>
        </w:rPr>
        <w:t>
      контроль за работой действующего фонда скважин через пульт управления и информацию обслуживающих операторов;</w:t>
      </w:r>
    </w:p>
    <w:bookmarkEnd w:id="1289"/>
    <w:bookmarkStart w:name="z1305" w:id="1290"/>
    <w:p>
      <w:pPr>
        <w:spacing w:after="0"/>
        <w:ind w:left="0"/>
        <w:jc w:val="both"/>
      </w:pPr>
      <w:r>
        <w:rPr>
          <w:rFonts w:ascii="Times New Roman"/>
          <w:b w:val="false"/>
          <w:i w:val="false"/>
          <w:color w:val="000000"/>
          <w:sz w:val="28"/>
        </w:rPr>
        <w:t xml:space="preserve">
      подготовка и передача информации о выполнении работ и аварийных ситуациях на промысел и центральной технологической службе; </w:t>
      </w:r>
    </w:p>
    <w:bookmarkEnd w:id="1290"/>
    <w:bookmarkStart w:name="z1306" w:id="1291"/>
    <w:p>
      <w:pPr>
        <w:spacing w:after="0"/>
        <w:ind w:left="0"/>
        <w:jc w:val="both"/>
      </w:pPr>
      <w:r>
        <w:rPr>
          <w:rFonts w:ascii="Times New Roman"/>
          <w:b w:val="false"/>
          <w:i w:val="false"/>
          <w:color w:val="000000"/>
          <w:sz w:val="28"/>
        </w:rPr>
        <w:t>
      передача центральной инженерно-технологической службе заявки на необходимую спецтехнику и транспорт;</w:t>
      </w:r>
    </w:p>
    <w:bookmarkEnd w:id="1291"/>
    <w:bookmarkStart w:name="z1307" w:id="1292"/>
    <w:p>
      <w:pPr>
        <w:spacing w:after="0"/>
        <w:ind w:left="0"/>
        <w:jc w:val="both"/>
      </w:pPr>
      <w:r>
        <w:rPr>
          <w:rFonts w:ascii="Times New Roman"/>
          <w:b w:val="false"/>
          <w:i w:val="false"/>
          <w:color w:val="000000"/>
          <w:sz w:val="28"/>
        </w:rPr>
        <w:t>
      составление сводки о работе скважин и сдаче продукции, движении бригад подземного и капитального ремонта скважин;</w:t>
      </w:r>
    </w:p>
    <w:bookmarkEnd w:id="1292"/>
    <w:bookmarkStart w:name="z1308" w:id="1293"/>
    <w:p>
      <w:pPr>
        <w:spacing w:after="0"/>
        <w:ind w:left="0"/>
        <w:jc w:val="both"/>
      </w:pPr>
      <w:r>
        <w:rPr>
          <w:rFonts w:ascii="Times New Roman"/>
          <w:b w:val="false"/>
          <w:i w:val="false"/>
          <w:color w:val="000000"/>
          <w:sz w:val="28"/>
        </w:rPr>
        <w:t>
      осуществление работы под руководством инженерно-технологической службы промысла и получение оперативных указаний от центральной инженерно-технологической службы нефтегазодобывающего управления;</w:t>
      </w:r>
    </w:p>
    <w:bookmarkEnd w:id="1293"/>
    <w:bookmarkStart w:name="z1309" w:id="1294"/>
    <w:p>
      <w:pPr>
        <w:spacing w:after="0"/>
        <w:ind w:left="0"/>
        <w:jc w:val="both"/>
      </w:pPr>
      <w:r>
        <w:rPr>
          <w:rFonts w:ascii="Times New Roman"/>
          <w:b w:val="false"/>
          <w:i w:val="false"/>
          <w:color w:val="000000"/>
          <w:sz w:val="28"/>
        </w:rPr>
        <w:t xml:space="preserve">
      ведение вахтовой документации по изменению режима работы скважин и проводимым работам на объектах нефтепромысла; </w:t>
      </w:r>
    </w:p>
    <w:bookmarkEnd w:id="1294"/>
    <w:bookmarkStart w:name="z1310" w:id="1295"/>
    <w:p>
      <w:pPr>
        <w:spacing w:after="0"/>
        <w:ind w:left="0"/>
        <w:jc w:val="both"/>
      </w:pPr>
      <w:r>
        <w:rPr>
          <w:rFonts w:ascii="Times New Roman"/>
          <w:b w:val="false"/>
          <w:i w:val="false"/>
          <w:color w:val="000000"/>
          <w:sz w:val="28"/>
        </w:rPr>
        <w:t>
      руководство работой операторов по добыче нефти и газа, по пуску и остановке скважин.</w:t>
      </w:r>
    </w:p>
    <w:bookmarkEnd w:id="1295"/>
    <w:bookmarkStart w:name="z1311" w:id="1296"/>
    <w:p>
      <w:pPr>
        <w:spacing w:after="0"/>
        <w:ind w:left="0"/>
        <w:jc w:val="both"/>
      </w:pPr>
      <w:r>
        <w:rPr>
          <w:rFonts w:ascii="Times New Roman"/>
          <w:b w:val="false"/>
          <w:i w:val="false"/>
          <w:color w:val="000000"/>
          <w:sz w:val="28"/>
        </w:rPr>
        <w:t xml:space="preserve">
      166. Должен знать: </w:t>
      </w:r>
    </w:p>
    <w:bookmarkEnd w:id="1296"/>
    <w:bookmarkStart w:name="z1312" w:id="1297"/>
    <w:p>
      <w:pPr>
        <w:spacing w:after="0"/>
        <w:ind w:left="0"/>
        <w:jc w:val="both"/>
      </w:pPr>
      <w:r>
        <w:rPr>
          <w:rFonts w:ascii="Times New Roman"/>
          <w:b w:val="false"/>
          <w:i w:val="false"/>
          <w:color w:val="000000"/>
          <w:sz w:val="28"/>
        </w:rPr>
        <w:t xml:space="preserve">
      характеристику разрабатываемого месторождения; </w:t>
      </w:r>
    </w:p>
    <w:bookmarkEnd w:id="1297"/>
    <w:bookmarkStart w:name="z1313" w:id="1298"/>
    <w:p>
      <w:pPr>
        <w:spacing w:after="0"/>
        <w:ind w:left="0"/>
        <w:jc w:val="both"/>
      </w:pPr>
      <w:r>
        <w:rPr>
          <w:rFonts w:ascii="Times New Roman"/>
          <w:b w:val="false"/>
          <w:i w:val="false"/>
          <w:color w:val="000000"/>
          <w:sz w:val="28"/>
        </w:rPr>
        <w:t>
      технологический процесс добычи нефти, газа и газового конденсата;</w:t>
      </w:r>
    </w:p>
    <w:bookmarkEnd w:id="1298"/>
    <w:bookmarkStart w:name="z1314" w:id="1299"/>
    <w:p>
      <w:pPr>
        <w:spacing w:after="0"/>
        <w:ind w:left="0"/>
        <w:jc w:val="both"/>
      </w:pPr>
      <w:r>
        <w:rPr>
          <w:rFonts w:ascii="Times New Roman"/>
          <w:b w:val="false"/>
          <w:i w:val="false"/>
          <w:color w:val="000000"/>
          <w:sz w:val="28"/>
        </w:rPr>
        <w:t>
      методы освоения скважин и интенсификации добычи нефти и газа, назначение и характеристику подземного и наземного оборудования;</w:t>
      </w:r>
    </w:p>
    <w:bookmarkEnd w:id="1299"/>
    <w:bookmarkStart w:name="z1315" w:id="1300"/>
    <w:p>
      <w:pPr>
        <w:spacing w:after="0"/>
        <w:ind w:left="0"/>
        <w:jc w:val="both"/>
      </w:pPr>
      <w:r>
        <w:rPr>
          <w:rFonts w:ascii="Times New Roman"/>
          <w:b w:val="false"/>
          <w:i w:val="false"/>
          <w:color w:val="000000"/>
          <w:sz w:val="28"/>
        </w:rPr>
        <w:t xml:space="preserve">
      виды капитального и подземного ремонта скважин и методы исследования скважин; </w:t>
      </w:r>
    </w:p>
    <w:bookmarkEnd w:id="1300"/>
    <w:bookmarkStart w:name="z1316" w:id="1301"/>
    <w:p>
      <w:pPr>
        <w:spacing w:after="0"/>
        <w:ind w:left="0"/>
        <w:jc w:val="both"/>
      </w:pPr>
      <w:r>
        <w:rPr>
          <w:rFonts w:ascii="Times New Roman"/>
          <w:b w:val="false"/>
          <w:i w:val="false"/>
          <w:color w:val="000000"/>
          <w:sz w:val="28"/>
        </w:rPr>
        <w:t xml:space="preserve">
      технологические схемы сбора, транспортировки, учета и подготовки нефти, газа и газового конденсата; </w:t>
      </w:r>
    </w:p>
    <w:bookmarkEnd w:id="1301"/>
    <w:bookmarkStart w:name="z1317" w:id="1302"/>
    <w:p>
      <w:pPr>
        <w:spacing w:after="0"/>
        <w:ind w:left="0"/>
        <w:jc w:val="both"/>
      </w:pPr>
      <w:r>
        <w:rPr>
          <w:rFonts w:ascii="Times New Roman"/>
          <w:b w:val="false"/>
          <w:i w:val="false"/>
          <w:color w:val="000000"/>
          <w:sz w:val="28"/>
        </w:rPr>
        <w:t xml:space="preserve">
      принципиальные и монтажные схемы обслуживающей аппаратуры, средств автоматики и телемеханики, основы телеконтроля и телеуправления, телемеханики и программных устройств; </w:t>
      </w:r>
    </w:p>
    <w:bookmarkEnd w:id="1302"/>
    <w:bookmarkStart w:name="z1318" w:id="1303"/>
    <w:p>
      <w:pPr>
        <w:spacing w:after="0"/>
        <w:ind w:left="0"/>
        <w:jc w:val="both"/>
      </w:pPr>
      <w:r>
        <w:rPr>
          <w:rFonts w:ascii="Times New Roman"/>
          <w:b w:val="false"/>
          <w:i w:val="false"/>
          <w:color w:val="000000"/>
          <w:sz w:val="28"/>
        </w:rPr>
        <w:t>
      назначение применяемых контрольно-измерительных приборов, основы электротехники.</w:t>
      </w:r>
    </w:p>
    <w:bookmarkEnd w:id="1303"/>
    <w:bookmarkStart w:name="z1319" w:id="1304"/>
    <w:p>
      <w:pPr>
        <w:spacing w:after="0"/>
        <w:ind w:left="0"/>
        <w:jc w:val="both"/>
      </w:pPr>
      <w:r>
        <w:rPr>
          <w:rFonts w:ascii="Times New Roman"/>
          <w:b w:val="false"/>
          <w:i w:val="false"/>
          <w:color w:val="000000"/>
          <w:sz w:val="28"/>
        </w:rPr>
        <w:t>
      При работе на неавтоматизированных промыслах - 4-й разряд;</w:t>
      </w:r>
    </w:p>
    <w:bookmarkEnd w:id="1304"/>
    <w:bookmarkStart w:name="z1320" w:id="1305"/>
    <w:p>
      <w:pPr>
        <w:spacing w:after="0"/>
        <w:ind w:left="0"/>
        <w:jc w:val="both"/>
      </w:pPr>
      <w:r>
        <w:rPr>
          <w:rFonts w:ascii="Times New Roman"/>
          <w:b w:val="false"/>
          <w:i w:val="false"/>
          <w:color w:val="000000"/>
          <w:sz w:val="28"/>
        </w:rPr>
        <w:t>
      при работе на автоматизированных промыслах - 5-й разряд.</w:t>
      </w:r>
    </w:p>
    <w:bookmarkEnd w:id="1305"/>
    <w:bookmarkStart w:name="z1321" w:id="1306"/>
    <w:p>
      <w:pPr>
        <w:spacing w:after="0"/>
        <w:ind w:left="0"/>
        <w:jc w:val="both"/>
      </w:pPr>
      <w:r>
        <w:rPr>
          <w:rFonts w:ascii="Times New Roman"/>
          <w:b w:val="false"/>
          <w:i w:val="false"/>
          <w:color w:val="000000"/>
          <w:sz w:val="28"/>
        </w:rPr>
        <w:t>
      40. Оператор по химической обработке скважин</w:t>
      </w:r>
    </w:p>
    <w:bookmarkEnd w:id="1306"/>
    <w:bookmarkStart w:name="z1322" w:id="1307"/>
    <w:p>
      <w:pPr>
        <w:spacing w:after="0"/>
        <w:ind w:left="0"/>
        <w:jc w:val="both"/>
      </w:pPr>
      <w:r>
        <w:rPr>
          <w:rFonts w:ascii="Times New Roman"/>
          <w:b w:val="false"/>
          <w:i w:val="false"/>
          <w:color w:val="000000"/>
          <w:sz w:val="28"/>
        </w:rPr>
        <w:t xml:space="preserve">
      Параграф 1. Оператор по химической обработке скважин, 3-й разряд </w:t>
      </w:r>
    </w:p>
    <w:bookmarkEnd w:id="1307"/>
    <w:bookmarkStart w:name="z1323" w:id="1308"/>
    <w:p>
      <w:pPr>
        <w:spacing w:after="0"/>
        <w:ind w:left="0"/>
        <w:jc w:val="both"/>
      </w:pPr>
      <w:r>
        <w:rPr>
          <w:rFonts w:ascii="Times New Roman"/>
          <w:b w:val="false"/>
          <w:i w:val="false"/>
          <w:color w:val="000000"/>
          <w:sz w:val="28"/>
        </w:rPr>
        <w:t>
      167. Характеристика работ:</w:t>
      </w:r>
    </w:p>
    <w:bookmarkEnd w:id="1308"/>
    <w:bookmarkStart w:name="z1324" w:id="1309"/>
    <w:p>
      <w:pPr>
        <w:spacing w:after="0"/>
        <w:ind w:left="0"/>
        <w:jc w:val="both"/>
      </w:pPr>
      <w:r>
        <w:rPr>
          <w:rFonts w:ascii="Times New Roman"/>
          <w:b w:val="false"/>
          <w:i w:val="false"/>
          <w:color w:val="000000"/>
          <w:sz w:val="28"/>
        </w:rPr>
        <w:t xml:space="preserve">
      подготовка химических реагентов и оборудования; </w:t>
      </w:r>
    </w:p>
    <w:bookmarkEnd w:id="1309"/>
    <w:bookmarkStart w:name="z1325" w:id="1310"/>
    <w:p>
      <w:pPr>
        <w:spacing w:after="0"/>
        <w:ind w:left="0"/>
        <w:jc w:val="both"/>
      </w:pPr>
      <w:r>
        <w:rPr>
          <w:rFonts w:ascii="Times New Roman"/>
          <w:b w:val="false"/>
          <w:i w:val="false"/>
          <w:color w:val="000000"/>
          <w:sz w:val="28"/>
        </w:rPr>
        <w:t xml:space="preserve">
      сборка и разборка жестких линий высокого и низкого давления, гибких шлангов при установке агрегатов у скважины; </w:t>
      </w:r>
    </w:p>
    <w:bookmarkEnd w:id="1310"/>
    <w:bookmarkStart w:name="z1326" w:id="1311"/>
    <w:p>
      <w:pPr>
        <w:spacing w:after="0"/>
        <w:ind w:left="0"/>
        <w:jc w:val="both"/>
      </w:pPr>
      <w:r>
        <w:rPr>
          <w:rFonts w:ascii="Times New Roman"/>
          <w:b w:val="false"/>
          <w:i w:val="false"/>
          <w:color w:val="000000"/>
          <w:sz w:val="28"/>
        </w:rPr>
        <w:t xml:space="preserve">
      замер количества прокачиваемого раствора; </w:t>
      </w:r>
    </w:p>
    <w:bookmarkEnd w:id="1311"/>
    <w:bookmarkStart w:name="z1327" w:id="1312"/>
    <w:p>
      <w:pPr>
        <w:spacing w:after="0"/>
        <w:ind w:left="0"/>
        <w:jc w:val="both"/>
      </w:pPr>
      <w:r>
        <w:rPr>
          <w:rFonts w:ascii="Times New Roman"/>
          <w:b w:val="false"/>
          <w:i w:val="false"/>
          <w:color w:val="000000"/>
          <w:sz w:val="28"/>
        </w:rPr>
        <w:t>
      определение концентрации соляной кислоты и дозировка химических реагентов. Участие в работах по термообработке скважин;</w:t>
      </w:r>
    </w:p>
    <w:bookmarkEnd w:id="1312"/>
    <w:bookmarkStart w:name="z1328" w:id="1313"/>
    <w:p>
      <w:pPr>
        <w:spacing w:after="0"/>
        <w:ind w:left="0"/>
        <w:jc w:val="both"/>
      </w:pPr>
      <w:r>
        <w:rPr>
          <w:rFonts w:ascii="Times New Roman"/>
          <w:b w:val="false"/>
          <w:i w:val="false"/>
          <w:color w:val="000000"/>
          <w:sz w:val="28"/>
        </w:rPr>
        <w:t>
      производство мелкого ремонта применяемого оборудования.</w:t>
      </w:r>
    </w:p>
    <w:bookmarkEnd w:id="1313"/>
    <w:bookmarkStart w:name="z1329" w:id="1314"/>
    <w:p>
      <w:pPr>
        <w:spacing w:after="0"/>
        <w:ind w:left="0"/>
        <w:jc w:val="both"/>
      </w:pPr>
      <w:r>
        <w:rPr>
          <w:rFonts w:ascii="Times New Roman"/>
          <w:b w:val="false"/>
          <w:i w:val="false"/>
          <w:color w:val="000000"/>
          <w:sz w:val="28"/>
        </w:rPr>
        <w:t xml:space="preserve">
      168. Должен знать: </w:t>
      </w:r>
    </w:p>
    <w:bookmarkEnd w:id="1314"/>
    <w:bookmarkStart w:name="z1330" w:id="1315"/>
    <w:p>
      <w:pPr>
        <w:spacing w:after="0"/>
        <w:ind w:left="0"/>
        <w:jc w:val="both"/>
      </w:pPr>
      <w:r>
        <w:rPr>
          <w:rFonts w:ascii="Times New Roman"/>
          <w:b w:val="false"/>
          <w:i w:val="false"/>
          <w:color w:val="000000"/>
          <w:sz w:val="28"/>
        </w:rPr>
        <w:t xml:space="preserve">
      основные сведения по технологии добычи нефти и газа; </w:t>
      </w:r>
    </w:p>
    <w:bookmarkEnd w:id="1315"/>
    <w:bookmarkStart w:name="z1331" w:id="1316"/>
    <w:p>
      <w:pPr>
        <w:spacing w:after="0"/>
        <w:ind w:left="0"/>
        <w:jc w:val="both"/>
      </w:pPr>
      <w:r>
        <w:rPr>
          <w:rFonts w:ascii="Times New Roman"/>
          <w:b w:val="false"/>
          <w:i w:val="false"/>
          <w:color w:val="000000"/>
          <w:sz w:val="28"/>
        </w:rPr>
        <w:t>
      месторождениях нефти и газа и методах интенсификации добычи нефти;</w:t>
      </w:r>
    </w:p>
    <w:bookmarkEnd w:id="1316"/>
    <w:bookmarkStart w:name="z1332" w:id="1317"/>
    <w:p>
      <w:pPr>
        <w:spacing w:after="0"/>
        <w:ind w:left="0"/>
        <w:jc w:val="both"/>
      </w:pPr>
      <w:r>
        <w:rPr>
          <w:rFonts w:ascii="Times New Roman"/>
          <w:b w:val="false"/>
          <w:i w:val="false"/>
          <w:color w:val="000000"/>
          <w:sz w:val="28"/>
        </w:rPr>
        <w:t xml:space="preserve">
      назначение химической и термической обработки скважин; </w:t>
      </w:r>
    </w:p>
    <w:bookmarkEnd w:id="1317"/>
    <w:bookmarkStart w:name="z1333" w:id="1318"/>
    <w:p>
      <w:pPr>
        <w:spacing w:after="0"/>
        <w:ind w:left="0"/>
        <w:jc w:val="both"/>
      </w:pPr>
      <w:r>
        <w:rPr>
          <w:rFonts w:ascii="Times New Roman"/>
          <w:b w:val="false"/>
          <w:i w:val="false"/>
          <w:color w:val="000000"/>
          <w:sz w:val="28"/>
        </w:rPr>
        <w:t xml:space="preserve">
      устройство и принцип работы применяемого оборудования; </w:t>
      </w:r>
    </w:p>
    <w:bookmarkEnd w:id="1318"/>
    <w:bookmarkStart w:name="z1334" w:id="1319"/>
    <w:p>
      <w:pPr>
        <w:spacing w:after="0"/>
        <w:ind w:left="0"/>
        <w:jc w:val="both"/>
      </w:pPr>
      <w:r>
        <w:rPr>
          <w:rFonts w:ascii="Times New Roman"/>
          <w:b w:val="false"/>
          <w:i w:val="false"/>
          <w:color w:val="000000"/>
          <w:sz w:val="28"/>
        </w:rPr>
        <w:t>
      способы подготовки химических реагентов и правила их хранения, правила погрузки и выгрузки химических реагентов.</w:t>
      </w:r>
    </w:p>
    <w:bookmarkEnd w:id="1319"/>
    <w:bookmarkStart w:name="z1335" w:id="1320"/>
    <w:p>
      <w:pPr>
        <w:spacing w:after="0"/>
        <w:ind w:left="0"/>
        <w:jc w:val="both"/>
      </w:pPr>
      <w:r>
        <w:rPr>
          <w:rFonts w:ascii="Times New Roman"/>
          <w:b w:val="false"/>
          <w:i w:val="false"/>
          <w:color w:val="000000"/>
          <w:sz w:val="28"/>
        </w:rPr>
        <w:t>
      При работе под руководством оператора по химической обработке скважин более высокой квалификации - 2-й разряд.</w:t>
      </w:r>
    </w:p>
    <w:bookmarkEnd w:id="1320"/>
    <w:bookmarkStart w:name="z1336" w:id="1321"/>
    <w:p>
      <w:pPr>
        <w:spacing w:after="0"/>
        <w:ind w:left="0"/>
        <w:jc w:val="both"/>
      </w:pPr>
      <w:r>
        <w:rPr>
          <w:rFonts w:ascii="Times New Roman"/>
          <w:b w:val="false"/>
          <w:i w:val="false"/>
          <w:color w:val="000000"/>
          <w:sz w:val="28"/>
        </w:rPr>
        <w:t>
      Параграф 2. Оператор по химической обработке скважин, 4-й разряд</w:t>
      </w:r>
    </w:p>
    <w:bookmarkEnd w:id="1321"/>
    <w:bookmarkStart w:name="z1337" w:id="1322"/>
    <w:p>
      <w:pPr>
        <w:spacing w:after="0"/>
        <w:ind w:left="0"/>
        <w:jc w:val="both"/>
      </w:pPr>
      <w:r>
        <w:rPr>
          <w:rFonts w:ascii="Times New Roman"/>
          <w:b w:val="false"/>
          <w:i w:val="false"/>
          <w:color w:val="000000"/>
          <w:sz w:val="28"/>
        </w:rPr>
        <w:t>
      169. Характеристика работ:</w:t>
      </w:r>
    </w:p>
    <w:bookmarkEnd w:id="1322"/>
    <w:bookmarkStart w:name="z1338" w:id="1323"/>
    <w:p>
      <w:pPr>
        <w:spacing w:after="0"/>
        <w:ind w:left="0"/>
        <w:jc w:val="both"/>
      </w:pPr>
      <w:r>
        <w:rPr>
          <w:rFonts w:ascii="Times New Roman"/>
          <w:b w:val="false"/>
          <w:i w:val="false"/>
          <w:color w:val="000000"/>
          <w:sz w:val="28"/>
        </w:rPr>
        <w:t>
      ведение технологического процесса химической обработки скважин;</w:t>
      </w:r>
    </w:p>
    <w:bookmarkEnd w:id="1323"/>
    <w:bookmarkStart w:name="z1339" w:id="1324"/>
    <w:p>
      <w:pPr>
        <w:spacing w:after="0"/>
        <w:ind w:left="0"/>
        <w:jc w:val="both"/>
      </w:pPr>
      <w:r>
        <w:rPr>
          <w:rFonts w:ascii="Times New Roman"/>
          <w:b w:val="false"/>
          <w:i w:val="false"/>
          <w:color w:val="000000"/>
          <w:sz w:val="28"/>
        </w:rPr>
        <w:t xml:space="preserve">
      установка картограммы и наблюдение за показаниями регистрирующих контрольно-измерительных приборов; </w:t>
      </w:r>
    </w:p>
    <w:bookmarkEnd w:id="1324"/>
    <w:bookmarkStart w:name="z1340" w:id="1325"/>
    <w:p>
      <w:pPr>
        <w:spacing w:after="0"/>
        <w:ind w:left="0"/>
        <w:jc w:val="both"/>
      </w:pPr>
      <w:r>
        <w:rPr>
          <w:rFonts w:ascii="Times New Roman"/>
          <w:b w:val="false"/>
          <w:i w:val="false"/>
          <w:color w:val="000000"/>
          <w:sz w:val="28"/>
        </w:rPr>
        <w:t xml:space="preserve">
      руководство работами по дозировке химических реагентов; </w:t>
      </w:r>
    </w:p>
    <w:bookmarkEnd w:id="1325"/>
    <w:bookmarkStart w:name="z1341" w:id="1326"/>
    <w:p>
      <w:pPr>
        <w:spacing w:after="0"/>
        <w:ind w:left="0"/>
        <w:jc w:val="both"/>
      </w:pPr>
      <w:r>
        <w:rPr>
          <w:rFonts w:ascii="Times New Roman"/>
          <w:b w:val="false"/>
          <w:i w:val="false"/>
          <w:color w:val="000000"/>
          <w:sz w:val="28"/>
        </w:rPr>
        <w:t xml:space="preserve">
      монтаж, демонтаж нагнетательной линии, закачка химреагентов при давлении до 100 атмосфер(далее – атм); </w:t>
      </w:r>
    </w:p>
    <w:bookmarkEnd w:id="1326"/>
    <w:bookmarkStart w:name="z1342" w:id="1327"/>
    <w:p>
      <w:pPr>
        <w:spacing w:after="0"/>
        <w:ind w:left="0"/>
        <w:jc w:val="both"/>
      </w:pPr>
      <w:r>
        <w:rPr>
          <w:rFonts w:ascii="Times New Roman"/>
          <w:b w:val="false"/>
          <w:i w:val="false"/>
          <w:color w:val="000000"/>
          <w:sz w:val="28"/>
        </w:rPr>
        <w:t xml:space="preserve">
      деблокировка призабойного пласта и освоение скважины; </w:t>
      </w:r>
    </w:p>
    <w:bookmarkEnd w:id="1327"/>
    <w:bookmarkStart w:name="z1343" w:id="1328"/>
    <w:p>
      <w:pPr>
        <w:spacing w:after="0"/>
        <w:ind w:left="0"/>
        <w:jc w:val="both"/>
      </w:pPr>
      <w:r>
        <w:rPr>
          <w:rFonts w:ascii="Times New Roman"/>
          <w:b w:val="false"/>
          <w:i w:val="false"/>
          <w:color w:val="000000"/>
          <w:sz w:val="28"/>
        </w:rPr>
        <w:t xml:space="preserve">
      наблюдение за процессом термообработки; </w:t>
      </w:r>
    </w:p>
    <w:bookmarkEnd w:id="1328"/>
    <w:bookmarkStart w:name="z1344" w:id="1329"/>
    <w:p>
      <w:pPr>
        <w:spacing w:after="0"/>
        <w:ind w:left="0"/>
        <w:jc w:val="both"/>
      </w:pPr>
      <w:r>
        <w:rPr>
          <w:rFonts w:ascii="Times New Roman"/>
          <w:b w:val="false"/>
          <w:i w:val="false"/>
          <w:color w:val="000000"/>
          <w:sz w:val="28"/>
        </w:rPr>
        <w:t>
      регистрация параметров.</w:t>
      </w:r>
    </w:p>
    <w:bookmarkEnd w:id="1329"/>
    <w:bookmarkStart w:name="z1345" w:id="1330"/>
    <w:p>
      <w:pPr>
        <w:spacing w:after="0"/>
        <w:ind w:left="0"/>
        <w:jc w:val="both"/>
      </w:pPr>
      <w:r>
        <w:rPr>
          <w:rFonts w:ascii="Times New Roman"/>
          <w:b w:val="false"/>
          <w:i w:val="false"/>
          <w:color w:val="000000"/>
          <w:sz w:val="28"/>
        </w:rPr>
        <w:t xml:space="preserve">
      170. Должен знать: </w:t>
      </w:r>
    </w:p>
    <w:bookmarkEnd w:id="1330"/>
    <w:bookmarkStart w:name="z1346" w:id="1331"/>
    <w:p>
      <w:pPr>
        <w:spacing w:after="0"/>
        <w:ind w:left="0"/>
        <w:jc w:val="both"/>
      </w:pPr>
      <w:r>
        <w:rPr>
          <w:rFonts w:ascii="Times New Roman"/>
          <w:b w:val="false"/>
          <w:i w:val="false"/>
          <w:color w:val="000000"/>
          <w:sz w:val="28"/>
        </w:rPr>
        <w:t xml:space="preserve">
      технологию химической и термической обработки скважин; </w:t>
      </w:r>
    </w:p>
    <w:bookmarkEnd w:id="1331"/>
    <w:bookmarkStart w:name="z1347" w:id="1332"/>
    <w:p>
      <w:pPr>
        <w:spacing w:after="0"/>
        <w:ind w:left="0"/>
        <w:jc w:val="both"/>
      </w:pPr>
      <w:r>
        <w:rPr>
          <w:rFonts w:ascii="Times New Roman"/>
          <w:b w:val="false"/>
          <w:i w:val="false"/>
          <w:color w:val="000000"/>
          <w:sz w:val="28"/>
        </w:rPr>
        <w:t>
      техническую характеристику, назначение и принципы работы обслуживаемого оборудования, приборов для определения концентрации кислоты, химической и термической обработки скважин и применяемых контрольно-измерительных приборов.</w:t>
      </w:r>
    </w:p>
    <w:bookmarkEnd w:id="1332"/>
    <w:bookmarkStart w:name="z1348" w:id="1333"/>
    <w:p>
      <w:pPr>
        <w:spacing w:after="0"/>
        <w:ind w:left="0"/>
        <w:jc w:val="both"/>
      </w:pPr>
      <w:r>
        <w:rPr>
          <w:rFonts w:ascii="Times New Roman"/>
          <w:b w:val="false"/>
          <w:i w:val="false"/>
          <w:color w:val="000000"/>
          <w:sz w:val="28"/>
        </w:rPr>
        <w:t>
      Параграф 3. Оператор по химической обработке скважин, 5-й разряд</w:t>
      </w:r>
    </w:p>
    <w:bookmarkEnd w:id="1333"/>
    <w:bookmarkStart w:name="z1349" w:id="1334"/>
    <w:p>
      <w:pPr>
        <w:spacing w:after="0"/>
        <w:ind w:left="0"/>
        <w:jc w:val="both"/>
      </w:pPr>
      <w:r>
        <w:rPr>
          <w:rFonts w:ascii="Times New Roman"/>
          <w:b w:val="false"/>
          <w:i w:val="false"/>
          <w:color w:val="000000"/>
          <w:sz w:val="28"/>
        </w:rPr>
        <w:t>
      171. Характеристика работ:</w:t>
      </w:r>
    </w:p>
    <w:bookmarkEnd w:id="1334"/>
    <w:bookmarkStart w:name="z1350" w:id="1335"/>
    <w:p>
      <w:pPr>
        <w:spacing w:after="0"/>
        <w:ind w:left="0"/>
        <w:jc w:val="both"/>
      </w:pPr>
      <w:r>
        <w:rPr>
          <w:rFonts w:ascii="Times New Roman"/>
          <w:b w:val="false"/>
          <w:i w:val="false"/>
          <w:color w:val="000000"/>
          <w:sz w:val="28"/>
        </w:rPr>
        <w:t xml:space="preserve">
      ведение технологического процесса и координация работ по химической обработке скважин; </w:t>
      </w:r>
    </w:p>
    <w:bookmarkEnd w:id="1335"/>
    <w:bookmarkStart w:name="z1351" w:id="1336"/>
    <w:p>
      <w:pPr>
        <w:spacing w:after="0"/>
        <w:ind w:left="0"/>
        <w:jc w:val="both"/>
      </w:pPr>
      <w:r>
        <w:rPr>
          <w:rFonts w:ascii="Times New Roman"/>
          <w:b w:val="false"/>
          <w:i w:val="false"/>
          <w:color w:val="000000"/>
          <w:sz w:val="28"/>
        </w:rPr>
        <w:t xml:space="preserve">
      расчет параметров закачиваемой жидкости; </w:t>
      </w:r>
    </w:p>
    <w:bookmarkEnd w:id="1336"/>
    <w:bookmarkStart w:name="z1352" w:id="1337"/>
    <w:p>
      <w:pPr>
        <w:spacing w:after="0"/>
        <w:ind w:left="0"/>
        <w:jc w:val="both"/>
      </w:pPr>
      <w:r>
        <w:rPr>
          <w:rFonts w:ascii="Times New Roman"/>
          <w:b w:val="false"/>
          <w:i w:val="false"/>
          <w:color w:val="000000"/>
          <w:sz w:val="28"/>
        </w:rPr>
        <w:t>
      опрессовка линий на герметичность, определение приемистости скважин;</w:t>
      </w:r>
    </w:p>
    <w:bookmarkEnd w:id="1337"/>
    <w:bookmarkStart w:name="z1353" w:id="1338"/>
    <w:p>
      <w:pPr>
        <w:spacing w:after="0"/>
        <w:ind w:left="0"/>
        <w:jc w:val="both"/>
      </w:pPr>
      <w:r>
        <w:rPr>
          <w:rFonts w:ascii="Times New Roman"/>
          <w:b w:val="false"/>
          <w:i w:val="false"/>
          <w:color w:val="000000"/>
          <w:sz w:val="28"/>
        </w:rPr>
        <w:t xml:space="preserve">
      закачка химреагентов при давлении свыше 100 атм; </w:t>
      </w:r>
    </w:p>
    <w:bookmarkEnd w:id="1338"/>
    <w:bookmarkStart w:name="z1354" w:id="1339"/>
    <w:p>
      <w:pPr>
        <w:spacing w:after="0"/>
        <w:ind w:left="0"/>
        <w:jc w:val="both"/>
      </w:pPr>
      <w:r>
        <w:rPr>
          <w:rFonts w:ascii="Times New Roman"/>
          <w:b w:val="false"/>
          <w:i w:val="false"/>
          <w:color w:val="000000"/>
          <w:sz w:val="28"/>
        </w:rPr>
        <w:t xml:space="preserve">
      регулирование подачи жидкости на приемы насосов агрегата; </w:t>
      </w:r>
    </w:p>
    <w:bookmarkEnd w:id="1339"/>
    <w:bookmarkStart w:name="z1355" w:id="1340"/>
    <w:p>
      <w:pPr>
        <w:spacing w:after="0"/>
        <w:ind w:left="0"/>
        <w:jc w:val="both"/>
      </w:pPr>
      <w:r>
        <w:rPr>
          <w:rFonts w:ascii="Times New Roman"/>
          <w:b w:val="false"/>
          <w:i w:val="false"/>
          <w:color w:val="000000"/>
          <w:sz w:val="28"/>
        </w:rPr>
        <w:t xml:space="preserve">
      установка приборов у устья скважин, соединение их с устьевой арматурой; </w:t>
      </w:r>
    </w:p>
    <w:bookmarkEnd w:id="1340"/>
    <w:bookmarkStart w:name="z1356" w:id="1341"/>
    <w:p>
      <w:pPr>
        <w:spacing w:after="0"/>
        <w:ind w:left="0"/>
        <w:jc w:val="both"/>
      </w:pPr>
      <w:r>
        <w:rPr>
          <w:rFonts w:ascii="Times New Roman"/>
          <w:b w:val="false"/>
          <w:i w:val="false"/>
          <w:color w:val="000000"/>
          <w:sz w:val="28"/>
        </w:rPr>
        <w:t xml:space="preserve">
      динамометрирование скважин; </w:t>
      </w:r>
    </w:p>
    <w:bookmarkEnd w:id="1341"/>
    <w:bookmarkStart w:name="z1357" w:id="1342"/>
    <w:p>
      <w:pPr>
        <w:spacing w:after="0"/>
        <w:ind w:left="0"/>
        <w:jc w:val="both"/>
      </w:pPr>
      <w:r>
        <w:rPr>
          <w:rFonts w:ascii="Times New Roman"/>
          <w:b w:val="false"/>
          <w:i w:val="false"/>
          <w:color w:val="000000"/>
          <w:sz w:val="28"/>
        </w:rPr>
        <w:t xml:space="preserve">
      участие в ремонте средств автоматики и телемеханики, наладке первичных элементов; </w:t>
      </w:r>
    </w:p>
    <w:bookmarkEnd w:id="1342"/>
    <w:bookmarkStart w:name="z1358" w:id="1343"/>
    <w:p>
      <w:pPr>
        <w:spacing w:after="0"/>
        <w:ind w:left="0"/>
        <w:jc w:val="both"/>
      </w:pPr>
      <w:r>
        <w:rPr>
          <w:rFonts w:ascii="Times New Roman"/>
          <w:b w:val="false"/>
          <w:i w:val="false"/>
          <w:color w:val="000000"/>
          <w:sz w:val="28"/>
        </w:rPr>
        <w:t xml:space="preserve">
      ведение вахтовой документации; </w:t>
      </w:r>
    </w:p>
    <w:bookmarkEnd w:id="1343"/>
    <w:bookmarkStart w:name="z1359" w:id="1344"/>
    <w:p>
      <w:pPr>
        <w:spacing w:after="0"/>
        <w:ind w:left="0"/>
        <w:jc w:val="both"/>
      </w:pPr>
      <w:r>
        <w:rPr>
          <w:rFonts w:ascii="Times New Roman"/>
          <w:b w:val="false"/>
          <w:i w:val="false"/>
          <w:color w:val="000000"/>
          <w:sz w:val="28"/>
        </w:rPr>
        <w:t xml:space="preserve">
      руководство бригадой; </w:t>
      </w:r>
    </w:p>
    <w:bookmarkEnd w:id="1344"/>
    <w:bookmarkStart w:name="z1360" w:id="1345"/>
    <w:p>
      <w:pPr>
        <w:spacing w:after="0"/>
        <w:ind w:left="0"/>
        <w:jc w:val="both"/>
      </w:pPr>
      <w:r>
        <w:rPr>
          <w:rFonts w:ascii="Times New Roman"/>
          <w:b w:val="false"/>
          <w:i w:val="false"/>
          <w:color w:val="000000"/>
          <w:sz w:val="28"/>
        </w:rPr>
        <w:t>
      прием и сдача вахты.</w:t>
      </w:r>
    </w:p>
    <w:bookmarkEnd w:id="1345"/>
    <w:bookmarkStart w:name="z1361" w:id="1346"/>
    <w:p>
      <w:pPr>
        <w:spacing w:after="0"/>
        <w:ind w:left="0"/>
        <w:jc w:val="both"/>
      </w:pPr>
      <w:r>
        <w:rPr>
          <w:rFonts w:ascii="Times New Roman"/>
          <w:b w:val="false"/>
          <w:i w:val="false"/>
          <w:color w:val="000000"/>
          <w:sz w:val="28"/>
        </w:rPr>
        <w:t>
      172. Должен знать:</w:t>
      </w:r>
    </w:p>
    <w:bookmarkEnd w:id="1346"/>
    <w:bookmarkStart w:name="z1362" w:id="1347"/>
    <w:p>
      <w:pPr>
        <w:spacing w:after="0"/>
        <w:ind w:left="0"/>
        <w:jc w:val="both"/>
      </w:pPr>
      <w:r>
        <w:rPr>
          <w:rFonts w:ascii="Times New Roman"/>
          <w:b w:val="false"/>
          <w:i w:val="false"/>
          <w:color w:val="000000"/>
          <w:sz w:val="28"/>
        </w:rPr>
        <w:t xml:space="preserve">
      технологию добычи нефти и газа; </w:t>
      </w:r>
    </w:p>
    <w:bookmarkEnd w:id="1347"/>
    <w:bookmarkStart w:name="z1363" w:id="1348"/>
    <w:p>
      <w:pPr>
        <w:spacing w:after="0"/>
        <w:ind w:left="0"/>
        <w:jc w:val="both"/>
      </w:pPr>
      <w:r>
        <w:rPr>
          <w:rFonts w:ascii="Times New Roman"/>
          <w:b w:val="false"/>
          <w:i w:val="false"/>
          <w:color w:val="000000"/>
          <w:sz w:val="28"/>
        </w:rPr>
        <w:t xml:space="preserve">
      технологию химической обработки скважин; </w:t>
      </w:r>
    </w:p>
    <w:bookmarkEnd w:id="1348"/>
    <w:bookmarkStart w:name="z1364" w:id="1349"/>
    <w:p>
      <w:pPr>
        <w:spacing w:after="0"/>
        <w:ind w:left="0"/>
        <w:jc w:val="both"/>
      </w:pPr>
      <w:r>
        <w:rPr>
          <w:rFonts w:ascii="Times New Roman"/>
          <w:b w:val="false"/>
          <w:i w:val="false"/>
          <w:color w:val="000000"/>
          <w:sz w:val="28"/>
        </w:rPr>
        <w:t xml:space="preserve">
      технические характеристики, конструкции и правила эксплуатации обслуживаемого оборудования, приборов для определения концентрации химреагентов, химической обработки скважин и контрольно-измерительных приборов; </w:t>
      </w:r>
    </w:p>
    <w:bookmarkEnd w:id="1349"/>
    <w:bookmarkStart w:name="z1365" w:id="1350"/>
    <w:p>
      <w:pPr>
        <w:spacing w:after="0"/>
        <w:ind w:left="0"/>
        <w:jc w:val="both"/>
      </w:pPr>
      <w:r>
        <w:rPr>
          <w:rFonts w:ascii="Times New Roman"/>
          <w:b w:val="false"/>
          <w:i w:val="false"/>
          <w:color w:val="000000"/>
          <w:sz w:val="28"/>
        </w:rPr>
        <w:t xml:space="preserve">
      рецептуру и технологию приготовления растворов; </w:t>
      </w:r>
    </w:p>
    <w:bookmarkEnd w:id="1350"/>
    <w:bookmarkStart w:name="z1366" w:id="1351"/>
    <w:p>
      <w:pPr>
        <w:spacing w:after="0"/>
        <w:ind w:left="0"/>
        <w:jc w:val="both"/>
      </w:pPr>
      <w:r>
        <w:rPr>
          <w:rFonts w:ascii="Times New Roman"/>
          <w:b w:val="false"/>
          <w:i w:val="false"/>
          <w:color w:val="000000"/>
          <w:sz w:val="28"/>
        </w:rPr>
        <w:t>
      способы подготовки, перевозки и хранения химреагентов, схемы обслуживаемой аппаратуры, автоматики, диспетчеризации, правила работы на низковольтных и электротехнических установках.</w:t>
      </w:r>
    </w:p>
    <w:bookmarkEnd w:id="1351"/>
    <w:bookmarkStart w:name="z1367" w:id="1352"/>
    <w:p>
      <w:pPr>
        <w:spacing w:after="0"/>
        <w:ind w:left="0"/>
        <w:jc w:val="both"/>
      </w:pPr>
      <w:r>
        <w:rPr>
          <w:rFonts w:ascii="Times New Roman"/>
          <w:b w:val="false"/>
          <w:i w:val="false"/>
          <w:color w:val="000000"/>
          <w:sz w:val="28"/>
        </w:rPr>
        <w:t>
      41. Помощник бурильщика капитального ремонта скважин</w:t>
      </w:r>
    </w:p>
    <w:bookmarkEnd w:id="1352"/>
    <w:bookmarkStart w:name="z1368" w:id="1353"/>
    <w:p>
      <w:pPr>
        <w:spacing w:after="0"/>
        <w:ind w:left="0"/>
        <w:jc w:val="both"/>
      </w:pPr>
      <w:r>
        <w:rPr>
          <w:rFonts w:ascii="Times New Roman"/>
          <w:b w:val="false"/>
          <w:i w:val="false"/>
          <w:color w:val="000000"/>
          <w:sz w:val="28"/>
        </w:rPr>
        <w:t>
      Параграф 1. Помощник бурильщика капитального ремонта скважин</w:t>
      </w:r>
    </w:p>
    <w:bookmarkEnd w:id="1353"/>
    <w:bookmarkStart w:name="z1369" w:id="1354"/>
    <w:p>
      <w:pPr>
        <w:spacing w:after="0"/>
        <w:ind w:left="0"/>
        <w:jc w:val="both"/>
      </w:pPr>
      <w:r>
        <w:rPr>
          <w:rFonts w:ascii="Times New Roman"/>
          <w:b w:val="false"/>
          <w:i w:val="false"/>
          <w:color w:val="000000"/>
          <w:sz w:val="28"/>
        </w:rPr>
        <w:t>
      173. Характеристика работ:</w:t>
      </w:r>
    </w:p>
    <w:bookmarkEnd w:id="1354"/>
    <w:bookmarkStart w:name="z1370" w:id="1355"/>
    <w:p>
      <w:pPr>
        <w:spacing w:after="0"/>
        <w:ind w:left="0"/>
        <w:jc w:val="both"/>
      </w:pPr>
      <w:r>
        <w:rPr>
          <w:rFonts w:ascii="Times New Roman"/>
          <w:b w:val="false"/>
          <w:i w:val="false"/>
          <w:color w:val="000000"/>
          <w:sz w:val="28"/>
        </w:rPr>
        <w:t xml:space="preserve">
      участие в ведении технологического процесса капитального ремонта скважин; </w:t>
      </w:r>
    </w:p>
    <w:bookmarkEnd w:id="1355"/>
    <w:bookmarkStart w:name="z1371" w:id="1356"/>
    <w:p>
      <w:pPr>
        <w:spacing w:after="0"/>
        <w:ind w:left="0"/>
        <w:jc w:val="both"/>
      </w:pPr>
      <w:r>
        <w:rPr>
          <w:rFonts w:ascii="Times New Roman"/>
          <w:b w:val="false"/>
          <w:i w:val="false"/>
          <w:color w:val="000000"/>
          <w:sz w:val="28"/>
        </w:rPr>
        <w:t xml:space="preserve">
      участие в монтаже и демонтаже подъемных установок; </w:t>
      </w:r>
    </w:p>
    <w:bookmarkEnd w:id="1356"/>
    <w:bookmarkStart w:name="z1372" w:id="1357"/>
    <w:p>
      <w:pPr>
        <w:spacing w:after="0"/>
        <w:ind w:left="0"/>
        <w:jc w:val="both"/>
      </w:pPr>
      <w:r>
        <w:rPr>
          <w:rFonts w:ascii="Times New Roman"/>
          <w:b w:val="false"/>
          <w:i w:val="false"/>
          <w:color w:val="000000"/>
          <w:sz w:val="28"/>
        </w:rPr>
        <w:t>
      участие в подготовительных работах по проведению капитального ремонта скважин, выполнение верховых работ по установке насосно-компрессорных и бурильных труб, наблюдение за параметрами работы промывочных насосов, подвеска машинных и установка автоматических ключей, наблюдение за циркуляционной системой и очистка ее от шлама, участие в проверке и проведении смазки оборудования и инструмента, участие в работах по оснастке и переоснастке талевой системы;</w:t>
      </w:r>
    </w:p>
    <w:bookmarkEnd w:id="1357"/>
    <w:bookmarkStart w:name="z1373" w:id="1358"/>
    <w:p>
      <w:pPr>
        <w:spacing w:after="0"/>
        <w:ind w:left="0"/>
        <w:jc w:val="both"/>
      </w:pPr>
      <w:r>
        <w:rPr>
          <w:rFonts w:ascii="Times New Roman"/>
          <w:b w:val="false"/>
          <w:i w:val="false"/>
          <w:color w:val="000000"/>
          <w:sz w:val="28"/>
        </w:rPr>
        <w:t>
      выполнение работ по установке труб за палец или укладка их на мостки при спуске и подъеме бурильных и насосно-компрессорных труб;</w:t>
      </w:r>
    </w:p>
    <w:bookmarkEnd w:id="1358"/>
    <w:bookmarkStart w:name="z1374" w:id="1359"/>
    <w:p>
      <w:pPr>
        <w:spacing w:after="0"/>
        <w:ind w:left="0"/>
        <w:jc w:val="both"/>
      </w:pPr>
      <w:r>
        <w:rPr>
          <w:rFonts w:ascii="Times New Roman"/>
          <w:b w:val="false"/>
          <w:i w:val="false"/>
          <w:color w:val="000000"/>
          <w:sz w:val="28"/>
        </w:rPr>
        <w:t xml:space="preserve">
      участие в замере труб; </w:t>
      </w:r>
    </w:p>
    <w:bookmarkEnd w:id="1359"/>
    <w:bookmarkStart w:name="z1375" w:id="1360"/>
    <w:p>
      <w:pPr>
        <w:spacing w:after="0"/>
        <w:ind w:left="0"/>
        <w:jc w:val="both"/>
      </w:pPr>
      <w:r>
        <w:rPr>
          <w:rFonts w:ascii="Times New Roman"/>
          <w:b w:val="false"/>
          <w:i w:val="false"/>
          <w:color w:val="000000"/>
          <w:sz w:val="28"/>
        </w:rPr>
        <w:t xml:space="preserve">
      наблюдение за исправностью талевой системы; </w:t>
      </w:r>
    </w:p>
    <w:bookmarkEnd w:id="1360"/>
    <w:bookmarkStart w:name="z1376" w:id="1361"/>
    <w:p>
      <w:pPr>
        <w:spacing w:after="0"/>
        <w:ind w:left="0"/>
        <w:jc w:val="both"/>
      </w:pPr>
      <w:r>
        <w:rPr>
          <w:rFonts w:ascii="Times New Roman"/>
          <w:b w:val="false"/>
          <w:i w:val="false"/>
          <w:color w:val="000000"/>
          <w:sz w:val="28"/>
        </w:rPr>
        <w:t xml:space="preserve">
      подготовка ключей, элеваторов, автоматов свинчивания и развинчивания труб и штанг к спускоподъемным операциям; </w:t>
      </w:r>
    </w:p>
    <w:bookmarkEnd w:id="1361"/>
    <w:bookmarkStart w:name="z1377" w:id="1362"/>
    <w:p>
      <w:pPr>
        <w:spacing w:after="0"/>
        <w:ind w:left="0"/>
        <w:jc w:val="both"/>
      </w:pPr>
      <w:r>
        <w:rPr>
          <w:rFonts w:ascii="Times New Roman"/>
          <w:b w:val="false"/>
          <w:i w:val="false"/>
          <w:color w:val="000000"/>
          <w:sz w:val="28"/>
        </w:rPr>
        <w:t>
      наблюдение за исправностью маршевых лестниц и полатей;</w:t>
      </w:r>
    </w:p>
    <w:bookmarkEnd w:id="1362"/>
    <w:bookmarkStart w:name="z1378" w:id="1363"/>
    <w:p>
      <w:pPr>
        <w:spacing w:after="0"/>
        <w:ind w:left="0"/>
        <w:jc w:val="both"/>
      </w:pPr>
      <w:r>
        <w:rPr>
          <w:rFonts w:ascii="Times New Roman"/>
          <w:b w:val="false"/>
          <w:i w:val="false"/>
          <w:color w:val="000000"/>
          <w:sz w:val="28"/>
        </w:rPr>
        <w:t xml:space="preserve">
      участие в приготовлении тампонирующих смесей и химических реагентов, в проведении кислотных и гидротермических обработок скважин, в проведении ловильных, исследовательских и простреленных работ, в освоении скважин, в проведении канатных методов ремонта скважин, в сборке, разборке и опробовании турбобуров и забойных двигателей; </w:t>
      </w:r>
    </w:p>
    <w:bookmarkEnd w:id="1363"/>
    <w:bookmarkStart w:name="z1379" w:id="1364"/>
    <w:p>
      <w:pPr>
        <w:spacing w:after="0"/>
        <w:ind w:left="0"/>
        <w:jc w:val="both"/>
      </w:pPr>
      <w:r>
        <w:rPr>
          <w:rFonts w:ascii="Times New Roman"/>
          <w:b w:val="false"/>
          <w:i w:val="false"/>
          <w:color w:val="000000"/>
          <w:sz w:val="28"/>
        </w:rPr>
        <w:t xml:space="preserve">
      участие в сборке, разборке и установке металлических пластырей, эксплуатационных и опрессовочных пакеров, различных видов ловильного и режущего инструмента, забойного оборудования, фильтров, устьевой обвязки, фонтанной арматуры, противовыбросового оборудования и средств пожаротушения, в замене устьевых пакеров, в монтаже и демонтаже, обвязке и опрессовке линий высоких и низких давлений; </w:t>
      </w:r>
    </w:p>
    <w:bookmarkEnd w:id="1364"/>
    <w:bookmarkStart w:name="z1380" w:id="1365"/>
    <w:p>
      <w:pPr>
        <w:spacing w:after="0"/>
        <w:ind w:left="0"/>
        <w:jc w:val="both"/>
      </w:pPr>
      <w:r>
        <w:rPr>
          <w:rFonts w:ascii="Times New Roman"/>
          <w:b w:val="false"/>
          <w:i w:val="false"/>
          <w:color w:val="000000"/>
          <w:sz w:val="28"/>
        </w:rPr>
        <w:t>
      производство текущего ремонта оборудования и инструмента непосредственно на скважинах;</w:t>
      </w:r>
    </w:p>
    <w:bookmarkEnd w:id="1365"/>
    <w:bookmarkStart w:name="z1381" w:id="1366"/>
    <w:p>
      <w:pPr>
        <w:spacing w:after="0"/>
        <w:ind w:left="0"/>
        <w:jc w:val="both"/>
      </w:pPr>
      <w:r>
        <w:rPr>
          <w:rFonts w:ascii="Times New Roman"/>
          <w:b w:val="false"/>
          <w:i w:val="false"/>
          <w:color w:val="000000"/>
          <w:sz w:val="28"/>
        </w:rPr>
        <w:t>
      контроль за исправным состоянием ротора с приводом, за параметрами заправочных жидкостей, тампонирующих смесей и химреагентов;</w:t>
      </w:r>
    </w:p>
    <w:bookmarkEnd w:id="1366"/>
    <w:bookmarkStart w:name="z1382" w:id="1367"/>
    <w:p>
      <w:pPr>
        <w:spacing w:after="0"/>
        <w:ind w:left="0"/>
        <w:jc w:val="both"/>
      </w:pPr>
      <w:r>
        <w:rPr>
          <w:rFonts w:ascii="Times New Roman"/>
          <w:b w:val="false"/>
          <w:i w:val="false"/>
          <w:color w:val="000000"/>
          <w:sz w:val="28"/>
        </w:rPr>
        <w:t>
      подключение и отключение электрооборудования и осветительной аппаратуры на скважине при наличии штепсельных разъемов.</w:t>
      </w:r>
    </w:p>
    <w:bookmarkEnd w:id="1367"/>
    <w:bookmarkStart w:name="z1383" w:id="1368"/>
    <w:p>
      <w:pPr>
        <w:spacing w:after="0"/>
        <w:ind w:left="0"/>
        <w:jc w:val="both"/>
      </w:pPr>
      <w:r>
        <w:rPr>
          <w:rFonts w:ascii="Times New Roman"/>
          <w:b w:val="false"/>
          <w:i w:val="false"/>
          <w:color w:val="000000"/>
          <w:sz w:val="28"/>
        </w:rPr>
        <w:t xml:space="preserve">
      174. Должен знать: </w:t>
      </w:r>
    </w:p>
    <w:bookmarkEnd w:id="1368"/>
    <w:bookmarkStart w:name="z1384" w:id="1369"/>
    <w:p>
      <w:pPr>
        <w:spacing w:after="0"/>
        <w:ind w:left="0"/>
        <w:jc w:val="both"/>
      </w:pPr>
      <w:r>
        <w:rPr>
          <w:rFonts w:ascii="Times New Roman"/>
          <w:b w:val="false"/>
          <w:i w:val="false"/>
          <w:color w:val="000000"/>
          <w:sz w:val="28"/>
        </w:rPr>
        <w:t xml:space="preserve">
      технологию капитального ремонта скважин, назначение и правила эксплуатации оборудования, механизмов и контрольно-измерительных приборов, применяемых при капитальном ремонте скважин; </w:t>
      </w:r>
    </w:p>
    <w:bookmarkEnd w:id="1369"/>
    <w:bookmarkStart w:name="z1385" w:id="1370"/>
    <w:p>
      <w:pPr>
        <w:spacing w:after="0"/>
        <w:ind w:left="0"/>
        <w:jc w:val="both"/>
      </w:pPr>
      <w:r>
        <w:rPr>
          <w:rFonts w:ascii="Times New Roman"/>
          <w:b w:val="false"/>
          <w:i w:val="false"/>
          <w:color w:val="000000"/>
          <w:sz w:val="28"/>
        </w:rPr>
        <w:t>
      порядок пуска промывочных насосов, их конструкцию и технологию ремонта, сведения о применяемых тампонирующих смесях, жидкостях глушения, многокомпонентных растворах, блокирующих водоизолирующих составах, химических реагентах, глинистых растворах и способах их приготовления;</w:t>
      </w:r>
    </w:p>
    <w:bookmarkEnd w:id="1370"/>
    <w:bookmarkStart w:name="z1386" w:id="1371"/>
    <w:p>
      <w:pPr>
        <w:spacing w:after="0"/>
        <w:ind w:left="0"/>
        <w:jc w:val="both"/>
      </w:pPr>
      <w:r>
        <w:rPr>
          <w:rFonts w:ascii="Times New Roman"/>
          <w:b w:val="false"/>
          <w:i w:val="false"/>
          <w:color w:val="000000"/>
          <w:sz w:val="28"/>
        </w:rPr>
        <w:t>
      правила работы с кислотами и щелочами, методы освоения скважин, методы исследования скважин приборами ("Надым", "Дикт" и другие);</w:t>
      </w:r>
    </w:p>
    <w:bookmarkEnd w:id="1371"/>
    <w:bookmarkStart w:name="z1387" w:id="1372"/>
    <w:p>
      <w:pPr>
        <w:spacing w:after="0"/>
        <w:ind w:left="0"/>
        <w:jc w:val="both"/>
      </w:pPr>
      <w:r>
        <w:rPr>
          <w:rFonts w:ascii="Times New Roman"/>
          <w:b w:val="false"/>
          <w:i w:val="false"/>
          <w:color w:val="000000"/>
          <w:sz w:val="28"/>
        </w:rPr>
        <w:t xml:space="preserve">
      схемы обвязки оборудования, типы и размеры элеваторов, подъемных крюков, талевых блоков, кронблоков, вертлюгов и канатов, принцип работы применяемых контрольно-измерительных приборов; </w:t>
      </w:r>
    </w:p>
    <w:bookmarkEnd w:id="1372"/>
    <w:bookmarkStart w:name="z1388" w:id="1373"/>
    <w:p>
      <w:pPr>
        <w:spacing w:after="0"/>
        <w:ind w:left="0"/>
        <w:jc w:val="both"/>
      </w:pPr>
      <w:r>
        <w:rPr>
          <w:rFonts w:ascii="Times New Roman"/>
          <w:b w:val="false"/>
          <w:i w:val="false"/>
          <w:color w:val="000000"/>
          <w:sz w:val="28"/>
        </w:rPr>
        <w:t xml:space="preserve">
      устройство подъемных сооружений и механизмов, последовательность операций при спуске и подъеме труб и штанг и при наращивании инструмента, применяемые инструменты и правила пользования ими; </w:t>
      </w:r>
    </w:p>
    <w:bookmarkEnd w:id="1373"/>
    <w:bookmarkStart w:name="z1389" w:id="1374"/>
    <w:p>
      <w:pPr>
        <w:spacing w:after="0"/>
        <w:ind w:left="0"/>
        <w:jc w:val="both"/>
      </w:pPr>
      <w:r>
        <w:rPr>
          <w:rFonts w:ascii="Times New Roman"/>
          <w:b w:val="false"/>
          <w:i w:val="false"/>
          <w:color w:val="000000"/>
          <w:sz w:val="28"/>
        </w:rPr>
        <w:t xml:space="preserve">
      устройство маршевых лестниц, полатей, подкронблочных площадок и пальцев для установки свечей; </w:t>
      </w:r>
    </w:p>
    <w:bookmarkEnd w:id="1374"/>
    <w:bookmarkStart w:name="z1390" w:id="1375"/>
    <w:p>
      <w:pPr>
        <w:spacing w:after="0"/>
        <w:ind w:left="0"/>
        <w:jc w:val="both"/>
      </w:pPr>
      <w:r>
        <w:rPr>
          <w:rFonts w:ascii="Times New Roman"/>
          <w:b w:val="false"/>
          <w:i w:val="false"/>
          <w:color w:val="000000"/>
          <w:sz w:val="28"/>
        </w:rPr>
        <w:t>
      правила управления противовыбросовым оборудованием, типовые проекты организации рабочих мест и карты передовых и безопасных приемов труда.</w:t>
      </w:r>
    </w:p>
    <w:bookmarkEnd w:id="1375"/>
    <w:bookmarkStart w:name="z1391" w:id="1376"/>
    <w:p>
      <w:pPr>
        <w:spacing w:after="0"/>
        <w:ind w:left="0"/>
        <w:jc w:val="both"/>
      </w:pPr>
      <w:r>
        <w:rPr>
          <w:rFonts w:ascii="Times New Roman"/>
          <w:b w:val="false"/>
          <w:i w:val="false"/>
          <w:color w:val="000000"/>
          <w:sz w:val="28"/>
        </w:rPr>
        <w:t>
      При работе на скважинах I категории сложности - 4-й разряд;</w:t>
      </w:r>
    </w:p>
    <w:bookmarkEnd w:id="1376"/>
    <w:bookmarkStart w:name="z1392" w:id="1377"/>
    <w:p>
      <w:pPr>
        <w:spacing w:after="0"/>
        <w:ind w:left="0"/>
        <w:jc w:val="both"/>
      </w:pPr>
      <w:r>
        <w:rPr>
          <w:rFonts w:ascii="Times New Roman"/>
          <w:b w:val="false"/>
          <w:i w:val="false"/>
          <w:color w:val="000000"/>
          <w:sz w:val="28"/>
        </w:rPr>
        <w:t>
      при работе на скважинах II категории сложности - 5-й разряд;</w:t>
      </w:r>
    </w:p>
    <w:bookmarkEnd w:id="1377"/>
    <w:bookmarkStart w:name="z1393" w:id="1378"/>
    <w:p>
      <w:pPr>
        <w:spacing w:after="0"/>
        <w:ind w:left="0"/>
        <w:jc w:val="both"/>
      </w:pPr>
      <w:r>
        <w:rPr>
          <w:rFonts w:ascii="Times New Roman"/>
          <w:b w:val="false"/>
          <w:i w:val="false"/>
          <w:color w:val="000000"/>
          <w:sz w:val="28"/>
        </w:rPr>
        <w:t>
      при работе на скважинах глубиной свыше 4000 м - 6-й разряд.</w:t>
      </w:r>
    </w:p>
    <w:bookmarkEnd w:id="1378"/>
    <w:bookmarkStart w:name="z1394" w:id="1379"/>
    <w:p>
      <w:pPr>
        <w:spacing w:after="0"/>
        <w:ind w:left="0"/>
        <w:jc w:val="both"/>
      </w:pPr>
      <w:r>
        <w:rPr>
          <w:rFonts w:ascii="Times New Roman"/>
          <w:b w:val="false"/>
          <w:i w:val="false"/>
          <w:color w:val="000000"/>
          <w:sz w:val="28"/>
        </w:rPr>
        <w:t>
      Для помощника бурильщика капитального ремонта скважин 6-го разряда требуется среднее профессиональное образование.</w:t>
      </w:r>
    </w:p>
    <w:bookmarkEnd w:id="1379"/>
    <w:bookmarkStart w:name="z1395" w:id="1380"/>
    <w:p>
      <w:pPr>
        <w:spacing w:after="0"/>
        <w:ind w:left="0"/>
        <w:jc w:val="both"/>
      </w:pPr>
      <w:r>
        <w:rPr>
          <w:rFonts w:ascii="Times New Roman"/>
          <w:b w:val="false"/>
          <w:i w:val="false"/>
          <w:color w:val="000000"/>
          <w:sz w:val="28"/>
        </w:rPr>
        <w:t>
      42. Помощник бурильщика плавучего бурильного агрегата в море</w:t>
      </w:r>
    </w:p>
    <w:bookmarkEnd w:id="1380"/>
    <w:bookmarkStart w:name="z1396" w:id="1381"/>
    <w:p>
      <w:pPr>
        <w:spacing w:after="0"/>
        <w:ind w:left="0"/>
        <w:jc w:val="both"/>
      </w:pPr>
      <w:r>
        <w:rPr>
          <w:rFonts w:ascii="Times New Roman"/>
          <w:b w:val="false"/>
          <w:i w:val="false"/>
          <w:color w:val="000000"/>
          <w:sz w:val="28"/>
        </w:rPr>
        <w:t>
      Параграф 1. Помощник бурильщика плавучего бурильного агрегата в море,</w:t>
      </w:r>
    </w:p>
    <w:bookmarkEnd w:id="1381"/>
    <w:p>
      <w:pPr>
        <w:spacing w:after="0"/>
        <w:ind w:left="0"/>
        <w:jc w:val="both"/>
      </w:pPr>
      <w:r>
        <w:rPr>
          <w:rFonts w:ascii="Times New Roman"/>
          <w:b w:val="false"/>
          <w:i w:val="false"/>
          <w:color w:val="000000"/>
          <w:sz w:val="28"/>
        </w:rPr>
        <w:t>
      3-й разряд</w:t>
      </w:r>
    </w:p>
    <w:bookmarkStart w:name="z1398" w:id="1382"/>
    <w:p>
      <w:pPr>
        <w:spacing w:after="0"/>
        <w:ind w:left="0"/>
        <w:jc w:val="both"/>
      </w:pPr>
      <w:r>
        <w:rPr>
          <w:rFonts w:ascii="Times New Roman"/>
          <w:b w:val="false"/>
          <w:i w:val="false"/>
          <w:color w:val="000000"/>
          <w:sz w:val="28"/>
        </w:rPr>
        <w:t>
      175. Характеристика работ:</w:t>
      </w:r>
    </w:p>
    <w:bookmarkEnd w:id="1382"/>
    <w:bookmarkStart w:name="z1399" w:id="1383"/>
    <w:p>
      <w:pPr>
        <w:spacing w:after="0"/>
        <w:ind w:left="0"/>
        <w:jc w:val="both"/>
      </w:pPr>
      <w:r>
        <w:rPr>
          <w:rFonts w:ascii="Times New Roman"/>
          <w:b w:val="false"/>
          <w:i w:val="false"/>
          <w:color w:val="000000"/>
          <w:sz w:val="28"/>
        </w:rPr>
        <w:t xml:space="preserve">
      участие в установке бурильного плавучего агрегата на точке бурения в море, подготовке агрегата к работе, в спуске и подъеме бурильного инструмента; </w:t>
      </w:r>
    </w:p>
    <w:bookmarkEnd w:id="1383"/>
    <w:bookmarkStart w:name="z1400" w:id="1384"/>
    <w:p>
      <w:pPr>
        <w:spacing w:after="0"/>
        <w:ind w:left="0"/>
        <w:jc w:val="both"/>
      </w:pPr>
      <w:r>
        <w:rPr>
          <w:rFonts w:ascii="Times New Roman"/>
          <w:b w:val="false"/>
          <w:i w:val="false"/>
          <w:color w:val="000000"/>
          <w:sz w:val="28"/>
        </w:rPr>
        <w:t xml:space="preserve">
      проверка и подготовка инструмента, лебедки и насоса; </w:t>
      </w:r>
    </w:p>
    <w:bookmarkEnd w:id="1384"/>
    <w:bookmarkStart w:name="z1401" w:id="1385"/>
    <w:p>
      <w:pPr>
        <w:spacing w:after="0"/>
        <w:ind w:left="0"/>
        <w:jc w:val="both"/>
      </w:pPr>
      <w:r>
        <w:rPr>
          <w:rFonts w:ascii="Times New Roman"/>
          <w:b w:val="false"/>
          <w:i w:val="false"/>
          <w:color w:val="000000"/>
          <w:sz w:val="28"/>
        </w:rPr>
        <w:t>
      смазка и крепление отдельных узлов.</w:t>
      </w:r>
    </w:p>
    <w:bookmarkEnd w:id="1385"/>
    <w:bookmarkStart w:name="z1402" w:id="1386"/>
    <w:p>
      <w:pPr>
        <w:spacing w:after="0"/>
        <w:ind w:left="0"/>
        <w:jc w:val="both"/>
      </w:pPr>
      <w:r>
        <w:rPr>
          <w:rFonts w:ascii="Times New Roman"/>
          <w:b w:val="false"/>
          <w:i w:val="false"/>
          <w:color w:val="000000"/>
          <w:sz w:val="28"/>
        </w:rPr>
        <w:t xml:space="preserve">
      176. Должен знать: </w:t>
      </w:r>
    </w:p>
    <w:bookmarkEnd w:id="1386"/>
    <w:bookmarkStart w:name="z1403" w:id="1387"/>
    <w:p>
      <w:pPr>
        <w:spacing w:after="0"/>
        <w:ind w:left="0"/>
        <w:jc w:val="both"/>
      </w:pPr>
      <w:r>
        <w:rPr>
          <w:rFonts w:ascii="Times New Roman"/>
          <w:b w:val="false"/>
          <w:i w:val="false"/>
          <w:color w:val="000000"/>
          <w:sz w:val="28"/>
        </w:rPr>
        <w:t xml:space="preserve">
      технологический процесс и последовательность операций бурения вертикальных шурфов в море; </w:t>
      </w:r>
    </w:p>
    <w:bookmarkEnd w:id="1387"/>
    <w:bookmarkStart w:name="z1404" w:id="1388"/>
    <w:p>
      <w:pPr>
        <w:spacing w:after="0"/>
        <w:ind w:left="0"/>
        <w:jc w:val="both"/>
      </w:pPr>
      <w:r>
        <w:rPr>
          <w:rFonts w:ascii="Times New Roman"/>
          <w:b w:val="false"/>
          <w:i w:val="false"/>
          <w:color w:val="000000"/>
          <w:sz w:val="28"/>
        </w:rPr>
        <w:t xml:space="preserve">
      по спуску и подъему инструмента и арматуры; </w:t>
      </w:r>
    </w:p>
    <w:bookmarkEnd w:id="1388"/>
    <w:bookmarkStart w:name="z1405" w:id="1389"/>
    <w:p>
      <w:pPr>
        <w:spacing w:after="0"/>
        <w:ind w:left="0"/>
        <w:jc w:val="both"/>
      </w:pPr>
      <w:r>
        <w:rPr>
          <w:rFonts w:ascii="Times New Roman"/>
          <w:b w:val="false"/>
          <w:i w:val="false"/>
          <w:color w:val="000000"/>
          <w:sz w:val="28"/>
        </w:rPr>
        <w:t xml:space="preserve">
      по заливке шурфов и свай цементным раствором; </w:t>
      </w:r>
    </w:p>
    <w:bookmarkEnd w:id="1389"/>
    <w:bookmarkStart w:name="z1406" w:id="1390"/>
    <w:p>
      <w:pPr>
        <w:spacing w:after="0"/>
        <w:ind w:left="0"/>
        <w:jc w:val="both"/>
      </w:pPr>
      <w:r>
        <w:rPr>
          <w:rFonts w:ascii="Times New Roman"/>
          <w:b w:val="false"/>
          <w:i w:val="false"/>
          <w:color w:val="000000"/>
          <w:sz w:val="28"/>
        </w:rPr>
        <w:t>
      устройство применяемого инструмента, способы завязывание простых морских узлов.</w:t>
      </w:r>
    </w:p>
    <w:bookmarkEnd w:id="1390"/>
    <w:bookmarkStart w:name="z1407" w:id="1391"/>
    <w:p>
      <w:pPr>
        <w:spacing w:after="0"/>
        <w:ind w:left="0"/>
        <w:jc w:val="both"/>
      </w:pPr>
      <w:r>
        <w:rPr>
          <w:rFonts w:ascii="Times New Roman"/>
          <w:b w:val="false"/>
          <w:i w:val="false"/>
          <w:color w:val="000000"/>
          <w:sz w:val="28"/>
        </w:rPr>
        <w:t>
      Параграф 2. Помощник бурильщика плавучего бурильного агрегата в море,</w:t>
      </w:r>
    </w:p>
    <w:bookmarkEnd w:id="1391"/>
    <w:p>
      <w:pPr>
        <w:spacing w:after="0"/>
        <w:ind w:left="0"/>
        <w:jc w:val="both"/>
      </w:pPr>
      <w:r>
        <w:rPr>
          <w:rFonts w:ascii="Times New Roman"/>
          <w:b w:val="false"/>
          <w:i w:val="false"/>
          <w:color w:val="000000"/>
          <w:sz w:val="28"/>
        </w:rPr>
        <w:t>
      4-й разряд</w:t>
      </w:r>
    </w:p>
    <w:bookmarkStart w:name="z1409" w:id="1392"/>
    <w:p>
      <w:pPr>
        <w:spacing w:after="0"/>
        <w:ind w:left="0"/>
        <w:jc w:val="both"/>
      </w:pPr>
      <w:r>
        <w:rPr>
          <w:rFonts w:ascii="Times New Roman"/>
          <w:b w:val="false"/>
          <w:i w:val="false"/>
          <w:color w:val="000000"/>
          <w:sz w:val="28"/>
        </w:rPr>
        <w:t>
      177. Характеристика работ:</w:t>
      </w:r>
    </w:p>
    <w:bookmarkEnd w:id="1392"/>
    <w:bookmarkStart w:name="z1410" w:id="1393"/>
    <w:p>
      <w:pPr>
        <w:spacing w:after="0"/>
        <w:ind w:left="0"/>
        <w:jc w:val="both"/>
      </w:pPr>
      <w:r>
        <w:rPr>
          <w:rFonts w:ascii="Times New Roman"/>
          <w:b w:val="false"/>
          <w:i w:val="false"/>
          <w:color w:val="000000"/>
          <w:sz w:val="28"/>
        </w:rPr>
        <w:t xml:space="preserve">
      ведение процесса бурения в море под руководством бурильщика плавучего бурильного агрегата в море более высокой квалификации; </w:t>
      </w:r>
    </w:p>
    <w:bookmarkEnd w:id="1393"/>
    <w:bookmarkStart w:name="z1411" w:id="1394"/>
    <w:p>
      <w:pPr>
        <w:spacing w:after="0"/>
        <w:ind w:left="0"/>
        <w:jc w:val="both"/>
      </w:pPr>
      <w:r>
        <w:rPr>
          <w:rFonts w:ascii="Times New Roman"/>
          <w:b w:val="false"/>
          <w:i w:val="false"/>
          <w:color w:val="000000"/>
          <w:sz w:val="28"/>
        </w:rPr>
        <w:t xml:space="preserve">
      установка опор всех типов, полотен, секций и их крепление; </w:t>
      </w:r>
    </w:p>
    <w:bookmarkEnd w:id="1394"/>
    <w:bookmarkStart w:name="z1412" w:id="1395"/>
    <w:p>
      <w:pPr>
        <w:spacing w:after="0"/>
        <w:ind w:left="0"/>
        <w:jc w:val="both"/>
      </w:pPr>
      <w:r>
        <w:rPr>
          <w:rFonts w:ascii="Times New Roman"/>
          <w:b w:val="false"/>
          <w:i w:val="false"/>
          <w:color w:val="000000"/>
          <w:sz w:val="28"/>
        </w:rPr>
        <w:t>
      наблюдение за работой насосного агрегата и управление им;</w:t>
      </w:r>
    </w:p>
    <w:bookmarkEnd w:id="1395"/>
    <w:bookmarkStart w:name="z1413" w:id="1396"/>
    <w:p>
      <w:pPr>
        <w:spacing w:after="0"/>
        <w:ind w:left="0"/>
        <w:jc w:val="both"/>
      </w:pPr>
      <w:r>
        <w:rPr>
          <w:rFonts w:ascii="Times New Roman"/>
          <w:b w:val="false"/>
          <w:i w:val="false"/>
          <w:color w:val="000000"/>
          <w:sz w:val="28"/>
        </w:rPr>
        <w:t xml:space="preserve">
      приготовление цементного раствора; </w:t>
      </w:r>
    </w:p>
    <w:bookmarkEnd w:id="1396"/>
    <w:bookmarkStart w:name="z1414" w:id="1397"/>
    <w:p>
      <w:pPr>
        <w:spacing w:after="0"/>
        <w:ind w:left="0"/>
        <w:jc w:val="both"/>
      </w:pPr>
      <w:r>
        <w:rPr>
          <w:rFonts w:ascii="Times New Roman"/>
          <w:b w:val="false"/>
          <w:i w:val="false"/>
          <w:color w:val="000000"/>
          <w:sz w:val="28"/>
        </w:rPr>
        <w:t xml:space="preserve">
      заливка шурфов и свай; </w:t>
      </w:r>
    </w:p>
    <w:bookmarkEnd w:id="1397"/>
    <w:bookmarkStart w:name="z1415" w:id="1398"/>
    <w:p>
      <w:pPr>
        <w:spacing w:after="0"/>
        <w:ind w:left="0"/>
        <w:jc w:val="both"/>
      </w:pPr>
      <w:r>
        <w:rPr>
          <w:rFonts w:ascii="Times New Roman"/>
          <w:b w:val="false"/>
          <w:i w:val="false"/>
          <w:color w:val="000000"/>
          <w:sz w:val="28"/>
        </w:rPr>
        <w:t>
      наблюдение за исправностью применяемого инструмента.</w:t>
      </w:r>
    </w:p>
    <w:bookmarkEnd w:id="1398"/>
    <w:bookmarkStart w:name="z1416" w:id="1399"/>
    <w:p>
      <w:pPr>
        <w:spacing w:after="0"/>
        <w:ind w:left="0"/>
        <w:jc w:val="both"/>
      </w:pPr>
      <w:r>
        <w:rPr>
          <w:rFonts w:ascii="Times New Roman"/>
          <w:b w:val="false"/>
          <w:i w:val="false"/>
          <w:color w:val="000000"/>
          <w:sz w:val="28"/>
        </w:rPr>
        <w:t xml:space="preserve">
      178. Должен знать: </w:t>
      </w:r>
    </w:p>
    <w:bookmarkEnd w:id="1399"/>
    <w:bookmarkStart w:name="z1417" w:id="1400"/>
    <w:p>
      <w:pPr>
        <w:spacing w:after="0"/>
        <w:ind w:left="0"/>
        <w:jc w:val="both"/>
      </w:pPr>
      <w:r>
        <w:rPr>
          <w:rFonts w:ascii="Times New Roman"/>
          <w:b w:val="false"/>
          <w:i w:val="false"/>
          <w:color w:val="000000"/>
          <w:sz w:val="28"/>
        </w:rPr>
        <w:t xml:space="preserve">
      технологический процесс бурения в море, причины аварий и методы их предупреждения и ликвидации; </w:t>
      </w:r>
    </w:p>
    <w:bookmarkEnd w:id="1400"/>
    <w:bookmarkStart w:name="z1418" w:id="1401"/>
    <w:p>
      <w:pPr>
        <w:spacing w:after="0"/>
        <w:ind w:left="0"/>
        <w:jc w:val="both"/>
      </w:pPr>
      <w:r>
        <w:rPr>
          <w:rFonts w:ascii="Times New Roman"/>
          <w:b w:val="false"/>
          <w:i w:val="false"/>
          <w:color w:val="000000"/>
          <w:sz w:val="28"/>
        </w:rPr>
        <w:t>
      устройство и принцип работы бурового оборудования и инструмента;</w:t>
      </w:r>
    </w:p>
    <w:bookmarkEnd w:id="1401"/>
    <w:bookmarkStart w:name="z1419" w:id="1402"/>
    <w:p>
      <w:pPr>
        <w:spacing w:after="0"/>
        <w:ind w:left="0"/>
        <w:jc w:val="both"/>
      </w:pPr>
      <w:r>
        <w:rPr>
          <w:rFonts w:ascii="Times New Roman"/>
          <w:b w:val="false"/>
          <w:i w:val="false"/>
          <w:color w:val="000000"/>
          <w:sz w:val="28"/>
        </w:rPr>
        <w:t>
      типы и размеры блоков, секций и полотен оснований морских буров;</w:t>
      </w:r>
    </w:p>
    <w:bookmarkEnd w:id="1402"/>
    <w:bookmarkStart w:name="z1420" w:id="1403"/>
    <w:p>
      <w:pPr>
        <w:spacing w:after="0"/>
        <w:ind w:left="0"/>
        <w:jc w:val="both"/>
      </w:pPr>
      <w:r>
        <w:rPr>
          <w:rFonts w:ascii="Times New Roman"/>
          <w:b w:val="false"/>
          <w:i w:val="false"/>
          <w:color w:val="000000"/>
          <w:sz w:val="28"/>
        </w:rPr>
        <w:t xml:space="preserve">
      конструкции и назначение талевой системы, кронблока, крюка и вертлюга; </w:t>
      </w:r>
    </w:p>
    <w:bookmarkEnd w:id="1403"/>
    <w:bookmarkStart w:name="z1421" w:id="1404"/>
    <w:p>
      <w:pPr>
        <w:spacing w:after="0"/>
        <w:ind w:left="0"/>
        <w:jc w:val="both"/>
      </w:pPr>
      <w:r>
        <w:rPr>
          <w:rFonts w:ascii="Times New Roman"/>
          <w:b w:val="false"/>
          <w:i w:val="false"/>
          <w:color w:val="000000"/>
          <w:sz w:val="28"/>
        </w:rPr>
        <w:t>
      виды применяемых стальных и пеньковых тросов, канатов, назначение и правила пользования контрольно-измерительными приборами, установленными на бурильном плавучем агрегате.</w:t>
      </w:r>
    </w:p>
    <w:bookmarkEnd w:id="1404"/>
    <w:bookmarkStart w:name="z1422" w:id="1405"/>
    <w:p>
      <w:pPr>
        <w:spacing w:after="0"/>
        <w:ind w:left="0"/>
        <w:jc w:val="both"/>
      </w:pPr>
      <w:r>
        <w:rPr>
          <w:rFonts w:ascii="Times New Roman"/>
          <w:b w:val="false"/>
          <w:i w:val="false"/>
          <w:color w:val="000000"/>
          <w:sz w:val="28"/>
        </w:rPr>
        <w:t>
      43. Слесарь по монтажу и ремонту оснований морских буровых и эстакад</w:t>
      </w:r>
    </w:p>
    <w:bookmarkEnd w:id="1405"/>
    <w:bookmarkStart w:name="z1423" w:id="1406"/>
    <w:p>
      <w:pPr>
        <w:spacing w:after="0"/>
        <w:ind w:left="0"/>
        <w:jc w:val="both"/>
      </w:pPr>
      <w:r>
        <w:rPr>
          <w:rFonts w:ascii="Times New Roman"/>
          <w:b w:val="false"/>
          <w:i w:val="false"/>
          <w:color w:val="000000"/>
          <w:sz w:val="28"/>
        </w:rPr>
        <w:t>
      Параграф 1. Слесарь по монтажу и ремонту оснований морских буровых и</w:t>
      </w:r>
    </w:p>
    <w:bookmarkEnd w:id="1406"/>
    <w:p>
      <w:pPr>
        <w:spacing w:after="0"/>
        <w:ind w:left="0"/>
        <w:jc w:val="both"/>
      </w:pPr>
      <w:r>
        <w:rPr>
          <w:rFonts w:ascii="Times New Roman"/>
          <w:b w:val="false"/>
          <w:i w:val="false"/>
          <w:color w:val="000000"/>
          <w:sz w:val="28"/>
        </w:rPr>
        <w:t>
      эстакад, 2-й разряд</w:t>
      </w:r>
    </w:p>
    <w:bookmarkStart w:name="z1425" w:id="1407"/>
    <w:p>
      <w:pPr>
        <w:spacing w:after="0"/>
        <w:ind w:left="0"/>
        <w:jc w:val="both"/>
      </w:pPr>
      <w:r>
        <w:rPr>
          <w:rFonts w:ascii="Times New Roman"/>
          <w:b w:val="false"/>
          <w:i w:val="false"/>
          <w:color w:val="000000"/>
          <w:sz w:val="28"/>
        </w:rPr>
        <w:t>
      179. Характеристика работ:</w:t>
      </w:r>
    </w:p>
    <w:bookmarkEnd w:id="1407"/>
    <w:bookmarkStart w:name="z1426" w:id="1408"/>
    <w:p>
      <w:pPr>
        <w:spacing w:after="0"/>
        <w:ind w:left="0"/>
        <w:jc w:val="both"/>
      </w:pPr>
      <w:r>
        <w:rPr>
          <w:rFonts w:ascii="Times New Roman"/>
          <w:b w:val="false"/>
          <w:i w:val="false"/>
          <w:color w:val="000000"/>
          <w:sz w:val="28"/>
        </w:rPr>
        <w:t xml:space="preserve">
      выполнение простейших демонтажных, монтажных и плотничных работ, связанных с ремонтом отдельных узлов морских нефтепромысловых сооружений под руководством слесаря по монтажу и ремонту оснований морских буровых и эстакад более высокой квалификации; </w:t>
      </w:r>
    </w:p>
    <w:bookmarkEnd w:id="1408"/>
    <w:bookmarkStart w:name="z1427" w:id="1409"/>
    <w:p>
      <w:pPr>
        <w:spacing w:after="0"/>
        <w:ind w:left="0"/>
        <w:jc w:val="both"/>
      </w:pPr>
      <w:r>
        <w:rPr>
          <w:rFonts w:ascii="Times New Roman"/>
          <w:b w:val="false"/>
          <w:i w:val="false"/>
          <w:color w:val="000000"/>
          <w:sz w:val="28"/>
        </w:rPr>
        <w:t xml:space="preserve">
      подготовка рабочего места для производства ремонтных работ; </w:t>
      </w:r>
    </w:p>
    <w:bookmarkEnd w:id="1409"/>
    <w:bookmarkStart w:name="z1428" w:id="1410"/>
    <w:p>
      <w:pPr>
        <w:spacing w:after="0"/>
        <w:ind w:left="0"/>
        <w:jc w:val="both"/>
      </w:pPr>
      <w:r>
        <w:rPr>
          <w:rFonts w:ascii="Times New Roman"/>
          <w:b w:val="false"/>
          <w:i w:val="false"/>
          <w:color w:val="000000"/>
          <w:sz w:val="28"/>
        </w:rPr>
        <w:t xml:space="preserve">
      текущий ремонт узкоколейных путей на морских эстакадах, тротуаров, колесоотбойных брусьев и ограждений; </w:t>
      </w:r>
    </w:p>
    <w:bookmarkEnd w:id="1410"/>
    <w:bookmarkStart w:name="z1429" w:id="1411"/>
    <w:p>
      <w:pPr>
        <w:spacing w:after="0"/>
        <w:ind w:left="0"/>
        <w:jc w:val="both"/>
      </w:pPr>
      <w:r>
        <w:rPr>
          <w:rFonts w:ascii="Times New Roman"/>
          <w:b w:val="false"/>
          <w:i w:val="false"/>
          <w:color w:val="000000"/>
          <w:sz w:val="28"/>
        </w:rPr>
        <w:t xml:space="preserve">
      частичная разборка и устройство рабочего и защитного настила эстакады и морских оснований; </w:t>
      </w:r>
    </w:p>
    <w:bookmarkEnd w:id="1411"/>
    <w:bookmarkStart w:name="z1430" w:id="1412"/>
    <w:p>
      <w:pPr>
        <w:spacing w:after="0"/>
        <w:ind w:left="0"/>
        <w:jc w:val="both"/>
      </w:pPr>
      <w:r>
        <w:rPr>
          <w:rFonts w:ascii="Times New Roman"/>
          <w:b w:val="false"/>
          <w:i w:val="false"/>
          <w:color w:val="000000"/>
          <w:sz w:val="28"/>
        </w:rPr>
        <w:t xml:space="preserve">
      участие в сборке, разборке, оснастке и подготовке к работе сваебойного агрегата; </w:t>
      </w:r>
    </w:p>
    <w:bookmarkEnd w:id="1412"/>
    <w:bookmarkStart w:name="z1431" w:id="1413"/>
    <w:p>
      <w:pPr>
        <w:spacing w:after="0"/>
        <w:ind w:left="0"/>
        <w:jc w:val="both"/>
      </w:pPr>
      <w:r>
        <w:rPr>
          <w:rFonts w:ascii="Times New Roman"/>
          <w:b w:val="false"/>
          <w:i w:val="false"/>
          <w:color w:val="000000"/>
          <w:sz w:val="28"/>
        </w:rPr>
        <w:t>
      оказание помощи "Электрогазосварщику" в выполнении ремонтных работ на морских буровых сооружениях.</w:t>
      </w:r>
    </w:p>
    <w:bookmarkEnd w:id="1413"/>
    <w:bookmarkStart w:name="z1432" w:id="1414"/>
    <w:p>
      <w:pPr>
        <w:spacing w:after="0"/>
        <w:ind w:left="0"/>
        <w:jc w:val="both"/>
      </w:pPr>
      <w:r>
        <w:rPr>
          <w:rFonts w:ascii="Times New Roman"/>
          <w:b w:val="false"/>
          <w:i w:val="false"/>
          <w:color w:val="000000"/>
          <w:sz w:val="28"/>
        </w:rPr>
        <w:t xml:space="preserve">
      180. Должен знать: </w:t>
      </w:r>
    </w:p>
    <w:bookmarkEnd w:id="1414"/>
    <w:bookmarkStart w:name="z1433" w:id="1415"/>
    <w:p>
      <w:pPr>
        <w:spacing w:after="0"/>
        <w:ind w:left="0"/>
        <w:jc w:val="both"/>
      </w:pPr>
      <w:r>
        <w:rPr>
          <w:rFonts w:ascii="Times New Roman"/>
          <w:b w:val="false"/>
          <w:i w:val="false"/>
          <w:color w:val="000000"/>
          <w:sz w:val="28"/>
        </w:rPr>
        <w:t xml:space="preserve">
      технологическую последовательность операций при ремонте морских нефтепромысловых сооружений; </w:t>
      </w:r>
    </w:p>
    <w:bookmarkEnd w:id="1415"/>
    <w:bookmarkStart w:name="z1434" w:id="1416"/>
    <w:p>
      <w:pPr>
        <w:spacing w:after="0"/>
        <w:ind w:left="0"/>
        <w:jc w:val="both"/>
      </w:pPr>
      <w:r>
        <w:rPr>
          <w:rFonts w:ascii="Times New Roman"/>
          <w:b w:val="false"/>
          <w:i w:val="false"/>
          <w:color w:val="000000"/>
          <w:sz w:val="28"/>
        </w:rPr>
        <w:t>
      простейшие плотничные и слесарные работы, применяемый плотничный и слесарный инструмент;</w:t>
      </w:r>
    </w:p>
    <w:bookmarkEnd w:id="1416"/>
    <w:bookmarkStart w:name="z1435" w:id="1417"/>
    <w:p>
      <w:pPr>
        <w:spacing w:after="0"/>
        <w:ind w:left="0"/>
        <w:jc w:val="both"/>
      </w:pPr>
      <w:r>
        <w:rPr>
          <w:rFonts w:ascii="Times New Roman"/>
          <w:b w:val="false"/>
          <w:i w:val="false"/>
          <w:color w:val="000000"/>
          <w:sz w:val="28"/>
        </w:rPr>
        <w:t xml:space="preserve">
      основные приемы сваебойных работ; </w:t>
      </w:r>
    </w:p>
    <w:bookmarkEnd w:id="1417"/>
    <w:bookmarkStart w:name="z1436" w:id="1418"/>
    <w:p>
      <w:pPr>
        <w:spacing w:after="0"/>
        <w:ind w:left="0"/>
        <w:jc w:val="both"/>
      </w:pPr>
      <w:r>
        <w:rPr>
          <w:rFonts w:ascii="Times New Roman"/>
          <w:b w:val="false"/>
          <w:i w:val="false"/>
          <w:color w:val="000000"/>
          <w:sz w:val="28"/>
        </w:rPr>
        <w:t>
      правила стропления и перемещения конструкций и грузов.</w:t>
      </w:r>
    </w:p>
    <w:bookmarkEnd w:id="1418"/>
    <w:bookmarkStart w:name="z1437" w:id="1419"/>
    <w:p>
      <w:pPr>
        <w:spacing w:after="0"/>
        <w:ind w:left="0"/>
        <w:jc w:val="both"/>
      </w:pPr>
      <w:r>
        <w:rPr>
          <w:rFonts w:ascii="Times New Roman"/>
          <w:b w:val="false"/>
          <w:i w:val="false"/>
          <w:color w:val="000000"/>
          <w:sz w:val="28"/>
        </w:rPr>
        <w:t>
      Параграф 2. Слесарь по монтажу и ремонту оснований морских буровых и</w:t>
      </w:r>
    </w:p>
    <w:bookmarkEnd w:id="1419"/>
    <w:p>
      <w:pPr>
        <w:spacing w:after="0"/>
        <w:ind w:left="0"/>
        <w:jc w:val="both"/>
      </w:pPr>
      <w:r>
        <w:rPr>
          <w:rFonts w:ascii="Times New Roman"/>
          <w:b w:val="false"/>
          <w:i w:val="false"/>
          <w:color w:val="000000"/>
          <w:sz w:val="28"/>
        </w:rPr>
        <w:t>
      эстакад, 3-й разряд</w:t>
      </w:r>
    </w:p>
    <w:bookmarkStart w:name="z1439" w:id="1420"/>
    <w:p>
      <w:pPr>
        <w:spacing w:after="0"/>
        <w:ind w:left="0"/>
        <w:jc w:val="both"/>
      </w:pPr>
      <w:r>
        <w:rPr>
          <w:rFonts w:ascii="Times New Roman"/>
          <w:b w:val="false"/>
          <w:i w:val="false"/>
          <w:color w:val="000000"/>
          <w:sz w:val="28"/>
        </w:rPr>
        <w:t>
      181. Характеристика работ:</w:t>
      </w:r>
    </w:p>
    <w:bookmarkEnd w:id="1420"/>
    <w:bookmarkStart w:name="z1440" w:id="1421"/>
    <w:p>
      <w:pPr>
        <w:spacing w:after="0"/>
        <w:ind w:left="0"/>
        <w:jc w:val="both"/>
      </w:pPr>
      <w:r>
        <w:rPr>
          <w:rFonts w:ascii="Times New Roman"/>
          <w:b w:val="false"/>
          <w:i w:val="false"/>
          <w:color w:val="000000"/>
          <w:sz w:val="28"/>
        </w:rPr>
        <w:t xml:space="preserve">
      выполнение монтажных, демонтажных, сваебойных, бурозаливных и плотничных работ средней сложности, связанных с ремонтом морских нефтепромысловых сооружений; </w:t>
      </w:r>
    </w:p>
    <w:bookmarkEnd w:id="1421"/>
    <w:bookmarkStart w:name="z1441" w:id="1422"/>
    <w:p>
      <w:pPr>
        <w:spacing w:after="0"/>
        <w:ind w:left="0"/>
        <w:jc w:val="both"/>
      </w:pPr>
      <w:r>
        <w:rPr>
          <w:rFonts w:ascii="Times New Roman"/>
          <w:b w:val="false"/>
          <w:i w:val="false"/>
          <w:color w:val="000000"/>
          <w:sz w:val="28"/>
        </w:rPr>
        <w:t>
      ремонт деревянных конструкций оснований морских буровых и эстакад;</w:t>
      </w:r>
    </w:p>
    <w:bookmarkEnd w:id="1422"/>
    <w:bookmarkStart w:name="z1442" w:id="1423"/>
    <w:p>
      <w:pPr>
        <w:spacing w:after="0"/>
        <w:ind w:left="0"/>
        <w:jc w:val="both"/>
      </w:pPr>
      <w:r>
        <w:rPr>
          <w:rFonts w:ascii="Times New Roman"/>
          <w:b w:val="false"/>
          <w:i w:val="false"/>
          <w:color w:val="000000"/>
          <w:sz w:val="28"/>
        </w:rPr>
        <w:t xml:space="preserve">
      завязка простых морских узлов; </w:t>
      </w:r>
    </w:p>
    <w:bookmarkEnd w:id="1423"/>
    <w:bookmarkStart w:name="z1443" w:id="1424"/>
    <w:p>
      <w:pPr>
        <w:spacing w:after="0"/>
        <w:ind w:left="0"/>
        <w:jc w:val="both"/>
      </w:pPr>
      <w:r>
        <w:rPr>
          <w:rFonts w:ascii="Times New Roman"/>
          <w:b w:val="false"/>
          <w:i w:val="false"/>
          <w:color w:val="000000"/>
          <w:sz w:val="28"/>
        </w:rPr>
        <w:t xml:space="preserve">
      строповка и расстроповка металлоконструкций; </w:t>
      </w:r>
    </w:p>
    <w:bookmarkEnd w:id="1424"/>
    <w:bookmarkStart w:name="z1444" w:id="1425"/>
    <w:p>
      <w:pPr>
        <w:spacing w:after="0"/>
        <w:ind w:left="0"/>
        <w:jc w:val="both"/>
      </w:pPr>
      <w:r>
        <w:rPr>
          <w:rFonts w:ascii="Times New Roman"/>
          <w:b w:val="false"/>
          <w:i w:val="false"/>
          <w:color w:val="000000"/>
          <w:sz w:val="28"/>
        </w:rPr>
        <w:t xml:space="preserve">
      замер глубины моря и длины свай; </w:t>
      </w:r>
    </w:p>
    <w:bookmarkEnd w:id="1425"/>
    <w:bookmarkStart w:name="z1445" w:id="1426"/>
    <w:p>
      <w:pPr>
        <w:spacing w:after="0"/>
        <w:ind w:left="0"/>
        <w:jc w:val="both"/>
      </w:pPr>
      <w:r>
        <w:rPr>
          <w:rFonts w:ascii="Times New Roman"/>
          <w:b w:val="false"/>
          <w:i w:val="false"/>
          <w:color w:val="000000"/>
          <w:sz w:val="28"/>
        </w:rPr>
        <w:t xml:space="preserve">
      участие в сборке, разборке, оснастке и подготовке к работе сваебойного и бурильного агрегата; </w:t>
      </w:r>
    </w:p>
    <w:bookmarkEnd w:id="1426"/>
    <w:bookmarkStart w:name="z1446" w:id="1427"/>
    <w:p>
      <w:pPr>
        <w:spacing w:after="0"/>
        <w:ind w:left="0"/>
        <w:jc w:val="both"/>
      </w:pPr>
      <w:r>
        <w:rPr>
          <w:rFonts w:ascii="Times New Roman"/>
          <w:b w:val="false"/>
          <w:i w:val="false"/>
          <w:color w:val="000000"/>
          <w:sz w:val="28"/>
        </w:rPr>
        <w:t xml:space="preserve">
      сборка и пуск на воду понтонно-подвесных площадок и других приспособлений; </w:t>
      </w:r>
    </w:p>
    <w:bookmarkEnd w:id="1427"/>
    <w:bookmarkStart w:name="z1447" w:id="1428"/>
    <w:p>
      <w:pPr>
        <w:spacing w:after="0"/>
        <w:ind w:left="0"/>
        <w:jc w:val="both"/>
      </w:pPr>
      <w:r>
        <w:rPr>
          <w:rFonts w:ascii="Times New Roman"/>
          <w:b w:val="false"/>
          <w:i w:val="false"/>
          <w:color w:val="000000"/>
          <w:sz w:val="28"/>
        </w:rPr>
        <w:t>
      выполнение работ по укладке узкоколейных путей на эстакаде;</w:t>
      </w:r>
    </w:p>
    <w:bookmarkEnd w:id="1428"/>
    <w:bookmarkStart w:name="z1448" w:id="1429"/>
    <w:p>
      <w:pPr>
        <w:spacing w:after="0"/>
        <w:ind w:left="0"/>
        <w:jc w:val="both"/>
      </w:pPr>
      <w:r>
        <w:rPr>
          <w:rFonts w:ascii="Times New Roman"/>
          <w:b w:val="false"/>
          <w:i w:val="false"/>
          <w:color w:val="000000"/>
          <w:sz w:val="28"/>
        </w:rPr>
        <w:t>
      ремонт и установка анодных устройств катодной и протекторной защиты, подводной части металлоконструкций оснований морских буровых и эстакад;</w:t>
      </w:r>
    </w:p>
    <w:bookmarkEnd w:id="1429"/>
    <w:bookmarkStart w:name="z1449" w:id="1430"/>
    <w:p>
      <w:pPr>
        <w:spacing w:after="0"/>
        <w:ind w:left="0"/>
        <w:jc w:val="both"/>
      </w:pPr>
      <w:r>
        <w:rPr>
          <w:rFonts w:ascii="Times New Roman"/>
          <w:b w:val="false"/>
          <w:i w:val="false"/>
          <w:color w:val="000000"/>
          <w:sz w:val="28"/>
        </w:rPr>
        <w:t>
      выполнение газорезочных работ.</w:t>
      </w:r>
    </w:p>
    <w:bookmarkEnd w:id="1430"/>
    <w:bookmarkStart w:name="z1450" w:id="1431"/>
    <w:p>
      <w:pPr>
        <w:spacing w:after="0"/>
        <w:ind w:left="0"/>
        <w:jc w:val="both"/>
      </w:pPr>
      <w:r>
        <w:rPr>
          <w:rFonts w:ascii="Times New Roman"/>
          <w:b w:val="false"/>
          <w:i w:val="false"/>
          <w:color w:val="000000"/>
          <w:sz w:val="28"/>
        </w:rPr>
        <w:t xml:space="preserve">
      182. Должен знать: </w:t>
      </w:r>
    </w:p>
    <w:bookmarkEnd w:id="1431"/>
    <w:bookmarkStart w:name="z1451" w:id="1432"/>
    <w:p>
      <w:pPr>
        <w:spacing w:after="0"/>
        <w:ind w:left="0"/>
        <w:jc w:val="both"/>
      </w:pPr>
      <w:r>
        <w:rPr>
          <w:rFonts w:ascii="Times New Roman"/>
          <w:b w:val="false"/>
          <w:i w:val="false"/>
          <w:color w:val="000000"/>
          <w:sz w:val="28"/>
        </w:rPr>
        <w:t>
      технологическую последовательность операций по монтажу, демонтажу и ремонту морских буровых и эстакад, бурению шурфов на дне моря, забивке свай и креплению ремонтируемых узлов и деревянных конструкций;</w:t>
      </w:r>
    </w:p>
    <w:bookmarkEnd w:id="1432"/>
    <w:bookmarkStart w:name="z1452" w:id="1433"/>
    <w:p>
      <w:pPr>
        <w:spacing w:after="0"/>
        <w:ind w:left="0"/>
        <w:jc w:val="both"/>
      </w:pPr>
      <w:r>
        <w:rPr>
          <w:rFonts w:ascii="Times New Roman"/>
          <w:b w:val="false"/>
          <w:i w:val="false"/>
          <w:color w:val="000000"/>
          <w:sz w:val="28"/>
        </w:rPr>
        <w:t xml:space="preserve">
      устройства механизмов по бурению и забивке свай; инструмента, применяемого при монтаже, ремонте и демонтаже оснований морских буровых и эстакад; </w:t>
      </w:r>
    </w:p>
    <w:bookmarkEnd w:id="1433"/>
    <w:bookmarkStart w:name="z1453" w:id="1434"/>
    <w:p>
      <w:pPr>
        <w:spacing w:after="0"/>
        <w:ind w:left="0"/>
        <w:jc w:val="both"/>
      </w:pPr>
      <w:r>
        <w:rPr>
          <w:rFonts w:ascii="Times New Roman"/>
          <w:b w:val="false"/>
          <w:i w:val="false"/>
          <w:color w:val="000000"/>
          <w:sz w:val="28"/>
        </w:rPr>
        <w:t>
      основные приемы выполнения сваебойных, бурозаливных, слесарных и плотничных работ, способы строповки и перемещения грузов и материалов, используемых при ремонте морских оснований и эстакад.</w:t>
      </w:r>
    </w:p>
    <w:bookmarkEnd w:id="1434"/>
    <w:bookmarkStart w:name="z1454" w:id="1435"/>
    <w:p>
      <w:pPr>
        <w:spacing w:after="0"/>
        <w:ind w:left="0"/>
        <w:jc w:val="both"/>
      </w:pPr>
      <w:r>
        <w:rPr>
          <w:rFonts w:ascii="Times New Roman"/>
          <w:b w:val="false"/>
          <w:i w:val="false"/>
          <w:color w:val="000000"/>
          <w:sz w:val="28"/>
        </w:rPr>
        <w:t>
      Параграф 3. Слесарь по монтажу и ремонту оснований морских буровых и</w:t>
      </w:r>
    </w:p>
    <w:bookmarkEnd w:id="1435"/>
    <w:p>
      <w:pPr>
        <w:spacing w:after="0"/>
        <w:ind w:left="0"/>
        <w:jc w:val="both"/>
      </w:pPr>
      <w:r>
        <w:rPr>
          <w:rFonts w:ascii="Times New Roman"/>
          <w:b w:val="false"/>
          <w:i w:val="false"/>
          <w:color w:val="000000"/>
          <w:sz w:val="28"/>
        </w:rPr>
        <w:t>
      эстакад, 4-й разряд</w:t>
      </w:r>
    </w:p>
    <w:bookmarkStart w:name="z1456" w:id="1436"/>
    <w:p>
      <w:pPr>
        <w:spacing w:after="0"/>
        <w:ind w:left="0"/>
        <w:jc w:val="both"/>
      </w:pPr>
      <w:r>
        <w:rPr>
          <w:rFonts w:ascii="Times New Roman"/>
          <w:b w:val="false"/>
          <w:i w:val="false"/>
          <w:color w:val="000000"/>
          <w:sz w:val="28"/>
        </w:rPr>
        <w:t>
      183. Характеристика работ:</w:t>
      </w:r>
    </w:p>
    <w:bookmarkEnd w:id="1436"/>
    <w:bookmarkStart w:name="z1457" w:id="1437"/>
    <w:p>
      <w:pPr>
        <w:spacing w:after="0"/>
        <w:ind w:left="0"/>
        <w:jc w:val="both"/>
      </w:pPr>
      <w:r>
        <w:rPr>
          <w:rFonts w:ascii="Times New Roman"/>
          <w:b w:val="false"/>
          <w:i w:val="false"/>
          <w:color w:val="000000"/>
          <w:sz w:val="28"/>
        </w:rPr>
        <w:t xml:space="preserve">
      выполнение монтажных, демонтажных, сваебойных, бурозаливных и плотничных сложных работ, связанных с ремонтом морских нефтепромысловых сооружений; </w:t>
      </w:r>
    </w:p>
    <w:bookmarkEnd w:id="1437"/>
    <w:bookmarkStart w:name="z1458" w:id="1438"/>
    <w:p>
      <w:pPr>
        <w:spacing w:after="0"/>
        <w:ind w:left="0"/>
        <w:jc w:val="both"/>
      </w:pPr>
      <w:r>
        <w:rPr>
          <w:rFonts w:ascii="Times New Roman"/>
          <w:b w:val="false"/>
          <w:i w:val="false"/>
          <w:color w:val="000000"/>
          <w:sz w:val="28"/>
        </w:rPr>
        <w:t xml:space="preserve">
      центрирование и установка блоков секций, посадочных площадок, пешеходных мостков; </w:t>
      </w:r>
    </w:p>
    <w:bookmarkEnd w:id="1438"/>
    <w:bookmarkStart w:name="z1459" w:id="1439"/>
    <w:p>
      <w:pPr>
        <w:spacing w:after="0"/>
        <w:ind w:left="0"/>
        <w:jc w:val="both"/>
      </w:pPr>
      <w:r>
        <w:rPr>
          <w:rFonts w:ascii="Times New Roman"/>
          <w:b w:val="false"/>
          <w:i w:val="false"/>
          <w:color w:val="000000"/>
          <w:sz w:val="28"/>
        </w:rPr>
        <w:t xml:space="preserve">
      разметка, подготовка по месту надводных и подводных трубных сетей и уголков жесткости; </w:t>
      </w:r>
    </w:p>
    <w:bookmarkEnd w:id="1439"/>
    <w:bookmarkStart w:name="z1460" w:id="1440"/>
    <w:p>
      <w:pPr>
        <w:spacing w:after="0"/>
        <w:ind w:left="0"/>
        <w:jc w:val="both"/>
      </w:pPr>
      <w:r>
        <w:rPr>
          <w:rFonts w:ascii="Times New Roman"/>
          <w:b w:val="false"/>
          <w:i w:val="false"/>
          <w:color w:val="000000"/>
          <w:sz w:val="28"/>
        </w:rPr>
        <w:t xml:space="preserve">
      настил полов и производство ремонтных работ; </w:t>
      </w:r>
    </w:p>
    <w:bookmarkEnd w:id="1440"/>
    <w:bookmarkStart w:name="z1461" w:id="1441"/>
    <w:p>
      <w:pPr>
        <w:spacing w:after="0"/>
        <w:ind w:left="0"/>
        <w:jc w:val="both"/>
      </w:pPr>
      <w:r>
        <w:rPr>
          <w:rFonts w:ascii="Times New Roman"/>
          <w:b w:val="false"/>
          <w:i w:val="false"/>
          <w:color w:val="000000"/>
          <w:sz w:val="28"/>
        </w:rPr>
        <w:t xml:space="preserve">
      обслуживание сварочного агрегата; </w:t>
      </w:r>
    </w:p>
    <w:bookmarkEnd w:id="1441"/>
    <w:bookmarkStart w:name="z1462" w:id="1442"/>
    <w:p>
      <w:pPr>
        <w:spacing w:after="0"/>
        <w:ind w:left="0"/>
        <w:jc w:val="both"/>
      </w:pPr>
      <w:r>
        <w:rPr>
          <w:rFonts w:ascii="Times New Roman"/>
          <w:b w:val="false"/>
          <w:i w:val="false"/>
          <w:color w:val="000000"/>
          <w:sz w:val="28"/>
        </w:rPr>
        <w:t>
      выполнение газорезочных работ.</w:t>
      </w:r>
    </w:p>
    <w:bookmarkEnd w:id="1442"/>
    <w:bookmarkStart w:name="z1463" w:id="1443"/>
    <w:p>
      <w:pPr>
        <w:spacing w:after="0"/>
        <w:ind w:left="0"/>
        <w:jc w:val="both"/>
      </w:pPr>
      <w:r>
        <w:rPr>
          <w:rFonts w:ascii="Times New Roman"/>
          <w:b w:val="false"/>
          <w:i w:val="false"/>
          <w:color w:val="000000"/>
          <w:sz w:val="28"/>
        </w:rPr>
        <w:t xml:space="preserve">
      184. Должен знать: </w:t>
      </w:r>
    </w:p>
    <w:bookmarkEnd w:id="1443"/>
    <w:bookmarkStart w:name="z1464" w:id="1444"/>
    <w:p>
      <w:pPr>
        <w:spacing w:after="0"/>
        <w:ind w:left="0"/>
        <w:jc w:val="both"/>
      </w:pPr>
      <w:r>
        <w:rPr>
          <w:rFonts w:ascii="Times New Roman"/>
          <w:b w:val="false"/>
          <w:i w:val="false"/>
          <w:color w:val="000000"/>
          <w:sz w:val="28"/>
        </w:rPr>
        <w:t>
      конструкцию оснований, типы и размеры блоков, секций, надводных и подводных связей и их технические характеристики;</w:t>
      </w:r>
    </w:p>
    <w:bookmarkEnd w:id="1444"/>
    <w:bookmarkStart w:name="z1465" w:id="1445"/>
    <w:p>
      <w:pPr>
        <w:spacing w:after="0"/>
        <w:ind w:left="0"/>
        <w:jc w:val="both"/>
      </w:pPr>
      <w:r>
        <w:rPr>
          <w:rFonts w:ascii="Times New Roman"/>
          <w:b w:val="false"/>
          <w:i w:val="false"/>
          <w:color w:val="000000"/>
          <w:sz w:val="28"/>
        </w:rPr>
        <w:t>
      устройство и технические характеристики сваебойного и бурозаливного агрегатов, сущность сваебойных и бурозаливных процессов, сортамент труб;</w:t>
      </w:r>
    </w:p>
    <w:bookmarkEnd w:id="1445"/>
    <w:bookmarkStart w:name="z1466" w:id="1446"/>
    <w:p>
      <w:pPr>
        <w:spacing w:after="0"/>
        <w:ind w:left="0"/>
        <w:jc w:val="both"/>
      </w:pPr>
      <w:r>
        <w:rPr>
          <w:rFonts w:ascii="Times New Roman"/>
          <w:b w:val="false"/>
          <w:i w:val="false"/>
          <w:color w:val="000000"/>
          <w:sz w:val="28"/>
        </w:rPr>
        <w:t xml:space="preserve">
      типы и характеристики стальных и пеньковых тросов и канатов, основные приемы выполнения простых слесарных и плотничных работ, весовое и объемное соотношение воды и цемента для приготовления цементного раствора; </w:t>
      </w:r>
    </w:p>
    <w:bookmarkEnd w:id="1446"/>
    <w:bookmarkStart w:name="z1467" w:id="1447"/>
    <w:p>
      <w:pPr>
        <w:spacing w:after="0"/>
        <w:ind w:left="0"/>
        <w:jc w:val="both"/>
      </w:pPr>
      <w:r>
        <w:rPr>
          <w:rFonts w:ascii="Times New Roman"/>
          <w:b w:val="false"/>
          <w:i w:val="false"/>
          <w:color w:val="000000"/>
          <w:sz w:val="28"/>
        </w:rPr>
        <w:t>
      способы производства верховых работ при бурозаливных и сваебойных работах, принцип работы и правила эксплуатации сварочных агрегатов.</w:t>
      </w:r>
    </w:p>
    <w:bookmarkEnd w:id="1447"/>
    <w:bookmarkStart w:name="z1468" w:id="1448"/>
    <w:p>
      <w:pPr>
        <w:spacing w:after="0"/>
        <w:ind w:left="0"/>
        <w:jc w:val="both"/>
      </w:pPr>
      <w:r>
        <w:rPr>
          <w:rFonts w:ascii="Times New Roman"/>
          <w:b w:val="false"/>
          <w:i w:val="false"/>
          <w:color w:val="000000"/>
          <w:sz w:val="28"/>
        </w:rPr>
        <w:t>
      Параграф 4. Слесарь по монтажу и ремонту оснований</w:t>
      </w:r>
    </w:p>
    <w:bookmarkEnd w:id="1448"/>
    <w:p>
      <w:pPr>
        <w:spacing w:after="0"/>
        <w:ind w:left="0"/>
        <w:jc w:val="both"/>
      </w:pPr>
      <w:r>
        <w:rPr>
          <w:rFonts w:ascii="Times New Roman"/>
          <w:b w:val="false"/>
          <w:i w:val="false"/>
          <w:color w:val="000000"/>
          <w:sz w:val="28"/>
        </w:rPr>
        <w:t>
      морских буровых и эстакад, 5-й разряд</w:t>
      </w:r>
    </w:p>
    <w:bookmarkStart w:name="z1470" w:id="1449"/>
    <w:p>
      <w:pPr>
        <w:spacing w:after="0"/>
        <w:ind w:left="0"/>
        <w:jc w:val="both"/>
      </w:pPr>
      <w:r>
        <w:rPr>
          <w:rFonts w:ascii="Times New Roman"/>
          <w:b w:val="false"/>
          <w:i w:val="false"/>
          <w:color w:val="000000"/>
          <w:sz w:val="28"/>
        </w:rPr>
        <w:t>
      185. Характеристика работ:</w:t>
      </w:r>
    </w:p>
    <w:bookmarkEnd w:id="1449"/>
    <w:bookmarkStart w:name="z1471" w:id="1450"/>
    <w:p>
      <w:pPr>
        <w:spacing w:after="0"/>
        <w:ind w:left="0"/>
        <w:jc w:val="both"/>
      </w:pPr>
      <w:r>
        <w:rPr>
          <w:rFonts w:ascii="Times New Roman"/>
          <w:b w:val="false"/>
          <w:i w:val="false"/>
          <w:color w:val="000000"/>
          <w:sz w:val="28"/>
        </w:rPr>
        <w:t>
      выполнение и координация работы бригады при ремонте оснований морских буровых и эстакад;</w:t>
      </w:r>
    </w:p>
    <w:bookmarkEnd w:id="1450"/>
    <w:bookmarkStart w:name="z1472" w:id="1451"/>
    <w:p>
      <w:pPr>
        <w:spacing w:after="0"/>
        <w:ind w:left="0"/>
        <w:jc w:val="both"/>
      </w:pPr>
      <w:r>
        <w:rPr>
          <w:rFonts w:ascii="Times New Roman"/>
          <w:b w:val="false"/>
          <w:i w:val="false"/>
          <w:color w:val="000000"/>
          <w:sz w:val="28"/>
        </w:rPr>
        <w:t xml:space="preserve">
      участие в заготовке и забивке свай, в бурении шурфа на дне моря, в спуске и подъеме бурильного инструмента, заливочных труб, трубной арматуры, в заливке шурфа цементным раствором; </w:t>
      </w:r>
    </w:p>
    <w:bookmarkEnd w:id="1451"/>
    <w:bookmarkStart w:name="z1473" w:id="1452"/>
    <w:p>
      <w:pPr>
        <w:spacing w:after="0"/>
        <w:ind w:left="0"/>
        <w:jc w:val="both"/>
      </w:pPr>
      <w:r>
        <w:rPr>
          <w:rFonts w:ascii="Times New Roman"/>
          <w:b w:val="false"/>
          <w:i w:val="false"/>
          <w:color w:val="000000"/>
          <w:sz w:val="28"/>
        </w:rPr>
        <w:t xml:space="preserve">
      разметка для резки по шаблонам; </w:t>
      </w:r>
    </w:p>
    <w:bookmarkEnd w:id="1452"/>
    <w:bookmarkStart w:name="z1474" w:id="1453"/>
    <w:p>
      <w:pPr>
        <w:spacing w:after="0"/>
        <w:ind w:left="0"/>
        <w:jc w:val="both"/>
      </w:pPr>
      <w:r>
        <w:rPr>
          <w:rFonts w:ascii="Times New Roman"/>
          <w:b w:val="false"/>
          <w:i w:val="false"/>
          <w:color w:val="000000"/>
          <w:sz w:val="28"/>
        </w:rPr>
        <w:t>
      участие в цементировании секций, ферм, посадочных площадок, пешеходных мостков, в установке и креплении надводных и подводных связей, блоков и секций, ферм и ригелей оснований морских буровых и эстакад;</w:t>
      </w:r>
    </w:p>
    <w:bookmarkEnd w:id="1453"/>
    <w:bookmarkStart w:name="z1475" w:id="1454"/>
    <w:p>
      <w:pPr>
        <w:spacing w:after="0"/>
        <w:ind w:left="0"/>
        <w:jc w:val="both"/>
      </w:pPr>
      <w:r>
        <w:rPr>
          <w:rFonts w:ascii="Times New Roman"/>
          <w:b w:val="false"/>
          <w:i w:val="false"/>
          <w:color w:val="000000"/>
          <w:sz w:val="28"/>
        </w:rPr>
        <w:t>
      участие в укладке, наращивании и креплении брусьев и настила пола;</w:t>
      </w:r>
    </w:p>
    <w:bookmarkEnd w:id="1454"/>
    <w:bookmarkStart w:name="z1476" w:id="1455"/>
    <w:p>
      <w:pPr>
        <w:spacing w:after="0"/>
        <w:ind w:left="0"/>
        <w:jc w:val="both"/>
      </w:pPr>
      <w:r>
        <w:rPr>
          <w:rFonts w:ascii="Times New Roman"/>
          <w:b w:val="false"/>
          <w:i w:val="false"/>
          <w:color w:val="000000"/>
          <w:sz w:val="28"/>
        </w:rPr>
        <w:t xml:space="preserve">
      изготовление сложных шаблонов; </w:t>
      </w:r>
    </w:p>
    <w:bookmarkEnd w:id="1455"/>
    <w:bookmarkStart w:name="z1477" w:id="1456"/>
    <w:p>
      <w:pPr>
        <w:spacing w:after="0"/>
        <w:ind w:left="0"/>
        <w:jc w:val="both"/>
      </w:pPr>
      <w:r>
        <w:rPr>
          <w:rFonts w:ascii="Times New Roman"/>
          <w:b w:val="false"/>
          <w:i w:val="false"/>
          <w:color w:val="000000"/>
          <w:sz w:val="28"/>
        </w:rPr>
        <w:t>
      ведение вахтенного журнала.</w:t>
      </w:r>
    </w:p>
    <w:bookmarkEnd w:id="1456"/>
    <w:bookmarkStart w:name="z1478" w:id="1457"/>
    <w:p>
      <w:pPr>
        <w:spacing w:after="0"/>
        <w:ind w:left="0"/>
        <w:jc w:val="both"/>
      </w:pPr>
      <w:r>
        <w:rPr>
          <w:rFonts w:ascii="Times New Roman"/>
          <w:b w:val="false"/>
          <w:i w:val="false"/>
          <w:color w:val="000000"/>
          <w:sz w:val="28"/>
        </w:rPr>
        <w:t xml:space="preserve">
      186. Должен знать: </w:t>
      </w:r>
    </w:p>
    <w:bookmarkEnd w:id="1457"/>
    <w:bookmarkStart w:name="z1479" w:id="1458"/>
    <w:p>
      <w:pPr>
        <w:spacing w:after="0"/>
        <w:ind w:left="0"/>
        <w:jc w:val="both"/>
      </w:pPr>
      <w:r>
        <w:rPr>
          <w:rFonts w:ascii="Times New Roman"/>
          <w:b w:val="false"/>
          <w:i w:val="false"/>
          <w:color w:val="000000"/>
          <w:sz w:val="28"/>
        </w:rPr>
        <w:t>
      конструкцию и технические характеристики строительных механизмов и оборудования, используемых при ремонтных работах;</w:t>
      </w:r>
    </w:p>
    <w:bookmarkEnd w:id="1458"/>
    <w:bookmarkStart w:name="z1480" w:id="1459"/>
    <w:p>
      <w:pPr>
        <w:spacing w:after="0"/>
        <w:ind w:left="0"/>
        <w:jc w:val="both"/>
      </w:pPr>
      <w:r>
        <w:rPr>
          <w:rFonts w:ascii="Times New Roman"/>
          <w:b w:val="false"/>
          <w:i w:val="false"/>
          <w:color w:val="000000"/>
          <w:sz w:val="28"/>
        </w:rPr>
        <w:t>
      правила их эксплуатации, возможные неполадки в работе и способы их устранения;</w:t>
      </w:r>
    </w:p>
    <w:bookmarkEnd w:id="1459"/>
    <w:bookmarkStart w:name="z1481" w:id="1460"/>
    <w:p>
      <w:pPr>
        <w:spacing w:after="0"/>
        <w:ind w:left="0"/>
        <w:jc w:val="both"/>
      </w:pPr>
      <w:r>
        <w:rPr>
          <w:rFonts w:ascii="Times New Roman"/>
          <w:b w:val="false"/>
          <w:i w:val="false"/>
          <w:color w:val="000000"/>
          <w:sz w:val="28"/>
        </w:rPr>
        <w:t>
      схемы расположения трубных соединений для крепления оснований, фундаментных брусьев и так далее.</w:t>
      </w:r>
    </w:p>
    <w:bookmarkEnd w:id="1460"/>
    <w:bookmarkStart w:name="z1482" w:id="1461"/>
    <w:p>
      <w:pPr>
        <w:spacing w:after="0"/>
        <w:ind w:left="0"/>
        <w:jc w:val="both"/>
      </w:pPr>
      <w:r>
        <w:rPr>
          <w:rFonts w:ascii="Times New Roman"/>
          <w:b w:val="false"/>
          <w:i w:val="false"/>
          <w:color w:val="000000"/>
          <w:sz w:val="28"/>
        </w:rPr>
        <w:t>
      Типовые показатели отнесения ремонтов скважин к категориям сложности</w:t>
      </w:r>
    </w:p>
    <w:bookmarkEnd w:id="1461"/>
    <w:bookmarkStart w:name="z1483" w:id="1462"/>
    <w:p>
      <w:pPr>
        <w:spacing w:after="0"/>
        <w:ind w:left="0"/>
        <w:jc w:val="both"/>
      </w:pPr>
      <w:r>
        <w:rPr>
          <w:rFonts w:ascii="Times New Roman"/>
          <w:b w:val="false"/>
          <w:i w:val="false"/>
          <w:color w:val="000000"/>
          <w:sz w:val="28"/>
        </w:rPr>
        <w:t>
      Подземный ремонт скважин</w:t>
      </w:r>
    </w:p>
    <w:bookmarkEnd w:id="1462"/>
    <w:bookmarkStart w:name="z1484" w:id="1463"/>
    <w:p>
      <w:pPr>
        <w:spacing w:after="0"/>
        <w:ind w:left="0"/>
        <w:jc w:val="both"/>
      </w:pPr>
      <w:r>
        <w:rPr>
          <w:rFonts w:ascii="Times New Roman"/>
          <w:b w:val="false"/>
          <w:i w:val="false"/>
          <w:color w:val="000000"/>
          <w:sz w:val="28"/>
        </w:rPr>
        <w:t>
      I категория</w:t>
      </w:r>
    </w:p>
    <w:bookmarkEnd w:id="1463"/>
    <w:bookmarkStart w:name="z1485" w:id="1464"/>
    <w:p>
      <w:pPr>
        <w:spacing w:after="0"/>
        <w:ind w:left="0"/>
        <w:jc w:val="both"/>
      </w:pPr>
      <w:r>
        <w:rPr>
          <w:rFonts w:ascii="Times New Roman"/>
          <w:b w:val="false"/>
          <w:i w:val="false"/>
          <w:color w:val="000000"/>
          <w:sz w:val="28"/>
        </w:rPr>
        <w:t>
      Смена глубинного насоса с подъемом труб без жидкости при глубине подвески до 1300 м, смена глубинного насоса без подъема труб или ремонт плунжера насоса, изменение погружения глубинного насоса с подъемом труб с жидкостью при глубине подвески до 700 м, ликвидация отрыва или отвинчивания штанг на глубине до 1400 м, извлечение плунжера и ловля всасывающего клапана с проверкой состояния и ремонтом их при глубине подвески насоса до 1400 м, промывка (расхаживание) глубинного насоса, ликвидация обрыва полированного штока, оттартывание воды и грязи с забоя, смена подъемных труб однорядного и двухрядного лифтов, смена запарафиненных труб, изменение глубины погружения труб при однорядном лифте при любых способах эксплуатации с глубиной подвески подъемных труб до 1600 м, смена компрессорных труб двухрядного лифта, или изменение глубины подвески их при глубине подвески внешних труб до 1000 м, промывка (очистка) скважин от песчаной пробки, глинистого раствора, промывка скважин горячей нефтью при глубине забоя до 1200 м, ликвидация гидратных пробок в стволах скважин, в которых статическое давление меньше давления столба жидкости от устья скважины до гидратной пробки, промывка скважины водой от осадков с постепенным спуском труб на глубину до 1300 м, перевод скважин с одного способа эксплуатации на другой при глубине подвески до 1200 м, смена насоса с подвески до 1300 м.</w:t>
      </w:r>
    </w:p>
    <w:bookmarkEnd w:id="1464"/>
    <w:bookmarkStart w:name="z1486" w:id="1465"/>
    <w:p>
      <w:pPr>
        <w:spacing w:after="0"/>
        <w:ind w:left="0"/>
        <w:jc w:val="both"/>
      </w:pPr>
      <w:r>
        <w:rPr>
          <w:rFonts w:ascii="Times New Roman"/>
          <w:b w:val="false"/>
          <w:i w:val="false"/>
          <w:color w:val="000000"/>
          <w:sz w:val="28"/>
        </w:rPr>
        <w:t>
      II категория</w:t>
      </w:r>
    </w:p>
    <w:bookmarkEnd w:id="1465"/>
    <w:bookmarkStart w:name="z1487" w:id="1466"/>
    <w:p>
      <w:pPr>
        <w:spacing w:after="0"/>
        <w:ind w:left="0"/>
        <w:jc w:val="both"/>
      </w:pPr>
      <w:r>
        <w:rPr>
          <w:rFonts w:ascii="Times New Roman"/>
          <w:b w:val="false"/>
          <w:i w:val="false"/>
          <w:color w:val="000000"/>
          <w:sz w:val="28"/>
        </w:rPr>
        <w:t>
      Смена глубинного насоса с подъемом труб без жидкости при глубине подвески более 1300 м, смена глубинного насоса без подъема труб или ремонт плунжера насоса, изменение погружения глубинного насоса при глубине подвески более 1500 м, смена глубинного насоса с подъемом труб с жидкостью при глубине подвески более 700 м, ликвидация обрыва или отвинчивания штанг на глубине более 1400 м, извлечение плунжера и ловля всасывающего клапана с проверкой состояния и ремонтом их при глубине подвески насоса более 1400 м, смена подъемных труб однорядного и двухрядного лифтов, смена запарафиненных труб, изменение глубины погружения труб при однорядном лифте при любых способах эксплуатации с глубиной подвески подъемных труб более 1600 м, смена компрессорных труб двухрядного лифта или изменение глубины подвески их при глубине подвески внешних труб более 1000 м, промывка (очистка) скважин от песчаной пробки, глинистого раствора при глубине забоя более 1200 м, очистка эксплуатационной колонны от парафина, спуск и подъем насосно-компрессорных труб при эксплуатации скважин электропогружными насосами различных марок, гидропоршневыми насосами, лифтами замещения, гидропарным способом при раздельно-одновременной эксплуатации двух и более горизонтов, установка беструбного насоса, ликвидация гидратных пробок в стволах скважин, в которых статическое давление превышает давление столба жидкости от устья скважины до гидратной пробки, промывка скважины водой от осадков с постепенным спуском труб на глубину свыше 1300 м, промывка скважин горячей нефтью при глубине забоя свыше 1200 м, ликвидация обрыва или отворота насосно-компрессорных труб или штанг с подъемом насосно-компрессорных труб с жидкостью, перевод скважин с одного способа эксплуатации на другой при глубине подвески 1200 м, термогазохимическая обработка забоя скважин независимо от глубины подвески насоса, подъем и спуск глубинных отсекающих пакеров различных марок независимо от глубины подвески, вскрытие продуктивных пластов.</w:t>
      </w:r>
    </w:p>
    <w:bookmarkEnd w:id="1466"/>
    <w:bookmarkStart w:name="z1488" w:id="1467"/>
    <w:p>
      <w:pPr>
        <w:spacing w:after="0"/>
        <w:ind w:left="0"/>
        <w:jc w:val="both"/>
      </w:pPr>
      <w:r>
        <w:rPr>
          <w:rFonts w:ascii="Times New Roman"/>
          <w:b w:val="false"/>
          <w:i w:val="false"/>
          <w:color w:val="000000"/>
          <w:sz w:val="28"/>
        </w:rPr>
        <w:t>
      Выполнение работ (на тросу) при помощи канатной техники под давлением через специальный лубрикатор (L = 7 м, m = 500 кг) и малогабаритный превентор:</w:t>
      </w:r>
    </w:p>
    <w:bookmarkEnd w:id="1467"/>
    <w:bookmarkStart w:name="z1489" w:id="1468"/>
    <w:p>
      <w:pPr>
        <w:spacing w:after="0"/>
        <w:ind w:left="0"/>
        <w:jc w:val="both"/>
      </w:pPr>
      <w:r>
        <w:rPr>
          <w:rFonts w:ascii="Times New Roman"/>
          <w:b w:val="false"/>
          <w:i w:val="false"/>
          <w:color w:val="000000"/>
          <w:sz w:val="28"/>
        </w:rPr>
        <w:t>
      1. Установка и извлечение забойных клапан-отсекателей, оборудования плунжерного газлифта, газлифтных, обратных и глухих пробок.</w:t>
      </w:r>
    </w:p>
    <w:bookmarkEnd w:id="1468"/>
    <w:bookmarkStart w:name="z1490" w:id="1469"/>
    <w:p>
      <w:pPr>
        <w:spacing w:after="0"/>
        <w:ind w:left="0"/>
        <w:jc w:val="both"/>
      </w:pPr>
      <w:r>
        <w:rPr>
          <w:rFonts w:ascii="Times New Roman"/>
          <w:b w:val="false"/>
          <w:i w:val="false"/>
          <w:color w:val="000000"/>
          <w:sz w:val="28"/>
        </w:rPr>
        <w:t>
      2. Шаблонирование насосно-компрессорных труб (далее - НКТ), отбивка забоя, спуск печатей для определения характера непрохождения инструмента.</w:t>
      </w:r>
    </w:p>
    <w:bookmarkEnd w:id="1469"/>
    <w:bookmarkStart w:name="z1491" w:id="1470"/>
    <w:p>
      <w:pPr>
        <w:spacing w:after="0"/>
        <w:ind w:left="0"/>
        <w:jc w:val="both"/>
      </w:pPr>
      <w:r>
        <w:rPr>
          <w:rFonts w:ascii="Times New Roman"/>
          <w:b w:val="false"/>
          <w:i w:val="false"/>
          <w:color w:val="000000"/>
          <w:sz w:val="28"/>
        </w:rPr>
        <w:t>
      3. Закрытие и открытие циркуляционных клапанов механических.</w:t>
      </w:r>
    </w:p>
    <w:bookmarkEnd w:id="1470"/>
    <w:bookmarkStart w:name="z1492" w:id="1471"/>
    <w:p>
      <w:pPr>
        <w:spacing w:after="0"/>
        <w:ind w:left="0"/>
        <w:jc w:val="both"/>
      </w:pPr>
      <w:r>
        <w:rPr>
          <w:rFonts w:ascii="Times New Roman"/>
          <w:b w:val="false"/>
          <w:i w:val="false"/>
          <w:color w:val="000000"/>
          <w:sz w:val="28"/>
        </w:rPr>
        <w:t>
      4. Установка цементного моста желонкой.</w:t>
      </w:r>
    </w:p>
    <w:bookmarkEnd w:id="1471"/>
    <w:bookmarkStart w:name="z1493" w:id="1472"/>
    <w:p>
      <w:pPr>
        <w:spacing w:after="0"/>
        <w:ind w:left="0"/>
        <w:jc w:val="both"/>
      </w:pPr>
      <w:r>
        <w:rPr>
          <w:rFonts w:ascii="Times New Roman"/>
          <w:b w:val="false"/>
          <w:i w:val="false"/>
          <w:color w:val="000000"/>
          <w:sz w:val="28"/>
        </w:rPr>
        <w:t>
      5. Ловильные работы скребковой проволоки, троса, посторонних предметов.</w:t>
      </w:r>
    </w:p>
    <w:bookmarkEnd w:id="1472"/>
    <w:bookmarkStart w:name="z1494" w:id="1473"/>
    <w:p>
      <w:pPr>
        <w:spacing w:after="0"/>
        <w:ind w:left="0"/>
        <w:jc w:val="both"/>
      </w:pPr>
      <w:r>
        <w:rPr>
          <w:rFonts w:ascii="Times New Roman"/>
          <w:b w:val="false"/>
          <w:i w:val="false"/>
          <w:color w:val="000000"/>
          <w:sz w:val="28"/>
        </w:rPr>
        <w:t>
      6. Спуск скребка для очистки НКТ от парафина.</w:t>
      </w:r>
    </w:p>
    <w:bookmarkEnd w:id="1473"/>
    <w:bookmarkStart w:name="z1495" w:id="1474"/>
    <w:p>
      <w:pPr>
        <w:spacing w:after="0"/>
        <w:ind w:left="0"/>
        <w:jc w:val="both"/>
      </w:pPr>
      <w:r>
        <w:rPr>
          <w:rFonts w:ascii="Times New Roman"/>
          <w:b w:val="false"/>
          <w:i w:val="false"/>
          <w:color w:val="000000"/>
          <w:sz w:val="28"/>
        </w:rPr>
        <w:t>
      7. Чистка скважин от песчанных пробок.</w:t>
      </w:r>
    </w:p>
    <w:bookmarkEnd w:id="1474"/>
    <w:bookmarkStart w:name="z1496" w:id="1475"/>
    <w:p>
      <w:pPr>
        <w:spacing w:after="0"/>
        <w:ind w:left="0"/>
        <w:jc w:val="both"/>
      </w:pPr>
      <w:r>
        <w:rPr>
          <w:rFonts w:ascii="Times New Roman"/>
          <w:b w:val="false"/>
          <w:i w:val="false"/>
          <w:color w:val="000000"/>
          <w:sz w:val="28"/>
        </w:rPr>
        <w:t>
      8. Свабирование скважин свабом.</w:t>
      </w:r>
    </w:p>
    <w:bookmarkEnd w:id="1475"/>
    <w:bookmarkStart w:name="z1497" w:id="1476"/>
    <w:p>
      <w:pPr>
        <w:spacing w:after="0"/>
        <w:ind w:left="0"/>
        <w:jc w:val="both"/>
      </w:pPr>
      <w:r>
        <w:rPr>
          <w:rFonts w:ascii="Times New Roman"/>
          <w:b w:val="false"/>
          <w:i w:val="false"/>
          <w:color w:val="000000"/>
          <w:sz w:val="28"/>
        </w:rPr>
        <w:t>
      9. Определение башмака НКТ.</w:t>
      </w:r>
    </w:p>
    <w:bookmarkEnd w:id="1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 справочнику</w:t>
            </w:r>
            <w:r>
              <w:br/>
            </w:r>
            <w:r>
              <w:rPr>
                <w:rFonts w:ascii="Times New Roman"/>
                <w:b w:val="false"/>
                <w:i w:val="false"/>
                <w:color w:val="000000"/>
                <w:sz w:val="20"/>
              </w:rPr>
              <w:t>работ и профессий рабочих (выпуск 6)</w:t>
            </w:r>
          </w:p>
        </w:tc>
      </w:tr>
    </w:tbl>
    <w:bookmarkStart w:name="z1501" w:id="1477"/>
    <w:p>
      <w:pPr>
        <w:spacing w:after="0"/>
        <w:ind w:left="0"/>
        <w:jc w:val="left"/>
      </w:pPr>
      <w:r>
        <w:rPr>
          <w:rFonts w:ascii="Times New Roman"/>
          <w:b/>
          <w:i w:val="false"/>
          <w:color w:val="000000"/>
        </w:rPr>
        <w:t xml:space="preserve"> Алфавитный указатель профессий рабочих</w:t>
      </w:r>
    </w:p>
    <w:bookmarkEnd w:id="1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5026"/>
        <w:gridCol w:w="3266"/>
        <w:gridCol w:w="1840"/>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Бурильщик капитального ремонта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Бурильщик плавучего бурильного агрегата в море</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Бурильщик эксплуатационного и разведочного бурения скважин на нефть и газ</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Вышкомонтажник</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Вышкомонтажник-сварщик</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Вышкомонтажник-электромонтер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Дизелист плавучего бурильного агрегата в море</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Замерщик дебитов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Лаборант-коллектор</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агрегатов по обслуживанию нефтегазопромыслового оборудования</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буровых установок на нефть и газ</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насосной станции по закачке рабочего агента в пласт</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паровой передвижной депарафинзационной установки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парогенераторной установки по закачке пара в нефтяные пласты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передвижного компрессора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подъҰмника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промывочного агрегата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цементировочного агрегата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 цементо-пескосмесительного агрегата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обезвоживающей и обессоливающей установки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Оператор-моторист станции контроля цементажа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опробованию (испытанию)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цементажу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гидравлическому разрыву пластов</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добыче нефти и газа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исследованию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подготовке скважин к капитальному и подземному ремонтам</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поддержанию пластового давления</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подземному ремонту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сбору газа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пульта управления в добыче нефти и газа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химической обработке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Опрессовщик труб</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бурильщика капитального ремонта скважин</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бурильщика плавучего бурильного агрегата в море</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бурильщика эксплуатационного и разведочного бурения скважин на нефть и газ (первый)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бурильщика эксплуатационного и разведочного бурения скважин на нефть и газ (второй)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бурильщика эксплуатационного и разведочного бурения скважин при электробурении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бурового раствора</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монтажу и ремонту оснований морских буровых и эстакад</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обслуживанию буровых</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Установщик бурильных замков</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по обслуживанию буровых</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