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629f" w14:textId="af96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18)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31 августа 2012 года № 348-ө-м. Зарегистрирован в Министерстве юстиции Республики Казахстан 3 сентября 2012 года № 7895. Утратил силу приказом Министра труда и социальной защиты населения Республики Казахстан от 15 октября 2019 года № 551.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15.10.2019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18).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 - министра труда и социальной защиты населения Республики Казахстан Нурымбетова Б. Б.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Абдыкаликова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2012 года № 348-ө-м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</w:t>
      </w:r>
      <w:r>
        <w:br/>
      </w:r>
      <w:r>
        <w:rPr>
          <w:rFonts w:ascii="Times New Roman"/>
          <w:b/>
          <w:i w:val="false"/>
          <w:color w:val="000000"/>
        </w:rPr>
        <w:t>рабочих (выпуск 18)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(далее ЕТКС) (выпуск 18) состоит из раздела "Производство синтетических алмазов, сверхтвердых материалов и изделий из них и природных алмазов".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Тарифно-квалификационная характеристика каждой профессии имеет два раздела. Раздел "Характеристика работ" содержит описание работ, которые должен уметь выполнять рабочий.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инструментов, а также по содержанию их в надлежащем состоянии, ведению установленной технической документации.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Наряду с требованиями к теоретическим и практическим знаниям, содержащимися в разделе "Должен знать", рабочий должен знать: правила и нормы по охране труда, производственной санитарии и противопожарной безопасности, правила пользования средствами индивидуальной защиты, требования, предъявляемые к качеству выполняемых работ (услуг), виды брака и способы его предупреждения и устранения, производственную сигнализацию, требования по рациональной организации труда на рабочем месте.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настоящие разделы включены профессии рабочих, специфичные для производства работ по бурению скважин и добычи нефти и газа, предусматривающие знание правил проведения мероприятий по охране окружающей среды и недр. Рабочие, профессии которых предусматривают управление автомобилем, трактором или другим транспортом, должны иметь соответствующие документы.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более низких разрядов, в характеристиках более высоких разрядов, как правило, не приводятся.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трудовой книжки рабочего, а также при изменении тарифного разряда наименование его профессии записывается в соответствии с ЕТКС.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Тарифно-квалификационные характеристики профессий являются обязательными при тарификации работ и присвоении квалификационных разрядов рабочим в организациях независимо от форм их собственности и организационно-правовых форм, где имеются производства и виды работ, указанные в настоящих разделах, кроме особо оговоренных случаев. 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целях удобства пользования, ЕТКС предусматривает алфавитный указатель содержащий наименования профессий рабочих, диапазон разрядов и нумерацию страниц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ЕТКС. </w:t>
      </w:r>
    </w:p>
    <w:bookmarkEnd w:id="17"/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Производство синтетических алмазов, сверхтвердых</w:t>
      </w:r>
      <w:r>
        <w:br/>
      </w:r>
      <w:r>
        <w:rPr>
          <w:rFonts w:ascii="Times New Roman"/>
          <w:b/>
          <w:i w:val="false"/>
          <w:color w:val="000000"/>
        </w:rPr>
        <w:t>материалов и изделий из них и природных алмазов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Аппаратчик очистки алмазного концентрата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очистки алмазного концентрата, 2-й разряд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Характеристика работ: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недробленого алмазного концентрата химическим способом с применением химических реактивов; 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алмазного концентрата и химических реактивов в специальные сосуды; 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реакций;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отработанных химических реактивов; 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промывка, сушка, взвешивание обработанного продукта; 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химических реактивов.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Должен знать: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очистки алмазного концентрата; правила пользования и хранения химических реактивов; 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весами и специальными устройствами; химические реакции технологических операций; 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химических реактивов и методы их определения; 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синтетических алмазов и сверхтвердых материалов (в пределах выполняемой работы).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очистки алмазного концентрата, 3-й разряд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Характеристика работ: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дробленного алмазного концентрата для получения микропорошков химическим способом с применением химических реактивов; 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сливных вод, разгрузка отстойника, осаждение микропорошков в центрифугах; 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отмывка, сушка и взвешивание обработанного сырья; 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химических реактивов, приготовление хлорной кислоты заданной концентрации; 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овализация алмазного сырья и порошков в специальных установках; 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кислотная обработка сырья и порошков после овализации;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химическое полирование алмазного сырья; 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обслуживаемых установок.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Должен знать: 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очистки алмазного концентрата для получения микропорошков, овализации и химического полирования алмазного сырья;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эксплуатации и подналадки обслуживаемого оборудования, применяемых приборов; 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растворов кислот заданной концентрации и работы с ними; ассортимент выпускаемых алмазных порошков и зерен;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химических реактивов, необходимого для ведения процесса очистки; требования, предъявляемые к алмазному сырью;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алмазного сырья (в пределах выполняемой работы);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окислительных и щелочных смесей.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очистки алмазного концентрата, 4-й разряд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Характеристика работ: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мелкодисперсных алмазографитовых смесей, содержащих прецизионные микропорошки и субмикропорошки, синтезированные методом взрыва, химическим методом с применением химических реактивов; 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алмазного сырья, полученного статическим методом и измельченного методом взрыва; 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содержания примесей в алмазных микропорошках и субмикропорошках аналитическими методами;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чистоты обработанного продукта под микроскопом.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Должен знать: 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дробления алмазного сырья для получения микропорошков; 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приготовления сложных химических растворов, содержащих смеси кислот; 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аналитические методы определения примесей металлов в растворах; правила настройки и работы с микроскопом; 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приготовления препарата для проведения контроля микропорошков под микроскопом.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очистки алмазного концентрата, 5-й разряд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Характеристика работ: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продукта синтеза в расплаве солей и в химическом реакторе; 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продукта синтеза алмаза для обработки в расплаве солей. Приготовление смеси солей; 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сплавление продукта синтеза с солями в электрической печи; 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настройка температурного режима электрической печи; 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размывание расплава солей в специальной ванне; 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измельченного продукта из ванны; 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продукта синтеза в химическом реакторе;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регулирование перекачивающих средств и перекачивание серной кислоты, раствора хромового ангидрида, окислительной смеси в сборник;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расхода химических реактивов, подаваемых в химический реактор;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режима работы, пробный запуск, установка и регулирование режима работы химического реактора;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неполадок в работе обслуживаемого оборудования; 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качества обработанного материала.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Должен знать: 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химической обработки продукта синтеза в химическом реакторе; 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приготовления шихты для обработки в расплаве солей; физико-химические свойства компонентов шихты; 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продукта синтеза;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процессы, происходящие при обработке алмазного концентрата; 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специальных ванн; устройство и принцип действия применяемых контрольно-измерительных приборов;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обслуживаемого оборудования; 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алмазное сырье и химические реактивы.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Балансировщик инструмента из алмазов и сверхтвердых материалов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Балансировщик инструмента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алмазов и сверхтвердых материалов, 3-й разряд</w:t>
      </w:r>
    </w:p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Характеристика работ: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балансировка шлифовальных кругов из алмазов и синтетических сверхтвердых материалов диаметром до 200 миллиметров (далее-мм);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балансировка алмазных отрезных кругов диаметром до 200 мм на балансировочных станках общего и специального назначения; 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и выведение торцового и радиального биения согласно требованиям государственного стандарта и технических условий; 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вскрытие абразивного слоя; 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рихтовка, замер и выведение торцового и радиального биения со вскрытием алмазоносного слоя алмазных сегментных отрезных кругов диаметром до 400 мм.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Должен знать: 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подналадки балансировочных станков, приспособлений; порядок определения величины неуравновешенности круга по методике балансировки кругов; 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вывода торцового и радиального биения и балансировки кругов из алмазов и сверхтвердых материалов; 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рихтовки отрезных сегментных кругов; 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государственным стандартом и техническими условиями к точности кругов;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кругов алмазных и из сверхтвердых материалов; 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алмазных порошков, сверхтвердых материалов и связок;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контрольно-измерительного инструмента средней сложности.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Балансировщик инструмента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алмазов и сверхтвердых материалов, 4-й разряд</w:t>
      </w:r>
    </w:p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Характеристика работ: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балансировка шлифовальных кругов из алмазов и синтетических сверхтвердых материалов диаметром свыше 200 до 400 мм; 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балансировка алмазных отрезных кругов диаметром свыше 200 до 400 мм на балансировочных станках общего и специального назначения. Вскрытие абразивного слоя; 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и выведение торцового и радиального биения;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рихтовка, замер и выведение торцового и радиального биения со вскрытием алмазоносного слоя алмазных сегментных отрезных кругов диаметром свыше 400 до 800 мм.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Должен знать: 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балансировочных станков и станков для вывода торцового и радиального биения кругов; 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конструктивное устройство и правила применения приспособлений для балансировки кругов; способы балансировки кругов;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сложного контрольно-измерительного инструмента.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Балансировщик инструмента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алмазов и сверхтвердых материалов, 5-й разряд</w:t>
      </w:r>
    </w:p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Характеристика работ: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балансировка шлифовальных кругов из алмазов и синтетических сверхтвердых материалов и алмазных отрезных кругов диаметром свыше 400 мм до 630 мм на балансировочных станках общего и специального назначения. Замер и выведение торцового и радиального биения со вскрытием абразивного слоя;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рихтовка, замер и выведение торцового и радиального биения со вскрытием алмазоносного слоя алмазных сегментных отрезных кругов диаметром свыше 800 мм до 1200 мм.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Должен знать: 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способы проверки на точность балансировочных станков; 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вывода торцового и радиального биения кругов; 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рихтовки кругов; 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регулирования сложного контрольно-измерительного инструмента.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Балансировщик инструмента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алмазов и сверхтвердых материалов, 6-й разряд</w:t>
      </w:r>
    </w:p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Характеристика работ: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балансировка шлифовальных кругов из алмазов и сверхтвердых материалов и алмазных отрезных кругов диаметром свыше 630 мм на балансировочных станках специального назначения; 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и выведение торцового и радиального биения со вскрытием алмазного слоя; 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рихтовка, замер и выведение торцового и радиального биения со вскрытием алмазоносного слоя алмазных сегментных отрезных кругов диаметром свыше 1200 мм;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 штрипсовых пил длиной выше 3м.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Должен знать: 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специальных балансировочных станков; 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балансировки и рихтовки кругов и штрипсовых пил; 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регулирования и наладки применяемых контрольно-измерительных приборов и инструментов.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Дробильщик алмазов и сверхтвердых материалов 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Дробильщик алмазов и сверхтвердых материалов, 3-й разряд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Характеристика работ: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природных и синтетических алмазов, эльбора и других сверхтвердых материалов в механических, ручных дробилках и мельницах, налаженных на получение продукта дробления по одной из заданных схем выхода порошков определенных зернистостей;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дробление, измельчение и рассев литографского камня, графитовых электродов, металлического хрома, магния и других компонентов связок в дробильных, измельчительных и рассевных машинах.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Должен знать: 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принцип действия дробилок, измельчителей и рассевных машин;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дробления и рассева алмазов и сверхтвердых материалов; 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алмазов и сверхтвердых материалов (в пределах выполняемой работы); 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рекомендуемые схемы дробления; 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нормали на порошки; 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размерность контрольных сит.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Дробильщик алмазов и сверхтвердых материалов, 4-й разряд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Характеристика работ: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природных и синтетических алмазов, эльбора и других сверхтвердых материалов в механических и ручных дробилках и мельницах с подбором схем дробления и режимов работы дробилок, обеспечивающих наибольший выход порошков заданной зернистости;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природных и синтетических алмазов, эльбора и других сверхтвердых материалов на ультразвуковых установках; 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материалов и воды в ванну; 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необходимых режимов и регулировка работы ультразвукового генератора и систем охлаждения; 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приборов;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воды, разгрузка ванн и передача порошков на сушку; 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неполадок в работе обслуживаемого оборудования.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Должен знать: 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электрические схемы ультразвуковых установок и ультразвукового генератора, механических дробилок; 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зерновой состав порошка по содержанию фракций каждой зернистости; 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схем дробления; 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неполадок в работе обслуживаемого оборудования;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классификации порошков (в пределах выполняемой работы);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ситам; правила эксплуатации вибросита.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Испытатель инструмента из алмазов и сверхтвердых материалов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Испытатель инструмента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алмазов и сверхтвердых материалов, 3-й разряд</w:t>
      </w:r>
    </w:p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Характеристика работ: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инструмента из алмазов и сверхтвердых материалов на механическую прочность; 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измерение с помощью тахометра числа оборотов шпинделя испытательного стенда; 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инструмента до и после испытания;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дефектов и отклонений от технических требований, предъявляемых государственным стандартом, техническими условиями и нормалями к испытываемому инструменту; 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 результатов испытаний.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Должен знать: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испытательных стендов; 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испытаний; 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испытываемого инструмента и правила его эксплуатации;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условия, государственные стандарты и нормали на изготовление инструмента из алмазов и сверхтвердых материалов;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алмазы и сверхтвердые материалы; 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документации результатов испытаний.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Испытатель инструмента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алмазов и сверхтвердых материалов, 4-й разряд</w:t>
      </w:r>
    </w:p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Характеристика работ: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инструмента из алмазов и сверхтвердых материалов на удельный расход алмазов и сверхтвердых материалов, характеризующий работоспособность инструментов, на испытательных станках в зависимости от формы инструмента; 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удельного расхода алмазов и сверхтвердых материалов различными методами.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Должен знать: 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 испытательных станков; 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правила применения универсальных и специальных приспособлений; 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сложного контрольно-измерительного инструмента и приборов; 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охлаждающих жидкостей;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и расчета удельного расхода алмазов и сверхтвердых материалов.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Испытатель инструмента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алмазов и сверхтвердых материалов, 5-й разряд</w:t>
      </w:r>
    </w:p>
    <w:bookmarkStart w:name="z20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Характеристика работ:</w:t>
      </w:r>
    </w:p>
    <w:bookmarkEnd w:id="182"/>
    <w:bookmarkStart w:name="z2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инструмента из алмазов и сверхтвердых материалов на универсальных и специальных станках на точность формы обработанного изделия, стабильность характеристик поверхностного слоя по всей площади обработки (твердость, шероховатость, микродефектность, наклеп, отпуск);</w:t>
      </w:r>
    </w:p>
    <w:bookmarkEnd w:id="183"/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сил резания и температуры в зоне обработки; </w:t>
      </w:r>
    </w:p>
    <w:bookmarkEnd w:id="184"/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шлифования с определением эффективной мощности, характеризующей работоспособность инструмента;</w:t>
      </w:r>
    </w:p>
    <w:bookmarkEnd w:id="185"/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характеристик обработанной поверхности;</w:t>
      </w:r>
    </w:p>
    <w:bookmarkEnd w:id="186"/>
    <w:bookmarkStart w:name="z20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журнале испытаний; </w:t>
      </w:r>
    </w:p>
    <w:bookmarkEnd w:id="187"/>
    <w:bookmarkStart w:name="z20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актов испытаний.</w:t>
      </w:r>
    </w:p>
    <w:bookmarkEnd w:id="188"/>
    <w:bookmarkStart w:name="z20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Должен знать: </w:t>
      </w:r>
    </w:p>
    <w:bookmarkEnd w:id="189"/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правила проверки на точность универсальных и специальных станков, расчеты, связанные с наладкой станков; </w:t>
      </w:r>
    </w:p>
    <w:bookmarkEnd w:id="190"/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проведения испытаний инструмента из алмазов и сверхтвердых материалов на различные качественные показатели, физико-химические свойства материалов и алмазов испытываемого инструмента, свойства обрабатываемых материалов; 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характеристик обработанной поверхности, правила настройки, регулирования, тарировки применяемых сложных контрольно-измерительных приборов и инструмента;</w:t>
      </w:r>
    </w:p>
    <w:bookmarkEnd w:id="192"/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измерения сил резания и температуры в зоне обработки изделия испытываемым инструментом.</w:t>
      </w:r>
    </w:p>
    <w:bookmarkEnd w:id="193"/>
    <w:bookmarkStart w:name="z21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Классификаторщик порошков из алмазов и сверхтвердых материалов</w:t>
      </w:r>
    </w:p>
    <w:bookmarkEnd w:id="194"/>
    <w:bookmarkStart w:name="z2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Классификаторщик порошков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алмазов и сверхтвердых материалов, 2-й разряд</w:t>
      </w:r>
    </w:p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Характеристика работ: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раздробленных природных и синтетических алмазов ситовым методом на три комплексные фракции: шлифпорошков + 630 мкм, - 630 + 40 мкм, микропорошков - 40 + 0 мкм, шлифпорошков из сверхтвердых материалов: - 2500 + 630 мкм, - 630 + 50 мкм, - 50 + 40 мкм;</w:t>
      </w:r>
    </w:p>
    <w:bookmarkEnd w:id="197"/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отгонка от каждой фракции зерен мельче 40 мкм;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комплекса микропорошков - 40 мкм методом центрифугирования на три комплексные фракции: - 60 + 40 мкм, - 40 + 10 мкм, - 10 + 0 мкм;</w:t>
      </w:r>
    </w:p>
    <w:bookmarkEnd w:id="199"/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отмывание каждой фракции от классификационной жидкости и сушка.</w:t>
      </w:r>
    </w:p>
    <w:bookmarkEnd w:id="200"/>
    <w:bookmarkStart w:name="z2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Должен знать: </w:t>
      </w:r>
    </w:p>
    <w:bookmarkEnd w:id="201"/>
    <w:bookmarkStart w:name="z2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центрифуг, вибросит; 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шлифпорошки и микропорошки из алмазов и сверхтвердых материалов, порядок классификации ситовым методом; </w:t>
      </w:r>
    </w:p>
    <w:bookmarkEnd w:id="203"/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суспензий, шлифпорошков и микропорошков из алмазов и сверхтвердых материалов (в пределах выполняемой работы), метод определения зернового состава классифицируемых шлифпорошков и микропорошков;</w:t>
      </w:r>
    </w:p>
    <w:bookmarkEnd w:id="204"/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аналитическими весами, микроскопом, секундомером.</w:t>
      </w:r>
    </w:p>
    <w:bookmarkEnd w:id="205"/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Классификаторщик порошков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алмазов и сверхтвердых материалов, 3-й разряд</w:t>
      </w:r>
    </w:p>
    <w:bookmarkStart w:name="z22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Характеристика работ:</w:t>
      </w:r>
    </w:p>
    <w:bookmarkEnd w:id="207"/>
    <w:bookmarkStart w:name="z23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шлифпорошков из природных, синтетических алмазов и сверхтвердых материалов ситовым методом по зернистости до 40 мкм в соответствии с требованиями государственных стандартов и технических условий;</w:t>
      </w:r>
    </w:p>
    <w:bookmarkEnd w:id="208"/>
    <w:bookmarkStart w:name="z23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подналадка обслуживаемого оборудования.</w:t>
      </w:r>
    </w:p>
    <w:bookmarkEnd w:id="209"/>
    <w:bookmarkStart w:name="z23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Должен знать: </w:t>
      </w:r>
    </w:p>
    <w:bookmarkEnd w:id="210"/>
    <w:bookmarkStart w:name="z23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шлифпорошкам из алмазов и сверхтвердых материалов; </w:t>
      </w:r>
    </w:p>
    <w:bookmarkEnd w:id="211"/>
    <w:bookmarkStart w:name="z23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государственными стандартами и техническими условиями, порядок классификации шлифпорошков ситовым методом; </w:t>
      </w:r>
    </w:p>
    <w:bookmarkEnd w:id="212"/>
    <w:bookmarkStart w:name="z23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весовых выходов шлифпорошков каждой зернистости, область применения шлифпорошков, требования, предъявляемые к виброситам, и правила пользования ими и сушильными шкафами;</w:t>
      </w:r>
    </w:p>
    <w:bookmarkEnd w:id="213"/>
    <w:bookmarkStart w:name="z23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подналадки обслуживаемого оборудования.</w:t>
      </w:r>
    </w:p>
    <w:bookmarkEnd w:id="214"/>
    <w:bookmarkStart w:name="z23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Классификаторщик порошков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алмазов и сверхтвердых материалов, 4-й разряд</w:t>
      </w:r>
    </w:p>
    <w:bookmarkStart w:name="z23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Характеристика работ:</w:t>
      </w:r>
    </w:p>
    <w:bookmarkEnd w:id="216"/>
    <w:bookmarkStart w:name="z24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микропорошков из природных, синтетических алмазов и сверхтвердых материалов статическим методом по зернистости 40 мкм и мельче в соответствии с требованиями государственных стандартов и технических условий;</w:t>
      </w:r>
    </w:p>
    <w:bookmarkEnd w:id="217"/>
    <w:bookmarkStart w:name="z24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 и применяемых приборов.</w:t>
      </w:r>
    </w:p>
    <w:bookmarkEnd w:id="218"/>
    <w:bookmarkStart w:name="z24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Должен знать: </w:t>
      </w:r>
    </w:p>
    <w:bookmarkEnd w:id="219"/>
    <w:bookmarkStart w:name="z24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классификации микропорошков из алмазов и сверхтвердых материалов статическим методом и требования, предъявляемые к ним в соответствии с государственными стандартами и техническими условиями;</w:t>
      </w:r>
    </w:p>
    <w:bookmarkEnd w:id="220"/>
    <w:bookmarkStart w:name="z24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наладки обслуживаемого оборудования.</w:t>
      </w:r>
    </w:p>
    <w:bookmarkEnd w:id="221"/>
    <w:bookmarkStart w:name="z24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Классификаторщик порошков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алмазов и сверхтвердых материалов, 5-й разряд</w:t>
      </w:r>
    </w:p>
    <w:bookmarkStart w:name="z24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Характеристика работ:</w:t>
      </w:r>
    </w:p>
    <w:bookmarkEnd w:id="223"/>
    <w:bookmarkStart w:name="z24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порошков микронных и субмикронных размеров из природных, синтетических алмазов и сверхтвердых материалов в центрифугах с предварительной доочисткой классифицируемого сырья кислотами;</w:t>
      </w:r>
    </w:p>
    <w:bookmarkEnd w:id="224"/>
    <w:bookmarkStart w:name="z24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разделение сырья на комплексные фракции: + 2 мкм, - 2 + 1 мкм, - 1 + 0,5 мкм, - 0,5 + 0 мкм; </w:t>
      </w:r>
    </w:p>
    <w:bookmarkEnd w:id="225"/>
    <w:bookmarkStart w:name="z25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микропорошков с размерами зерен 2/1 мкм, 1/0,5 мкм в соответствии с требованиями государственного стандарта.</w:t>
      </w:r>
    </w:p>
    <w:bookmarkEnd w:id="226"/>
    <w:bookmarkStart w:name="z25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Должен знать: </w:t>
      </w:r>
    </w:p>
    <w:bookmarkEnd w:id="227"/>
    <w:bookmarkStart w:name="z25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центрифуг, порядок классификации порошков микронных и субмикронных размеров из алмазов и сверхтвердых материалов и требования, предъявляемые к ним государственными стандартами и техническими условиями; </w:t>
      </w:r>
    </w:p>
    <w:bookmarkEnd w:id="228"/>
    <w:bookmarkStart w:name="z25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исходному сырью, технологический процесс очистки сырья, правила обращения с кислотами; </w:t>
      </w:r>
    </w:p>
    <w:bookmarkEnd w:id="229"/>
    <w:bookmarkStart w:name="z25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микроскопом, конструкцию и правила наладки обслуживаемого оборудования.</w:t>
      </w:r>
    </w:p>
    <w:bookmarkEnd w:id="230"/>
    <w:bookmarkStart w:name="z25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Контролер в производстве алмазов, сверхтвердых материалов и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изделий из них </w:t>
      </w:r>
    </w:p>
    <w:bookmarkStart w:name="z25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Контролер в производстве алмазов,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сверхтвердых материалов и изделий из них, 2-й разряд</w:t>
      </w:r>
    </w:p>
    <w:bookmarkStart w:name="z25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Характеристика работ:</w:t>
      </w:r>
    </w:p>
    <w:bookmarkEnd w:id="233"/>
    <w:bookmarkStart w:name="z26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основных геометрических параметров и внешнего вида простого инструмента из алмазов и сверхтвердых материалов;</w:t>
      </w:r>
    </w:p>
    <w:bookmarkEnd w:id="234"/>
    <w:bookmarkStart w:name="z26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точности посадочных отверстий кругов, наличия микродефектов на рабочей поверхности контролируемого инструмента. Визуальный контроль порошков из алмазов и сверхтвердых материалов, их взвешивание;</w:t>
      </w:r>
    </w:p>
    <w:bookmarkEnd w:id="235"/>
    <w:bookmarkStart w:name="z26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шлифпорошков из алмазов и сверхтвердых материалов и рекуперированных порошков крупнее 630 мкм на содержание основной фракции и примесей согласно государственным стандартам и техническим условиям;</w:t>
      </w:r>
    </w:p>
    <w:bookmarkEnd w:id="236"/>
    <w:bookmarkStart w:name="z26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влажности шлифпорошков из алмазов и сверхтвердых материалов.</w:t>
      </w:r>
    </w:p>
    <w:bookmarkEnd w:id="237"/>
    <w:bookmarkStart w:name="z26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Должен знать: </w:t>
      </w:r>
    </w:p>
    <w:bookmarkEnd w:id="238"/>
    <w:bookmarkStart w:name="z26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контролируемого инструмента; </w:t>
      </w:r>
    </w:p>
    <w:bookmarkEnd w:id="239"/>
    <w:bookmarkStart w:name="z26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технические условия проверки параметров контролируемого инструмента; </w:t>
      </w:r>
    </w:p>
    <w:bookmarkEnd w:id="240"/>
    <w:bookmarkStart w:name="z26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простого контрольно-измерительного инструмента, государственные стандарты и технические условия на шлифпорошки из алмазов и сверхтвердых материалов; </w:t>
      </w:r>
    </w:p>
    <w:bookmarkEnd w:id="241"/>
    <w:bookmarkStart w:name="z26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микроскопом, аналитическими весами, счетчиком частиц; </w:t>
      </w:r>
    </w:p>
    <w:bookmarkEnd w:id="242"/>
    <w:bookmarkStart w:name="z26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документации результатов контроля.</w:t>
      </w:r>
    </w:p>
    <w:bookmarkEnd w:id="243"/>
    <w:bookmarkStart w:name="z27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Примеры работ:</w:t>
      </w:r>
    </w:p>
    <w:bookmarkEnd w:id="244"/>
    <w:bookmarkStart w:name="z27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круги прямого профиля - контроль геометрических параметров, декоративного вида, наличия трещин и сколов на рабочей поверхности.</w:t>
      </w:r>
    </w:p>
    <w:bookmarkEnd w:id="245"/>
    <w:bookmarkStart w:name="z27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Контролер в производстве алмазов,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сверхтвердых материалов и изделий из них, 3-й разряд</w:t>
      </w:r>
    </w:p>
    <w:bookmarkStart w:name="z27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Характеристика работ:</w:t>
      </w:r>
    </w:p>
    <w:bookmarkEnd w:id="247"/>
    <w:bookmarkStart w:name="z27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основных геометрических параметров и внешнего вида инструмента средней сложности из алмазов и сверхтвердых материалов;</w:t>
      </w:r>
    </w:p>
    <w:bookmarkEnd w:id="248"/>
    <w:bookmarkStart w:name="z27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простого и средней сложности однокристального инструмента;</w:t>
      </w:r>
    </w:p>
    <w:bookmarkEnd w:id="249"/>
    <w:bookmarkStart w:name="z27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межоперационный контроль зернистости шлифпорошков в процессе классификации;</w:t>
      </w:r>
    </w:p>
    <w:bookmarkEnd w:id="250"/>
    <w:bookmarkStart w:name="z27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шлифпорошков из алмазов, сверхтвердых материалов и рекуперированных порошков размером 630 мкм и мельче на содержание основной фракции и примесей согласно государственным стандартам и техническим условиям;</w:t>
      </w:r>
    </w:p>
    <w:bookmarkEnd w:id="251"/>
    <w:bookmarkStart w:name="z27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контроль шлифпорошков после классификации по зернистости;</w:t>
      </w:r>
    </w:p>
    <w:bookmarkEnd w:id="252"/>
    <w:bookmarkStart w:name="z28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формы и прочности зерен шлифпорошков из алмазов и сверхтвердых материалов, насыпной массы шлифпорошков;</w:t>
      </w:r>
    </w:p>
    <w:bookmarkEnd w:id="253"/>
    <w:bookmarkStart w:name="z28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промежуточный контроль шихты, элементов снаряжения, качества наполнения и набивки контейнеров для синтеза алмазов и сверхтвердых материалов.</w:t>
      </w:r>
    </w:p>
    <w:bookmarkEnd w:id="254"/>
    <w:bookmarkStart w:name="z28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Должен знать: </w:t>
      </w:r>
    </w:p>
    <w:bookmarkEnd w:id="255"/>
    <w:bookmarkStart w:name="z28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контролируемого инструмента, государственные стандарты и технические условия на него; </w:t>
      </w:r>
    </w:p>
    <w:bookmarkEnd w:id="256"/>
    <w:bookmarkStart w:name="z28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контрольно-измерительного инструмента средней сложности, государст-венные стандарты и технические условия на шлифпорошки;</w:t>
      </w:r>
    </w:p>
    <w:bookmarkEnd w:id="257"/>
    <w:bookmarkStart w:name="z28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приборов для определения физико-механических и геометрических параметров зерен шлифпорошков из алмазов и сверхтвердых материалов;</w:t>
      </w:r>
    </w:p>
    <w:bookmarkEnd w:id="258"/>
    <w:bookmarkStart w:name="z28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приборов для определения насыпной массы шлифпорошков и методику ее расчета.</w:t>
      </w:r>
    </w:p>
    <w:bookmarkEnd w:id="259"/>
    <w:bookmarkStart w:name="z28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Примеры работ:</w:t>
      </w:r>
    </w:p>
    <w:bookmarkEnd w:id="260"/>
    <w:bookmarkStart w:name="z28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долота, коронки буровые, расширители и сверла кольцевые - контроль основных геометрических параметров, наличия трещин, сколов на рабочем слое;</w:t>
      </w:r>
    </w:p>
    <w:bookmarkEnd w:id="261"/>
    <w:bookmarkStart w:name="z28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карандаши алмазные всех видов - контроль геометрических параметров, правильности укладки алмазов;</w:t>
      </w:r>
    </w:p>
    <w:bookmarkEnd w:id="262"/>
    <w:bookmarkStart w:name="z29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круги тарельчатые и чашечной формы - контроль геометрических параметров, наличия трещин, сколов на рабочем слое;</w:t>
      </w:r>
    </w:p>
    <w:bookmarkEnd w:id="263"/>
    <w:bookmarkStart w:name="z29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стеклорезы-контроль геометрических параметров и качества реза.</w:t>
      </w:r>
    </w:p>
    <w:bookmarkEnd w:id="264"/>
    <w:bookmarkStart w:name="z29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Контролер в производстве алмазов,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сверхтвердых материалов и изделий из них, 4-й разряд</w:t>
      </w:r>
    </w:p>
    <w:bookmarkStart w:name="z29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Характеристика работ:</w:t>
      </w:r>
    </w:p>
    <w:bookmarkEnd w:id="266"/>
    <w:bookmarkStart w:name="z29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основных геометрических параметров и внешнего вида сложного инструмента с рабочей поверхностью из алмазов и сверхтвердых материалов, сложного однокристального инструмента;</w:t>
      </w:r>
    </w:p>
    <w:bookmarkEnd w:id="267"/>
    <w:bookmarkStart w:name="z29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правильности раскладки алмазных зерен согласно установленным схемам, микропорошков из алмазов и сверхтвердых материалов на содержание основной фракции, примесей и влажности; </w:t>
      </w:r>
    </w:p>
    <w:bookmarkEnd w:id="268"/>
    <w:bookmarkStart w:name="z29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овализованного и отсортированного алмазного сырья в соответствии с требованиями государственных стандартов, нормалей и технических условий; </w:t>
      </w:r>
    </w:p>
    <w:bookmarkEnd w:id="269"/>
    <w:bookmarkStart w:name="z29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флюоресценции синтетических порошков в ультрафиолетовом свете.</w:t>
      </w:r>
    </w:p>
    <w:bookmarkEnd w:id="270"/>
    <w:bookmarkStart w:name="z29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Должен знать: </w:t>
      </w:r>
    </w:p>
    <w:bookmarkEnd w:id="271"/>
    <w:bookmarkStart w:name="z30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применения и правила эксплуатации контролируемого инструмента сложного профиля из порошков алмазов и сверхтвердых материалов;</w:t>
      </w:r>
    </w:p>
    <w:bookmarkEnd w:id="272"/>
    <w:bookmarkStart w:name="z30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замеров геометрических параметров сложного однокристального инструмента, схемы раскладки зерен алмазов и сверхтвердых материалов, установленные технологическими процессами; </w:t>
      </w:r>
    </w:p>
    <w:bookmarkEnd w:id="273"/>
    <w:bookmarkStart w:name="z30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микропорошки из алмазов и сверхтвердых материалов; </w:t>
      </w:r>
    </w:p>
    <w:bookmarkEnd w:id="274"/>
    <w:bookmarkStart w:name="z30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причины, влияющие на некачественность зернового состава микропорошков, устройство и принцип действия применяемых контрольно-измерительных приборов;</w:t>
      </w:r>
    </w:p>
    <w:bookmarkEnd w:id="275"/>
    <w:bookmarkStart w:name="z30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контроля классификации микропорошков из алмазов и сверхтвердых материалов и степени овализации алмазного сырья; </w:t>
      </w:r>
    </w:p>
    <w:bookmarkEnd w:id="276"/>
    <w:bookmarkStart w:name="z30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технической учетной документации.</w:t>
      </w:r>
    </w:p>
    <w:bookmarkEnd w:id="277"/>
    <w:bookmarkStart w:name="z30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Примеры работ:</w:t>
      </w:r>
    </w:p>
    <w:bookmarkEnd w:id="278"/>
    <w:bookmarkStart w:name="z30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бруски для плоского шлифования – контроль;</w:t>
      </w:r>
    </w:p>
    <w:bookmarkEnd w:id="279"/>
    <w:bookmarkStart w:name="z30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иглы алмазные к звукоснимателям - контроль геометрических параметров;</w:t>
      </w:r>
    </w:p>
    <w:bookmarkEnd w:id="280"/>
    <w:bookmarkStart w:name="z30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долота, коронки буровые, расширители - контроль правильности раскладки алмазов, прочности крепления зерен;</w:t>
      </w:r>
    </w:p>
    <w:bookmarkEnd w:id="281"/>
    <w:bookmarkStart w:name="z31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круги шлифовальные сложных профилей и отрезные – контроль;</w:t>
      </w:r>
    </w:p>
    <w:bookmarkEnd w:id="282"/>
    <w:bookmarkStart w:name="z31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резцы проходные, расточные, сверла однокристальные, наконечники – контроль;</w:t>
      </w:r>
    </w:p>
    <w:bookmarkEnd w:id="283"/>
    <w:bookmarkStart w:name="z31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ролики прямого профиля - контроль геометрических параметров и схемы укладки алмазов.</w:t>
      </w:r>
    </w:p>
    <w:bookmarkEnd w:id="284"/>
    <w:bookmarkStart w:name="z31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Контролер в производстве алмазов,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сверхтвердых материалов и изделий из них, 5-й разряд</w:t>
      </w:r>
    </w:p>
    <w:bookmarkStart w:name="z31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Характеристика работ:</w:t>
      </w:r>
    </w:p>
    <w:bookmarkEnd w:id="286"/>
    <w:bookmarkStart w:name="z31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основных геометрических параметров и внешнего вида особо сложного инструмента из алмазов и сверхтвердых материалов, особо сложного однокристального инструмента;</w:t>
      </w:r>
    </w:p>
    <w:bookmarkEnd w:id="287"/>
    <w:bookmarkStart w:name="z31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графитовых обойм для изготовления роликов; </w:t>
      </w:r>
    </w:p>
    <w:bookmarkEnd w:id="288"/>
    <w:bookmarkStart w:name="z31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пайки, давильных работ и размеров ячеек контрольных сит; </w:t>
      </w:r>
    </w:p>
    <w:bookmarkEnd w:id="289"/>
    <w:bookmarkStart w:name="z31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отсортированных природных, синтетических алмазов и сверхтвердых материалов для изготовления однокристального инструмента в соответствии с требованиями государственных стандартов, нормалей и технических условий.</w:t>
      </w:r>
    </w:p>
    <w:bookmarkEnd w:id="290"/>
    <w:bookmarkStart w:name="z32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Должен знать:</w:t>
      </w:r>
    </w:p>
    <w:bookmarkEnd w:id="291"/>
    <w:bookmarkStart w:name="z32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контрольно-измерительных приборов и инструмента, технологию процесса колки и резки алмазов;</w:t>
      </w:r>
    </w:p>
    <w:bookmarkEnd w:id="292"/>
    <w:bookmarkStart w:name="z32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контрольно - измерительных приборов, оснащенных алмазными наконечниками; правила работы и настройки часового проектора;</w:t>
      </w:r>
    </w:p>
    <w:bookmarkEnd w:id="293"/>
    <w:bookmarkStart w:name="z32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механические свойства алмазов и сверхтвердых материалов.</w:t>
      </w:r>
    </w:p>
    <w:bookmarkEnd w:id="294"/>
    <w:bookmarkStart w:name="z32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Примеры работ:</w:t>
      </w:r>
    </w:p>
    <w:bookmarkEnd w:id="295"/>
    <w:bookmarkStart w:name="z32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волоки алмазные и из сверхтвердых материалов диаметром выше 100 мкм – контроль;</w:t>
      </w:r>
    </w:p>
    <w:bookmarkEnd w:id="296"/>
    <w:bookmarkStart w:name="z32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выглаживатели, компенсаторы, резцы для правки зубошлифо-вальных кругов – контроль;</w:t>
      </w:r>
    </w:p>
    <w:bookmarkEnd w:id="297"/>
    <w:bookmarkStart w:name="z32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коронки буровые ступенчатые - контроль геометрических параметров и схемы укладки алмазов;</w:t>
      </w:r>
    </w:p>
    <w:bookmarkEnd w:id="298"/>
    <w:bookmarkStart w:name="z32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ролики фасонного профиля - контроль геометрических параметров и схем укладки алмазов.</w:t>
      </w:r>
    </w:p>
    <w:bookmarkEnd w:id="299"/>
    <w:bookmarkStart w:name="z32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Контролер в производстве алмазов,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сверхтвердых материалов и изделий из них, 6-й разряд</w:t>
      </w:r>
    </w:p>
    <w:bookmarkStart w:name="z33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Характеристика работ:</w:t>
      </w:r>
    </w:p>
    <w:bookmarkEnd w:id="301"/>
    <w:bookmarkStart w:name="z33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прецизионного инструмента из алмазов и сверхтвердых материалов в соответствии с государственными стандартами, нормалями и техническими условиями; </w:t>
      </w:r>
    </w:p>
    <w:bookmarkEnd w:id="302"/>
    <w:bookmarkStart w:name="z33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наладка особо сложных контрольно-измерительных приборов, электронных микроскопов, рентгеновских и других установок.</w:t>
      </w:r>
    </w:p>
    <w:bookmarkEnd w:id="303"/>
    <w:bookmarkStart w:name="z33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Должен знать: </w:t>
      </w:r>
    </w:p>
    <w:bookmarkEnd w:id="304"/>
    <w:bookmarkStart w:name="z33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государственными стандартами, нормалями и техническими условиями к высокоточному инструменту из алмазов и сверхтвердых материалов, методы контроля прецизионного инструмента из алмазов и сверхтвердых материалов; </w:t>
      </w:r>
    </w:p>
    <w:bookmarkEnd w:id="305"/>
    <w:bookmarkStart w:name="z33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его дефектов; </w:t>
      </w:r>
    </w:p>
    <w:bookmarkEnd w:id="306"/>
    <w:bookmarkStart w:name="z33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их выявления и устранения, виды применяемых для контроля приборов; </w:t>
      </w:r>
    </w:p>
    <w:bookmarkEnd w:id="307"/>
    <w:bookmarkStart w:name="z33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их наладки, регулирования и проверки.</w:t>
      </w:r>
    </w:p>
    <w:bookmarkEnd w:id="308"/>
    <w:bookmarkStart w:name="z33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Примеры работ:</w:t>
      </w:r>
    </w:p>
    <w:bookmarkEnd w:id="309"/>
    <w:bookmarkStart w:name="z34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волоки из алмазов и сверхтвердых материалов диаметром до 100 мкм – контроль;</w:t>
      </w:r>
    </w:p>
    <w:bookmarkEnd w:id="310"/>
    <w:bookmarkStart w:name="z34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головки шлифовальные, хонбруски, шевера - контроль по всем параметрам;</w:t>
      </w:r>
    </w:p>
    <w:bookmarkEnd w:id="311"/>
    <w:bookmarkStart w:name="z34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резцы прецизионные - контроль геометрических параметров;</w:t>
      </w:r>
    </w:p>
    <w:bookmarkEnd w:id="312"/>
    <w:bookmarkStart w:name="z34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ролики фасонные особо сложных профилей - контроль геометрических параметров и схем укладки алмазов.</w:t>
      </w:r>
    </w:p>
    <w:bookmarkEnd w:id="313"/>
    <w:bookmarkStart w:name="z34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Наладчик установок синтеза алмазов и сверхтвердых материалов</w:t>
      </w:r>
    </w:p>
    <w:bookmarkEnd w:id="314"/>
    <w:bookmarkStart w:name="z34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Наладчик установок синтеза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алмазов и сверхтвердых материалов, 4-й разряд</w:t>
      </w:r>
    </w:p>
    <w:bookmarkStart w:name="z34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Характеристика работ:</w:t>
      </w:r>
    </w:p>
    <w:bookmarkEnd w:id="316"/>
    <w:bookmarkStart w:name="z34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ремонт полуавтоматических установок синтеза алмазов и сверхтвердых материалов под руководством наладчика установок синтеза алмазов и сверхтвердых материалов более высокой квалификации;</w:t>
      </w:r>
    </w:p>
    <w:bookmarkEnd w:id="317"/>
    <w:bookmarkStart w:name="z34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исправного состояния оснастки на установках и ее замена в случае необходимости.</w:t>
      </w:r>
    </w:p>
    <w:bookmarkEnd w:id="318"/>
    <w:bookmarkStart w:name="z35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Должен знать: </w:t>
      </w:r>
    </w:p>
    <w:bookmarkEnd w:id="319"/>
    <w:bookmarkStart w:name="z35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полуавтоматических установок синтеза алмазов и сверхтвердых материалов;</w:t>
      </w:r>
    </w:p>
    <w:bookmarkEnd w:id="320"/>
    <w:bookmarkStart w:name="z35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гидравлики и электротехники (в пределах выполняемой работы);</w:t>
      </w:r>
    </w:p>
    <w:bookmarkEnd w:id="321"/>
    <w:bookmarkStart w:name="z35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синтеза алмазов и сверхтвердых материалов.</w:t>
      </w:r>
    </w:p>
    <w:bookmarkEnd w:id="322"/>
    <w:bookmarkStart w:name="z35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Наладчик установок синтеза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алмазов и сверхтвердых материалов, 5-й разряд</w:t>
      </w:r>
    </w:p>
    <w:bookmarkStart w:name="z35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работ:</w:t>
      </w:r>
    </w:p>
    <w:bookmarkEnd w:id="324"/>
    <w:bookmarkStart w:name="z35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ремонт полуавтоматических установок синтеза алмазов и сверхтвердых материалов; </w:t>
      </w:r>
    </w:p>
    <w:bookmarkEnd w:id="325"/>
    <w:bookmarkStart w:name="z35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режима работы и пробный пуск обслуживаемых установок;</w:t>
      </w:r>
    </w:p>
    <w:bookmarkEnd w:id="326"/>
    <w:bookmarkStart w:name="z35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опорных плит, уплотнителей и трубопроводов высокого давления;</w:t>
      </w:r>
    </w:p>
    <w:bookmarkEnd w:id="327"/>
    <w:bookmarkStart w:name="z36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перекоса опорных плит и других неисправностей обслуживаемых установок.</w:t>
      </w:r>
    </w:p>
    <w:bookmarkEnd w:id="328"/>
    <w:bookmarkStart w:name="z36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Должен знать:</w:t>
      </w:r>
    </w:p>
    <w:bookmarkEnd w:id="329"/>
    <w:bookmarkStart w:name="z36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гидравлические и электрические схемы полуавтоматических установок синтеза алмазов и сверхтвердых материалов;</w:t>
      </w:r>
    </w:p>
    <w:bookmarkEnd w:id="330"/>
    <w:bookmarkStart w:name="z36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обслуживаемых установок.</w:t>
      </w:r>
    </w:p>
    <w:bookmarkEnd w:id="331"/>
    <w:bookmarkStart w:name="z36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Наладчик установок синтеза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алмазов и сверхтвердых материалов, 6-й разряд</w:t>
      </w:r>
    </w:p>
    <w:bookmarkStart w:name="z36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333"/>
    <w:bookmarkStart w:name="z36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ремонт одно- и многопозиционных автоматических установок синтеза алмазов и сверхтвердых материалов;</w:t>
      </w:r>
    </w:p>
    <w:bookmarkEnd w:id="334"/>
    <w:bookmarkStart w:name="z36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элементов оснастки новых типов для камер высокого давления. Проверка контрольных приборов.</w:t>
      </w:r>
    </w:p>
    <w:bookmarkEnd w:id="335"/>
    <w:bookmarkStart w:name="z36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Должен знать: </w:t>
      </w:r>
    </w:p>
    <w:bookmarkEnd w:id="336"/>
    <w:bookmarkStart w:name="z37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одно- и многопозиционных автоматических установок синтеза алмазов и сверхтвердых материалов; </w:t>
      </w:r>
    </w:p>
    <w:bookmarkEnd w:id="337"/>
    <w:bookmarkStart w:name="z37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сборки элементов оснастки для камер высокого давления; </w:t>
      </w:r>
    </w:p>
    <w:bookmarkEnd w:id="338"/>
    <w:bookmarkStart w:name="z37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применяемых контрольных приборов.</w:t>
      </w:r>
    </w:p>
    <w:bookmarkEnd w:id="339"/>
    <w:bookmarkStart w:name="z37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Наладчик установок синтеза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алмазов и сверхтвердых материалов, 7-й разряд</w:t>
      </w:r>
    </w:p>
    <w:bookmarkStart w:name="z37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Характеристика работ:</w:t>
      </w:r>
    </w:p>
    <w:bookmarkEnd w:id="341"/>
    <w:bookmarkStart w:name="z37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ремонт полу- и автоматических установок с программным управлением режимами синтеза алмазов и сверхтвердых материалов; </w:t>
      </w:r>
    </w:p>
    <w:bookmarkEnd w:id="342"/>
    <w:bookmarkStart w:name="z37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на персональном компьютере программы, обеспечивающей оптимальные режимы синтеза алмазов и сверхтвердых материалов.</w:t>
      </w:r>
    </w:p>
    <w:bookmarkEnd w:id="343"/>
    <w:bookmarkStart w:name="z37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Должен знать: </w:t>
      </w:r>
    </w:p>
    <w:bookmarkEnd w:id="344"/>
    <w:bookmarkStart w:name="z37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полу- и автоматических установок с программным управлением режимами синтеза алмазов и сверхтвердых материалов; </w:t>
      </w:r>
    </w:p>
    <w:bookmarkEnd w:id="345"/>
    <w:bookmarkStart w:name="z38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персональном компьютере, принципы и методы подбора оптимальных режимов синтеза алмазов и сверхтвердых материалов.</w:t>
      </w:r>
    </w:p>
    <w:bookmarkEnd w:id="346"/>
    <w:bookmarkStart w:name="z38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Оператор установок синтеза алмазов и сверхтвердых материалов</w:t>
      </w:r>
    </w:p>
    <w:bookmarkEnd w:id="347"/>
    <w:bookmarkStart w:name="z38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установок синтеза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алмазов и сверхтвердых материалов, 3-й разряд</w:t>
      </w:r>
    </w:p>
    <w:bookmarkStart w:name="z38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349"/>
    <w:bookmarkStart w:name="z38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синтеза порошков алмазов и сверхтвердых материалов на различного типа установках синтеза алмазов и сверхтвердых материалов под руководством оператора установок синтеза алмазов и сверхтвердых материалов более высокой квалификации;</w:t>
      </w:r>
    </w:p>
    <w:bookmarkEnd w:id="350"/>
    <w:bookmarkStart w:name="z38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на транспортер оснастки и снаряженных контейнеров;</w:t>
      </w:r>
    </w:p>
    <w:bookmarkEnd w:id="351"/>
    <w:bookmarkStart w:name="z38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стабильностью заданных параметров режима синтеза алмазов и сверхтвердых материалов;</w:t>
      </w:r>
    </w:p>
    <w:bookmarkEnd w:id="352"/>
    <w:bookmarkStart w:name="z38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контейнера от готового продукта синтеза.</w:t>
      </w:r>
    </w:p>
    <w:bookmarkEnd w:id="353"/>
    <w:bookmarkStart w:name="z38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Должен знать: </w:t>
      </w:r>
    </w:p>
    <w:bookmarkEnd w:id="354"/>
    <w:bookmarkStart w:name="z39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на установках синтеза алмазов и сверхтвердых материалов; </w:t>
      </w:r>
    </w:p>
    <w:bookmarkEnd w:id="355"/>
    <w:bookmarkStart w:name="z39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режима синтеза алмазов и сверхтвердых материалов; </w:t>
      </w:r>
    </w:p>
    <w:bookmarkEnd w:id="356"/>
    <w:bookmarkStart w:name="z39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применяемыми контрольно-измерительными приборами.</w:t>
      </w:r>
    </w:p>
    <w:bookmarkEnd w:id="357"/>
    <w:bookmarkStart w:name="z39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установок синтеза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алмазов и сверхтвердых материалов, 4-й разряд</w:t>
      </w:r>
    </w:p>
    <w:bookmarkStart w:name="z39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359"/>
    <w:bookmarkStart w:name="z39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синтеза порошков алмазов и сверхтвердых материалов на различного типа установках синтеза алмазов и сверхтвердых материалов; </w:t>
      </w:r>
    </w:p>
    <w:bookmarkEnd w:id="360"/>
    <w:bookmarkStart w:name="z39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режима синтеза алмазов и сверхтвердых материалов;</w:t>
      </w:r>
    </w:p>
    <w:bookmarkEnd w:id="361"/>
    <w:bookmarkStart w:name="z39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возможности повторного использования оснастки. Запись показателей работы обслуживаемых установок в журнале;</w:t>
      </w:r>
    </w:p>
    <w:bookmarkEnd w:id="362"/>
    <w:bookmarkStart w:name="z39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неполадок в работе обслуживаемого оборудования.</w:t>
      </w:r>
    </w:p>
    <w:bookmarkEnd w:id="363"/>
    <w:bookmarkStart w:name="z40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Должен знать: </w:t>
      </w:r>
    </w:p>
    <w:bookmarkEnd w:id="364"/>
    <w:bookmarkStart w:name="z40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правила эксплуатации установок синтеза алмазов и сверхтвердых материалов; </w:t>
      </w:r>
    </w:p>
    <w:bookmarkEnd w:id="365"/>
    <w:bookmarkStart w:name="z40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теории синтеза; </w:t>
      </w:r>
    </w:p>
    <w:bookmarkEnd w:id="366"/>
    <w:bookmarkStart w:name="z40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характеристики материалов, используемых при синтезе алмазов и сверхтвердых материалов.</w:t>
      </w:r>
    </w:p>
    <w:bookmarkEnd w:id="367"/>
    <w:bookmarkStart w:name="z40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установок синтеза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алмазов и сверхтвердых материалов, 5-й разряд</w:t>
      </w:r>
    </w:p>
    <w:bookmarkStart w:name="z40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Характеристика работ:</w:t>
      </w:r>
    </w:p>
    <w:bookmarkEnd w:id="369"/>
    <w:bookmarkStart w:name="z40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синтеза монокристаллов и поликристаллов алмазов и сверхтвердых материалов на различного типа установках синтеза алмазов и сверхтвердых материалов;</w:t>
      </w:r>
    </w:p>
    <w:bookmarkEnd w:id="370"/>
    <w:bookmarkStart w:name="z40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центровка камер высокого давления;</w:t>
      </w:r>
    </w:p>
    <w:bookmarkEnd w:id="371"/>
    <w:bookmarkStart w:name="z40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корректирование параметров процесса синтеза алмазов и сверхтвердых материалов;</w:t>
      </w:r>
    </w:p>
    <w:bookmarkEnd w:id="372"/>
    <w:bookmarkStart w:name="z41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устранении неполадок в работе обслуживаемых установок.</w:t>
      </w:r>
    </w:p>
    <w:bookmarkEnd w:id="373"/>
    <w:bookmarkStart w:name="z41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Должен знать: </w:t>
      </w:r>
    </w:p>
    <w:bookmarkEnd w:id="374"/>
    <w:bookmarkStart w:name="z41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установок синтеза алмазов и сверхтвердых материалов;</w:t>
      </w:r>
    </w:p>
    <w:bookmarkEnd w:id="375"/>
    <w:bookmarkStart w:name="z41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особенности различных видов синтетических материалов;</w:t>
      </w:r>
    </w:p>
    <w:bookmarkEnd w:id="376"/>
    <w:bookmarkStart w:name="z41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морфологические особенности синтезированных кристаллов в зависимости от технологических параметров процесса их синтеза.</w:t>
      </w:r>
    </w:p>
    <w:bookmarkEnd w:id="377"/>
    <w:bookmarkStart w:name="z41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Плакировщик алмазных порошков, кристаллов и сверхтвердых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материалов </w:t>
      </w:r>
    </w:p>
    <w:bookmarkStart w:name="z41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Плакировщик алмазных порошков,</w:t>
      </w:r>
    </w:p>
    <w:bookmarkEnd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кристаллов и сверхтвердых материалов, 4-й разряд</w:t>
      </w:r>
    </w:p>
    <w:bookmarkStart w:name="z41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Характеристика работ:</w:t>
      </w:r>
    </w:p>
    <w:bookmarkEnd w:id="380"/>
    <w:bookmarkStart w:name="z42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плакирование (покрытие) заготовок гексанита и других сверхтвердых материалов металлосодержащими суспензиями методом окунания для дальнейшей обработки в вакуумной установке;</w:t>
      </w:r>
    </w:p>
    <w:bookmarkEnd w:id="381"/>
    <w:bookmarkStart w:name="z42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суспензии мелкодисперсных металлических порошков в эфире и целлюлозе;</w:t>
      </w:r>
    </w:p>
    <w:bookmarkEnd w:id="382"/>
    <w:bookmarkStart w:name="z42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рабочей и крепежной части обрабатываемых заготовок сверхтвердых материалов;</w:t>
      </w:r>
    </w:p>
    <w:bookmarkEnd w:id="383"/>
    <w:bookmarkStart w:name="z42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их на пластину;</w:t>
      </w:r>
    </w:p>
    <w:bookmarkEnd w:id="384"/>
    <w:bookmarkStart w:name="z42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обработанных заготовок сверхтвердых материалов в вытяжном шкафу.</w:t>
      </w:r>
    </w:p>
    <w:bookmarkEnd w:id="385"/>
    <w:bookmarkStart w:name="z42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Должен знать: </w:t>
      </w:r>
    </w:p>
    <w:bookmarkEnd w:id="386"/>
    <w:bookmarkStart w:name="z42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плакирования (покрытия) заготовок сверхтвердых материалов металлосодержащими суспензиями, требования, предъявляемые к заготовкам сверхтвердых материалов, годным для покрытия;</w:t>
      </w:r>
    </w:p>
    <w:bookmarkEnd w:id="387"/>
    <w:bookmarkStart w:name="z42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покрытия для плакирования заготовок сверхтвердых материалов;</w:t>
      </w:r>
    </w:p>
    <w:bookmarkEnd w:id="388"/>
    <w:bookmarkStart w:name="z42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суспензий мелкодисперсных металлических порошков;</w:t>
      </w:r>
    </w:p>
    <w:bookmarkEnd w:id="389"/>
    <w:bookmarkStart w:name="z42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сушки обработанных заготовок сверхтвердых материалов;</w:t>
      </w:r>
    </w:p>
    <w:bookmarkEnd w:id="390"/>
    <w:bookmarkStart w:name="z43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работ в вытяжном шкафу.</w:t>
      </w:r>
    </w:p>
    <w:bookmarkEnd w:id="391"/>
    <w:bookmarkStart w:name="z43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Плакировщик алмазных порошков,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кристаллов и сверхтвердых материалов, 5-й разряд</w:t>
      </w:r>
    </w:p>
    <w:bookmarkStart w:name="z43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Характеристика работ:</w:t>
      </w:r>
    </w:p>
    <w:bookmarkEnd w:id="393"/>
    <w:bookmarkStart w:name="z43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плакирование алмазных шлифпорошков, кристаллов алмазов и сверхтвердых материалов различными стеклопокрытиями в электрических печах;</w:t>
      </w:r>
    </w:p>
    <w:bookmarkEnd w:id="394"/>
    <w:bookmarkStart w:name="z43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диффузионное спекание покрытий, предварительно нанесенных на заготовки гексанита и других сверхтвердых материалов, в вакуумных установках;</w:t>
      </w:r>
    </w:p>
    <w:bookmarkEnd w:id="395"/>
    <w:bookmarkStart w:name="z43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электропечи к работе;</w:t>
      </w:r>
    </w:p>
    <w:bookmarkEnd w:id="396"/>
    <w:bookmarkStart w:name="z43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процесса плакирования алмазных шлифпорошков, кристаллов алмазов и сверхтвердых материалов по показаниям контрольно-измерительных приборов;</w:t>
      </w:r>
    </w:p>
    <w:bookmarkEnd w:id="397"/>
    <w:bookmarkStart w:name="z43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из печи контейнеров с плакированными заготовками и противней с гранулами сверхтвердых материалов;</w:t>
      </w:r>
    </w:p>
    <w:bookmarkEnd w:id="398"/>
    <w:bookmarkStart w:name="z43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гранул для очистки от посторонних примесей;</w:t>
      </w:r>
    </w:p>
    <w:bookmarkEnd w:id="399"/>
    <w:bookmarkStart w:name="z44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гранул в сушильном шкафу;</w:t>
      </w:r>
    </w:p>
    <w:bookmarkEnd w:id="400"/>
    <w:bookmarkStart w:name="z44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гранул методом рассева;</w:t>
      </w:r>
    </w:p>
    <w:bookmarkEnd w:id="401"/>
    <w:bookmarkStart w:name="z44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готовой продукции, расчет ее каратности и сдача на расфасовку.</w:t>
      </w:r>
    </w:p>
    <w:bookmarkEnd w:id="402"/>
    <w:bookmarkStart w:name="z44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Должен знать: </w:t>
      </w:r>
    </w:p>
    <w:bookmarkEnd w:id="403"/>
    <w:bookmarkStart w:name="z44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плакирования алмазных шлифпорошков, кристаллов алмазов и сверхтвердых материалов стеклопокрытиями, конструкцию обслуживаемых электрических печей и вакуумных установок;</w:t>
      </w:r>
    </w:p>
    <w:bookmarkEnd w:id="404"/>
    <w:bookmarkStart w:name="z44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применяемыми контрольно-измерительными приборами; </w:t>
      </w:r>
    </w:p>
    <w:bookmarkEnd w:id="405"/>
    <w:bookmarkStart w:name="z44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обслуживаемого оборудования к работе; методы классификации гранул и расчета каратности.</w:t>
      </w:r>
    </w:p>
    <w:bookmarkEnd w:id="406"/>
    <w:bookmarkStart w:name="z44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Плакировщик алмазных порошков,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кристаллов и сверхтвердых материалов, 6-й разряд</w:t>
      </w:r>
    </w:p>
    <w:bookmarkStart w:name="z44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Характеристика работ:</w:t>
      </w:r>
    </w:p>
    <w:bookmarkEnd w:id="408"/>
    <w:bookmarkStart w:name="z45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плакирование алмазных шлифпорошков и микропорошков мелкодисперсными порошками металлов с добавлением различных материалов методами твердофазного и жидкофазного спекания в вакуумных установках;</w:t>
      </w:r>
    </w:p>
    <w:bookmarkEnd w:id="409"/>
    <w:bookmarkStart w:name="z45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плакирование алмазных шлифпорошков с заданной толщиной покрытия карбидами тугоплавких металлов;</w:t>
      </w:r>
    </w:p>
    <w:bookmarkEnd w:id="410"/>
    <w:bookmarkStart w:name="z45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плакирование крепежной части кристалла алмаза цирконием и другими активными металлами, предварительно приготовленными в виде паст, суспензий;</w:t>
      </w:r>
    </w:p>
    <w:bookmarkEnd w:id="411"/>
    <w:bookmarkStart w:name="z45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вывод на режим работы вакуумной установки;</w:t>
      </w:r>
    </w:p>
    <w:bookmarkEnd w:id="412"/>
    <w:bookmarkStart w:name="z45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 вакуумной установки;</w:t>
      </w:r>
    </w:p>
    <w:bookmarkEnd w:id="413"/>
    <w:bookmarkStart w:name="z45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регулирование и корректировка параметров технологического процесса плакирования по показаниям контрольно-измерительных приборов;</w:t>
      </w:r>
    </w:p>
    <w:bookmarkEnd w:id="414"/>
    <w:bookmarkStart w:name="z45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плакированных алмазных порошков и кристаллов и передача их на расфасовку;</w:t>
      </w:r>
    </w:p>
    <w:bookmarkEnd w:id="415"/>
    <w:bookmarkStart w:name="z45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оборудования вакуумной установки.</w:t>
      </w:r>
    </w:p>
    <w:bookmarkEnd w:id="416"/>
    <w:bookmarkStart w:name="z45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Должен знать: </w:t>
      </w:r>
    </w:p>
    <w:bookmarkEnd w:id="417"/>
    <w:bookmarkStart w:name="z45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вакуумной установки и способы наладки обслуживаемой аппаратуры; </w:t>
      </w:r>
    </w:p>
    <w:bookmarkEnd w:id="418"/>
    <w:bookmarkStart w:name="z46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плакирования алмазных шлифпорошков и микропорошков различными материалами; </w:t>
      </w:r>
    </w:p>
    <w:bookmarkEnd w:id="419"/>
    <w:bookmarkStart w:name="z46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смесей и свойства материалов, применяемых для плакирования алмазных шлифпорошков и микропорошков.</w:t>
      </w:r>
    </w:p>
    <w:bookmarkEnd w:id="420"/>
    <w:bookmarkStart w:name="z46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Требуется среднее профессиональное образование.</w:t>
      </w:r>
    </w:p>
    <w:bookmarkEnd w:id="421"/>
    <w:bookmarkStart w:name="z46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Полировщик волок из алмазов и сверхтвердых материалов </w:t>
      </w:r>
    </w:p>
    <w:bookmarkEnd w:id="422"/>
    <w:bookmarkStart w:name="z46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Полировщик волок из алмазов</w:t>
      </w:r>
    </w:p>
    <w:bookmarkEnd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сверхтвердых материалов, 3-й разряд</w:t>
      </w:r>
    </w:p>
    <w:bookmarkStart w:name="z46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Характеристика работ:</w:t>
      </w:r>
    </w:p>
    <w:bookmarkEnd w:id="424"/>
    <w:bookmarkStart w:name="z46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рабочего и обратного конусов и калибрующей зоны канала волок из алмазов и сверхтвердых материалов по Ra 0,16 - 0,08 на полировальных станках под руководством полировщика волок из алмазов и сверхтвердых материалов более высокой квалификации;</w:t>
      </w:r>
    </w:p>
    <w:bookmarkEnd w:id="425"/>
    <w:bookmarkStart w:name="z46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кристалла алмаза к технологической пластинке клеящими материалами;</w:t>
      </w:r>
    </w:p>
    <w:bookmarkEnd w:id="426"/>
    <w:bookmarkStart w:name="z46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технологических пластинок на планшайбе станка для полирования волок и центровка канала волок на станке перед полированием.</w:t>
      </w:r>
    </w:p>
    <w:bookmarkEnd w:id="427"/>
    <w:bookmarkStart w:name="z47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Должен знать: </w:t>
      </w:r>
    </w:p>
    <w:bookmarkEnd w:id="428"/>
    <w:bookmarkStart w:name="z47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станков для полирования волок, технологический процесс полирования волок из алмазов и сверхтвердых материалов;</w:t>
      </w:r>
    </w:p>
    <w:bookmarkEnd w:id="429"/>
    <w:bookmarkStart w:name="z47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алмаза к технологической пластинке;</w:t>
      </w:r>
    </w:p>
    <w:bookmarkEnd w:id="430"/>
    <w:bookmarkStart w:name="z47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правила применения клеящих материалов, зернистость алмазных порошков, применяемых при полировании волок, правила применения микрометра и микроскопа.</w:t>
      </w:r>
    </w:p>
    <w:bookmarkEnd w:id="431"/>
    <w:bookmarkStart w:name="z47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Полировщик волок из алмазов</w:t>
      </w:r>
    </w:p>
    <w:bookmarkEnd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сверхтвердых материалов, 4-й разряд</w:t>
      </w:r>
    </w:p>
    <w:bookmarkStart w:name="z47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Характеристика работ:</w:t>
      </w:r>
    </w:p>
    <w:bookmarkEnd w:id="433"/>
    <w:bookmarkStart w:name="z47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рабочего и обратного конусов и калибрующей зоны канала волок из алмазов и сверхтвердых материалов по Ra 0,16 - 0,08 на полировальных станках;</w:t>
      </w:r>
    </w:p>
    <w:bookmarkEnd w:id="434"/>
    <w:bookmarkStart w:name="z47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алмазных порошков для полирования канала волок. Заточка полировальных игл;</w:t>
      </w:r>
    </w:p>
    <w:bookmarkEnd w:id="435"/>
    <w:bookmarkStart w:name="z47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канала волок спиртом и сжатым воздухом;</w:t>
      </w:r>
    </w:p>
    <w:bookmarkEnd w:id="436"/>
    <w:bookmarkStart w:name="z48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проволоки для замера диаметра калибрующей зоны канала волок;</w:t>
      </w:r>
    </w:p>
    <w:bookmarkEnd w:id="437"/>
    <w:bookmarkStart w:name="z48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диаметра протянутой проволоки микрометром;</w:t>
      </w:r>
    </w:p>
    <w:bookmarkEnd w:id="438"/>
    <w:bookmarkStart w:name="z48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формы канала волок под микроскопом.</w:t>
      </w:r>
    </w:p>
    <w:bookmarkEnd w:id="439"/>
    <w:bookmarkStart w:name="z48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Должен знать: </w:t>
      </w:r>
    </w:p>
    <w:bookmarkEnd w:id="440"/>
    <w:bookmarkStart w:name="z48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станков для полирования волок из алмазов и сверхтвердых материалов, правила заточки полировальных игл; допуски на диаметр калибрующего отверстия волок, государственные стандарты и технические условия на волоки из алмазов и сверхтвердых материалов;</w:t>
      </w:r>
    </w:p>
    <w:bookmarkEnd w:id="441"/>
    <w:bookmarkStart w:name="z48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механические свойства алмазов и сверхтвердых материалов, устройство микрометра и микроскопа; </w:t>
      </w:r>
    </w:p>
    <w:bookmarkEnd w:id="442"/>
    <w:bookmarkStart w:name="z48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размеров элементов канала волоки по справочным таблицам.</w:t>
      </w:r>
    </w:p>
    <w:bookmarkEnd w:id="443"/>
    <w:bookmarkStart w:name="z48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Полировщик волок из алмазов</w:t>
      </w:r>
    </w:p>
    <w:bookmarkEnd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сверхтвердых материалов, 5-й разряд</w:t>
      </w:r>
    </w:p>
    <w:bookmarkStart w:name="z48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Характеристика работ:</w:t>
      </w:r>
    </w:p>
    <w:bookmarkEnd w:id="445"/>
    <w:bookmarkStart w:name="z49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канала прецизионных волок из алмазов и сверхтвердых материалов по Ra 0,08 - 0,04 на специальных полировальных станках;</w:t>
      </w:r>
    </w:p>
    <w:bookmarkEnd w:id="446"/>
    <w:bookmarkStart w:name="z49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алмазных порошков и приготовление суспензий для полирования; </w:t>
      </w:r>
    </w:p>
    <w:bookmarkEnd w:id="447"/>
    <w:bookmarkStart w:name="z49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полировальных станков.</w:t>
      </w:r>
    </w:p>
    <w:bookmarkEnd w:id="448"/>
    <w:bookmarkStart w:name="z49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Должен знать: </w:t>
      </w:r>
    </w:p>
    <w:bookmarkEnd w:id="449"/>
    <w:bookmarkStart w:name="z49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кинематическую схему полировальных станков, физико-химические и механические свойства алмазов и сверхтвердых материалов, классификацию алмазных порошков; </w:t>
      </w:r>
    </w:p>
    <w:bookmarkEnd w:id="450"/>
    <w:bookmarkStart w:name="z49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волок из алмазов и сверхтвердых материалов; </w:t>
      </w:r>
    </w:p>
    <w:bookmarkEnd w:id="451"/>
    <w:bookmarkStart w:name="z49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микроскопом, оптиметром и другими измерительными средствами, сведения о параметрах обработки канала волок из алмазов и сверхтвердых материалов;</w:t>
      </w:r>
    </w:p>
    <w:bookmarkEnd w:id="452"/>
    <w:bookmarkStart w:name="z49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подбора проволоки для замера диаметра волоки в процессе полирования, марки используемых микропорошков.</w:t>
      </w:r>
    </w:p>
    <w:bookmarkEnd w:id="453"/>
    <w:bookmarkStart w:name="z49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 Полировщик волок из алмазов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сверхтвердых материалов, 6-й разряд</w:t>
      </w:r>
    </w:p>
    <w:bookmarkStart w:name="z50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Характеристика работ:</w:t>
      </w:r>
    </w:p>
    <w:bookmarkEnd w:id="455"/>
    <w:bookmarkStart w:name="z50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и доводка волок субмикронных размеров из алмазов и сверхтвердых материалов по Ra 0,04-0,02 на специальных полировальных станках и с применением полировальной машины;</w:t>
      </w:r>
    </w:p>
    <w:bookmarkEnd w:id="456"/>
    <w:bookmarkStart w:name="z50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проволоки из различных материалов с заданной толщиной обжатия;</w:t>
      </w:r>
    </w:p>
    <w:bookmarkEnd w:id="457"/>
    <w:bookmarkStart w:name="z50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диаметра волоки методом взвешивания протянутой проволоки с выполнением необходимых расчетов. Наладка оборудования для полирования.</w:t>
      </w:r>
    </w:p>
    <w:bookmarkEnd w:id="458"/>
    <w:bookmarkStart w:name="z50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Должен знать:</w:t>
      </w:r>
    </w:p>
    <w:bookmarkEnd w:id="459"/>
    <w:bookmarkStart w:name="z50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правила проверки на точность полировальных станков различных типов и конструкций; </w:t>
      </w:r>
    </w:p>
    <w:bookmarkEnd w:id="460"/>
    <w:bookmarkStart w:name="z50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волок субмикронных размеров; методы замера диаметра волоки взвешиванием; </w:t>
      </w:r>
    </w:p>
    <w:bookmarkEnd w:id="461"/>
    <w:bookmarkStart w:name="z50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измерения параметров канала волоки; </w:t>
      </w:r>
    </w:p>
    <w:bookmarkEnd w:id="462"/>
    <w:bookmarkStart w:name="z50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волочения проволоки субмикронных размеров из различных материалов.</w:t>
      </w:r>
    </w:p>
    <w:bookmarkEnd w:id="463"/>
    <w:bookmarkStart w:name="z50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Прессовщик инструмента из алмазных порошков и сверхтвердых</w:t>
      </w:r>
    </w:p>
    <w:bookmarkEnd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</w:t>
      </w:r>
    </w:p>
    <w:bookmarkStart w:name="z51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инструмента из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алмазных порошков и сверхтвердых материалов, 2-й разряд</w:t>
      </w:r>
    </w:p>
    <w:bookmarkStart w:name="z51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Характеристика работ:</w:t>
      </w:r>
    </w:p>
    <w:bookmarkEnd w:id="466"/>
    <w:bookmarkStart w:name="z51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и ведение процесса термической стабилизации шлифовальных кругов на органических связках диаметром свыше 50 до 200 мм;</w:t>
      </w:r>
    </w:p>
    <w:bookmarkEnd w:id="467"/>
    <w:bookmarkStart w:name="z51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подготовительно-вспомогательных работ для прессования кругов из порошков природных, синтетических алмазов и других сверхтвердых материалов на всех видах связок;</w:t>
      </w:r>
    </w:p>
    <w:bookmarkEnd w:id="468"/>
    <w:bookmarkStart w:name="z51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пресс-форм перед прессованием: обезжиривание, смазка, очистка деталей пресс-форм после прессования; </w:t>
      </w:r>
    </w:p>
    <w:bookmarkEnd w:id="469"/>
    <w:bookmarkStart w:name="z51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разработка простых пресс-форм; </w:t>
      </w:r>
    </w:p>
    <w:bookmarkEnd w:id="470"/>
    <w:bookmarkStart w:name="z51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и разравнивание шихты в пресс-форме.</w:t>
      </w:r>
    </w:p>
    <w:bookmarkEnd w:id="471"/>
    <w:bookmarkStart w:name="z51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Должен знать: </w:t>
      </w:r>
    </w:p>
    <w:bookmarkEnd w:id="472"/>
    <w:bookmarkStart w:name="z52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прессования и термической стабилизации кругов на органических связках;</w:t>
      </w:r>
    </w:p>
    <w:bookmarkEnd w:id="473"/>
    <w:bookmarkStart w:name="z52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сборки и разборки пресс-форм; </w:t>
      </w:r>
    </w:p>
    <w:bookmarkEnd w:id="474"/>
    <w:bookmarkStart w:name="z52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правила пользования обезжиривающими и смазочными материалами; </w:t>
      </w:r>
    </w:p>
    <w:bookmarkEnd w:id="475"/>
    <w:bookmarkStart w:name="z52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деталями пресс-форм, правила эксплуатации прессов и принцип их действия.</w:t>
      </w:r>
    </w:p>
    <w:bookmarkEnd w:id="476"/>
    <w:bookmarkStart w:name="z52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Примеры работ:</w:t>
      </w:r>
    </w:p>
    <w:bookmarkEnd w:id="477"/>
    <w:bookmarkStart w:name="z52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круги шлифовальные формы 1А1, 2А2, 6А2, 11А2, 12А2 - прессование и термическая стабилизация.</w:t>
      </w:r>
    </w:p>
    <w:bookmarkEnd w:id="478"/>
    <w:bookmarkStart w:name="z52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Прессовщик инструмента из</w:t>
      </w:r>
    </w:p>
    <w:bookmarkEnd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алмазных порошков и сверхтвердых материалов, 3-й разряд</w:t>
      </w:r>
    </w:p>
    <w:bookmarkStart w:name="z52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Характеристика работ:</w:t>
      </w:r>
    </w:p>
    <w:bookmarkEnd w:id="480"/>
    <w:bookmarkStart w:name="z52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и спекание инструмента средней сложности из порошков природных, синтетических алмазов и других сверхтвердых материалов, кругов различных типов и головок диаметром свыше 5 мм;</w:t>
      </w:r>
    </w:p>
    <w:bookmarkEnd w:id="481"/>
    <w:bookmarkStart w:name="z53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спекание шлифовальных и отрезных кругов на металлических и керамических связках диаметром свыше 50 мм до 200 мм;</w:t>
      </w:r>
    </w:p>
    <w:bookmarkEnd w:id="482"/>
    <w:bookmarkStart w:name="z53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разборка пресс-форм средней сложности; </w:t>
      </w:r>
    </w:p>
    <w:bookmarkEnd w:id="483"/>
    <w:bookmarkStart w:name="z53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прессования брикетов из реакционных смесей для синтеза алмазов и сверхтвердых материалов на различных прессах; </w:t>
      </w:r>
    </w:p>
    <w:bookmarkEnd w:id="484"/>
    <w:bookmarkStart w:name="z53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алмазоносной части инструмента с корпусом инструмента;</w:t>
      </w:r>
    </w:p>
    <w:bookmarkEnd w:id="485"/>
    <w:bookmarkStart w:name="z53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притирка склеиваемых поверхностей на притирочной плите вручную или с помощью специальных приспособлений; </w:t>
      </w:r>
    </w:p>
    <w:bookmarkEnd w:id="486"/>
    <w:bookmarkStart w:name="z53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и нанесение клея на склеиваемые поверхности;</w:t>
      </w:r>
    </w:p>
    <w:bookmarkEnd w:id="487"/>
    <w:bookmarkStart w:name="z53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склеенных деталей в термостате.</w:t>
      </w:r>
    </w:p>
    <w:bookmarkEnd w:id="488"/>
    <w:bookmarkStart w:name="z53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489"/>
    <w:bookmarkStart w:name="z53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прессов, применяемых при изготовлении инструмента, конструкции пресс-форм и правила их эксплуатации, технологический процесс изготовления инструмента средней сложности из порошков природных, синтетических алмазов и других сверхтвердых материалов;</w:t>
      </w:r>
    </w:p>
    <w:bookmarkEnd w:id="490"/>
    <w:bookmarkStart w:name="z53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связок и наполнителей, используемых в процессе прессования, физико-химические и механические свойства алмазов, алмазных порошков и сверхтвердых материалов;</w:t>
      </w:r>
    </w:p>
    <w:bookmarkEnd w:id="491"/>
    <w:bookmarkStart w:name="z540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реакционных смесей для синтеза алмазов и сверхтвердых материалов, технологический процесс склеивания деталей инструмента, состав компонентов и способы приготовления клея, государственные стандарты;</w:t>
      </w:r>
    </w:p>
    <w:bookmarkEnd w:id="492"/>
    <w:bookmarkStart w:name="z541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нормали и технические условия на алмазные порошки, сверхтвердые материалы и инструмент, устройство и принцип действия печей для спекания, термостатов и применяемых контрольно-измерительных приборов;</w:t>
      </w:r>
    </w:p>
    <w:bookmarkEnd w:id="493"/>
    <w:bookmarkStart w:name="z542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спекания инструмента.</w:t>
      </w:r>
    </w:p>
    <w:bookmarkEnd w:id="494"/>
    <w:bookmarkStart w:name="z543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Примеры работ:</w:t>
      </w:r>
    </w:p>
    <w:bookmarkEnd w:id="495"/>
    <w:bookmarkStart w:name="z544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бруски алмазные - склеивание алмазоносного слоя бруска с его металлическим корпусом;</w:t>
      </w:r>
    </w:p>
    <w:bookmarkEnd w:id="496"/>
    <w:bookmarkStart w:name="z54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круги алмазные - склеивание алмазоносного кольца с корпусом круга;</w:t>
      </w:r>
    </w:p>
    <w:bookmarkEnd w:id="497"/>
    <w:bookmarkStart w:name="z54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круги шлифовальные формы 11V5, 12V5, 12R4 - прессование и спекание;</w:t>
      </w:r>
    </w:p>
    <w:bookmarkEnd w:id="498"/>
    <w:bookmarkStart w:name="z54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круги шлифовальные формы 1А1, 2А2, 6А2, 11А2, 12А2 –спекание;</w:t>
      </w:r>
    </w:p>
    <w:bookmarkEnd w:id="499"/>
    <w:bookmarkStart w:name="z54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притиры и бруски - прессование и спекание.</w:t>
      </w:r>
    </w:p>
    <w:bookmarkEnd w:id="500"/>
    <w:bookmarkStart w:name="z54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Прессовщик инструмента из</w:t>
      </w:r>
    </w:p>
    <w:bookmarkEnd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алмазных порошков и сверхтвердых материалов, 4-й разряд</w:t>
      </w:r>
    </w:p>
    <w:bookmarkStart w:name="z551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Характеристика работ:</w:t>
      </w:r>
    </w:p>
    <w:bookmarkEnd w:id="502"/>
    <w:bookmarkStart w:name="z552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и спекание сложного инструмента из порошков природных, синтетических алмазов и других сверхтвердых материалов, шлифовальных и отрезных кругов на всех связках диаметром свыше 200 мм до 300 мм и головок диаметром до 5 мм;</w:t>
      </w:r>
    </w:p>
    <w:bookmarkEnd w:id="503"/>
    <w:bookmarkStart w:name="z553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и спекание кругов, изготавливаемых в многоместных пресс-формах;</w:t>
      </w:r>
    </w:p>
    <w:bookmarkEnd w:id="504"/>
    <w:bookmarkStart w:name="z554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брусков для суперфиниширования приборных подшипников;</w:t>
      </w:r>
    </w:p>
    <w:bookmarkEnd w:id="505"/>
    <w:bookmarkStart w:name="z555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разборка сложных пресс-форм.</w:t>
      </w:r>
    </w:p>
    <w:bookmarkEnd w:id="506"/>
    <w:bookmarkStart w:name="z556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Должен знать:</w:t>
      </w:r>
    </w:p>
    <w:bookmarkEnd w:id="507"/>
    <w:bookmarkStart w:name="z557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изготовления инструмента из порошков природных, синтетических алмазов и других сверхтвердых материалов на различных связках;</w:t>
      </w:r>
    </w:p>
    <w:bookmarkEnd w:id="508"/>
    <w:bookmarkStart w:name="z558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инструмента из алмазных порошков и сверхтвердых материалов.</w:t>
      </w:r>
    </w:p>
    <w:bookmarkEnd w:id="509"/>
    <w:bookmarkStart w:name="z559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Примеры работ:</w:t>
      </w:r>
    </w:p>
    <w:bookmarkEnd w:id="510"/>
    <w:bookmarkStart w:name="z560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бруски алмазные, элементы к сборным кругам, сегменты к отрезным кругам - прессование и спекание в многоместных пресс-формах;</w:t>
      </w:r>
    </w:p>
    <w:bookmarkEnd w:id="511"/>
    <w:bookmarkStart w:name="z561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круги шлифовальные формы А8, 1FFIX, 9АЗ, 14ЕЕIХ, 14VI -прессование и спекание.</w:t>
      </w:r>
    </w:p>
    <w:bookmarkEnd w:id="512"/>
    <w:bookmarkStart w:name="z562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Прессовщик инструмента из</w:t>
      </w:r>
    </w:p>
    <w:bookmarkEnd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алмазных порошков и сверхтвердых материалов, 5-й разряд</w:t>
      </w:r>
    </w:p>
    <w:bookmarkStart w:name="z56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Характеристика работ:</w:t>
      </w:r>
    </w:p>
    <w:bookmarkEnd w:id="514"/>
    <w:bookmarkStart w:name="z56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и спекание шлифовальных и отрезных кругов на всех связках диаметром свыше 300 мм, специальных кругов и специального инструмента;</w:t>
      </w:r>
    </w:p>
    <w:bookmarkEnd w:id="515"/>
    <w:bookmarkStart w:name="z56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разборка специальных пресс-форм.</w:t>
      </w:r>
    </w:p>
    <w:bookmarkEnd w:id="516"/>
    <w:bookmarkStart w:name="z56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Должен знать: </w:t>
      </w:r>
    </w:p>
    <w:bookmarkEnd w:id="517"/>
    <w:bookmarkStart w:name="z56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методы наладки обслуживаемого оборудования и пресс-форм; </w:t>
      </w:r>
    </w:p>
    <w:bookmarkEnd w:id="518"/>
    <w:bookmarkStart w:name="z56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порошковую металлургию (в пределах выполняемой работы).</w:t>
      </w:r>
    </w:p>
    <w:bookmarkEnd w:id="519"/>
    <w:bookmarkStart w:name="z57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Примеры работ:</w:t>
      </w:r>
    </w:p>
    <w:bookmarkEnd w:id="520"/>
    <w:bookmarkStart w:name="z57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круги резьбошлифовальные - прессование и спекание;</w:t>
      </w:r>
    </w:p>
    <w:bookmarkEnd w:id="521"/>
    <w:bookmarkStart w:name="z57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круги специальные фасонного профиля - прессование и спекание;</w:t>
      </w:r>
    </w:p>
    <w:bookmarkEnd w:id="522"/>
    <w:bookmarkStart w:name="z57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шевера - прессование и спекание.</w:t>
      </w:r>
    </w:p>
    <w:bookmarkEnd w:id="523"/>
    <w:bookmarkStart w:name="z57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Расфасовщик алмазов и алмазных порошков </w:t>
      </w:r>
    </w:p>
    <w:bookmarkEnd w:id="524"/>
    <w:bookmarkStart w:name="z57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Расфасовщик алмазов и алмазных порошков, 2-й разряд</w:t>
      </w:r>
    </w:p>
    <w:bookmarkEnd w:id="525"/>
    <w:bookmarkStart w:name="z57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Характеристика работ:</w:t>
      </w:r>
    </w:p>
    <w:bookmarkEnd w:id="526"/>
    <w:bookmarkStart w:name="z57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расфасовка алмазных порошков в соответствии с государственными стандартами и техническими условиями; </w:t>
      </w:r>
    </w:p>
    <w:bookmarkEnd w:id="527"/>
    <w:bookmarkStart w:name="z578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расфасовка алмазосодержащей шихты; </w:t>
      </w:r>
    </w:p>
    <w:bookmarkEnd w:id="528"/>
    <w:bookmarkStart w:name="z57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 по расфасовке алмазов и алмазных порошков.</w:t>
      </w:r>
    </w:p>
    <w:bookmarkEnd w:id="529"/>
    <w:bookmarkStart w:name="z58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Должен знать: </w:t>
      </w:r>
    </w:p>
    <w:bookmarkEnd w:id="530"/>
    <w:bookmarkStart w:name="z581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алмазные порошки; </w:t>
      </w:r>
    </w:p>
    <w:bookmarkEnd w:id="531"/>
    <w:bookmarkStart w:name="z582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аналитических весах;</w:t>
      </w:r>
    </w:p>
    <w:bookmarkEnd w:id="532"/>
    <w:bookmarkStart w:name="z58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и оформления технической документации.</w:t>
      </w:r>
    </w:p>
    <w:bookmarkEnd w:id="533"/>
    <w:bookmarkStart w:name="z58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Расфасовщик алмазов и алмазных порошков, 3-й разряд</w:t>
      </w:r>
    </w:p>
    <w:bookmarkEnd w:id="534"/>
    <w:bookmarkStart w:name="z58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Характеристика работ:</w:t>
      </w:r>
    </w:p>
    <w:bookmarkEnd w:id="535"/>
    <w:bookmarkStart w:name="z586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расфасовка алмазов, используемых для изготовления определенного инструмента, при помощи электронного счетчика; </w:t>
      </w:r>
    </w:p>
    <w:bookmarkEnd w:id="536"/>
    <w:bookmarkStart w:name="z587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упаковка отобранного количества алмазов.</w:t>
      </w:r>
    </w:p>
    <w:bookmarkEnd w:id="537"/>
    <w:bookmarkStart w:name="z58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Должен знать: </w:t>
      </w:r>
    </w:p>
    <w:bookmarkEnd w:id="538"/>
    <w:bookmarkStart w:name="z589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электронного счетчика, государственные стандарты; </w:t>
      </w:r>
    </w:p>
    <w:bookmarkEnd w:id="539"/>
    <w:bookmarkStart w:name="z59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нормали на алмазный инструмент, в котором алмазы раскладываются по заданной схеме.</w:t>
      </w:r>
    </w:p>
    <w:bookmarkEnd w:id="540"/>
    <w:bookmarkStart w:name="z591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Резчик алмазов </w:t>
      </w:r>
    </w:p>
    <w:bookmarkEnd w:id="541"/>
    <w:bookmarkStart w:name="z592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1. Резчик алмазов, 3-й разряд </w:t>
      </w:r>
    </w:p>
    <w:bookmarkEnd w:id="542"/>
    <w:bookmarkStart w:name="z593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Характеристика работ:</w:t>
      </w:r>
    </w:p>
    <w:bookmarkEnd w:id="543"/>
    <w:bookmarkStart w:name="z59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аттестованных и размеченных по направлениям кристаллов алмазов на заготовки для инструмента; </w:t>
      </w:r>
    </w:p>
    <w:bookmarkEnd w:id="544"/>
    <w:bookmarkStart w:name="z595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алмаза на специальный станок; </w:t>
      </w:r>
    </w:p>
    <w:bookmarkEnd w:id="545"/>
    <w:bookmarkStart w:name="z59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съем со станка режущих дисков и определение их радиального и торцового биения; </w:t>
      </w:r>
    </w:p>
    <w:bookmarkEnd w:id="546"/>
    <w:bookmarkStart w:name="z597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и регулирование процесса резки кристаллов алмазов; </w:t>
      </w:r>
    </w:p>
    <w:bookmarkEnd w:id="547"/>
    <w:bookmarkStart w:name="z59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алмазов; </w:t>
      </w:r>
    </w:p>
    <w:bookmarkEnd w:id="548"/>
    <w:bookmarkStart w:name="z599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пасты и шаржирование режущих дисков; </w:t>
      </w:r>
    </w:p>
    <w:bookmarkEnd w:id="549"/>
    <w:bookmarkStart w:name="z60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станков для резки алмазов.</w:t>
      </w:r>
    </w:p>
    <w:bookmarkEnd w:id="550"/>
    <w:bookmarkStart w:name="z60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Должен знать: </w:t>
      </w:r>
    </w:p>
    <w:bookmarkEnd w:id="551"/>
    <w:bookmarkStart w:name="z60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обслуживаемых станков для резки алмазов, физико-механические свойства алмаза (в пределах выполняемой работы);</w:t>
      </w:r>
    </w:p>
    <w:bookmarkEnd w:id="552"/>
    <w:bookmarkStart w:name="z60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резки алмазов; </w:t>
      </w:r>
    </w:p>
    <w:bookmarkEnd w:id="553"/>
    <w:bookmarkStart w:name="z604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материалы, применяемые для режущих дисков, принцип действия применяемых контрольно-измерительных приборов и инструмента; </w:t>
      </w:r>
    </w:p>
    <w:bookmarkEnd w:id="554"/>
    <w:bookmarkStart w:name="z60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приготовления алмазосодержащей пасты, государственные стандарты на алмазные порошки; </w:t>
      </w:r>
    </w:p>
    <w:bookmarkEnd w:id="555"/>
    <w:bookmarkStart w:name="z60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процесса шаржирования алмазной пастой режущих дисков.</w:t>
      </w:r>
    </w:p>
    <w:bookmarkEnd w:id="556"/>
    <w:bookmarkStart w:name="z607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Резчик алмазов, 4-й разряд</w:t>
      </w:r>
    </w:p>
    <w:bookmarkEnd w:id="557"/>
    <w:bookmarkStart w:name="z608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Характеристика работ:</w:t>
      </w:r>
    </w:p>
    <w:bookmarkEnd w:id="558"/>
    <w:bookmarkStart w:name="z609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неразмеченных кристаллов алмазов на заготовки для инструмента; </w:t>
      </w:r>
    </w:p>
    <w:bookmarkEnd w:id="559"/>
    <w:bookmarkStart w:name="z610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кристаллов алмазов; </w:t>
      </w:r>
    </w:p>
    <w:bookmarkEnd w:id="560"/>
    <w:bookmarkStart w:name="z611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характеристики режущего диска по зернистости алмазного порошка для подрезки и резки кристаллов алмазов.</w:t>
      </w:r>
    </w:p>
    <w:bookmarkEnd w:id="561"/>
    <w:bookmarkStart w:name="z612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Должен знать: </w:t>
      </w:r>
    </w:p>
    <w:bookmarkEnd w:id="562"/>
    <w:bookmarkStart w:name="z613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стандарты, нормали и технические условия на однокристальный алмазный инструмент; </w:t>
      </w:r>
    </w:p>
    <w:bookmarkEnd w:id="563"/>
    <w:bookmarkStart w:name="z614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оптимального раскроя кристаллов алмазов с учетом их физических свойств; </w:t>
      </w:r>
    </w:p>
    <w:bookmarkEnd w:id="564"/>
    <w:bookmarkStart w:name="z615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станков для резки алмазов.</w:t>
      </w:r>
    </w:p>
    <w:bookmarkEnd w:id="565"/>
    <w:bookmarkStart w:name="z616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Рекуператорщик алмазов</w:t>
      </w:r>
    </w:p>
    <w:bookmarkEnd w:id="566"/>
    <w:bookmarkStart w:name="z617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Рекуператорщик алмазов, 2-й разряд</w:t>
      </w:r>
    </w:p>
    <w:bookmarkEnd w:id="567"/>
    <w:bookmarkStart w:name="z618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Характеристика работ:</w:t>
      </w:r>
    </w:p>
    <w:bookmarkEnd w:id="568"/>
    <w:bookmarkStart w:name="z619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отходов алмазного инструмента к извлечению из него алмазов;</w:t>
      </w:r>
    </w:p>
    <w:bookmarkEnd w:id="569"/>
    <w:bookmarkStart w:name="z620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отходов, содержащих алмазы, по связкам; </w:t>
      </w:r>
    </w:p>
    <w:bookmarkEnd w:id="570"/>
    <w:bookmarkStart w:name="z621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отходов; </w:t>
      </w:r>
    </w:p>
    <w:bookmarkEnd w:id="571"/>
    <w:bookmarkStart w:name="z622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выжигание пульвербакелита из отходов инструмента; </w:t>
      </w:r>
    </w:p>
    <w:bookmarkEnd w:id="572"/>
    <w:bookmarkStart w:name="z623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отмывка, прокаливание, сушка, взвешивание и сдача готового продукта.</w:t>
      </w:r>
    </w:p>
    <w:bookmarkEnd w:id="573"/>
    <w:bookmarkStart w:name="z624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Должен знать: </w:t>
      </w:r>
    </w:p>
    <w:bookmarkEnd w:id="574"/>
    <w:bookmarkStart w:name="z625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рекуперации алмазов, виды связок алмазного инструмента, технологию процесса обезжиривания отходов алмазного инструмента бензином, ацетоном и правила пользования этими растворителями; </w:t>
      </w:r>
    </w:p>
    <w:bookmarkEnd w:id="575"/>
    <w:bookmarkStart w:name="z626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муфельных печей, технологический процесс выжигания пульвербакелита из отходов, содержащих алмазы;</w:t>
      </w:r>
    </w:p>
    <w:bookmarkEnd w:id="576"/>
    <w:bookmarkStart w:name="z627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аналитическими весами, государственные стандарты и технические условия на алмазные порошки и алмазы.</w:t>
      </w:r>
    </w:p>
    <w:bookmarkEnd w:id="577"/>
    <w:bookmarkStart w:name="z628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Рекуператорщик алмазов, 3-й разряд</w:t>
      </w:r>
    </w:p>
    <w:bookmarkEnd w:id="578"/>
    <w:bookmarkStart w:name="z629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Характеристика работ:</w:t>
      </w:r>
    </w:p>
    <w:bookmarkEnd w:id="579"/>
    <w:bookmarkStart w:name="z630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рекуперация алмазных порошков из забракованных и отработанных алмазных кругов и однокристального инструмента;</w:t>
      </w:r>
    </w:p>
    <w:bookmarkEnd w:id="580"/>
    <w:bookmarkStart w:name="z631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конгломерата (шлама) кислотами;</w:t>
      </w:r>
    </w:p>
    <w:bookmarkEnd w:id="581"/>
    <w:bookmarkStart w:name="z632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центрифугирование конгломерата (шлама), содержащего алмазы;</w:t>
      </w:r>
    </w:p>
    <w:bookmarkEnd w:id="582"/>
    <w:bookmarkStart w:name="z633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промывка, сушка, взвешивание готового продукта;</w:t>
      </w:r>
    </w:p>
    <w:bookmarkEnd w:id="583"/>
    <w:bookmarkStart w:name="z634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рекуперированных алмазов; </w:t>
      </w:r>
    </w:p>
    <w:bookmarkEnd w:id="584"/>
    <w:bookmarkStart w:name="z635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алмазных зерен; </w:t>
      </w:r>
    </w:p>
    <w:bookmarkEnd w:id="585"/>
    <w:bookmarkStart w:name="z636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обезжиривающих и растворяющих смесей для обработки рекуперируемых алмазных порошков.</w:t>
      </w:r>
    </w:p>
    <w:bookmarkEnd w:id="586"/>
    <w:bookmarkStart w:name="z637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Должен знать:</w:t>
      </w:r>
    </w:p>
    <w:bookmarkEnd w:id="587"/>
    <w:bookmarkStart w:name="z638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обезжиривающих и растворяющих смесей, используемых при рекуперации алмазных порошков; </w:t>
      </w:r>
    </w:p>
    <w:bookmarkEnd w:id="588"/>
    <w:bookmarkStart w:name="z639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кислот, ацетона, бензина, хлороформа и других растворителей и правила их хранения; </w:t>
      </w:r>
    </w:p>
    <w:bookmarkEnd w:id="589"/>
    <w:bookmarkStart w:name="z640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рекуперации алмазов из инструмента на органической, металлической и керамической связках, физико-химические свойства алмазов;</w:t>
      </w:r>
    </w:p>
    <w:bookmarkEnd w:id="590"/>
    <w:bookmarkStart w:name="z641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металлов и материалов, входящих в состав связок, устройство и правила эксплуатации центрифуг; </w:t>
      </w:r>
    </w:p>
    <w:bookmarkEnd w:id="591"/>
    <w:bookmarkStart w:name="z642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алмазы, основы технологических процессов классификации алмазов и алмазных порошков;</w:t>
      </w:r>
    </w:p>
    <w:bookmarkEnd w:id="592"/>
    <w:bookmarkStart w:name="z643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приборами, применяемыми в процессе рекуперации.</w:t>
      </w:r>
    </w:p>
    <w:bookmarkEnd w:id="593"/>
    <w:bookmarkStart w:name="z64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Рекуператорщик алмазов, 4-й разряд</w:t>
      </w:r>
    </w:p>
    <w:bookmarkEnd w:id="594"/>
    <w:bookmarkStart w:name="z64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Характеристика работ;</w:t>
      </w:r>
    </w:p>
    <w:bookmarkEnd w:id="595"/>
    <w:bookmarkStart w:name="z64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рекуперация алмазов из забракованных и отработанных алмазных роликов, буровых коронок и других многокристальных инструментов, содержащих кристаллы алмазов, на электролизных установках и в водородных печах.</w:t>
      </w:r>
    </w:p>
    <w:bookmarkEnd w:id="596"/>
    <w:bookmarkStart w:name="z64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Должен знать:</w:t>
      </w:r>
    </w:p>
    <w:bookmarkEnd w:id="597"/>
    <w:bookmarkStart w:name="z64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электролизных установок, водородных печей и применяемых контрольно-измерительных приборов;</w:t>
      </w:r>
    </w:p>
    <w:bookmarkEnd w:id="598"/>
    <w:bookmarkStart w:name="z649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электролитов, правила управления процессом электролиза.</w:t>
      </w:r>
    </w:p>
    <w:bookmarkEnd w:id="599"/>
    <w:bookmarkStart w:name="z650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Рекуператорщик алмазов, 5-й разряд</w:t>
      </w:r>
    </w:p>
    <w:bookmarkEnd w:id="600"/>
    <w:bookmarkStart w:name="z651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Характеристика работ:</w:t>
      </w:r>
    </w:p>
    <w:bookmarkEnd w:id="601"/>
    <w:bookmarkStart w:name="z652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рекуперация алмазов из забракованных и отработанных алмазных буровых коронок, роликов, кругов, штрипсов, карандашей и других многокристальных инструментов на электролизных установках в расплаве щелочи и солей;</w:t>
      </w:r>
    </w:p>
    <w:bookmarkEnd w:id="602"/>
    <w:bookmarkStart w:name="z65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поддержание заданного температурного режима электролизной установки;</w:t>
      </w:r>
    </w:p>
    <w:bookmarkEnd w:id="603"/>
    <w:bookmarkStart w:name="z65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размывание расплава солей и щелочи в специальной ванне. Регулирование и подготовка перекачивающих средств, перекачивание в сборник азотной и серной кислот, раствора хромового ангидрида, окислительной смеси;</w:t>
      </w:r>
    </w:p>
    <w:bookmarkEnd w:id="604"/>
    <w:bookmarkStart w:name="z65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вольфрамосодержащего раствора в реактор, затем в сборник и выпаривание раствора;</w:t>
      </w:r>
    </w:p>
    <w:bookmarkEnd w:id="605"/>
    <w:bookmarkStart w:name="z656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расхода реактивов;</w:t>
      </w:r>
    </w:p>
    <w:bookmarkEnd w:id="606"/>
    <w:bookmarkStart w:name="z657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поддержание заданного режима работы реактора; </w:t>
      </w:r>
    </w:p>
    <w:bookmarkEnd w:id="607"/>
    <w:bookmarkStart w:name="z65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неполадок в работе обслуживаемого оборудования; </w:t>
      </w:r>
    </w:p>
    <w:bookmarkEnd w:id="608"/>
    <w:bookmarkStart w:name="z659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качества обработанного материала.</w:t>
      </w:r>
    </w:p>
    <w:bookmarkEnd w:id="609"/>
    <w:bookmarkStart w:name="z660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Должен знать: </w:t>
      </w:r>
    </w:p>
    <w:bookmarkEnd w:id="610"/>
    <w:bookmarkStart w:name="z661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рекуперации алмазного сырья в расплаве солей и щелочи, сущность физико-химических процессов, происходящих во время электролиза, устройство и правила эксплуатации специальных ванн;</w:t>
      </w:r>
    </w:p>
    <w:bookmarkEnd w:id="611"/>
    <w:bookmarkStart w:name="z662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применяемых контрольно-измерительных приборов; </w:t>
      </w:r>
    </w:p>
    <w:bookmarkEnd w:id="612"/>
    <w:bookmarkStart w:name="z663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обслуживаемого оборудования; </w:t>
      </w:r>
    </w:p>
    <w:bookmarkEnd w:id="613"/>
    <w:bookmarkStart w:name="z664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алмазное сырье и химические реактивы.</w:t>
      </w:r>
    </w:p>
    <w:bookmarkEnd w:id="614"/>
    <w:bookmarkStart w:name="z665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Сборщик алмазного инструмента </w:t>
      </w:r>
    </w:p>
    <w:bookmarkEnd w:id="615"/>
    <w:bookmarkStart w:name="z666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алмазного инструмента, 3-й разряд</w:t>
      </w:r>
    </w:p>
    <w:bookmarkEnd w:id="616"/>
    <w:bookmarkStart w:name="z667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Характеристика работ:</w:t>
      </w:r>
    </w:p>
    <w:bookmarkEnd w:id="617"/>
    <w:bookmarkStart w:name="z66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алмазных карандашей со свободнонасыпной алмазоносной частью;</w:t>
      </w:r>
    </w:p>
    <w:bookmarkEnd w:id="618"/>
    <w:bookmarkStart w:name="z66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пресс-форм;</w:t>
      </w:r>
    </w:p>
    <w:bookmarkEnd w:id="619"/>
    <w:bookmarkStart w:name="z670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засыпка шихты в пресс-формы;</w:t>
      </w:r>
    </w:p>
    <w:bookmarkEnd w:id="620"/>
    <w:bookmarkStart w:name="z67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смеси шихты и алмазов, подпрессовка смеси на прессах;</w:t>
      </w:r>
    </w:p>
    <w:bookmarkEnd w:id="621"/>
    <w:bookmarkStart w:name="z672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алмазосодержащих брикетов, сегментов, элементов;</w:t>
      </w:r>
    </w:p>
    <w:bookmarkEnd w:id="622"/>
    <w:bookmarkStart w:name="z67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доводочных роликов прямого профиля;</w:t>
      </w:r>
    </w:p>
    <w:bookmarkEnd w:id="623"/>
    <w:bookmarkStart w:name="z67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закатка алмазов на режущую часть алмазных сверл и фрез;</w:t>
      </w:r>
    </w:p>
    <w:bookmarkEnd w:id="624"/>
    <w:bookmarkStart w:name="z67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кристаллов алмаза;</w:t>
      </w:r>
    </w:p>
    <w:bookmarkEnd w:id="625"/>
    <w:bookmarkStart w:name="z67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закатка алмазосодержащей шихты на режущую часть сплошных дисковых пил для резки оптического стекла диаметром до 500 мм;</w:t>
      </w:r>
    </w:p>
    <w:bookmarkEnd w:id="626"/>
    <w:bookmarkStart w:name="z677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алмазов и сверхтвердых материалов различными методами в державке корпуса волоки, карандашей и гребенок алмазно-металлических, стеклорезов и другого инструмента простой и средней сложности, проверка надежности закрепления;</w:t>
      </w:r>
    </w:p>
    <w:bookmarkEnd w:id="627"/>
    <w:bookmarkStart w:name="z678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оправы волоки, вскрытие алмаза и обработка входной и выходной распушек волоки после закрепления.</w:t>
      </w:r>
    </w:p>
    <w:bookmarkEnd w:id="628"/>
    <w:bookmarkStart w:name="z67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Должен знать: </w:t>
      </w:r>
    </w:p>
    <w:bookmarkEnd w:id="629"/>
    <w:bookmarkStart w:name="z68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сборки вставок алмазных карандашей, доводочных роликов, технологию механической закатки алмазов, алмазосодержащей шихты на режущую часть сверл, фрез, дисковых пил; </w:t>
      </w:r>
    </w:p>
    <w:bookmarkEnd w:id="630"/>
    <w:bookmarkStart w:name="z681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способы закрепления алмазов и сверхтвердых материалов в технологические державки и оправы волок, стеклорезов; </w:t>
      </w:r>
    </w:p>
    <w:bookmarkEnd w:id="631"/>
    <w:bookmarkStart w:name="z682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обслуживаемого оборудования, физико-механические свойства алмазов, сверхтвердых материалов и шихты;</w:t>
      </w:r>
    </w:p>
    <w:bookmarkEnd w:id="632"/>
    <w:bookmarkStart w:name="z68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стандарты, нормали и технические условия на исходное сырье и готовый инструмент; </w:t>
      </w:r>
    </w:p>
    <w:bookmarkEnd w:id="633"/>
    <w:bookmarkStart w:name="z68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аналитическими весами и применяемыми контрольно измерительными приборами;</w:t>
      </w:r>
    </w:p>
    <w:bookmarkEnd w:id="634"/>
    <w:bookmarkStart w:name="z685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маркировки веса закрепленных алмазов.</w:t>
      </w:r>
    </w:p>
    <w:bookmarkEnd w:id="635"/>
    <w:bookmarkStart w:name="z686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алмазного инструмента, 4-й разряд</w:t>
      </w:r>
    </w:p>
    <w:bookmarkEnd w:id="636"/>
    <w:bookmarkStart w:name="z68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Характеристика работ:</w:t>
      </w:r>
    </w:p>
    <w:bookmarkEnd w:id="637"/>
    <w:bookmarkStart w:name="z68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правящих роликов прямого профиля и доводочных роликов радиусных и угловых;</w:t>
      </w:r>
    </w:p>
    <w:bookmarkEnd w:id="638"/>
    <w:bookmarkStart w:name="z689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алмазных карандашей с расположением алмазов слоями и цепочкой, алмазных однослойных пластин, сегментов, гребенок и специнструмента для правки кругов;</w:t>
      </w:r>
    </w:p>
    <w:bookmarkEnd w:id="639"/>
    <w:bookmarkStart w:name="z690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сборка пресс-форм; </w:t>
      </w:r>
    </w:p>
    <w:bookmarkEnd w:id="640"/>
    <w:bookmarkStart w:name="z691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засыпка шихты; </w:t>
      </w:r>
    </w:p>
    <w:bookmarkEnd w:id="641"/>
    <w:bookmarkStart w:name="z692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 алмазов по заданной схеме; </w:t>
      </w:r>
    </w:p>
    <w:bookmarkEnd w:id="642"/>
    <w:bookmarkStart w:name="z693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алмазосодержащих брикетов и разборка пресс-форм;</w:t>
      </w:r>
    </w:p>
    <w:bookmarkEnd w:id="643"/>
    <w:bookmarkStart w:name="z694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закатка алмазосодержащей шихты на режущую часть алмазных дисковых пил для резки оптического стекла диаметром свыше 500 мм;</w:t>
      </w:r>
    </w:p>
    <w:bookmarkEnd w:id="644"/>
    <w:bookmarkStart w:name="z695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алмазов и сверхтвердых материалов различными методами в державке корпуса алмазных игл, выглаживателей, резцов, сверл и другого сложного инструмента;</w:t>
      </w:r>
    </w:p>
    <w:bookmarkEnd w:id="645"/>
    <w:bookmarkStart w:name="z696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ориентация кристаллов алмазов по вектору твердости и определение плоскостей шлифования; </w:t>
      </w:r>
    </w:p>
    <w:bookmarkEnd w:id="646"/>
    <w:bookmarkStart w:name="z69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кристалла из технологической державки, очистка кристалла и державки от припоя; </w:t>
      </w:r>
    </w:p>
    <w:bookmarkEnd w:id="647"/>
    <w:bookmarkStart w:name="z698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кристалла и окончательная обработка кристалла и державки.</w:t>
      </w:r>
    </w:p>
    <w:bookmarkEnd w:id="648"/>
    <w:bookmarkStart w:name="z699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Должен знать: </w:t>
      </w:r>
    </w:p>
    <w:bookmarkEnd w:id="649"/>
    <w:bookmarkStart w:name="z700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сборки алмазных карандашей, роликов, сегментов, пластин, гребенок и специнструмента для правки кругов, схемы раскладки алмазов;</w:t>
      </w:r>
    </w:p>
    <w:bookmarkEnd w:id="650"/>
    <w:bookmarkStart w:name="z701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 механической закатки алмазосодержащей шихты на режущую часть алмазных дисковых пил, государственные стандарты, нормали и технические условия на собираемый инструмент; </w:t>
      </w:r>
    </w:p>
    <w:bookmarkEnd w:id="651"/>
    <w:bookmarkStart w:name="z702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способы крепления алмазов и сверхтвердых материалов, методы ориентации кристаллов алмазов по вектору твердости; </w:t>
      </w:r>
    </w:p>
    <w:bookmarkEnd w:id="652"/>
    <w:bookmarkStart w:name="z703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технологические процессы обработки алмазов и сверхтвердых материалов; </w:t>
      </w:r>
    </w:p>
    <w:bookmarkEnd w:id="653"/>
    <w:bookmarkStart w:name="z704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исходного сырья для приготовления шихты и связок, правила приготовления припоев и их основные физико-химические свойства.</w:t>
      </w:r>
    </w:p>
    <w:bookmarkEnd w:id="654"/>
    <w:bookmarkStart w:name="z705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алмазного инструмента, 5-й разряд</w:t>
      </w:r>
    </w:p>
    <w:bookmarkEnd w:id="655"/>
    <w:bookmarkStart w:name="z706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Характеристика работ:</w:t>
      </w:r>
    </w:p>
    <w:bookmarkEnd w:id="656"/>
    <w:bookmarkStart w:name="z707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алмазных буровых коронок и долот, расширителей, зенкеров, фрез; </w:t>
      </w:r>
    </w:p>
    <w:bookmarkEnd w:id="657"/>
    <w:bookmarkStart w:name="z708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пресс-форм; </w:t>
      </w:r>
    </w:p>
    <w:bookmarkEnd w:id="658"/>
    <w:bookmarkStart w:name="z709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засыпка шихты; </w:t>
      </w:r>
    </w:p>
    <w:bookmarkEnd w:id="659"/>
    <w:bookmarkStart w:name="z710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 алмазов по сложной схеме; </w:t>
      </w:r>
    </w:p>
    <w:bookmarkEnd w:id="660"/>
    <w:bookmarkStart w:name="z711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многодорожечных радиусных, угловых с тремя и более различными плоскостями, фланцево- торцевых с лучевой разметкой и других фасонных роликов;</w:t>
      </w:r>
    </w:p>
    <w:bookmarkEnd w:id="661"/>
    <w:bookmarkStart w:name="z712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алмазов при помощи клея к графитовой обойме с ориентацией кристаллов.</w:t>
      </w:r>
    </w:p>
    <w:bookmarkEnd w:id="662"/>
    <w:bookmarkStart w:name="z713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Должен знать: </w:t>
      </w:r>
    </w:p>
    <w:bookmarkEnd w:id="663"/>
    <w:bookmarkStart w:name="z714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сборки алмазных буковых коронок, долот, расширителей, фасонных роликов сложных профилей, сложные схемы раскладки алмазов при сборке алмазного инструмента; </w:t>
      </w:r>
    </w:p>
    <w:bookmarkEnd w:id="664"/>
    <w:bookmarkStart w:name="z715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ориентации кристаллов алмазов; </w:t>
      </w:r>
    </w:p>
    <w:bookmarkEnd w:id="665"/>
    <w:bookmarkStart w:name="z716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клея для крепления алмазов, государственные стандарты и технические условия на алмазные буровые коронки, долота, расширители и фасонные ролики.</w:t>
      </w:r>
    </w:p>
    <w:bookmarkEnd w:id="666"/>
    <w:bookmarkStart w:name="z717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 алмазного инструмента, 6-й разряд</w:t>
      </w:r>
    </w:p>
    <w:bookmarkEnd w:id="667"/>
    <w:bookmarkStart w:name="z718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Характеристика работ:</w:t>
      </w:r>
    </w:p>
    <w:bookmarkEnd w:id="668"/>
    <w:bookmarkStart w:name="z719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многослойных алмазных пластин, гребенок с ориентацией кристаллов алмазов по вектору твердости; </w:t>
      </w:r>
    </w:p>
    <w:bookmarkEnd w:id="669"/>
    <w:bookmarkStart w:name="z720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специальных режущих элементов в многопрофильные изложницы;</w:t>
      </w:r>
    </w:p>
    <w:bookmarkEnd w:id="670"/>
    <w:bookmarkStart w:name="z721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алмазов в закрытые зоны замкнутых поверхностей изложниц с применением зеркал и специальных световодов, на сложные поверхности изложниц, образованные кривыми второго порядка, без специальной разметки.</w:t>
      </w:r>
    </w:p>
    <w:bookmarkEnd w:id="671"/>
    <w:bookmarkStart w:name="z722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Должен знать:</w:t>
      </w:r>
    </w:p>
    <w:bookmarkEnd w:id="672"/>
    <w:bookmarkStart w:name="z723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сборки алмазных роликов, гребенок, пластин, сложные схемы укладки и раскладки алмазных режущих элементов и алмазов;</w:t>
      </w:r>
    </w:p>
    <w:bookmarkEnd w:id="673"/>
    <w:bookmarkStart w:name="z724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кристаллографию и правила ориентации кристаллов алмазов и режущих элементов;</w:t>
      </w:r>
    </w:p>
    <w:bookmarkEnd w:id="674"/>
    <w:bookmarkStart w:name="z725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государственных стандартов и технических условий на алмазные ролики, пластины, гребенки и алмазное сырье.</w:t>
      </w:r>
    </w:p>
    <w:bookmarkEnd w:id="675"/>
    <w:bookmarkStart w:name="z726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Сортировщик алмазов </w:t>
      </w:r>
    </w:p>
    <w:bookmarkEnd w:id="676"/>
    <w:bookmarkStart w:name="z727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Сортировщик алмазов, 4-й разряд</w:t>
      </w:r>
    </w:p>
    <w:bookmarkEnd w:id="677"/>
    <w:bookmarkStart w:name="z728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Характеристика работ:</w:t>
      </w:r>
    </w:p>
    <w:bookmarkEnd w:id="678"/>
    <w:bookmarkStart w:name="z729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визуальная сортировка природных алмазов XIV, XV и XVI групп и синтетических алмазов марок АС 15 - АС 160 в соответствии с требованиями государственных стандартов и технических условий на алмазное сырье и инструмент.</w:t>
      </w:r>
    </w:p>
    <w:bookmarkEnd w:id="679"/>
    <w:bookmarkStart w:name="z730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Должен знать: </w:t>
      </w:r>
    </w:p>
    <w:bookmarkEnd w:id="680"/>
    <w:bookmarkStart w:name="z731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приборов и устройств для сортировки алмазов, правила пользования микроскопом, государственные стандарты; </w:t>
      </w:r>
    </w:p>
    <w:bookmarkEnd w:id="681"/>
    <w:bookmarkStart w:name="z732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условия, нормали на алмазное сырье и технические условия на инструмент из алмазов и сверхтвердых материалов; </w:t>
      </w:r>
    </w:p>
    <w:bookmarkEnd w:id="682"/>
    <w:bookmarkStart w:name="z733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кристаллографии и физико-механические свойства алмазов (в пределах выполняемой работы). </w:t>
      </w:r>
    </w:p>
    <w:bookmarkEnd w:id="683"/>
    <w:bookmarkStart w:name="z734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Примеры работ:</w:t>
      </w:r>
    </w:p>
    <w:bookmarkEnd w:id="684"/>
    <w:bookmarkStart w:name="z735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алмазы - сортировка для буровых коронок и алмазных карандашей.</w:t>
      </w:r>
    </w:p>
    <w:bookmarkEnd w:id="685"/>
    <w:bookmarkStart w:name="z736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Сортировщик алмазов, 5-й разряд</w:t>
      </w:r>
    </w:p>
    <w:bookmarkEnd w:id="686"/>
    <w:bookmarkStart w:name="z737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Характеристика работ:</w:t>
      </w:r>
    </w:p>
    <w:bookmarkEnd w:id="687"/>
    <w:bookmarkStart w:name="z738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визуальная и под микроскопом сортировка природных алмазов V, VI, VII, VIII, X, XII, XIII групп и синтетических алмазов в соответствии с требованиями государственных стандартов и технических условий на алмазное сырье и требованиями государственных стандартов, нормалей и технических условий на алмазный инструмент.</w:t>
      </w:r>
    </w:p>
    <w:bookmarkEnd w:id="688"/>
    <w:bookmarkStart w:name="z739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Должен знать: </w:t>
      </w:r>
    </w:p>
    <w:bookmarkEnd w:id="689"/>
    <w:bookmarkStart w:name="z740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стандарты, нормали и технические условия на алмазное сырье и на инструмент из алмазов и сверхтвердых материалов; </w:t>
      </w:r>
    </w:p>
    <w:bookmarkEnd w:id="690"/>
    <w:bookmarkStart w:name="z741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резки кристаллов алмазов, физико-химические свойства алмазов (в пределах выполняемой работы).</w:t>
      </w:r>
    </w:p>
    <w:bookmarkEnd w:id="691"/>
    <w:bookmarkStart w:name="z742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Примеры работ:</w:t>
      </w:r>
    </w:p>
    <w:bookmarkEnd w:id="692"/>
    <w:bookmarkStart w:name="z743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алмазы природные - сортировка для изготовления волок, стеклорезов, резцов;</w:t>
      </w:r>
    </w:p>
    <w:bookmarkEnd w:id="693"/>
    <w:bookmarkStart w:name="z744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алмазы природные - сортировка для последующей колки и резки;</w:t>
      </w:r>
    </w:p>
    <w:bookmarkEnd w:id="694"/>
    <w:bookmarkStart w:name="z745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алмазы синтетические - сортировка для изготовления волок.</w:t>
      </w:r>
    </w:p>
    <w:bookmarkEnd w:id="695"/>
    <w:bookmarkStart w:name="z746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Спекальщик инструмента из алмазов и сверхтвердых материалов</w:t>
      </w:r>
    </w:p>
    <w:bookmarkEnd w:id="696"/>
    <w:bookmarkStart w:name="z747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Спекальщик инструмента из</w:t>
      </w:r>
    </w:p>
    <w:bookmarkEnd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алмазов и сверхтвердых материалов, 2-й разряд</w:t>
      </w:r>
    </w:p>
    <w:bookmarkStart w:name="z749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Характеристика работ:</w:t>
      </w:r>
    </w:p>
    <w:bookmarkEnd w:id="698"/>
    <w:bookmarkStart w:name="z750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процессу спекания - пропитки расплавленными металлами инструмента из алмазов и сверхтвердых материалов, изготовляемого методом порошковой металлургии, с тугоплавкой основой;</w:t>
      </w:r>
    </w:p>
    <w:bookmarkEnd w:id="699"/>
    <w:bookmarkStart w:name="z751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пропиточного материала; </w:t>
      </w:r>
    </w:p>
    <w:bookmarkEnd w:id="700"/>
    <w:bookmarkStart w:name="z752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рубка пластин заданного веса; </w:t>
      </w:r>
    </w:p>
    <w:bookmarkEnd w:id="701"/>
    <w:bookmarkStart w:name="z753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сушка графитовых и других форм для ведения процесса спекания - пропитки, выгрузка форм из печей, их разборка и очистка после проведения процесса спекания-пропитки.</w:t>
      </w:r>
    </w:p>
    <w:bookmarkEnd w:id="702"/>
    <w:bookmarkStart w:name="z754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Должен знать: </w:t>
      </w:r>
    </w:p>
    <w:bookmarkEnd w:id="703"/>
    <w:bookmarkStart w:name="z755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спекания - пропитки расплавленными металлами инструмента из алмазов и сверхтвердых материалов; </w:t>
      </w:r>
    </w:p>
    <w:bookmarkEnd w:id="704"/>
    <w:bookmarkStart w:name="z756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изготовленного методом порошковой металлургии; </w:t>
      </w:r>
    </w:p>
    <w:bookmarkEnd w:id="705"/>
    <w:bookmarkStart w:name="z757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вакуумных печей и электропечей с водородной средой, основные сведения о материалах, из которых изготовлены формы для процесса спекания, и материалах, применяемых для спекания - пропитки инструмента расплавленными металлами;</w:t>
      </w:r>
    </w:p>
    <w:bookmarkEnd w:id="706"/>
    <w:bookmarkStart w:name="z758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оборудования, применяемого для подготовки пропиточных материалов.</w:t>
      </w:r>
    </w:p>
    <w:bookmarkEnd w:id="707"/>
    <w:bookmarkStart w:name="z759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Спекальщик инструмента из</w:t>
      </w:r>
    </w:p>
    <w:bookmarkEnd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алмазов и сверхтвердых материалов, 3-й разряд</w:t>
      </w:r>
    </w:p>
    <w:bookmarkStart w:name="z761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Характеристика работ:</w:t>
      </w:r>
    </w:p>
    <w:bookmarkEnd w:id="709"/>
    <w:bookmarkStart w:name="z762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спекания - пропитки расплавленными металлами простой и средней сложности инструмента из алмазов и сверхтвердых материалов, изготовляемого методом порошковой металлургии, с тугоплавкой основой в вакуумных печах и электропечах с водородной средой;</w:t>
      </w:r>
    </w:p>
    <w:bookmarkEnd w:id="710"/>
    <w:bookmarkStart w:name="z763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инструмента в формы и лодки для спекания – пропитки;</w:t>
      </w:r>
    </w:p>
    <w:bookmarkEnd w:id="711"/>
    <w:bookmarkStart w:name="z76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обслуживаемых печей формами и лодками;</w:t>
      </w:r>
    </w:p>
    <w:bookmarkEnd w:id="712"/>
    <w:bookmarkStart w:name="z76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работы обслуживаемых печей.</w:t>
      </w:r>
    </w:p>
    <w:bookmarkEnd w:id="713"/>
    <w:bookmarkStart w:name="z766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Должен знать:</w:t>
      </w:r>
    </w:p>
    <w:bookmarkEnd w:id="714"/>
    <w:bookmarkStart w:name="z767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спекания-пропитки простой и средней сложности инструмента из алмазов и сверхтвердых материалов, изготовленного методом порошковой металлургии; </w:t>
      </w:r>
    </w:p>
    <w:bookmarkEnd w:id="715"/>
    <w:bookmarkStart w:name="z768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вакуумных печей и электропечей с водородной средой; </w:t>
      </w:r>
    </w:p>
    <w:bookmarkEnd w:id="716"/>
    <w:bookmarkStart w:name="z769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контрольно-измерительных приборов; </w:t>
      </w:r>
    </w:p>
    <w:bookmarkEnd w:id="717"/>
    <w:bookmarkStart w:name="z770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пропиточным материалам, и материалам, из которых изготовлены формы для процесса спекания-пропитки;</w:t>
      </w:r>
    </w:p>
    <w:bookmarkEnd w:id="718"/>
    <w:bookmarkStart w:name="z771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режимов спекания - пропитки, основы порошковой металлургии.</w:t>
      </w:r>
    </w:p>
    <w:bookmarkEnd w:id="719"/>
    <w:bookmarkStart w:name="z772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Примеры работ:</w:t>
      </w:r>
    </w:p>
    <w:bookmarkEnd w:id="720"/>
    <w:bookmarkStart w:name="z773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бруски алмазные, карандаши алмазные, ролики прямого профиля – спекание - пропитка алмазоносной части медью.</w:t>
      </w:r>
    </w:p>
    <w:bookmarkEnd w:id="721"/>
    <w:bookmarkStart w:name="z774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Спекальщик инструмента из</w:t>
      </w:r>
    </w:p>
    <w:bookmarkEnd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алмазов и сверхтвердых материалов, 4-й разряд</w:t>
      </w:r>
    </w:p>
    <w:bookmarkStart w:name="z776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Характеристика работ:</w:t>
      </w:r>
    </w:p>
    <w:bookmarkEnd w:id="723"/>
    <w:bookmarkStart w:name="z777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спекания - пропитки расплавленными металлами сложного инструмента из алмазов и сверхтвердых материалов, изготовляемого методом порошковой металлургии, с тугоплавкой основой в вакуумных печах и электропечах с водородной средой; </w:t>
      </w:r>
    </w:p>
    <w:bookmarkEnd w:id="724"/>
    <w:bookmarkStart w:name="z778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обслуживаемых печей к работе;</w:t>
      </w:r>
    </w:p>
    <w:bookmarkEnd w:id="725"/>
    <w:bookmarkStart w:name="z779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обслуживаемых печей в зависимости от вида изготовляемого инструмента.</w:t>
      </w:r>
    </w:p>
    <w:bookmarkEnd w:id="726"/>
    <w:bookmarkStart w:name="z780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Должен знать: </w:t>
      </w:r>
    </w:p>
    <w:bookmarkEnd w:id="727"/>
    <w:bookmarkStart w:name="z781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спекания - пропитки сложных инструментов из алмазов и сверхтвердых материалов, изготовляемых методом порошковой металлургии;</w:t>
      </w:r>
    </w:p>
    <w:bookmarkEnd w:id="728"/>
    <w:bookmarkStart w:name="z782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температурного режима процесса спекания – пропитки;</w:t>
      </w:r>
    </w:p>
    <w:bookmarkEnd w:id="729"/>
    <w:bookmarkStart w:name="z783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печей и другого обслуживаемого оборудования; </w:t>
      </w:r>
    </w:p>
    <w:bookmarkEnd w:id="730"/>
    <w:bookmarkStart w:name="z784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его работе.</w:t>
      </w:r>
    </w:p>
    <w:bookmarkEnd w:id="731"/>
    <w:bookmarkStart w:name="z785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Примеры работ:</w:t>
      </w:r>
    </w:p>
    <w:bookmarkEnd w:id="732"/>
    <w:bookmarkStart w:name="z786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зенкеры, фрезы и специнструмент – спекание – пропитка;</w:t>
      </w:r>
    </w:p>
    <w:bookmarkEnd w:id="733"/>
    <w:bookmarkStart w:name="z787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коронки буровые, сверла кольцевые алмазные – спекание - пропитка алмазоносной части медью.</w:t>
      </w:r>
    </w:p>
    <w:bookmarkEnd w:id="734"/>
    <w:bookmarkStart w:name="z788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Спекальщик инструмента из</w:t>
      </w:r>
    </w:p>
    <w:bookmarkEnd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алмазов и сверхтвердых материалов, 5-й разряд</w:t>
      </w:r>
    </w:p>
    <w:bookmarkStart w:name="z790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Характеристика работ:</w:t>
      </w:r>
    </w:p>
    <w:bookmarkEnd w:id="736"/>
    <w:bookmarkStart w:name="z791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спекания - пропитки расплавленными металлами особо сложного специального и опытного инструмента из алмазов и сверхтвердых материалов, изготовляемого методом порошковой металлургии, с тугоплавкой основой в вакуумных печах и электропечах с водородной средой; </w:t>
      </w:r>
    </w:p>
    <w:bookmarkEnd w:id="737"/>
    <w:bookmarkStart w:name="z792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или спекание инструмента из алмазов и сверхтвердых материалов с горячей допрессовкой;</w:t>
      </w:r>
    </w:p>
    <w:bookmarkEnd w:id="738"/>
    <w:bookmarkStart w:name="z793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горячего прессования инструмента, охлаждение инструмента и выгрузка его из пресс – форм; </w:t>
      </w:r>
    </w:p>
    <w:bookmarkEnd w:id="739"/>
    <w:bookmarkStart w:name="z794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обслуживаемых печей.</w:t>
      </w:r>
    </w:p>
    <w:bookmarkEnd w:id="740"/>
    <w:bookmarkStart w:name="z795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Должен знать: </w:t>
      </w:r>
    </w:p>
    <w:bookmarkEnd w:id="741"/>
    <w:bookmarkStart w:name="z796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спекания - пропитки особо сложных инструментов из алмазов и сверхтвердых материалов, изготовляемых методом порошковой металлургии; </w:t>
      </w:r>
    </w:p>
    <w:bookmarkEnd w:id="742"/>
    <w:bookmarkStart w:name="z797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температурного режима процесса спекания – пропитки;</w:t>
      </w:r>
    </w:p>
    <w:bookmarkEnd w:id="743"/>
    <w:bookmarkStart w:name="z798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печей и другого обслуживаемого оборудования; </w:t>
      </w:r>
    </w:p>
    <w:bookmarkEnd w:id="744"/>
    <w:bookmarkStart w:name="z799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его работе, физико-механические и химические свойства алмазов и сверхтвердых материалов.</w:t>
      </w:r>
    </w:p>
    <w:bookmarkEnd w:id="745"/>
    <w:bookmarkStart w:name="z800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Примеры работ:</w:t>
      </w:r>
    </w:p>
    <w:bookmarkEnd w:id="746"/>
    <w:bookmarkStart w:name="z80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коронки буровые, карандаши, сверла кольцевые алмазные - пропитка с горячей допрессовкой, горячее прессование;</w:t>
      </w:r>
    </w:p>
    <w:bookmarkEnd w:id="747"/>
    <w:bookmarkStart w:name="z80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ролики алмазные опытные и фасонного профиля - спекание-пропитка, горячее прессование.</w:t>
      </w:r>
    </w:p>
    <w:bookmarkEnd w:id="748"/>
    <w:bookmarkStart w:name="z803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Шихтовщик в алмазном производстве </w:t>
      </w:r>
    </w:p>
    <w:bookmarkEnd w:id="749"/>
    <w:bookmarkStart w:name="z80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Шихтовщик в алмазном производстве, 2-й разряд</w:t>
      </w:r>
    </w:p>
    <w:bookmarkEnd w:id="750"/>
    <w:bookmarkStart w:name="z805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Характеристика работ:</w:t>
      </w:r>
    </w:p>
    <w:bookmarkEnd w:id="751"/>
    <w:bookmarkStart w:name="z806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шихты для прессования корпусов инструмента из алмазов и сверхтвердых материалов; </w:t>
      </w:r>
    </w:p>
    <w:bookmarkEnd w:id="752"/>
    <w:bookmarkStart w:name="z807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компонентов шихты и смешивание их на смесительных установках; </w:t>
      </w:r>
    </w:p>
    <w:bookmarkEnd w:id="753"/>
    <w:bookmarkStart w:name="z808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безалмазной шихты и навесок из нее, входящих в состав связок алмазного инструмента, приготовляемых из алмазных порошков;</w:t>
      </w:r>
    </w:p>
    <w:bookmarkEnd w:id="754"/>
    <w:bookmarkStart w:name="z809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шихты для контейнеров и компонентов шихты, применяемых в синтезе алмазов и сверхтвердых материалов;</w:t>
      </w:r>
    </w:p>
    <w:bookmarkEnd w:id="755"/>
    <w:bookmarkStart w:name="z810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контейнеров для синтеза алмазов и сверхтвердых материалов на сортировочном автомате;</w:t>
      </w:r>
    </w:p>
    <w:bookmarkEnd w:id="756"/>
    <w:bookmarkStart w:name="z811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бункера сортировочного автомата контейнерами; </w:t>
      </w:r>
    </w:p>
    <w:bookmarkEnd w:id="757"/>
    <w:bookmarkStart w:name="z812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отсортированных контейнеров и укладка их в тару; </w:t>
      </w:r>
    </w:p>
    <w:bookmarkEnd w:id="758"/>
    <w:bookmarkStart w:name="z813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сортировочного автомата.</w:t>
      </w:r>
    </w:p>
    <w:bookmarkEnd w:id="759"/>
    <w:bookmarkStart w:name="z814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Должен знать: </w:t>
      </w:r>
    </w:p>
    <w:bookmarkEnd w:id="760"/>
    <w:bookmarkStart w:name="z815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приготовления шихты для изготовления инструмента из алмазов и сверхтвердых материалов и синтеза алмазов и сверхтвердых материалов, устройство и правила пользования аналитическими и техническими весами;</w:t>
      </w:r>
    </w:p>
    <w:bookmarkEnd w:id="761"/>
    <w:bookmarkStart w:name="z816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связок, применяемых при изготовлении инструмента из алмазов и сверхтвердых материалов, физико-механические свойства материалов, входящих в состав шихты для изготовления инструмента и синтеза алмазов и сверхтвердых материалов; </w:t>
      </w:r>
    </w:p>
    <w:bookmarkEnd w:id="762"/>
    <w:bookmarkStart w:name="z817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дозирующими устройствами и специальной посудой, правила пользования и настройки вибросита, смесительных устройств, дробильных установок, сортировочного автомата; </w:t>
      </w:r>
    </w:p>
    <w:bookmarkEnd w:id="763"/>
    <w:bookmarkStart w:name="z818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контейнеров при их сортировке.</w:t>
      </w:r>
    </w:p>
    <w:bookmarkEnd w:id="764"/>
    <w:bookmarkStart w:name="z819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Шихтовщик в алмазном производстве, 3-й разряд</w:t>
      </w:r>
    </w:p>
    <w:bookmarkEnd w:id="765"/>
    <w:bookmarkStart w:name="z820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Характеристика работ:</w:t>
      </w:r>
    </w:p>
    <w:bookmarkEnd w:id="766"/>
    <w:bookmarkStart w:name="z821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безалмазной шихты из тугоплавких металлов и их сплавов для изготовления кругов из алмазов и сверхтвердых материалов;</w:t>
      </w:r>
    </w:p>
    <w:bookmarkEnd w:id="767"/>
    <w:bookmarkStart w:name="z822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безалмазной шихты с алмазным порошком, сушка шихты, упаковка шихты в технологическую тару; </w:t>
      </w:r>
    </w:p>
    <w:bookmarkEnd w:id="768"/>
    <w:bookmarkStart w:name="z823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алмазной пасты и расфасовка пасты в тару; </w:t>
      </w:r>
    </w:p>
    <w:bookmarkEnd w:id="769"/>
    <w:bookmarkStart w:name="z824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и развешивание по заданной массе шихты для карандашей, коронок, расширителей, сверл, сегментов и брусков, для синтеза алмазов и сверхтвердых материалов; </w:t>
      </w:r>
    </w:p>
    <w:bookmarkEnd w:id="770"/>
    <w:bookmarkStart w:name="z82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алмазосодержащих смесей для покрытия алмазных микро- и шлифпорошков различными металлами и неметаллами; </w:t>
      </w:r>
    </w:p>
    <w:bookmarkEnd w:id="771"/>
    <w:bookmarkStart w:name="z826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и набивание контейнеров для синтеза алмазов и сверхтвердых материалов вручную элементами снаряжения и шихтой, вставка прессованных брикетов в контейнеры;</w:t>
      </w:r>
    </w:p>
    <w:bookmarkEnd w:id="772"/>
    <w:bookmarkStart w:name="z827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укладывание заполненных контейнеров в кассеты; </w:t>
      </w:r>
    </w:p>
    <w:bookmarkEnd w:id="773"/>
    <w:bookmarkStart w:name="z828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неполадок в работе обслуживаемого оборудования и его подналадка.</w:t>
      </w:r>
    </w:p>
    <w:bookmarkEnd w:id="774"/>
    <w:bookmarkStart w:name="z829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Должен знать: </w:t>
      </w:r>
    </w:p>
    <w:bookmarkEnd w:id="775"/>
    <w:bookmarkStart w:name="z830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приготовления шихты из тугоплавких металлов и алмазосодержащих смесей, физико-механические свойства алмазов и сверхтвердых материалов, связок и шихты (в пределах выполняемой работы); </w:t>
      </w:r>
    </w:p>
    <w:bookmarkEnd w:id="776"/>
    <w:bookmarkStart w:name="z831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связок, правила пользования контрольно-измерительными устройствами, применяемыми в процессе приготовления связок, виды и свойства компонентов шихты для синтеза алмазов и сверхтвердых материалов;</w:t>
      </w:r>
    </w:p>
    <w:bookmarkEnd w:id="777"/>
    <w:bookmarkStart w:name="z832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наполнения и набивки контейнеров, методы определения качества шихты для синтеза алмазов и сверхтвердых материалов по внешним признакам; </w:t>
      </w:r>
    </w:p>
    <w:bookmarkEnd w:id="778"/>
    <w:bookmarkStart w:name="z833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и принцип действия мельниц, механических сит и способы их подналадки.</w:t>
      </w:r>
    </w:p>
    <w:bookmarkEnd w:id="779"/>
    <w:bookmarkStart w:name="z834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Шихтовщик в алмазном производстве, 4-й разряд</w:t>
      </w:r>
    </w:p>
    <w:bookmarkEnd w:id="780"/>
    <w:bookmarkStart w:name="z835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Характеристика работ:</w:t>
      </w:r>
    </w:p>
    <w:bookmarkEnd w:id="781"/>
    <w:bookmarkStart w:name="z836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шихты для гранулирования алмазных зерен и порошков с различными материалами; </w:t>
      </w:r>
    </w:p>
    <w:bookmarkEnd w:id="782"/>
    <w:bookmarkStart w:name="z837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гранулирования алмазов для изготовления алмазных карандашей, роликов и буровых коронок и алмазных порошков со стеклопокрытием на специальных гранулирующих установках; </w:t>
      </w:r>
    </w:p>
    <w:bookmarkEnd w:id="783"/>
    <w:bookmarkStart w:name="z838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и набивка контейнеров на прессе элементами снаряжения и шихтой для синтеза алмазов и сверхтвердых материалов; </w:t>
      </w:r>
    </w:p>
    <w:bookmarkEnd w:id="784"/>
    <w:bookmarkStart w:name="z839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плотности наполнения и набивки, равномерности прессования и веса шихты в контейнерах; </w:t>
      </w:r>
    </w:p>
    <w:bookmarkEnd w:id="785"/>
    <w:bookmarkStart w:name="z840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786"/>
    <w:bookmarkStart w:name="z841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Должен знать: </w:t>
      </w:r>
    </w:p>
    <w:bookmarkEnd w:id="787"/>
    <w:bookmarkStart w:name="z842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грануляторов, дозирующих устройств и прессов; </w:t>
      </w:r>
    </w:p>
    <w:bookmarkEnd w:id="788"/>
    <w:bookmarkStart w:name="z843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грануляции алмазных зерен и порошков; физико-механические и химические свойства материалов, применяемых при грануляции алмазов и алмазных порошков (в пределах выполняемой работы);</w:t>
      </w:r>
    </w:p>
    <w:bookmarkEnd w:id="789"/>
    <w:bookmarkStart w:name="z844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шихты по маркам синтезируемых алмазов и сверхтвердых материалов;</w:t>
      </w:r>
    </w:p>
    <w:bookmarkEnd w:id="790"/>
    <w:bookmarkStart w:name="z845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обслуживаемого оборудования и определения качества контейнеров.</w:t>
      </w:r>
    </w:p>
    <w:bookmarkEnd w:id="791"/>
    <w:bookmarkStart w:name="z846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Шлифовщик алмазов и сверхтвердых материалов </w:t>
      </w:r>
    </w:p>
    <w:bookmarkEnd w:id="792"/>
    <w:bookmarkStart w:name="z847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Шлифовщик алмазов и сверхтвердых материалов, 3-й разряд</w:t>
      </w:r>
    </w:p>
    <w:bookmarkEnd w:id="793"/>
    <w:bookmarkStart w:name="z848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Характеристика работ:</w:t>
      </w:r>
    </w:p>
    <w:bookmarkEnd w:id="794"/>
    <w:bookmarkStart w:name="z849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шлифование кристаллов алмазов и сверхтвердых материалов; </w:t>
      </w:r>
    </w:p>
    <w:bookmarkEnd w:id="795"/>
    <w:bookmarkStart w:name="z850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кристаллов алмазов и сверхтвердых материалов в технологические державки в процессе их шлифования (огранки ); </w:t>
      </w:r>
    </w:p>
    <w:bookmarkEnd w:id="796"/>
    <w:bookmarkStart w:name="z851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подготовке кристаллов алмазов и сверхтвердых материалов к шлифованию; </w:t>
      </w:r>
    </w:p>
    <w:bookmarkEnd w:id="797"/>
    <w:bookmarkStart w:name="z852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шлифовального инструмента для обработки кристаллов алмазов и сверхтвердых материалов; </w:t>
      </w:r>
    </w:p>
    <w:bookmarkEnd w:id="798"/>
    <w:bookmarkStart w:name="z853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сепараторов кристаллами - заготовками алмазов для игл к звукоснимателям, извлечение обрабатываемых заготовок из сепараторов.</w:t>
      </w:r>
    </w:p>
    <w:bookmarkEnd w:id="799"/>
    <w:bookmarkStart w:name="z854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Должен знать:</w:t>
      </w:r>
    </w:p>
    <w:bookmarkEnd w:id="800"/>
    <w:bookmarkStart w:name="z855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предварительного шлифования кристаллов алмазов и сверхтвердых материалов; </w:t>
      </w:r>
    </w:p>
    <w:bookmarkEnd w:id="801"/>
    <w:bookmarkStart w:name="z856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шаржирования чугунных дисков алмазным порошком, характеристику шлифовальных дисков и алмазных порошков, применяемых для шлифования кристаллов, алмазов и сверхтвердых материалов; </w:t>
      </w:r>
    </w:p>
    <w:bookmarkEnd w:id="802"/>
    <w:bookmarkStart w:name="z857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механические свойства алмазов и сверхтвердых материалов, свойства кислот, применяемых для обработки алмазов, характеристики алмазных кругов на металлической связке, применяемых для обдирки алмазов;</w:t>
      </w:r>
    </w:p>
    <w:bookmarkEnd w:id="803"/>
    <w:bookmarkStart w:name="z858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кристаллов алмазов и сверхтвердых материалов в технологические державки, виды и состав применяемых припоев, государственные стандарты, нормали и технические условия на однокристальный инструмент из алмазов и сверхтвердых материалов;</w:t>
      </w:r>
    </w:p>
    <w:bookmarkEnd w:id="804"/>
    <w:bookmarkStart w:name="z859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 и приспособлений;</w:t>
      </w:r>
    </w:p>
    <w:bookmarkEnd w:id="805"/>
    <w:bookmarkStart w:name="z860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применяемыми контрольно-измерительными приборами и инструментами.</w:t>
      </w:r>
    </w:p>
    <w:bookmarkEnd w:id="806"/>
    <w:bookmarkStart w:name="z861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Примеры работ:</w:t>
      </w:r>
    </w:p>
    <w:bookmarkEnd w:id="807"/>
    <w:bookmarkStart w:name="z862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наконечники алмазные к прибору типа "Роквелл" - предварительное шлифование конуса;</w:t>
      </w:r>
    </w:p>
    <w:bookmarkEnd w:id="808"/>
    <w:bookmarkStart w:name="z863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резцы и выглаживатели из алмазов и сверхтвердых материалов - предварительное шлифование кристалла алмаза.</w:t>
      </w:r>
    </w:p>
    <w:bookmarkEnd w:id="809"/>
    <w:bookmarkStart w:name="z864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Шлифовщик алмазов и сверхтвердых материалов, 4-й разряд</w:t>
      </w:r>
    </w:p>
    <w:bookmarkEnd w:id="810"/>
    <w:bookmarkStart w:name="z865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Характеристика работ:</w:t>
      </w:r>
    </w:p>
    <w:bookmarkEnd w:id="811"/>
    <w:bookmarkStart w:name="z866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(огранка) плоских поверхностей на кристаллах алмазов с предварительной и без предварительной ориентации и разметки кристалла алмаза, на заготовках для волок алмазных и из сверхтвердых материалов. Притупление вершин пирамиды стеклорезов; </w:t>
      </w:r>
    </w:p>
    <w:bookmarkEnd w:id="812"/>
    <w:bookmarkStart w:name="z867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поверхности конуса на кристалле алмаза; </w:t>
      </w:r>
    </w:p>
    <w:bookmarkEnd w:id="813"/>
    <w:bookmarkStart w:name="z868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кристаллов алмазов и сверхтвердых материалов инструмента, к которым не предъявляются высокие требования по точности изготовления и чистоте поверхности;</w:t>
      </w:r>
    </w:p>
    <w:bookmarkEnd w:id="814"/>
    <w:bookmarkStart w:name="z869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рабочей части (конуса), закатка радиуса и обработка торца кристалла при изготовлении игл алмазных к звукоснимателям; </w:t>
      </w:r>
    </w:p>
    <w:bookmarkEnd w:id="815"/>
    <w:bookmarkStart w:name="z870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816"/>
    <w:bookmarkStart w:name="z871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Должен знать: </w:t>
      </w:r>
    </w:p>
    <w:bookmarkEnd w:id="817"/>
    <w:bookmarkStart w:name="z872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шлифования (огранки) кристаллов алмазов и сверхтвердых материалов; </w:t>
      </w:r>
    </w:p>
    <w:bookmarkEnd w:id="818"/>
    <w:bookmarkStart w:name="z873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обрабатываемость алмазных зерен в зависимости от физико-механических и кристаллографических свойств используемых алмазов, устройство и способы наладки ограночных станков и приспособлений для огранки, подбор зернистостей алмазного порошка для шаржирования чугунных дисков, государственные стандарты, нормали и технические условия на алмазное сырье.</w:t>
      </w:r>
    </w:p>
    <w:bookmarkEnd w:id="819"/>
    <w:bookmarkStart w:name="z874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Примеры работ:</w:t>
      </w:r>
    </w:p>
    <w:bookmarkEnd w:id="820"/>
    <w:bookmarkStart w:name="z875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наконечники алмазные к прибору типа "Роквелл", выглаживатели и вставки контактные из сверхтвердых материалов - шлифование поверхности конуса алмаза;</w:t>
      </w:r>
    </w:p>
    <w:bookmarkEnd w:id="821"/>
    <w:bookmarkStart w:name="z876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наконечники алмазные контактные - шлифование кристалла алмаза;</w:t>
      </w:r>
    </w:p>
    <w:bookmarkEnd w:id="822"/>
    <w:bookmarkStart w:name="z877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резцы и выглаживатели - шлифование плоских поверхностей;</w:t>
      </w:r>
    </w:p>
    <w:bookmarkEnd w:id="823"/>
    <w:bookmarkStart w:name="z878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стеклорезы алмазные и из сверхтвердых материалов – шлифование граней и притупление вершин.</w:t>
      </w:r>
    </w:p>
    <w:bookmarkEnd w:id="824"/>
    <w:bookmarkStart w:name="z879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Шлифовщик алмазов и сверхтвердых материалов, 5-й разряд</w:t>
      </w:r>
    </w:p>
    <w:bookmarkEnd w:id="825"/>
    <w:bookmarkStart w:name="z880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Характеристика работ:</w:t>
      </w:r>
    </w:p>
    <w:bookmarkEnd w:id="826"/>
    <w:bookmarkStart w:name="z881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(огранка) фасонных поверхностей на кристаллах алмазов с предварительной и без предварительной ориентации и разметки кристалла алмаза;</w:t>
      </w:r>
    </w:p>
    <w:bookmarkEnd w:id="827"/>
    <w:bookmarkStart w:name="z882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- полирование прямолинейных поверхностей алмаза и сверхтвердого материала; </w:t>
      </w:r>
    </w:p>
    <w:bookmarkEnd w:id="828"/>
    <w:bookmarkStart w:name="z88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кристаллов алмазов для получения цилиндрических столбиков необходимых размеров для игл к звукоснимателям, граней алмаза при изготовлении игл алмазных для правки однониточных резьбошлифовальных абразивных кругов.</w:t>
      </w:r>
    </w:p>
    <w:bookmarkEnd w:id="829"/>
    <w:bookmarkStart w:name="z884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Должен знать: </w:t>
      </w:r>
    </w:p>
    <w:bookmarkEnd w:id="830"/>
    <w:bookmarkStart w:name="z885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контрольно-измерительных приборов повышенной точности для определения чистоты поверхности и точности обработки;</w:t>
      </w:r>
    </w:p>
    <w:bookmarkEnd w:id="831"/>
    <w:bookmarkStart w:name="z886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инструмента по параметрам, заданным чертежом.</w:t>
      </w:r>
    </w:p>
    <w:bookmarkEnd w:id="832"/>
    <w:bookmarkStart w:name="z887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Примеры работ:</w:t>
      </w:r>
    </w:p>
    <w:bookmarkEnd w:id="833"/>
    <w:bookmarkStart w:name="z88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наконечники алмазные к приборам типа "Роквелл" – шлифование, закатка радиуса;</w:t>
      </w:r>
    </w:p>
    <w:bookmarkEnd w:id="834"/>
    <w:bookmarkStart w:name="z889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резцы, сверла, компенсаторы алмазные - шлифование и полирование прямолинейных поверхностей по параметрам, заданным чертежом.</w:t>
      </w:r>
    </w:p>
    <w:bookmarkEnd w:id="835"/>
    <w:bookmarkStart w:name="z890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Шлифовщик алмазов и сверхтвердых материалов, 6-й разряд</w:t>
      </w:r>
    </w:p>
    <w:bookmarkEnd w:id="836"/>
    <w:bookmarkStart w:name="z891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Характеристика работ:</w:t>
      </w:r>
    </w:p>
    <w:bookmarkEnd w:id="837"/>
    <w:bookmarkStart w:name="z892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(огранка) и полирование фасонных и прямолинейных поверхностей кристалла алмаза, к которым предъявляются повышенные требования по точности обработки и чистоте поверхности;</w:t>
      </w:r>
    </w:p>
    <w:bookmarkEnd w:id="838"/>
    <w:bookmarkStart w:name="z89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ориентация и разметка кристалла алмаза.</w:t>
      </w:r>
    </w:p>
    <w:bookmarkEnd w:id="839"/>
    <w:bookmarkStart w:name="z894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Должен знать: </w:t>
      </w:r>
    </w:p>
    <w:bookmarkEnd w:id="840"/>
    <w:bookmarkStart w:name="z89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 методы обработки, ориентации и разметки кристаллов алмазов для инструмента, к которому предъявляются повышенные требования по точности обработки; </w:t>
      </w:r>
    </w:p>
    <w:bookmarkEnd w:id="841"/>
    <w:bookmarkStart w:name="z896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оборудования, приспособлений, контрольно-измерительных оптических приборов; </w:t>
      </w:r>
    </w:p>
    <w:bookmarkEnd w:id="842"/>
    <w:bookmarkStart w:name="z897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применяемых при изготовлении высокоточного алмазного инструмента.</w:t>
      </w:r>
    </w:p>
    <w:bookmarkEnd w:id="843"/>
    <w:bookmarkStart w:name="z898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Примеры работ:</w:t>
      </w:r>
    </w:p>
    <w:bookmarkEnd w:id="844"/>
    <w:bookmarkStart w:name="z899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наконечники специальные контактные - шлифование сферической поверхности;</w:t>
      </w:r>
    </w:p>
    <w:bookmarkEnd w:id="845"/>
    <w:bookmarkStart w:name="z90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резцы алмазные фасонного профиля и прецизионные - шлифование поверхности кристаллов;</w:t>
      </w:r>
    </w:p>
    <w:bookmarkEnd w:id="846"/>
    <w:bookmarkStart w:name="z90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сверла алмазные, камни накладные - окончательное шлифование.</w:t>
      </w:r>
    </w:p>
    <w:bookmarkEnd w:id="8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18)</w:t>
            </w:r>
          </w:p>
        </w:tc>
      </w:tr>
    </w:tbl>
    <w:bookmarkStart w:name="z905" w:id="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8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9"/>
        <w:gridCol w:w="4650"/>
        <w:gridCol w:w="2771"/>
        <w:gridCol w:w="2240"/>
      </w:tblGrid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очистки алмазного концентрата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Балансировщик инструмента из алмазов и сверхтвердых материалов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 алмазов и сверхтвердых материалов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инструмента из алмазов и сверхтвердых материалов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Классификаторщик порошков из алмазов и сверхтвердых материалов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в производстве алмазов, сверхтвердых материалов и изделий из них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установок синтеза алмазов и сверхтвердых материалов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установок синтеза алмазов и сверхтвердых материалов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Плакировщик алмазных порошков, кристаллов и сверхтвердых материалов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волок из алмазов и сверхтвердых материалов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инструмента из алмазных порошков и сверхтвердых материалов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Расфасовщик алмазов и алмазных порошков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алмазов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Рекуператорщик алмазов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алмазного инструмента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алмазов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Спекальщик инструмента из алмазов и сверхтвердых материалов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Шихтовщик в алмазном производстве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алмазов и сверхтвердых материалов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