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1eab" w14:textId="6e51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отчетов организациями, обладающими лицензиями на осуществление брокерской и (или) дилерской деятельности на рынке ценных бумаг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июля 2012 года № 224. Зарегистрировано в Министерстве юстиции Республики Казахстан 7 сентября 2012 года № 7908. Утратило силу постановлением Правления Национального Банка Республики Казахстан от 22 октября 2014 года № 196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196</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представления отчетов организациями, обладающими лицензиями на осуществление брокерской и (или) дилерской деятельности на рынке ценных бумаг Республики Казахстан.</w:t>
      </w:r>
      <w:r>
        <w:br/>
      </w:r>
      <w:r>
        <w:rPr>
          <w:rFonts w:ascii="Times New Roman"/>
          <w:b w:val="false"/>
          <w:i w:val="false"/>
          <w:color w:val="000000"/>
          <w:sz w:val="28"/>
        </w:rPr>
        <w:t>
</w:t>
      </w:r>
      <w:r>
        <w:rPr>
          <w:rFonts w:ascii="Times New Roman"/>
          <w:b w:val="false"/>
          <w:i w:val="false"/>
          <w:color w:val="000000"/>
          <w:sz w:val="28"/>
        </w:rPr>
        <w:t>
      2. Признать утратившими силу нормативные правовые акты Республики Казахстана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      Агентство Республики Казахстан</w:t>
      </w:r>
      <w:r>
        <w:br/>
      </w:r>
      <w:r>
        <w:rPr>
          <w:rFonts w:ascii="Times New Roman"/>
          <w:b w:val="false"/>
          <w:i w:val="false"/>
          <w:color w:val="000000"/>
          <w:sz w:val="28"/>
        </w:rPr>
        <w:t>
</w:t>
      </w:r>
      <w:r>
        <w:rPr>
          <w:rFonts w:ascii="Times New Roman"/>
          <w:b w:val="false"/>
          <w:i/>
          <w:color w:val="000000"/>
          <w:sz w:val="28"/>
        </w:rPr>
        <w:t>      по статистике</w:t>
      </w:r>
      <w:r>
        <w:br/>
      </w:r>
      <w:r>
        <w:rPr>
          <w:rFonts w:ascii="Times New Roman"/>
          <w:b w:val="false"/>
          <w:i w:val="false"/>
          <w:color w:val="000000"/>
          <w:sz w:val="28"/>
        </w:rPr>
        <w:t>
</w:t>
      </w:r>
      <w:r>
        <w:rPr>
          <w:rFonts w:ascii="Times New Roman"/>
          <w:b w:val="false"/>
          <w:i/>
          <w:color w:val="000000"/>
          <w:sz w:val="28"/>
        </w:rPr>
        <w:t>      16 августа 2012 года</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июля 2012 года № 224  </w:t>
      </w:r>
    </w:p>
    <w:bookmarkEnd w:id="1"/>
    <w:bookmarkStart w:name="z6" w:id="2"/>
    <w:p>
      <w:pPr>
        <w:spacing w:after="0"/>
        <w:ind w:left="0"/>
        <w:jc w:val="left"/>
      </w:pPr>
      <w:r>
        <w:rPr>
          <w:rFonts w:ascii="Times New Roman"/>
          <w:b/>
          <w:i w:val="false"/>
          <w:color w:val="000000"/>
        </w:rPr>
        <w:t xml:space="preserve"> 
Правила представления отчетов организациями, обладающими</w:t>
      </w:r>
      <w:r>
        <w:br/>
      </w:r>
      <w:r>
        <w:rPr>
          <w:rFonts w:ascii="Times New Roman"/>
          <w:b/>
          <w:i w:val="false"/>
          <w:color w:val="000000"/>
        </w:rPr>
        <w:t>
лицензиями на осуществление брокерской и (или) дилерской</w:t>
      </w:r>
      <w:r>
        <w:br/>
      </w:r>
      <w:r>
        <w:rPr>
          <w:rFonts w:ascii="Times New Roman"/>
          <w:b/>
          <w:i w:val="false"/>
          <w:color w:val="000000"/>
        </w:rPr>
        <w:t>
деятельности на рынке ценных бумаг Республики Казахстан</w:t>
      </w:r>
    </w:p>
    <w:bookmarkEnd w:id="2"/>
    <w:bookmarkStart w:name="z7" w:id="3"/>
    <w:p>
      <w:pPr>
        <w:spacing w:after="0"/>
        <w:ind w:left="0"/>
        <w:jc w:val="both"/>
      </w:pPr>
      <w:r>
        <w:rPr>
          <w:rFonts w:ascii="Times New Roman"/>
          <w:b w:val="false"/>
          <w:i w:val="false"/>
          <w:color w:val="000000"/>
          <w:sz w:val="28"/>
        </w:rPr>
        <w:t>
      Настоящие Правила представления отчетов организациями, обладающими лицензиями на осуществление брокерской и (или) дилерской деятельности на рынке ценных бумаг Республики Казахстан (далее – Правила),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w:t>
      </w:r>
      <w:r>
        <w:rPr>
          <w:rFonts w:ascii="Times New Roman"/>
          <w:b w:val="false"/>
          <w:i w:val="false"/>
          <w:color w:val="000000"/>
          <w:sz w:val="28"/>
        </w:rPr>
        <w:t xml:space="preserve"> и надзоре финансового рынка и финансовых организаций» и устанавливают порядок, формы и сроки представления отчетов организациями, обладающими лицензиями на осуществление брокерской и (или) дилерской деятельности на рынке ценных бумаг, в Комитет по контролю и надзору финансового рынка и финансовых организаций Национального Банка Республики Казахстан (далее - уполномоченный орган).</w:t>
      </w:r>
      <w:r>
        <w:br/>
      </w:r>
      <w:r>
        <w:rPr>
          <w:rFonts w:ascii="Times New Roman"/>
          <w:b w:val="false"/>
          <w:i w:val="false"/>
          <w:color w:val="000000"/>
          <w:sz w:val="28"/>
        </w:rPr>
        <w:t>
</w:t>
      </w:r>
      <w:r>
        <w:rPr>
          <w:rFonts w:ascii="Times New Roman"/>
          <w:b w:val="false"/>
          <w:i w:val="false"/>
          <w:color w:val="000000"/>
          <w:sz w:val="28"/>
        </w:rPr>
        <w:t>
      1. В целях Правил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руководитель – лицо, являющееся первым руководителем исполнительного органа Организации или лицо, являющееся членом исполнительного органа Организации, обладающее правом подписи отчетов, предусмотренных Правилами;</w:t>
      </w:r>
      <w:r>
        <w:br/>
      </w:r>
      <w:r>
        <w:rPr>
          <w:rFonts w:ascii="Times New Roman"/>
          <w:b w:val="false"/>
          <w:i w:val="false"/>
          <w:color w:val="000000"/>
          <w:sz w:val="28"/>
        </w:rPr>
        <w:t>
</w:t>
      </w:r>
      <w:r>
        <w:rPr>
          <w:rFonts w:ascii="Times New Roman"/>
          <w:b w:val="false"/>
          <w:i w:val="false"/>
          <w:color w:val="000000"/>
          <w:sz w:val="28"/>
        </w:rPr>
        <w:t>
      2) Организация – организация, обладающая лицензией на осуществление брокерской и (или) дилерской деятельности на рынке ценных бумаг Республики Казахстан.</w:t>
      </w:r>
      <w:r>
        <w:br/>
      </w:r>
      <w:r>
        <w:rPr>
          <w:rFonts w:ascii="Times New Roman"/>
          <w:b w:val="false"/>
          <w:i w:val="false"/>
          <w:color w:val="000000"/>
          <w:sz w:val="28"/>
        </w:rPr>
        <w:t>
</w:t>
      </w:r>
      <w:r>
        <w:rPr>
          <w:rFonts w:ascii="Times New Roman"/>
          <w:b w:val="false"/>
          <w:i w:val="false"/>
          <w:color w:val="000000"/>
          <w:sz w:val="28"/>
        </w:rPr>
        <w:t>
      2. Правила распространяются на все Организации, а также на Организации, осуществляющие совмещение брокерской и (или) дилерской деятельности на рынке ценных бумаг с другими видами деятельности на финансовом рынке.</w:t>
      </w:r>
      <w:r>
        <w:br/>
      </w:r>
      <w:r>
        <w:rPr>
          <w:rFonts w:ascii="Times New Roman"/>
          <w:b w:val="false"/>
          <w:i w:val="false"/>
          <w:color w:val="000000"/>
          <w:sz w:val="28"/>
        </w:rPr>
        <w:t>
</w:t>
      </w:r>
      <w:r>
        <w:rPr>
          <w:rFonts w:ascii="Times New Roman"/>
          <w:b w:val="false"/>
          <w:i w:val="false"/>
          <w:color w:val="000000"/>
          <w:sz w:val="28"/>
        </w:rPr>
        <w:t>
      3. Организации представляют в уполномоченный орган в электронной форме, ежемесячно, не позднее 18.00 часов времени города Астаны пятого рабочего дня месяца, следующего за отчетным месяцем, отчетность, включающую формы отчетов, составленные в соответствии с </w:t>
      </w:r>
      <w:r>
        <w:rPr>
          <w:rFonts w:ascii="Times New Roman"/>
          <w:b w:val="false"/>
          <w:i w:val="false"/>
          <w:color w:val="000000"/>
          <w:sz w:val="28"/>
        </w:rPr>
        <w:t>приложениями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4. Организации представляют в уполномоченный орган в электронной форме, ежеквартально, не позднее 18.00 часов времени города Астаны последнего числа месяца, следующего за отчетным кварталом, отчетность, включающую формы отчетов, составленные в соответствии с </w:t>
      </w:r>
      <w:r>
        <w:rPr>
          <w:rFonts w:ascii="Times New Roman"/>
          <w:b w:val="false"/>
          <w:i w:val="false"/>
          <w:color w:val="000000"/>
          <w:sz w:val="28"/>
        </w:rPr>
        <w:t>приложениями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5. Накопительные пенсионные фонды, самостоятельно осуществляющие инвестиционное управление пенсионными активами, и организации, осуществляющие инвестиционное управление пенсионными активами, обладающие лицензиями на осуществление брокерской и (или) дилерской деятельности на рынке ценных бумаг, не представляют в уполномоченный орган отчетность, включающую формы отчетов, составленные в соответствии с </w:t>
      </w:r>
      <w:r>
        <w:rPr>
          <w:rFonts w:ascii="Times New Roman"/>
          <w:b w:val="false"/>
          <w:i w:val="false"/>
          <w:color w:val="000000"/>
          <w:sz w:val="28"/>
        </w:rPr>
        <w:t>приложениями 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6. Банки второго уровня, обладающие лицензиями на осуществление брокерской и (или) дилерской деятельности на рынке ценных бумаг, не представляют в уполномоченный орган отчет, составленный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7. Организации, обладающие лицензиями на осуществление брокерской и (или) дилерской деятельности на рынке ценных бумаг с правом ведения счетов в качестве номинального держателя, дополнительно представляют в уполномоченный орган в электронной форме, ежеквартально, не позднее 18.00 часов времени города Астаны последнего числа месяца, следующего за отчетным кварталом, отчет, составленный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8. Организации, созданные в организационно-правовой форме товарищества с ограниченной ответственностью, дополнительно представляют в уполномоченный орган в электронной форме, ежеквартально, не позднее 18.00 часов времени города Астаны последнего числа месяца, следующего за отчетным кварталом, отчет, составленный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9. Отчетность, составленная в электронной форме, представляется Организацией на электронном носителе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r>
        <w:br/>
      </w:r>
      <w:r>
        <w:rPr>
          <w:rFonts w:ascii="Times New Roman"/>
          <w:b w:val="false"/>
          <w:i w:val="false"/>
          <w:color w:val="000000"/>
          <w:sz w:val="28"/>
        </w:rPr>
        <w:t>
</w:t>
      </w:r>
      <w:r>
        <w:rPr>
          <w:rFonts w:ascii="Times New Roman"/>
          <w:b w:val="false"/>
          <w:i w:val="false"/>
          <w:color w:val="000000"/>
          <w:sz w:val="28"/>
        </w:rPr>
        <w:t>
      10. Отчетность на бумажном носителе подписывается руководителем (на период его отсутствия – лицом, его замещающим), главным бухгалтером (на период его отсутствия – лицом, его замещающим) и исполнителем, заверяется печатью и хранится у Организации. По требованию уполномоченного органа Организация не позднее двух рабочих дней со дня получения запроса представляет в уполномоченный орган отчетность на бумажном носителе.</w:t>
      </w:r>
      <w:r>
        <w:br/>
      </w:r>
      <w:r>
        <w:rPr>
          <w:rFonts w:ascii="Times New Roman"/>
          <w:b w:val="false"/>
          <w:i w:val="false"/>
          <w:color w:val="000000"/>
          <w:sz w:val="28"/>
        </w:rPr>
        <w:t>
</w:t>
      </w:r>
      <w:r>
        <w:rPr>
          <w:rFonts w:ascii="Times New Roman"/>
          <w:b w:val="false"/>
          <w:i w:val="false"/>
          <w:color w:val="000000"/>
          <w:sz w:val="28"/>
        </w:rPr>
        <w:t>
      11. Идентичность данных, представляемых на электронном носителе, данным, представленным по требованию уполномоченного органа на бумажном носителе, обеспечивается руководителем (на период его отсутствия – лицом, его замещающим) и главным бухгалтером (на период его отсутствия – лицом, его замещающим) Организации.</w:t>
      </w:r>
      <w:r>
        <w:br/>
      </w:r>
      <w:r>
        <w:rPr>
          <w:rFonts w:ascii="Times New Roman"/>
          <w:b w:val="false"/>
          <w:i w:val="false"/>
          <w:color w:val="000000"/>
          <w:sz w:val="28"/>
        </w:rPr>
        <w:t>
</w:t>
      </w:r>
      <w:r>
        <w:rPr>
          <w:rFonts w:ascii="Times New Roman"/>
          <w:b w:val="false"/>
          <w:i w:val="false"/>
          <w:color w:val="000000"/>
          <w:sz w:val="28"/>
        </w:rPr>
        <w:t>
      12. При внесении изменений и (или) дополнений в представляемую отчетность Организация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внесения изменений и (или) дополнений.</w:t>
      </w:r>
      <w:r>
        <w:br/>
      </w:r>
      <w:r>
        <w:rPr>
          <w:rFonts w:ascii="Times New Roman"/>
          <w:b w:val="false"/>
          <w:i w:val="false"/>
          <w:color w:val="000000"/>
          <w:sz w:val="28"/>
        </w:rPr>
        <w:t>
</w:t>
      </w:r>
      <w:r>
        <w:rPr>
          <w:rFonts w:ascii="Times New Roman"/>
          <w:b w:val="false"/>
          <w:i w:val="false"/>
          <w:color w:val="000000"/>
          <w:sz w:val="28"/>
        </w:rPr>
        <w:t>
      13. При обнаружении неполной и (или) недостоверной информации в отчетности, представленной Организацией, уполномоченный орган в срок не позднее пяти календарных дней со дня обнаружения неполной и (или) недостоверной информации в отчетности письменно уведомляет об этом Организацию. Организация не позднее десяти календарных дней со дня получения уведомления уполномоченного органа представляет доработанную с учетом замечаний уполномоченного органа отчетность.</w:t>
      </w:r>
      <w:r>
        <w:br/>
      </w:r>
      <w:r>
        <w:rPr>
          <w:rFonts w:ascii="Times New Roman"/>
          <w:b w:val="false"/>
          <w:i w:val="false"/>
          <w:color w:val="000000"/>
          <w:sz w:val="28"/>
        </w:rPr>
        <w:t>
      14. При рассмотрении отчетов Организации уполномоченный орган письменно запрашивает у Организации сведения и документы, необходимые для проверки информации, указанной в отчетах.</w:t>
      </w:r>
    </w:p>
    <w:bookmarkEnd w:id="3"/>
    <w:bookmarkStart w:name="z23"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4"/>
    <w:bookmarkStart w:name="z24" w:id="5"/>
    <w:p>
      <w:pPr>
        <w:spacing w:after="0"/>
        <w:ind w:left="0"/>
        <w:jc w:val="both"/>
      </w:pPr>
      <w:r>
        <w:rPr>
          <w:rFonts w:ascii="Times New Roman"/>
          <w:b w:val="false"/>
          <w:i w:val="false"/>
          <w:color w:val="000000"/>
          <w:sz w:val="28"/>
        </w:rPr>
        <w:t xml:space="preserve">
Форма             </w:t>
      </w:r>
    </w:p>
    <w:bookmarkEnd w:id="5"/>
    <w:bookmarkStart w:name="z25" w:id="6"/>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о сделках (операциях) с финансовыми инструментами, заключенных</w:t>
      </w:r>
      <w:r>
        <w:br/>
      </w:r>
      <w:r>
        <w:rPr>
          <w:rFonts w:ascii="Times New Roman"/>
          <w:b w:val="false"/>
          <w:i w:val="false"/>
          <w:color w:val="000000"/>
          <w:sz w:val="28"/>
        </w:rPr>
        <w:t>
    </w:t>
      </w:r>
      <w:r>
        <w:rPr>
          <w:rFonts w:ascii="Times New Roman"/>
          <w:b/>
          <w:i w:val="false"/>
          <w:color w:val="000000"/>
          <w:sz w:val="28"/>
        </w:rPr>
        <w:t>(зарегистрированных) на неорганизованном рынке ценных бумаг</w:t>
      </w:r>
      <w:r>
        <w:br/>
      </w:r>
      <w:r>
        <w:rPr>
          <w:rFonts w:ascii="Times New Roman"/>
          <w:b w:val="false"/>
          <w:i w:val="false"/>
          <w:color w:val="000000"/>
          <w:sz w:val="28"/>
        </w:rPr>
        <w:t>
                          </w:t>
      </w:r>
      <w:r>
        <w:rPr>
          <w:rFonts w:ascii="Times New Roman"/>
          <w:b/>
          <w:i w:val="false"/>
          <w:color w:val="000000"/>
          <w:sz w:val="28"/>
        </w:rPr>
        <w:t>Республики Казахстан</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на осуществление 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за период с ______________ по _______________</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525"/>
        <w:gridCol w:w="1525"/>
        <w:gridCol w:w="1483"/>
        <w:gridCol w:w="1355"/>
        <w:gridCol w:w="1525"/>
        <w:gridCol w:w="1313"/>
        <w:gridCol w:w="1313"/>
        <w:gridCol w:w="1313"/>
        <w:gridCol w:w="1335"/>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ции)</w:t>
            </w:r>
            <w:r>
              <w:rPr>
                <w:rFonts w:ascii="Times New Roman"/>
                <w:b w:val="false"/>
                <w:i w:val="false"/>
                <w:color w:val="000000"/>
                <w:vertAlign w:val="superscript"/>
              </w:rPr>
              <w:t>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w:t>
            </w:r>
            <w:r>
              <w:br/>
            </w:r>
            <w:r>
              <w:rPr>
                <w:rFonts w:ascii="Times New Roman"/>
                <w:b w:val="false"/>
                <w:i w:val="false"/>
                <w:color w:val="000000"/>
                <w:sz w:val="20"/>
              </w:rPr>
              <w:t>
</w:t>
            </w:r>
            <w:r>
              <w:rPr>
                <w:rFonts w:ascii="Times New Roman"/>
                <w:b w:val="false"/>
                <w:i w:val="false"/>
                <w:color w:val="000000"/>
                <w:sz w:val="20"/>
              </w:rPr>
              <w:t>фи</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мента</w:t>
            </w:r>
            <w:r>
              <w:rPr>
                <w:rFonts w:ascii="Times New Roman"/>
                <w:b w:val="false"/>
                <w:i w:val="false"/>
                <w:color w:val="000000"/>
                <w:vertAlign w:val="superscript"/>
              </w:rPr>
              <w:t>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тента</w:t>
            </w:r>
            <w:r>
              <w:rPr>
                <w:rFonts w:ascii="Times New Roman"/>
                <w:b w:val="false"/>
                <w:i w:val="false"/>
                <w:color w:val="000000"/>
                <w:vertAlign w:val="superscript"/>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совых</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ментов</w:t>
            </w:r>
            <w:r>
              <w:rPr>
                <w:rFonts w:ascii="Times New Roman"/>
                <w:b w:val="false"/>
                <w:i w:val="false"/>
                <w:color w:val="000000"/>
                <w:vertAlign w:val="superscript"/>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r>
              <w:br/>
            </w:r>
            <w:r>
              <w:rPr>
                <w:rFonts w:ascii="Times New Roman"/>
                <w:b w:val="false"/>
                <w:i w:val="false"/>
                <w:color w:val="000000"/>
                <w:sz w:val="20"/>
              </w:rPr>
              <w:t>
</w:t>
            </w:r>
            <w:r>
              <w:rPr>
                <w:rFonts w:ascii="Times New Roman"/>
                <w:b w:val="false"/>
                <w:i w:val="false"/>
                <w:color w:val="000000"/>
                <w:sz w:val="20"/>
              </w:rPr>
              <w:t>за один</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совый</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w:t>
            </w:r>
            <w:r>
              <w:rPr>
                <w:rFonts w:ascii="Times New Roman"/>
                <w:b w:val="false"/>
                <w:i w:val="false"/>
                <w:color w:val="000000"/>
                <w:vertAlign w:val="superscript"/>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тенге</w:t>
            </w:r>
            <w:r>
              <w:rPr>
                <w:rFonts w:ascii="Times New Roman"/>
                <w:b w:val="false"/>
                <w:i w:val="false"/>
                <w:color w:val="000000"/>
                <w:vertAlign w:val="superscript"/>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w:t>
            </w:r>
            <w:r>
              <w:br/>
            </w:r>
            <w:r>
              <w:rPr>
                <w:rFonts w:ascii="Times New Roman"/>
                <w:b w:val="false"/>
                <w:i w:val="false"/>
                <w:color w:val="000000"/>
                <w:sz w:val="20"/>
              </w:rPr>
              <w:t>
</w:t>
            </w:r>
            <w:r>
              <w:rPr>
                <w:rFonts w:ascii="Times New Roman"/>
                <w:b w:val="false"/>
                <w:i w:val="false"/>
                <w:color w:val="000000"/>
                <w:sz w:val="20"/>
              </w:rPr>
              <w:t>па-</w:t>
            </w:r>
            <w:r>
              <w:br/>
            </w:r>
            <w:r>
              <w:rPr>
                <w:rFonts w:ascii="Times New Roman"/>
                <w:b w:val="false"/>
                <w:i w:val="false"/>
                <w:color w:val="000000"/>
                <w:sz w:val="20"/>
              </w:rPr>
              <w:t>
</w:t>
            </w:r>
            <w:r>
              <w:rPr>
                <w:rFonts w:ascii="Times New Roman"/>
                <w:b w:val="false"/>
                <w:i w:val="false"/>
                <w:color w:val="000000"/>
                <w:sz w:val="20"/>
              </w:rPr>
              <w:t>тель</w:t>
            </w:r>
            <w:r>
              <w:rPr>
                <w:rFonts w:ascii="Times New Roman"/>
                <w:b w:val="false"/>
                <w:i w:val="false"/>
                <w:color w:val="000000"/>
                <w:vertAlign w:val="superscript"/>
              </w:rPr>
              <w:t>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давец</w:t>
            </w:r>
            <w:r>
              <w:rPr>
                <w:rFonts w:ascii="Times New Roman"/>
                <w:b w:val="false"/>
                <w:i w:val="false"/>
                <w:color w:val="000000"/>
                <w:vertAlign w:val="superscript"/>
              </w:rPr>
              <w:t>7</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о</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685"/>
        <w:gridCol w:w="1894"/>
        <w:gridCol w:w="2270"/>
        <w:gridCol w:w="1891"/>
        <w:gridCol w:w="2079"/>
        <w:gridCol w:w="18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качестве кого участвовал в сделке</w:t>
            </w:r>
            <w:r>
              <w:br/>
            </w:r>
            <w:r>
              <w:rPr>
                <w:rFonts w:ascii="Times New Roman"/>
                <w:b w:val="false"/>
                <w:i w:val="false"/>
                <w:color w:val="000000"/>
                <w:sz w:val="20"/>
              </w:rPr>
              <w:t>
</w:t>
            </w:r>
            <w:r>
              <w:rPr>
                <w:rFonts w:ascii="Times New Roman"/>
                <w:b w:val="false"/>
                <w:i w:val="false"/>
                <w:color w:val="000000"/>
                <w:sz w:val="20"/>
              </w:rPr>
              <w:t>(операции)</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w:t>
            </w:r>
            <w:r>
              <w:br/>
            </w:r>
            <w:r>
              <w:rPr>
                <w:rFonts w:ascii="Times New Roman"/>
                <w:b w:val="false"/>
                <w:i w:val="false"/>
                <w:color w:val="000000"/>
                <w:sz w:val="20"/>
              </w:rPr>
              <w:t>
</w:t>
            </w:r>
            <w:r>
              <w:rPr>
                <w:rFonts w:ascii="Times New Roman"/>
                <w:b w:val="false"/>
                <w:i w:val="false"/>
                <w:color w:val="000000"/>
                <w:sz w:val="20"/>
              </w:rPr>
              <w:t>щение</w:t>
            </w:r>
            <w:r>
              <w:rPr>
                <w:rFonts w:ascii="Times New Roman"/>
                <w:b w:val="false"/>
                <w:i w:val="false"/>
                <w:color w:val="000000"/>
                <w:vertAlign w:val="superscript"/>
              </w:rPr>
              <w:t>12</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регист</w:t>
            </w:r>
            <w:r>
              <w:rPr>
                <w:rFonts w:ascii="Times New Roman"/>
                <w:b w:val="false"/>
                <w:i w:val="false"/>
                <w:color w:val="000000"/>
                <w:sz w:val="20"/>
              </w:rPr>
              <w:t>ации</w:t>
            </w:r>
            <w:r>
              <w:br/>
            </w:r>
            <w:r>
              <w:rPr>
                <w:rFonts w:ascii="Times New Roman"/>
                <w:b w:val="false"/>
                <w:i w:val="false"/>
                <w:color w:val="000000"/>
                <w:sz w:val="20"/>
              </w:rPr>
              <w:t>
</w:t>
            </w:r>
            <w:r>
              <w:rPr>
                <w:rFonts w:ascii="Times New Roman"/>
                <w:b w:val="false"/>
                <w:i w:val="false"/>
                <w:color w:val="000000"/>
                <w:sz w:val="20"/>
              </w:rPr>
              <w:t>клиент</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заказа</w:t>
            </w:r>
            <w:r>
              <w:br/>
            </w:r>
            <w:r>
              <w:rPr>
                <w:rFonts w:ascii="Times New Roman"/>
                <w:b w:val="false"/>
                <w:i w:val="false"/>
                <w:color w:val="000000"/>
                <w:sz w:val="20"/>
              </w:rPr>
              <w:t>
</w:t>
            </w:r>
            <w:r>
              <w:rPr>
                <w:rFonts w:ascii="Times New Roman"/>
                <w:b w:val="false"/>
                <w:i w:val="false"/>
                <w:color w:val="000000"/>
                <w:sz w:val="20"/>
              </w:rPr>
              <w:t>(приказа)</w:t>
            </w:r>
            <w:r>
              <w:rPr>
                <w:rFonts w:ascii="Times New Roman"/>
                <w:b w:val="false"/>
                <w:i w:val="false"/>
                <w:color w:val="000000"/>
                <w:vertAlign w:val="superscript"/>
              </w:rPr>
              <w:t>13</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Андер-</w:t>
            </w:r>
            <w:r>
              <w:br/>
            </w:r>
            <w:r>
              <w:rPr>
                <w:rFonts w:ascii="Times New Roman"/>
                <w:b w:val="false"/>
                <w:i w:val="false"/>
                <w:color w:val="000000"/>
                <w:sz w:val="20"/>
              </w:rPr>
              <w:t>
</w:t>
            </w:r>
            <w:r>
              <w:rPr>
                <w:rFonts w:ascii="Times New Roman"/>
                <w:b w:val="false"/>
                <w:i w:val="false"/>
                <w:color w:val="000000"/>
                <w:sz w:val="20"/>
              </w:rPr>
              <w:t>райтер</w:t>
            </w:r>
            <w:r>
              <w:rPr>
                <w:rFonts w:ascii="Times New Roman"/>
                <w:b w:val="false"/>
                <w:i w:val="false"/>
                <w:color w:val="000000"/>
                <w:vertAlign w:val="superscript"/>
              </w:rPr>
              <w:t>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w:t>
            </w:r>
            <w:r>
              <w:rPr>
                <w:rFonts w:ascii="Times New Roman"/>
                <w:b w:val="false"/>
                <w:i w:val="false"/>
                <w:color w:val="000000"/>
                <w:vertAlign w:val="superscript"/>
              </w:rPr>
              <w:t>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Дилер</w:t>
            </w:r>
            <w:r>
              <w:rPr>
                <w:rFonts w:ascii="Times New Roman"/>
                <w:b w:val="false"/>
                <w:i w:val="false"/>
                <w:color w:val="000000"/>
                <w:vertAlign w:val="superscript"/>
              </w:rPr>
              <w:t>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Номинальный</w:t>
            </w:r>
            <w:r>
              <w:br/>
            </w:r>
            <w:r>
              <w:rPr>
                <w:rFonts w:ascii="Times New Roman"/>
                <w:b w:val="false"/>
                <w:i w:val="false"/>
                <w:color w:val="000000"/>
                <w:sz w:val="20"/>
              </w:rPr>
              <w:t>
</w:t>
            </w:r>
            <w:r>
              <w:rPr>
                <w:rFonts w:ascii="Times New Roman"/>
                <w:b w:val="false"/>
                <w:i w:val="false"/>
                <w:color w:val="000000"/>
                <w:sz w:val="20"/>
              </w:rPr>
              <w:t>держатель</w:t>
            </w:r>
            <w:r>
              <w:rPr>
                <w:rFonts w:ascii="Times New Roman"/>
                <w:b w:val="false"/>
                <w:i w:val="false"/>
                <w:color w:val="000000"/>
                <w:vertAlign w:val="superscript"/>
              </w:rPr>
              <w:t>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отчета «____» __________ 20___ года.</w:t>
      </w:r>
      <w:r>
        <w:br/>
      </w: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Примечания:</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Указывается дата заключения сделки (проведения операции в системе учета номинального держания в случае, если сделка совершена клиентом без участия брокера) в формате дата/месяц/год.</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Указывается присвоенный финансовому инструменту 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Указывается наименование эмитента, с финансовыми инструментами которого были заключены сделки.</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Указывается количество финансовых инструментов, по которым заключена сделка (зарегистрирована операция). В случае участия Организации в сделке (операции) с двух сторон (в качестве продавца и покупателя одновременно), указанная сделка (операция) отражается в настоящем отчете как одна сделка (операция).</w:t>
      </w:r>
      <w:r>
        <w:br/>
      </w:r>
      <w:r>
        <w:rPr>
          <w:rFonts w:ascii="Times New Roman"/>
          <w:b w:val="false"/>
          <w:i w:val="false"/>
          <w:color w:val="000000"/>
          <w:sz w:val="28"/>
        </w:rPr>
        <w:t>
</w:t>
      </w:r>
      <w:r>
        <w:rPr>
          <w:rFonts w:ascii="Times New Roman"/>
          <w:b w:val="false"/>
          <w:i w:val="false"/>
          <w:color w:val="000000"/>
          <w:vertAlign w:val="superscript"/>
        </w:rPr>
        <w:t xml:space="preserve">      5 </w:t>
      </w:r>
      <w:r>
        <w:rPr>
          <w:rFonts w:ascii="Times New Roman"/>
          <w:b w:val="false"/>
          <w:i w:val="false"/>
          <w:color w:val="000000"/>
          <w:sz w:val="28"/>
        </w:rPr>
        <w:t>Указывается цена сделки (в тенге) до четырех знаков после запятой.</w:t>
      </w:r>
      <w:r>
        <w:br/>
      </w:r>
      <w:r>
        <w:rPr>
          <w:rFonts w:ascii="Times New Roman"/>
          <w:b w:val="false"/>
          <w:i w:val="false"/>
          <w:color w:val="000000"/>
          <w:sz w:val="28"/>
        </w:rPr>
        <w:t>
      В случае заключения сделки в иностранной валюте, указывается цена в тенге по официальному курсу, установленному Национальным Банком Республики Казахстан, на дату заключения сделки. В случае осуществления расчетов по сделке не в день заключения сделки,  необходимо указывать цену сделки в тенге по официальному курсу, установленному Национальным Банком Республики Казахстан, на дату осуществления расчетов.</w:t>
      </w:r>
      <w:r>
        <w:br/>
      </w:r>
      <w:r>
        <w:rPr>
          <w:rFonts w:ascii="Times New Roman"/>
          <w:b w:val="false"/>
          <w:i w:val="false"/>
          <w:color w:val="000000"/>
          <w:sz w:val="28"/>
        </w:rPr>
        <w:t>
</w:t>
      </w:r>
      <w:r>
        <w:rPr>
          <w:rFonts w:ascii="Times New Roman"/>
          <w:b w:val="false"/>
          <w:i w:val="false"/>
          <w:color w:val="000000"/>
          <w:vertAlign w:val="superscript"/>
        </w:rPr>
        <w:t xml:space="preserve">      6 </w:t>
      </w:r>
      <w:r>
        <w:rPr>
          <w:rFonts w:ascii="Times New Roman"/>
          <w:b w:val="false"/>
          <w:i w:val="false"/>
          <w:color w:val="000000"/>
          <w:sz w:val="28"/>
        </w:rPr>
        <w:t>Указывается объем сделок (в тенге), до двух знаков после запятой.</w:t>
      </w:r>
      <w:r>
        <w:br/>
      </w:r>
      <w:r>
        <w:rPr>
          <w:rFonts w:ascii="Times New Roman"/>
          <w:b w:val="false"/>
          <w:i w:val="false"/>
          <w:color w:val="000000"/>
          <w:sz w:val="28"/>
        </w:rPr>
        <w:t>
</w:t>
      </w:r>
      <w:r>
        <w:rPr>
          <w:rFonts w:ascii="Times New Roman"/>
          <w:b w:val="false"/>
          <w:i w:val="false"/>
          <w:color w:val="000000"/>
          <w:vertAlign w:val="superscript"/>
        </w:rPr>
        <w:t xml:space="preserve">      7 </w:t>
      </w:r>
      <w:r>
        <w:rPr>
          <w:rFonts w:ascii="Times New Roman"/>
          <w:b w:val="false"/>
          <w:i w:val="false"/>
          <w:color w:val="000000"/>
          <w:sz w:val="28"/>
        </w:rPr>
        <w:t>Указываются коды клиентов Организации, за счет и в интересах которых была заключена сделка, а также коды клиентов в случае регистрации операции в системе учета номинального держания. В случае заключения сделки Организацией за свой счет и в своих интересах, в данных графах указывается код данной Организации.</w:t>
      </w:r>
    </w:p>
    <w:bookmarkStart w:name="z26" w:id="7"/>
    <w:p>
      <w:pPr>
        <w:spacing w:after="0"/>
        <w:ind w:left="0"/>
        <w:jc w:val="both"/>
      </w:pPr>
      <w:r>
        <w:rPr>
          <w:rFonts w:ascii="Times New Roman"/>
          <w:b w:val="false"/>
          <w:i w:val="false"/>
          <w:color w:val="000000"/>
          <w:sz w:val="28"/>
        </w:rPr>
        <w:t>
          Коды продавцов и покупателей ценных бумаг:</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633"/>
        <w:gridCol w:w="34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5-ти значный код</w:t>
            </w:r>
            <w:r>
              <w:br/>
            </w:r>
            <w:r>
              <w:rPr>
                <w:rFonts w:ascii="Times New Roman"/>
                <w:b w:val="false"/>
                <w:i w:val="false"/>
                <w:color w:val="000000"/>
                <w:sz w:val="20"/>
              </w:rPr>
              <w:t>
</w:t>
            </w:r>
            <w:r>
              <w:rPr>
                <w:rFonts w:ascii="Times New Roman"/>
                <w:b w:val="false"/>
                <w:i w:val="false"/>
                <w:color w:val="000000"/>
                <w:sz w:val="20"/>
              </w:rPr>
              <w:t>клиента</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лицо (резидент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JURRZ</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Физическое лицо (резидент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FIZRZ</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лицо (нерезидент)</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JURNN</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Физическое лицо (нерезидент)</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FIZNN</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осуществляющая</w:t>
            </w:r>
            <w:r>
              <w:br/>
            </w:r>
            <w:r>
              <w:rPr>
                <w:rFonts w:ascii="Times New Roman"/>
                <w:b w:val="false"/>
                <w:i w:val="false"/>
                <w:color w:val="000000"/>
                <w:sz w:val="20"/>
              </w:rPr>
              <w:t>
</w:t>
            </w:r>
            <w:r>
              <w:rPr>
                <w:rFonts w:ascii="Times New Roman"/>
                <w:b w:val="false"/>
                <w:i w:val="false"/>
                <w:color w:val="000000"/>
                <w:sz w:val="20"/>
              </w:rPr>
              <w:t>инвестиционное управление пенсионными</w:t>
            </w:r>
            <w:r>
              <w:br/>
            </w:r>
            <w:r>
              <w:rPr>
                <w:rFonts w:ascii="Times New Roman"/>
                <w:b w:val="false"/>
                <w:i w:val="false"/>
                <w:color w:val="000000"/>
                <w:sz w:val="20"/>
              </w:rPr>
              <w:t>
</w:t>
            </w:r>
            <w:r>
              <w:rPr>
                <w:rFonts w:ascii="Times New Roman"/>
                <w:b w:val="false"/>
                <w:i w:val="false"/>
                <w:color w:val="000000"/>
                <w:sz w:val="20"/>
              </w:rPr>
              <w:t>активами/ накопительный пенсионный фонд</w:t>
            </w:r>
            <w:r>
              <w:br/>
            </w:r>
            <w:r>
              <w:rPr>
                <w:rFonts w:ascii="Times New Roman"/>
                <w:b w:val="false"/>
                <w:i w:val="false"/>
                <w:color w:val="000000"/>
                <w:sz w:val="20"/>
              </w:rPr>
              <w:t>
</w:t>
            </w:r>
            <w:r>
              <w:rPr>
                <w:rFonts w:ascii="Times New Roman"/>
                <w:b w:val="false"/>
                <w:i w:val="false"/>
                <w:color w:val="000000"/>
                <w:sz w:val="20"/>
              </w:rPr>
              <w:t>(пенсионные активы)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PFDPA</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Накопительный пенсионный фонд</w:t>
            </w:r>
            <w:r>
              <w:br/>
            </w:r>
            <w:r>
              <w:rPr>
                <w:rFonts w:ascii="Times New Roman"/>
                <w:b w:val="false"/>
                <w:i w:val="false"/>
                <w:color w:val="000000"/>
                <w:sz w:val="20"/>
              </w:rPr>
              <w:t>
</w:t>
            </w:r>
            <w:r>
              <w:rPr>
                <w:rFonts w:ascii="Times New Roman"/>
                <w:b w:val="false"/>
                <w:i w:val="false"/>
                <w:color w:val="000000"/>
                <w:sz w:val="20"/>
              </w:rPr>
              <w:t>(собственные активы)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PFDOA</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второго уровня Республики Казахстан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STBNK</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Страховая организация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INSOR</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Инвестиционный фонд</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INVFD</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обладающая лицензией на</w:t>
            </w:r>
            <w:r>
              <w:br/>
            </w:r>
            <w:r>
              <w:rPr>
                <w:rFonts w:ascii="Times New Roman"/>
                <w:b w:val="false"/>
                <w:i w:val="false"/>
                <w:color w:val="000000"/>
                <w:sz w:val="20"/>
              </w:rPr>
              <w:t>
</w:t>
            </w:r>
            <w:r>
              <w:rPr>
                <w:rFonts w:ascii="Times New Roman"/>
                <w:b w:val="false"/>
                <w:i w:val="false"/>
                <w:color w:val="000000"/>
                <w:sz w:val="20"/>
              </w:rPr>
              <w:t>осуществление брокерской и (или)</w:t>
            </w:r>
            <w:r>
              <w:br/>
            </w:r>
            <w:r>
              <w:rPr>
                <w:rFonts w:ascii="Times New Roman"/>
                <w:b w:val="false"/>
                <w:i w:val="false"/>
                <w:color w:val="000000"/>
                <w:sz w:val="20"/>
              </w:rPr>
              <w:t>
</w:t>
            </w:r>
            <w:r>
              <w:rPr>
                <w:rFonts w:ascii="Times New Roman"/>
                <w:b w:val="false"/>
                <w:i w:val="false"/>
                <w:color w:val="000000"/>
                <w:sz w:val="20"/>
              </w:rPr>
              <w:t>дилерской деятельности на рынке ценных</w:t>
            </w:r>
            <w:r>
              <w:br/>
            </w:r>
            <w:r>
              <w:rPr>
                <w:rFonts w:ascii="Times New Roman"/>
                <w:b w:val="false"/>
                <w:i w:val="false"/>
                <w:color w:val="000000"/>
                <w:sz w:val="20"/>
              </w:rPr>
              <w:t>
</w:t>
            </w:r>
            <w:r>
              <w:rPr>
                <w:rFonts w:ascii="Times New Roman"/>
                <w:b w:val="false"/>
                <w:i w:val="false"/>
                <w:color w:val="000000"/>
                <w:sz w:val="20"/>
              </w:rPr>
              <w:t>бумаг – собственные активы (за</w:t>
            </w:r>
            <w:r>
              <w:br/>
            </w:r>
            <w:r>
              <w:rPr>
                <w:rFonts w:ascii="Times New Roman"/>
                <w:b w:val="false"/>
                <w:i w:val="false"/>
                <w:color w:val="000000"/>
                <w:sz w:val="20"/>
              </w:rPr>
              <w:t>
</w:t>
            </w:r>
            <w:r>
              <w:rPr>
                <w:rFonts w:ascii="Times New Roman"/>
                <w:b w:val="false"/>
                <w:i w:val="false"/>
                <w:color w:val="000000"/>
                <w:sz w:val="20"/>
              </w:rPr>
              <w:t>исключением организации, осуществляющей</w:t>
            </w:r>
            <w:r>
              <w:br/>
            </w:r>
            <w:r>
              <w:rPr>
                <w:rFonts w:ascii="Times New Roman"/>
                <w:b w:val="false"/>
                <w:i w:val="false"/>
                <w:color w:val="000000"/>
                <w:sz w:val="20"/>
              </w:rPr>
              <w:t>
</w:t>
            </w:r>
            <w:r>
              <w:rPr>
                <w:rFonts w:ascii="Times New Roman"/>
                <w:b w:val="false"/>
                <w:i w:val="false"/>
                <w:color w:val="000000"/>
                <w:sz w:val="20"/>
              </w:rPr>
              <w:t>инвестиционное управление пенсионным</w:t>
            </w:r>
            <w:r>
              <w:br/>
            </w:r>
            <w:r>
              <w:rPr>
                <w:rFonts w:ascii="Times New Roman"/>
                <w:b w:val="false"/>
                <w:i w:val="false"/>
                <w:color w:val="000000"/>
                <w:sz w:val="20"/>
              </w:rPr>
              <w:t>
</w:t>
            </w:r>
            <w:r>
              <w:rPr>
                <w:rFonts w:ascii="Times New Roman"/>
                <w:b w:val="false"/>
                <w:i w:val="false"/>
                <w:color w:val="000000"/>
                <w:sz w:val="20"/>
              </w:rPr>
              <w:t>активами, накопительного пенсионного</w:t>
            </w:r>
            <w:r>
              <w:br/>
            </w:r>
            <w:r>
              <w:rPr>
                <w:rFonts w:ascii="Times New Roman"/>
                <w:b w:val="false"/>
                <w:i w:val="false"/>
                <w:color w:val="000000"/>
                <w:sz w:val="20"/>
              </w:rPr>
              <w:t>
</w:t>
            </w:r>
            <w:r>
              <w:rPr>
                <w:rFonts w:ascii="Times New Roman"/>
                <w:b w:val="false"/>
                <w:i w:val="false"/>
                <w:color w:val="000000"/>
                <w:sz w:val="20"/>
              </w:rPr>
              <w:t>фонда, банка второго уровня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пятизначный,</w:t>
            </w:r>
            <w:r>
              <w:br/>
            </w:r>
            <w:r>
              <w:rPr>
                <w:rFonts w:ascii="Times New Roman"/>
                <w:b w:val="false"/>
                <w:i w:val="false"/>
                <w:color w:val="000000"/>
                <w:sz w:val="20"/>
              </w:rPr>
              <w:t>
</w:t>
            </w:r>
            <w:r>
              <w:rPr>
                <w:rFonts w:ascii="Times New Roman"/>
                <w:b w:val="false"/>
                <w:i w:val="false"/>
                <w:color w:val="000000"/>
                <w:sz w:val="20"/>
              </w:rPr>
              <w:t>присвоенный</w:t>
            </w:r>
            <w:r>
              <w:br/>
            </w:r>
            <w:r>
              <w:rPr>
                <w:rFonts w:ascii="Times New Roman"/>
                <w:b w:val="false"/>
                <w:i w:val="false"/>
                <w:color w:val="000000"/>
                <w:sz w:val="20"/>
              </w:rPr>
              <w:t>
</w:t>
            </w:r>
            <w:r>
              <w:rPr>
                <w:rFonts w:ascii="Times New Roman"/>
                <w:b w:val="false"/>
                <w:i w:val="false"/>
                <w:color w:val="000000"/>
                <w:sz w:val="20"/>
              </w:rPr>
              <w:t>организатором торгов</w:t>
            </w:r>
          </w:p>
        </w:tc>
      </w:tr>
    </w:tbl>
    <w:p>
      <w:pPr>
        <w:spacing w:after="0"/>
        <w:ind w:left="0"/>
        <w:jc w:val="both"/>
      </w:pPr>
      <w:r>
        <w:rPr>
          <w:rFonts w:ascii="Times New Roman"/>
          <w:b w:val="false"/>
          <w:i w:val="false"/>
          <w:color w:val="000000"/>
          <w:sz w:val="28"/>
        </w:rPr>
        <w:t>      Накопительные пенсионные фонды, самостоятельно осуществляющие инвестиционное управление пенсионными активами, и организации, осуществляющие инвестиционное управление пенсионными активами, обладающие лицензией на осуществление брокерской и (или) дилерской деятельности, при совершении сделок за счет пенсионных активов данную графу не заполняют.</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Используется символ «А» в случае, если Организация выступала андеррайтером по ценным бумагам данного эмитента.</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Используется символ «B» в случае, если Организация выступала в качестве брокера. 10 Используется символ "D" в случае, если организация.</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Используется символ «ND» в случае если Организация выступала в качестве номинального держателя.</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Используются следующие символы:</w:t>
      </w:r>
      <w:r>
        <w:br/>
      </w:r>
      <w:r>
        <w:rPr>
          <w:rFonts w:ascii="Times New Roman"/>
          <w:b w:val="false"/>
          <w:i w:val="false"/>
          <w:color w:val="000000"/>
          <w:sz w:val="28"/>
        </w:rPr>
        <w:t>
      «1» - первичное размещение ценных бумаг;</w:t>
      </w:r>
      <w:r>
        <w:br/>
      </w:r>
      <w:r>
        <w:rPr>
          <w:rFonts w:ascii="Times New Roman"/>
          <w:b w:val="false"/>
          <w:i w:val="false"/>
          <w:color w:val="000000"/>
          <w:sz w:val="28"/>
        </w:rPr>
        <w:t>
      «2» - вторичное обращение ценных бумаг.</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При заключении Организацией сделки в рамках дилерской деятельности, а также в случае заключения сделки накопительным пенсионным фондом, самостоятельно осуществляющим инвестиционное управление пенсионными активами (за счет собственных и пенсионных активов), организацией, осуществляющей инвестиционное управление пенсионными активами (за счет собственных и пенсионных активов), или управляющей компанией инвестиционного фонда (за счет активов инвестиционного фонда), обладающими лицензией на осуществление брокерской и (или) дилерской деятельности на рынке ценных бумаг, указываются номер и дата принятия инвестиционным комитетом инвестиционного решения о заключении сделки.</w:t>
      </w:r>
      <w:r>
        <w:br/>
      </w:r>
      <w:r>
        <w:rPr>
          <w:rFonts w:ascii="Times New Roman"/>
          <w:b w:val="false"/>
          <w:i w:val="false"/>
          <w:color w:val="000000"/>
          <w:sz w:val="28"/>
        </w:rPr>
        <w:t>
      В случае регистрации операции в системе учета номинального держания, указываются номер, дата и время регистрации приказа.</w:t>
      </w:r>
      <w:r>
        <w:br/>
      </w:r>
      <w:r>
        <w:rPr>
          <w:rFonts w:ascii="Times New Roman"/>
          <w:b w:val="false"/>
          <w:i w:val="false"/>
          <w:color w:val="000000"/>
          <w:sz w:val="28"/>
        </w:rPr>
        <w:t>
      Сделки (операции) с финансовыми инструментами, указанные в отчете о сделках (операциях) с финансовыми инструментами, заключенных (зарегистрированных) на неорганизованном рынке ценных бумаг Республики Казахстан, не указываются в отчете о сделках с финансовыми инструментами, заключенных на международных (иностранных) рынках ценных бумаг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r>
        <w:br/>
      </w:r>
      <w:r>
        <w:rPr>
          <w:rFonts w:ascii="Times New Roman"/>
          <w:b w:val="false"/>
          <w:i w:val="false"/>
          <w:color w:val="000000"/>
          <w:sz w:val="28"/>
        </w:rPr>
        <w:t>
      В отчете о сделках (операциях) с финансовыми инструментами, заключенных (зарегистрированных) на неорганизованном рынке ценных бумаг Республики Казахстан указываются сделки (операции) с финансовыми инструментами, заключенные Организацией на неорганизованном рынке, в которых Организация выступила в качестве брокера и (или) дилера, а также операции в которых Организация выступила в качестве номинального держателя. При регистрации операций в системе учета номинального держания Организации в отчете о сделках (операциях) с финансовыми инструментами, заключенных (зарегистрированных) на неорганизованном рынке ценных бумаг Республики Казахстан указываются операции, которые привели к смене прав собственности на ценные бумаги (за исключением погашения и конвертации ценных бумаг).</w:t>
      </w:r>
    </w:p>
    <w:bookmarkStart w:name="z27" w:id="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8"/>
    <w:bookmarkStart w:name="z28" w:id="9"/>
    <w:p>
      <w:pPr>
        <w:spacing w:after="0"/>
        <w:ind w:left="0"/>
        <w:jc w:val="both"/>
      </w:pPr>
      <w:r>
        <w:rPr>
          <w:rFonts w:ascii="Times New Roman"/>
          <w:b w:val="false"/>
          <w:i w:val="false"/>
          <w:color w:val="000000"/>
          <w:sz w:val="28"/>
        </w:rPr>
        <w:t xml:space="preserve">
Форма             </w:t>
      </w:r>
    </w:p>
    <w:bookmarkEnd w:id="9"/>
    <w:bookmarkStart w:name="z29" w:id="10"/>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о неисполненных сделках (операциях) с финансовыми</w:t>
      </w:r>
      <w:r>
        <w:br/>
      </w:r>
      <w:r>
        <w:rPr>
          <w:rFonts w:ascii="Times New Roman"/>
          <w:b w:val="false"/>
          <w:i w:val="false"/>
          <w:color w:val="000000"/>
          <w:sz w:val="28"/>
        </w:rPr>
        <w:t>
   </w:t>
      </w:r>
      <w:r>
        <w:rPr>
          <w:rFonts w:ascii="Times New Roman"/>
          <w:b/>
          <w:i w:val="false"/>
          <w:color w:val="000000"/>
          <w:sz w:val="28"/>
        </w:rPr>
        <w:t>инструментами, заключенных на неорганизованном рынке</w:t>
      </w:r>
      <w:r>
        <w:br/>
      </w:r>
      <w:r>
        <w:rPr>
          <w:rFonts w:ascii="Times New Roman"/>
          <w:b w:val="false"/>
          <w:i w:val="false"/>
          <w:color w:val="000000"/>
          <w:sz w:val="28"/>
        </w:rPr>
        <w:t>
                    </w:t>
      </w:r>
      <w:r>
        <w:rPr>
          <w:rFonts w:ascii="Times New Roman"/>
          <w:b/>
          <w:i w:val="false"/>
          <w:color w:val="000000"/>
          <w:sz w:val="28"/>
        </w:rPr>
        <w:t>ценных бумаг</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на осуществление 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за период с ______________ по _______________</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713"/>
        <w:gridCol w:w="1213"/>
        <w:gridCol w:w="1953"/>
        <w:gridCol w:w="1233"/>
        <w:gridCol w:w="1793"/>
        <w:gridCol w:w="141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трации</w:t>
            </w:r>
            <w:r>
              <w:br/>
            </w:r>
            <w:r>
              <w:rPr>
                <w:rFonts w:ascii="Times New Roman"/>
                <w:b w:val="false"/>
                <w:i w:val="false"/>
                <w:color w:val="000000"/>
                <w:sz w:val="20"/>
              </w:rPr>
              <w:t>
</w:t>
            </w:r>
            <w:r>
              <w:rPr>
                <w:rFonts w:ascii="Times New Roman"/>
                <w:b w:val="false"/>
                <w:i w:val="false"/>
                <w:color w:val="000000"/>
                <w:sz w:val="20"/>
              </w:rPr>
              <w:t>клиент-</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заказа</w:t>
            </w:r>
            <w:r>
              <w:br/>
            </w:r>
            <w:r>
              <w:rPr>
                <w:rFonts w:ascii="Times New Roman"/>
                <w:b w:val="false"/>
                <w:i w:val="false"/>
                <w:color w:val="000000"/>
                <w:sz w:val="20"/>
              </w:rPr>
              <w:t>
</w:t>
            </w:r>
            <w:r>
              <w:rPr>
                <w:rFonts w:ascii="Times New Roman"/>
                <w:b w:val="false"/>
                <w:i w:val="false"/>
                <w:color w:val="000000"/>
                <w:sz w:val="20"/>
              </w:rPr>
              <w:t>(приказа)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инструмента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w:t>
            </w:r>
            <w:r>
              <w:rPr>
                <w:rFonts w:ascii="Times New Roman"/>
                <w:b w:val="false"/>
                <w:i w:val="false"/>
                <w:color w:val="000000"/>
                <w:sz w:val="20"/>
              </w:rPr>
              <w:t>один</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совый</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593"/>
        <w:gridCol w:w="1773"/>
        <w:gridCol w:w="2093"/>
        <w:gridCol w:w="1473"/>
        <w:gridCol w:w="121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неисполнения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w:t>
            </w:r>
            <w:r>
              <w:br/>
            </w:r>
            <w:r>
              <w:rPr>
                <w:rFonts w:ascii="Times New Roman"/>
                <w:b w:val="false"/>
                <w:i w:val="false"/>
                <w:color w:val="000000"/>
                <w:sz w:val="20"/>
              </w:rPr>
              <w:t>
</w:t>
            </w:r>
            <w:r>
              <w:rPr>
                <w:rFonts w:ascii="Times New Roman"/>
                <w:b w:val="false"/>
                <w:i w:val="false"/>
                <w:color w:val="000000"/>
                <w:sz w:val="20"/>
              </w:rPr>
              <w:t>щение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отчета «____» __________ 20___ года.</w:t>
      </w:r>
      <w:r>
        <w:br/>
      </w: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Пояснения по заполнению таблицы</w:t>
      </w:r>
    </w:p>
    <w:p>
      <w:pPr>
        <w:spacing w:after="0"/>
        <w:ind w:left="0"/>
        <w:jc w:val="both"/>
      </w:pPr>
      <w:r>
        <w:rPr>
          <w:rFonts w:ascii="Times New Roman"/>
          <w:b w:val="false"/>
          <w:i w:val="false"/>
          <w:color w:val="000000"/>
          <w:sz w:val="28"/>
        </w:rPr>
        <w:t>      1. Символьные знаки указываются прописными (заглавными) буквами латинского алфавита.</w:t>
      </w:r>
      <w:r>
        <w:br/>
      </w:r>
      <w:r>
        <w:rPr>
          <w:rFonts w:ascii="Times New Roman"/>
          <w:b w:val="false"/>
          <w:i w:val="false"/>
          <w:color w:val="000000"/>
          <w:sz w:val="28"/>
        </w:rPr>
        <w:t>
      2. При заполнении графы «Номер, дата и время регистрации клиентского заказа (приказа)» в случае заключения Организацией сделки в рамках дилерской деятельности, а также в случае заключения сделки накопительным пенсионным фондом, самостоятельно осуществляющим инвестиционное управление пенсионными активами (за счет собственных и пенсионных активов), организацией, осуществляющей инвестиционное управление пенсионными активами (за счет собственных и пенсионных активов), или управляющей компанией инвестиционного фонда (за счет активов инвестиционного фонда), обладающими лицензией на осуществление брокерской и (или) дилерской деятельности на рынке ценных бумаг, указываются номер и дата принятия инвестиционным комитетом инвестиционного решения о заключении сделки.</w:t>
      </w:r>
      <w:r>
        <w:br/>
      </w:r>
      <w:r>
        <w:rPr>
          <w:rFonts w:ascii="Times New Roman"/>
          <w:b w:val="false"/>
          <w:i w:val="false"/>
          <w:color w:val="000000"/>
          <w:sz w:val="28"/>
        </w:rPr>
        <w:t>
      В случае регистрации операции в системе учета номинального держания, указываются номер, дата и время регистрации приказа.</w:t>
      </w:r>
      <w:r>
        <w:br/>
      </w:r>
      <w:r>
        <w:rPr>
          <w:rFonts w:ascii="Times New Roman"/>
          <w:b w:val="false"/>
          <w:i w:val="false"/>
          <w:color w:val="000000"/>
          <w:sz w:val="28"/>
        </w:rPr>
        <w:t>
      3. При заполнении графы «Тип сделки (операции)» используются следующие символы:</w:t>
      </w:r>
      <w:r>
        <w:br/>
      </w:r>
      <w:r>
        <w:rPr>
          <w:rFonts w:ascii="Times New Roman"/>
          <w:b w:val="false"/>
          <w:i w:val="false"/>
          <w:color w:val="000000"/>
          <w:sz w:val="28"/>
        </w:rPr>
        <w:t>
      «В» – покупка (зачисление);</w:t>
      </w:r>
      <w:r>
        <w:br/>
      </w:r>
      <w:r>
        <w:rPr>
          <w:rFonts w:ascii="Times New Roman"/>
          <w:b w:val="false"/>
          <w:i w:val="false"/>
          <w:color w:val="000000"/>
          <w:sz w:val="28"/>
        </w:rPr>
        <w:t>
      «S» – продажа (списание).</w:t>
      </w:r>
      <w:r>
        <w:br/>
      </w:r>
      <w:r>
        <w:rPr>
          <w:rFonts w:ascii="Times New Roman"/>
          <w:b w:val="false"/>
          <w:i w:val="false"/>
          <w:color w:val="000000"/>
          <w:sz w:val="28"/>
        </w:rPr>
        <w:t>
      4. При заполнении графы «Кем участвовал» используются следующие символы:</w:t>
      </w:r>
      <w:r>
        <w:br/>
      </w:r>
      <w:r>
        <w:rPr>
          <w:rFonts w:ascii="Times New Roman"/>
          <w:b w:val="false"/>
          <w:i w:val="false"/>
          <w:color w:val="000000"/>
          <w:sz w:val="28"/>
        </w:rPr>
        <w:t>
      «В» - брокер;</w:t>
      </w:r>
      <w:r>
        <w:br/>
      </w:r>
      <w:r>
        <w:rPr>
          <w:rFonts w:ascii="Times New Roman"/>
          <w:b w:val="false"/>
          <w:i w:val="false"/>
          <w:color w:val="000000"/>
          <w:sz w:val="28"/>
        </w:rPr>
        <w:t>
      «D» – дилер;</w:t>
      </w:r>
      <w:r>
        <w:br/>
      </w:r>
      <w:r>
        <w:rPr>
          <w:rFonts w:ascii="Times New Roman"/>
          <w:b w:val="false"/>
          <w:i w:val="false"/>
          <w:color w:val="000000"/>
          <w:sz w:val="28"/>
        </w:rPr>
        <w:t>
      «ND» – номинальный держатель.</w:t>
      </w:r>
      <w:r>
        <w:br/>
      </w:r>
      <w:r>
        <w:rPr>
          <w:rFonts w:ascii="Times New Roman"/>
          <w:b w:val="false"/>
          <w:i w:val="false"/>
          <w:color w:val="000000"/>
          <w:sz w:val="28"/>
        </w:rPr>
        <w:t>
      5. При заполнении графы «Клиент» указывается наименование/фамилия, имя, (при наличии – отчество) клиента клиентский заказ (приказ) которого не был исполнен.</w:t>
      </w:r>
      <w:r>
        <w:br/>
      </w:r>
      <w:r>
        <w:rPr>
          <w:rFonts w:ascii="Times New Roman"/>
          <w:b w:val="false"/>
          <w:i w:val="false"/>
          <w:color w:val="000000"/>
          <w:sz w:val="28"/>
        </w:rPr>
        <w:t>
      6. При заполнении графы «Контрагент» в неисполненных сделках (операциях), в которых Организация, заполняющая данный отчет, участвовала одновременно с двух сторон (выступая в качестве брокера, номинального держателя) указывается наименование клиента данной Организации, являвшегося противоположной стороной по неисполненной сделке (операции), а также слово «клиент» в формате «Наименование или фамилия, имя (при наличии – отчество)/клиент».</w:t>
      </w:r>
      <w:r>
        <w:br/>
      </w:r>
      <w:r>
        <w:rPr>
          <w:rFonts w:ascii="Times New Roman"/>
          <w:b w:val="false"/>
          <w:i w:val="false"/>
          <w:color w:val="000000"/>
          <w:sz w:val="28"/>
        </w:rPr>
        <w:t>
      В неисполненных сделках (операциях), в которых с одной стороны участвовала Организация (в качестве брокера, номинального держателя), а с противоположной стороны другой профессиональный участник рынка ценных бумаг, при заполнении графы «Контрагент» указывается наименование данного профессионального участника рынка ценных бумаг.</w:t>
      </w:r>
      <w:r>
        <w:br/>
      </w:r>
      <w:r>
        <w:rPr>
          <w:rFonts w:ascii="Times New Roman"/>
          <w:b w:val="false"/>
          <w:i w:val="false"/>
          <w:color w:val="000000"/>
          <w:sz w:val="28"/>
        </w:rPr>
        <w:t>
      7. При заполнении графы «Размещение» используются следующие символы:</w:t>
      </w:r>
      <w:r>
        <w:br/>
      </w:r>
      <w:r>
        <w:rPr>
          <w:rFonts w:ascii="Times New Roman"/>
          <w:b w:val="false"/>
          <w:i w:val="false"/>
          <w:color w:val="000000"/>
          <w:sz w:val="28"/>
        </w:rPr>
        <w:t>
      «1» - первичное размещение ценных бумаг;</w:t>
      </w:r>
      <w:r>
        <w:br/>
      </w:r>
      <w:r>
        <w:rPr>
          <w:rFonts w:ascii="Times New Roman"/>
          <w:b w:val="false"/>
          <w:i w:val="false"/>
          <w:color w:val="000000"/>
          <w:sz w:val="28"/>
        </w:rPr>
        <w:t>
      «2» - вторичное обращение ценных бумаг.</w:t>
      </w:r>
    </w:p>
    <w:bookmarkStart w:name="z30"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11"/>
    <w:bookmarkStart w:name="z31" w:id="12"/>
    <w:p>
      <w:pPr>
        <w:spacing w:after="0"/>
        <w:ind w:left="0"/>
        <w:jc w:val="both"/>
      </w:pPr>
      <w:r>
        <w:rPr>
          <w:rFonts w:ascii="Times New Roman"/>
          <w:b w:val="false"/>
          <w:i w:val="false"/>
          <w:color w:val="000000"/>
          <w:sz w:val="28"/>
        </w:rPr>
        <w:t xml:space="preserve">
Форма             </w:t>
      </w:r>
    </w:p>
    <w:bookmarkEnd w:id="12"/>
    <w:bookmarkStart w:name="z32" w:id="13"/>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о стоимости остатка активов клиента, находящихся на счете</w:t>
      </w:r>
      <w:r>
        <w:br/>
      </w:r>
      <w:r>
        <w:rPr>
          <w:rFonts w:ascii="Times New Roman"/>
          <w:b w:val="false"/>
          <w:i w:val="false"/>
          <w:color w:val="000000"/>
          <w:sz w:val="28"/>
        </w:rPr>
        <w:t>
        </w:t>
      </w:r>
      <w:r>
        <w:rPr>
          <w:rFonts w:ascii="Times New Roman"/>
          <w:b/>
          <w:i w:val="false"/>
          <w:color w:val="000000"/>
          <w:sz w:val="28"/>
        </w:rPr>
        <w:t>у брокера, по поручению которого в торговой системе</w:t>
      </w:r>
      <w:r>
        <w:br/>
      </w:r>
      <w:r>
        <w:rPr>
          <w:rFonts w:ascii="Times New Roman"/>
          <w:b w:val="false"/>
          <w:i w:val="false"/>
          <w:color w:val="000000"/>
          <w:sz w:val="28"/>
        </w:rPr>
        <w:t>
      </w:t>
      </w:r>
      <w:r>
        <w:rPr>
          <w:rFonts w:ascii="Times New Roman"/>
          <w:b/>
          <w:i w:val="false"/>
          <w:color w:val="000000"/>
          <w:sz w:val="28"/>
        </w:rPr>
        <w:t>фондовой</w:t>
      </w:r>
      <w:r>
        <w:rPr>
          <w:rFonts w:ascii="Times New Roman"/>
          <w:b w:val="false"/>
          <w:i w:val="false"/>
          <w:color w:val="000000"/>
          <w:sz w:val="28"/>
        </w:rPr>
        <w:t> </w:t>
      </w:r>
      <w:r>
        <w:rPr>
          <w:rFonts w:ascii="Times New Roman"/>
          <w:b/>
          <w:i w:val="false"/>
          <w:color w:val="000000"/>
          <w:sz w:val="28"/>
        </w:rPr>
        <w:t>биржи была совершена операция открытия «репо»</w:t>
      </w:r>
      <w:r>
        <w:br/>
      </w:r>
      <w:r>
        <w:rPr>
          <w:rFonts w:ascii="Times New Roman"/>
          <w:b w:val="false"/>
          <w:i w:val="false"/>
          <w:color w:val="000000"/>
          <w:sz w:val="28"/>
        </w:rPr>
        <w:t>
                     </w:t>
      </w:r>
      <w:r>
        <w:rPr>
          <w:rFonts w:ascii="Times New Roman"/>
          <w:b/>
          <w:i w:val="false"/>
          <w:color w:val="000000"/>
          <w:sz w:val="28"/>
        </w:rPr>
        <w:t>«прямым способом»</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на осуществление</w:t>
      </w:r>
      <w:r>
        <w:rPr>
          <w:rFonts w:ascii="Times New Roman"/>
          <w:b w:val="false"/>
          <w:i w:val="false"/>
          <w:color w:val="000000"/>
          <w:sz w:val="28"/>
        </w:rPr>
        <w:t> </w:t>
      </w:r>
      <w:r>
        <w:rPr>
          <w:rFonts w:ascii="Times New Roman"/>
          <w:b/>
          <w:i w:val="false"/>
          <w:color w:val="000000"/>
          <w:sz w:val="28"/>
        </w:rPr>
        <w:t>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по состоянию на «___» _________________</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279"/>
        <w:gridCol w:w="1386"/>
        <w:gridCol w:w="2051"/>
        <w:gridCol w:w="1686"/>
        <w:gridCol w:w="1515"/>
        <w:gridCol w:w="2482"/>
      </w:tblGrid>
      <w:tr>
        <w:trPr>
          <w:trHeight w:val="29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клиен-</w:t>
            </w:r>
            <w:r>
              <w:br/>
            </w:r>
            <w:r>
              <w:rPr>
                <w:rFonts w:ascii="Times New Roman"/>
                <w:b w:val="false"/>
                <w:i w:val="false"/>
                <w:color w:val="000000"/>
                <w:sz w:val="20"/>
              </w:rPr>
              <w:t>
</w:t>
            </w:r>
            <w:r>
              <w:rPr>
                <w:rFonts w:ascii="Times New Roman"/>
                <w:b w:val="false"/>
                <w:i w:val="false"/>
                <w:color w:val="000000"/>
                <w:sz w:val="20"/>
              </w:rPr>
              <w:t>та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лице-</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клиента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операций</w:t>
            </w:r>
            <w:r>
              <w:br/>
            </w:r>
            <w:r>
              <w:rPr>
                <w:rFonts w:ascii="Times New Roman"/>
                <w:b w:val="false"/>
                <w:i w:val="false"/>
                <w:color w:val="000000"/>
                <w:sz w:val="20"/>
              </w:rPr>
              <w:t>
</w:t>
            </w:r>
            <w:r>
              <w:rPr>
                <w:rFonts w:ascii="Times New Roman"/>
                <w:b w:val="false"/>
                <w:i w:val="false"/>
                <w:color w:val="000000"/>
                <w:sz w:val="20"/>
              </w:rPr>
              <w:t>открытия</w:t>
            </w:r>
            <w:r>
              <w:br/>
            </w:r>
            <w:r>
              <w:rPr>
                <w:rFonts w:ascii="Times New Roman"/>
                <w:b w:val="false"/>
                <w:i w:val="false"/>
                <w:color w:val="000000"/>
                <w:sz w:val="20"/>
              </w:rPr>
              <w:t>
</w:t>
            </w:r>
            <w:r>
              <w:rPr>
                <w:rFonts w:ascii="Times New Roman"/>
                <w:b w:val="false"/>
                <w:i w:val="false"/>
                <w:color w:val="000000"/>
                <w:sz w:val="20"/>
              </w:rPr>
              <w:t>РЕПО,</w:t>
            </w:r>
            <w:r>
              <w:br/>
            </w:r>
            <w:r>
              <w:rPr>
                <w:rFonts w:ascii="Times New Roman"/>
                <w:b w:val="false"/>
                <w:i w:val="false"/>
                <w:color w:val="000000"/>
                <w:sz w:val="20"/>
              </w:rPr>
              <w:t>
</w:t>
            </w:r>
            <w:r>
              <w:rPr>
                <w:rFonts w:ascii="Times New Roman"/>
                <w:b w:val="false"/>
                <w:i w:val="false"/>
                <w:color w:val="000000"/>
                <w:sz w:val="20"/>
              </w:rPr>
              <w:t>совершенных</w:t>
            </w:r>
            <w:r>
              <w:br/>
            </w:r>
            <w:r>
              <w:rPr>
                <w:rFonts w:ascii="Times New Roman"/>
                <w:b w:val="false"/>
                <w:i w:val="false"/>
                <w:color w:val="000000"/>
                <w:sz w:val="20"/>
              </w:rPr>
              <w:t>
</w:t>
            </w:r>
            <w:r>
              <w:rPr>
                <w:rFonts w:ascii="Times New Roman"/>
                <w:b w:val="false"/>
                <w:i w:val="false"/>
                <w:color w:val="000000"/>
                <w:sz w:val="20"/>
              </w:rPr>
              <w:t>«прямым»</w:t>
            </w:r>
            <w:r>
              <w:br/>
            </w:r>
            <w:r>
              <w:rPr>
                <w:rFonts w:ascii="Times New Roman"/>
                <w:b w:val="false"/>
                <w:i w:val="false"/>
                <w:color w:val="000000"/>
                <w:sz w:val="20"/>
              </w:rPr>
              <w:t>
</w:t>
            </w:r>
            <w:r>
              <w:rPr>
                <w:rFonts w:ascii="Times New Roman"/>
                <w:b w:val="false"/>
                <w:i w:val="false"/>
                <w:color w:val="000000"/>
                <w:sz w:val="20"/>
              </w:rPr>
              <w:t>способом,</w:t>
            </w:r>
            <w:r>
              <w:br/>
            </w:r>
            <w:r>
              <w:rPr>
                <w:rFonts w:ascii="Times New Roman"/>
                <w:b w:val="false"/>
                <w:i w:val="false"/>
                <w:color w:val="000000"/>
                <w:sz w:val="20"/>
              </w:rPr>
              <w:t>
</w:t>
            </w:r>
            <w:r>
              <w:rPr>
                <w:rFonts w:ascii="Times New Roman"/>
                <w:b w:val="false"/>
                <w:i w:val="false"/>
                <w:color w:val="000000"/>
                <w:sz w:val="20"/>
              </w:rPr>
              <w:t>тенге</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остатка</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клиента,</w:t>
            </w:r>
            <w:r>
              <w:br/>
            </w:r>
            <w:r>
              <w:rPr>
                <w:rFonts w:ascii="Times New Roman"/>
                <w:b w:val="false"/>
                <w:i w:val="false"/>
                <w:color w:val="000000"/>
                <w:sz w:val="20"/>
              </w:rPr>
              <w:t>
</w:t>
            </w:r>
            <w:r>
              <w:rPr>
                <w:rFonts w:ascii="Times New Roman"/>
                <w:b w:val="false"/>
                <w:i w:val="false"/>
                <w:color w:val="000000"/>
                <w:sz w:val="20"/>
              </w:rPr>
              <w:t>нахо-</w:t>
            </w:r>
            <w:r>
              <w:br/>
            </w:r>
            <w:r>
              <w:rPr>
                <w:rFonts w:ascii="Times New Roman"/>
                <w:b w:val="false"/>
                <w:i w:val="false"/>
                <w:color w:val="000000"/>
                <w:sz w:val="20"/>
              </w:rPr>
              <w:t>
</w:t>
            </w:r>
            <w:r>
              <w:rPr>
                <w:rFonts w:ascii="Times New Roman"/>
                <w:b w:val="false"/>
                <w:i w:val="false"/>
                <w:color w:val="000000"/>
                <w:sz w:val="20"/>
              </w:rPr>
              <w:t>дящихся</w:t>
            </w:r>
            <w:r>
              <w:br/>
            </w:r>
            <w:r>
              <w:rPr>
                <w:rFonts w:ascii="Times New Roman"/>
                <w:b w:val="false"/>
                <w:i w:val="false"/>
                <w:color w:val="000000"/>
                <w:sz w:val="20"/>
              </w:rPr>
              <w:t>
</w:t>
            </w:r>
            <w:r>
              <w:rPr>
                <w:rFonts w:ascii="Times New Roman"/>
                <w:b w:val="false"/>
                <w:i w:val="false"/>
                <w:color w:val="000000"/>
                <w:sz w:val="20"/>
              </w:rPr>
              <w:t>на счетах</w:t>
            </w:r>
            <w:r>
              <w:br/>
            </w:r>
            <w:r>
              <w:rPr>
                <w:rFonts w:ascii="Times New Roman"/>
                <w:b w:val="false"/>
                <w:i w:val="false"/>
                <w:color w:val="000000"/>
                <w:sz w:val="20"/>
              </w:rPr>
              <w:t>
</w:t>
            </w:r>
            <w:r>
              <w:rPr>
                <w:rFonts w:ascii="Times New Roman"/>
                <w:b w:val="false"/>
                <w:i w:val="false"/>
                <w:color w:val="000000"/>
                <w:sz w:val="20"/>
              </w:rPr>
              <w:t>у брокера,</w:t>
            </w:r>
            <w:r>
              <w:br/>
            </w:r>
            <w:r>
              <w:rPr>
                <w:rFonts w:ascii="Times New Roman"/>
                <w:b w:val="false"/>
                <w:i w:val="false"/>
                <w:color w:val="000000"/>
                <w:sz w:val="20"/>
              </w:rPr>
              <w:t>
</w:t>
            </w:r>
            <w:r>
              <w:rPr>
                <w:rFonts w:ascii="Times New Roman"/>
                <w:b w:val="false"/>
                <w:i w:val="false"/>
                <w:color w:val="000000"/>
                <w:sz w:val="20"/>
              </w:rPr>
              <w:t>тенге</w:t>
            </w:r>
            <w:r>
              <w:rPr>
                <w:rFonts w:ascii="Times New Roman"/>
                <w:b w:val="false"/>
                <w:i w:val="false"/>
                <w:color w:val="000000"/>
                <w:vertAlign w:val="superscript"/>
              </w:rPr>
              <w:t>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маржи,</w:t>
            </w:r>
            <w:r>
              <w:br/>
            </w:r>
            <w:r>
              <w:rPr>
                <w:rFonts w:ascii="Times New Roman"/>
                <w:b w:val="false"/>
                <w:i w:val="false"/>
                <w:color w:val="000000"/>
                <w:sz w:val="20"/>
              </w:rPr>
              <w:t>
</w:t>
            </w:r>
            <w:r>
              <w:rPr>
                <w:rFonts w:ascii="Times New Roman"/>
                <w:b w:val="false"/>
                <w:i w:val="false"/>
                <w:color w:val="000000"/>
                <w:sz w:val="20"/>
              </w:rPr>
              <w:t>%</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w:t>
            </w:r>
            <w:r>
              <w:br/>
            </w:r>
            <w:r>
              <w:rPr>
                <w:rFonts w:ascii="Times New Roman"/>
                <w:b w:val="false"/>
                <w:i w:val="false"/>
                <w:color w:val="000000"/>
                <w:sz w:val="20"/>
              </w:rPr>
              <w:t>
</w:t>
            </w:r>
            <w:r>
              <w:rPr>
                <w:rFonts w:ascii="Times New Roman"/>
                <w:b w:val="false"/>
                <w:i w:val="false"/>
                <w:color w:val="000000"/>
                <w:sz w:val="20"/>
              </w:rPr>
              <w:t>клиента перед</w:t>
            </w:r>
            <w:r>
              <w:br/>
            </w:r>
            <w:r>
              <w:rPr>
                <w:rFonts w:ascii="Times New Roman"/>
                <w:b w:val="false"/>
                <w:i w:val="false"/>
                <w:color w:val="000000"/>
                <w:sz w:val="20"/>
              </w:rPr>
              <w:t>
</w:t>
            </w:r>
            <w:r>
              <w:rPr>
                <w:rFonts w:ascii="Times New Roman"/>
                <w:b w:val="false"/>
                <w:i w:val="false"/>
                <w:color w:val="000000"/>
                <w:sz w:val="20"/>
              </w:rPr>
              <w:t>брокером,</w:t>
            </w:r>
            <w:r>
              <w:br/>
            </w:r>
            <w:r>
              <w:rPr>
                <w:rFonts w:ascii="Times New Roman"/>
                <w:b w:val="false"/>
                <w:i w:val="false"/>
                <w:color w:val="000000"/>
                <w:sz w:val="20"/>
              </w:rPr>
              <w:t>
</w:t>
            </w:r>
            <w:r>
              <w:rPr>
                <w:rFonts w:ascii="Times New Roman"/>
                <w:b w:val="false"/>
                <w:i w:val="false"/>
                <w:color w:val="000000"/>
                <w:sz w:val="20"/>
              </w:rPr>
              <w:t>возникшая в</w:t>
            </w:r>
            <w:r>
              <w:br/>
            </w:r>
            <w:r>
              <w:rPr>
                <w:rFonts w:ascii="Times New Roman"/>
                <w:b w:val="false"/>
                <w:i w:val="false"/>
                <w:color w:val="000000"/>
                <w:sz w:val="20"/>
              </w:rPr>
              <w:t>
</w:t>
            </w:r>
            <w:r>
              <w:rPr>
                <w:rFonts w:ascii="Times New Roman"/>
                <w:b w:val="false"/>
                <w:i w:val="false"/>
                <w:color w:val="000000"/>
                <w:sz w:val="20"/>
              </w:rPr>
              <w:t>результате</w:t>
            </w:r>
            <w:r>
              <w:br/>
            </w:r>
            <w:r>
              <w:rPr>
                <w:rFonts w:ascii="Times New Roman"/>
                <w:b w:val="false"/>
                <w:i w:val="false"/>
                <w:color w:val="000000"/>
                <w:sz w:val="20"/>
              </w:rPr>
              <w:t>
</w:t>
            </w:r>
            <w:r>
              <w:rPr>
                <w:rFonts w:ascii="Times New Roman"/>
                <w:b w:val="false"/>
                <w:i w:val="false"/>
                <w:color w:val="000000"/>
                <w:sz w:val="20"/>
              </w:rPr>
              <w:t>совершения</w:t>
            </w:r>
            <w:r>
              <w:br/>
            </w:r>
            <w:r>
              <w:rPr>
                <w:rFonts w:ascii="Times New Roman"/>
                <w:b w:val="false"/>
                <w:i w:val="false"/>
                <w:color w:val="000000"/>
                <w:sz w:val="20"/>
              </w:rPr>
              <w:t>
</w:t>
            </w:r>
            <w:r>
              <w:rPr>
                <w:rFonts w:ascii="Times New Roman"/>
                <w:b w:val="false"/>
                <w:i w:val="false"/>
                <w:color w:val="000000"/>
                <w:sz w:val="20"/>
              </w:rPr>
              <w:t>брокером и</w:t>
            </w:r>
            <w:r>
              <w:br/>
            </w:r>
            <w:r>
              <w:rPr>
                <w:rFonts w:ascii="Times New Roman"/>
                <w:b w:val="false"/>
                <w:i w:val="false"/>
                <w:color w:val="000000"/>
                <w:sz w:val="20"/>
              </w:rPr>
              <w:t>
</w:t>
            </w:r>
            <w:r>
              <w:rPr>
                <w:rFonts w:ascii="Times New Roman"/>
                <w:b w:val="false"/>
                <w:i w:val="false"/>
                <w:color w:val="000000"/>
                <w:sz w:val="20"/>
              </w:rPr>
              <w:t>(или) дилером</w:t>
            </w:r>
            <w:r>
              <w:br/>
            </w:r>
            <w:r>
              <w:rPr>
                <w:rFonts w:ascii="Times New Roman"/>
                <w:b w:val="false"/>
                <w:i w:val="false"/>
                <w:color w:val="000000"/>
                <w:sz w:val="20"/>
              </w:rPr>
              <w:t>
</w:t>
            </w:r>
            <w:r>
              <w:rPr>
                <w:rFonts w:ascii="Times New Roman"/>
                <w:b w:val="false"/>
                <w:i w:val="false"/>
                <w:color w:val="000000"/>
                <w:sz w:val="20"/>
              </w:rPr>
              <w:t>маржинальных</w:t>
            </w:r>
            <w:r>
              <w:br/>
            </w:r>
            <w:r>
              <w:rPr>
                <w:rFonts w:ascii="Times New Roman"/>
                <w:b w:val="false"/>
                <w:i w:val="false"/>
                <w:color w:val="000000"/>
                <w:sz w:val="20"/>
              </w:rPr>
              <w:t>
</w:t>
            </w:r>
            <w:r>
              <w:rPr>
                <w:rFonts w:ascii="Times New Roman"/>
                <w:b w:val="false"/>
                <w:i w:val="false"/>
                <w:color w:val="000000"/>
                <w:sz w:val="20"/>
              </w:rPr>
              <w:t>сделок,</w:t>
            </w:r>
            <w:r>
              <w:br/>
            </w:r>
            <w:r>
              <w:rPr>
                <w:rFonts w:ascii="Times New Roman"/>
                <w:b w:val="false"/>
                <w:i w:val="false"/>
                <w:color w:val="000000"/>
                <w:sz w:val="20"/>
              </w:rPr>
              <w:t>
</w:t>
            </w:r>
            <w:r>
              <w:rPr>
                <w:rFonts w:ascii="Times New Roman"/>
                <w:b w:val="false"/>
                <w:i w:val="false"/>
                <w:color w:val="000000"/>
                <w:sz w:val="20"/>
              </w:rPr>
              <w:t>тенге</w:t>
            </w:r>
            <w:r>
              <w:rPr>
                <w:rFonts w:ascii="Times New Roman"/>
                <w:b w:val="false"/>
                <w:i w:val="false"/>
                <w:color w:val="000000"/>
                <w:vertAlign w:val="superscript"/>
              </w:rPr>
              <w:t>2</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отчета «____» __________ 20___ года.</w:t>
      </w:r>
      <w:r>
        <w:br/>
      </w: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В соответствии с </w:t>
      </w:r>
      <w:r>
        <w:rPr>
          <w:rFonts w:ascii="Times New Roman"/>
          <w:b w:val="false"/>
          <w:i w:val="false"/>
          <w:color w:val="000000"/>
          <w:sz w:val="28"/>
        </w:rPr>
        <w:t>пунктом 38-4</w:t>
      </w:r>
      <w:r>
        <w:rPr>
          <w:rFonts w:ascii="Times New Roman"/>
          <w:b w:val="false"/>
          <w:i w:val="false"/>
          <w:color w:val="000000"/>
          <w:sz w:val="28"/>
        </w:rPr>
        <w:t xml:space="preserve"> Правил осуществления брокерской и (или) дилерской деятельности на рынке ценных бумаг Республики Казахстан, утвержденных постановлением Правления Агентства Республики Казахстан по регулированию и надзору финансового рынка и финансовых организаций от 27 августа 2005 года № 317 (зарегистрированным в Реестре государственной регистрации нормативных правовых актов под № 3870).</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В соответствии с </w:t>
      </w:r>
      <w:r>
        <w:rPr>
          <w:rFonts w:ascii="Times New Roman"/>
          <w:b w:val="false"/>
          <w:i w:val="false"/>
          <w:color w:val="000000"/>
          <w:sz w:val="28"/>
        </w:rPr>
        <w:t>пунктом 53</w:t>
      </w:r>
      <w:r>
        <w:rPr>
          <w:rFonts w:ascii="Times New Roman"/>
          <w:b w:val="false"/>
          <w:i w:val="false"/>
          <w:color w:val="000000"/>
          <w:sz w:val="28"/>
        </w:rPr>
        <w:t xml:space="preserve"> Правил осуществления брокерской и (или) дилерской деятельности на рынке ценных бумаг Республики Казахстан, утвержденных постановлением Правления Агентства Республики Казахстан по регулированию и надзору финансового рынка и финансовых организаций от 27 августа 2005 года № 317 (зарегистрированным в Реестре государственной регистрации нормативных правовых актов под № 3870).</w:t>
      </w:r>
    </w:p>
    <w:bookmarkStart w:name="z33" w:id="1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14"/>
    <w:bookmarkStart w:name="z34" w:id="15"/>
    <w:p>
      <w:pPr>
        <w:spacing w:after="0"/>
        <w:ind w:left="0"/>
        <w:jc w:val="both"/>
      </w:pPr>
      <w:r>
        <w:rPr>
          <w:rFonts w:ascii="Times New Roman"/>
          <w:b w:val="false"/>
          <w:i w:val="false"/>
          <w:color w:val="000000"/>
          <w:sz w:val="28"/>
        </w:rPr>
        <w:t xml:space="preserve">
Форма             </w:t>
      </w:r>
    </w:p>
    <w:bookmarkEnd w:id="15"/>
    <w:bookmarkStart w:name="z35" w:id="16"/>
    <w:p>
      <w:pPr>
        <w:spacing w:after="0"/>
        <w:ind w:left="0"/>
        <w:jc w:val="both"/>
      </w:pPr>
      <w:r>
        <w:rPr>
          <w:rFonts w:ascii="Times New Roman"/>
          <w:b w:val="false"/>
          <w:i w:val="false"/>
          <w:color w:val="000000"/>
          <w:sz w:val="28"/>
        </w:rPr>
        <w:t>
       </w:t>
      </w:r>
      <w:r>
        <w:rPr>
          <w:rFonts w:ascii="Times New Roman"/>
          <w:b/>
          <w:i w:val="false"/>
          <w:color w:val="000000"/>
          <w:sz w:val="28"/>
        </w:rPr>
        <w:t>Сведения об организации, обладающей лицензией</w:t>
      </w:r>
      <w:r>
        <w:br/>
      </w:r>
      <w:r>
        <w:rPr>
          <w:rFonts w:ascii="Times New Roman"/>
          <w:b w:val="false"/>
          <w:i w:val="false"/>
          <w:color w:val="000000"/>
          <w:sz w:val="28"/>
        </w:rPr>
        <w:t>
     </w:t>
      </w:r>
      <w:r>
        <w:rPr>
          <w:rFonts w:ascii="Times New Roman"/>
          <w:b/>
          <w:i w:val="false"/>
          <w:color w:val="000000"/>
          <w:sz w:val="28"/>
        </w:rPr>
        <w:t>на осуществление</w:t>
      </w:r>
      <w:r>
        <w:rPr>
          <w:rFonts w:ascii="Times New Roman"/>
          <w:b w:val="false"/>
          <w:i w:val="false"/>
          <w:color w:val="000000"/>
          <w:sz w:val="28"/>
        </w:rPr>
        <w:t> </w:t>
      </w:r>
      <w:r>
        <w:rPr>
          <w:rFonts w:ascii="Times New Roman"/>
          <w:b/>
          <w:i w:val="false"/>
          <w:color w:val="000000"/>
          <w:sz w:val="28"/>
        </w:rPr>
        <w:t>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(наименование организации)</w:t>
      </w:r>
      <w:r>
        <w:br/>
      </w:r>
      <w:r>
        <w:rPr>
          <w:rFonts w:ascii="Times New Roman"/>
          <w:b w:val="false"/>
          <w:i w:val="false"/>
          <w:color w:val="000000"/>
          <w:sz w:val="28"/>
        </w:rPr>
        <w:t>
             </w:t>
      </w:r>
      <w:r>
        <w:rPr>
          <w:rFonts w:ascii="Times New Roman"/>
          <w:b/>
          <w:i w:val="false"/>
          <w:color w:val="000000"/>
          <w:sz w:val="28"/>
        </w:rPr>
        <w:t>по состоянию на «___» _________________</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8313"/>
        <w:gridCol w:w="315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нахождения (зарегистрированное):</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нахождения (фактическое):</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средствах связи (телефон, факс,</w:t>
            </w:r>
            <w:r>
              <w:br/>
            </w:r>
            <w:r>
              <w:rPr>
                <w:rFonts w:ascii="Times New Roman"/>
                <w:b w:val="false"/>
                <w:i w:val="false"/>
                <w:color w:val="000000"/>
                <w:sz w:val="20"/>
              </w:rPr>
              <w:t>
</w:t>
            </w:r>
            <w:r>
              <w:rPr>
                <w:rFonts w:ascii="Times New Roman"/>
                <w:b w:val="false"/>
                <w:i w:val="false"/>
                <w:color w:val="000000"/>
                <w:sz w:val="20"/>
              </w:rPr>
              <w:t>электронная почта, адрес интернет-ресурса в сети</w:t>
            </w:r>
            <w:r>
              <w:br/>
            </w:r>
            <w:r>
              <w:rPr>
                <w:rFonts w:ascii="Times New Roman"/>
                <w:b w:val="false"/>
                <w:i w:val="false"/>
                <w:color w:val="000000"/>
                <w:sz w:val="20"/>
              </w:rPr>
              <w:t>
</w:t>
            </w:r>
            <w:r>
              <w:rPr>
                <w:rFonts w:ascii="Times New Roman"/>
                <w:b w:val="false"/>
                <w:i w:val="false"/>
                <w:color w:val="000000"/>
                <w:sz w:val="20"/>
              </w:rPr>
              <w:t>Интернет):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лицах, владеющих десятью и более</w:t>
            </w:r>
            <w:r>
              <w:br/>
            </w:r>
            <w:r>
              <w:rPr>
                <w:rFonts w:ascii="Times New Roman"/>
                <w:b w:val="false"/>
                <w:i w:val="false"/>
                <w:color w:val="000000"/>
                <w:sz w:val="20"/>
              </w:rPr>
              <w:t>
</w:t>
            </w:r>
            <w:r>
              <w:rPr>
                <w:rFonts w:ascii="Times New Roman"/>
                <w:b w:val="false"/>
                <w:i w:val="false"/>
                <w:color w:val="000000"/>
                <w:sz w:val="20"/>
              </w:rPr>
              <w:t>процентами голосующих акций (десятью и более</w:t>
            </w:r>
            <w:r>
              <w:br/>
            </w:r>
            <w:r>
              <w:rPr>
                <w:rFonts w:ascii="Times New Roman"/>
                <w:b w:val="false"/>
                <w:i w:val="false"/>
                <w:color w:val="000000"/>
                <w:sz w:val="20"/>
              </w:rPr>
              <w:t>
</w:t>
            </w:r>
            <w:r>
              <w:rPr>
                <w:rFonts w:ascii="Times New Roman"/>
                <w:b w:val="false"/>
                <w:i w:val="false"/>
                <w:color w:val="000000"/>
                <w:sz w:val="20"/>
              </w:rPr>
              <w:t>процентами долей участия в уставном капитале)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   1) резиденты:</w:t>
            </w:r>
            <w:r>
              <w:br/>
            </w:r>
            <w:r>
              <w:rPr>
                <w:rFonts w:ascii="Times New Roman"/>
                <w:b w:val="false"/>
                <w:i w:val="false"/>
                <w:color w:val="000000"/>
                <w:sz w:val="20"/>
              </w:rPr>
              <w:t>
</w:t>
            </w:r>
            <w:r>
              <w:rPr>
                <w:rFonts w:ascii="Times New Roman"/>
                <w:b w:val="false"/>
                <w:i w:val="false"/>
                <w:color w:val="000000"/>
                <w:sz w:val="20"/>
              </w:rPr>
              <w:t>– для юридического лица:</w:t>
            </w:r>
            <w:r>
              <w:br/>
            </w:r>
            <w:r>
              <w:rPr>
                <w:rFonts w:ascii="Times New Roman"/>
                <w:b w:val="false"/>
                <w:i w:val="false"/>
                <w:color w:val="000000"/>
                <w:sz w:val="20"/>
              </w:rPr>
              <w:t>
</w:t>
            </w:r>
            <w:r>
              <w:rPr>
                <w:rFonts w:ascii="Times New Roman"/>
                <w:b w:val="false"/>
                <w:i w:val="false"/>
                <w:color w:val="000000"/>
                <w:sz w:val="20"/>
              </w:rPr>
              <w:t>наименование юридического лица;</w:t>
            </w:r>
            <w:r>
              <w:br/>
            </w:r>
            <w:r>
              <w:rPr>
                <w:rFonts w:ascii="Times New Roman"/>
                <w:b w:val="false"/>
                <w:i w:val="false"/>
                <w:color w:val="000000"/>
                <w:sz w:val="20"/>
              </w:rPr>
              <w:t>
</w:t>
            </w:r>
            <w:r>
              <w:rPr>
                <w:rFonts w:ascii="Times New Roman"/>
                <w:b w:val="false"/>
                <w:i w:val="false"/>
                <w:color w:val="000000"/>
                <w:sz w:val="20"/>
              </w:rPr>
              <w:t>сведения о государственной (пере)</w:t>
            </w:r>
            <w:r>
              <w:br/>
            </w:r>
            <w:r>
              <w:rPr>
                <w:rFonts w:ascii="Times New Roman"/>
                <w:b w:val="false"/>
                <w:i w:val="false"/>
                <w:color w:val="000000"/>
                <w:sz w:val="20"/>
              </w:rPr>
              <w:t>
</w:t>
            </w:r>
            <w:r>
              <w:rPr>
                <w:rFonts w:ascii="Times New Roman"/>
                <w:b w:val="false"/>
                <w:i w:val="false"/>
                <w:color w:val="000000"/>
                <w:sz w:val="20"/>
              </w:rPr>
              <w:t>регистрации юридического лица;</w:t>
            </w:r>
            <w:r>
              <w:br/>
            </w:r>
            <w:r>
              <w:rPr>
                <w:rFonts w:ascii="Times New Roman"/>
                <w:b w:val="false"/>
                <w:i w:val="false"/>
                <w:color w:val="000000"/>
                <w:sz w:val="20"/>
              </w:rPr>
              <w:t>
</w:t>
            </w:r>
            <w:r>
              <w:rPr>
                <w:rFonts w:ascii="Times New Roman"/>
                <w:b w:val="false"/>
                <w:i w:val="false"/>
                <w:color w:val="000000"/>
                <w:sz w:val="20"/>
              </w:rPr>
              <w:t>бизнес-идентификационный номер;</w:t>
            </w:r>
            <w:r>
              <w:br/>
            </w:r>
            <w:r>
              <w:rPr>
                <w:rFonts w:ascii="Times New Roman"/>
                <w:b w:val="false"/>
                <w:i w:val="false"/>
                <w:color w:val="000000"/>
                <w:sz w:val="20"/>
              </w:rPr>
              <w:t>
</w:t>
            </w:r>
            <w:r>
              <w:rPr>
                <w:rFonts w:ascii="Times New Roman"/>
                <w:b w:val="false"/>
                <w:i w:val="false"/>
                <w:color w:val="000000"/>
                <w:sz w:val="20"/>
              </w:rPr>
              <w:t>соотношение количества акций, принадлежащих</w:t>
            </w:r>
            <w:r>
              <w:br/>
            </w:r>
            <w:r>
              <w:rPr>
                <w:rFonts w:ascii="Times New Roman"/>
                <w:b w:val="false"/>
                <w:i w:val="false"/>
                <w:color w:val="000000"/>
                <w:sz w:val="20"/>
              </w:rPr>
              <w:t>
</w:t>
            </w:r>
            <w:r>
              <w:rPr>
                <w:rFonts w:ascii="Times New Roman"/>
                <w:b w:val="false"/>
                <w:i w:val="false"/>
                <w:color w:val="000000"/>
                <w:sz w:val="20"/>
              </w:rPr>
              <w:t>юридическому лицу, к общему количеству голосующих</w:t>
            </w:r>
            <w:r>
              <w:br/>
            </w:r>
            <w:r>
              <w:rPr>
                <w:rFonts w:ascii="Times New Roman"/>
                <w:b w:val="false"/>
                <w:i w:val="false"/>
                <w:color w:val="000000"/>
                <w:sz w:val="20"/>
              </w:rPr>
              <w:t>
</w:t>
            </w:r>
            <w:r>
              <w:rPr>
                <w:rFonts w:ascii="Times New Roman"/>
                <w:b w:val="false"/>
                <w:i w:val="false"/>
                <w:color w:val="000000"/>
                <w:sz w:val="20"/>
              </w:rPr>
              <w:t>акций организации или доля участия в уставном</w:t>
            </w:r>
            <w:r>
              <w:br/>
            </w:r>
            <w:r>
              <w:rPr>
                <w:rFonts w:ascii="Times New Roman"/>
                <w:b w:val="false"/>
                <w:i w:val="false"/>
                <w:color w:val="000000"/>
                <w:sz w:val="20"/>
              </w:rPr>
              <w:t>
</w:t>
            </w:r>
            <w:r>
              <w:rPr>
                <w:rFonts w:ascii="Times New Roman"/>
                <w:b w:val="false"/>
                <w:i w:val="false"/>
                <w:color w:val="000000"/>
                <w:sz w:val="20"/>
              </w:rPr>
              <w:t>капитале организации (в процентах);</w:t>
            </w:r>
          </w:p>
          <w:p>
            <w:pPr>
              <w:spacing w:after="20"/>
              <w:ind w:left="20"/>
              <w:jc w:val="both"/>
            </w:pPr>
            <w:r>
              <w:rPr>
                <w:rFonts w:ascii="Times New Roman"/>
                <w:b w:val="false"/>
                <w:i w:val="false"/>
                <w:color w:val="000000"/>
                <w:sz w:val="20"/>
              </w:rPr>
              <w:t>– для физического лица:</w:t>
            </w:r>
            <w:r>
              <w:br/>
            </w:r>
            <w:r>
              <w:rPr>
                <w:rFonts w:ascii="Times New Roman"/>
                <w:b w:val="false"/>
                <w:i w:val="false"/>
                <w:color w:val="000000"/>
                <w:sz w:val="20"/>
              </w:rPr>
              <w:t>
</w:t>
            </w:r>
            <w:r>
              <w:rPr>
                <w:rFonts w:ascii="Times New Roman"/>
                <w:b w:val="false"/>
                <w:i w:val="false"/>
                <w:color w:val="000000"/>
                <w:sz w:val="20"/>
              </w:rPr>
              <w:t>фамилия, имя, при наличии - отчество;</w:t>
            </w:r>
            <w:r>
              <w:br/>
            </w:r>
            <w:r>
              <w:rPr>
                <w:rFonts w:ascii="Times New Roman"/>
                <w:b w:val="false"/>
                <w:i w:val="false"/>
                <w:color w:val="000000"/>
                <w:sz w:val="20"/>
              </w:rPr>
              <w:t>
</w:t>
            </w:r>
            <w:r>
              <w:rPr>
                <w:rFonts w:ascii="Times New Roman"/>
                <w:b w:val="false"/>
                <w:i w:val="false"/>
                <w:color w:val="000000"/>
                <w:sz w:val="20"/>
              </w:rPr>
              <w:t>дата рождения;</w:t>
            </w:r>
            <w:r>
              <w:br/>
            </w:r>
            <w:r>
              <w:rPr>
                <w:rFonts w:ascii="Times New Roman"/>
                <w:b w:val="false"/>
                <w:i w:val="false"/>
                <w:color w:val="000000"/>
                <w:sz w:val="20"/>
              </w:rPr>
              <w:t>
</w:t>
            </w:r>
            <w:r>
              <w:rPr>
                <w:rFonts w:ascii="Times New Roman"/>
                <w:b w:val="false"/>
                <w:i w:val="false"/>
                <w:color w:val="000000"/>
                <w:sz w:val="20"/>
              </w:rPr>
              <w:t>соотношение количества акций, принадлежащих</w:t>
            </w:r>
            <w:r>
              <w:br/>
            </w:r>
            <w:r>
              <w:rPr>
                <w:rFonts w:ascii="Times New Roman"/>
                <w:b w:val="false"/>
                <w:i w:val="false"/>
                <w:color w:val="000000"/>
                <w:sz w:val="20"/>
              </w:rPr>
              <w:t>
</w:t>
            </w:r>
            <w:r>
              <w:rPr>
                <w:rFonts w:ascii="Times New Roman"/>
                <w:b w:val="false"/>
                <w:i w:val="false"/>
                <w:color w:val="000000"/>
                <w:sz w:val="20"/>
              </w:rPr>
              <w:t>физическому лицу, к общему количеству голосующих</w:t>
            </w:r>
            <w:r>
              <w:br/>
            </w:r>
            <w:r>
              <w:rPr>
                <w:rFonts w:ascii="Times New Roman"/>
                <w:b w:val="false"/>
                <w:i w:val="false"/>
                <w:color w:val="000000"/>
                <w:sz w:val="20"/>
              </w:rPr>
              <w:t>
</w:t>
            </w:r>
            <w:r>
              <w:rPr>
                <w:rFonts w:ascii="Times New Roman"/>
                <w:b w:val="false"/>
                <w:i w:val="false"/>
                <w:color w:val="000000"/>
                <w:sz w:val="20"/>
              </w:rPr>
              <w:t>акций организации или доля участия в уставном</w:t>
            </w:r>
            <w:r>
              <w:br/>
            </w:r>
            <w:r>
              <w:rPr>
                <w:rFonts w:ascii="Times New Roman"/>
                <w:b w:val="false"/>
                <w:i w:val="false"/>
                <w:color w:val="000000"/>
                <w:sz w:val="20"/>
              </w:rPr>
              <w:t>
</w:t>
            </w:r>
            <w:r>
              <w:rPr>
                <w:rFonts w:ascii="Times New Roman"/>
                <w:b w:val="false"/>
                <w:i w:val="false"/>
                <w:color w:val="000000"/>
                <w:sz w:val="20"/>
              </w:rPr>
              <w:t>капитале организации (в процентах);</w:t>
            </w:r>
          </w:p>
          <w:p>
            <w:pPr>
              <w:spacing w:after="20"/>
              <w:ind w:left="20"/>
              <w:jc w:val="both"/>
            </w:pPr>
            <w:r>
              <w:rPr>
                <w:rFonts w:ascii="Times New Roman"/>
                <w:b w:val="false"/>
                <w:i w:val="false"/>
                <w:color w:val="000000"/>
                <w:sz w:val="20"/>
              </w:rPr>
              <w:t>нерезиденты:</w:t>
            </w:r>
            <w:r>
              <w:br/>
            </w:r>
            <w:r>
              <w:rPr>
                <w:rFonts w:ascii="Times New Roman"/>
                <w:b w:val="false"/>
                <w:i w:val="false"/>
                <w:color w:val="000000"/>
                <w:sz w:val="20"/>
              </w:rPr>
              <w:t>
</w:t>
            </w:r>
            <w:r>
              <w:rPr>
                <w:rFonts w:ascii="Times New Roman"/>
                <w:b w:val="false"/>
                <w:i w:val="false"/>
                <w:color w:val="000000"/>
                <w:sz w:val="20"/>
              </w:rPr>
              <w:t>– для юридического лица:</w:t>
            </w:r>
            <w:r>
              <w:br/>
            </w:r>
            <w:r>
              <w:rPr>
                <w:rFonts w:ascii="Times New Roman"/>
                <w:b w:val="false"/>
                <w:i w:val="false"/>
                <w:color w:val="000000"/>
                <w:sz w:val="20"/>
              </w:rPr>
              <w:t>
</w:t>
            </w:r>
            <w:r>
              <w:rPr>
                <w:rFonts w:ascii="Times New Roman"/>
                <w:b w:val="false"/>
                <w:i w:val="false"/>
                <w:color w:val="000000"/>
                <w:sz w:val="20"/>
              </w:rPr>
              <w:t>наименование юридического лица;</w:t>
            </w:r>
            <w:r>
              <w:br/>
            </w:r>
            <w:r>
              <w:rPr>
                <w:rFonts w:ascii="Times New Roman"/>
                <w:b w:val="false"/>
                <w:i w:val="false"/>
                <w:color w:val="000000"/>
                <w:sz w:val="20"/>
              </w:rPr>
              <w:t>
</w:t>
            </w:r>
            <w:r>
              <w:rPr>
                <w:rFonts w:ascii="Times New Roman"/>
                <w:b w:val="false"/>
                <w:i w:val="false"/>
                <w:color w:val="000000"/>
                <w:sz w:val="20"/>
              </w:rPr>
              <w:t>почтовый адрес и (или) место регистрации и</w:t>
            </w:r>
            <w:r>
              <w:br/>
            </w:r>
            <w:r>
              <w:rPr>
                <w:rFonts w:ascii="Times New Roman"/>
                <w:b w:val="false"/>
                <w:i w:val="false"/>
                <w:color w:val="000000"/>
                <w:sz w:val="20"/>
              </w:rPr>
              <w:t>
</w:t>
            </w:r>
            <w:r>
              <w:rPr>
                <w:rFonts w:ascii="Times New Roman"/>
                <w:b w:val="false"/>
                <w:i w:val="false"/>
                <w:color w:val="000000"/>
                <w:sz w:val="20"/>
              </w:rPr>
              <w:t>нахождения юридического лица (в случае если</w:t>
            </w:r>
            <w:r>
              <w:br/>
            </w:r>
            <w:r>
              <w:rPr>
                <w:rFonts w:ascii="Times New Roman"/>
                <w:b w:val="false"/>
                <w:i w:val="false"/>
                <w:color w:val="000000"/>
                <w:sz w:val="20"/>
              </w:rPr>
              <w:t>
</w:t>
            </w:r>
            <w:r>
              <w:rPr>
                <w:rFonts w:ascii="Times New Roman"/>
                <w:b w:val="false"/>
                <w:i w:val="false"/>
                <w:color w:val="000000"/>
                <w:sz w:val="20"/>
              </w:rPr>
              <w:t>юридическое лицо, зарегистрировано на территории</w:t>
            </w:r>
            <w:r>
              <w:br/>
            </w:r>
            <w:r>
              <w:rPr>
                <w:rFonts w:ascii="Times New Roman"/>
                <w:b w:val="false"/>
                <w:i w:val="false"/>
                <w:color w:val="000000"/>
                <w:sz w:val="20"/>
              </w:rPr>
              <w:t>
</w:t>
            </w:r>
            <w:r>
              <w:rPr>
                <w:rFonts w:ascii="Times New Roman"/>
                <w:b w:val="false"/>
                <w:i w:val="false"/>
                <w:color w:val="000000"/>
                <w:sz w:val="20"/>
              </w:rPr>
              <w:t>оффшорной зоны, то необходимо указать данную</w:t>
            </w:r>
            <w:r>
              <w:br/>
            </w:r>
            <w:r>
              <w:rPr>
                <w:rFonts w:ascii="Times New Roman"/>
                <w:b w:val="false"/>
                <w:i w:val="false"/>
                <w:color w:val="000000"/>
                <w:sz w:val="20"/>
              </w:rPr>
              <w:t>
</w:t>
            </w:r>
            <w:r>
              <w:rPr>
                <w:rFonts w:ascii="Times New Roman"/>
                <w:b w:val="false"/>
                <w:i w:val="false"/>
                <w:color w:val="000000"/>
                <w:sz w:val="20"/>
              </w:rPr>
              <w:t xml:space="preserve">оффшорную зону в соответствии </w:t>
            </w:r>
            <w:r>
              <w:rPr>
                <w:rFonts w:ascii="Times New Roman"/>
                <w:b w:val="false"/>
                <w:i w:val="false"/>
                <w:color w:val="000000"/>
                <w:sz w:val="20"/>
              </w:rPr>
              <w:t>постановлением</w:t>
            </w:r>
            <w:r>
              <w:br/>
            </w:r>
            <w:r>
              <w:rPr>
                <w:rFonts w:ascii="Times New Roman"/>
                <w:b w:val="false"/>
                <w:i w:val="false"/>
                <w:color w:val="000000"/>
                <w:sz w:val="20"/>
              </w:rPr>
              <w:t>
</w:t>
            </w:r>
            <w:r>
              <w:rPr>
                <w:rFonts w:ascii="Times New Roman"/>
                <w:b w:val="false"/>
                <w:i w:val="false"/>
                <w:color w:val="000000"/>
                <w:sz w:val="20"/>
              </w:rPr>
              <w:t>Правления 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регулированию и надзору финансового рынка и</w:t>
            </w:r>
            <w:r>
              <w:br/>
            </w:r>
            <w:r>
              <w:rPr>
                <w:rFonts w:ascii="Times New Roman"/>
                <w:b w:val="false"/>
                <w:i w:val="false"/>
                <w:color w:val="000000"/>
                <w:sz w:val="20"/>
              </w:rPr>
              <w:t>
</w:t>
            </w:r>
            <w:r>
              <w:rPr>
                <w:rFonts w:ascii="Times New Roman"/>
                <w:b w:val="false"/>
                <w:i w:val="false"/>
                <w:color w:val="000000"/>
                <w:sz w:val="20"/>
              </w:rPr>
              <w:t>финансовых организаций от 2 октября 2008 года № 145</w:t>
            </w:r>
            <w:r>
              <w:br/>
            </w:r>
            <w:r>
              <w:rPr>
                <w:rFonts w:ascii="Times New Roman"/>
                <w:b w:val="false"/>
                <w:i w:val="false"/>
                <w:color w:val="000000"/>
                <w:sz w:val="20"/>
              </w:rPr>
              <w:t>
</w:t>
            </w:r>
            <w:r>
              <w:rPr>
                <w:rFonts w:ascii="Times New Roman"/>
                <w:b w:val="false"/>
                <w:i w:val="false"/>
                <w:color w:val="000000"/>
                <w:sz w:val="20"/>
              </w:rPr>
              <w:t xml:space="preserve">«Об утверждении </w:t>
            </w:r>
            <w:r>
              <w:rPr>
                <w:rFonts w:ascii="Times New Roman"/>
                <w:b w:val="false"/>
                <w:i w:val="false"/>
                <w:color w:val="000000"/>
                <w:sz w:val="20"/>
              </w:rPr>
              <w:t>Перечня оффшорных зон для целей</w:t>
            </w:r>
            <w:r>
              <w:br/>
            </w:r>
            <w:r>
              <w:rPr>
                <w:rFonts w:ascii="Times New Roman"/>
                <w:b w:val="false"/>
                <w:i w:val="false"/>
                <w:color w:val="000000"/>
                <w:sz w:val="20"/>
              </w:rPr>
              <w:t>
</w:t>
            </w:r>
            <w:r>
              <w:rPr>
                <w:rFonts w:ascii="Times New Roman"/>
                <w:b w:val="false"/>
                <w:i w:val="false"/>
                <w:color w:val="000000"/>
                <w:sz w:val="20"/>
              </w:rPr>
              <w:t>банковской и страховой деятельности, деятельности</w:t>
            </w:r>
            <w:r>
              <w:br/>
            </w:r>
            <w:r>
              <w:rPr>
                <w:rFonts w:ascii="Times New Roman"/>
                <w:b w:val="false"/>
                <w:i w:val="false"/>
                <w:color w:val="000000"/>
                <w:sz w:val="20"/>
              </w:rPr>
              <w:t>
</w:t>
            </w:r>
            <w:r>
              <w:rPr>
                <w:rFonts w:ascii="Times New Roman"/>
                <w:b w:val="false"/>
                <w:i w:val="false"/>
                <w:color w:val="000000"/>
                <w:sz w:val="20"/>
              </w:rPr>
              <w:t>профессиональных участников рынка ценных бумаг и</w:t>
            </w:r>
            <w:r>
              <w:br/>
            </w:r>
            <w:r>
              <w:rPr>
                <w:rFonts w:ascii="Times New Roman"/>
                <w:b w:val="false"/>
                <w:i w:val="false"/>
                <w:color w:val="000000"/>
                <w:sz w:val="20"/>
              </w:rPr>
              <w:t>
</w:t>
            </w:r>
            <w:r>
              <w:rPr>
                <w:rFonts w:ascii="Times New Roman"/>
                <w:b w:val="false"/>
                <w:i w:val="false"/>
                <w:color w:val="000000"/>
                <w:sz w:val="20"/>
              </w:rPr>
              <w:t>иных лицензируемых видов деятельности на рынке</w:t>
            </w:r>
            <w:r>
              <w:br/>
            </w:r>
            <w:r>
              <w:rPr>
                <w:rFonts w:ascii="Times New Roman"/>
                <w:b w:val="false"/>
                <w:i w:val="false"/>
                <w:color w:val="000000"/>
                <w:sz w:val="20"/>
              </w:rPr>
              <w:t>
</w:t>
            </w:r>
            <w:r>
              <w:rPr>
                <w:rFonts w:ascii="Times New Roman"/>
                <w:b w:val="false"/>
                <w:i w:val="false"/>
                <w:color w:val="000000"/>
                <w:sz w:val="20"/>
              </w:rPr>
              <w:t>ценных бумаг, деятельности накопительных пенсионных</w:t>
            </w:r>
            <w:r>
              <w:br/>
            </w:r>
            <w:r>
              <w:rPr>
                <w:rFonts w:ascii="Times New Roman"/>
                <w:b w:val="false"/>
                <w:i w:val="false"/>
                <w:color w:val="000000"/>
                <w:sz w:val="20"/>
              </w:rPr>
              <w:t>
</w:t>
            </w:r>
            <w:r>
              <w:rPr>
                <w:rFonts w:ascii="Times New Roman"/>
                <w:b w:val="false"/>
                <w:i w:val="false"/>
                <w:color w:val="000000"/>
                <w:sz w:val="20"/>
              </w:rPr>
              <w:t>фондов и акционерных инвестиционных фондов»</w:t>
            </w:r>
            <w:r>
              <w:br/>
            </w:r>
            <w:r>
              <w:rPr>
                <w:rFonts w:ascii="Times New Roman"/>
                <w:b w:val="false"/>
                <w:i w:val="false"/>
                <w:color w:val="000000"/>
                <w:sz w:val="20"/>
              </w:rPr>
              <w:t>
</w:t>
            </w:r>
            <w:r>
              <w:rPr>
                <w:rFonts w:ascii="Times New Roman"/>
                <w:b w:val="false"/>
                <w:i w:val="false"/>
                <w:color w:val="000000"/>
                <w:sz w:val="20"/>
              </w:rPr>
              <w:t>(зарегистрированным в Реестре государственной</w:t>
            </w:r>
            <w:r>
              <w:br/>
            </w:r>
            <w:r>
              <w:rPr>
                <w:rFonts w:ascii="Times New Roman"/>
                <w:b w:val="false"/>
                <w:i w:val="false"/>
                <w:color w:val="000000"/>
                <w:sz w:val="20"/>
              </w:rPr>
              <w:t>
</w:t>
            </w:r>
            <w:r>
              <w:rPr>
                <w:rFonts w:ascii="Times New Roman"/>
                <w:b w:val="false"/>
                <w:i w:val="false"/>
                <w:color w:val="000000"/>
                <w:sz w:val="20"/>
              </w:rPr>
              <w:t>регистрации нормативных правовых актов под №</w:t>
            </w:r>
            <w:r>
              <w:br/>
            </w:r>
            <w:r>
              <w:rPr>
                <w:rFonts w:ascii="Times New Roman"/>
                <w:b w:val="false"/>
                <w:i w:val="false"/>
                <w:color w:val="000000"/>
                <w:sz w:val="20"/>
              </w:rPr>
              <w:t>
</w:t>
            </w:r>
            <w:r>
              <w:rPr>
                <w:rFonts w:ascii="Times New Roman"/>
                <w:b w:val="false"/>
                <w:i w:val="false"/>
                <w:color w:val="000000"/>
                <w:sz w:val="20"/>
              </w:rPr>
              <w:t>5371);</w:t>
            </w:r>
            <w:r>
              <w:br/>
            </w:r>
            <w:r>
              <w:rPr>
                <w:rFonts w:ascii="Times New Roman"/>
                <w:b w:val="false"/>
                <w:i w:val="false"/>
                <w:color w:val="000000"/>
                <w:sz w:val="20"/>
              </w:rPr>
              <w:t>
</w:t>
            </w:r>
            <w:r>
              <w:rPr>
                <w:rFonts w:ascii="Times New Roman"/>
                <w:b w:val="false"/>
                <w:i w:val="false"/>
                <w:color w:val="000000"/>
                <w:sz w:val="20"/>
              </w:rPr>
              <w:t>соотношение количества акций, принадлежащих</w:t>
            </w:r>
            <w:r>
              <w:br/>
            </w:r>
            <w:r>
              <w:rPr>
                <w:rFonts w:ascii="Times New Roman"/>
                <w:b w:val="false"/>
                <w:i w:val="false"/>
                <w:color w:val="000000"/>
                <w:sz w:val="20"/>
              </w:rPr>
              <w:t>
</w:t>
            </w:r>
            <w:r>
              <w:rPr>
                <w:rFonts w:ascii="Times New Roman"/>
                <w:b w:val="false"/>
                <w:i w:val="false"/>
                <w:color w:val="000000"/>
                <w:sz w:val="20"/>
              </w:rPr>
              <w:t>юридическому лицу, к общему количеству голосующих</w:t>
            </w:r>
            <w:r>
              <w:br/>
            </w:r>
            <w:r>
              <w:rPr>
                <w:rFonts w:ascii="Times New Roman"/>
                <w:b w:val="false"/>
                <w:i w:val="false"/>
                <w:color w:val="000000"/>
                <w:sz w:val="20"/>
              </w:rPr>
              <w:t>
</w:t>
            </w:r>
            <w:r>
              <w:rPr>
                <w:rFonts w:ascii="Times New Roman"/>
                <w:b w:val="false"/>
                <w:i w:val="false"/>
                <w:color w:val="000000"/>
                <w:sz w:val="20"/>
              </w:rPr>
              <w:t>акций организации или доля участия в уставном</w:t>
            </w:r>
            <w:r>
              <w:br/>
            </w:r>
            <w:r>
              <w:rPr>
                <w:rFonts w:ascii="Times New Roman"/>
                <w:b w:val="false"/>
                <w:i w:val="false"/>
                <w:color w:val="000000"/>
                <w:sz w:val="20"/>
              </w:rPr>
              <w:t>
</w:t>
            </w:r>
            <w:r>
              <w:rPr>
                <w:rFonts w:ascii="Times New Roman"/>
                <w:b w:val="false"/>
                <w:i w:val="false"/>
                <w:color w:val="000000"/>
                <w:sz w:val="20"/>
              </w:rPr>
              <w:t>капитале организации (в процентах);</w:t>
            </w:r>
          </w:p>
          <w:p>
            <w:pPr>
              <w:spacing w:after="20"/>
              <w:ind w:left="20"/>
              <w:jc w:val="both"/>
            </w:pPr>
            <w:r>
              <w:rPr>
                <w:rFonts w:ascii="Times New Roman"/>
                <w:b w:val="false"/>
                <w:i w:val="false"/>
                <w:color w:val="000000"/>
                <w:sz w:val="20"/>
              </w:rPr>
              <w:t>– для физического лица:</w:t>
            </w:r>
            <w:r>
              <w:br/>
            </w:r>
            <w:r>
              <w:rPr>
                <w:rFonts w:ascii="Times New Roman"/>
                <w:b w:val="false"/>
                <w:i w:val="false"/>
                <w:color w:val="000000"/>
                <w:sz w:val="20"/>
              </w:rPr>
              <w:t>
</w:t>
            </w:r>
            <w:r>
              <w:rPr>
                <w:rFonts w:ascii="Times New Roman"/>
                <w:b w:val="false"/>
                <w:i w:val="false"/>
                <w:color w:val="000000"/>
                <w:sz w:val="20"/>
              </w:rPr>
              <w:t>фамилия, имя, при наличии - отчество;</w:t>
            </w:r>
            <w:r>
              <w:br/>
            </w:r>
            <w:r>
              <w:rPr>
                <w:rFonts w:ascii="Times New Roman"/>
                <w:b w:val="false"/>
                <w:i w:val="false"/>
                <w:color w:val="000000"/>
                <w:sz w:val="20"/>
              </w:rPr>
              <w:t>
</w:t>
            </w:r>
            <w:r>
              <w:rPr>
                <w:rFonts w:ascii="Times New Roman"/>
                <w:b w:val="false"/>
                <w:i w:val="false"/>
                <w:color w:val="000000"/>
                <w:sz w:val="20"/>
              </w:rPr>
              <w:t>гражданство;</w:t>
            </w:r>
            <w:r>
              <w:br/>
            </w:r>
            <w:r>
              <w:rPr>
                <w:rFonts w:ascii="Times New Roman"/>
                <w:b w:val="false"/>
                <w:i w:val="false"/>
                <w:color w:val="000000"/>
                <w:sz w:val="20"/>
              </w:rPr>
              <w:t>
</w:t>
            </w:r>
            <w:r>
              <w:rPr>
                <w:rFonts w:ascii="Times New Roman"/>
                <w:b w:val="false"/>
                <w:i w:val="false"/>
                <w:color w:val="000000"/>
                <w:sz w:val="20"/>
              </w:rPr>
              <w:t>юридический адрес и (или) место жительства;</w:t>
            </w:r>
            <w:r>
              <w:br/>
            </w:r>
            <w:r>
              <w:rPr>
                <w:rFonts w:ascii="Times New Roman"/>
                <w:b w:val="false"/>
                <w:i w:val="false"/>
                <w:color w:val="000000"/>
                <w:sz w:val="20"/>
              </w:rPr>
              <w:t>
</w:t>
            </w:r>
            <w:r>
              <w:rPr>
                <w:rFonts w:ascii="Times New Roman"/>
                <w:b w:val="false"/>
                <w:i w:val="false"/>
                <w:color w:val="000000"/>
                <w:sz w:val="20"/>
              </w:rPr>
              <w:t>соотношение количества акций, принадлежащих</w:t>
            </w:r>
            <w:r>
              <w:br/>
            </w:r>
            <w:r>
              <w:rPr>
                <w:rFonts w:ascii="Times New Roman"/>
                <w:b w:val="false"/>
                <w:i w:val="false"/>
                <w:color w:val="000000"/>
                <w:sz w:val="20"/>
              </w:rPr>
              <w:t>
</w:t>
            </w:r>
            <w:r>
              <w:rPr>
                <w:rFonts w:ascii="Times New Roman"/>
                <w:b w:val="false"/>
                <w:i w:val="false"/>
                <w:color w:val="000000"/>
                <w:sz w:val="20"/>
              </w:rPr>
              <w:t>физическому лицу, к общему количеству голосующих</w:t>
            </w:r>
            <w:r>
              <w:br/>
            </w:r>
            <w:r>
              <w:rPr>
                <w:rFonts w:ascii="Times New Roman"/>
                <w:b w:val="false"/>
                <w:i w:val="false"/>
                <w:color w:val="000000"/>
                <w:sz w:val="20"/>
              </w:rPr>
              <w:t>
</w:t>
            </w:r>
            <w:r>
              <w:rPr>
                <w:rFonts w:ascii="Times New Roman"/>
                <w:b w:val="false"/>
                <w:i w:val="false"/>
                <w:color w:val="000000"/>
                <w:sz w:val="20"/>
              </w:rPr>
              <w:t>акций организации или доля участия в уставном</w:t>
            </w:r>
            <w:r>
              <w:br/>
            </w:r>
            <w:r>
              <w:rPr>
                <w:rFonts w:ascii="Times New Roman"/>
                <w:b w:val="false"/>
                <w:i w:val="false"/>
                <w:color w:val="000000"/>
                <w:sz w:val="20"/>
              </w:rPr>
              <w:t>
</w:t>
            </w:r>
            <w:r>
              <w:rPr>
                <w:rFonts w:ascii="Times New Roman"/>
                <w:b w:val="false"/>
                <w:i w:val="false"/>
                <w:color w:val="000000"/>
                <w:sz w:val="20"/>
              </w:rPr>
              <w:t>капитале организации (в процентах)</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лицах, владеющих десятью и более</w:t>
            </w:r>
            <w:r>
              <w:br/>
            </w:r>
            <w:r>
              <w:rPr>
                <w:rFonts w:ascii="Times New Roman"/>
                <w:b w:val="false"/>
                <w:i w:val="false"/>
                <w:color w:val="000000"/>
                <w:sz w:val="20"/>
              </w:rPr>
              <w:t>
</w:t>
            </w:r>
            <w:r>
              <w:rPr>
                <w:rFonts w:ascii="Times New Roman"/>
                <w:b w:val="false"/>
                <w:i w:val="false"/>
                <w:color w:val="000000"/>
                <w:sz w:val="20"/>
              </w:rPr>
              <w:t>процентами голосующих акций (десятью и более</w:t>
            </w:r>
            <w:r>
              <w:br/>
            </w:r>
            <w:r>
              <w:rPr>
                <w:rFonts w:ascii="Times New Roman"/>
                <w:b w:val="false"/>
                <w:i w:val="false"/>
                <w:color w:val="000000"/>
                <w:sz w:val="20"/>
              </w:rPr>
              <w:t>
</w:t>
            </w:r>
            <w:r>
              <w:rPr>
                <w:rFonts w:ascii="Times New Roman"/>
                <w:b w:val="false"/>
                <w:i w:val="false"/>
                <w:color w:val="000000"/>
                <w:sz w:val="20"/>
              </w:rPr>
              <w:t>процентами долей участия в уставном капитале)</w:t>
            </w:r>
            <w:r>
              <w:br/>
            </w:r>
            <w:r>
              <w:rPr>
                <w:rFonts w:ascii="Times New Roman"/>
                <w:b w:val="false"/>
                <w:i w:val="false"/>
                <w:color w:val="000000"/>
                <w:sz w:val="20"/>
              </w:rPr>
              <w:t>
</w:t>
            </w:r>
            <w:r>
              <w:rPr>
                <w:rFonts w:ascii="Times New Roman"/>
                <w:b w:val="false"/>
                <w:i w:val="false"/>
                <w:color w:val="000000"/>
                <w:sz w:val="20"/>
              </w:rPr>
              <w:t>юридического лица, указанного в пункте 4 настоящего</w:t>
            </w:r>
            <w:r>
              <w:br/>
            </w:r>
            <w:r>
              <w:rPr>
                <w:rFonts w:ascii="Times New Roman"/>
                <w:b w:val="false"/>
                <w:i w:val="false"/>
                <w:color w:val="000000"/>
                <w:sz w:val="20"/>
              </w:rPr>
              <w:t>
</w:t>
            </w:r>
            <w:r>
              <w:rPr>
                <w:rFonts w:ascii="Times New Roman"/>
                <w:b w:val="false"/>
                <w:i w:val="false"/>
                <w:color w:val="000000"/>
                <w:sz w:val="20"/>
              </w:rPr>
              <w:t>приложения:</w:t>
            </w:r>
            <w:r>
              <w:br/>
            </w:r>
            <w:r>
              <w:rPr>
                <w:rFonts w:ascii="Times New Roman"/>
                <w:b w:val="false"/>
                <w:i w:val="false"/>
                <w:color w:val="000000"/>
                <w:sz w:val="20"/>
              </w:rPr>
              <w:t>
</w:t>
            </w:r>
            <w:r>
              <w:rPr>
                <w:rFonts w:ascii="Times New Roman"/>
                <w:b w:val="false"/>
                <w:i w:val="false"/>
                <w:color w:val="000000"/>
                <w:sz w:val="20"/>
              </w:rPr>
              <w:t>   2) резиденты:</w:t>
            </w:r>
            <w:r>
              <w:br/>
            </w:r>
            <w:r>
              <w:rPr>
                <w:rFonts w:ascii="Times New Roman"/>
                <w:b w:val="false"/>
                <w:i w:val="false"/>
                <w:color w:val="000000"/>
                <w:sz w:val="20"/>
              </w:rPr>
              <w:t>
</w:t>
            </w:r>
            <w:r>
              <w:rPr>
                <w:rFonts w:ascii="Times New Roman"/>
                <w:b w:val="false"/>
                <w:i w:val="false"/>
                <w:color w:val="000000"/>
                <w:sz w:val="20"/>
              </w:rPr>
              <w:t>– для юридического лица:</w:t>
            </w:r>
            <w:r>
              <w:br/>
            </w:r>
            <w:r>
              <w:rPr>
                <w:rFonts w:ascii="Times New Roman"/>
                <w:b w:val="false"/>
                <w:i w:val="false"/>
                <w:color w:val="000000"/>
                <w:sz w:val="20"/>
              </w:rPr>
              <w:t>
</w:t>
            </w:r>
            <w:r>
              <w:rPr>
                <w:rFonts w:ascii="Times New Roman"/>
                <w:b w:val="false"/>
                <w:i w:val="false"/>
                <w:color w:val="000000"/>
                <w:sz w:val="20"/>
              </w:rPr>
              <w:t>наименование юридического лица;</w:t>
            </w:r>
            <w:r>
              <w:br/>
            </w:r>
            <w:r>
              <w:rPr>
                <w:rFonts w:ascii="Times New Roman"/>
                <w:b w:val="false"/>
                <w:i w:val="false"/>
                <w:color w:val="000000"/>
                <w:sz w:val="20"/>
              </w:rPr>
              <w:t>
</w:t>
            </w:r>
            <w:r>
              <w:rPr>
                <w:rFonts w:ascii="Times New Roman"/>
                <w:b w:val="false"/>
                <w:i w:val="false"/>
                <w:color w:val="000000"/>
                <w:sz w:val="20"/>
              </w:rPr>
              <w:t>сведения о государственной (пере)регистрации</w:t>
            </w:r>
            <w:r>
              <w:br/>
            </w:r>
            <w:r>
              <w:rPr>
                <w:rFonts w:ascii="Times New Roman"/>
                <w:b w:val="false"/>
                <w:i w:val="false"/>
                <w:color w:val="000000"/>
                <w:sz w:val="20"/>
              </w:rPr>
              <w:t>
</w:t>
            </w:r>
            <w:r>
              <w:rPr>
                <w:rFonts w:ascii="Times New Roman"/>
                <w:b w:val="false"/>
                <w:i w:val="false"/>
                <w:color w:val="000000"/>
                <w:sz w:val="20"/>
              </w:rPr>
              <w:t>юридического лица;</w:t>
            </w:r>
            <w:r>
              <w:br/>
            </w:r>
            <w:r>
              <w:rPr>
                <w:rFonts w:ascii="Times New Roman"/>
                <w:b w:val="false"/>
                <w:i w:val="false"/>
                <w:color w:val="000000"/>
                <w:sz w:val="20"/>
              </w:rPr>
              <w:t>
</w:t>
            </w:r>
            <w:r>
              <w:rPr>
                <w:rFonts w:ascii="Times New Roman"/>
                <w:b w:val="false"/>
                <w:i w:val="false"/>
                <w:color w:val="000000"/>
                <w:sz w:val="20"/>
              </w:rPr>
              <w:t>бизнес-идентификационный номер;</w:t>
            </w:r>
            <w:r>
              <w:br/>
            </w:r>
            <w:r>
              <w:rPr>
                <w:rFonts w:ascii="Times New Roman"/>
                <w:b w:val="false"/>
                <w:i w:val="false"/>
                <w:color w:val="000000"/>
                <w:sz w:val="20"/>
              </w:rPr>
              <w:t>
</w:t>
            </w:r>
            <w:r>
              <w:rPr>
                <w:rFonts w:ascii="Times New Roman"/>
                <w:b w:val="false"/>
                <w:i w:val="false"/>
                <w:color w:val="000000"/>
                <w:sz w:val="20"/>
              </w:rPr>
              <w:t>соотношение количества акций, принадлежащих</w:t>
            </w:r>
            <w:r>
              <w:br/>
            </w:r>
            <w:r>
              <w:rPr>
                <w:rFonts w:ascii="Times New Roman"/>
                <w:b w:val="false"/>
                <w:i w:val="false"/>
                <w:color w:val="000000"/>
                <w:sz w:val="20"/>
              </w:rPr>
              <w:t>
</w:t>
            </w:r>
            <w:r>
              <w:rPr>
                <w:rFonts w:ascii="Times New Roman"/>
                <w:b w:val="false"/>
                <w:i w:val="false"/>
                <w:color w:val="000000"/>
                <w:sz w:val="20"/>
              </w:rPr>
              <w:t>юридическому лицу, к общему количеству голосующих</w:t>
            </w:r>
            <w:r>
              <w:br/>
            </w:r>
            <w:r>
              <w:rPr>
                <w:rFonts w:ascii="Times New Roman"/>
                <w:b w:val="false"/>
                <w:i w:val="false"/>
                <w:color w:val="000000"/>
                <w:sz w:val="20"/>
              </w:rPr>
              <w:t>
</w:t>
            </w:r>
            <w:r>
              <w:rPr>
                <w:rFonts w:ascii="Times New Roman"/>
                <w:b w:val="false"/>
                <w:i w:val="false"/>
                <w:color w:val="000000"/>
                <w:sz w:val="20"/>
              </w:rPr>
              <w:t>акций юридического лица, владеющего акциями (долями</w:t>
            </w:r>
            <w:r>
              <w:br/>
            </w:r>
            <w:r>
              <w:rPr>
                <w:rFonts w:ascii="Times New Roman"/>
                <w:b w:val="false"/>
                <w:i w:val="false"/>
                <w:color w:val="000000"/>
                <w:sz w:val="20"/>
              </w:rPr>
              <w:t>
</w:t>
            </w:r>
            <w:r>
              <w:rPr>
                <w:rFonts w:ascii="Times New Roman"/>
                <w:b w:val="false"/>
                <w:i w:val="false"/>
                <w:color w:val="000000"/>
                <w:sz w:val="20"/>
              </w:rPr>
              <w:t>участия в уставном капитале) организации или доля</w:t>
            </w:r>
            <w:r>
              <w:br/>
            </w:r>
            <w:r>
              <w:rPr>
                <w:rFonts w:ascii="Times New Roman"/>
                <w:b w:val="false"/>
                <w:i w:val="false"/>
                <w:color w:val="000000"/>
                <w:sz w:val="20"/>
              </w:rPr>
              <w:t>
</w:t>
            </w:r>
            <w:r>
              <w:rPr>
                <w:rFonts w:ascii="Times New Roman"/>
                <w:b w:val="false"/>
                <w:i w:val="false"/>
                <w:color w:val="000000"/>
                <w:sz w:val="20"/>
              </w:rPr>
              <w:t>участия в уставном капитале юридического лица,</w:t>
            </w:r>
            <w:r>
              <w:br/>
            </w:r>
            <w:r>
              <w:rPr>
                <w:rFonts w:ascii="Times New Roman"/>
                <w:b w:val="false"/>
                <w:i w:val="false"/>
                <w:color w:val="000000"/>
                <w:sz w:val="20"/>
              </w:rPr>
              <w:t>
</w:t>
            </w:r>
            <w:r>
              <w:rPr>
                <w:rFonts w:ascii="Times New Roman"/>
                <w:b w:val="false"/>
                <w:i w:val="false"/>
                <w:color w:val="000000"/>
                <w:sz w:val="20"/>
              </w:rPr>
              <w:t>владеющего акциями (долями участия в уставном</w:t>
            </w:r>
            <w:r>
              <w:br/>
            </w:r>
            <w:r>
              <w:rPr>
                <w:rFonts w:ascii="Times New Roman"/>
                <w:b w:val="false"/>
                <w:i w:val="false"/>
                <w:color w:val="000000"/>
                <w:sz w:val="20"/>
              </w:rPr>
              <w:t>
</w:t>
            </w:r>
            <w:r>
              <w:rPr>
                <w:rFonts w:ascii="Times New Roman"/>
                <w:b w:val="false"/>
                <w:i w:val="false"/>
                <w:color w:val="000000"/>
                <w:sz w:val="20"/>
              </w:rPr>
              <w:t>капитале) организации (в процентах);</w:t>
            </w:r>
          </w:p>
          <w:p>
            <w:pPr>
              <w:spacing w:after="20"/>
              <w:ind w:left="20"/>
              <w:jc w:val="both"/>
            </w:pPr>
            <w:r>
              <w:rPr>
                <w:rFonts w:ascii="Times New Roman"/>
                <w:b w:val="false"/>
                <w:i w:val="false"/>
                <w:color w:val="000000"/>
                <w:sz w:val="20"/>
              </w:rPr>
              <w:t>– для физического лица:</w:t>
            </w:r>
            <w:r>
              <w:br/>
            </w:r>
            <w:r>
              <w:rPr>
                <w:rFonts w:ascii="Times New Roman"/>
                <w:b w:val="false"/>
                <w:i w:val="false"/>
                <w:color w:val="000000"/>
                <w:sz w:val="20"/>
              </w:rPr>
              <w:t>
</w:t>
            </w:r>
            <w:r>
              <w:rPr>
                <w:rFonts w:ascii="Times New Roman"/>
                <w:b w:val="false"/>
                <w:i w:val="false"/>
                <w:color w:val="000000"/>
                <w:sz w:val="20"/>
              </w:rPr>
              <w:t>фамилия, имя, при наличии - отчество;</w:t>
            </w:r>
            <w:r>
              <w:br/>
            </w:r>
            <w:r>
              <w:rPr>
                <w:rFonts w:ascii="Times New Roman"/>
                <w:b w:val="false"/>
                <w:i w:val="false"/>
                <w:color w:val="000000"/>
                <w:sz w:val="20"/>
              </w:rPr>
              <w:t>
</w:t>
            </w:r>
            <w:r>
              <w:rPr>
                <w:rFonts w:ascii="Times New Roman"/>
                <w:b w:val="false"/>
                <w:i w:val="false"/>
                <w:color w:val="000000"/>
                <w:sz w:val="20"/>
              </w:rPr>
              <w:t>дата рождения;</w:t>
            </w:r>
            <w:r>
              <w:br/>
            </w:r>
            <w:r>
              <w:rPr>
                <w:rFonts w:ascii="Times New Roman"/>
                <w:b w:val="false"/>
                <w:i w:val="false"/>
                <w:color w:val="000000"/>
                <w:sz w:val="20"/>
              </w:rPr>
              <w:t>
</w:t>
            </w:r>
            <w:r>
              <w:rPr>
                <w:rFonts w:ascii="Times New Roman"/>
                <w:b w:val="false"/>
                <w:i w:val="false"/>
                <w:color w:val="000000"/>
                <w:sz w:val="20"/>
              </w:rPr>
              <w:t>соотношение количества акций, принадлежащих</w:t>
            </w:r>
            <w:r>
              <w:br/>
            </w:r>
            <w:r>
              <w:rPr>
                <w:rFonts w:ascii="Times New Roman"/>
                <w:b w:val="false"/>
                <w:i w:val="false"/>
                <w:color w:val="000000"/>
                <w:sz w:val="20"/>
              </w:rPr>
              <w:t>
</w:t>
            </w:r>
            <w:r>
              <w:rPr>
                <w:rFonts w:ascii="Times New Roman"/>
                <w:b w:val="false"/>
                <w:i w:val="false"/>
                <w:color w:val="000000"/>
                <w:sz w:val="20"/>
              </w:rPr>
              <w:t>физическому лицу, к общему количеству голосующих</w:t>
            </w:r>
            <w:r>
              <w:br/>
            </w:r>
            <w:r>
              <w:rPr>
                <w:rFonts w:ascii="Times New Roman"/>
                <w:b w:val="false"/>
                <w:i w:val="false"/>
                <w:color w:val="000000"/>
                <w:sz w:val="20"/>
              </w:rPr>
              <w:t>
</w:t>
            </w:r>
            <w:r>
              <w:rPr>
                <w:rFonts w:ascii="Times New Roman"/>
                <w:b w:val="false"/>
                <w:i w:val="false"/>
                <w:color w:val="000000"/>
                <w:sz w:val="20"/>
              </w:rPr>
              <w:t>акций юридического лица, владеющего акциями (долями</w:t>
            </w:r>
            <w:r>
              <w:br/>
            </w:r>
            <w:r>
              <w:rPr>
                <w:rFonts w:ascii="Times New Roman"/>
                <w:b w:val="false"/>
                <w:i w:val="false"/>
                <w:color w:val="000000"/>
                <w:sz w:val="20"/>
              </w:rPr>
              <w:t>
</w:t>
            </w:r>
            <w:r>
              <w:rPr>
                <w:rFonts w:ascii="Times New Roman"/>
                <w:b w:val="false"/>
                <w:i w:val="false"/>
                <w:color w:val="000000"/>
                <w:sz w:val="20"/>
              </w:rPr>
              <w:t>участия в уставном капитале) организации или доля</w:t>
            </w:r>
            <w:r>
              <w:br/>
            </w:r>
            <w:r>
              <w:rPr>
                <w:rFonts w:ascii="Times New Roman"/>
                <w:b w:val="false"/>
                <w:i w:val="false"/>
                <w:color w:val="000000"/>
                <w:sz w:val="20"/>
              </w:rPr>
              <w:t>
</w:t>
            </w:r>
            <w:r>
              <w:rPr>
                <w:rFonts w:ascii="Times New Roman"/>
                <w:b w:val="false"/>
                <w:i w:val="false"/>
                <w:color w:val="000000"/>
                <w:sz w:val="20"/>
              </w:rPr>
              <w:t>участия в уставном капитале юридического лица,</w:t>
            </w:r>
            <w:r>
              <w:br/>
            </w:r>
            <w:r>
              <w:rPr>
                <w:rFonts w:ascii="Times New Roman"/>
                <w:b w:val="false"/>
                <w:i w:val="false"/>
                <w:color w:val="000000"/>
                <w:sz w:val="20"/>
              </w:rPr>
              <w:t>
</w:t>
            </w:r>
            <w:r>
              <w:rPr>
                <w:rFonts w:ascii="Times New Roman"/>
                <w:b w:val="false"/>
                <w:i w:val="false"/>
                <w:color w:val="000000"/>
                <w:sz w:val="20"/>
              </w:rPr>
              <w:t>владеющего акциями (долями участия в уставном</w:t>
            </w:r>
            <w:r>
              <w:br/>
            </w:r>
            <w:r>
              <w:rPr>
                <w:rFonts w:ascii="Times New Roman"/>
                <w:b w:val="false"/>
                <w:i w:val="false"/>
                <w:color w:val="000000"/>
                <w:sz w:val="20"/>
              </w:rPr>
              <w:t>
</w:t>
            </w:r>
            <w:r>
              <w:rPr>
                <w:rFonts w:ascii="Times New Roman"/>
                <w:b w:val="false"/>
                <w:i w:val="false"/>
                <w:color w:val="000000"/>
                <w:sz w:val="20"/>
              </w:rPr>
              <w:t>капитале) организации (в процентах);</w:t>
            </w:r>
          </w:p>
          <w:p>
            <w:pPr>
              <w:spacing w:after="20"/>
              <w:ind w:left="20"/>
              <w:jc w:val="both"/>
            </w:pPr>
            <w:r>
              <w:rPr>
                <w:rFonts w:ascii="Times New Roman"/>
                <w:b w:val="false"/>
                <w:i w:val="false"/>
                <w:color w:val="000000"/>
                <w:sz w:val="20"/>
              </w:rPr>
              <w:t>нерезиденты:</w:t>
            </w:r>
            <w:r>
              <w:br/>
            </w:r>
            <w:r>
              <w:rPr>
                <w:rFonts w:ascii="Times New Roman"/>
                <w:b w:val="false"/>
                <w:i w:val="false"/>
                <w:color w:val="000000"/>
                <w:sz w:val="20"/>
              </w:rPr>
              <w:t>
</w:t>
            </w:r>
            <w:r>
              <w:rPr>
                <w:rFonts w:ascii="Times New Roman"/>
                <w:b w:val="false"/>
                <w:i w:val="false"/>
                <w:color w:val="000000"/>
                <w:sz w:val="20"/>
              </w:rPr>
              <w:t>– для юридического лица:</w:t>
            </w:r>
            <w:r>
              <w:br/>
            </w:r>
            <w:r>
              <w:rPr>
                <w:rFonts w:ascii="Times New Roman"/>
                <w:b w:val="false"/>
                <w:i w:val="false"/>
                <w:color w:val="000000"/>
                <w:sz w:val="20"/>
              </w:rPr>
              <w:t>
</w:t>
            </w:r>
            <w:r>
              <w:rPr>
                <w:rFonts w:ascii="Times New Roman"/>
                <w:b w:val="false"/>
                <w:i w:val="false"/>
                <w:color w:val="000000"/>
                <w:sz w:val="20"/>
              </w:rPr>
              <w:t>наименование юридического лица;</w:t>
            </w:r>
            <w:r>
              <w:br/>
            </w:r>
            <w:r>
              <w:rPr>
                <w:rFonts w:ascii="Times New Roman"/>
                <w:b w:val="false"/>
                <w:i w:val="false"/>
                <w:color w:val="000000"/>
                <w:sz w:val="20"/>
              </w:rPr>
              <w:t>
</w:t>
            </w:r>
            <w:r>
              <w:rPr>
                <w:rFonts w:ascii="Times New Roman"/>
                <w:b w:val="false"/>
                <w:i w:val="false"/>
                <w:color w:val="000000"/>
                <w:sz w:val="20"/>
              </w:rPr>
              <w:t>почтовый адрес и(или) место регистрации и</w:t>
            </w:r>
            <w:r>
              <w:br/>
            </w:r>
            <w:r>
              <w:rPr>
                <w:rFonts w:ascii="Times New Roman"/>
                <w:b w:val="false"/>
                <w:i w:val="false"/>
                <w:color w:val="000000"/>
                <w:sz w:val="20"/>
              </w:rPr>
              <w:t>
</w:t>
            </w:r>
            <w:r>
              <w:rPr>
                <w:rFonts w:ascii="Times New Roman"/>
                <w:b w:val="false"/>
                <w:i w:val="false"/>
                <w:color w:val="000000"/>
                <w:sz w:val="20"/>
              </w:rPr>
              <w:t>нахождения юридического лица;</w:t>
            </w:r>
            <w:r>
              <w:br/>
            </w:r>
            <w:r>
              <w:rPr>
                <w:rFonts w:ascii="Times New Roman"/>
                <w:b w:val="false"/>
                <w:i w:val="false"/>
                <w:color w:val="000000"/>
                <w:sz w:val="20"/>
              </w:rPr>
              <w:t>
</w:t>
            </w:r>
            <w:r>
              <w:rPr>
                <w:rFonts w:ascii="Times New Roman"/>
                <w:b w:val="false"/>
                <w:i w:val="false"/>
                <w:color w:val="000000"/>
                <w:sz w:val="20"/>
              </w:rPr>
              <w:t>соотношение количества акций, принадлежащих</w:t>
            </w:r>
            <w:r>
              <w:br/>
            </w:r>
            <w:r>
              <w:rPr>
                <w:rFonts w:ascii="Times New Roman"/>
                <w:b w:val="false"/>
                <w:i w:val="false"/>
                <w:color w:val="000000"/>
                <w:sz w:val="20"/>
              </w:rPr>
              <w:t>
</w:t>
            </w:r>
            <w:r>
              <w:rPr>
                <w:rFonts w:ascii="Times New Roman"/>
                <w:b w:val="false"/>
                <w:i w:val="false"/>
                <w:color w:val="000000"/>
                <w:sz w:val="20"/>
              </w:rPr>
              <w:t>юридическому лицу, к общему количеству голосующих</w:t>
            </w:r>
            <w:r>
              <w:br/>
            </w:r>
            <w:r>
              <w:rPr>
                <w:rFonts w:ascii="Times New Roman"/>
                <w:b w:val="false"/>
                <w:i w:val="false"/>
                <w:color w:val="000000"/>
                <w:sz w:val="20"/>
              </w:rPr>
              <w:t>
</w:t>
            </w:r>
            <w:r>
              <w:rPr>
                <w:rFonts w:ascii="Times New Roman"/>
                <w:b w:val="false"/>
                <w:i w:val="false"/>
                <w:color w:val="000000"/>
                <w:sz w:val="20"/>
              </w:rPr>
              <w:t>акций юридического лица, владеющего акциями (долями</w:t>
            </w:r>
            <w:r>
              <w:br/>
            </w:r>
            <w:r>
              <w:rPr>
                <w:rFonts w:ascii="Times New Roman"/>
                <w:b w:val="false"/>
                <w:i w:val="false"/>
                <w:color w:val="000000"/>
                <w:sz w:val="20"/>
              </w:rPr>
              <w:t>
</w:t>
            </w:r>
            <w:r>
              <w:rPr>
                <w:rFonts w:ascii="Times New Roman"/>
                <w:b w:val="false"/>
                <w:i w:val="false"/>
                <w:color w:val="000000"/>
                <w:sz w:val="20"/>
              </w:rPr>
              <w:t>участия в уставном капитале) организации или доля</w:t>
            </w:r>
            <w:r>
              <w:br/>
            </w:r>
            <w:r>
              <w:rPr>
                <w:rFonts w:ascii="Times New Roman"/>
                <w:b w:val="false"/>
                <w:i w:val="false"/>
                <w:color w:val="000000"/>
                <w:sz w:val="20"/>
              </w:rPr>
              <w:t>
</w:t>
            </w:r>
            <w:r>
              <w:rPr>
                <w:rFonts w:ascii="Times New Roman"/>
                <w:b w:val="false"/>
                <w:i w:val="false"/>
                <w:color w:val="000000"/>
                <w:sz w:val="20"/>
              </w:rPr>
              <w:t>участия в уставном капитале юридического лица,</w:t>
            </w:r>
            <w:r>
              <w:br/>
            </w:r>
            <w:r>
              <w:rPr>
                <w:rFonts w:ascii="Times New Roman"/>
                <w:b w:val="false"/>
                <w:i w:val="false"/>
                <w:color w:val="000000"/>
                <w:sz w:val="20"/>
              </w:rPr>
              <w:t>
</w:t>
            </w:r>
            <w:r>
              <w:rPr>
                <w:rFonts w:ascii="Times New Roman"/>
                <w:b w:val="false"/>
                <w:i w:val="false"/>
                <w:color w:val="000000"/>
                <w:sz w:val="20"/>
              </w:rPr>
              <w:t>владеющего акциями (долями участия в уставном</w:t>
            </w:r>
            <w:r>
              <w:br/>
            </w:r>
            <w:r>
              <w:rPr>
                <w:rFonts w:ascii="Times New Roman"/>
                <w:b w:val="false"/>
                <w:i w:val="false"/>
                <w:color w:val="000000"/>
                <w:sz w:val="20"/>
              </w:rPr>
              <w:t>
</w:t>
            </w:r>
            <w:r>
              <w:rPr>
                <w:rFonts w:ascii="Times New Roman"/>
                <w:b w:val="false"/>
                <w:i w:val="false"/>
                <w:color w:val="000000"/>
                <w:sz w:val="20"/>
              </w:rPr>
              <w:t>капитале) организации(в процентах);</w:t>
            </w:r>
          </w:p>
          <w:p>
            <w:pPr>
              <w:spacing w:after="20"/>
              <w:ind w:left="20"/>
              <w:jc w:val="both"/>
            </w:pPr>
            <w:r>
              <w:rPr>
                <w:rFonts w:ascii="Times New Roman"/>
                <w:b w:val="false"/>
                <w:i w:val="false"/>
                <w:color w:val="000000"/>
                <w:sz w:val="20"/>
              </w:rPr>
              <w:t>– для физического лица:</w:t>
            </w:r>
            <w:r>
              <w:br/>
            </w:r>
            <w:r>
              <w:rPr>
                <w:rFonts w:ascii="Times New Roman"/>
                <w:b w:val="false"/>
                <w:i w:val="false"/>
                <w:color w:val="000000"/>
                <w:sz w:val="20"/>
              </w:rPr>
              <w:t>
</w:t>
            </w:r>
            <w:r>
              <w:rPr>
                <w:rFonts w:ascii="Times New Roman"/>
                <w:b w:val="false"/>
                <w:i w:val="false"/>
                <w:color w:val="000000"/>
                <w:sz w:val="20"/>
              </w:rPr>
              <w:t>фамилия, имя, при наличии - отчество;</w:t>
            </w:r>
            <w:r>
              <w:br/>
            </w:r>
            <w:r>
              <w:rPr>
                <w:rFonts w:ascii="Times New Roman"/>
                <w:b w:val="false"/>
                <w:i w:val="false"/>
                <w:color w:val="000000"/>
                <w:sz w:val="20"/>
              </w:rPr>
              <w:t>
</w:t>
            </w:r>
            <w:r>
              <w:rPr>
                <w:rFonts w:ascii="Times New Roman"/>
                <w:b w:val="false"/>
                <w:i w:val="false"/>
                <w:color w:val="000000"/>
                <w:sz w:val="20"/>
              </w:rPr>
              <w:t>гражданство;</w:t>
            </w:r>
            <w:r>
              <w:br/>
            </w:r>
            <w:r>
              <w:rPr>
                <w:rFonts w:ascii="Times New Roman"/>
                <w:b w:val="false"/>
                <w:i w:val="false"/>
                <w:color w:val="000000"/>
                <w:sz w:val="20"/>
              </w:rPr>
              <w:t>
</w:t>
            </w:r>
            <w:r>
              <w:rPr>
                <w:rFonts w:ascii="Times New Roman"/>
                <w:b w:val="false"/>
                <w:i w:val="false"/>
                <w:color w:val="000000"/>
                <w:sz w:val="20"/>
              </w:rPr>
              <w:t>юридический адрес и (или) место жительства;</w:t>
            </w:r>
            <w:r>
              <w:br/>
            </w:r>
            <w:r>
              <w:rPr>
                <w:rFonts w:ascii="Times New Roman"/>
                <w:b w:val="false"/>
                <w:i w:val="false"/>
                <w:color w:val="000000"/>
                <w:sz w:val="20"/>
              </w:rPr>
              <w:t>
</w:t>
            </w:r>
            <w:r>
              <w:rPr>
                <w:rFonts w:ascii="Times New Roman"/>
                <w:b w:val="false"/>
                <w:i w:val="false"/>
                <w:color w:val="000000"/>
                <w:sz w:val="20"/>
              </w:rPr>
              <w:t>соотношение количества акций, принадлежащих</w:t>
            </w:r>
            <w:r>
              <w:br/>
            </w:r>
            <w:r>
              <w:rPr>
                <w:rFonts w:ascii="Times New Roman"/>
                <w:b w:val="false"/>
                <w:i w:val="false"/>
                <w:color w:val="000000"/>
                <w:sz w:val="20"/>
              </w:rPr>
              <w:t>
</w:t>
            </w:r>
            <w:r>
              <w:rPr>
                <w:rFonts w:ascii="Times New Roman"/>
                <w:b w:val="false"/>
                <w:i w:val="false"/>
                <w:color w:val="000000"/>
                <w:sz w:val="20"/>
              </w:rPr>
              <w:t>физическому лицу, к общему количеству голосующих</w:t>
            </w:r>
            <w:r>
              <w:br/>
            </w:r>
            <w:r>
              <w:rPr>
                <w:rFonts w:ascii="Times New Roman"/>
                <w:b w:val="false"/>
                <w:i w:val="false"/>
                <w:color w:val="000000"/>
                <w:sz w:val="20"/>
              </w:rPr>
              <w:t>
</w:t>
            </w:r>
            <w:r>
              <w:rPr>
                <w:rFonts w:ascii="Times New Roman"/>
                <w:b w:val="false"/>
                <w:i w:val="false"/>
                <w:color w:val="000000"/>
                <w:sz w:val="20"/>
              </w:rPr>
              <w:t>акций юридического лица, владеющего акциями (долями</w:t>
            </w:r>
            <w:r>
              <w:br/>
            </w:r>
            <w:r>
              <w:rPr>
                <w:rFonts w:ascii="Times New Roman"/>
                <w:b w:val="false"/>
                <w:i w:val="false"/>
                <w:color w:val="000000"/>
                <w:sz w:val="20"/>
              </w:rPr>
              <w:t>
</w:t>
            </w:r>
            <w:r>
              <w:rPr>
                <w:rFonts w:ascii="Times New Roman"/>
                <w:b w:val="false"/>
                <w:i w:val="false"/>
                <w:color w:val="000000"/>
                <w:sz w:val="20"/>
              </w:rPr>
              <w:t>участия в уставном капитале) организации или доля</w:t>
            </w:r>
            <w:r>
              <w:br/>
            </w:r>
            <w:r>
              <w:rPr>
                <w:rFonts w:ascii="Times New Roman"/>
                <w:b w:val="false"/>
                <w:i w:val="false"/>
                <w:color w:val="000000"/>
                <w:sz w:val="20"/>
              </w:rPr>
              <w:t>
</w:t>
            </w:r>
            <w:r>
              <w:rPr>
                <w:rFonts w:ascii="Times New Roman"/>
                <w:b w:val="false"/>
                <w:i w:val="false"/>
                <w:color w:val="000000"/>
                <w:sz w:val="20"/>
              </w:rPr>
              <w:t>участия в уставном капитале юридического лица,</w:t>
            </w:r>
            <w:r>
              <w:br/>
            </w:r>
            <w:r>
              <w:rPr>
                <w:rFonts w:ascii="Times New Roman"/>
                <w:b w:val="false"/>
                <w:i w:val="false"/>
                <w:color w:val="000000"/>
                <w:sz w:val="20"/>
              </w:rPr>
              <w:t>
</w:t>
            </w:r>
            <w:r>
              <w:rPr>
                <w:rFonts w:ascii="Times New Roman"/>
                <w:b w:val="false"/>
                <w:i w:val="false"/>
                <w:color w:val="000000"/>
                <w:sz w:val="20"/>
              </w:rPr>
              <w:t>владеющего акциями (долями участия в уставном</w:t>
            </w:r>
            <w:r>
              <w:br/>
            </w:r>
            <w:r>
              <w:rPr>
                <w:rFonts w:ascii="Times New Roman"/>
                <w:b w:val="false"/>
                <w:i w:val="false"/>
                <w:color w:val="000000"/>
                <w:sz w:val="20"/>
              </w:rPr>
              <w:t>
</w:t>
            </w:r>
            <w:r>
              <w:rPr>
                <w:rFonts w:ascii="Times New Roman"/>
                <w:b w:val="false"/>
                <w:i w:val="false"/>
                <w:color w:val="000000"/>
                <w:sz w:val="20"/>
              </w:rPr>
              <w:t>капитале) организации (в процентах)</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юридических лицах, в которых организация</w:t>
            </w:r>
            <w:r>
              <w:br/>
            </w:r>
            <w:r>
              <w:rPr>
                <w:rFonts w:ascii="Times New Roman"/>
                <w:b w:val="false"/>
                <w:i w:val="false"/>
                <w:color w:val="000000"/>
                <w:sz w:val="20"/>
              </w:rPr>
              <w:t>
</w:t>
            </w:r>
            <w:r>
              <w:rPr>
                <w:rFonts w:ascii="Times New Roman"/>
                <w:b w:val="false"/>
                <w:i w:val="false"/>
                <w:color w:val="000000"/>
                <w:sz w:val="20"/>
              </w:rPr>
              <w:t xml:space="preserve">является акционером (участником), владеющим </w:t>
            </w:r>
            <w:r>
              <w:rPr>
                <w:rFonts w:ascii="Times New Roman"/>
                <w:b w:val="false"/>
                <w:i w:val="false"/>
                <w:color w:val="000000"/>
                <w:sz w:val="20"/>
              </w:rPr>
              <w:t>десятью</w:t>
            </w:r>
            <w:r>
              <w:br/>
            </w:r>
            <w:r>
              <w:rPr>
                <w:rFonts w:ascii="Times New Roman"/>
                <w:b w:val="false"/>
                <w:i w:val="false"/>
                <w:color w:val="000000"/>
                <w:sz w:val="20"/>
              </w:rPr>
              <w:t>
</w:t>
            </w:r>
            <w:r>
              <w:rPr>
                <w:rFonts w:ascii="Times New Roman"/>
                <w:b w:val="false"/>
                <w:i w:val="false"/>
                <w:color w:val="000000"/>
                <w:sz w:val="20"/>
              </w:rPr>
              <w:t>и более процентами акций (долей участия в уставном</w:t>
            </w:r>
            <w:r>
              <w:br/>
            </w:r>
            <w:r>
              <w:rPr>
                <w:rFonts w:ascii="Times New Roman"/>
                <w:b w:val="false"/>
                <w:i w:val="false"/>
                <w:color w:val="000000"/>
                <w:sz w:val="20"/>
              </w:rPr>
              <w:t>
</w:t>
            </w:r>
            <w:r>
              <w:rPr>
                <w:rFonts w:ascii="Times New Roman"/>
                <w:b w:val="false"/>
                <w:i w:val="false"/>
                <w:color w:val="000000"/>
                <w:sz w:val="20"/>
              </w:rPr>
              <w:t>капитале)</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руководящих работниках организации</w:t>
            </w:r>
            <w:r>
              <w:br/>
            </w:r>
            <w:r>
              <w:rPr>
                <w:rFonts w:ascii="Times New Roman"/>
                <w:b w:val="false"/>
                <w:i w:val="false"/>
                <w:color w:val="000000"/>
                <w:sz w:val="20"/>
              </w:rPr>
              <w:t>
</w:t>
            </w:r>
            <w:r>
              <w:rPr>
                <w:rFonts w:ascii="Times New Roman"/>
                <w:b w:val="false"/>
                <w:i w:val="false"/>
                <w:color w:val="000000"/>
                <w:sz w:val="20"/>
              </w:rPr>
              <w:t>(фамилия, имя, при наличии - отчество, занимаемая</w:t>
            </w:r>
            <w:r>
              <w:br/>
            </w:r>
            <w:r>
              <w:rPr>
                <w:rFonts w:ascii="Times New Roman"/>
                <w:b w:val="false"/>
                <w:i w:val="false"/>
                <w:color w:val="000000"/>
                <w:sz w:val="20"/>
              </w:rPr>
              <w:t>
</w:t>
            </w:r>
            <w:r>
              <w:rPr>
                <w:rFonts w:ascii="Times New Roman"/>
                <w:b w:val="false"/>
                <w:i w:val="false"/>
                <w:color w:val="000000"/>
                <w:sz w:val="20"/>
              </w:rPr>
              <w:t>должность, дата приема на работу (назначения</w:t>
            </w:r>
            <w:r>
              <w:br/>
            </w:r>
            <w:r>
              <w:rPr>
                <w:rFonts w:ascii="Times New Roman"/>
                <w:b w:val="false"/>
                <w:i w:val="false"/>
                <w:color w:val="000000"/>
                <w:sz w:val="20"/>
              </w:rPr>
              <w:t>
</w:t>
            </w:r>
            <w:r>
              <w:rPr>
                <w:rFonts w:ascii="Times New Roman"/>
                <w:b w:val="false"/>
                <w:i w:val="false"/>
                <w:color w:val="000000"/>
                <w:sz w:val="20"/>
              </w:rPr>
              <w:t>(избрания) на должность), дата согласования</w:t>
            </w:r>
            <w:r>
              <w:br/>
            </w:r>
            <w:r>
              <w:rPr>
                <w:rFonts w:ascii="Times New Roman"/>
                <w:b w:val="false"/>
                <w:i w:val="false"/>
                <w:color w:val="000000"/>
                <w:sz w:val="20"/>
              </w:rPr>
              <w:t>
</w:t>
            </w:r>
            <w:r>
              <w:rPr>
                <w:rFonts w:ascii="Times New Roman"/>
                <w:b w:val="false"/>
                <w:i w:val="false"/>
                <w:color w:val="000000"/>
                <w:sz w:val="20"/>
              </w:rPr>
              <w:t>руководящего работника уполномоченным органом)</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иных руководителях организации, за</w:t>
            </w:r>
            <w:r>
              <w:br/>
            </w:r>
            <w:r>
              <w:rPr>
                <w:rFonts w:ascii="Times New Roman"/>
                <w:b w:val="false"/>
                <w:i w:val="false"/>
                <w:color w:val="000000"/>
                <w:sz w:val="20"/>
              </w:rPr>
              <w:t>
</w:t>
            </w:r>
            <w:r>
              <w:rPr>
                <w:rFonts w:ascii="Times New Roman"/>
                <w:b w:val="false"/>
                <w:i w:val="false"/>
                <w:color w:val="000000"/>
                <w:sz w:val="20"/>
              </w:rPr>
              <w:t>исключением первых руководителей его обособленных</w:t>
            </w:r>
            <w:r>
              <w:br/>
            </w:r>
            <w:r>
              <w:rPr>
                <w:rFonts w:ascii="Times New Roman"/>
                <w:b w:val="false"/>
                <w:i w:val="false"/>
                <w:color w:val="000000"/>
                <w:sz w:val="20"/>
              </w:rPr>
              <w:t>
</w:t>
            </w:r>
            <w:r>
              <w:rPr>
                <w:rFonts w:ascii="Times New Roman"/>
                <w:b w:val="false"/>
                <w:i w:val="false"/>
                <w:color w:val="000000"/>
                <w:sz w:val="20"/>
              </w:rPr>
              <w:t>подразделений и их главных бухгалтеров,</w:t>
            </w:r>
            <w:r>
              <w:br/>
            </w:r>
            <w:r>
              <w:rPr>
                <w:rFonts w:ascii="Times New Roman"/>
                <w:b w:val="false"/>
                <w:i w:val="false"/>
                <w:color w:val="000000"/>
                <w:sz w:val="20"/>
              </w:rPr>
              <w:t>
</w:t>
            </w:r>
            <w:r>
              <w:rPr>
                <w:rFonts w:ascii="Times New Roman"/>
                <w:b w:val="false"/>
                <w:i w:val="false"/>
                <w:color w:val="000000"/>
                <w:sz w:val="20"/>
              </w:rPr>
              <w:t>осуществляющих координацию и (или) контроль за</w:t>
            </w:r>
            <w:r>
              <w:br/>
            </w:r>
            <w:r>
              <w:rPr>
                <w:rFonts w:ascii="Times New Roman"/>
                <w:b w:val="false"/>
                <w:i w:val="false"/>
                <w:color w:val="000000"/>
                <w:sz w:val="20"/>
              </w:rPr>
              <w:t>
</w:t>
            </w:r>
            <w:r>
              <w:rPr>
                <w:rFonts w:ascii="Times New Roman"/>
                <w:b w:val="false"/>
                <w:i w:val="false"/>
                <w:color w:val="000000"/>
                <w:sz w:val="20"/>
              </w:rPr>
              <w:t>деятельностью одного или нескольких структурных</w:t>
            </w:r>
            <w:r>
              <w:br/>
            </w:r>
            <w:r>
              <w:rPr>
                <w:rFonts w:ascii="Times New Roman"/>
                <w:b w:val="false"/>
                <w:i w:val="false"/>
                <w:color w:val="000000"/>
                <w:sz w:val="20"/>
              </w:rPr>
              <w:t>
</w:t>
            </w:r>
            <w:r>
              <w:rPr>
                <w:rFonts w:ascii="Times New Roman"/>
                <w:b w:val="false"/>
                <w:i w:val="false"/>
                <w:color w:val="000000"/>
                <w:sz w:val="20"/>
              </w:rPr>
              <w:t>подразделений организации, осуществляющих</w:t>
            </w:r>
            <w:r>
              <w:br/>
            </w:r>
            <w:r>
              <w:rPr>
                <w:rFonts w:ascii="Times New Roman"/>
                <w:b w:val="false"/>
                <w:i w:val="false"/>
                <w:color w:val="000000"/>
                <w:sz w:val="20"/>
              </w:rPr>
              <w:t>
</w:t>
            </w:r>
            <w:r>
              <w:rPr>
                <w:rFonts w:ascii="Times New Roman"/>
                <w:b w:val="false"/>
                <w:i w:val="false"/>
                <w:color w:val="000000"/>
                <w:sz w:val="20"/>
              </w:rPr>
              <w:t>профессиональную деятельность на рынке ценных</w:t>
            </w:r>
            <w:r>
              <w:br/>
            </w:r>
            <w:r>
              <w:rPr>
                <w:rFonts w:ascii="Times New Roman"/>
                <w:b w:val="false"/>
                <w:i w:val="false"/>
                <w:color w:val="000000"/>
                <w:sz w:val="20"/>
              </w:rPr>
              <w:t>
</w:t>
            </w:r>
            <w:r>
              <w:rPr>
                <w:rFonts w:ascii="Times New Roman"/>
                <w:b w:val="false"/>
                <w:i w:val="false"/>
                <w:color w:val="000000"/>
                <w:sz w:val="20"/>
              </w:rPr>
              <w:t>бумаг, и обладающих правом подписи любых договоров,</w:t>
            </w:r>
            <w:r>
              <w:br/>
            </w:r>
            <w:r>
              <w:rPr>
                <w:rFonts w:ascii="Times New Roman"/>
                <w:b w:val="false"/>
                <w:i w:val="false"/>
                <w:color w:val="000000"/>
                <w:sz w:val="20"/>
              </w:rPr>
              <w:t>
</w:t>
            </w:r>
            <w:r>
              <w:rPr>
                <w:rFonts w:ascii="Times New Roman"/>
                <w:b w:val="false"/>
                <w:i w:val="false"/>
                <w:color w:val="000000"/>
                <w:sz w:val="20"/>
              </w:rPr>
              <w:t>заключаемых с клиентами, информации,</w:t>
            </w:r>
            <w:r>
              <w:br/>
            </w:r>
            <w:r>
              <w:rPr>
                <w:rFonts w:ascii="Times New Roman"/>
                <w:b w:val="false"/>
                <w:i w:val="false"/>
                <w:color w:val="000000"/>
                <w:sz w:val="20"/>
              </w:rPr>
              <w:t>
</w:t>
            </w:r>
            <w:r>
              <w:rPr>
                <w:rFonts w:ascii="Times New Roman"/>
                <w:b w:val="false"/>
                <w:i w:val="false"/>
                <w:color w:val="000000"/>
                <w:sz w:val="20"/>
              </w:rPr>
              <w:t>предоставляемой клиентам и (или) в уполномоченный</w:t>
            </w:r>
            <w:r>
              <w:br/>
            </w:r>
            <w:r>
              <w:rPr>
                <w:rFonts w:ascii="Times New Roman"/>
                <w:b w:val="false"/>
                <w:i w:val="false"/>
                <w:color w:val="000000"/>
                <w:sz w:val="20"/>
              </w:rPr>
              <w:t>
</w:t>
            </w:r>
            <w:r>
              <w:rPr>
                <w:rFonts w:ascii="Times New Roman"/>
                <w:b w:val="false"/>
                <w:i w:val="false"/>
                <w:color w:val="000000"/>
                <w:sz w:val="20"/>
              </w:rPr>
              <w:t>орган, включая различные формы отчетности,</w:t>
            </w:r>
            <w:r>
              <w:br/>
            </w:r>
            <w:r>
              <w:rPr>
                <w:rFonts w:ascii="Times New Roman"/>
                <w:b w:val="false"/>
                <w:i w:val="false"/>
                <w:color w:val="000000"/>
                <w:sz w:val="20"/>
              </w:rPr>
              <w:t>
</w:t>
            </w:r>
            <w:r>
              <w:rPr>
                <w:rFonts w:ascii="Times New Roman"/>
                <w:b w:val="false"/>
                <w:i w:val="false"/>
                <w:color w:val="000000"/>
                <w:sz w:val="20"/>
              </w:rPr>
              <w:t>предусмотренные договорами, заключенными с</w:t>
            </w:r>
            <w:r>
              <w:br/>
            </w:r>
            <w:r>
              <w:rPr>
                <w:rFonts w:ascii="Times New Roman"/>
                <w:b w:val="false"/>
                <w:i w:val="false"/>
                <w:color w:val="000000"/>
                <w:sz w:val="20"/>
              </w:rPr>
              <w:t>
</w:t>
            </w:r>
            <w:r>
              <w:rPr>
                <w:rFonts w:ascii="Times New Roman"/>
                <w:b w:val="false"/>
                <w:i w:val="false"/>
                <w:color w:val="000000"/>
                <w:sz w:val="20"/>
              </w:rPr>
              <w:t>клиентами, и нормативными правовыми актами</w:t>
            </w:r>
            <w:r>
              <w:br/>
            </w:r>
            <w:r>
              <w:rPr>
                <w:rFonts w:ascii="Times New Roman"/>
                <w:b w:val="false"/>
                <w:i w:val="false"/>
                <w:color w:val="000000"/>
                <w:sz w:val="20"/>
              </w:rPr>
              <w:t>
</w:t>
            </w:r>
            <w:r>
              <w:rPr>
                <w:rFonts w:ascii="Times New Roman"/>
                <w:b w:val="false"/>
                <w:i w:val="false"/>
                <w:color w:val="000000"/>
                <w:sz w:val="20"/>
              </w:rPr>
              <w:t>уполномоченного органа по  регулированию, контролю</w:t>
            </w:r>
            <w:r>
              <w:br/>
            </w:r>
            <w:r>
              <w:rPr>
                <w:rFonts w:ascii="Times New Roman"/>
                <w:b w:val="false"/>
                <w:i w:val="false"/>
                <w:color w:val="000000"/>
                <w:sz w:val="20"/>
              </w:rPr>
              <w:t>
</w:t>
            </w:r>
            <w:r>
              <w:rPr>
                <w:rFonts w:ascii="Times New Roman"/>
                <w:b w:val="false"/>
                <w:i w:val="false"/>
                <w:color w:val="000000"/>
                <w:sz w:val="20"/>
              </w:rPr>
              <w:t>и надзору финансового рынка и финансовых</w:t>
            </w:r>
            <w:r>
              <w:br/>
            </w:r>
            <w:r>
              <w:rPr>
                <w:rFonts w:ascii="Times New Roman"/>
                <w:b w:val="false"/>
                <w:i w:val="false"/>
                <w:color w:val="000000"/>
                <w:sz w:val="20"/>
              </w:rPr>
              <w:t>
</w:t>
            </w:r>
            <w:r>
              <w:rPr>
                <w:rFonts w:ascii="Times New Roman"/>
                <w:b w:val="false"/>
                <w:i w:val="false"/>
                <w:color w:val="000000"/>
                <w:sz w:val="20"/>
              </w:rPr>
              <w:t>организаций Республики Казахстан, а также</w:t>
            </w:r>
            <w:r>
              <w:br/>
            </w:r>
            <w:r>
              <w:rPr>
                <w:rFonts w:ascii="Times New Roman"/>
                <w:b w:val="false"/>
                <w:i w:val="false"/>
                <w:color w:val="000000"/>
                <w:sz w:val="20"/>
              </w:rPr>
              <w:t>
</w:t>
            </w:r>
            <w:r>
              <w:rPr>
                <w:rFonts w:ascii="Times New Roman"/>
                <w:b w:val="false"/>
                <w:i w:val="false"/>
                <w:color w:val="000000"/>
                <w:sz w:val="20"/>
              </w:rPr>
              <w:t>документов, подтверждающих проведение сверки</w:t>
            </w:r>
            <w:r>
              <w:br/>
            </w:r>
            <w:r>
              <w:rPr>
                <w:rFonts w:ascii="Times New Roman"/>
                <w:b w:val="false"/>
                <w:i w:val="false"/>
                <w:color w:val="000000"/>
                <w:sz w:val="20"/>
              </w:rPr>
              <w:t>
</w:t>
            </w:r>
            <w:r>
              <w:rPr>
                <w:rFonts w:ascii="Times New Roman"/>
                <w:b w:val="false"/>
                <w:i w:val="false"/>
                <w:color w:val="000000"/>
                <w:sz w:val="20"/>
              </w:rPr>
              <w:t>движения и остатка активов, находящихся на счетах</w:t>
            </w:r>
            <w:r>
              <w:br/>
            </w:r>
            <w:r>
              <w:rPr>
                <w:rFonts w:ascii="Times New Roman"/>
                <w:b w:val="false"/>
                <w:i w:val="false"/>
                <w:color w:val="000000"/>
                <w:sz w:val="20"/>
              </w:rPr>
              <w:t>
</w:t>
            </w:r>
            <w:r>
              <w:rPr>
                <w:rFonts w:ascii="Times New Roman"/>
                <w:b w:val="false"/>
                <w:i w:val="false"/>
                <w:color w:val="000000"/>
                <w:sz w:val="20"/>
              </w:rPr>
              <w:t>клиентов организации (фамилия, имя, при наличии -</w:t>
            </w:r>
            <w:r>
              <w:br/>
            </w:r>
            <w:r>
              <w:rPr>
                <w:rFonts w:ascii="Times New Roman"/>
                <w:b w:val="false"/>
                <w:i w:val="false"/>
                <w:color w:val="000000"/>
                <w:sz w:val="20"/>
              </w:rPr>
              <w:t>
</w:t>
            </w:r>
            <w:r>
              <w:rPr>
                <w:rFonts w:ascii="Times New Roman"/>
                <w:b w:val="false"/>
                <w:i w:val="false"/>
                <w:color w:val="000000"/>
                <w:sz w:val="20"/>
              </w:rPr>
              <w:t>отчество, занимаемая должность, дата приема на</w:t>
            </w:r>
            <w:r>
              <w:br/>
            </w:r>
            <w:r>
              <w:rPr>
                <w:rFonts w:ascii="Times New Roman"/>
                <w:b w:val="false"/>
                <w:i w:val="false"/>
                <w:color w:val="000000"/>
                <w:sz w:val="20"/>
              </w:rPr>
              <w:t>
</w:t>
            </w:r>
            <w:r>
              <w:rPr>
                <w:rFonts w:ascii="Times New Roman"/>
                <w:b w:val="false"/>
                <w:i w:val="false"/>
                <w:color w:val="000000"/>
                <w:sz w:val="20"/>
              </w:rPr>
              <w:t>работу (назначения (избрания) на должность), дата</w:t>
            </w:r>
            <w:r>
              <w:br/>
            </w:r>
            <w:r>
              <w:rPr>
                <w:rFonts w:ascii="Times New Roman"/>
                <w:b w:val="false"/>
                <w:i w:val="false"/>
                <w:color w:val="000000"/>
                <w:sz w:val="20"/>
              </w:rPr>
              <w:t>
</w:t>
            </w:r>
            <w:r>
              <w:rPr>
                <w:rFonts w:ascii="Times New Roman"/>
                <w:b w:val="false"/>
                <w:i w:val="false"/>
                <w:color w:val="000000"/>
                <w:sz w:val="20"/>
              </w:rPr>
              <w:t>согласования иного руководящего работника</w:t>
            </w:r>
            <w:r>
              <w:br/>
            </w:r>
            <w:r>
              <w:rPr>
                <w:rFonts w:ascii="Times New Roman"/>
                <w:b w:val="false"/>
                <w:i w:val="false"/>
                <w:color w:val="000000"/>
                <w:sz w:val="20"/>
              </w:rPr>
              <w:t>
</w:t>
            </w:r>
            <w:r>
              <w:rPr>
                <w:rFonts w:ascii="Times New Roman"/>
                <w:b w:val="false"/>
                <w:i w:val="false"/>
                <w:color w:val="000000"/>
                <w:sz w:val="20"/>
              </w:rPr>
              <w:t>уполномоченным органом)</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работниках, участвующих в осуществлении</w:t>
            </w:r>
            <w:r>
              <w:br/>
            </w:r>
            <w:r>
              <w:rPr>
                <w:rFonts w:ascii="Times New Roman"/>
                <w:b w:val="false"/>
                <w:i w:val="false"/>
                <w:color w:val="000000"/>
                <w:sz w:val="20"/>
              </w:rPr>
              <w:t>
</w:t>
            </w:r>
            <w:r>
              <w:rPr>
                <w:rFonts w:ascii="Times New Roman"/>
                <w:b w:val="false"/>
                <w:i w:val="false"/>
                <w:color w:val="000000"/>
                <w:sz w:val="20"/>
              </w:rPr>
              <w:t>брокерской и (или) дилерской деятельности на рынке</w:t>
            </w:r>
            <w:r>
              <w:br/>
            </w:r>
            <w:r>
              <w:rPr>
                <w:rFonts w:ascii="Times New Roman"/>
                <w:b w:val="false"/>
                <w:i w:val="false"/>
                <w:color w:val="000000"/>
                <w:sz w:val="20"/>
              </w:rPr>
              <w:t>
</w:t>
            </w:r>
            <w:r>
              <w:rPr>
                <w:rFonts w:ascii="Times New Roman"/>
                <w:b w:val="false"/>
                <w:i w:val="false"/>
                <w:color w:val="000000"/>
                <w:sz w:val="20"/>
              </w:rPr>
              <w:t>ценных бумаг (фамилия, имя, при наличии - отчество,</w:t>
            </w:r>
            <w:r>
              <w:br/>
            </w:r>
            <w:r>
              <w:rPr>
                <w:rFonts w:ascii="Times New Roman"/>
                <w:b w:val="false"/>
                <w:i w:val="false"/>
                <w:color w:val="000000"/>
                <w:sz w:val="20"/>
              </w:rPr>
              <w:t>
</w:t>
            </w:r>
            <w:r>
              <w:rPr>
                <w:rFonts w:ascii="Times New Roman"/>
                <w:b w:val="false"/>
                <w:i w:val="false"/>
                <w:color w:val="000000"/>
                <w:sz w:val="20"/>
              </w:rPr>
              <w:t>занимаемая должность, дата приема на работу)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составе инвестиционного комитета,</w:t>
            </w:r>
            <w:r>
              <w:br/>
            </w:r>
            <w:r>
              <w:rPr>
                <w:rFonts w:ascii="Times New Roman"/>
                <w:b w:val="false"/>
                <w:i w:val="false"/>
                <w:color w:val="000000"/>
                <w:sz w:val="20"/>
              </w:rPr>
              <w:t>
</w:t>
            </w:r>
            <w:r>
              <w:rPr>
                <w:rFonts w:ascii="Times New Roman"/>
                <w:b w:val="false"/>
                <w:i w:val="false"/>
                <w:color w:val="000000"/>
                <w:sz w:val="20"/>
              </w:rPr>
              <w:t>осуществляющего принятие инвестиционных решений в</w:t>
            </w:r>
            <w:r>
              <w:br/>
            </w:r>
            <w:r>
              <w:rPr>
                <w:rFonts w:ascii="Times New Roman"/>
                <w:b w:val="false"/>
                <w:i w:val="false"/>
                <w:color w:val="000000"/>
                <w:sz w:val="20"/>
              </w:rPr>
              <w:t>
</w:t>
            </w:r>
            <w:r>
              <w:rPr>
                <w:rFonts w:ascii="Times New Roman"/>
                <w:b w:val="false"/>
                <w:i w:val="false"/>
                <w:color w:val="000000"/>
                <w:sz w:val="20"/>
              </w:rPr>
              <w:t>отношении собственных активов организации (фамилия,</w:t>
            </w:r>
            <w:r>
              <w:br/>
            </w:r>
            <w:r>
              <w:rPr>
                <w:rFonts w:ascii="Times New Roman"/>
                <w:b w:val="false"/>
                <w:i w:val="false"/>
                <w:color w:val="000000"/>
                <w:sz w:val="20"/>
              </w:rPr>
              <w:t>
</w:t>
            </w:r>
            <w:r>
              <w:rPr>
                <w:rFonts w:ascii="Times New Roman"/>
                <w:b w:val="false"/>
                <w:i w:val="false"/>
                <w:color w:val="000000"/>
                <w:sz w:val="20"/>
              </w:rPr>
              <w:t>имя, при наличии отчество, занимаемая должность,</w:t>
            </w:r>
            <w:r>
              <w:br/>
            </w:r>
            <w:r>
              <w:rPr>
                <w:rFonts w:ascii="Times New Roman"/>
                <w:b w:val="false"/>
                <w:i w:val="false"/>
                <w:color w:val="000000"/>
                <w:sz w:val="20"/>
              </w:rPr>
              <w:t>
</w:t>
            </w:r>
            <w:r>
              <w:rPr>
                <w:rFonts w:ascii="Times New Roman"/>
                <w:b w:val="false"/>
                <w:i w:val="false"/>
                <w:color w:val="000000"/>
                <w:sz w:val="20"/>
              </w:rPr>
              <w:t>дата и номер решения об избрании в состав</w:t>
            </w:r>
            <w:r>
              <w:br/>
            </w:r>
            <w:r>
              <w:rPr>
                <w:rFonts w:ascii="Times New Roman"/>
                <w:b w:val="false"/>
                <w:i w:val="false"/>
                <w:color w:val="000000"/>
                <w:sz w:val="20"/>
              </w:rPr>
              <w:t>
</w:t>
            </w:r>
            <w:r>
              <w:rPr>
                <w:rFonts w:ascii="Times New Roman"/>
                <w:b w:val="false"/>
                <w:i w:val="false"/>
                <w:color w:val="000000"/>
                <w:sz w:val="20"/>
              </w:rPr>
              <w:t>инвестиционного комитета, с какой даты работник</w:t>
            </w:r>
            <w:r>
              <w:br/>
            </w:r>
            <w:r>
              <w:rPr>
                <w:rFonts w:ascii="Times New Roman"/>
                <w:b w:val="false"/>
                <w:i w:val="false"/>
                <w:color w:val="000000"/>
                <w:sz w:val="20"/>
              </w:rPr>
              <w:t>
</w:t>
            </w:r>
            <w:r>
              <w:rPr>
                <w:rFonts w:ascii="Times New Roman"/>
                <w:b w:val="false"/>
                <w:i w:val="false"/>
                <w:color w:val="000000"/>
                <w:sz w:val="20"/>
              </w:rPr>
              <w:t>включен в состав инвестиционного комитета)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количестве договоров, заключенных с</w:t>
            </w:r>
            <w:r>
              <w:br/>
            </w:r>
            <w:r>
              <w:rPr>
                <w:rFonts w:ascii="Times New Roman"/>
                <w:b w:val="false"/>
                <w:i w:val="false"/>
                <w:color w:val="000000"/>
                <w:sz w:val="20"/>
              </w:rPr>
              <w:t>
</w:t>
            </w:r>
            <w:r>
              <w:rPr>
                <w:rFonts w:ascii="Times New Roman"/>
                <w:b w:val="false"/>
                <w:i w:val="false"/>
                <w:color w:val="000000"/>
                <w:sz w:val="20"/>
              </w:rPr>
              <w:t>клиентами, в рамках оказания брокерских услуг:</w:t>
            </w:r>
            <w:r>
              <w:br/>
            </w:r>
            <w:r>
              <w:rPr>
                <w:rFonts w:ascii="Times New Roman"/>
                <w:b w:val="false"/>
                <w:i w:val="false"/>
                <w:color w:val="000000"/>
                <w:sz w:val="20"/>
              </w:rPr>
              <w:t>
</w:t>
            </w:r>
            <w:r>
              <w:rPr>
                <w:rFonts w:ascii="Times New Roman"/>
                <w:b w:val="false"/>
                <w:i w:val="false"/>
                <w:color w:val="000000"/>
                <w:sz w:val="20"/>
              </w:rPr>
              <w:t>количество договоров об оказании брокерских услуг,</w:t>
            </w:r>
            <w:r>
              <w:br/>
            </w:r>
            <w:r>
              <w:rPr>
                <w:rFonts w:ascii="Times New Roman"/>
                <w:b w:val="false"/>
                <w:i w:val="false"/>
                <w:color w:val="000000"/>
                <w:sz w:val="20"/>
              </w:rPr>
              <w:t>
</w:t>
            </w:r>
            <w:r>
              <w:rPr>
                <w:rFonts w:ascii="Times New Roman"/>
                <w:b w:val="false"/>
                <w:i w:val="false"/>
                <w:color w:val="000000"/>
                <w:sz w:val="20"/>
              </w:rPr>
              <w:t>не предусматривающих предоставление услуг</w:t>
            </w:r>
            <w:r>
              <w:br/>
            </w:r>
            <w:r>
              <w:rPr>
                <w:rFonts w:ascii="Times New Roman"/>
                <w:b w:val="false"/>
                <w:i w:val="false"/>
                <w:color w:val="000000"/>
                <w:sz w:val="20"/>
              </w:rPr>
              <w:t>
</w:t>
            </w:r>
            <w:r>
              <w:rPr>
                <w:rFonts w:ascii="Times New Roman"/>
                <w:b w:val="false"/>
                <w:i w:val="false"/>
                <w:color w:val="000000"/>
                <w:sz w:val="20"/>
              </w:rPr>
              <w:t>номинального держания;</w:t>
            </w:r>
            <w:r>
              <w:br/>
            </w:r>
            <w:r>
              <w:rPr>
                <w:rFonts w:ascii="Times New Roman"/>
                <w:b w:val="false"/>
                <w:i w:val="false"/>
                <w:color w:val="000000"/>
                <w:sz w:val="20"/>
              </w:rPr>
              <w:t>
</w:t>
            </w:r>
            <w:r>
              <w:rPr>
                <w:rFonts w:ascii="Times New Roman"/>
                <w:b w:val="false"/>
                <w:i w:val="false"/>
                <w:color w:val="000000"/>
                <w:sz w:val="20"/>
              </w:rPr>
              <w:t>количество договоров об оказании брокерских услуг,</w:t>
            </w:r>
            <w:r>
              <w:br/>
            </w:r>
            <w:r>
              <w:rPr>
                <w:rFonts w:ascii="Times New Roman"/>
                <w:b w:val="false"/>
                <w:i w:val="false"/>
                <w:color w:val="000000"/>
                <w:sz w:val="20"/>
              </w:rPr>
              <w:t>
</w:t>
            </w:r>
            <w:r>
              <w:rPr>
                <w:rFonts w:ascii="Times New Roman"/>
                <w:b w:val="false"/>
                <w:i w:val="false"/>
                <w:color w:val="000000"/>
                <w:sz w:val="20"/>
              </w:rPr>
              <w:t>предусматривающих предоставление услуг номинального</w:t>
            </w:r>
            <w:r>
              <w:br/>
            </w:r>
            <w:r>
              <w:rPr>
                <w:rFonts w:ascii="Times New Roman"/>
                <w:b w:val="false"/>
                <w:i w:val="false"/>
                <w:color w:val="000000"/>
                <w:sz w:val="20"/>
              </w:rPr>
              <w:t>
</w:t>
            </w:r>
            <w:r>
              <w:rPr>
                <w:rFonts w:ascii="Times New Roman"/>
                <w:b w:val="false"/>
                <w:i w:val="false"/>
                <w:color w:val="000000"/>
                <w:sz w:val="20"/>
              </w:rPr>
              <w:t>держания;</w:t>
            </w:r>
            <w:r>
              <w:br/>
            </w:r>
            <w:r>
              <w:rPr>
                <w:rFonts w:ascii="Times New Roman"/>
                <w:b w:val="false"/>
                <w:i w:val="false"/>
                <w:color w:val="000000"/>
                <w:sz w:val="20"/>
              </w:rPr>
              <w:t>
</w:t>
            </w:r>
            <w:r>
              <w:rPr>
                <w:rFonts w:ascii="Times New Roman"/>
                <w:b w:val="false"/>
                <w:i w:val="false"/>
                <w:color w:val="000000"/>
                <w:sz w:val="20"/>
              </w:rPr>
              <w:t>количество договоров, заключенных с эмитентом по</w:t>
            </w:r>
            <w:r>
              <w:br/>
            </w:r>
            <w:r>
              <w:rPr>
                <w:rFonts w:ascii="Times New Roman"/>
                <w:b w:val="false"/>
                <w:i w:val="false"/>
                <w:color w:val="000000"/>
                <w:sz w:val="20"/>
              </w:rPr>
              <w:t>
</w:t>
            </w:r>
            <w:r>
              <w:rPr>
                <w:rFonts w:ascii="Times New Roman"/>
                <w:b w:val="false"/>
                <w:i w:val="false"/>
                <w:color w:val="000000"/>
                <w:sz w:val="20"/>
              </w:rPr>
              <w:t>оказанию услуг по  выпуску и размещению эмиссионных</w:t>
            </w:r>
            <w:r>
              <w:br/>
            </w:r>
            <w:r>
              <w:rPr>
                <w:rFonts w:ascii="Times New Roman"/>
                <w:b w:val="false"/>
                <w:i w:val="false"/>
                <w:color w:val="000000"/>
                <w:sz w:val="20"/>
              </w:rPr>
              <w:t>
</w:t>
            </w:r>
            <w:r>
              <w:rPr>
                <w:rFonts w:ascii="Times New Roman"/>
                <w:b w:val="false"/>
                <w:i w:val="false"/>
                <w:color w:val="000000"/>
                <w:sz w:val="20"/>
              </w:rPr>
              <w:t>ценных бумаг в качестве андеррайтера или в составе</w:t>
            </w:r>
            <w:r>
              <w:br/>
            </w:r>
            <w:r>
              <w:rPr>
                <w:rFonts w:ascii="Times New Roman"/>
                <w:b w:val="false"/>
                <w:i w:val="false"/>
                <w:color w:val="000000"/>
                <w:sz w:val="20"/>
              </w:rPr>
              <w:t>
</w:t>
            </w:r>
            <w:r>
              <w:rPr>
                <w:rFonts w:ascii="Times New Roman"/>
                <w:b w:val="false"/>
                <w:i w:val="false"/>
                <w:color w:val="000000"/>
                <w:sz w:val="20"/>
              </w:rPr>
              <w:t>эмиссионного консорциума;</w:t>
            </w:r>
            <w:r>
              <w:br/>
            </w:r>
            <w:r>
              <w:rPr>
                <w:rFonts w:ascii="Times New Roman"/>
                <w:b w:val="false"/>
                <w:i w:val="false"/>
                <w:color w:val="000000"/>
                <w:sz w:val="20"/>
              </w:rPr>
              <w:t>
</w:t>
            </w:r>
            <w:r>
              <w:rPr>
                <w:rFonts w:ascii="Times New Roman"/>
                <w:b w:val="false"/>
                <w:i w:val="false"/>
                <w:color w:val="000000"/>
                <w:sz w:val="20"/>
              </w:rPr>
              <w:t>количество договоров, заключенных с эмитентом по</w:t>
            </w:r>
            <w:r>
              <w:br/>
            </w:r>
            <w:r>
              <w:rPr>
                <w:rFonts w:ascii="Times New Roman"/>
                <w:b w:val="false"/>
                <w:i w:val="false"/>
                <w:color w:val="000000"/>
                <w:sz w:val="20"/>
              </w:rPr>
              <w:t>
</w:t>
            </w:r>
            <w:r>
              <w:rPr>
                <w:rFonts w:ascii="Times New Roman"/>
                <w:b w:val="false"/>
                <w:i w:val="false"/>
                <w:color w:val="000000"/>
                <w:sz w:val="20"/>
              </w:rPr>
              <w:t>объявлению и поддержанию котировок по финансовому</w:t>
            </w:r>
            <w:r>
              <w:br/>
            </w:r>
            <w:r>
              <w:rPr>
                <w:rFonts w:ascii="Times New Roman"/>
                <w:b w:val="false"/>
                <w:i w:val="false"/>
                <w:color w:val="000000"/>
                <w:sz w:val="20"/>
              </w:rPr>
              <w:t>
</w:t>
            </w:r>
            <w:r>
              <w:rPr>
                <w:rFonts w:ascii="Times New Roman"/>
                <w:b w:val="false"/>
                <w:i w:val="false"/>
                <w:color w:val="000000"/>
                <w:sz w:val="20"/>
              </w:rPr>
              <w:t>инструменту в соответствии с внутренними</w:t>
            </w:r>
            <w:r>
              <w:br/>
            </w:r>
            <w:r>
              <w:rPr>
                <w:rFonts w:ascii="Times New Roman"/>
                <w:b w:val="false"/>
                <w:i w:val="false"/>
                <w:color w:val="000000"/>
                <w:sz w:val="20"/>
              </w:rPr>
              <w:t>
</w:t>
            </w:r>
            <w:r>
              <w:rPr>
                <w:rFonts w:ascii="Times New Roman"/>
                <w:b w:val="false"/>
                <w:i w:val="false"/>
                <w:color w:val="000000"/>
                <w:sz w:val="20"/>
              </w:rPr>
              <w:t>документами фондовой биржи;</w:t>
            </w:r>
            <w:r>
              <w:br/>
            </w:r>
            <w:r>
              <w:rPr>
                <w:rFonts w:ascii="Times New Roman"/>
                <w:b w:val="false"/>
                <w:i w:val="false"/>
                <w:color w:val="000000"/>
                <w:sz w:val="20"/>
              </w:rPr>
              <w:t>
</w:t>
            </w:r>
            <w:r>
              <w:rPr>
                <w:rFonts w:ascii="Times New Roman"/>
                <w:b w:val="false"/>
                <w:i w:val="false"/>
                <w:color w:val="000000"/>
                <w:sz w:val="20"/>
              </w:rPr>
              <w:t>количество договоров, заключенных с эмитентом по</w:t>
            </w:r>
            <w:r>
              <w:br/>
            </w:r>
            <w:r>
              <w:rPr>
                <w:rFonts w:ascii="Times New Roman"/>
                <w:b w:val="false"/>
                <w:i w:val="false"/>
                <w:color w:val="000000"/>
                <w:sz w:val="20"/>
              </w:rPr>
              <w:t>
</w:t>
            </w:r>
            <w:r>
              <w:rPr>
                <w:rFonts w:ascii="Times New Roman"/>
                <w:b w:val="false"/>
                <w:i w:val="false"/>
                <w:color w:val="000000"/>
                <w:sz w:val="20"/>
              </w:rPr>
              <w:t>предоставлению консультационных услуг по вопросам</w:t>
            </w:r>
            <w:r>
              <w:br/>
            </w:r>
            <w:r>
              <w:rPr>
                <w:rFonts w:ascii="Times New Roman"/>
                <w:b w:val="false"/>
                <w:i w:val="false"/>
                <w:color w:val="000000"/>
                <w:sz w:val="20"/>
              </w:rPr>
              <w:t>
</w:t>
            </w:r>
            <w:r>
              <w:rPr>
                <w:rFonts w:ascii="Times New Roman"/>
                <w:b w:val="false"/>
                <w:i w:val="false"/>
                <w:color w:val="000000"/>
                <w:sz w:val="20"/>
              </w:rPr>
              <w:t>включения и нахождения ценных бумаг в официальном</w:t>
            </w:r>
            <w:r>
              <w:br/>
            </w:r>
            <w:r>
              <w:rPr>
                <w:rFonts w:ascii="Times New Roman"/>
                <w:b w:val="false"/>
                <w:i w:val="false"/>
                <w:color w:val="000000"/>
                <w:sz w:val="20"/>
              </w:rPr>
              <w:t>
</w:t>
            </w:r>
            <w:r>
              <w:rPr>
                <w:rFonts w:ascii="Times New Roman"/>
                <w:b w:val="false"/>
                <w:i w:val="false"/>
                <w:color w:val="000000"/>
                <w:sz w:val="20"/>
              </w:rPr>
              <w:t>списке фондовой биржи.</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Строки 4, 5 и 10 не заполняется банком второго уровня, обладающим лицензией на осуществление брокерской и (или) дилерской деятельности на рынке ценных бумаг;</w:t>
      </w:r>
      <w:r>
        <w:br/>
      </w:r>
      <w:r>
        <w:rPr>
          <w:rFonts w:ascii="Times New Roman"/>
          <w:b w:val="false"/>
          <w:i w:val="false"/>
          <w:color w:val="000000"/>
          <w:sz w:val="28"/>
        </w:rPr>
        <w:t>
Строка 10 не заполняется Национальным оператором почты;</w:t>
      </w:r>
      <w:r>
        <w:br/>
      </w:r>
      <w:r>
        <w:rPr>
          <w:rFonts w:ascii="Times New Roman"/>
          <w:b w:val="false"/>
          <w:i w:val="false"/>
          <w:color w:val="000000"/>
          <w:sz w:val="28"/>
        </w:rPr>
        <w:t>
Строка 11 на заполняется накопительным пенсионным фондом, самостоятельно осуществляющим инвестиционное управление пенсионными активами, и организацией, осуществляющей инвестиционное управление пенсионными активами, обладающими лицензией на осуществление брокерской и (или) дилерской деятельности на рынке ценных бумаг.</w:t>
      </w:r>
    </w:p>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(составления) отчета «____» __________ 20___ года.</w:t>
      </w:r>
      <w:r>
        <w:br/>
      </w:r>
      <w:r>
        <w:rPr>
          <w:rFonts w:ascii="Times New Roman"/>
          <w:b w:val="false"/>
          <w:i w:val="false"/>
          <w:color w:val="000000"/>
          <w:sz w:val="28"/>
        </w:rPr>
        <w:t>
Место для печати</w:t>
      </w:r>
    </w:p>
    <w:bookmarkStart w:name="z36" w:id="1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17"/>
    <w:bookmarkStart w:name="z37" w:id="18"/>
    <w:p>
      <w:pPr>
        <w:spacing w:after="0"/>
        <w:ind w:left="0"/>
        <w:jc w:val="both"/>
      </w:pPr>
      <w:r>
        <w:rPr>
          <w:rFonts w:ascii="Times New Roman"/>
          <w:b w:val="false"/>
          <w:i w:val="false"/>
          <w:color w:val="000000"/>
          <w:sz w:val="28"/>
        </w:rPr>
        <w:t xml:space="preserve">
Форма             </w:t>
      </w:r>
    </w:p>
    <w:bookmarkEnd w:id="18"/>
    <w:bookmarkStart w:name="z38" w:id="19"/>
    <w:p>
      <w:pPr>
        <w:spacing w:after="0"/>
        <w:ind w:left="0"/>
        <w:jc w:val="both"/>
      </w:pPr>
      <w:r>
        <w:rPr>
          <w:rFonts w:ascii="Times New Roman"/>
          <w:b w:val="false"/>
          <w:i w:val="false"/>
          <w:color w:val="000000"/>
          <w:sz w:val="28"/>
        </w:rPr>
        <w:t>
          </w:t>
      </w:r>
      <w:r>
        <w:rPr>
          <w:rFonts w:ascii="Times New Roman"/>
          <w:b/>
          <w:i w:val="false"/>
          <w:color w:val="000000"/>
          <w:sz w:val="28"/>
        </w:rPr>
        <w:t>Сведения о филиалах, представительствах, а также</w:t>
      </w:r>
      <w:r>
        <w:br/>
      </w:r>
      <w:r>
        <w:rPr>
          <w:rFonts w:ascii="Times New Roman"/>
          <w:b w:val="false"/>
          <w:i w:val="false"/>
          <w:color w:val="000000"/>
          <w:sz w:val="28"/>
        </w:rPr>
        <w:t>
               </w:t>
      </w:r>
      <w:r>
        <w:rPr>
          <w:rFonts w:ascii="Times New Roman"/>
          <w:b/>
          <w:i w:val="false"/>
          <w:color w:val="000000"/>
          <w:sz w:val="28"/>
        </w:rPr>
        <w:t>структурных подразделениях, находящихся</w:t>
      </w:r>
      <w:r>
        <w:br/>
      </w:r>
      <w:r>
        <w:rPr>
          <w:rFonts w:ascii="Times New Roman"/>
          <w:b w:val="false"/>
          <w:i w:val="false"/>
          <w:color w:val="000000"/>
          <w:sz w:val="28"/>
        </w:rPr>
        <w:t>
                 </w:t>
      </w:r>
      <w:r>
        <w:rPr>
          <w:rFonts w:ascii="Times New Roman"/>
          <w:b/>
          <w:i w:val="false"/>
          <w:color w:val="000000"/>
          <w:sz w:val="28"/>
        </w:rPr>
        <w:t>вне места нахождения головного офиса</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    на осуществление 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           на рынке ценных бумаг</w:t>
      </w:r>
      <w:r>
        <w:rPr>
          <w:rFonts w:ascii="Times New Roman"/>
          <w:b w:val="false"/>
          <w:i w:val="false"/>
          <w:color w:val="000000"/>
          <w:sz w:val="28"/>
        </w:rPr>
        <w:t> </w:t>
      </w:r>
      <w:r>
        <w:rPr>
          <w:rFonts w:ascii="Times New Roman"/>
          <w:b/>
          <w:i w:val="false"/>
          <w:color w:val="000000"/>
          <w:sz w:val="28"/>
        </w:rPr>
        <w:t>Республики Казахстан)</w:t>
      </w:r>
      <w:r>
        <w:br/>
      </w:r>
      <w:r>
        <w:rPr>
          <w:rFonts w:ascii="Times New Roman"/>
          <w:b w:val="false"/>
          <w:i w:val="false"/>
          <w:color w:val="000000"/>
          <w:sz w:val="28"/>
        </w:rPr>
        <w:t>
            </w:t>
      </w:r>
      <w:r>
        <w:rPr>
          <w:rFonts w:ascii="Times New Roman"/>
          <w:b/>
          <w:i w:val="false"/>
          <w:color w:val="000000"/>
          <w:sz w:val="28"/>
        </w:rPr>
        <w:t>по состоянию на «___» _________________</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4549"/>
        <w:gridCol w:w="4627"/>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филиала,</w:t>
            </w:r>
            <w:r>
              <w:br/>
            </w:r>
            <w:r>
              <w:rPr>
                <w:rFonts w:ascii="Times New Roman"/>
                <w:b w:val="false"/>
                <w:i w:val="false"/>
                <w:color w:val="000000"/>
                <w:sz w:val="20"/>
              </w:rPr>
              <w:t>
представительства,</w:t>
            </w:r>
            <w:r>
              <w:br/>
            </w:r>
            <w:r>
              <w:rPr>
                <w:rFonts w:ascii="Times New Roman"/>
                <w:b w:val="false"/>
                <w:i w:val="false"/>
                <w:color w:val="000000"/>
                <w:sz w:val="20"/>
              </w:rPr>
              <w:t>
структурного</w:t>
            </w:r>
            <w:r>
              <w:br/>
            </w:r>
            <w:r>
              <w:rPr>
                <w:rFonts w:ascii="Times New Roman"/>
                <w:b w:val="false"/>
                <w:i w:val="false"/>
                <w:color w:val="000000"/>
                <w:sz w:val="20"/>
              </w:rPr>
              <w:t>
подразделения</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нахождения</w:t>
            </w:r>
            <w:r>
              <w:br/>
            </w:r>
            <w:r>
              <w:rPr>
                <w:rFonts w:ascii="Times New Roman"/>
                <w:b w:val="false"/>
                <w:i w:val="false"/>
                <w:color w:val="000000"/>
                <w:sz w:val="20"/>
              </w:rPr>
              <w:t>
филиала,</w:t>
            </w:r>
            <w:r>
              <w:br/>
            </w:r>
            <w:r>
              <w:rPr>
                <w:rFonts w:ascii="Times New Roman"/>
                <w:b w:val="false"/>
                <w:i w:val="false"/>
                <w:color w:val="000000"/>
                <w:sz w:val="20"/>
              </w:rPr>
              <w:t>
представительства,</w:t>
            </w:r>
            <w:r>
              <w:br/>
            </w:r>
            <w:r>
              <w:rPr>
                <w:rFonts w:ascii="Times New Roman"/>
                <w:b w:val="false"/>
                <w:i w:val="false"/>
                <w:color w:val="000000"/>
                <w:sz w:val="20"/>
              </w:rPr>
              <w:t>
структурного</w:t>
            </w:r>
            <w:r>
              <w:br/>
            </w:r>
            <w:r>
              <w:rPr>
                <w:rFonts w:ascii="Times New Roman"/>
                <w:b w:val="false"/>
                <w:i w:val="false"/>
                <w:color w:val="000000"/>
                <w:sz w:val="20"/>
              </w:rPr>
              <w:t>
подразделения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(составления) отчета «____» __________ 20___ года.</w:t>
      </w:r>
      <w:r>
        <w:br/>
      </w:r>
      <w:r>
        <w:rPr>
          <w:rFonts w:ascii="Times New Roman"/>
          <w:b w:val="false"/>
          <w:i w:val="false"/>
          <w:color w:val="000000"/>
          <w:sz w:val="28"/>
        </w:rPr>
        <w:t>
Место для печати</w:t>
      </w:r>
    </w:p>
    <w:bookmarkStart w:name="z39" w:id="2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20"/>
    <w:bookmarkStart w:name="z40" w:id="21"/>
    <w:p>
      <w:pPr>
        <w:spacing w:after="0"/>
        <w:ind w:left="0"/>
        <w:jc w:val="both"/>
      </w:pPr>
      <w:r>
        <w:rPr>
          <w:rFonts w:ascii="Times New Roman"/>
          <w:b w:val="false"/>
          <w:i w:val="false"/>
          <w:color w:val="000000"/>
          <w:sz w:val="28"/>
        </w:rPr>
        <w:t xml:space="preserve">
      Форма               </w:t>
      </w:r>
    </w:p>
    <w:bookmarkEnd w:id="21"/>
    <w:bookmarkStart w:name="z41" w:id="22"/>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по собственным активам, переданным в залог</w:t>
      </w:r>
      <w:r>
        <w:br/>
      </w:r>
      <w:r>
        <w:rPr>
          <w:rFonts w:ascii="Times New Roman"/>
          <w:b w:val="false"/>
          <w:i w:val="false"/>
          <w:color w:val="000000"/>
          <w:sz w:val="28"/>
        </w:rPr>
        <w:t>
                 </w:t>
      </w:r>
      <w:r>
        <w:rPr>
          <w:rFonts w:ascii="Times New Roman"/>
          <w:b/>
          <w:i w:val="false"/>
          <w:color w:val="000000"/>
          <w:sz w:val="28"/>
        </w:rPr>
        <w:t>либо обремененным иным образом</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на осуществление</w:t>
      </w:r>
      <w:r>
        <w:rPr>
          <w:rFonts w:ascii="Times New Roman"/>
          <w:b w:val="false"/>
          <w:i w:val="false"/>
          <w:color w:val="000000"/>
          <w:sz w:val="28"/>
        </w:rPr>
        <w:t> </w:t>
      </w:r>
      <w:r>
        <w:rPr>
          <w:rFonts w:ascii="Times New Roman"/>
          <w:b/>
          <w:i w:val="false"/>
          <w:color w:val="000000"/>
          <w:sz w:val="28"/>
        </w:rPr>
        <w:t>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за период с ______________ по _______________</w:t>
      </w:r>
    </w:p>
    <w:bookmarkEnd w:id="22"/>
    <w:bookmarkStart w:name="z42" w:id="23"/>
    <w:p>
      <w:pPr>
        <w:spacing w:after="0"/>
        <w:ind w:left="0"/>
        <w:jc w:val="both"/>
      </w:pPr>
      <w:r>
        <w:rPr>
          <w:rFonts w:ascii="Times New Roman"/>
          <w:b w:val="false"/>
          <w:i w:val="false"/>
          <w:color w:val="000000"/>
          <w:sz w:val="28"/>
        </w:rPr>
        <w:t>
      Форма 1. Финансовые инструменты, приобретенные за счет</w:t>
      </w:r>
      <w:r>
        <w:br/>
      </w:r>
      <w:r>
        <w:rPr>
          <w:rFonts w:ascii="Times New Roman"/>
          <w:b w:val="false"/>
          <w:i w:val="false"/>
          <w:color w:val="000000"/>
          <w:sz w:val="28"/>
        </w:rPr>
        <w:t>
собственных активов и переданные в залог либо обремененные</w:t>
      </w:r>
      <w:r>
        <w:br/>
      </w:r>
      <w:r>
        <w:rPr>
          <w:rFonts w:ascii="Times New Roman"/>
          <w:b w:val="false"/>
          <w:i w:val="false"/>
          <w:color w:val="000000"/>
          <w:sz w:val="28"/>
        </w:rPr>
        <w:t>
иным образом</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46"/>
        <w:gridCol w:w="1301"/>
        <w:gridCol w:w="1182"/>
        <w:gridCol w:w="1183"/>
        <w:gridCol w:w="946"/>
        <w:gridCol w:w="946"/>
        <w:gridCol w:w="1065"/>
        <w:gridCol w:w="828"/>
        <w:gridCol w:w="947"/>
        <w:gridCol w:w="1184"/>
      </w:tblGrid>
      <w:tr>
        <w:trPr>
          <w:trHeight w:val="495"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vertAlign w:val="superscript"/>
              </w:rPr>
              <w:t>1</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w:t>
            </w:r>
            <w:r>
              <w:br/>
            </w:r>
            <w:r>
              <w:rPr>
                <w:rFonts w:ascii="Times New Roman"/>
                <w:b w:val="false"/>
                <w:i w:val="false"/>
                <w:color w:val="000000"/>
                <w:sz w:val="20"/>
              </w:rPr>
              <w:t>
</w:t>
            </w:r>
            <w:r>
              <w:rPr>
                <w:rFonts w:ascii="Times New Roman"/>
                <w:b w:val="false"/>
                <w:i w:val="false"/>
                <w:color w:val="000000"/>
                <w:sz w:val="20"/>
              </w:rPr>
              <w:t>фикаци-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мента</w:t>
            </w:r>
            <w:r>
              <w:rPr>
                <w:rFonts w:ascii="Times New Roman"/>
                <w:b w:val="false"/>
                <w:i w:val="false"/>
                <w:color w:val="000000"/>
                <w:vertAlign w:val="superscript"/>
              </w:rPr>
              <w:t>2</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эмитен-</w:t>
            </w:r>
            <w:r>
              <w:br/>
            </w:r>
            <w:r>
              <w:rPr>
                <w:rFonts w:ascii="Times New Roman"/>
                <w:b w:val="false"/>
                <w:i w:val="false"/>
                <w:color w:val="000000"/>
                <w:sz w:val="20"/>
              </w:rPr>
              <w:t>
</w:t>
            </w:r>
            <w:r>
              <w:rPr>
                <w:rFonts w:ascii="Times New Roman"/>
                <w:b w:val="false"/>
                <w:i w:val="false"/>
                <w:color w:val="000000"/>
                <w:sz w:val="20"/>
              </w:rPr>
              <w:t>та</w:t>
            </w:r>
            <w:r>
              <w:rPr>
                <w:rFonts w:ascii="Times New Roman"/>
                <w:b w:val="false"/>
                <w:i w:val="false"/>
                <w:color w:val="000000"/>
                <w:vertAlign w:val="superscript"/>
              </w:rPr>
              <w:t>3</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совых</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(штук)</w:t>
            </w:r>
            <w:r>
              <w:rPr>
                <w:rFonts w:ascii="Times New Roman"/>
                <w:b w:val="false"/>
                <w:i w:val="false"/>
                <w:color w:val="000000"/>
                <w:vertAlign w:val="superscript"/>
              </w:rPr>
              <w:t>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один</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совый</w:t>
            </w:r>
            <w:r>
              <w:br/>
            </w:r>
            <w:r>
              <w:rPr>
                <w:rFonts w:ascii="Times New Roman"/>
                <w:b w:val="false"/>
                <w:i w:val="false"/>
                <w:color w:val="000000"/>
                <w:sz w:val="20"/>
              </w:rPr>
              <w:t>
</w:t>
            </w: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стру-</w:t>
            </w:r>
            <w:r>
              <w:br/>
            </w:r>
            <w:r>
              <w:rPr>
                <w:rFonts w:ascii="Times New Roman"/>
                <w:b w:val="false"/>
                <w:i w:val="false"/>
                <w:color w:val="000000"/>
                <w:sz w:val="20"/>
              </w:rPr>
              <w:t>
</w:t>
            </w:r>
            <w:r>
              <w:rPr>
                <w:rFonts w:ascii="Times New Roman"/>
                <w:b w:val="false"/>
                <w:i w:val="false"/>
                <w:color w:val="000000"/>
                <w:sz w:val="20"/>
              </w:rPr>
              <w:t>мент</w:t>
            </w:r>
            <w:r>
              <w:rPr>
                <w:rFonts w:ascii="Times New Roman"/>
                <w:b w:val="false"/>
                <w:i w:val="false"/>
                <w:color w:val="000000"/>
                <w:vertAlign w:val="superscript"/>
              </w:rPr>
              <w:t>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сдел-</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w:t>
            </w:r>
            <w:r>
              <w:br/>
            </w:r>
            <w:r>
              <w:rPr>
                <w:rFonts w:ascii="Times New Roman"/>
                <w:b w:val="false"/>
                <w:i w:val="false"/>
                <w:color w:val="000000"/>
                <w:sz w:val="20"/>
              </w:rPr>
              <w:t>
</w:t>
            </w:r>
            <w:r>
              <w:rPr>
                <w:rFonts w:ascii="Times New Roman"/>
                <w:b w:val="false"/>
                <w:i w:val="false"/>
                <w:color w:val="000000"/>
                <w:sz w:val="20"/>
              </w:rPr>
              <w:t>залогодержателе</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ности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нахож-</w:t>
            </w:r>
            <w:r>
              <w:br/>
            </w:r>
            <w:r>
              <w:rPr>
                <w:rFonts w:ascii="Times New Roman"/>
                <w:b w:val="false"/>
                <w:i w:val="false"/>
                <w:color w:val="000000"/>
                <w:sz w:val="20"/>
              </w:rPr>
              <w:t>
</w:t>
            </w:r>
            <w:r>
              <w:rPr>
                <w:rFonts w:ascii="Times New Roman"/>
                <w:b w:val="false"/>
                <w:i w:val="false"/>
                <w:color w:val="000000"/>
                <w:sz w:val="20"/>
              </w:rPr>
              <w:t>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4"/>
    <w:p>
      <w:pPr>
        <w:spacing w:after="0"/>
        <w:ind w:left="0"/>
        <w:jc w:val="both"/>
      </w:pPr>
      <w:r>
        <w:rPr>
          <w:rFonts w:ascii="Times New Roman"/>
          <w:b w:val="false"/>
          <w:i w:val="false"/>
          <w:color w:val="000000"/>
          <w:sz w:val="28"/>
        </w:rPr>
        <w:t>
      Форма 2. Вклады в Национальном Банке Республики Казахстан,</w:t>
      </w:r>
      <w:r>
        <w:br/>
      </w:r>
      <w:r>
        <w:rPr>
          <w:rFonts w:ascii="Times New Roman"/>
          <w:b w:val="false"/>
          <w:i w:val="false"/>
          <w:color w:val="000000"/>
          <w:sz w:val="28"/>
        </w:rPr>
        <w:t>
в банках второго уровня Республики Казахстан и иностранных банках,</w:t>
      </w:r>
      <w:r>
        <w:br/>
      </w:r>
      <w:r>
        <w:rPr>
          <w:rFonts w:ascii="Times New Roman"/>
          <w:b w:val="false"/>
          <w:i w:val="false"/>
          <w:color w:val="000000"/>
          <w:sz w:val="28"/>
        </w:rPr>
        <w:t>
а также деньги на банковских счетах в банках второго уровня</w:t>
      </w:r>
      <w:r>
        <w:br/>
      </w:r>
      <w:r>
        <w:rPr>
          <w:rFonts w:ascii="Times New Roman"/>
          <w:b w:val="false"/>
          <w:i w:val="false"/>
          <w:color w:val="000000"/>
          <w:sz w:val="28"/>
        </w:rPr>
        <w:t>
Республики Казахстан и иностранных банках, переданные в залог</w:t>
      </w:r>
      <w:r>
        <w:br/>
      </w:r>
      <w:r>
        <w:rPr>
          <w:rFonts w:ascii="Times New Roman"/>
          <w:b w:val="false"/>
          <w:i w:val="false"/>
          <w:color w:val="000000"/>
          <w:sz w:val="28"/>
        </w:rPr>
        <w:t>
либо обремененные иным образом</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648"/>
        <w:gridCol w:w="1137"/>
        <w:gridCol w:w="1142"/>
        <w:gridCol w:w="1312"/>
        <w:gridCol w:w="1138"/>
        <w:gridCol w:w="1496"/>
        <w:gridCol w:w="954"/>
        <w:gridCol w:w="1139"/>
        <w:gridCol w:w="949"/>
        <w:gridCol w:w="949"/>
        <w:gridCol w:w="779"/>
        <w:gridCol w:w="949"/>
      </w:tblGrid>
      <w:tr>
        <w:trPr>
          <w:trHeight w:val="615"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вода</w:t>
            </w:r>
            <w:r>
              <w:br/>
            </w:r>
            <w:r>
              <w:rPr>
                <w:rFonts w:ascii="Times New Roman"/>
                <w:b w:val="false"/>
                <w:i w:val="false"/>
                <w:color w:val="000000"/>
                <w:sz w:val="20"/>
              </w:rPr>
              <w:t>
</w:t>
            </w: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нег</w:t>
            </w:r>
            <w:r>
              <w:rPr>
                <w:rFonts w:ascii="Times New Roman"/>
                <w:b w:val="false"/>
                <w:i w:val="false"/>
                <w:color w:val="000000"/>
                <w:vertAlign w:val="superscript"/>
              </w:rPr>
              <w:t>1</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банка</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ции по</w:t>
            </w:r>
            <w:r>
              <w:br/>
            </w:r>
            <w:r>
              <w:rPr>
                <w:rFonts w:ascii="Times New Roman"/>
                <w:b w:val="false"/>
                <w:i w:val="false"/>
                <w:color w:val="000000"/>
                <w:sz w:val="20"/>
              </w:rPr>
              <w:t>
</w:t>
            </w:r>
            <w:r>
              <w:rPr>
                <w:rFonts w:ascii="Times New Roman"/>
                <w:b w:val="false"/>
                <w:i w:val="false"/>
                <w:color w:val="000000"/>
                <w:sz w:val="20"/>
              </w:rPr>
              <w:t>вкладу</w:t>
            </w:r>
            <w:r>
              <w:br/>
            </w:r>
            <w:r>
              <w:rPr>
                <w:rFonts w:ascii="Times New Roman"/>
                <w:b w:val="false"/>
                <w:i w:val="false"/>
                <w:color w:val="000000"/>
                <w:sz w:val="20"/>
              </w:rPr>
              <w:t>
</w:t>
            </w:r>
            <w:r>
              <w:rPr>
                <w:rFonts w:ascii="Times New Roman"/>
                <w:b w:val="false"/>
                <w:i w:val="false"/>
                <w:color w:val="000000"/>
                <w:sz w:val="20"/>
              </w:rPr>
              <w:t>(бан-</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скому</w:t>
            </w:r>
            <w:r>
              <w:br/>
            </w:r>
            <w:r>
              <w:rPr>
                <w:rFonts w:ascii="Times New Roman"/>
                <w:b w:val="false"/>
                <w:i w:val="false"/>
                <w:color w:val="000000"/>
                <w:sz w:val="20"/>
              </w:rPr>
              <w:t>
</w:t>
            </w:r>
            <w:r>
              <w:rPr>
                <w:rFonts w:ascii="Times New Roman"/>
                <w:b w:val="false"/>
                <w:i w:val="false"/>
                <w:color w:val="000000"/>
                <w:sz w:val="20"/>
              </w:rPr>
              <w:t>счету)</w:t>
            </w:r>
            <w:r>
              <w:rPr>
                <w:rFonts w:ascii="Times New Roman"/>
                <w:b w:val="false"/>
                <w:i w:val="false"/>
                <w:color w:val="000000"/>
                <w:vertAlign w:val="superscript"/>
              </w:rPr>
              <w:t>2</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банков-</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вклада (счета)</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вклада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днях)</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дения (в</w:t>
            </w:r>
            <w:r>
              <w:br/>
            </w:r>
            <w:r>
              <w:rPr>
                <w:rFonts w:ascii="Times New Roman"/>
                <w:b w:val="false"/>
                <w:i w:val="false"/>
                <w:color w:val="000000"/>
                <w:sz w:val="20"/>
              </w:rPr>
              <w:t>
</w:t>
            </w:r>
            <w:r>
              <w:rPr>
                <w:rFonts w:ascii="Times New Roman"/>
                <w:b w:val="false"/>
                <w:i w:val="false"/>
                <w:color w:val="000000"/>
                <w:sz w:val="20"/>
              </w:rPr>
              <w:t>процен-</w:t>
            </w:r>
            <w:r>
              <w:br/>
            </w:r>
            <w:r>
              <w:rPr>
                <w:rFonts w:ascii="Times New Roman"/>
                <w:b w:val="false"/>
                <w:i w:val="false"/>
                <w:color w:val="000000"/>
                <w:sz w:val="20"/>
              </w:rPr>
              <w:t>
</w:t>
            </w:r>
            <w:r>
              <w:rPr>
                <w:rFonts w:ascii="Times New Roman"/>
                <w:b w:val="false"/>
                <w:i w:val="false"/>
                <w:color w:val="000000"/>
                <w:sz w:val="20"/>
              </w:rPr>
              <w:t>тах</w:t>
            </w:r>
            <w:r>
              <w:br/>
            </w:r>
            <w:r>
              <w:rPr>
                <w:rFonts w:ascii="Times New Roman"/>
                <w:b w:val="false"/>
                <w:i w:val="false"/>
                <w:color w:val="000000"/>
                <w:sz w:val="20"/>
              </w:rPr>
              <w:t>
</w:t>
            </w:r>
            <w:r>
              <w:rPr>
                <w:rFonts w:ascii="Times New Roman"/>
                <w:b w:val="false"/>
                <w:i w:val="false"/>
                <w:color w:val="000000"/>
                <w:sz w:val="20"/>
              </w:rPr>
              <w:t>годовых)</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вклада</w:t>
            </w:r>
            <w:r>
              <w:br/>
            </w:r>
            <w:r>
              <w:rPr>
                <w:rFonts w:ascii="Times New Roman"/>
                <w:b w:val="false"/>
                <w:i w:val="false"/>
                <w:color w:val="000000"/>
                <w:sz w:val="20"/>
              </w:rPr>
              <w:t>
</w:t>
            </w:r>
            <w:r>
              <w:rPr>
                <w:rFonts w:ascii="Times New Roman"/>
                <w:b w:val="false"/>
                <w:i w:val="false"/>
                <w:color w:val="000000"/>
                <w:sz w:val="20"/>
              </w:rPr>
              <w:t>(бан-</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счета)</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вклада</w:t>
            </w:r>
            <w:r>
              <w:br/>
            </w:r>
            <w:r>
              <w:rPr>
                <w:rFonts w:ascii="Times New Roman"/>
                <w:b w:val="false"/>
                <w:i w:val="false"/>
                <w:color w:val="000000"/>
                <w:sz w:val="20"/>
              </w:rPr>
              <w:t>
</w:t>
            </w:r>
            <w:r>
              <w:rPr>
                <w:rFonts w:ascii="Times New Roman"/>
                <w:b w:val="false"/>
                <w:i w:val="false"/>
                <w:color w:val="000000"/>
                <w:sz w:val="20"/>
              </w:rPr>
              <w:t>(денег</w:t>
            </w:r>
            <w:r>
              <w:br/>
            </w:r>
            <w:r>
              <w:rPr>
                <w:rFonts w:ascii="Times New Roman"/>
                <w:b w:val="false"/>
                <w:i w:val="false"/>
                <w:color w:val="000000"/>
                <w:sz w:val="20"/>
              </w:rPr>
              <w:t>
</w:t>
            </w:r>
            <w:r>
              <w:rPr>
                <w:rFonts w:ascii="Times New Roman"/>
                <w:b w:val="false"/>
                <w:i w:val="false"/>
                <w:color w:val="000000"/>
                <w:sz w:val="20"/>
              </w:rPr>
              <w:t>на бан-</w:t>
            </w:r>
            <w:r>
              <w:br/>
            </w:r>
            <w:r>
              <w:rPr>
                <w:rFonts w:ascii="Times New Roman"/>
                <w:b w:val="false"/>
                <w:i w:val="false"/>
                <w:color w:val="000000"/>
                <w:sz w:val="20"/>
              </w:rPr>
              <w:t>
</w:t>
            </w:r>
            <w:r>
              <w:rPr>
                <w:rFonts w:ascii="Times New Roman"/>
                <w:b w:val="false"/>
                <w:i w:val="false"/>
                <w:color w:val="000000"/>
                <w:sz w:val="20"/>
              </w:rPr>
              <w:t>ковском</w:t>
            </w:r>
            <w:r>
              <w:br/>
            </w:r>
            <w:r>
              <w:rPr>
                <w:rFonts w:ascii="Times New Roman"/>
                <w:b w:val="false"/>
                <w:i w:val="false"/>
                <w:color w:val="000000"/>
                <w:sz w:val="20"/>
              </w:rPr>
              <w:t>
</w:t>
            </w:r>
            <w:r>
              <w:rPr>
                <w:rFonts w:ascii="Times New Roman"/>
                <w:b w:val="false"/>
                <w:i w:val="false"/>
                <w:color w:val="000000"/>
                <w:sz w:val="20"/>
              </w:rPr>
              <w:t>счете)</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w:t>
            </w:r>
            <w:r>
              <w:br/>
            </w:r>
            <w:r>
              <w:rPr>
                <w:rFonts w:ascii="Times New Roman"/>
                <w:b w:val="false"/>
                <w:i w:val="false"/>
                <w:color w:val="000000"/>
                <w:sz w:val="20"/>
              </w:rPr>
              <w:t>
</w:t>
            </w:r>
            <w:r>
              <w:rPr>
                <w:rFonts w:ascii="Times New Roman"/>
                <w:b w:val="false"/>
                <w:i w:val="false"/>
                <w:color w:val="000000"/>
                <w:sz w:val="20"/>
              </w:rPr>
              <w:t>залогодержателе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ние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ности</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нахож-</w:t>
            </w:r>
            <w:r>
              <w:br/>
            </w:r>
            <w:r>
              <w:rPr>
                <w:rFonts w:ascii="Times New Roman"/>
                <w:b w:val="false"/>
                <w:i w:val="false"/>
                <w:color w:val="000000"/>
                <w:sz w:val="20"/>
              </w:rPr>
              <w:t>
</w:t>
            </w:r>
            <w:r>
              <w:rPr>
                <w:rFonts w:ascii="Times New Roman"/>
                <w:b w:val="false"/>
                <w:i w:val="false"/>
                <w:color w:val="000000"/>
                <w:sz w:val="20"/>
              </w:rPr>
              <w:t>дение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5"/>
    <w:p>
      <w:pPr>
        <w:spacing w:after="0"/>
        <w:ind w:left="0"/>
        <w:jc w:val="both"/>
      </w:pPr>
      <w:r>
        <w:rPr>
          <w:rFonts w:ascii="Times New Roman"/>
          <w:b w:val="false"/>
          <w:i w:val="false"/>
          <w:color w:val="000000"/>
          <w:sz w:val="28"/>
        </w:rPr>
        <w:t>
      Форма 3. Иное имущество, приобретенное за счет собственных</w:t>
      </w:r>
      <w:r>
        <w:br/>
      </w:r>
      <w:r>
        <w:rPr>
          <w:rFonts w:ascii="Times New Roman"/>
          <w:b w:val="false"/>
          <w:i w:val="false"/>
          <w:color w:val="000000"/>
          <w:sz w:val="28"/>
        </w:rPr>
        <w:t>
активов и переданное в залог либо обремененное иным образом</w:t>
      </w:r>
      <w:r>
        <w:rPr>
          <w:rFonts w:ascii="Times New Roman"/>
          <w:b w:val="false"/>
          <w:i w:val="false"/>
          <w:color w:val="000000"/>
          <w:vertAlign w:val="superscript"/>
        </w:rPr>
        <w:t>1</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110"/>
        <w:gridCol w:w="982"/>
        <w:gridCol w:w="983"/>
        <w:gridCol w:w="1369"/>
        <w:gridCol w:w="1176"/>
        <w:gridCol w:w="1176"/>
        <w:gridCol w:w="983"/>
        <w:gridCol w:w="1000"/>
        <w:gridCol w:w="983"/>
        <w:gridCol w:w="983"/>
        <w:gridCol w:w="983"/>
        <w:gridCol w:w="1176"/>
      </w:tblGrid>
      <w:tr>
        <w:trPr>
          <w:trHeight w:val="885" w:hRule="atLeast"/>
        </w:trPr>
        <w:tc>
          <w:tcPr>
            <w:tcW w:w="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w:t>
            </w:r>
            <w:r>
              <w:br/>
            </w:r>
            <w:r>
              <w:rPr>
                <w:rFonts w:ascii="Times New Roman"/>
                <w:b w:val="false"/>
                <w:i w:val="false"/>
                <w:color w:val="000000"/>
                <w:sz w:val="20"/>
              </w:rPr>
              <w:t>
</w:t>
            </w:r>
            <w:r>
              <w:rPr>
                <w:rFonts w:ascii="Times New Roman"/>
                <w:b w:val="false"/>
                <w:i w:val="false"/>
                <w:color w:val="000000"/>
                <w:sz w:val="20"/>
              </w:rPr>
              <w:t>крат-</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описа-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иму-</w:t>
            </w:r>
            <w:r>
              <w:br/>
            </w:r>
            <w:r>
              <w:rPr>
                <w:rFonts w:ascii="Times New Roman"/>
                <w:b w:val="false"/>
                <w:i w:val="false"/>
                <w:color w:val="000000"/>
                <w:sz w:val="20"/>
              </w:rPr>
              <w:t>
</w:t>
            </w:r>
            <w:r>
              <w:rPr>
                <w:rFonts w:ascii="Times New Roman"/>
                <w:b w:val="false"/>
                <w:i w:val="false"/>
                <w:color w:val="000000"/>
                <w:sz w:val="20"/>
              </w:rPr>
              <w:t>щества</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прио-</w:t>
            </w:r>
            <w:r>
              <w:br/>
            </w:r>
            <w:r>
              <w:rPr>
                <w:rFonts w:ascii="Times New Roman"/>
                <w:b w:val="false"/>
                <w:i w:val="false"/>
                <w:color w:val="000000"/>
                <w:sz w:val="20"/>
              </w:rPr>
              <w:t>
</w:t>
            </w:r>
            <w:r>
              <w:rPr>
                <w:rFonts w:ascii="Times New Roman"/>
                <w:b w:val="false"/>
                <w:i w:val="false"/>
                <w:color w:val="000000"/>
                <w:sz w:val="20"/>
              </w:rPr>
              <w:t>бре-</w:t>
            </w:r>
            <w:r>
              <w:br/>
            </w:r>
            <w:r>
              <w:rPr>
                <w:rFonts w:ascii="Times New Roman"/>
                <w:b w:val="false"/>
                <w:i w:val="false"/>
                <w:color w:val="000000"/>
                <w:sz w:val="20"/>
              </w:rPr>
              <w:t>
</w:t>
            </w:r>
            <w:r>
              <w:rPr>
                <w:rFonts w:ascii="Times New Roman"/>
                <w:b w:val="false"/>
                <w:i w:val="false"/>
                <w:color w:val="000000"/>
                <w:sz w:val="20"/>
              </w:rPr>
              <w:t>тения</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хож-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иму-</w:t>
            </w:r>
            <w:r>
              <w:br/>
            </w:r>
            <w:r>
              <w:rPr>
                <w:rFonts w:ascii="Times New Roman"/>
                <w:b w:val="false"/>
                <w:i w:val="false"/>
                <w:color w:val="000000"/>
                <w:sz w:val="20"/>
              </w:rPr>
              <w:t>
</w:t>
            </w:r>
            <w:r>
              <w:rPr>
                <w:rFonts w:ascii="Times New Roman"/>
                <w:b w:val="false"/>
                <w:i w:val="false"/>
                <w:color w:val="000000"/>
                <w:sz w:val="20"/>
              </w:rPr>
              <w:t>щес-</w:t>
            </w:r>
            <w:r>
              <w:br/>
            </w:r>
            <w:r>
              <w:rPr>
                <w:rFonts w:ascii="Times New Roman"/>
                <w:b w:val="false"/>
                <w:i w:val="false"/>
                <w:color w:val="000000"/>
                <w:sz w:val="20"/>
              </w:rPr>
              <w:t>
</w:t>
            </w:r>
            <w:r>
              <w:rPr>
                <w:rFonts w:ascii="Times New Roman"/>
                <w:b w:val="false"/>
                <w:i w:val="false"/>
                <w:color w:val="000000"/>
                <w:sz w:val="20"/>
              </w:rPr>
              <w:t>тва</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приоб-</w:t>
            </w:r>
            <w:r>
              <w:br/>
            </w:r>
            <w:r>
              <w:rPr>
                <w:rFonts w:ascii="Times New Roman"/>
                <w:b w:val="false"/>
                <w:i w:val="false"/>
                <w:color w:val="000000"/>
                <w:sz w:val="20"/>
              </w:rPr>
              <w:t>
</w:t>
            </w:r>
            <w:r>
              <w:rPr>
                <w:rFonts w:ascii="Times New Roman"/>
                <w:b w:val="false"/>
                <w:i w:val="false"/>
                <w:color w:val="000000"/>
                <w:sz w:val="20"/>
              </w:rPr>
              <w:t>ретения</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прио-</w:t>
            </w:r>
            <w:r>
              <w:br/>
            </w:r>
            <w:r>
              <w:rPr>
                <w:rFonts w:ascii="Times New Roman"/>
                <w:b w:val="false"/>
                <w:i w:val="false"/>
                <w:color w:val="000000"/>
                <w:sz w:val="20"/>
              </w:rPr>
              <w:t>
</w:t>
            </w:r>
            <w:r>
              <w:rPr>
                <w:rFonts w:ascii="Times New Roman"/>
                <w:b w:val="false"/>
                <w:i w:val="false"/>
                <w:color w:val="000000"/>
                <w:sz w:val="20"/>
              </w:rPr>
              <w:t>брете-</w:t>
            </w:r>
            <w:r>
              <w:br/>
            </w:r>
            <w:r>
              <w:rPr>
                <w:rFonts w:ascii="Times New Roman"/>
                <w:b w:val="false"/>
                <w:i w:val="false"/>
                <w:color w:val="000000"/>
                <w:sz w:val="20"/>
              </w:rPr>
              <w:t>
</w:t>
            </w:r>
            <w:r>
              <w:rPr>
                <w:rFonts w:ascii="Times New Roman"/>
                <w:b w:val="false"/>
                <w:i w:val="false"/>
                <w:color w:val="000000"/>
                <w:sz w:val="20"/>
              </w:rPr>
              <w:t>ния</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перео-</w:t>
            </w:r>
            <w:r>
              <w:br/>
            </w:r>
            <w:r>
              <w:rPr>
                <w:rFonts w:ascii="Times New Roman"/>
                <w:b w:val="false"/>
                <w:i w:val="false"/>
                <w:color w:val="000000"/>
                <w:sz w:val="20"/>
              </w:rPr>
              <w:t>
</w:t>
            </w:r>
            <w:r>
              <w:rPr>
                <w:rFonts w:ascii="Times New Roman"/>
                <w:b w:val="false"/>
                <w:i w:val="false"/>
                <w:color w:val="000000"/>
                <w:sz w:val="20"/>
              </w:rPr>
              <w:t>ценки</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сог-</w:t>
            </w:r>
            <w:r>
              <w:br/>
            </w:r>
            <w:r>
              <w:rPr>
                <w:rFonts w:ascii="Times New Roman"/>
                <w:b w:val="false"/>
                <w:i w:val="false"/>
                <w:color w:val="000000"/>
                <w:sz w:val="20"/>
              </w:rPr>
              <w:t>
</w:t>
            </w:r>
            <w:r>
              <w:rPr>
                <w:rFonts w:ascii="Times New Roman"/>
                <w:b w:val="false"/>
                <w:i w:val="false"/>
                <w:color w:val="000000"/>
                <w:sz w:val="20"/>
              </w:rPr>
              <w:t>ласно</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ве-</w:t>
            </w:r>
            <w:r>
              <w:br/>
            </w:r>
            <w:r>
              <w:rPr>
                <w:rFonts w:ascii="Times New Roman"/>
                <w:b w:val="false"/>
                <w:i w:val="false"/>
                <w:color w:val="000000"/>
                <w:sz w:val="20"/>
              </w:rPr>
              <w:t>
</w:t>
            </w:r>
            <w:r>
              <w:rPr>
                <w:rFonts w:ascii="Times New Roman"/>
                <w:b w:val="false"/>
                <w:i w:val="false"/>
                <w:color w:val="000000"/>
                <w:sz w:val="20"/>
              </w:rPr>
              <w:t>ден-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ке</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щая</w:t>
            </w:r>
            <w:r>
              <w:br/>
            </w:r>
            <w:r>
              <w:rPr>
                <w:rFonts w:ascii="Times New Roman"/>
                <w:b w:val="false"/>
                <w:i w:val="false"/>
                <w:color w:val="000000"/>
                <w:sz w:val="20"/>
              </w:rPr>
              <w:t>
</w:t>
            </w:r>
            <w:r>
              <w:rPr>
                <w:rFonts w:ascii="Times New Roman"/>
                <w:b w:val="false"/>
                <w:i w:val="false"/>
                <w:color w:val="000000"/>
                <w:sz w:val="20"/>
              </w:rPr>
              <w:t>(Ба-</w:t>
            </w:r>
            <w:r>
              <w:br/>
            </w:r>
            <w:r>
              <w:rPr>
                <w:rFonts w:ascii="Times New Roman"/>
                <w:b w:val="false"/>
                <w:i w:val="false"/>
                <w:color w:val="000000"/>
                <w:sz w:val="20"/>
              </w:rPr>
              <w:t>
</w:t>
            </w:r>
            <w:r>
              <w:rPr>
                <w:rFonts w:ascii="Times New Roman"/>
                <w:b w:val="false"/>
                <w:i w:val="false"/>
                <w:color w:val="000000"/>
                <w:sz w:val="20"/>
              </w:rPr>
              <w:t>лан-</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r>
              <w:br/>
            </w:r>
            <w:r>
              <w:rPr>
                <w:rFonts w:ascii="Times New Roman"/>
                <w:b w:val="false"/>
                <w:i w:val="false"/>
                <w:color w:val="000000"/>
                <w:sz w:val="20"/>
              </w:rPr>
              <w:t>
</w:t>
            </w:r>
            <w:r>
              <w:rPr>
                <w:rFonts w:ascii="Times New Roman"/>
                <w:b w:val="false"/>
                <w:i w:val="false"/>
                <w:color w:val="000000"/>
                <w:sz w:val="20"/>
              </w:rPr>
              <w:t>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w:t>
            </w:r>
            <w:r>
              <w:br/>
            </w:r>
            <w:r>
              <w:rPr>
                <w:rFonts w:ascii="Times New Roman"/>
                <w:b w:val="false"/>
                <w:i w:val="false"/>
                <w:color w:val="000000"/>
                <w:sz w:val="20"/>
              </w:rPr>
              <w:t>
</w:t>
            </w:r>
            <w:r>
              <w:rPr>
                <w:rFonts w:ascii="Times New Roman"/>
                <w:b w:val="false"/>
                <w:i w:val="false"/>
                <w:color w:val="000000"/>
                <w:sz w:val="20"/>
              </w:rPr>
              <w:t>залогодержателе</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ности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хож-</w:t>
            </w:r>
            <w:r>
              <w:br/>
            </w:r>
            <w:r>
              <w:rPr>
                <w:rFonts w:ascii="Times New Roman"/>
                <w:b w:val="false"/>
                <w:i w:val="false"/>
                <w:color w:val="000000"/>
                <w:sz w:val="20"/>
              </w:rPr>
              <w:t>
</w:t>
            </w:r>
            <w:r>
              <w:rPr>
                <w:rFonts w:ascii="Times New Roman"/>
                <w:b w:val="false"/>
                <w:i w:val="false"/>
                <w:color w:val="000000"/>
                <w:sz w:val="20"/>
              </w:rPr>
              <w:t>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отчета «____» __________ 20___ года.</w:t>
      </w:r>
      <w:r>
        <w:br/>
      </w: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Примечания к заполнению отчета по собственным активам, переданным в залог либо обремененным иным образом:</w:t>
      </w:r>
    </w:p>
    <w:p>
      <w:pPr>
        <w:spacing w:after="0"/>
        <w:ind w:left="0"/>
        <w:jc w:val="both"/>
      </w:pPr>
      <w:r>
        <w:rPr>
          <w:rFonts w:ascii="Times New Roman"/>
          <w:b w:val="false"/>
          <w:i w:val="false"/>
          <w:color w:val="000000"/>
          <w:sz w:val="28"/>
        </w:rPr>
        <w:t>      Форма 1.</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Указывается дата сделки в формате «дата/месяц/год».</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Указывается присвоенный идентификационный номер финансовому инструменту.</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Указывается наименование эмитента, с финансовыми</w:t>
      </w:r>
      <w:r>
        <w:br/>
      </w:r>
      <w:r>
        <w:rPr>
          <w:rFonts w:ascii="Times New Roman"/>
          <w:b w:val="false"/>
          <w:i w:val="false"/>
          <w:color w:val="000000"/>
          <w:sz w:val="28"/>
        </w:rPr>
        <w:t>
инструментами которого были заключены сделки.</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Указывается количество финансовых инструментов (в штуках), по которым заключена сделка. В случае участия Организации, в сделке в качестве продавца и покупателя одновременно, указанная сделка отражается в настоящем отчете как одна сделка.</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Указывается цена сделки (в тенге) до четырех знаков после запятой.</w:t>
      </w:r>
      <w:r>
        <w:br/>
      </w:r>
      <w:r>
        <w:rPr>
          <w:rFonts w:ascii="Times New Roman"/>
          <w:b w:val="false"/>
          <w:i w:val="false"/>
          <w:color w:val="000000"/>
          <w:sz w:val="28"/>
        </w:rPr>
        <w:t>
      В случае заключения сделки в иностранной валюте указывается цена в тенге по официальному курсу, установленному Национальным Банком Республики Казахстан на дату заключения сделки. В случае осуществления расчетов по сделке не в день заключения сделки, необходимо указывать цену сделки в тенге по официальному курсу, установленному Национальным Банком Республики Казахстан на дату осуществления расчетов.</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Указывается объем сделок (в тенге) до двух знаков после запятой.</w:t>
      </w:r>
    </w:p>
    <w:p>
      <w:pPr>
        <w:spacing w:after="0"/>
        <w:ind w:left="0"/>
        <w:jc w:val="both"/>
      </w:pPr>
      <w:r>
        <w:rPr>
          <w:rFonts w:ascii="Times New Roman"/>
          <w:b w:val="false"/>
          <w:i w:val="false"/>
          <w:color w:val="000000"/>
          <w:sz w:val="28"/>
        </w:rPr>
        <w:t>      Форма 2.</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В случае внесения вклада, денег на банковский счет указывается дата перевода денег на банковский счет в Национальном Банке Республики Казахстан, в банке второго уровня Республики Казахстан или иностранном банке, дата досрочного возврата или в случае расторжения договора - дата возврата денег, дата списания денег с банковского счета.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Указываются операции по вкладу, банковскому счету (внесение во вклад денег, внесение денег на банковский счет, выплата вознаграждения по вкладу, досрочный возврат вклада или возврат вклада по истечении срока договора банковского вклада, списание денег с банковского счета). Счета хранения денег, переданных в качестве обеспечения (заклад, задаток) обязательств Организации должны включаться в данную форму Отчета по собственным активам, переданным в залог либо обремененным иным образом.</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Указывается сумма вклада c учетом накопленного вознаграждения, сумма денег на банковском счете с точностью до двух знаков после запятой.</w:t>
      </w:r>
    </w:p>
    <w:p>
      <w:pPr>
        <w:spacing w:after="0"/>
        <w:ind w:left="0"/>
        <w:jc w:val="both"/>
      </w:pPr>
      <w:r>
        <w:rPr>
          <w:rFonts w:ascii="Times New Roman"/>
          <w:b w:val="false"/>
          <w:i w:val="false"/>
          <w:color w:val="000000"/>
          <w:sz w:val="28"/>
        </w:rPr>
        <w:t>      Форма 3.</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Земля, находящаяся в собственности или на праве постоянного землепользования;</w:t>
      </w:r>
      <w:r>
        <w:br/>
      </w:r>
      <w:r>
        <w:rPr>
          <w:rFonts w:ascii="Times New Roman"/>
          <w:b w:val="false"/>
          <w:i w:val="false"/>
          <w:color w:val="000000"/>
          <w:sz w:val="28"/>
        </w:rPr>
        <w:t>
      здания и сооружения, находящиеся в собственности;</w:t>
      </w:r>
      <w:r>
        <w:br/>
      </w:r>
      <w:r>
        <w:rPr>
          <w:rFonts w:ascii="Times New Roman"/>
          <w:b w:val="false"/>
          <w:i w:val="false"/>
          <w:color w:val="000000"/>
          <w:sz w:val="28"/>
        </w:rPr>
        <w:t>
      машины и оборудование, за исключением транспортных средств.</w:t>
      </w:r>
    </w:p>
    <w:bookmarkStart w:name="z45" w:id="2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26"/>
    <w:bookmarkStart w:name="z46" w:id="27"/>
    <w:p>
      <w:pPr>
        <w:spacing w:after="0"/>
        <w:ind w:left="0"/>
        <w:jc w:val="both"/>
      </w:pPr>
      <w:r>
        <w:rPr>
          <w:rFonts w:ascii="Times New Roman"/>
          <w:b w:val="false"/>
          <w:i w:val="false"/>
          <w:color w:val="000000"/>
          <w:sz w:val="28"/>
        </w:rPr>
        <w:t xml:space="preserve">
Форма             </w:t>
      </w:r>
    </w:p>
    <w:bookmarkEnd w:id="27"/>
    <w:bookmarkStart w:name="z47" w:id="28"/>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о сделках с финансовыми инструментами, заключенных</w:t>
      </w:r>
      <w:r>
        <w:br/>
      </w:r>
      <w:r>
        <w:rPr>
          <w:rFonts w:ascii="Times New Roman"/>
          <w:b w:val="false"/>
          <w:i w:val="false"/>
          <w:color w:val="000000"/>
          <w:sz w:val="28"/>
        </w:rPr>
        <w:t>
   </w:t>
      </w:r>
      <w:r>
        <w:rPr>
          <w:rFonts w:ascii="Times New Roman"/>
          <w:b/>
          <w:i w:val="false"/>
          <w:color w:val="000000"/>
          <w:sz w:val="28"/>
        </w:rPr>
        <w:t>на международных (иностранных) рынках ценных бумаг</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на осуществление 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за период с ______________ по _______________</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433"/>
        <w:gridCol w:w="1533"/>
        <w:gridCol w:w="1533"/>
        <w:gridCol w:w="1333"/>
        <w:gridCol w:w="1333"/>
        <w:gridCol w:w="1973"/>
        <w:gridCol w:w="12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сделки</w:t>
            </w:r>
            <w:r>
              <w:rPr>
                <w:rFonts w:ascii="Times New Roman"/>
                <w:b w:val="false"/>
                <w:i w:val="false"/>
                <w:color w:val="000000"/>
                <w:vertAlign w:val="superscript"/>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осущест-</w:t>
            </w:r>
            <w:r>
              <w:br/>
            </w:r>
            <w:r>
              <w:rPr>
                <w:rFonts w:ascii="Times New Roman"/>
                <w:b w:val="false"/>
                <w:i w:val="false"/>
                <w:color w:val="000000"/>
                <w:sz w:val="20"/>
              </w:rPr>
              <w:t>
</w:t>
            </w:r>
            <w:r>
              <w:rPr>
                <w:rFonts w:ascii="Times New Roman"/>
                <w:b w:val="false"/>
                <w:i w:val="false"/>
                <w:color w:val="000000"/>
                <w:sz w:val="20"/>
              </w:rPr>
              <w:t>вления</w:t>
            </w:r>
            <w:r>
              <w:br/>
            </w:r>
            <w:r>
              <w:rPr>
                <w:rFonts w:ascii="Times New Roman"/>
                <w:b w:val="false"/>
                <w:i w:val="false"/>
                <w:color w:val="000000"/>
                <w:sz w:val="20"/>
              </w:rPr>
              <w:t>
</w:t>
            </w:r>
            <w:r>
              <w:rPr>
                <w:rFonts w:ascii="Times New Roman"/>
                <w:b w:val="false"/>
                <w:i w:val="false"/>
                <w:color w:val="000000"/>
                <w:sz w:val="20"/>
              </w:rPr>
              <w:t>расче-</w:t>
            </w:r>
            <w:r>
              <w:br/>
            </w:r>
            <w:r>
              <w:rPr>
                <w:rFonts w:ascii="Times New Roman"/>
                <w:b w:val="false"/>
                <w:i w:val="false"/>
                <w:color w:val="000000"/>
                <w:sz w:val="20"/>
              </w:rPr>
              <w:t>
</w:t>
            </w:r>
            <w:r>
              <w:rPr>
                <w:rFonts w:ascii="Times New Roman"/>
                <w:b w:val="false"/>
                <w:i w:val="false"/>
                <w:color w:val="000000"/>
                <w:sz w:val="20"/>
              </w:rPr>
              <w:t>тов по</w:t>
            </w:r>
            <w:r>
              <w:br/>
            </w:r>
            <w:r>
              <w:rPr>
                <w:rFonts w:ascii="Times New Roman"/>
                <w:b w:val="false"/>
                <w:i w:val="false"/>
                <w:color w:val="000000"/>
                <w:sz w:val="20"/>
              </w:rPr>
              <w:t>
</w:t>
            </w:r>
            <w:r>
              <w:rPr>
                <w:rFonts w:ascii="Times New Roman"/>
                <w:b w:val="false"/>
                <w:i w:val="false"/>
                <w:color w:val="000000"/>
                <w:sz w:val="20"/>
              </w:rPr>
              <w:t>сделке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рации</w:t>
            </w:r>
            <w:r>
              <w:br/>
            </w:r>
            <w:r>
              <w:rPr>
                <w:rFonts w:ascii="Times New Roman"/>
                <w:b w:val="false"/>
                <w:i w:val="false"/>
                <w:color w:val="000000"/>
                <w:sz w:val="20"/>
              </w:rPr>
              <w:t>
</w:t>
            </w:r>
            <w:r>
              <w:rPr>
                <w:rFonts w:ascii="Times New Roman"/>
                <w:b w:val="false"/>
                <w:i w:val="false"/>
                <w:color w:val="000000"/>
                <w:sz w:val="20"/>
              </w:rPr>
              <w:t>клиентс-</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заказа</w:t>
            </w:r>
            <w:r>
              <w:rPr>
                <w:rFonts w:ascii="Times New Roman"/>
                <w:b w:val="false"/>
                <w:i w:val="false"/>
                <w:color w:val="000000"/>
                <w:vertAlign w:val="superscript"/>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сделки</w:t>
            </w:r>
            <w:r>
              <w:rPr>
                <w:rFonts w:ascii="Times New Roman"/>
                <w:b w:val="false"/>
                <w:i w:val="false"/>
                <w:color w:val="000000"/>
                <w:vertAlign w:val="superscript"/>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w:t>
            </w:r>
            <w:r>
              <w:rPr>
                <w:rFonts w:ascii="Times New Roman"/>
                <w:b w:val="false"/>
                <w:i w:val="false"/>
                <w:color w:val="000000"/>
                <w:vertAlign w:val="superscript"/>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брокера</w:t>
            </w:r>
            <w:r>
              <w:br/>
            </w:r>
            <w:r>
              <w:rPr>
                <w:rFonts w:ascii="Times New Roman"/>
                <w:b w:val="false"/>
                <w:i w:val="false"/>
                <w:color w:val="000000"/>
                <w:sz w:val="20"/>
              </w:rPr>
              <w:t>
</w:t>
            </w:r>
            <w:r>
              <w:rPr>
                <w:rFonts w:ascii="Times New Roman"/>
                <w:b w:val="false"/>
                <w:i w:val="false"/>
                <w:color w:val="000000"/>
                <w:sz w:val="20"/>
              </w:rPr>
              <w:t>и страна</w:t>
            </w:r>
            <w:r>
              <w:br/>
            </w:r>
            <w:r>
              <w:rPr>
                <w:rFonts w:ascii="Times New Roman"/>
                <w:b w:val="false"/>
                <w:i w:val="false"/>
                <w:color w:val="000000"/>
                <w:sz w:val="20"/>
              </w:rPr>
              <w:t>
</w:t>
            </w:r>
            <w:r>
              <w:rPr>
                <w:rFonts w:ascii="Times New Roman"/>
                <w:b w:val="false"/>
                <w:i w:val="false"/>
                <w:color w:val="000000"/>
                <w:sz w:val="20"/>
              </w:rPr>
              <w:t>его рези-</w:t>
            </w:r>
            <w:r>
              <w:br/>
            </w:r>
            <w:r>
              <w:rPr>
                <w:rFonts w:ascii="Times New Roman"/>
                <w:b w:val="false"/>
                <w:i w:val="false"/>
                <w:color w:val="000000"/>
                <w:sz w:val="20"/>
              </w:rPr>
              <w:t>
</w:t>
            </w:r>
            <w:r>
              <w:rPr>
                <w:rFonts w:ascii="Times New Roman"/>
                <w:b w:val="false"/>
                <w:i w:val="false"/>
                <w:color w:val="000000"/>
                <w:sz w:val="20"/>
              </w:rPr>
              <w:t>дентства</w:t>
            </w:r>
            <w:r>
              <w:rPr>
                <w:rFonts w:ascii="Times New Roman"/>
                <w:b w:val="false"/>
                <w:i w:val="false"/>
                <w:color w:val="000000"/>
                <w:vertAlign w:val="superscript"/>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касто-</w:t>
            </w:r>
            <w:r>
              <w:br/>
            </w:r>
            <w:r>
              <w:rPr>
                <w:rFonts w:ascii="Times New Roman"/>
                <w:b w:val="false"/>
                <w:i w:val="false"/>
                <w:color w:val="000000"/>
                <w:sz w:val="20"/>
              </w:rPr>
              <w:t>
</w:t>
            </w:r>
            <w:r>
              <w:rPr>
                <w:rFonts w:ascii="Times New Roman"/>
                <w:b w:val="false"/>
                <w:i w:val="false"/>
                <w:color w:val="000000"/>
                <w:sz w:val="20"/>
              </w:rPr>
              <w:t>диана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о</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567"/>
        <w:gridCol w:w="1365"/>
        <w:gridCol w:w="1184"/>
        <w:gridCol w:w="1365"/>
        <w:gridCol w:w="1568"/>
        <w:gridCol w:w="1568"/>
        <w:gridCol w:w="1770"/>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иност-</w:t>
            </w:r>
            <w:r>
              <w:br/>
            </w:r>
            <w:r>
              <w:rPr>
                <w:rFonts w:ascii="Times New Roman"/>
                <w:b w:val="false"/>
                <w:i w:val="false"/>
                <w:color w:val="000000"/>
                <w:sz w:val="20"/>
              </w:rPr>
              <w:t>
</w:t>
            </w:r>
            <w:r>
              <w:rPr>
                <w:rFonts w:ascii="Times New Roman"/>
                <w:b w:val="false"/>
                <w:i w:val="false"/>
                <w:color w:val="000000"/>
                <w:sz w:val="20"/>
              </w:rPr>
              <w:t>ранного</w:t>
            </w:r>
            <w:r>
              <w:br/>
            </w:r>
            <w:r>
              <w:rPr>
                <w:rFonts w:ascii="Times New Roman"/>
                <w:b w:val="false"/>
                <w:i w:val="false"/>
                <w:color w:val="000000"/>
                <w:sz w:val="20"/>
              </w:rPr>
              <w:t>
</w:t>
            </w:r>
            <w:r>
              <w:rPr>
                <w:rFonts w:ascii="Times New Roman"/>
                <w:b w:val="false"/>
                <w:i w:val="false"/>
                <w:color w:val="000000"/>
                <w:sz w:val="20"/>
              </w:rPr>
              <w:t>номиналь-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теля</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w:t>
            </w:r>
            <w:r>
              <w:br/>
            </w:r>
            <w:r>
              <w:rPr>
                <w:rFonts w:ascii="Times New Roman"/>
                <w:b w:val="false"/>
                <w:i w:val="false"/>
                <w:color w:val="000000"/>
                <w:sz w:val="20"/>
              </w:rPr>
              <w:t>
</w:t>
            </w:r>
            <w:r>
              <w:rPr>
                <w:rFonts w:ascii="Times New Roman"/>
                <w:b w:val="false"/>
                <w:i w:val="false"/>
                <w:color w:val="000000"/>
                <w:sz w:val="20"/>
              </w:rPr>
              <w:t>родная</w:t>
            </w:r>
            <w:r>
              <w:br/>
            </w:r>
            <w:r>
              <w:rPr>
                <w:rFonts w:ascii="Times New Roman"/>
                <w:b w:val="false"/>
                <w:i w:val="false"/>
                <w:color w:val="000000"/>
                <w:sz w:val="20"/>
              </w:rPr>
              <w:t>
</w:t>
            </w:r>
            <w:r>
              <w:rPr>
                <w:rFonts w:ascii="Times New Roman"/>
                <w:b w:val="false"/>
                <w:i w:val="false"/>
                <w:color w:val="000000"/>
                <w:sz w:val="20"/>
              </w:rPr>
              <w:t>(иностран-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расчетно-</w:t>
            </w:r>
            <w:r>
              <w:br/>
            </w:r>
            <w:r>
              <w:rPr>
                <w:rFonts w:ascii="Times New Roman"/>
                <w:b w:val="false"/>
                <w:i w:val="false"/>
                <w:color w:val="000000"/>
                <w:sz w:val="20"/>
              </w:rPr>
              <w:t>
</w:t>
            </w:r>
            <w:r>
              <w:rPr>
                <w:rFonts w:ascii="Times New Roman"/>
                <w:b w:val="false"/>
                <w:i w:val="false"/>
                <w:color w:val="000000"/>
                <w:sz w:val="20"/>
              </w:rPr>
              <w:t>депози-</w:t>
            </w:r>
            <w:r>
              <w:br/>
            </w:r>
            <w:r>
              <w:rPr>
                <w:rFonts w:ascii="Times New Roman"/>
                <w:b w:val="false"/>
                <w:i w:val="false"/>
                <w:color w:val="000000"/>
                <w:sz w:val="20"/>
              </w:rPr>
              <w:t>
</w:t>
            </w:r>
            <w:r>
              <w:rPr>
                <w:rFonts w:ascii="Times New Roman"/>
                <w:b w:val="false"/>
                <w:i w:val="false"/>
                <w:color w:val="000000"/>
                <w:sz w:val="20"/>
              </w:rPr>
              <w:t>тарная</w:t>
            </w:r>
            <w:r>
              <w:br/>
            </w:r>
            <w:r>
              <w:rPr>
                <w:rFonts w:ascii="Times New Roman"/>
                <w:b w:val="false"/>
                <w:i w:val="false"/>
                <w:color w:val="000000"/>
                <w:sz w:val="20"/>
              </w:rPr>
              <w:t>
</w:t>
            </w:r>
            <w:r>
              <w:rPr>
                <w:rFonts w:ascii="Times New Roman"/>
                <w:b w:val="false"/>
                <w:i w:val="false"/>
                <w:color w:val="000000"/>
                <w:sz w:val="20"/>
              </w:rPr>
              <w:t>система</w:t>
            </w:r>
            <w:r>
              <w:rPr>
                <w:rFonts w:ascii="Times New Roman"/>
                <w:b w:val="false"/>
                <w:i w:val="false"/>
                <w:color w:val="000000"/>
                <w:vertAlign w:val="superscript"/>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w:t>
            </w:r>
            <w:r>
              <w:br/>
            </w:r>
            <w:r>
              <w:rPr>
                <w:rFonts w:ascii="Times New Roman"/>
                <w:b w:val="false"/>
                <w:i w:val="false"/>
                <w:color w:val="000000"/>
                <w:sz w:val="20"/>
              </w:rPr>
              <w:t>
</w:t>
            </w:r>
            <w:r>
              <w:rPr>
                <w:rFonts w:ascii="Times New Roman"/>
                <w:b w:val="false"/>
                <w:i w:val="false"/>
                <w:color w:val="000000"/>
                <w:sz w:val="20"/>
              </w:rPr>
              <w:t>фика-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w:t>
            </w:r>
            <w:r>
              <w:br/>
            </w:r>
            <w:r>
              <w:rPr>
                <w:rFonts w:ascii="Times New Roman"/>
                <w:b w:val="false"/>
                <w:i w:val="false"/>
                <w:color w:val="000000"/>
                <w:sz w:val="20"/>
              </w:rPr>
              <w:t>
</w:t>
            </w:r>
            <w:r>
              <w:rPr>
                <w:rFonts w:ascii="Times New Roman"/>
                <w:b w:val="false"/>
                <w:i w:val="false"/>
                <w:color w:val="000000"/>
                <w:sz w:val="20"/>
              </w:rPr>
              <w:t>тинг</w:t>
            </w:r>
            <w:r>
              <w:rPr>
                <w:rFonts w:ascii="Times New Roman"/>
                <w:b w:val="false"/>
                <w:i w:val="false"/>
                <w:color w:val="000000"/>
                <w:vertAlign w:val="superscript"/>
              </w:rPr>
              <w:t>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и страна</w:t>
            </w:r>
            <w:r>
              <w:br/>
            </w:r>
            <w:r>
              <w:rPr>
                <w:rFonts w:ascii="Times New Roman"/>
                <w:b w:val="false"/>
                <w:i w:val="false"/>
                <w:color w:val="000000"/>
                <w:sz w:val="20"/>
              </w:rPr>
              <w:t>
</w:t>
            </w:r>
            <w:r>
              <w:rPr>
                <w:rFonts w:ascii="Times New Roman"/>
                <w:b w:val="false"/>
                <w:i w:val="false"/>
                <w:color w:val="000000"/>
                <w:sz w:val="20"/>
              </w:rPr>
              <w:t>его ре-</w:t>
            </w:r>
            <w:r>
              <w:br/>
            </w:r>
            <w:r>
              <w:rPr>
                <w:rFonts w:ascii="Times New Roman"/>
                <w:b w:val="false"/>
                <w:i w:val="false"/>
                <w:color w:val="000000"/>
                <w:sz w:val="20"/>
              </w:rPr>
              <w:t>
</w:t>
            </w:r>
            <w:r>
              <w:rPr>
                <w:rFonts w:ascii="Times New Roman"/>
                <w:b w:val="false"/>
                <w:i w:val="false"/>
                <w:color w:val="000000"/>
                <w:sz w:val="20"/>
              </w:rPr>
              <w:t>зидент-</w:t>
            </w:r>
            <w:r>
              <w:br/>
            </w:r>
            <w:r>
              <w:rPr>
                <w:rFonts w:ascii="Times New Roman"/>
                <w:b w:val="false"/>
                <w:i w:val="false"/>
                <w:color w:val="000000"/>
                <w:sz w:val="20"/>
              </w:rPr>
              <w:t>
</w:t>
            </w:r>
            <w:r>
              <w:rPr>
                <w:rFonts w:ascii="Times New Roman"/>
                <w:b w:val="false"/>
                <w:i w:val="false"/>
                <w:color w:val="000000"/>
                <w:sz w:val="20"/>
              </w:rPr>
              <w:t>ства</w:t>
            </w:r>
            <w:r>
              <w:rPr>
                <w:rFonts w:ascii="Times New Roman"/>
                <w:b w:val="false"/>
                <w:i w:val="false"/>
                <w:color w:val="000000"/>
                <w:vertAlign w:val="superscript"/>
              </w:rPr>
              <w:t>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в</w:t>
            </w:r>
            <w:r>
              <w:br/>
            </w:r>
            <w:r>
              <w:rPr>
                <w:rFonts w:ascii="Times New Roman"/>
                <w:b w:val="false"/>
                <w:i w:val="false"/>
                <w:color w:val="000000"/>
                <w:sz w:val="20"/>
              </w:rPr>
              <w:t>
</w:t>
            </w:r>
            <w:r>
              <w:rPr>
                <w:rFonts w:ascii="Times New Roman"/>
                <w:b w:val="false"/>
                <w:i w:val="false"/>
                <w:color w:val="000000"/>
                <w:sz w:val="20"/>
              </w:rPr>
              <w:t>соответ- ствии с законода-</w:t>
            </w:r>
            <w:r>
              <w:br/>
            </w:r>
            <w:r>
              <w:rPr>
                <w:rFonts w:ascii="Times New Roman"/>
                <w:b w:val="false"/>
                <w:i w:val="false"/>
                <w:color w:val="000000"/>
                <w:sz w:val="20"/>
              </w:rPr>
              <w:t>
</w:t>
            </w:r>
            <w:r>
              <w:rPr>
                <w:rFonts w:ascii="Times New Roman"/>
                <w:b w:val="false"/>
                <w:i w:val="false"/>
                <w:color w:val="000000"/>
                <w:sz w:val="20"/>
              </w:rPr>
              <w:t>тельством</w:t>
            </w:r>
            <w:r>
              <w:br/>
            </w:r>
            <w:r>
              <w:rPr>
                <w:rFonts w:ascii="Times New Roman"/>
                <w:b w:val="false"/>
                <w:i w:val="false"/>
                <w:color w:val="000000"/>
                <w:sz w:val="20"/>
              </w:rPr>
              <w:t>
</w:t>
            </w:r>
            <w:r>
              <w:rPr>
                <w:rFonts w:ascii="Times New Roman"/>
                <w:b w:val="false"/>
                <w:i w:val="false"/>
                <w:color w:val="000000"/>
                <w:sz w:val="20"/>
              </w:rPr>
              <w:t>которой</w:t>
            </w:r>
            <w:r>
              <w:br/>
            </w:r>
            <w:r>
              <w:rPr>
                <w:rFonts w:ascii="Times New Roman"/>
                <w:b w:val="false"/>
                <w:i w:val="false"/>
                <w:color w:val="000000"/>
                <w:sz w:val="20"/>
              </w:rPr>
              <w:t>
</w:t>
            </w:r>
            <w:r>
              <w:rPr>
                <w:rFonts w:ascii="Times New Roman"/>
                <w:b w:val="false"/>
                <w:i w:val="false"/>
                <w:color w:val="000000"/>
                <w:sz w:val="20"/>
              </w:rPr>
              <w:t>зарегист-</w:t>
            </w:r>
            <w:r>
              <w:br/>
            </w:r>
            <w:r>
              <w:rPr>
                <w:rFonts w:ascii="Times New Roman"/>
                <w:b w:val="false"/>
                <w:i w:val="false"/>
                <w:color w:val="000000"/>
                <w:sz w:val="20"/>
              </w:rPr>
              <w:t>
</w:t>
            </w:r>
            <w:r>
              <w:rPr>
                <w:rFonts w:ascii="Times New Roman"/>
                <w:b w:val="false"/>
                <w:i w:val="false"/>
                <w:color w:val="000000"/>
                <w:sz w:val="20"/>
              </w:rPr>
              <w:t>рирован</w:t>
            </w:r>
            <w:r>
              <w:br/>
            </w:r>
            <w:r>
              <w:rPr>
                <w:rFonts w:ascii="Times New Roman"/>
                <w:b w:val="false"/>
                <w:i w:val="false"/>
                <w:color w:val="000000"/>
                <w:sz w:val="20"/>
              </w:rPr>
              <w:t>
</w:t>
            </w: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(штук)</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номинальной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платежа</w:t>
            </w:r>
            <w:r>
              <w:rPr>
                <w:rFonts w:ascii="Times New Roman"/>
                <w:b w:val="false"/>
                <w:i w:val="false"/>
                <w:color w:val="000000"/>
                <w:vertAlign w:val="superscript"/>
              </w:rPr>
              <w:t>9</w:t>
            </w:r>
          </w:p>
        </w:tc>
      </w:tr>
      <w:tr>
        <w:trPr>
          <w:trHeight w:val="19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756"/>
        <w:gridCol w:w="1573"/>
        <w:gridCol w:w="1371"/>
        <w:gridCol w:w="1573"/>
        <w:gridCol w:w="1574"/>
        <w:gridCol w:w="1960"/>
      </w:tblGrid>
      <w:tr>
        <w:trPr>
          <w:trHeight w:val="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 xml:space="preserve">качестве </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участвовал</w:t>
            </w:r>
            <w:r>
              <w:br/>
            </w:r>
            <w:r>
              <w:rPr>
                <w:rFonts w:ascii="Times New Roman"/>
                <w:b w:val="false"/>
                <w:i w:val="false"/>
                <w:color w:val="000000"/>
                <w:sz w:val="20"/>
              </w:rPr>
              <w:t>
</w:t>
            </w:r>
            <w:r>
              <w:rPr>
                <w:rFonts w:ascii="Times New Roman"/>
                <w:b w:val="false"/>
                <w:i w:val="false"/>
                <w:color w:val="000000"/>
                <w:sz w:val="20"/>
              </w:rPr>
              <w:t>в сделке</w:t>
            </w:r>
            <w:r>
              <w:rPr>
                <w:rFonts w:ascii="Times New Roman"/>
                <w:b w:val="false"/>
                <w:i w:val="false"/>
                <w:color w:val="000000"/>
                <w:vertAlign w:val="superscript"/>
              </w:rPr>
              <w:t>10</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 и</w:t>
            </w:r>
            <w:r>
              <w:br/>
            </w:r>
            <w:r>
              <w:rPr>
                <w:rFonts w:ascii="Times New Roman"/>
                <w:b w:val="false"/>
                <w:i w:val="false"/>
                <w:color w:val="000000"/>
                <w:sz w:val="20"/>
              </w:rPr>
              <w:t>
</w:t>
            </w:r>
            <w:r>
              <w:rPr>
                <w:rFonts w:ascii="Times New Roman"/>
                <w:b w:val="false"/>
                <w:i w:val="false"/>
                <w:color w:val="000000"/>
                <w:sz w:val="20"/>
              </w:rPr>
              <w:t>страна его</w:t>
            </w:r>
            <w:r>
              <w:br/>
            </w:r>
            <w:r>
              <w:rPr>
                <w:rFonts w:ascii="Times New Roman"/>
                <w:b w:val="false"/>
                <w:i w:val="false"/>
                <w:color w:val="000000"/>
                <w:sz w:val="20"/>
              </w:rPr>
              <w:t>
</w:t>
            </w:r>
            <w:r>
              <w:rPr>
                <w:rFonts w:ascii="Times New Roman"/>
                <w:b w:val="false"/>
                <w:i w:val="false"/>
                <w:color w:val="000000"/>
                <w:sz w:val="20"/>
              </w:rPr>
              <w:t>резидент-</w:t>
            </w:r>
            <w:r>
              <w:br/>
            </w:r>
            <w:r>
              <w:rPr>
                <w:rFonts w:ascii="Times New Roman"/>
                <w:b w:val="false"/>
                <w:i w:val="false"/>
                <w:color w:val="000000"/>
                <w:sz w:val="20"/>
              </w:rPr>
              <w:t>
</w:t>
            </w:r>
            <w:r>
              <w:rPr>
                <w:rFonts w:ascii="Times New Roman"/>
                <w:b w:val="false"/>
                <w:i w:val="false"/>
                <w:color w:val="000000"/>
                <w:sz w:val="20"/>
              </w:rPr>
              <w:t>ства</w:t>
            </w:r>
            <w:r>
              <w:rPr>
                <w:rFonts w:ascii="Times New Roman"/>
                <w:b w:val="false"/>
                <w:i w:val="false"/>
                <w:color w:val="000000"/>
                <w:vertAlign w:val="superscript"/>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 один</w:t>
            </w:r>
            <w:r>
              <w:br/>
            </w:r>
            <w:r>
              <w:rPr>
                <w:rFonts w:ascii="Times New Roman"/>
                <w:b w:val="false"/>
                <w:i w:val="false"/>
                <w:color w:val="000000"/>
                <w:sz w:val="20"/>
              </w:rPr>
              <w:t>
</w:t>
            </w:r>
            <w:r>
              <w:rPr>
                <w:rFonts w:ascii="Times New Roman"/>
                <w:b w:val="false"/>
                <w:i w:val="false"/>
                <w:color w:val="000000"/>
                <w:sz w:val="20"/>
              </w:rPr>
              <w:t>финансовый</w:t>
            </w:r>
            <w:r>
              <w:br/>
            </w:r>
            <w:r>
              <w:rPr>
                <w:rFonts w:ascii="Times New Roman"/>
                <w:b w:val="false"/>
                <w:i w:val="false"/>
                <w:color w:val="000000"/>
                <w:sz w:val="20"/>
              </w:rPr>
              <w:t>
</w:t>
            </w:r>
            <w:r>
              <w:rPr>
                <w:rFonts w:ascii="Times New Roman"/>
                <w:b w:val="false"/>
                <w:i w:val="false"/>
                <w:color w:val="000000"/>
                <w:sz w:val="20"/>
              </w:rPr>
              <w:t>инструмент</w:t>
            </w:r>
            <w:r>
              <w:rPr>
                <w:rFonts w:ascii="Times New Roman"/>
                <w:b w:val="false"/>
                <w:i w:val="false"/>
                <w:color w:val="000000"/>
                <w:vertAlign w:val="superscript"/>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сделки</w:t>
            </w:r>
            <w:r>
              <w:rPr>
                <w:rFonts w:ascii="Times New Roman"/>
                <w:b w:val="false"/>
                <w:i w:val="false"/>
                <w:color w:val="000000"/>
                <w:vertAlign w:val="superscript"/>
              </w:rPr>
              <w:t>12</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иност-</w:t>
            </w:r>
            <w:r>
              <w:br/>
            </w:r>
            <w:r>
              <w:rPr>
                <w:rFonts w:ascii="Times New Roman"/>
                <w:b w:val="false"/>
                <w:i w:val="false"/>
                <w:color w:val="000000"/>
                <w:sz w:val="20"/>
              </w:rPr>
              <w:t>
</w:t>
            </w:r>
            <w:r>
              <w:rPr>
                <w:rFonts w:ascii="Times New Roman"/>
                <w:b w:val="false"/>
                <w:i w:val="false"/>
                <w:color w:val="000000"/>
                <w:sz w:val="20"/>
              </w:rPr>
              <w:t>ранной</w:t>
            </w:r>
            <w:r>
              <w:br/>
            </w:r>
            <w:r>
              <w:rPr>
                <w:rFonts w:ascii="Times New Roman"/>
                <w:b w:val="false"/>
                <w:i w:val="false"/>
                <w:color w:val="000000"/>
                <w:sz w:val="20"/>
              </w:rPr>
              <w:t>
</w:t>
            </w:r>
            <w:r>
              <w:rPr>
                <w:rFonts w:ascii="Times New Roman"/>
                <w:b w:val="false"/>
                <w:i w:val="false"/>
                <w:color w:val="000000"/>
                <w:sz w:val="20"/>
              </w:rPr>
              <w:t>валюте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иност-</w:t>
            </w:r>
            <w:r>
              <w:br/>
            </w:r>
            <w:r>
              <w:rPr>
                <w:rFonts w:ascii="Times New Roman"/>
                <w:b w:val="false"/>
                <w:i w:val="false"/>
                <w:color w:val="000000"/>
                <w:sz w:val="20"/>
              </w:rPr>
              <w:t>
</w:t>
            </w:r>
            <w:r>
              <w:rPr>
                <w:rFonts w:ascii="Times New Roman"/>
                <w:b w:val="false"/>
                <w:i w:val="false"/>
                <w:color w:val="000000"/>
                <w:sz w:val="20"/>
              </w:rPr>
              <w:t>ранной</w:t>
            </w:r>
            <w:r>
              <w:br/>
            </w:r>
            <w:r>
              <w:rPr>
                <w:rFonts w:ascii="Times New Roman"/>
                <w:b w:val="false"/>
                <w:i w:val="false"/>
                <w:color w:val="000000"/>
                <w:sz w:val="20"/>
              </w:rPr>
              <w:t>
</w:t>
            </w:r>
            <w:r>
              <w:rPr>
                <w:rFonts w:ascii="Times New Roman"/>
                <w:b w:val="false"/>
                <w:i w:val="false"/>
                <w:color w:val="000000"/>
                <w:sz w:val="20"/>
              </w:rPr>
              <w:t>валюте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отчета «____» __________ 20___ года.</w:t>
      </w:r>
      <w:r>
        <w:br/>
      </w: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Указываются дата и время заключения сделки в формате «время/дата/месяц/год».</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В случае заключения Организацией сделки в рамках дилерской деятельности, а также в случае заключения накопительным пенсионным фондом, самостоятельно осуществляющим инвестиционное управление пенсионными активами (за счет собственных и пенсионных активов), организацией, осуществляющей инвестиционное управление пенсионными активами (за счет собственных и пенсионных активов), или управляющей компанией инвестиционного фонда (за счет активов инвестиционного фонда), обладающими лицензией на осуществление брокерской и (или) дилерской деятельности на рынке ценных бумаг, указываются номер и дата принятия инвестиционным комитетом инвестиционного решения о заключении сделки.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Указывается вид сделки (покупка, продажа, репо).</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Указывается наименование фондовой биржи, в торговой системе которой осуществлена сделка, и страна ее резидентства в формате «наименование фондовой биржи/страна» либо то, что сделка совершена не на фондовой бирже в формате «неорганизованный рынок».</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Указывается наименование брокера, исполнившего клиентский заказ. В случае если сделку исполнил другой брокер (в том числе иностранный брокер), совершивший сделку по поручению Организации, то указывается данный брокер и страна его резидентства в формате «наименование брокера/страна».</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Указывается наименование международной (иностранной) расчетно-депозитарной системы через которую осуществлялись расчеты по сделкам с финансовыми инструментами.</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Указывается рейтинг, присвоенный финансовому инструменту, долговой ценной бумаге, долевой ценной бумаге или рейтинг эмитента долевой ценной бумаги (в случае отсутствия рейтинга у долевой ценной бумаги указывается рейтинг эмитента долевой ценной бумаги). В случае если финансовому инструменту, долговой ценной бумаге/долевой ценной бумаге (эмитенту долевой ценной бумаги) присвоены рейтинги несколькими рейтинговыми агентствами, то указываются все присвоенные рейтинги. Рейтинги указываются в формате «рейтинг (рейтинговое агентство)/рейтинг (рейтинговое агентство)». В случае если у финансового инструмента, долговой ценной бумаги/долевой ценной бумаги (эмитента долевой ценной бумаги) рейтинги отсутствуют, то используется слово «нет».</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Указывается наименование эмитента и страна его резидентства в формате «наименование эмитента/страна».</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Указываются коды валют в соответствии с Государственным классификатором Республики Казахстан 07 ИСО 4217-2001 «Коды для обозначения валют и фондов». Валюта номинальной стоимости финансовых инструментов и валюта платежа по данным финансовым инструментам указываются в формате «Валюта номинальной стоимости/Валюта платежа»</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Указывается символ «B», если Организация выступала в качестве брокера. Указывается символ «D», если Организация выступала в качестве дилера.</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В случае, если Организация, выступала в качестве брокера, заполняется столбец «Клиент и страна его резидентства» в формате «Код клиента/страна». При этом указываются коды клиентов данного брокера, за счет и в интересах которых была заключена сделка: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853"/>
        <w:gridCol w:w="32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5-ти значный код</w:t>
            </w:r>
            <w:r>
              <w:br/>
            </w:r>
            <w:r>
              <w:rPr>
                <w:rFonts w:ascii="Times New Roman"/>
                <w:b w:val="false"/>
                <w:i w:val="false"/>
                <w:color w:val="000000"/>
                <w:sz w:val="20"/>
              </w:rPr>
              <w:t>
</w:t>
            </w:r>
            <w:r>
              <w:rPr>
                <w:rFonts w:ascii="Times New Roman"/>
                <w:b w:val="false"/>
                <w:i w:val="false"/>
                <w:color w:val="000000"/>
                <w:sz w:val="20"/>
              </w:rPr>
              <w:t>клиента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лицо</w:t>
            </w:r>
            <w:r>
              <w:br/>
            </w:r>
            <w:r>
              <w:rPr>
                <w:rFonts w:ascii="Times New Roman"/>
                <w:b w:val="false"/>
                <w:i w:val="false"/>
                <w:color w:val="000000"/>
                <w:sz w:val="20"/>
              </w:rPr>
              <w:t>
</w:t>
            </w:r>
            <w:r>
              <w:rPr>
                <w:rFonts w:ascii="Times New Roman"/>
                <w:b w:val="false"/>
                <w:i w:val="false"/>
                <w:color w:val="000000"/>
                <w:sz w:val="20"/>
              </w:rPr>
              <w:t xml:space="preserve">(резидент Республики </w:t>
            </w:r>
            <w:r>
              <w:rPr>
                <w:rFonts w:ascii="Times New Roman"/>
                <w:b w:val="false"/>
                <w:i w:val="false"/>
                <w:color w:val="000000"/>
                <w:sz w:val="20"/>
              </w:rPr>
              <w:t>Казахстан)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JURRZ</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Физическое лицо</w:t>
            </w:r>
            <w:r>
              <w:br/>
            </w:r>
            <w:r>
              <w:rPr>
                <w:rFonts w:ascii="Times New Roman"/>
                <w:b w:val="false"/>
                <w:i w:val="false"/>
                <w:color w:val="000000"/>
                <w:sz w:val="20"/>
              </w:rPr>
              <w:t>
</w:t>
            </w:r>
            <w:r>
              <w:rPr>
                <w:rFonts w:ascii="Times New Roman"/>
                <w:b w:val="false"/>
                <w:i w:val="false"/>
                <w:color w:val="000000"/>
                <w:sz w:val="20"/>
              </w:rPr>
              <w:t xml:space="preserve">(резидент Республики </w:t>
            </w:r>
            <w:r>
              <w:rPr>
                <w:rFonts w:ascii="Times New Roman"/>
                <w:b w:val="false"/>
                <w:i w:val="false"/>
                <w:color w:val="000000"/>
                <w:sz w:val="20"/>
              </w:rPr>
              <w:t>Казахстан)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FIZRZ</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лицо (нерезидент)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JURNN</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Физическое лицо (нерезидент)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FIZNN</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осуществляющая</w:t>
            </w:r>
            <w:r>
              <w:br/>
            </w:r>
            <w:r>
              <w:rPr>
                <w:rFonts w:ascii="Times New Roman"/>
                <w:b w:val="false"/>
                <w:i w:val="false"/>
                <w:color w:val="000000"/>
                <w:sz w:val="20"/>
              </w:rPr>
              <w:t>
</w:t>
            </w:r>
            <w:r>
              <w:rPr>
                <w:rFonts w:ascii="Times New Roman"/>
                <w:b w:val="false"/>
                <w:i w:val="false"/>
                <w:color w:val="000000"/>
                <w:sz w:val="20"/>
              </w:rPr>
              <w:t xml:space="preserve">инвестиционное </w:t>
            </w:r>
            <w:r>
              <w:rPr>
                <w:rFonts w:ascii="Times New Roman"/>
                <w:b w:val="false"/>
                <w:i w:val="false"/>
                <w:color w:val="000000"/>
                <w:sz w:val="20"/>
              </w:rPr>
              <w:t>управление пенсионными</w:t>
            </w:r>
            <w:r>
              <w:br/>
            </w:r>
            <w:r>
              <w:rPr>
                <w:rFonts w:ascii="Times New Roman"/>
                <w:b w:val="false"/>
                <w:i w:val="false"/>
                <w:color w:val="000000"/>
                <w:sz w:val="20"/>
              </w:rPr>
              <w:t>
</w:t>
            </w:r>
            <w:r>
              <w:rPr>
                <w:rFonts w:ascii="Times New Roman"/>
                <w:b w:val="false"/>
                <w:i w:val="false"/>
                <w:color w:val="000000"/>
                <w:sz w:val="20"/>
              </w:rPr>
              <w:t>активами/</w:t>
            </w:r>
            <w:r>
              <w:rPr>
                <w:rFonts w:ascii="Times New Roman"/>
                <w:b w:val="false"/>
                <w:i w:val="false"/>
                <w:color w:val="000000"/>
                <w:sz w:val="20"/>
              </w:rPr>
              <w:t>накопительный пенсионный фонд</w:t>
            </w:r>
            <w:r>
              <w:br/>
            </w:r>
            <w:r>
              <w:rPr>
                <w:rFonts w:ascii="Times New Roman"/>
                <w:b w:val="false"/>
                <w:i w:val="false"/>
                <w:color w:val="000000"/>
                <w:sz w:val="20"/>
              </w:rPr>
              <w:t>
</w:t>
            </w:r>
            <w:r>
              <w:rPr>
                <w:rFonts w:ascii="Times New Roman"/>
                <w:b w:val="false"/>
                <w:i w:val="false"/>
                <w:color w:val="000000"/>
                <w:sz w:val="20"/>
              </w:rPr>
              <w:t>(пенсионные активы)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PFDPA</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Накопительный пенсионный фонд</w:t>
            </w:r>
            <w:r>
              <w:br/>
            </w:r>
            <w:r>
              <w:rPr>
                <w:rFonts w:ascii="Times New Roman"/>
                <w:b w:val="false"/>
                <w:i w:val="false"/>
                <w:color w:val="000000"/>
                <w:sz w:val="20"/>
              </w:rPr>
              <w:t>
</w:t>
            </w:r>
            <w:r>
              <w:rPr>
                <w:rFonts w:ascii="Times New Roman"/>
                <w:b w:val="false"/>
                <w:i w:val="false"/>
                <w:color w:val="000000"/>
                <w:sz w:val="20"/>
              </w:rPr>
              <w:t xml:space="preserve">(собственные </w:t>
            </w:r>
            <w:r>
              <w:rPr>
                <w:rFonts w:ascii="Times New Roman"/>
                <w:b w:val="false"/>
                <w:i w:val="false"/>
                <w:color w:val="000000"/>
                <w:sz w:val="20"/>
              </w:rPr>
              <w:t>активы)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PFDOA</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второго уровня Республики Казахстан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STBNK</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Страховая организация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INSOR</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Инвестиционный фонд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INVFD</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обладающая лицензией на</w:t>
            </w:r>
            <w:r>
              <w:br/>
            </w:r>
            <w:r>
              <w:rPr>
                <w:rFonts w:ascii="Times New Roman"/>
                <w:b w:val="false"/>
                <w:i w:val="false"/>
                <w:color w:val="000000"/>
                <w:sz w:val="20"/>
              </w:rPr>
              <w:t>
</w:t>
            </w:r>
            <w:r>
              <w:rPr>
                <w:rFonts w:ascii="Times New Roman"/>
                <w:b w:val="false"/>
                <w:i w:val="false"/>
                <w:color w:val="000000"/>
                <w:sz w:val="20"/>
              </w:rPr>
              <w:t>осуществление брокерской и (или)</w:t>
            </w:r>
            <w:r>
              <w:br/>
            </w:r>
            <w:r>
              <w:rPr>
                <w:rFonts w:ascii="Times New Roman"/>
                <w:b w:val="false"/>
                <w:i w:val="false"/>
                <w:color w:val="000000"/>
                <w:sz w:val="20"/>
              </w:rPr>
              <w:t>
</w:t>
            </w:r>
            <w:r>
              <w:rPr>
                <w:rFonts w:ascii="Times New Roman"/>
                <w:b w:val="false"/>
                <w:i w:val="false"/>
                <w:color w:val="000000"/>
                <w:sz w:val="20"/>
              </w:rPr>
              <w:t xml:space="preserve">дилерской </w:t>
            </w:r>
            <w:r>
              <w:rPr>
                <w:rFonts w:ascii="Times New Roman"/>
                <w:b w:val="false"/>
                <w:i w:val="false"/>
                <w:color w:val="000000"/>
                <w:sz w:val="20"/>
              </w:rPr>
              <w:t>деятельности на рынке ценных</w:t>
            </w:r>
            <w:r>
              <w:br/>
            </w:r>
            <w:r>
              <w:rPr>
                <w:rFonts w:ascii="Times New Roman"/>
                <w:b w:val="false"/>
                <w:i w:val="false"/>
                <w:color w:val="000000"/>
                <w:sz w:val="20"/>
              </w:rPr>
              <w:t>
</w:t>
            </w:r>
            <w:r>
              <w:rPr>
                <w:rFonts w:ascii="Times New Roman"/>
                <w:b w:val="false"/>
                <w:i w:val="false"/>
                <w:color w:val="000000"/>
                <w:sz w:val="20"/>
              </w:rPr>
              <w:t xml:space="preserve">бумаг – </w:t>
            </w:r>
            <w:r>
              <w:rPr>
                <w:rFonts w:ascii="Times New Roman"/>
                <w:b w:val="false"/>
                <w:i w:val="false"/>
                <w:color w:val="000000"/>
                <w:sz w:val="20"/>
              </w:rPr>
              <w:t>собственные активы (за исключением</w:t>
            </w:r>
            <w:r>
              <w:br/>
            </w:r>
            <w:r>
              <w:rPr>
                <w:rFonts w:ascii="Times New Roman"/>
                <w:b w:val="false"/>
                <w:i w:val="false"/>
                <w:color w:val="000000"/>
                <w:sz w:val="20"/>
              </w:rPr>
              <w:t>
</w:t>
            </w:r>
            <w:r>
              <w:rPr>
                <w:rFonts w:ascii="Times New Roman"/>
                <w:b w:val="false"/>
                <w:i w:val="false"/>
                <w:color w:val="000000"/>
                <w:sz w:val="20"/>
              </w:rPr>
              <w:t>рганизации, осуществляющей инвестиционное</w:t>
            </w:r>
            <w:r>
              <w:br/>
            </w:r>
            <w:r>
              <w:rPr>
                <w:rFonts w:ascii="Times New Roman"/>
                <w:b w:val="false"/>
                <w:i w:val="false"/>
                <w:color w:val="000000"/>
                <w:sz w:val="20"/>
              </w:rPr>
              <w:t>
</w:t>
            </w:r>
            <w:r>
              <w:rPr>
                <w:rFonts w:ascii="Times New Roman"/>
                <w:b w:val="false"/>
                <w:i w:val="false"/>
                <w:color w:val="000000"/>
                <w:sz w:val="20"/>
              </w:rPr>
              <w:t>управление пенсионным активами, нако-</w:t>
            </w:r>
            <w:r>
              <w:br/>
            </w:r>
            <w:r>
              <w:rPr>
                <w:rFonts w:ascii="Times New Roman"/>
                <w:b w:val="false"/>
                <w:i w:val="false"/>
                <w:color w:val="000000"/>
                <w:sz w:val="20"/>
              </w:rPr>
              <w:t>
</w:t>
            </w:r>
            <w:r>
              <w:rPr>
                <w:rFonts w:ascii="Times New Roman"/>
                <w:b w:val="false"/>
                <w:i w:val="false"/>
                <w:color w:val="000000"/>
                <w:sz w:val="20"/>
              </w:rPr>
              <w:t>пительного пенсионного фонда, банка</w:t>
            </w:r>
            <w:r>
              <w:br/>
            </w:r>
            <w:r>
              <w:rPr>
                <w:rFonts w:ascii="Times New Roman"/>
                <w:b w:val="false"/>
                <w:i w:val="false"/>
                <w:color w:val="000000"/>
                <w:sz w:val="20"/>
              </w:rPr>
              <w:t>
</w:t>
            </w:r>
            <w:r>
              <w:rPr>
                <w:rFonts w:ascii="Times New Roman"/>
                <w:b w:val="false"/>
                <w:i w:val="false"/>
                <w:color w:val="000000"/>
                <w:sz w:val="20"/>
              </w:rPr>
              <w:t>второго уровня Республики Казахстан)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пятизначный,</w:t>
            </w:r>
            <w:r>
              <w:br/>
            </w:r>
            <w:r>
              <w:rPr>
                <w:rFonts w:ascii="Times New Roman"/>
                <w:b w:val="false"/>
                <w:i w:val="false"/>
                <w:color w:val="000000"/>
                <w:sz w:val="20"/>
              </w:rPr>
              <w:t>
</w:t>
            </w:r>
            <w:r>
              <w:rPr>
                <w:rFonts w:ascii="Times New Roman"/>
                <w:b w:val="false"/>
                <w:i w:val="false"/>
                <w:color w:val="000000"/>
                <w:sz w:val="20"/>
              </w:rPr>
              <w:t>присвоенный</w:t>
            </w:r>
            <w:r>
              <w:br/>
            </w:r>
            <w:r>
              <w:rPr>
                <w:rFonts w:ascii="Times New Roman"/>
                <w:b w:val="false"/>
                <w:i w:val="false"/>
                <w:color w:val="000000"/>
                <w:sz w:val="20"/>
              </w:rPr>
              <w:t>
</w:t>
            </w:r>
            <w:r>
              <w:rPr>
                <w:rFonts w:ascii="Times New Roman"/>
                <w:b w:val="false"/>
                <w:i w:val="false"/>
                <w:color w:val="000000"/>
                <w:sz w:val="20"/>
              </w:rPr>
              <w:t>организатором</w:t>
            </w:r>
            <w:r>
              <w:br/>
            </w:r>
            <w:r>
              <w:rPr>
                <w:rFonts w:ascii="Times New Roman"/>
                <w:b w:val="false"/>
                <w:i w:val="false"/>
                <w:color w:val="000000"/>
                <w:sz w:val="20"/>
              </w:rPr>
              <w:t>
</w:t>
            </w:r>
            <w:r>
              <w:rPr>
                <w:rFonts w:ascii="Times New Roman"/>
                <w:b w:val="false"/>
                <w:i w:val="false"/>
                <w:color w:val="000000"/>
                <w:sz w:val="20"/>
              </w:rPr>
              <w:t>торгов</w:t>
            </w:r>
          </w:p>
        </w:tc>
      </w:tr>
    </w:tbl>
    <w:p>
      <w:pPr>
        <w:spacing w:after="0"/>
        <w:ind w:left="0"/>
        <w:jc w:val="both"/>
      </w:pPr>
      <w:r>
        <w:rPr>
          <w:rFonts w:ascii="Times New Roman"/>
          <w:b w:val="false"/>
          <w:i w:val="false"/>
          <w:color w:val="000000"/>
          <w:sz w:val="28"/>
        </w:rPr>
        <w:t>      Накопительные пенсионные фонды, самостоятельно осуществляющие инвестиционное управление пенсионными активами, и организации, осуществляющие инвестиционное управление пенсионными активами, обладающие лицензией на осуществление брокерской и (или) дилерской деятельности, при совершении сделок за счет пенсионных активов данную графу не заполняют.</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Указываются цена с точностью до четырех знаков после запятой, объем сделок до двух знаков после запятой, отраженные в первичном документе, который подтверждает осуществление сделки (отчет брокера, подтверждение, полученное по системе S.W.I.F.T., документ фондовой биржи), с учетом выплаченного продавцу вознаграждения.</w:t>
      </w:r>
      <w:r>
        <w:br/>
      </w:r>
      <w:r>
        <w:rPr>
          <w:rFonts w:ascii="Times New Roman"/>
          <w:b w:val="false"/>
          <w:i w:val="false"/>
          <w:color w:val="000000"/>
          <w:sz w:val="28"/>
        </w:rPr>
        <w:t>
      При осуществлении расчетов по сделке не в день заключения сделки, необходимо указывать цену сделки и объем сделки в тенге по официальному курсу, установленному Национальным Банком Республики Казахстан, на дату осуществления расчетов. При оплате по сделке с финансовыми инструментами в иностранной валюте заполняется столбец «в иностранной валюте», в котором указывается сумма в валюте сделки.</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Сделки с финансовыми инструментами, указанные в отчете о сделках с финансовыми инструментами, заключенных на международных (иностранных) рынках ценных бумаг, не указываются в отчете о сделках (операциях) с финансовыми инструментами, заключенных (зарегистрированных) на неорганизованном рынке ценных бумаг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Start w:name="z48" w:id="2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29"/>
    <w:bookmarkStart w:name="z49" w:id="30"/>
    <w:p>
      <w:pPr>
        <w:spacing w:after="0"/>
        <w:ind w:left="0"/>
        <w:jc w:val="both"/>
      </w:pPr>
      <w:r>
        <w:rPr>
          <w:rFonts w:ascii="Times New Roman"/>
          <w:b w:val="false"/>
          <w:i w:val="false"/>
          <w:color w:val="000000"/>
          <w:sz w:val="28"/>
        </w:rPr>
        <w:t xml:space="preserve">
Форма             </w:t>
      </w:r>
    </w:p>
    <w:bookmarkEnd w:id="30"/>
    <w:bookmarkStart w:name="z50" w:id="31"/>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о сделках с производными финансовыми инструментами</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на осуществление 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за период с ______________ по _______________</w:t>
      </w: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1174"/>
        <w:gridCol w:w="1494"/>
        <w:gridCol w:w="1494"/>
        <w:gridCol w:w="1175"/>
        <w:gridCol w:w="1388"/>
        <w:gridCol w:w="961"/>
        <w:gridCol w:w="1176"/>
        <w:gridCol w:w="1176"/>
      </w:tblGrid>
      <w:tr>
        <w:trPr>
          <w:trHeight w:val="3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сделки</w:t>
            </w:r>
            <w:r>
              <w:rPr>
                <w:rFonts w:ascii="Times New Roman"/>
                <w:b w:val="false"/>
                <w:i w:val="false"/>
                <w:color w:val="000000"/>
                <w:vertAlign w:val="superscript"/>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постановки</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инструмен-</w:t>
            </w:r>
            <w:r>
              <w:br/>
            </w:r>
            <w:r>
              <w:rPr>
                <w:rFonts w:ascii="Times New Roman"/>
                <w:b w:val="false"/>
                <w:i w:val="false"/>
                <w:color w:val="000000"/>
                <w:sz w:val="20"/>
              </w:rPr>
              <w:t>
</w:t>
            </w:r>
            <w:r>
              <w:rPr>
                <w:rFonts w:ascii="Times New Roman"/>
                <w:b w:val="false"/>
                <w:i w:val="false"/>
                <w:color w:val="000000"/>
                <w:sz w:val="20"/>
              </w:rPr>
              <w:t>тов на учет</w:t>
            </w:r>
            <w:r>
              <w:br/>
            </w:r>
            <w:r>
              <w:rPr>
                <w:rFonts w:ascii="Times New Roman"/>
                <w:b w:val="false"/>
                <w:i w:val="false"/>
                <w:color w:val="000000"/>
                <w:sz w:val="20"/>
              </w:rPr>
              <w:t>
</w:t>
            </w:r>
            <w:r>
              <w:rPr>
                <w:rFonts w:ascii="Times New Roman"/>
                <w:b w:val="false"/>
                <w:i w:val="false"/>
                <w:color w:val="000000"/>
                <w:sz w:val="20"/>
              </w:rPr>
              <w:t>у брокера/</w:t>
            </w:r>
            <w:r>
              <w:br/>
            </w:r>
            <w:r>
              <w:rPr>
                <w:rFonts w:ascii="Times New Roman"/>
                <w:b w:val="false"/>
                <w:i w:val="false"/>
                <w:color w:val="000000"/>
                <w:sz w:val="20"/>
              </w:rPr>
              <w:t>
</w:t>
            </w:r>
            <w:r>
              <w:rPr>
                <w:rFonts w:ascii="Times New Roman"/>
                <w:b w:val="false"/>
                <w:i w:val="false"/>
                <w:color w:val="000000"/>
                <w:sz w:val="20"/>
              </w:rPr>
              <w:t>дилера</w:t>
            </w:r>
            <w:r>
              <w:rPr>
                <w:rFonts w:ascii="Times New Roman"/>
                <w:b w:val="false"/>
                <w:i w:val="false"/>
                <w:color w:val="000000"/>
                <w:vertAlign w:val="superscript"/>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расчетов</w:t>
            </w:r>
            <w:r>
              <w:br/>
            </w:r>
            <w:r>
              <w:rPr>
                <w:rFonts w:ascii="Times New Roman"/>
                <w:b w:val="false"/>
                <w:i w:val="false"/>
                <w:color w:val="000000"/>
                <w:sz w:val="20"/>
              </w:rPr>
              <w:t>
</w:t>
            </w:r>
            <w:r>
              <w:rPr>
                <w:rFonts w:ascii="Times New Roman"/>
                <w:b w:val="false"/>
                <w:i w:val="false"/>
                <w:color w:val="000000"/>
                <w:sz w:val="20"/>
              </w:rPr>
              <w:t>посделке</w:t>
            </w:r>
            <w:r>
              <w:rPr>
                <w:rFonts w:ascii="Times New Roman"/>
                <w:b w:val="false"/>
                <w:i w:val="false"/>
                <w:color w:val="000000"/>
                <w:vertAlign w:val="superscript"/>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водного</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мента</w:t>
            </w:r>
            <w:r>
              <w:rPr>
                <w:rFonts w:ascii="Times New Roman"/>
                <w:b w:val="false"/>
                <w:i w:val="false"/>
                <w:color w:val="000000"/>
                <w:vertAlign w:val="superscript"/>
              </w:rPr>
              <w:t>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w:t>
            </w:r>
            <w:r>
              <w:br/>
            </w:r>
            <w:r>
              <w:rPr>
                <w:rFonts w:ascii="Times New Roman"/>
                <w:b w:val="false"/>
                <w:i w:val="false"/>
                <w:color w:val="000000"/>
                <w:sz w:val="20"/>
              </w:rPr>
              <w:t>
</w:t>
            </w:r>
            <w:r>
              <w:rPr>
                <w:rFonts w:ascii="Times New Roman"/>
                <w:b w:val="false"/>
                <w:i w:val="false"/>
                <w:color w:val="000000"/>
                <w:sz w:val="20"/>
              </w:rPr>
              <w:t>фикацион-</w:t>
            </w:r>
            <w:r>
              <w:br/>
            </w:r>
            <w:r>
              <w:rPr>
                <w:rFonts w:ascii="Times New Roman"/>
                <w:b w:val="false"/>
                <w:i w:val="false"/>
                <w:color w:val="000000"/>
                <w:sz w:val="20"/>
              </w:rPr>
              <w:t>
</w:t>
            </w:r>
            <w:r>
              <w:rPr>
                <w:rFonts w:ascii="Times New Roman"/>
                <w:b w:val="false"/>
                <w:i w:val="false"/>
                <w:color w:val="000000"/>
                <w:sz w:val="20"/>
              </w:rPr>
              <w:t>ный номер</w:t>
            </w:r>
            <w:r>
              <w:br/>
            </w:r>
            <w:r>
              <w:rPr>
                <w:rFonts w:ascii="Times New Roman"/>
                <w:b w:val="false"/>
                <w:i w:val="false"/>
                <w:color w:val="000000"/>
                <w:sz w:val="20"/>
              </w:rPr>
              <w:t>
</w:t>
            </w:r>
            <w:r>
              <w:rPr>
                <w:rFonts w:ascii="Times New Roman"/>
                <w:b w:val="false"/>
                <w:i w:val="false"/>
                <w:color w:val="000000"/>
                <w:sz w:val="20"/>
              </w:rPr>
              <w:t>ценной</w:t>
            </w:r>
            <w:r>
              <w:br/>
            </w:r>
            <w:r>
              <w:rPr>
                <w:rFonts w:ascii="Times New Roman"/>
                <w:b w:val="false"/>
                <w:i w:val="false"/>
                <w:color w:val="000000"/>
                <w:sz w:val="20"/>
              </w:rPr>
              <w:t>
</w:t>
            </w:r>
            <w:r>
              <w:rPr>
                <w:rFonts w:ascii="Times New Roman"/>
                <w:b w:val="false"/>
                <w:i w:val="false"/>
                <w:color w:val="000000"/>
                <w:sz w:val="20"/>
              </w:rPr>
              <w:t>бумаги</w:t>
            </w:r>
            <w:r>
              <w:rPr>
                <w:rFonts w:ascii="Times New Roman"/>
                <w:b w:val="false"/>
                <w:i w:val="false"/>
                <w:color w:val="000000"/>
                <w:vertAlign w:val="superscript"/>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w:t>
            </w:r>
            <w:r>
              <w:rPr>
                <w:rFonts w:ascii="Times New Roman"/>
                <w:b w:val="false"/>
                <w:i w:val="false"/>
                <w:color w:val="000000"/>
                <w:vertAlign w:val="superscript"/>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Базовый</w:t>
            </w:r>
            <w:r>
              <w:br/>
            </w:r>
            <w:r>
              <w:rPr>
                <w:rFonts w:ascii="Times New Roman"/>
                <w:b w:val="false"/>
                <w:i w:val="false"/>
                <w:color w:val="000000"/>
                <w:sz w:val="20"/>
              </w:rPr>
              <w:t>
</w:t>
            </w:r>
            <w:r>
              <w:rPr>
                <w:rFonts w:ascii="Times New Roman"/>
                <w:b w:val="false"/>
                <w:i w:val="false"/>
                <w:color w:val="000000"/>
                <w:sz w:val="20"/>
              </w:rPr>
              <w:t>актив и его</w:t>
            </w:r>
            <w:r>
              <w:br/>
            </w:r>
            <w:r>
              <w:rPr>
                <w:rFonts w:ascii="Times New Roman"/>
                <w:b w:val="false"/>
                <w:i w:val="false"/>
                <w:color w:val="000000"/>
                <w:sz w:val="20"/>
              </w:rPr>
              <w:t>
</w:t>
            </w:r>
            <w:r>
              <w:rPr>
                <w:rFonts w:ascii="Times New Roman"/>
                <w:b w:val="false"/>
                <w:i w:val="false"/>
                <w:color w:val="000000"/>
                <w:sz w:val="20"/>
              </w:rPr>
              <w:t>рейтинг</w:t>
            </w:r>
            <w:r>
              <w:rPr>
                <w:rFonts w:ascii="Times New Roman"/>
                <w:b w:val="false"/>
                <w:i w:val="false"/>
                <w:color w:val="000000"/>
                <w:vertAlign w:val="superscript"/>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w:t>
            </w:r>
            <w:r>
              <w:br/>
            </w:r>
            <w:r>
              <w:rPr>
                <w:rFonts w:ascii="Times New Roman"/>
                <w:b w:val="false"/>
                <w:i w:val="false"/>
                <w:color w:val="000000"/>
                <w:sz w:val="20"/>
              </w:rPr>
              <w:t>
</w:t>
            </w:r>
            <w:r>
              <w:rPr>
                <w:rFonts w:ascii="Times New Roman"/>
                <w:b w:val="false"/>
                <w:i w:val="false"/>
                <w:color w:val="000000"/>
                <w:sz w:val="20"/>
              </w:rPr>
              <w:t>контрагент</w:t>
            </w:r>
            <w:r>
              <w:rPr>
                <w:rFonts w:ascii="Times New Roman"/>
                <w:b w:val="false"/>
                <w:i w:val="false"/>
                <w:color w:val="000000"/>
                <w:vertAlign w:val="superscript"/>
              </w:rPr>
              <w:t>6</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1458"/>
        <w:gridCol w:w="1732"/>
        <w:gridCol w:w="1094"/>
        <w:gridCol w:w="1550"/>
        <w:gridCol w:w="1277"/>
      </w:tblGrid>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w:t>
            </w:r>
            <w:r>
              <w:br/>
            </w:r>
            <w:r>
              <w:rPr>
                <w:rFonts w:ascii="Times New Roman"/>
                <w:b w:val="false"/>
                <w:i w:val="false"/>
                <w:color w:val="000000"/>
                <w:sz w:val="20"/>
              </w:rPr>
              <w:t>
</w:t>
            </w:r>
            <w:r>
              <w:rPr>
                <w:rFonts w:ascii="Times New Roman"/>
                <w:b w:val="false"/>
                <w:i w:val="false"/>
                <w:color w:val="000000"/>
                <w:sz w:val="20"/>
              </w:rPr>
              <w:t xml:space="preserve">агент и </w:t>
            </w:r>
            <w:r>
              <w:rPr>
                <w:rFonts w:ascii="Times New Roman"/>
                <w:b w:val="false"/>
                <w:i w:val="false"/>
                <w:color w:val="000000"/>
                <w:sz w:val="20"/>
              </w:rPr>
              <w:t>его</w:t>
            </w:r>
            <w:r>
              <w:br/>
            </w:r>
            <w:r>
              <w:rPr>
                <w:rFonts w:ascii="Times New Roman"/>
                <w:b w:val="false"/>
                <w:i w:val="false"/>
                <w:color w:val="000000"/>
                <w:sz w:val="20"/>
              </w:rPr>
              <w:t>
</w:t>
            </w:r>
            <w:r>
              <w:rPr>
                <w:rFonts w:ascii="Times New Roman"/>
                <w:b w:val="false"/>
                <w:i w:val="false"/>
                <w:color w:val="000000"/>
                <w:sz w:val="20"/>
              </w:rPr>
              <w:t>рейтинг</w:t>
            </w:r>
            <w:r>
              <w:rPr>
                <w:rFonts w:ascii="Times New Roman"/>
                <w:b w:val="false"/>
                <w:i w:val="false"/>
                <w:color w:val="000000"/>
                <w:vertAlign w:val="superscript"/>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условий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сделки</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финан</w:t>
            </w:r>
            <w:r>
              <w:rPr>
                <w:rFonts w:ascii="Times New Roman"/>
                <w:b w:val="false"/>
                <w:i w:val="false"/>
                <w:color w:val="000000"/>
                <w:sz w:val="20"/>
              </w:rPr>
              <w:t>совых</w:t>
            </w:r>
            <w:r>
              <w:br/>
            </w:r>
            <w:r>
              <w:rPr>
                <w:rFonts w:ascii="Times New Roman"/>
                <w:b w:val="false"/>
                <w:i w:val="false"/>
                <w:color w:val="000000"/>
                <w:sz w:val="20"/>
              </w:rPr>
              <w:t>
</w:t>
            </w:r>
            <w:r>
              <w:rPr>
                <w:rFonts w:ascii="Times New Roman"/>
                <w:b w:val="false"/>
                <w:i w:val="false"/>
                <w:color w:val="000000"/>
                <w:sz w:val="20"/>
              </w:rPr>
              <w:t>инст</w:t>
            </w:r>
            <w:r>
              <w:rPr>
                <w:rFonts w:ascii="Times New Roman"/>
                <w:b w:val="false"/>
                <w:i w:val="false"/>
                <w:color w:val="000000"/>
                <w:sz w:val="20"/>
              </w:rPr>
              <w:t>румен-</w:t>
            </w:r>
            <w:r>
              <w:br/>
            </w:r>
            <w:r>
              <w:rPr>
                <w:rFonts w:ascii="Times New Roman"/>
                <w:b w:val="false"/>
                <w:i w:val="false"/>
                <w:color w:val="000000"/>
                <w:sz w:val="20"/>
              </w:rPr>
              <w:t>
</w:t>
            </w:r>
            <w:r>
              <w:rPr>
                <w:rFonts w:ascii="Times New Roman"/>
                <w:b w:val="false"/>
                <w:i w:val="false"/>
                <w:color w:val="000000"/>
                <w:sz w:val="20"/>
              </w:rPr>
              <w:t>тов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r>
              <w:br/>
            </w:r>
            <w:r>
              <w:rPr>
                <w:rFonts w:ascii="Times New Roman"/>
                <w:b w:val="false"/>
                <w:i w:val="false"/>
                <w:color w:val="000000"/>
                <w:sz w:val="20"/>
              </w:rPr>
              <w:t>
</w:t>
            </w:r>
            <w:r>
              <w:rPr>
                <w:rFonts w:ascii="Times New Roman"/>
                <w:b w:val="false"/>
                <w:i w:val="false"/>
                <w:color w:val="000000"/>
                <w:sz w:val="20"/>
              </w:rPr>
              <w:t>сделки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сдел</w:t>
            </w:r>
            <w:r>
              <w:rPr>
                <w:rFonts w:ascii="Times New Roman"/>
                <w:b w:val="false"/>
                <w:i w:val="false"/>
                <w:color w:val="000000"/>
                <w:sz w:val="20"/>
              </w:rPr>
              <w:t>ки</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сделки</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423"/>
        <w:gridCol w:w="1553"/>
        <w:gridCol w:w="1553"/>
        <w:gridCol w:w="1812"/>
        <w:gridCol w:w="1553"/>
        <w:gridCol w:w="1035"/>
        <w:gridCol w:w="1813"/>
      </w:tblGrid>
      <w:tr>
        <w:trPr>
          <w:trHeight w:val="37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хеджиро-</w:t>
            </w:r>
            <w:r>
              <w:br/>
            </w:r>
            <w:r>
              <w:rPr>
                <w:rFonts w:ascii="Times New Roman"/>
                <w:b w:val="false"/>
                <w:i w:val="false"/>
                <w:color w:val="000000"/>
                <w:sz w:val="20"/>
              </w:rPr>
              <w:t>
</w:t>
            </w:r>
            <w:r>
              <w:rPr>
                <w:rFonts w:ascii="Times New Roman"/>
                <w:b w:val="false"/>
                <w:i w:val="false"/>
                <w:color w:val="000000"/>
                <w:sz w:val="20"/>
              </w:rPr>
              <w:t>вания</w:t>
            </w:r>
            <w:r>
              <w:rPr>
                <w:rFonts w:ascii="Times New Roman"/>
                <w:b w:val="false"/>
                <w:i w:val="false"/>
                <w:color w:val="000000"/>
                <w:vertAlign w:val="superscript"/>
              </w:rPr>
              <w:t>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качестве</w:t>
            </w:r>
            <w:r>
              <w:br/>
            </w:r>
            <w:r>
              <w:rPr>
                <w:rFonts w:ascii="Times New Roman"/>
                <w:b w:val="false"/>
                <w:i w:val="false"/>
                <w:color w:val="000000"/>
                <w:sz w:val="20"/>
              </w:rPr>
              <w:t>
</w:t>
            </w:r>
            <w:r>
              <w:rPr>
                <w:rFonts w:ascii="Times New Roman"/>
                <w:b w:val="false"/>
                <w:i w:val="false"/>
                <w:color w:val="000000"/>
                <w:sz w:val="20"/>
              </w:rPr>
              <w:t>кого</w:t>
            </w:r>
            <w:r>
              <w:br/>
            </w:r>
            <w:r>
              <w:rPr>
                <w:rFonts w:ascii="Times New Roman"/>
                <w:b w:val="false"/>
                <w:i w:val="false"/>
                <w:color w:val="000000"/>
                <w:sz w:val="20"/>
              </w:rPr>
              <w:t>
</w:t>
            </w:r>
            <w:r>
              <w:rPr>
                <w:rFonts w:ascii="Times New Roman"/>
                <w:b w:val="false"/>
                <w:i w:val="false"/>
                <w:color w:val="000000"/>
                <w:sz w:val="20"/>
              </w:rPr>
              <w:t>участво-</w:t>
            </w:r>
            <w:r>
              <w:br/>
            </w:r>
            <w:r>
              <w:rPr>
                <w:rFonts w:ascii="Times New Roman"/>
                <w:b w:val="false"/>
                <w:i w:val="false"/>
                <w:color w:val="000000"/>
                <w:sz w:val="20"/>
              </w:rPr>
              <w:t>
</w:t>
            </w:r>
            <w:r>
              <w:rPr>
                <w:rFonts w:ascii="Times New Roman"/>
                <w:b w:val="false"/>
                <w:i w:val="false"/>
                <w:color w:val="000000"/>
                <w:sz w:val="20"/>
              </w:rPr>
              <w:t>вал в</w:t>
            </w:r>
            <w:r>
              <w:br/>
            </w:r>
            <w:r>
              <w:rPr>
                <w:rFonts w:ascii="Times New Roman"/>
                <w:b w:val="false"/>
                <w:i w:val="false"/>
                <w:color w:val="000000"/>
                <w:sz w:val="20"/>
              </w:rPr>
              <w:t>
</w:t>
            </w:r>
            <w:r>
              <w:rPr>
                <w:rFonts w:ascii="Times New Roman"/>
                <w:b w:val="false"/>
                <w:i w:val="false"/>
                <w:color w:val="000000"/>
                <w:sz w:val="20"/>
              </w:rPr>
              <w:t>сделке</w:t>
            </w:r>
            <w:r>
              <w:rPr>
                <w:rFonts w:ascii="Times New Roman"/>
                <w:b w:val="false"/>
                <w:i w:val="false"/>
                <w:color w:val="000000"/>
                <w:vertAlign w:val="superscript"/>
              </w:rPr>
              <w:t>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клиент-</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заказа</w:t>
            </w:r>
            <w:r>
              <w:rPr>
                <w:rFonts w:ascii="Times New Roman"/>
                <w:b w:val="false"/>
                <w:i w:val="false"/>
                <w:color w:val="000000"/>
                <w:vertAlign w:val="superscript"/>
              </w:rPr>
              <w:t>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r>
              <w:br/>
            </w:r>
            <w:r>
              <w:rPr>
                <w:rFonts w:ascii="Times New Roman"/>
                <w:b w:val="false"/>
                <w:i w:val="false"/>
                <w:color w:val="000000"/>
                <w:sz w:val="20"/>
              </w:rPr>
              <w:t>
</w:t>
            </w:r>
            <w:r>
              <w:rPr>
                <w:rFonts w:ascii="Times New Roman"/>
                <w:b w:val="false"/>
                <w:i w:val="false"/>
                <w:color w:val="000000"/>
                <w:sz w:val="20"/>
              </w:rPr>
              <w:t>и страна</w:t>
            </w:r>
            <w:r>
              <w:br/>
            </w:r>
            <w:r>
              <w:rPr>
                <w:rFonts w:ascii="Times New Roman"/>
                <w:b w:val="false"/>
                <w:i w:val="false"/>
                <w:color w:val="000000"/>
                <w:sz w:val="20"/>
              </w:rPr>
              <w:t>
</w:t>
            </w:r>
            <w:r>
              <w:rPr>
                <w:rFonts w:ascii="Times New Roman"/>
                <w:b w:val="false"/>
                <w:i w:val="false"/>
                <w:color w:val="000000"/>
                <w:sz w:val="20"/>
              </w:rPr>
              <w:t>его</w:t>
            </w:r>
            <w:r>
              <w:br/>
            </w:r>
            <w:r>
              <w:rPr>
                <w:rFonts w:ascii="Times New Roman"/>
                <w:b w:val="false"/>
                <w:i w:val="false"/>
                <w:color w:val="000000"/>
                <w:sz w:val="20"/>
              </w:rPr>
              <w:t>
</w:t>
            </w:r>
            <w:r>
              <w:rPr>
                <w:rFonts w:ascii="Times New Roman"/>
                <w:b w:val="false"/>
                <w:i w:val="false"/>
                <w:color w:val="000000"/>
                <w:sz w:val="20"/>
              </w:rPr>
              <w:t>резидент-</w:t>
            </w:r>
            <w:r>
              <w:br/>
            </w:r>
            <w:r>
              <w:rPr>
                <w:rFonts w:ascii="Times New Roman"/>
                <w:b w:val="false"/>
                <w:i w:val="false"/>
                <w:color w:val="000000"/>
                <w:sz w:val="20"/>
              </w:rPr>
              <w:t>
</w:t>
            </w:r>
            <w:r>
              <w:rPr>
                <w:rFonts w:ascii="Times New Roman"/>
                <w:b w:val="false"/>
                <w:i w:val="false"/>
                <w:color w:val="000000"/>
                <w:sz w:val="20"/>
              </w:rPr>
              <w:t>ства</w:t>
            </w:r>
            <w:r>
              <w:rPr>
                <w:rFonts w:ascii="Times New Roman"/>
                <w:b w:val="false"/>
                <w:i w:val="false"/>
                <w:color w:val="000000"/>
                <w:vertAlign w:val="superscript"/>
              </w:rPr>
              <w:t>11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Вариацион-</w:t>
            </w:r>
            <w:r>
              <w:br/>
            </w:r>
            <w:r>
              <w:rPr>
                <w:rFonts w:ascii="Times New Roman"/>
                <w:b w:val="false"/>
                <w:i w:val="false"/>
                <w:color w:val="000000"/>
                <w:sz w:val="20"/>
              </w:rPr>
              <w:t>
</w:t>
            </w:r>
            <w:r>
              <w:rPr>
                <w:rFonts w:ascii="Times New Roman"/>
                <w:b w:val="false"/>
                <w:i w:val="false"/>
                <w:color w:val="000000"/>
                <w:sz w:val="20"/>
              </w:rPr>
              <w:t>ная маржа</w:t>
            </w:r>
            <w:r>
              <w:br/>
            </w:r>
            <w:r>
              <w:rPr>
                <w:rFonts w:ascii="Times New Roman"/>
                <w:b w:val="false"/>
                <w:i w:val="false"/>
                <w:color w:val="000000"/>
                <w:sz w:val="20"/>
              </w:rPr>
              <w:t>
</w:t>
            </w:r>
            <w:r>
              <w:rPr>
                <w:rFonts w:ascii="Times New Roman"/>
                <w:b w:val="false"/>
                <w:i w:val="false"/>
                <w:color w:val="000000"/>
                <w:sz w:val="20"/>
              </w:rPr>
              <w:t>на дату</w:t>
            </w:r>
            <w:r>
              <w:br/>
            </w:r>
            <w:r>
              <w:rPr>
                <w:rFonts w:ascii="Times New Roman"/>
                <w:b w:val="false"/>
                <w:i w:val="false"/>
                <w:color w:val="000000"/>
                <w:sz w:val="20"/>
              </w:rPr>
              <w:t>
</w:t>
            </w:r>
            <w:r>
              <w:rPr>
                <w:rFonts w:ascii="Times New Roman"/>
                <w:b w:val="false"/>
                <w:i w:val="false"/>
                <w:color w:val="000000"/>
                <w:sz w:val="20"/>
              </w:rPr>
              <w:t>заключения</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тенге</w:t>
            </w:r>
            <w:r>
              <w:rPr>
                <w:rFonts w:ascii="Times New Roman"/>
                <w:b w:val="false"/>
                <w:i w:val="false"/>
                <w:color w:val="000000"/>
                <w:vertAlign w:val="superscript"/>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w:t>
            </w:r>
            <w:r>
              <w:br/>
            </w:r>
            <w:r>
              <w:rPr>
                <w:rFonts w:ascii="Times New Roman"/>
                <w:b w:val="false"/>
                <w:i w:val="false"/>
                <w:color w:val="000000"/>
                <w:sz w:val="20"/>
              </w:rPr>
              <w:t>
</w:t>
            </w:r>
            <w:r>
              <w:rPr>
                <w:rFonts w:ascii="Times New Roman"/>
                <w:b w:val="false"/>
                <w:i w:val="false"/>
                <w:color w:val="000000"/>
                <w:sz w:val="20"/>
              </w:rPr>
              <w:t>маржа на</w:t>
            </w:r>
            <w:r>
              <w:br/>
            </w:r>
            <w:r>
              <w:rPr>
                <w:rFonts w:ascii="Times New Roman"/>
                <w:b w:val="false"/>
                <w:i w:val="false"/>
                <w:color w:val="000000"/>
                <w:sz w:val="20"/>
              </w:rPr>
              <w:t>
</w:t>
            </w:r>
            <w:r>
              <w:rPr>
                <w:rFonts w:ascii="Times New Roman"/>
                <w:b w:val="false"/>
                <w:i w:val="false"/>
                <w:color w:val="000000"/>
                <w:sz w:val="20"/>
              </w:rPr>
              <w:t>дату</w:t>
            </w:r>
            <w:r>
              <w:br/>
            </w:r>
            <w:r>
              <w:rPr>
                <w:rFonts w:ascii="Times New Roman"/>
                <w:b w:val="false"/>
                <w:i w:val="false"/>
                <w:color w:val="000000"/>
                <w:sz w:val="20"/>
              </w:rPr>
              <w:t>
</w:t>
            </w:r>
            <w:r>
              <w:rPr>
                <w:rFonts w:ascii="Times New Roman"/>
                <w:b w:val="false"/>
                <w:i w:val="false"/>
                <w:color w:val="000000"/>
                <w:sz w:val="20"/>
              </w:rPr>
              <w:t>заключения</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vertAlign w:val="superscript"/>
              </w:rPr>
              <w:t>13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w:t>
            </w:r>
            <w:r>
              <w:br/>
            </w:r>
            <w:r>
              <w:rPr>
                <w:rFonts w:ascii="Times New Roman"/>
                <w:b w:val="false"/>
                <w:i w:val="false"/>
                <w:color w:val="000000"/>
                <w:sz w:val="20"/>
              </w:rPr>
              <w:t>
</w:t>
            </w:r>
            <w:r>
              <w:rPr>
                <w:rFonts w:ascii="Times New Roman"/>
                <w:b w:val="false"/>
                <w:i w:val="false"/>
                <w:color w:val="000000"/>
                <w:sz w:val="20"/>
              </w:rPr>
              <w:t>торгов</w:t>
            </w:r>
            <w:r>
              <w:rPr>
                <w:rFonts w:ascii="Times New Roman"/>
                <w:b w:val="false"/>
                <w:i w:val="false"/>
                <w:color w:val="000000"/>
                <w:vertAlign w:val="superscript"/>
              </w:rPr>
              <w:t>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rPr>
                <w:rFonts w:ascii="Times New Roman"/>
                <w:b w:val="false"/>
                <w:i w:val="false"/>
                <w:color w:val="000000"/>
                <w:vertAlign w:val="superscript"/>
              </w:rPr>
              <w:t>15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отчета «____» __________ 20___ года.</w:t>
      </w:r>
      <w:r>
        <w:br/>
      </w: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Дата заключения сделки, дата постановки финансовых инструментов на учет у брокера/дилера в системе внутреннего учета, а также дата расчетов по сделке указываются в формате «дата/месяц/год». Время заключения сделки указывается в формате «часы/минуты/секунды» (для сделки, заключенной на организованном рынке).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Указывается вид производного финансового инструмента (опцион, фьючерс, форвард, своп и другие производные финансовые инструменты).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Указывается в случае, если базовым активом производного финансового инструмента является ценная бумага.</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Указывается наименование биржи, в торговой системе которой осуществлена сделка, и страна ее резидентства в формате «наименование биржи/страна» либо то, что сделка совершена не на бирже в формате «неорганизованный рынок».</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Указывается базовый актив производного финансового инструмента (наименование ценной бумаги и ее эмитента, валюта, процентная ставка, товар и прочие базовые активы) и рейтинг базового актива, присвоенный рейтинговым агентством (при наличии) в формате «базовый актив/рейтинг (рейтинговое агентство)». В случае если у базового актива рейтинги отсутствуют, то указывается базовый актив и указание на то, что рейтинг отсутствует в формате «базовый актив/рейтинга нет».</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Указывается слово «да», в случае заключения на бирже сделки с участием центрального контрагента.</w:t>
      </w:r>
      <w:r>
        <w:br/>
      </w:r>
      <w:r>
        <w:rPr>
          <w:rFonts w:ascii="Times New Roman"/>
          <w:b w:val="false"/>
          <w:i w:val="false"/>
          <w:color w:val="000000"/>
          <w:sz w:val="28"/>
        </w:rPr>
        <w:t>
      Указывается слово «нет», в случае заключения на бирже сделки без участия центрального контрагента.</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В случае если сделка заключена не на бирже, указывается контрагент, страна его резидентства, а также рейтинг, присвоенный данному контрагенту в формате «контрагент/страна/рейтинг (рейтинговое агентство)». В случае отсутствия рейтинга у контрагента, указывается информация в формате «контрагент/страна/рейтинга нет». 8 Если сделка заключена с целью хеджирования, указываются слово «да» и реквизиты объекта хеджирования (идентификационный номер ценной бумаги, количество, стоимость, объем, валюта) в формате «да/реквизиты объекта хеджирования». Если сделка заключена не с целью хеджирования, указывается слово «нет».</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Указывается символ «B», если Организация выступала в качестве брокера.</w:t>
      </w:r>
      <w:r>
        <w:br/>
      </w:r>
      <w:r>
        <w:rPr>
          <w:rFonts w:ascii="Times New Roman"/>
          <w:b w:val="false"/>
          <w:i w:val="false"/>
          <w:color w:val="000000"/>
          <w:sz w:val="28"/>
        </w:rPr>
        <w:t>
      Указывается символ «D», если Организация выступала в качестве дилера.</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В случае заключения Организацией сделки в рамках дилерской деятельности, а также в случае заключения сделки накопительным пенсионным фондом, самостоятельно осуществляющим инвестиционное управление пенсионными активами (за счет собственных и пенсионных активов), организацией, осуществляющей инвестиционное управление пенсионными активами (за счет собственных и пенсионных активов), или управляющей компанией инвестиционного фонда (за счет активов инвестиционного фонда), обладающими лицензией на осуществление брокерской и (или) дилерской деятельности на рынке ценных бумаг, указываются номер и дата принятия инвестиционным комитетом инвестиционного решения о заключении сделки.</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В случае, если Организация выступала в качестве брокера, указывается информация в формате «Код клиента/страна». При этом указываются коды клиентов данного брокера, за счет и в интересах которых была заключена сделка: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092"/>
        <w:gridCol w:w="2467"/>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5-ти значный</w:t>
            </w:r>
            <w:r>
              <w:br/>
            </w:r>
            <w:r>
              <w:rPr>
                <w:rFonts w:ascii="Times New Roman"/>
                <w:b w:val="false"/>
                <w:i w:val="false"/>
                <w:color w:val="000000"/>
                <w:sz w:val="20"/>
              </w:rPr>
              <w:t>
</w:t>
            </w:r>
            <w:r>
              <w:rPr>
                <w:rFonts w:ascii="Times New Roman"/>
                <w:b w:val="false"/>
                <w:i w:val="false"/>
                <w:color w:val="000000"/>
                <w:sz w:val="20"/>
              </w:rPr>
              <w:t>код клиента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лицо</w:t>
            </w:r>
            <w:r>
              <w:br/>
            </w:r>
            <w:r>
              <w:rPr>
                <w:rFonts w:ascii="Times New Roman"/>
                <w:b w:val="false"/>
                <w:i w:val="false"/>
                <w:color w:val="000000"/>
                <w:sz w:val="20"/>
              </w:rPr>
              <w:t>
</w:t>
            </w:r>
            <w:r>
              <w:rPr>
                <w:rFonts w:ascii="Times New Roman"/>
                <w:b w:val="false"/>
                <w:i w:val="false"/>
                <w:color w:val="000000"/>
                <w:sz w:val="20"/>
              </w:rPr>
              <w:t>(резидент Республики Казахстан)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JURRZ</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Физическое лицо</w:t>
            </w:r>
            <w:r>
              <w:br/>
            </w:r>
            <w:r>
              <w:rPr>
                <w:rFonts w:ascii="Times New Roman"/>
                <w:b w:val="false"/>
                <w:i w:val="false"/>
                <w:color w:val="000000"/>
                <w:sz w:val="20"/>
              </w:rPr>
              <w:t>
</w:t>
            </w:r>
            <w:r>
              <w:rPr>
                <w:rFonts w:ascii="Times New Roman"/>
                <w:b w:val="false"/>
                <w:i w:val="false"/>
                <w:color w:val="000000"/>
                <w:sz w:val="20"/>
              </w:rPr>
              <w:t>(резидент Республики Казахстан)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FIZRZ</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лицо</w:t>
            </w:r>
            <w:r>
              <w:br/>
            </w:r>
            <w:r>
              <w:rPr>
                <w:rFonts w:ascii="Times New Roman"/>
                <w:b w:val="false"/>
                <w:i w:val="false"/>
                <w:color w:val="000000"/>
                <w:sz w:val="20"/>
              </w:rPr>
              <w:t>
</w:t>
            </w:r>
            <w:r>
              <w:rPr>
                <w:rFonts w:ascii="Times New Roman"/>
                <w:b w:val="false"/>
                <w:i w:val="false"/>
                <w:color w:val="000000"/>
                <w:sz w:val="20"/>
              </w:rPr>
              <w:t>(нерезидент Республики Казахстан)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JURNN</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Физическое лицо</w:t>
            </w:r>
            <w:r>
              <w:br/>
            </w:r>
            <w:r>
              <w:rPr>
                <w:rFonts w:ascii="Times New Roman"/>
                <w:b w:val="false"/>
                <w:i w:val="false"/>
                <w:color w:val="000000"/>
                <w:sz w:val="20"/>
              </w:rPr>
              <w:t>
</w:t>
            </w:r>
            <w:r>
              <w:rPr>
                <w:rFonts w:ascii="Times New Roman"/>
                <w:b w:val="false"/>
                <w:i w:val="false"/>
                <w:color w:val="000000"/>
                <w:sz w:val="20"/>
              </w:rPr>
              <w:t>(нерезидент Республики Казахстан)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FIZNN</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осуществляющая инвестиционное</w:t>
            </w:r>
            <w:r>
              <w:br/>
            </w:r>
            <w:r>
              <w:rPr>
                <w:rFonts w:ascii="Times New Roman"/>
                <w:b w:val="false"/>
                <w:i w:val="false"/>
                <w:color w:val="000000"/>
                <w:sz w:val="20"/>
              </w:rPr>
              <w:t>
</w:t>
            </w:r>
            <w:r>
              <w:rPr>
                <w:rFonts w:ascii="Times New Roman"/>
                <w:b w:val="false"/>
                <w:i w:val="false"/>
                <w:color w:val="000000"/>
                <w:sz w:val="20"/>
              </w:rPr>
              <w:t>управление пенсионным активами/накопительный</w:t>
            </w:r>
            <w:r>
              <w:br/>
            </w:r>
            <w:r>
              <w:rPr>
                <w:rFonts w:ascii="Times New Roman"/>
                <w:b w:val="false"/>
                <w:i w:val="false"/>
                <w:color w:val="000000"/>
                <w:sz w:val="20"/>
              </w:rPr>
              <w:t>
</w:t>
            </w:r>
            <w:r>
              <w:rPr>
                <w:rFonts w:ascii="Times New Roman"/>
                <w:b w:val="false"/>
                <w:i w:val="false"/>
                <w:color w:val="000000"/>
                <w:sz w:val="20"/>
              </w:rPr>
              <w:t>пенсионный фонд (пенсионные активы)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PFDPA</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Накопительный пенсионный фонд</w:t>
            </w:r>
            <w:r>
              <w:br/>
            </w:r>
            <w:r>
              <w:rPr>
                <w:rFonts w:ascii="Times New Roman"/>
                <w:b w:val="false"/>
                <w:i w:val="false"/>
                <w:color w:val="000000"/>
                <w:sz w:val="20"/>
              </w:rPr>
              <w:t>
</w:t>
            </w:r>
            <w:r>
              <w:rPr>
                <w:rFonts w:ascii="Times New Roman"/>
                <w:b w:val="false"/>
                <w:i w:val="false"/>
                <w:color w:val="000000"/>
                <w:sz w:val="20"/>
              </w:rPr>
              <w:t>(собственные активы)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PFDOA</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второго уровня Республики Казахстан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STBNK</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Страховая организация Республики Казахстан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INSOR</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Инвестиционный фонд</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INVFD</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обладающая лицензией на</w:t>
            </w:r>
            <w:r>
              <w:br/>
            </w:r>
            <w:r>
              <w:rPr>
                <w:rFonts w:ascii="Times New Roman"/>
                <w:b w:val="false"/>
                <w:i w:val="false"/>
                <w:color w:val="000000"/>
                <w:sz w:val="20"/>
              </w:rPr>
              <w:t>
</w:t>
            </w:r>
            <w:r>
              <w:rPr>
                <w:rFonts w:ascii="Times New Roman"/>
                <w:b w:val="false"/>
                <w:i w:val="false"/>
                <w:color w:val="000000"/>
                <w:sz w:val="20"/>
              </w:rPr>
              <w:t>осуществление брокерской и (или) дилерской</w:t>
            </w:r>
            <w:r>
              <w:br/>
            </w:r>
            <w:r>
              <w:rPr>
                <w:rFonts w:ascii="Times New Roman"/>
                <w:b w:val="false"/>
                <w:i w:val="false"/>
                <w:color w:val="000000"/>
                <w:sz w:val="20"/>
              </w:rPr>
              <w:t>
</w:t>
            </w:r>
            <w:r>
              <w:rPr>
                <w:rFonts w:ascii="Times New Roman"/>
                <w:b w:val="false"/>
                <w:i w:val="false"/>
                <w:color w:val="000000"/>
                <w:sz w:val="20"/>
              </w:rPr>
              <w:t>деятельности на рынке ценных бумаг –</w:t>
            </w:r>
            <w:r>
              <w:br/>
            </w:r>
            <w:r>
              <w:rPr>
                <w:rFonts w:ascii="Times New Roman"/>
                <w:b w:val="false"/>
                <w:i w:val="false"/>
                <w:color w:val="000000"/>
                <w:sz w:val="20"/>
              </w:rPr>
              <w:t>
</w:t>
            </w:r>
            <w:r>
              <w:rPr>
                <w:rFonts w:ascii="Times New Roman"/>
                <w:b w:val="false"/>
                <w:i w:val="false"/>
                <w:color w:val="000000"/>
                <w:sz w:val="20"/>
              </w:rPr>
              <w:t>собственные активы (за исключением организации,</w:t>
            </w:r>
            <w:r>
              <w:br/>
            </w:r>
            <w:r>
              <w:rPr>
                <w:rFonts w:ascii="Times New Roman"/>
                <w:b w:val="false"/>
                <w:i w:val="false"/>
                <w:color w:val="000000"/>
                <w:sz w:val="20"/>
              </w:rPr>
              <w:t>
</w:t>
            </w:r>
            <w:r>
              <w:rPr>
                <w:rFonts w:ascii="Times New Roman"/>
                <w:b w:val="false"/>
                <w:i w:val="false"/>
                <w:color w:val="000000"/>
                <w:sz w:val="20"/>
              </w:rPr>
              <w:t>осуществляющей инвестиционное управление</w:t>
            </w:r>
            <w:r>
              <w:br/>
            </w:r>
            <w:r>
              <w:rPr>
                <w:rFonts w:ascii="Times New Roman"/>
                <w:b w:val="false"/>
                <w:i w:val="false"/>
                <w:color w:val="000000"/>
                <w:sz w:val="20"/>
              </w:rPr>
              <w:t>
</w:t>
            </w:r>
            <w:r>
              <w:rPr>
                <w:rFonts w:ascii="Times New Roman"/>
                <w:b w:val="false"/>
                <w:i w:val="false"/>
                <w:color w:val="000000"/>
                <w:sz w:val="20"/>
              </w:rPr>
              <w:t>пенсионным активами, накопительного пенсионного</w:t>
            </w:r>
            <w:r>
              <w:br/>
            </w:r>
            <w:r>
              <w:rPr>
                <w:rFonts w:ascii="Times New Roman"/>
                <w:b w:val="false"/>
                <w:i w:val="false"/>
                <w:color w:val="000000"/>
                <w:sz w:val="20"/>
              </w:rPr>
              <w:t>
</w:t>
            </w:r>
            <w:r>
              <w:rPr>
                <w:rFonts w:ascii="Times New Roman"/>
                <w:b w:val="false"/>
                <w:i w:val="false"/>
                <w:color w:val="000000"/>
                <w:sz w:val="20"/>
              </w:rPr>
              <w:t>фонда, банка второго уровня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пятизначный,</w:t>
            </w:r>
            <w:r>
              <w:br/>
            </w:r>
            <w:r>
              <w:rPr>
                <w:rFonts w:ascii="Times New Roman"/>
                <w:b w:val="false"/>
                <w:i w:val="false"/>
                <w:color w:val="000000"/>
                <w:sz w:val="20"/>
              </w:rPr>
              <w:t>
</w:t>
            </w:r>
            <w:r>
              <w:rPr>
                <w:rFonts w:ascii="Times New Roman"/>
                <w:b w:val="false"/>
                <w:i w:val="false"/>
                <w:color w:val="000000"/>
                <w:sz w:val="20"/>
              </w:rPr>
              <w:t>присвоенный</w:t>
            </w:r>
            <w:r>
              <w:br/>
            </w:r>
            <w:r>
              <w:rPr>
                <w:rFonts w:ascii="Times New Roman"/>
                <w:b w:val="false"/>
                <w:i w:val="false"/>
                <w:color w:val="000000"/>
                <w:sz w:val="20"/>
              </w:rPr>
              <w:t>
</w:t>
            </w:r>
            <w:r>
              <w:rPr>
                <w:rFonts w:ascii="Times New Roman"/>
                <w:b w:val="false"/>
                <w:i w:val="false"/>
                <w:color w:val="000000"/>
                <w:sz w:val="20"/>
              </w:rPr>
              <w:t>организатором</w:t>
            </w:r>
            <w:r>
              <w:br/>
            </w:r>
            <w:r>
              <w:rPr>
                <w:rFonts w:ascii="Times New Roman"/>
                <w:b w:val="false"/>
                <w:i w:val="false"/>
                <w:color w:val="000000"/>
                <w:sz w:val="20"/>
              </w:rPr>
              <w:t>
</w:t>
            </w:r>
            <w:r>
              <w:rPr>
                <w:rFonts w:ascii="Times New Roman"/>
                <w:b w:val="false"/>
                <w:i w:val="false"/>
                <w:color w:val="000000"/>
                <w:sz w:val="20"/>
              </w:rPr>
              <w:t>торгов</w:t>
            </w:r>
          </w:p>
        </w:tc>
      </w:tr>
    </w:tbl>
    <w:p>
      <w:pPr>
        <w:spacing w:after="0"/>
        <w:ind w:left="0"/>
        <w:jc w:val="both"/>
      </w:pPr>
      <w:r>
        <w:rPr>
          <w:rFonts w:ascii="Times New Roman"/>
          <w:b w:val="false"/>
          <w:i w:val="false"/>
          <w:color w:val="000000"/>
          <w:sz w:val="28"/>
        </w:rPr>
        <w:t>      Накопительные пенсионные фонды, самостоятельно осуществляющие инвестиционное управление пенсионными активами, и организации, осуществляющие инвестиционное управление пенсионными активами, обладающие лицензией на осуществление брокерской и (или) дилерской деятельности, при совершении сделок за счет пенсионных активов данную графу не заполняют.</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Вариационная маржа – денежное выражение изменения обязательств участника торгов, рассчитываемое биржей и учитывающее изменение котировки срочного контракта.</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Начальная маржа – доля от суммарной рыночной стоимости базового актива, определяемая биржей, которую клиент должен внести за каждую открытую позицию.</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Указывается в формате Т+0 или Т+n, либо описывается другой режим торгов, предусмотренный правилами биржи.</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Указывается место заключения сделки.</w:t>
      </w:r>
      <w:r>
        <w:br/>
      </w:r>
      <w:r>
        <w:rPr>
          <w:rFonts w:ascii="Times New Roman"/>
          <w:b w:val="false"/>
          <w:i w:val="false"/>
          <w:color w:val="000000"/>
          <w:sz w:val="28"/>
        </w:rPr>
        <w:t>
      В отчет о сделках с производными финансовыми инструментами не включаются сделки с депозитарными расписками.</w:t>
      </w:r>
    </w:p>
    <w:bookmarkStart w:name="z51" w:id="32"/>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32"/>
    <w:bookmarkStart w:name="z52" w:id="33"/>
    <w:p>
      <w:pPr>
        <w:spacing w:after="0"/>
        <w:ind w:left="0"/>
        <w:jc w:val="both"/>
      </w:pPr>
      <w:r>
        <w:rPr>
          <w:rFonts w:ascii="Times New Roman"/>
          <w:b w:val="false"/>
          <w:i w:val="false"/>
          <w:color w:val="000000"/>
          <w:sz w:val="28"/>
        </w:rPr>
        <w:t xml:space="preserve">
Форма             </w:t>
      </w:r>
    </w:p>
    <w:bookmarkEnd w:id="33"/>
    <w:bookmarkStart w:name="z53" w:id="34"/>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о совершенных сделках с аффилиированными лицами</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на осуществление 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за период с ______________ по _______________</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753"/>
        <w:gridCol w:w="1673"/>
        <w:gridCol w:w="1773"/>
        <w:gridCol w:w="1233"/>
        <w:gridCol w:w="1213"/>
        <w:gridCol w:w="1273"/>
        <w:gridCol w:w="1453"/>
        <w:gridCol w:w="151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качестве</w:t>
            </w:r>
            <w:r>
              <w:br/>
            </w:r>
            <w:r>
              <w:rPr>
                <w:rFonts w:ascii="Times New Roman"/>
                <w:b w:val="false"/>
                <w:i w:val="false"/>
                <w:color w:val="000000"/>
                <w:sz w:val="20"/>
              </w:rPr>
              <w:t>
</w:t>
            </w:r>
            <w:r>
              <w:rPr>
                <w:rFonts w:ascii="Times New Roman"/>
                <w:b w:val="false"/>
                <w:i w:val="false"/>
                <w:color w:val="000000"/>
                <w:sz w:val="20"/>
              </w:rPr>
              <w:t>кого орга-</w:t>
            </w:r>
            <w:r>
              <w:br/>
            </w:r>
            <w:r>
              <w:rPr>
                <w:rFonts w:ascii="Times New Roman"/>
                <w:b w:val="false"/>
                <w:i w:val="false"/>
                <w:color w:val="000000"/>
                <w:sz w:val="20"/>
              </w:rPr>
              <w:t>
</w:t>
            </w:r>
            <w:r>
              <w:rPr>
                <w:rFonts w:ascii="Times New Roman"/>
                <w:b w:val="false"/>
                <w:i w:val="false"/>
                <w:color w:val="000000"/>
                <w:sz w:val="20"/>
              </w:rPr>
              <w:t>низация участво-</w:t>
            </w:r>
            <w:r>
              <w:br/>
            </w:r>
            <w:r>
              <w:rPr>
                <w:rFonts w:ascii="Times New Roman"/>
                <w:b w:val="false"/>
                <w:i w:val="false"/>
                <w:color w:val="000000"/>
                <w:sz w:val="20"/>
              </w:rPr>
              <w:t>
</w:t>
            </w:r>
            <w:r>
              <w:rPr>
                <w:rFonts w:ascii="Times New Roman"/>
                <w:b w:val="false"/>
                <w:i w:val="false"/>
                <w:color w:val="000000"/>
                <w:sz w:val="20"/>
              </w:rPr>
              <w:t>вала в</w:t>
            </w:r>
            <w:r>
              <w:br/>
            </w:r>
            <w:r>
              <w:rPr>
                <w:rFonts w:ascii="Times New Roman"/>
                <w:b w:val="false"/>
                <w:i w:val="false"/>
                <w:color w:val="000000"/>
                <w:sz w:val="20"/>
              </w:rPr>
              <w:t>
</w:t>
            </w:r>
            <w:r>
              <w:rPr>
                <w:rFonts w:ascii="Times New Roman"/>
                <w:b w:val="false"/>
                <w:i w:val="false"/>
                <w:color w:val="000000"/>
                <w:sz w:val="20"/>
              </w:rPr>
              <w:t>сделке</w:t>
            </w:r>
            <w:r>
              <w:rPr>
                <w:rFonts w:ascii="Times New Roman"/>
                <w:b w:val="false"/>
                <w:i w:val="false"/>
                <w:color w:val="000000"/>
                <w:vertAlign w:val="superscript"/>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клиента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w:t>
            </w:r>
            <w:r>
              <w:br/>
            </w:r>
            <w:r>
              <w:rPr>
                <w:rFonts w:ascii="Times New Roman"/>
                <w:b w:val="false"/>
                <w:i w:val="false"/>
                <w:color w:val="000000"/>
                <w:sz w:val="20"/>
              </w:rPr>
              <w:t>
</w:t>
            </w:r>
            <w:r>
              <w:rPr>
                <w:rFonts w:ascii="Times New Roman"/>
                <w:b w:val="false"/>
                <w:i w:val="false"/>
                <w:color w:val="000000"/>
                <w:sz w:val="20"/>
              </w:rPr>
              <w:t>аффилии-</w:t>
            </w:r>
            <w:r>
              <w:br/>
            </w:r>
            <w:r>
              <w:rPr>
                <w:rFonts w:ascii="Times New Roman"/>
                <w:b w:val="false"/>
                <w:i w:val="false"/>
                <w:color w:val="000000"/>
                <w:sz w:val="20"/>
              </w:rPr>
              <w:t>
</w:t>
            </w:r>
            <w:r>
              <w:rPr>
                <w:rFonts w:ascii="Times New Roman"/>
                <w:b w:val="false"/>
                <w:i w:val="false"/>
                <w:color w:val="000000"/>
                <w:sz w:val="20"/>
              </w:rPr>
              <w:t>рованности</w:t>
            </w:r>
            <w:r>
              <w:br/>
            </w:r>
            <w:r>
              <w:rPr>
                <w:rFonts w:ascii="Times New Roman"/>
                <w:b w:val="false"/>
                <w:i w:val="false"/>
                <w:color w:val="000000"/>
                <w:sz w:val="20"/>
              </w:rPr>
              <w:t>
</w:t>
            </w:r>
            <w:r>
              <w:rPr>
                <w:rFonts w:ascii="Times New Roman"/>
                <w:b w:val="false"/>
                <w:i w:val="false"/>
                <w:color w:val="000000"/>
                <w:sz w:val="20"/>
              </w:rPr>
              <w:t>клиента</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сделки</w:t>
            </w:r>
            <w:r>
              <w:rPr>
                <w:rFonts w:ascii="Times New Roman"/>
                <w:b w:val="false"/>
                <w:i w:val="false"/>
                <w:color w:val="000000"/>
                <w:vertAlign w:val="superscript"/>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w:t>
            </w:r>
            <w:r>
              <w:rPr>
                <w:rFonts w:ascii="Times New Roman"/>
                <w:b w:val="false"/>
                <w:i w:val="false"/>
                <w:color w:val="000000"/>
                <w:vertAlign w:val="superscript"/>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сделки</w:t>
            </w:r>
            <w:r>
              <w:rPr>
                <w:rFonts w:ascii="Times New Roman"/>
                <w:b w:val="false"/>
                <w:i w:val="false"/>
                <w:color w:val="000000"/>
                <w:vertAlign w:val="superscript"/>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контр-</w:t>
            </w:r>
            <w:r>
              <w:br/>
            </w:r>
            <w:r>
              <w:rPr>
                <w:rFonts w:ascii="Times New Roman"/>
                <w:b w:val="false"/>
                <w:i w:val="false"/>
                <w:color w:val="000000"/>
                <w:sz w:val="20"/>
              </w:rPr>
              <w:t>
</w:t>
            </w:r>
            <w:r>
              <w:rPr>
                <w:rFonts w:ascii="Times New Roman"/>
                <w:b w:val="false"/>
                <w:i w:val="false"/>
                <w:color w:val="000000"/>
                <w:sz w:val="20"/>
              </w:rPr>
              <w:t>партнера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сделке</w:t>
            </w:r>
            <w:r>
              <w:rPr>
                <w:rFonts w:ascii="Times New Roman"/>
                <w:b w:val="false"/>
                <w:i w:val="false"/>
                <w:color w:val="000000"/>
                <w:vertAlign w:val="superscript"/>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w:t>
            </w:r>
            <w:r>
              <w:br/>
            </w:r>
            <w:r>
              <w:rPr>
                <w:rFonts w:ascii="Times New Roman"/>
                <w:b w:val="false"/>
                <w:i w:val="false"/>
                <w:color w:val="000000"/>
                <w:sz w:val="20"/>
              </w:rPr>
              <w:t>
</w:t>
            </w:r>
            <w:r>
              <w:rPr>
                <w:rFonts w:ascii="Times New Roman"/>
                <w:b w:val="false"/>
                <w:i w:val="false"/>
                <w:color w:val="000000"/>
                <w:sz w:val="20"/>
              </w:rPr>
              <w:t>аффили-</w:t>
            </w:r>
            <w:r>
              <w:br/>
            </w:r>
            <w:r>
              <w:rPr>
                <w:rFonts w:ascii="Times New Roman"/>
                <w:b w:val="false"/>
                <w:i w:val="false"/>
                <w:color w:val="000000"/>
                <w:sz w:val="20"/>
              </w:rPr>
              <w:t>
</w:t>
            </w:r>
            <w:r>
              <w:rPr>
                <w:rFonts w:ascii="Times New Roman"/>
                <w:b w:val="false"/>
                <w:i w:val="false"/>
                <w:color w:val="000000"/>
                <w:sz w:val="20"/>
              </w:rPr>
              <w:t>ирован-</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контр-</w:t>
            </w:r>
            <w:r>
              <w:br/>
            </w:r>
            <w:r>
              <w:rPr>
                <w:rFonts w:ascii="Times New Roman"/>
                <w:b w:val="false"/>
                <w:i w:val="false"/>
                <w:color w:val="000000"/>
                <w:sz w:val="20"/>
              </w:rPr>
              <w:t>
</w:t>
            </w:r>
            <w:r>
              <w:rPr>
                <w:rFonts w:ascii="Times New Roman"/>
                <w:b w:val="false"/>
                <w:i w:val="false"/>
                <w:color w:val="000000"/>
                <w:sz w:val="20"/>
              </w:rPr>
              <w:t>парт-</w:t>
            </w:r>
            <w:r>
              <w:br/>
            </w:r>
            <w:r>
              <w:rPr>
                <w:rFonts w:ascii="Times New Roman"/>
                <w:b w:val="false"/>
                <w:i w:val="false"/>
                <w:color w:val="000000"/>
                <w:sz w:val="20"/>
              </w:rPr>
              <w:t>
</w:t>
            </w:r>
            <w:r>
              <w:rPr>
                <w:rFonts w:ascii="Times New Roman"/>
                <w:b w:val="false"/>
                <w:i w:val="false"/>
                <w:color w:val="000000"/>
                <w:sz w:val="20"/>
              </w:rPr>
              <w:t>нера</w:t>
            </w:r>
            <w:r>
              <w:rPr>
                <w:rFonts w:ascii="Times New Roman"/>
                <w:b w:val="false"/>
                <w:i w:val="false"/>
                <w:color w:val="000000"/>
                <w:vertAlign w:val="superscript"/>
              </w:rPr>
              <w:t>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633"/>
        <w:gridCol w:w="1853"/>
        <w:gridCol w:w="1273"/>
        <w:gridCol w:w="1333"/>
        <w:gridCol w:w="1333"/>
        <w:gridCol w:w="1333"/>
        <w:gridCol w:w="22"/>
        <w:gridCol w:w="113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финансового инструмента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финансо-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эмитента,</w:t>
            </w:r>
            <w:r>
              <w:br/>
            </w:r>
            <w:r>
              <w:rPr>
                <w:rFonts w:ascii="Times New Roman"/>
                <w:b w:val="false"/>
                <w:i w:val="false"/>
                <w:color w:val="000000"/>
                <w:sz w:val="20"/>
              </w:rPr>
              <w:t>
</w:t>
            </w:r>
            <w:r>
              <w:rPr>
                <w:rFonts w:ascii="Times New Roman"/>
                <w:b w:val="false"/>
                <w:i w:val="false"/>
                <w:color w:val="000000"/>
                <w:sz w:val="20"/>
              </w:rPr>
              <w:t>выпустив-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(предос-</w:t>
            </w:r>
            <w:r>
              <w:br/>
            </w:r>
            <w:r>
              <w:rPr>
                <w:rFonts w:ascii="Times New Roman"/>
                <w:b w:val="false"/>
                <w:i w:val="false"/>
                <w:color w:val="000000"/>
                <w:sz w:val="20"/>
              </w:rPr>
              <w:t>
</w:t>
            </w:r>
            <w:r>
              <w:rPr>
                <w:rFonts w:ascii="Times New Roman"/>
                <w:b w:val="false"/>
                <w:i w:val="false"/>
                <w:color w:val="000000"/>
                <w:sz w:val="20"/>
              </w:rPr>
              <w:t>тавивше-</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финансо-</w:t>
            </w:r>
            <w:r>
              <w:br/>
            </w:r>
            <w:r>
              <w:rPr>
                <w:rFonts w:ascii="Times New Roman"/>
                <w:b w:val="false"/>
                <w:i w:val="false"/>
                <w:color w:val="000000"/>
                <w:sz w:val="20"/>
              </w:rPr>
              <w:t>
</w:t>
            </w:r>
            <w:r>
              <w:rPr>
                <w:rFonts w:ascii="Times New Roman"/>
                <w:b w:val="false"/>
                <w:i w:val="false"/>
                <w:color w:val="000000"/>
                <w:sz w:val="20"/>
              </w:rPr>
              <w:t>вый</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инструмента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w:t>
            </w:r>
            <w:r>
              <w:rPr>
                <w:rFonts w:ascii="Times New Roman"/>
                <w:b w:val="false"/>
                <w:i w:val="false"/>
                <w:color w:val="000000"/>
                <w:sz w:val="20"/>
              </w:rPr>
              <w:t>одну</w:t>
            </w:r>
            <w:r>
              <w:br/>
            </w:r>
            <w:r>
              <w:rPr>
                <w:rFonts w:ascii="Times New Roman"/>
                <w:b w:val="false"/>
                <w:i w:val="false"/>
                <w:color w:val="000000"/>
                <w:sz w:val="20"/>
              </w:rPr>
              <w:t>
</w:t>
            </w:r>
            <w:r>
              <w:rPr>
                <w:rFonts w:ascii="Times New Roman"/>
                <w:b w:val="false"/>
                <w:i w:val="false"/>
                <w:color w:val="000000"/>
                <w:sz w:val="20"/>
              </w:rPr>
              <w:t>единицу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штук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сделки,</w:t>
            </w:r>
            <w:r>
              <w:rPr>
                <w:rFonts w:ascii="Times New Roman"/>
                <w:b w:val="false"/>
                <w:i w:val="false"/>
                <w:color w:val="000000"/>
                <w:vertAlign w:val="superscript"/>
              </w:rPr>
              <w:t>8</w:t>
            </w:r>
            <w:r>
              <w:br/>
            </w:r>
            <w:r>
              <w:rPr>
                <w:rFonts w:ascii="Times New Roman"/>
                <w:b w:val="false"/>
                <w:i w:val="false"/>
                <w:color w:val="000000"/>
                <w:sz w:val="20"/>
              </w:rPr>
              <w:t>
</w:t>
            </w:r>
            <w:r>
              <w:rPr>
                <w:rFonts w:ascii="Times New Roman"/>
                <w:b w:val="false"/>
                <w:i w:val="false"/>
                <w:color w:val="000000"/>
                <w:sz w:val="20"/>
              </w:rPr>
              <w:t>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банков-</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вклада</w:t>
            </w:r>
            <w:r>
              <w:rPr>
                <w:rFonts w:ascii="Times New Roman"/>
                <w:b w:val="false"/>
                <w:i w:val="false"/>
                <w:color w:val="000000"/>
                <w:vertAlign w:val="superscript"/>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отчета «____» __________ 20___ года.</w:t>
      </w:r>
      <w:r>
        <w:br/>
      </w: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Примечания к заполнению Отчета о совершенных сделках с аффилиированными лицами:</w:t>
      </w:r>
      <w:r>
        <w:br/>
      </w:r>
      <w:r>
        <w:rPr>
          <w:rFonts w:ascii="Times New Roman"/>
          <w:b w:val="false"/>
          <w:i w:val="false"/>
          <w:color w:val="000000"/>
          <w:sz w:val="28"/>
        </w:rPr>
        <w:t>
      При заполнении данного отчета Организации, заполняющей данный отчет, необходимо отражать сделки, совершенные за счет собственных и клиентских активов с ее аффилированными лицами, являющимися ее контрпартнерами. При совершении Организацией, заполняющей данный   чет, сделок за счет активов клиентов в данном отчете отражаются сделки с аффилиированными лицами данной организации, являющимися ее контрпартнерами, вне зависимости от того являются клиенты Организации, заполняющей данный отчет ее аффилированными лицами или не являются.</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Используется символ «В» в случае, если Организация выступала в качестве брокера (с указанием лица в интересах которого выступал брокер), символ «D» в случае, если Организация выступала в качестве дилера.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Указывается признак, в соответствии с которым клиент признается по отношению к Организации аффилиированным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 В случае если клиент не признается аффилиированным лицом по отношению к Организации, то указывается слово «нет».</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Указывается дата заключения сделки в формате «дата/месяц/год».</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Указывается наименование фондовой биржи, в торговой системе которой осуществлена сделка, и страна ее резидентства в формате «наименование фондовой биржи/страна» либо то, что сделка совершена не на фондовой бирже в формате «неорганизованный рынок», либо «на международном рынке».</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Указывается вид сделки (покупка, продажа, операции открытия и закрытия «репо», заключение договора банковского вклада и иные сделки). По операциям «репо» также указывается вид операций «репо»: прямое или обратное «репо». По сделкам, заключенным в торговой системе фондовой биржи, в столбце «Примечание» указывается метод заключения сделки.</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В данном случае под контрпартнером понимается:</w:t>
      </w:r>
      <w:r>
        <w:br/>
      </w:r>
      <w:r>
        <w:rPr>
          <w:rFonts w:ascii="Times New Roman"/>
          <w:b w:val="false"/>
          <w:i w:val="false"/>
          <w:color w:val="000000"/>
          <w:sz w:val="28"/>
        </w:rPr>
        <w:t>
      при совершении сделки, в которой Организация, заполняющая данный отчет, участвует одновременно с двух сторон – клиент данной Организации, являющийся аффилиированным лицом по отношению к данной Организации. В этом случае указывается символ «В» в случае, если Организация выступала в качестве брокера (с указанием клиента в интересах которого выступал брокер) в формате «В/наименование или фамилия, имя (при наличии – отчество) клиента»;</w:t>
      </w:r>
      <w:r>
        <w:br/>
      </w:r>
      <w:r>
        <w:rPr>
          <w:rFonts w:ascii="Times New Roman"/>
          <w:b w:val="false"/>
          <w:i w:val="false"/>
          <w:color w:val="000000"/>
          <w:sz w:val="28"/>
        </w:rPr>
        <w:t>
      другой брокер и (или) дилер, являющийся аффилиированным лицом, по отношению к Организации заполняющей данный отчет. В этом случае указывается наименование данного брокера;</w:t>
      </w:r>
      <w:r>
        <w:br/>
      </w:r>
      <w:r>
        <w:rPr>
          <w:rFonts w:ascii="Times New Roman"/>
          <w:b w:val="false"/>
          <w:i w:val="false"/>
          <w:color w:val="000000"/>
          <w:sz w:val="28"/>
        </w:rPr>
        <w:t>
      клиент другого брокера и (или) дилера, являющийся аффилиированным лицом по отношению к Организации, заполняющей данный отчет. В случае если известны наименование или фамилия, имя (при наличии) отчество клиента другого брокера и (или) дилера, то указывается наименование или фамилия, имя (при наличии - отчество) аффилиированного лица, являющегося клиентом другого брокера и (или) дилера в формате «наименование или фамилия, имя (при наличии – отчество) аффилиированного лица/наименование другого брокера и (или) дилера». При этом наименование аффилиированного лица выделяется курсивом;</w:t>
      </w:r>
      <w:r>
        <w:br/>
      </w:r>
      <w:r>
        <w:rPr>
          <w:rFonts w:ascii="Times New Roman"/>
          <w:b w:val="false"/>
          <w:i w:val="false"/>
          <w:color w:val="000000"/>
          <w:sz w:val="28"/>
        </w:rPr>
        <w:t>
      в случае открытия банковского вклада указывается наименование банка.</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Указывается признак, в соответствии с которым контрпартнер признается по отношению к Организации аффилиированным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Указывается сумма без учета расходов, связанных с исполнением сделки (покупка, продажа, операция обратного «репо» - открытие/закрытие и прочее), с учетом накопленного вознаграждения (открытие банковского вклада) с точностью до двух знаков после запятой.</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Указывается дата окончания договора банковского вклада в формате «дата/месяц/год».</w:t>
      </w:r>
    </w:p>
    <w:bookmarkStart w:name="z54" w:id="35"/>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35"/>
    <w:bookmarkStart w:name="z55" w:id="36"/>
    <w:p>
      <w:pPr>
        <w:spacing w:after="0"/>
        <w:ind w:left="0"/>
        <w:jc w:val="both"/>
      </w:pPr>
      <w:r>
        <w:rPr>
          <w:rFonts w:ascii="Times New Roman"/>
          <w:b w:val="false"/>
          <w:i w:val="false"/>
          <w:color w:val="000000"/>
          <w:sz w:val="28"/>
        </w:rPr>
        <w:t xml:space="preserve">
Форма             </w:t>
      </w:r>
    </w:p>
    <w:bookmarkEnd w:id="36"/>
    <w:bookmarkStart w:name="z56" w:id="37"/>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об остатках денег на собственных счетах брокера</w:t>
      </w:r>
      <w:r>
        <w:br/>
      </w:r>
      <w:r>
        <w:rPr>
          <w:rFonts w:ascii="Times New Roman"/>
          <w:b w:val="false"/>
          <w:i w:val="false"/>
          <w:color w:val="000000"/>
          <w:sz w:val="28"/>
        </w:rPr>
        <w:t>
               </w:t>
      </w:r>
      <w:r>
        <w:rPr>
          <w:rFonts w:ascii="Times New Roman"/>
          <w:b/>
          <w:i w:val="false"/>
          <w:color w:val="000000"/>
          <w:sz w:val="28"/>
        </w:rPr>
        <w:t>и клиентов, находящихся на счетах у брокера</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на осуществление 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по состоянию на «___» _________________</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5460"/>
        <w:gridCol w:w="4688"/>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собственных денег</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денег</w:t>
            </w:r>
            <w:r>
              <w:br/>
            </w:r>
            <w:r>
              <w:rPr>
                <w:rFonts w:ascii="Times New Roman"/>
                <w:b w:val="false"/>
                <w:i w:val="false"/>
                <w:color w:val="000000"/>
                <w:sz w:val="20"/>
              </w:rPr>
              <w:t>
на счетах клиентов</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1. Сведения об остатках денег на собственных счетах брокера и клиентов, находящихся на счетах у брокера, представляются в тенге по официальному курсу, установленному Национальным Банком Республики Казахстан на отчетную дату.</w:t>
      </w:r>
      <w:r>
        <w:br/>
      </w:r>
      <w:r>
        <w:rPr>
          <w:rFonts w:ascii="Times New Roman"/>
          <w:b w:val="false"/>
          <w:i w:val="false"/>
          <w:color w:val="000000"/>
          <w:sz w:val="28"/>
        </w:rPr>
        <w:t>
      2. Банки второго уровня, обладающие лицензией на осуществление брокерской и (или) дилерской деятельности на рынке ценных бумаг, графу «Остаток собственных денег» не заполняют.</w:t>
      </w:r>
      <w:r>
        <w:br/>
      </w:r>
      <w:r>
        <w:rPr>
          <w:rFonts w:ascii="Times New Roman"/>
          <w:b w:val="false"/>
          <w:i w:val="false"/>
          <w:color w:val="000000"/>
          <w:sz w:val="28"/>
        </w:rPr>
        <w:t>
      3. При заполнении графы «Остаток денег на счетах клиентов» указывается остаток денег на счетах клиентов, открытых для осуществления операций на рынке ценных бумаг от имени и за счет клиентов, то есть в рамках предоставления брокерских услуг.</w:t>
      </w:r>
    </w:p>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отчета «____» __________ 20___ года.</w:t>
      </w:r>
      <w:r>
        <w:br/>
      </w:r>
      <w:r>
        <w:rPr>
          <w:rFonts w:ascii="Times New Roman"/>
          <w:b w:val="false"/>
          <w:i w:val="false"/>
          <w:color w:val="000000"/>
          <w:sz w:val="28"/>
        </w:rPr>
        <w:t>
Место для печати</w:t>
      </w:r>
    </w:p>
    <w:bookmarkStart w:name="z57" w:id="38"/>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38"/>
    <w:bookmarkStart w:name="z58" w:id="39"/>
    <w:p>
      <w:pPr>
        <w:spacing w:after="0"/>
        <w:ind w:left="0"/>
        <w:jc w:val="both"/>
      </w:pPr>
      <w:r>
        <w:rPr>
          <w:rFonts w:ascii="Times New Roman"/>
          <w:b w:val="false"/>
          <w:i w:val="false"/>
          <w:color w:val="000000"/>
          <w:sz w:val="28"/>
        </w:rPr>
        <w:t xml:space="preserve">
Форма             </w:t>
      </w:r>
    </w:p>
    <w:bookmarkEnd w:id="39"/>
    <w:bookmarkStart w:name="z59" w:id="40"/>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об оказании услуг эмитенту по выпуску и размещению эмиссионных</w:t>
      </w:r>
      <w:r>
        <w:br/>
      </w:r>
      <w:r>
        <w:rPr>
          <w:rFonts w:ascii="Times New Roman"/>
          <w:b w:val="false"/>
          <w:i w:val="false"/>
          <w:color w:val="000000"/>
          <w:sz w:val="28"/>
        </w:rPr>
        <w:t>
       </w:t>
      </w:r>
      <w:r>
        <w:rPr>
          <w:rFonts w:ascii="Times New Roman"/>
          <w:b/>
          <w:i w:val="false"/>
          <w:color w:val="000000"/>
          <w:sz w:val="28"/>
        </w:rPr>
        <w:t>ценных бумаг в качестве андеррайтера или в составе</w:t>
      </w:r>
      <w:r>
        <w:br/>
      </w:r>
      <w:r>
        <w:rPr>
          <w:rFonts w:ascii="Times New Roman"/>
          <w:b w:val="false"/>
          <w:i w:val="false"/>
          <w:color w:val="000000"/>
          <w:sz w:val="28"/>
        </w:rPr>
        <w:t>
    </w:t>
      </w:r>
      <w:r>
        <w:rPr>
          <w:rFonts w:ascii="Times New Roman"/>
          <w:b/>
          <w:i w:val="false"/>
          <w:color w:val="000000"/>
          <w:sz w:val="28"/>
        </w:rPr>
        <w:t>эмиссионного консорциума, объявлению и поддержанию</w:t>
      </w:r>
      <w:r>
        <w:br/>
      </w:r>
      <w:r>
        <w:rPr>
          <w:rFonts w:ascii="Times New Roman"/>
          <w:b w:val="false"/>
          <w:i w:val="false"/>
          <w:color w:val="000000"/>
          <w:sz w:val="28"/>
        </w:rPr>
        <w:t>
      </w:t>
      </w:r>
      <w:r>
        <w:rPr>
          <w:rFonts w:ascii="Times New Roman"/>
          <w:b/>
          <w:i w:val="false"/>
          <w:color w:val="000000"/>
          <w:sz w:val="28"/>
        </w:rPr>
        <w:t>котировок по финансовому инструменту в соответствии</w:t>
      </w:r>
      <w:r>
        <w:br/>
      </w:r>
      <w:r>
        <w:rPr>
          <w:rFonts w:ascii="Times New Roman"/>
          <w:b w:val="false"/>
          <w:i w:val="false"/>
          <w:color w:val="000000"/>
          <w:sz w:val="28"/>
        </w:rPr>
        <w:t>
       </w:t>
      </w:r>
      <w:r>
        <w:rPr>
          <w:rFonts w:ascii="Times New Roman"/>
          <w:b/>
          <w:i w:val="false"/>
          <w:color w:val="000000"/>
          <w:sz w:val="28"/>
        </w:rPr>
        <w:t>с внутренними документами фондовой биржи, предоставлению</w:t>
      </w:r>
      <w:r>
        <w:br/>
      </w:r>
      <w:r>
        <w:rPr>
          <w:rFonts w:ascii="Times New Roman"/>
          <w:b w:val="false"/>
          <w:i w:val="false"/>
          <w:color w:val="000000"/>
          <w:sz w:val="28"/>
        </w:rPr>
        <w:t>
     </w:t>
      </w:r>
      <w:r>
        <w:rPr>
          <w:rFonts w:ascii="Times New Roman"/>
          <w:b/>
          <w:i w:val="false"/>
          <w:color w:val="000000"/>
          <w:sz w:val="28"/>
        </w:rPr>
        <w:t xml:space="preserve">консультационных услуг по вопросам включения и нахождения  </w:t>
      </w:r>
      <w:r>
        <w:rPr>
          <w:rFonts w:ascii="Times New Roman"/>
          <w:b w:val="false"/>
          <w:i w:val="false"/>
          <w:color w:val="000000"/>
          <w:sz w:val="28"/>
        </w:rPr>
        <w:t>         </w:t>
      </w:r>
      <w:r>
        <w:rPr>
          <w:rFonts w:ascii="Times New Roman"/>
          <w:b/>
          <w:i w:val="false"/>
          <w:color w:val="000000"/>
          <w:sz w:val="28"/>
        </w:rPr>
        <w:t>ценных бумаг в официальном списке фондовой биржи</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    на осуществление 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по состоянию на «___» _________________</w:t>
      </w:r>
    </w:p>
    <w:bookmarkEnd w:id="40"/>
    <w:bookmarkStart w:name="z60" w:id="41"/>
    <w:p>
      <w:pPr>
        <w:spacing w:after="0"/>
        <w:ind w:left="0"/>
        <w:jc w:val="both"/>
      </w:pPr>
      <w:r>
        <w:rPr>
          <w:rFonts w:ascii="Times New Roman"/>
          <w:b w:val="false"/>
          <w:i w:val="false"/>
          <w:color w:val="000000"/>
          <w:sz w:val="28"/>
        </w:rPr>
        <w:t>
      Форма 1. Оказание услуг эмитенту по объявлению и поддержанию</w:t>
      </w:r>
      <w:r>
        <w:br/>
      </w:r>
      <w:r>
        <w:rPr>
          <w:rFonts w:ascii="Times New Roman"/>
          <w:b w:val="false"/>
          <w:i w:val="false"/>
          <w:color w:val="000000"/>
          <w:sz w:val="28"/>
        </w:rPr>
        <w:t>
котировок по финансовому инструменту в соответствии с внутренними</w:t>
      </w:r>
      <w:r>
        <w:br/>
      </w:r>
      <w:r>
        <w:rPr>
          <w:rFonts w:ascii="Times New Roman"/>
          <w:b w:val="false"/>
          <w:i w:val="false"/>
          <w:color w:val="000000"/>
          <w:sz w:val="28"/>
        </w:rPr>
        <w:t>
документами фондовой биржи (в качестве маркет-мейкера)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1957"/>
        <w:gridCol w:w="1547"/>
        <w:gridCol w:w="1741"/>
        <w:gridCol w:w="1957"/>
        <w:gridCol w:w="1741"/>
        <w:gridCol w:w="921"/>
        <w:gridCol w:w="1741"/>
        <w:gridCol w:w="1138"/>
      </w:tblGrid>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инструмента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эмитента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инструмента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начиная с</w:t>
            </w:r>
            <w:r>
              <w:br/>
            </w:r>
            <w:r>
              <w:rPr>
                <w:rFonts w:ascii="Times New Roman"/>
                <w:b w:val="false"/>
                <w:i w:val="false"/>
                <w:color w:val="000000"/>
                <w:sz w:val="20"/>
              </w:rPr>
              <w:t>
</w:t>
            </w:r>
            <w:r>
              <w:rPr>
                <w:rFonts w:ascii="Times New Roman"/>
                <w:b w:val="false"/>
                <w:i w:val="false"/>
                <w:color w:val="000000"/>
                <w:sz w:val="20"/>
              </w:rPr>
              <w:t>которой,</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является</w:t>
            </w:r>
            <w:r>
              <w:br/>
            </w:r>
            <w:r>
              <w:rPr>
                <w:rFonts w:ascii="Times New Roman"/>
                <w:b w:val="false"/>
                <w:i w:val="false"/>
                <w:color w:val="000000"/>
                <w:sz w:val="20"/>
              </w:rPr>
              <w:t>
</w:t>
            </w:r>
            <w:r>
              <w:rPr>
                <w:rFonts w:ascii="Times New Roman"/>
                <w:b w:val="false"/>
                <w:i w:val="false"/>
                <w:color w:val="000000"/>
                <w:sz w:val="20"/>
              </w:rPr>
              <w:t>маркет-</w:t>
            </w:r>
            <w:r>
              <w:br/>
            </w:r>
            <w:r>
              <w:rPr>
                <w:rFonts w:ascii="Times New Roman"/>
                <w:b w:val="false"/>
                <w:i w:val="false"/>
                <w:color w:val="000000"/>
                <w:sz w:val="20"/>
              </w:rPr>
              <w:t>
</w:t>
            </w:r>
            <w:r>
              <w:rPr>
                <w:rFonts w:ascii="Times New Roman"/>
                <w:b w:val="false"/>
                <w:i w:val="false"/>
                <w:color w:val="000000"/>
                <w:sz w:val="20"/>
              </w:rPr>
              <w:t>мейкером по</w:t>
            </w:r>
            <w:r>
              <w:br/>
            </w:r>
            <w:r>
              <w:rPr>
                <w:rFonts w:ascii="Times New Roman"/>
                <w:b w:val="false"/>
                <w:i w:val="false"/>
                <w:color w:val="000000"/>
                <w:sz w:val="20"/>
              </w:rPr>
              <w:t>
</w:t>
            </w:r>
            <w:r>
              <w:rPr>
                <w:rFonts w:ascii="Times New Roman"/>
                <w:b w:val="false"/>
                <w:i w:val="false"/>
                <w:color w:val="000000"/>
                <w:sz w:val="20"/>
              </w:rPr>
              <w:t>финансовому</w:t>
            </w:r>
            <w:r>
              <w:br/>
            </w:r>
            <w:r>
              <w:rPr>
                <w:rFonts w:ascii="Times New Roman"/>
                <w:b w:val="false"/>
                <w:i w:val="false"/>
                <w:color w:val="000000"/>
                <w:sz w:val="20"/>
              </w:rPr>
              <w:t>
</w:t>
            </w:r>
            <w:r>
              <w:rPr>
                <w:rFonts w:ascii="Times New Roman"/>
                <w:b w:val="false"/>
                <w:i w:val="false"/>
                <w:color w:val="000000"/>
                <w:sz w:val="20"/>
              </w:rPr>
              <w:t>инструменту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Минимальный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обязатель-</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котировки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Спрэд</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торгового</w:t>
            </w:r>
            <w:r>
              <w:br/>
            </w:r>
            <w:r>
              <w:rPr>
                <w:rFonts w:ascii="Times New Roman"/>
                <w:b w:val="false"/>
                <w:i w:val="false"/>
                <w:color w:val="000000"/>
                <w:sz w:val="20"/>
              </w:rPr>
              <w:t>
</w:t>
            </w:r>
            <w:r>
              <w:rPr>
                <w:rFonts w:ascii="Times New Roman"/>
                <w:b w:val="false"/>
                <w:i w:val="false"/>
                <w:color w:val="000000"/>
                <w:sz w:val="20"/>
              </w:rPr>
              <w:t>счета, с</w:t>
            </w:r>
            <w:r>
              <w:br/>
            </w:r>
            <w:r>
              <w:rPr>
                <w:rFonts w:ascii="Times New Roman"/>
                <w:b w:val="false"/>
                <w:i w:val="false"/>
                <w:color w:val="000000"/>
                <w:sz w:val="20"/>
              </w:rPr>
              <w:t>
</w:t>
            </w:r>
            <w:r>
              <w:rPr>
                <w:rFonts w:ascii="Times New Roman"/>
                <w:b w:val="false"/>
                <w:i w:val="false"/>
                <w:color w:val="000000"/>
                <w:sz w:val="20"/>
              </w:rPr>
              <w:t>которого</w:t>
            </w:r>
            <w:r>
              <w:br/>
            </w:r>
            <w:r>
              <w:rPr>
                <w:rFonts w:ascii="Times New Roman"/>
                <w:b w:val="false"/>
                <w:i w:val="false"/>
                <w:color w:val="000000"/>
                <w:sz w:val="20"/>
              </w:rPr>
              <w:t>
</w:t>
            </w:r>
            <w:r>
              <w:rPr>
                <w:rFonts w:ascii="Times New Roman"/>
                <w:b w:val="false"/>
                <w:i w:val="false"/>
                <w:color w:val="000000"/>
                <w:sz w:val="20"/>
              </w:rPr>
              <w:t>объявляются</w:t>
            </w:r>
            <w:r>
              <w:br/>
            </w:r>
            <w:r>
              <w:rPr>
                <w:rFonts w:ascii="Times New Roman"/>
                <w:b w:val="false"/>
                <w:i w:val="false"/>
                <w:color w:val="000000"/>
                <w:sz w:val="20"/>
              </w:rPr>
              <w:t>
</w:t>
            </w:r>
            <w:r>
              <w:rPr>
                <w:rFonts w:ascii="Times New Roman"/>
                <w:b w:val="false"/>
                <w:i w:val="false"/>
                <w:color w:val="000000"/>
                <w:sz w:val="20"/>
              </w:rPr>
              <w:t>котировки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42"/>
    <w:p>
      <w:pPr>
        <w:spacing w:after="0"/>
        <w:ind w:left="0"/>
        <w:jc w:val="both"/>
      </w:pPr>
      <w:r>
        <w:rPr>
          <w:rFonts w:ascii="Times New Roman"/>
          <w:b w:val="false"/>
          <w:i w:val="false"/>
          <w:color w:val="000000"/>
          <w:sz w:val="28"/>
        </w:rPr>
        <w:t>
      Форма 2. Оказание услуг эмитенту по выпуску и размещению</w:t>
      </w:r>
      <w:r>
        <w:br/>
      </w:r>
      <w:r>
        <w:rPr>
          <w:rFonts w:ascii="Times New Roman"/>
          <w:b w:val="false"/>
          <w:i w:val="false"/>
          <w:color w:val="000000"/>
          <w:sz w:val="28"/>
        </w:rPr>
        <w:t>
эмиссионных ценных бумаг в качестве андеррайтера или в составе</w:t>
      </w:r>
      <w:r>
        <w:br/>
      </w:r>
      <w:r>
        <w:rPr>
          <w:rFonts w:ascii="Times New Roman"/>
          <w:b w:val="false"/>
          <w:i w:val="false"/>
          <w:color w:val="000000"/>
          <w:sz w:val="28"/>
        </w:rPr>
        <w:t>
эмиссионного консорциума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564"/>
        <w:gridCol w:w="1564"/>
        <w:gridCol w:w="1564"/>
        <w:gridCol w:w="1564"/>
        <w:gridCol w:w="1979"/>
        <w:gridCol w:w="1761"/>
        <w:gridCol w:w="1369"/>
      </w:tblGrid>
      <w:tr>
        <w:trPr>
          <w:trHeight w:val="21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эмитента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андеррай-</w:t>
            </w:r>
            <w:r>
              <w:br/>
            </w:r>
            <w:r>
              <w:rPr>
                <w:rFonts w:ascii="Times New Roman"/>
                <w:b w:val="false"/>
                <w:i w:val="false"/>
                <w:color w:val="000000"/>
                <w:sz w:val="20"/>
              </w:rPr>
              <w:t>
</w:t>
            </w:r>
            <w:r>
              <w:rPr>
                <w:rFonts w:ascii="Times New Roman"/>
                <w:b w:val="false"/>
                <w:i w:val="false"/>
                <w:color w:val="000000"/>
                <w:sz w:val="20"/>
              </w:rPr>
              <w:t>тингового</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заключен-</w:t>
            </w:r>
            <w:r>
              <w:br/>
            </w:r>
            <w:r>
              <w:rPr>
                <w:rFonts w:ascii="Times New Roman"/>
                <w:b w:val="false"/>
                <w:i w:val="false"/>
                <w:color w:val="000000"/>
                <w:sz w:val="20"/>
              </w:rPr>
              <w:t>
</w:t>
            </w:r>
            <w:r>
              <w:rPr>
                <w:rFonts w:ascii="Times New Roman"/>
                <w:b w:val="false"/>
                <w:i w:val="false"/>
                <w:color w:val="000000"/>
                <w:sz w:val="20"/>
              </w:rPr>
              <w:t>ного с</w:t>
            </w:r>
            <w:r>
              <w:br/>
            </w:r>
            <w:r>
              <w:rPr>
                <w:rFonts w:ascii="Times New Roman"/>
                <w:b w:val="false"/>
                <w:i w:val="false"/>
                <w:color w:val="000000"/>
                <w:sz w:val="20"/>
              </w:rPr>
              <w:t>
</w:t>
            </w:r>
            <w:r>
              <w:rPr>
                <w:rFonts w:ascii="Times New Roman"/>
                <w:b w:val="false"/>
                <w:i w:val="false"/>
                <w:color w:val="000000"/>
                <w:sz w:val="20"/>
              </w:rPr>
              <w:t>эмитентом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начиная с</w:t>
            </w:r>
            <w:r>
              <w:br/>
            </w:r>
            <w:r>
              <w:rPr>
                <w:rFonts w:ascii="Times New Roman"/>
                <w:b w:val="false"/>
                <w:i w:val="false"/>
                <w:color w:val="000000"/>
                <w:sz w:val="20"/>
              </w:rPr>
              <w:t>
</w:t>
            </w:r>
            <w:r>
              <w:rPr>
                <w:rFonts w:ascii="Times New Roman"/>
                <w:b w:val="false"/>
                <w:i w:val="false"/>
                <w:color w:val="000000"/>
                <w:sz w:val="20"/>
              </w:rPr>
              <w:t>которой,</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является</w:t>
            </w:r>
            <w:r>
              <w:br/>
            </w:r>
            <w:r>
              <w:rPr>
                <w:rFonts w:ascii="Times New Roman"/>
                <w:b w:val="false"/>
                <w:i w:val="false"/>
                <w:color w:val="000000"/>
                <w:sz w:val="20"/>
              </w:rPr>
              <w:t>
</w:t>
            </w:r>
            <w:r>
              <w:rPr>
                <w:rFonts w:ascii="Times New Roman"/>
                <w:b w:val="false"/>
                <w:i w:val="false"/>
                <w:color w:val="000000"/>
                <w:sz w:val="20"/>
              </w:rPr>
              <w:t>андеррай-</w:t>
            </w:r>
            <w:r>
              <w:br/>
            </w:r>
            <w:r>
              <w:rPr>
                <w:rFonts w:ascii="Times New Roman"/>
                <w:b w:val="false"/>
                <w:i w:val="false"/>
                <w:color w:val="000000"/>
                <w:sz w:val="20"/>
              </w:rPr>
              <w:t>
</w:t>
            </w:r>
            <w:r>
              <w:rPr>
                <w:rFonts w:ascii="Times New Roman"/>
                <w:b w:val="false"/>
                <w:i w:val="false"/>
                <w:color w:val="000000"/>
                <w:sz w:val="20"/>
              </w:rPr>
              <w:t>тером по</w:t>
            </w:r>
            <w:r>
              <w:br/>
            </w:r>
            <w:r>
              <w:rPr>
                <w:rFonts w:ascii="Times New Roman"/>
                <w:b w:val="false"/>
                <w:i w:val="false"/>
                <w:color w:val="000000"/>
                <w:sz w:val="20"/>
              </w:rPr>
              <w:t>
</w:t>
            </w:r>
            <w:r>
              <w:rPr>
                <w:rFonts w:ascii="Times New Roman"/>
                <w:b w:val="false"/>
                <w:i w:val="false"/>
                <w:color w:val="000000"/>
                <w:sz w:val="20"/>
              </w:rPr>
              <w:t>ценным</w:t>
            </w:r>
            <w:r>
              <w:br/>
            </w:r>
            <w:r>
              <w:rPr>
                <w:rFonts w:ascii="Times New Roman"/>
                <w:b w:val="false"/>
                <w:i w:val="false"/>
                <w:color w:val="000000"/>
                <w:sz w:val="20"/>
              </w:rPr>
              <w:t>
</w:t>
            </w:r>
            <w:r>
              <w:rPr>
                <w:rFonts w:ascii="Times New Roman"/>
                <w:b w:val="false"/>
                <w:i w:val="false"/>
                <w:color w:val="000000"/>
                <w:sz w:val="20"/>
              </w:rPr>
              <w:t>бумагам</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размещения</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 в</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 с</w:t>
            </w:r>
            <w:r>
              <w:br/>
            </w:r>
            <w:r>
              <w:rPr>
                <w:rFonts w:ascii="Times New Roman"/>
                <w:b w:val="false"/>
                <w:i w:val="false"/>
                <w:color w:val="000000"/>
                <w:sz w:val="20"/>
              </w:rPr>
              <w:t>
</w:t>
            </w:r>
            <w:r>
              <w:rPr>
                <w:rFonts w:ascii="Times New Roman"/>
                <w:b w:val="false"/>
                <w:i w:val="false"/>
                <w:color w:val="000000"/>
                <w:sz w:val="20"/>
              </w:rPr>
              <w:t>договором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43"/>
    <w:p>
      <w:pPr>
        <w:spacing w:after="0"/>
        <w:ind w:left="0"/>
        <w:jc w:val="both"/>
      </w:pPr>
      <w:r>
        <w:rPr>
          <w:rFonts w:ascii="Times New Roman"/>
          <w:b w:val="false"/>
          <w:i w:val="false"/>
          <w:color w:val="000000"/>
          <w:sz w:val="28"/>
        </w:rPr>
        <w:t>
      Форма 3. Оказание услуг эмитенту в качестве консультанта</w:t>
      </w:r>
      <w:r>
        <w:br/>
      </w:r>
      <w:r>
        <w:rPr>
          <w:rFonts w:ascii="Times New Roman"/>
          <w:b w:val="false"/>
          <w:i w:val="false"/>
          <w:color w:val="000000"/>
          <w:sz w:val="28"/>
        </w:rPr>
        <w:t>
по вопросам включения и нахождения ценных бумаг в официальном списке</w:t>
      </w:r>
      <w:r>
        <w:br/>
      </w:r>
      <w:r>
        <w:rPr>
          <w:rFonts w:ascii="Times New Roman"/>
          <w:b w:val="false"/>
          <w:i w:val="false"/>
          <w:color w:val="000000"/>
          <w:sz w:val="28"/>
        </w:rPr>
        <w:t>
фондовой биржи</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1749"/>
        <w:gridCol w:w="1554"/>
        <w:gridCol w:w="1750"/>
        <w:gridCol w:w="1967"/>
        <w:gridCol w:w="1143"/>
      </w:tblGrid>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эмитента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начиная с</w:t>
            </w:r>
            <w:r>
              <w:br/>
            </w:r>
            <w:r>
              <w:rPr>
                <w:rFonts w:ascii="Times New Roman"/>
                <w:b w:val="false"/>
                <w:i w:val="false"/>
                <w:color w:val="000000"/>
                <w:sz w:val="20"/>
              </w:rPr>
              <w:t>
</w:t>
            </w:r>
            <w:r>
              <w:rPr>
                <w:rFonts w:ascii="Times New Roman"/>
                <w:b w:val="false"/>
                <w:i w:val="false"/>
                <w:color w:val="000000"/>
                <w:sz w:val="20"/>
              </w:rPr>
              <w:t>которой,</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является</w:t>
            </w:r>
            <w:r>
              <w:br/>
            </w:r>
            <w:r>
              <w:rPr>
                <w:rFonts w:ascii="Times New Roman"/>
                <w:b w:val="false"/>
                <w:i w:val="false"/>
                <w:color w:val="000000"/>
                <w:sz w:val="20"/>
              </w:rPr>
              <w:t>
</w:t>
            </w:r>
            <w:r>
              <w:rPr>
                <w:rFonts w:ascii="Times New Roman"/>
                <w:b w:val="false"/>
                <w:i w:val="false"/>
                <w:color w:val="000000"/>
                <w:sz w:val="20"/>
              </w:rPr>
              <w:t>консуль-</w:t>
            </w:r>
            <w:r>
              <w:br/>
            </w:r>
            <w:r>
              <w:rPr>
                <w:rFonts w:ascii="Times New Roman"/>
                <w:b w:val="false"/>
                <w:i w:val="false"/>
                <w:color w:val="000000"/>
                <w:sz w:val="20"/>
              </w:rPr>
              <w:t>
</w:t>
            </w:r>
            <w:r>
              <w:rPr>
                <w:rFonts w:ascii="Times New Roman"/>
                <w:b w:val="false"/>
                <w:i w:val="false"/>
                <w:color w:val="000000"/>
                <w:sz w:val="20"/>
              </w:rPr>
              <w:t>тантом у</w:t>
            </w:r>
            <w:r>
              <w:br/>
            </w:r>
            <w:r>
              <w:rPr>
                <w:rFonts w:ascii="Times New Roman"/>
                <w:b w:val="false"/>
                <w:i w:val="false"/>
                <w:color w:val="000000"/>
                <w:sz w:val="20"/>
              </w:rPr>
              <w:t>
</w:t>
            </w:r>
            <w:r>
              <w:rPr>
                <w:rFonts w:ascii="Times New Roman"/>
                <w:b w:val="false"/>
                <w:i w:val="false"/>
                <w:color w:val="000000"/>
                <w:sz w:val="20"/>
              </w:rPr>
              <w:t>эмитента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отчета «____» __________ 20___ года.</w:t>
      </w:r>
      <w:r>
        <w:br/>
      </w:r>
      <w:r>
        <w:rPr>
          <w:rFonts w:ascii="Times New Roman"/>
          <w:b w:val="false"/>
          <w:i w:val="false"/>
          <w:color w:val="000000"/>
          <w:sz w:val="28"/>
        </w:rPr>
        <w:t>
Место для печати</w:t>
      </w:r>
    </w:p>
    <w:bookmarkStart w:name="z63" w:id="4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44"/>
    <w:bookmarkStart w:name="z64" w:id="45"/>
    <w:p>
      <w:pPr>
        <w:spacing w:after="0"/>
        <w:ind w:left="0"/>
        <w:jc w:val="both"/>
      </w:pPr>
      <w:r>
        <w:rPr>
          <w:rFonts w:ascii="Times New Roman"/>
          <w:b w:val="false"/>
          <w:i w:val="false"/>
          <w:color w:val="000000"/>
          <w:sz w:val="28"/>
        </w:rPr>
        <w:t xml:space="preserve">
Форма             </w:t>
      </w:r>
    </w:p>
    <w:bookmarkEnd w:id="45"/>
    <w:bookmarkStart w:name="z65" w:id="46"/>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о ценных бумагах, находящихся в номинальном держании</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на осуществление</w:t>
      </w:r>
      <w:r>
        <w:rPr>
          <w:rFonts w:ascii="Times New Roman"/>
          <w:b w:val="false"/>
          <w:i w:val="false"/>
          <w:color w:val="000000"/>
          <w:sz w:val="28"/>
        </w:rPr>
        <w:t> </w:t>
      </w:r>
      <w:r>
        <w:rPr>
          <w:rFonts w:ascii="Times New Roman"/>
          <w:b/>
          <w:i w:val="false"/>
          <w:color w:val="000000"/>
          <w:sz w:val="28"/>
        </w:rPr>
        <w:t>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по состоянию на «___» _________________</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073"/>
        <w:gridCol w:w="345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r>
              <w:br/>
            </w:r>
            <w:r>
              <w:rPr>
                <w:rFonts w:ascii="Times New Roman"/>
                <w:b w:val="false"/>
                <w:i w:val="false"/>
                <w:color w:val="000000"/>
                <w:sz w:val="20"/>
              </w:rPr>
              <w:t>
ценной бумаги</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эмитента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го</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1508"/>
        <w:gridCol w:w="2181"/>
        <w:gridCol w:w="1760"/>
        <w:gridCol w:w="2181"/>
        <w:gridCol w:w="176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ценных бумаг, находящихся на счетах клиентов брокера</w:t>
            </w:r>
            <w:r>
              <w:br/>
            </w:r>
            <w:r>
              <w:rPr>
                <w:rFonts w:ascii="Times New Roman"/>
                <w:b w:val="false"/>
                <w:i w:val="false"/>
                <w:color w:val="000000"/>
                <w:sz w:val="20"/>
              </w:rPr>
              <w:t>
</w:t>
            </w:r>
            <w:r>
              <w:rPr>
                <w:rFonts w:ascii="Times New Roman"/>
                <w:b w:val="false"/>
                <w:i w:val="false"/>
                <w:color w:val="000000"/>
                <w:sz w:val="20"/>
              </w:rPr>
              <w:t>по состоянию на конец отчетного периода (штук) и количество держателей</w:t>
            </w:r>
            <w:r>
              <w:br/>
            </w:r>
            <w:r>
              <w:rPr>
                <w:rFonts w:ascii="Times New Roman"/>
                <w:b w:val="false"/>
                <w:i w:val="false"/>
                <w:color w:val="000000"/>
                <w:sz w:val="20"/>
              </w:rPr>
              <w:t>
</w:t>
            </w:r>
            <w:r>
              <w:rPr>
                <w:rFonts w:ascii="Times New Roman"/>
                <w:b w:val="false"/>
                <w:i w:val="false"/>
                <w:color w:val="000000"/>
                <w:sz w:val="20"/>
              </w:rPr>
              <w:t>ценных бумаг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накопительных </w:t>
            </w:r>
            <w:r>
              <w:br/>
            </w:r>
            <w:r>
              <w:rPr>
                <w:rFonts w:ascii="Times New Roman"/>
                <w:b w:val="false"/>
                <w:i w:val="false"/>
                <w:color w:val="000000"/>
                <w:sz w:val="20"/>
              </w:rPr>
              <w:t>
</w:t>
            </w:r>
            <w:r>
              <w:rPr>
                <w:rFonts w:ascii="Times New Roman"/>
                <w:b w:val="false"/>
                <w:i w:val="false"/>
                <w:color w:val="000000"/>
                <w:sz w:val="20"/>
              </w:rPr>
              <w:t xml:space="preserve">пенсионных </w:t>
            </w:r>
            <w:r>
              <w:br/>
            </w:r>
            <w:r>
              <w:rPr>
                <w:rFonts w:ascii="Times New Roman"/>
                <w:b w:val="false"/>
                <w:i w:val="false"/>
                <w:color w:val="000000"/>
                <w:sz w:val="20"/>
              </w:rPr>
              <w:t>
</w:t>
            </w:r>
            <w:r>
              <w:rPr>
                <w:rFonts w:ascii="Times New Roman"/>
                <w:b w:val="false"/>
                <w:i w:val="false"/>
                <w:color w:val="000000"/>
                <w:sz w:val="20"/>
              </w:rPr>
              <w:t xml:space="preserve">фондов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 xml:space="preserve">(собственные </w:t>
            </w:r>
            <w:r>
              <w:br/>
            </w:r>
            <w:r>
              <w:rPr>
                <w:rFonts w:ascii="Times New Roman"/>
                <w:b w:val="false"/>
                <w:i w:val="false"/>
                <w:color w:val="000000"/>
                <w:sz w:val="20"/>
              </w:rPr>
              <w:t>
</w:t>
            </w:r>
            <w:r>
              <w:rPr>
                <w:rFonts w:ascii="Times New Roman"/>
                <w:b w:val="false"/>
                <w:i w:val="false"/>
                <w:color w:val="000000"/>
                <w:sz w:val="20"/>
              </w:rPr>
              <w:t xml:space="preserve">активы)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 второго </w:t>
            </w:r>
            <w:r>
              <w:br/>
            </w:r>
            <w:r>
              <w:rPr>
                <w:rFonts w:ascii="Times New Roman"/>
                <w:b w:val="false"/>
                <w:i w:val="false"/>
                <w:color w:val="000000"/>
                <w:sz w:val="20"/>
              </w:rPr>
              <w:t>
</w:t>
            </w:r>
            <w:r>
              <w:rPr>
                <w:rFonts w:ascii="Times New Roman"/>
                <w:b w:val="false"/>
                <w:i w:val="false"/>
                <w:color w:val="000000"/>
                <w:sz w:val="20"/>
              </w:rPr>
              <w:t xml:space="preserve">уровня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(собственников)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ценных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(штук)</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ценных б</w:t>
            </w:r>
            <w:r>
              <w:rPr>
                <w:rFonts w:ascii="Times New Roman"/>
                <w:b w:val="false"/>
                <w:i w:val="false"/>
                <w:color w:val="000000"/>
                <w:sz w:val="20"/>
              </w:rPr>
              <w:t>умаг</w:t>
            </w:r>
            <w:r>
              <w:br/>
            </w:r>
            <w:r>
              <w:rPr>
                <w:rFonts w:ascii="Times New Roman"/>
                <w:b w:val="false"/>
                <w:i w:val="false"/>
                <w:color w:val="000000"/>
                <w:sz w:val="20"/>
              </w:rPr>
              <w:t>
</w:t>
            </w:r>
            <w:r>
              <w:rPr>
                <w:rFonts w:ascii="Times New Roman"/>
                <w:b w:val="false"/>
                <w:i w:val="false"/>
                <w:color w:val="000000"/>
                <w:sz w:val="20"/>
              </w:rPr>
              <w:t>(штук)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елей</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ценных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(штук)</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1880"/>
        <w:gridCol w:w="1670"/>
        <w:gridCol w:w="1880"/>
        <w:gridCol w:w="1858"/>
        <w:gridCol w:w="24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ценных бумаг, находящихся на счетах клиентов брокера</w:t>
            </w:r>
            <w:r>
              <w:br/>
            </w:r>
            <w:r>
              <w:rPr>
                <w:rFonts w:ascii="Times New Roman"/>
                <w:b w:val="false"/>
                <w:i w:val="false"/>
                <w:color w:val="000000"/>
                <w:sz w:val="20"/>
              </w:rPr>
              <w:t>
</w:t>
            </w:r>
            <w:r>
              <w:rPr>
                <w:rFonts w:ascii="Times New Roman"/>
                <w:b w:val="false"/>
                <w:i w:val="false"/>
                <w:color w:val="000000"/>
                <w:sz w:val="20"/>
              </w:rPr>
              <w:t>по состоянию на конец отчетного периода (штук) и количество держателей</w:t>
            </w:r>
            <w:r>
              <w:br/>
            </w:r>
            <w:r>
              <w:rPr>
                <w:rFonts w:ascii="Times New Roman"/>
                <w:b w:val="false"/>
                <w:i w:val="false"/>
                <w:color w:val="000000"/>
                <w:sz w:val="20"/>
              </w:rPr>
              <w:t>
</w:t>
            </w:r>
            <w:r>
              <w:rPr>
                <w:rFonts w:ascii="Times New Roman"/>
                <w:b w:val="false"/>
                <w:i w:val="false"/>
                <w:color w:val="000000"/>
                <w:sz w:val="20"/>
              </w:rPr>
              <w:t>ценных бумаг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страховых (перестра-</w:t>
            </w:r>
            <w:r>
              <w:br/>
            </w:r>
            <w:r>
              <w:rPr>
                <w:rFonts w:ascii="Times New Roman"/>
                <w:b w:val="false"/>
                <w:i w:val="false"/>
                <w:color w:val="000000"/>
                <w:sz w:val="20"/>
              </w:rPr>
              <w:t>
</w:t>
            </w:r>
            <w:r>
              <w:rPr>
                <w:rFonts w:ascii="Times New Roman"/>
                <w:b w:val="false"/>
                <w:i w:val="false"/>
                <w:color w:val="000000"/>
                <w:sz w:val="20"/>
              </w:rPr>
              <w:t>ховочных) организаций</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(собственников)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брокеров-</w:t>
            </w:r>
            <w:r>
              <w:br/>
            </w:r>
            <w:r>
              <w:rPr>
                <w:rFonts w:ascii="Times New Roman"/>
                <w:b w:val="false"/>
                <w:i w:val="false"/>
                <w:color w:val="000000"/>
                <w:sz w:val="20"/>
              </w:rPr>
              <w:t>
</w:t>
            </w:r>
            <w:r>
              <w:rPr>
                <w:rFonts w:ascii="Times New Roman"/>
                <w:b w:val="false"/>
                <w:i w:val="false"/>
                <w:color w:val="000000"/>
                <w:sz w:val="20"/>
              </w:rPr>
              <w:t>дилеров 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(собственников не</w:t>
            </w:r>
            <w:r>
              <w:br/>
            </w:r>
            <w:r>
              <w:rPr>
                <w:rFonts w:ascii="Times New Roman"/>
                <w:b w:val="false"/>
                <w:i w:val="false"/>
                <w:color w:val="000000"/>
                <w:sz w:val="20"/>
              </w:rPr>
              <w:t>
</w:t>
            </w:r>
            <w:r>
              <w:rPr>
                <w:rFonts w:ascii="Times New Roman"/>
                <w:b w:val="false"/>
                <w:i w:val="false"/>
                <w:color w:val="000000"/>
                <w:sz w:val="20"/>
              </w:rPr>
              <w:t>являющихся банками</w:t>
            </w:r>
            <w:r>
              <w:br/>
            </w:r>
            <w:r>
              <w:rPr>
                <w:rFonts w:ascii="Times New Roman"/>
                <w:b w:val="false"/>
                <w:i w:val="false"/>
                <w:color w:val="000000"/>
                <w:sz w:val="20"/>
              </w:rPr>
              <w:t>
</w:t>
            </w:r>
            <w:r>
              <w:rPr>
                <w:rFonts w:ascii="Times New Roman"/>
                <w:b w:val="false"/>
                <w:i w:val="false"/>
                <w:color w:val="000000"/>
                <w:sz w:val="20"/>
              </w:rPr>
              <w:t>второго уровня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прочих лицензиатов</w:t>
            </w:r>
            <w:r>
              <w:br/>
            </w:r>
            <w:r>
              <w:rPr>
                <w:rFonts w:ascii="Times New Roman"/>
                <w:b w:val="false"/>
                <w:i w:val="false"/>
                <w:color w:val="000000"/>
                <w:sz w:val="20"/>
              </w:rPr>
              <w:t>
</w:t>
            </w:r>
            <w:r>
              <w:rPr>
                <w:rFonts w:ascii="Times New Roman"/>
                <w:b w:val="false"/>
                <w:i w:val="false"/>
                <w:color w:val="000000"/>
                <w:sz w:val="20"/>
              </w:rPr>
              <w:t>финансового рынка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(собственников)</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(штук)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(штук)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(штук)</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1642"/>
        <w:gridCol w:w="1320"/>
        <w:gridCol w:w="1642"/>
        <w:gridCol w:w="1449"/>
        <w:gridCol w:w="1642"/>
        <w:gridCol w:w="1300"/>
        <w:gridCol w:w="127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ценных бумаг, находящихся на счетах клиентов брокера</w:t>
            </w:r>
            <w:r>
              <w:br/>
            </w:r>
            <w:r>
              <w:rPr>
                <w:rFonts w:ascii="Times New Roman"/>
                <w:b w:val="false"/>
                <w:i w:val="false"/>
                <w:color w:val="000000"/>
                <w:sz w:val="20"/>
              </w:rPr>
              <w:t>
</w:t>
            </w:r>
            <w:r>
              <w:rPr>
                <w:rFonts w:ascii="Times New Roman"/>
                <w:b w:val="false"/>
                <w:i w:val="false"/>
                <w:color w:val="000000"/>
                <w:sz w:val="20"/>
              </w:rPr>
              <w:t>по состоянию на конец отчетного периода (штук) и количество держателей</w:t>
            </w:r>
            <w:r>
              <w:br/>
            </w:r>
            <w:r>
              <w:rPr>
                <w:rFonts w:ascii="Times New Roman"/>
                <w:b w:val="false"/>
                <w:i w:val="false"/>
                <w:color w:val="000000"/>
                <w:sz w:val="20"/>
              </w:rPr>
              <w:t>
</w:t>
            </w:r>
            <w:r>
              <w:rPr>
                <w:rFonts w:ascii="Times New Roman"/>
                <w:b w:val="false"/>
                <w:i w:val="false"/>
                <w:color w:val="000000"/>
                <w:sz w:val="20"/>
              </w:rPr>
              <w:t>ценных бумаг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прочих</w:t>
            </w:r>
            <w:r>
              <w:br/>
            </w:r>
            <w:r>
              <w:rPr>
                <w:rFonts w:ascii="Times New Roman"/>
                <w:b w:val="false"/>
                <w:i w:val="false"/>
                <w:color w:val="000000"/>
                <w:sz w:val="20"/>
              </w:rPr>
              <w:t>
</w:t>
            </w:r>
            <w:r>
              <w:rPr>
                <w:rFonts w:ascii="Times New Roman"/>
                <w:b w:val="false"/>
                <w:i w:val="false"/>
                <w:color w:val="000000"/>
                <w:sz w:val="20"/>
              </w:rPr>
              <w:t>юридических лиц -</w:t>
            </w:r>
            <w:r>
              <w:br/>
            </w:r>
            <w:r>
              <w:rPr>
                <w:rFonts w:ascii="Times New Roman"/>
                <w:b w:val="false"/>
                <w:i w:val="false"/>
                <w:color w:val="000000"/>
                <w:sz w:val="20"/>
              </w:rPr>
              <w:t>
</w:t>
            </w:r>
            <w:r>
              <w:rPr>
                <w:rFonts w:ascii="Times New Roman"/>
                <w:b w:val="false"/>
                <w:i w:val="false"/>
                <w:color w:val="000000"/>
                <w:sz w:val="20"/>
              </w:rPr>
              <w:t>резидентов</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прочих</w:t>
            </w:r>
            <w:r>
              <w:br/>
            </w:r>
            <w:r>
              <w:rPr>
                <w:rFonts w:ascii="Times New Roman"/>
                <w:b w:val="false"/>
                <w:i w:val="false"/>
                <w:color w:val="000000"/>
                <w:sz w:val="20"/>
              </w:rPr>
              <w:t>
</w:t>
            </w:r>
            <w:r>
              <w:rPr>
                <w:rFonts w:ascii="Times New Roman"/>
                <w:b w:val="false"/>
                <w:i w:val="false"/>
                <w:color w:val="000000"/>
                <w:sz w:val="20"/>
              </w:rPr>
              <w:t>юридических лиц -</w:t>
            </w:r>
            <w:r>
              <w:br/>
            </w:r>
            <w:r>
              <w:rPr>
                <w:rFonts w:ascii="Times New Roman"/>
                <w:b w:val="false"/>
                <w:i w:val="false"/>
                <w:color w:val="000000"/>
                <w:sz w:val="20"/>
              </w:rPr>
              <w:t>
</w:t>
            </w:r>
            <w:r>
              <w:rPr>
                <w:rFonts w:ascii="Times New Roman"/>
                <w:b w:val="false"/>
                <w:i w:val="false"/>
                <w:color w:val="000000"/>
                <w:sz w:val="20"/>
              </w:rPr>
              <w:t>нерезидентов</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физических лиц -</w:t>
            </w:r>
            <w:r>
              <w:br/>
            </w:r>
            <w:r>
              <w:rPr>
                <w:rFonts w:ascii="Times New Roman"/>
                <w:b w:val="false"/>
                <w:i w:val="false"/>
                <w:color w:val="000000"/>
                <w:sz w:val="20"/>
              </w:rPr>
              <w:t>
</w:t>
            </w:r>
            <w:r>
              <w:rPr>
                <w:rFonts w:ascii="Times New Roman"/>
                <w:b w:val="false"/>
                <w:i w:val="false"/>
                <w:color w:val="000000"/>
                <w:sz w:val="20"/>
              </w:rPr>
              <w:t>резидентов</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физических лиц</w:t>
            </w:r>
            <w:r>
              <w:br/>
            </w:r>
            <w:r>
              <w:rPr>
                <w:rFonts w:ascii="Times New Roman"/>
                <w:b w:val="false"/>
                <w:i w:val="false"/>
                <w:color w:val="000000"/>
                <w:sz w:val="20"/>
              </w:rPr>
              <w:t>
</w:t>
            </w:r>
            <w:r>
              <w:rPr>
                <w:rFonts w:ascii="Times New Roman"/>
                <w:b w:val="false"/>
                <w:i w:val="false"/>
                <w:color w:val="000000"/>
                <w:sz w:val="20"/>
              </w:rPr>
              <w:t>- нерезидентов</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(штук)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(штук)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(штук)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r>
              <w:br/>
            </w:r>
            <w:r>
              <w:rPr>
                <w:rFonts w:ascii="Times New Roman"/>
                <w:b w:val="false"/>
                <w:i w:val="false"/>
                <w:color w:val="000000"/>
                <w:sz w:val="20"/>
              </w:rPr>
              <w:t>
</w:t>
            </w:r>
            <w:r>
              <w:rPr>
                <w:rFonts w:ascii="Times New Roman"/>
                <w:b w:val="false"/>
                <w:i w:val="false"/>
                <w:color w:val="000000"/>
                <w:sz w:val="20"/>
              </w:rPr>
              <w:t>(штук)</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ценных</w:t>
            </w:r>
            <w:r>
              <w:br/>
            </w:r>
            <w:r>
              <w:rPr>
                <w:rFonts w:ascii="Times New Roman"/>
                <w:b w:val="false"/>
                <w:i w:val="false"/>
                <w:color w:val="000000"/>
                <w:sz w:val="20"/>
              </w:rPr>
              <w:t>
</w:t>
            </w:r>
            <w:r>
              <w:rPr>
                <w:rFonts w:ascii="Times New Roman"/>
                <w:b w:val="false"/>
                <w:i w:val="false"/>
                <w:color w:val="000000"/>
                <w:sz w:val="20"/>
              </w:rPr>
              <w:t>бумаг</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отчета «____» __________ 20___ года.</w:t>
      </w:r>
      <w:r>
        <w:br/>
      </w:r>
      <w:r>
        <w:rPr>
          <w:rFonts w:ascii="Times New Roman"/>
          <w:b w:val="false"/>
          <w:i w:val="false"/>
          <w:color w:val="000000"/>
          <w:sz w:val="28"/>
        </w:rPr>
        <w:t>
Место для печати</w:t>
      </w:r>
    </w:p>
    <w:bookmarkStart w:name="z66" w:id="47"/>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представления отчетов    </w:t>
      </w:r>
      <w:r>
        <w:br/>
      </w:r>
      <w:r>
        <w:rPr>
          <w:rFonts w:ascii="Times New Roman"/>
          <w:b w:val="false"/>
          <w:i w:val="false"/>
          <w:color w:val="000000"/>
          <w:sz w:val="28"/>
        </w:rPr>
        <w:t xml:space="preserve">
организациями, обладающими лицензиями </w:t>
      </w:r>
      <w:r>
        <w:br/>
      </w:r>
      <w:r>
        <w:rPr>
          <w:rFonts w:ascii="Times New Roman"/>
          <w:b w:val="false"/>
          <w:i w:val="false"/>
          <w:color w:val="000000"/>
          <w:sz w:val="28"/>
        </w:rPr>
        <w:t xml:space="preserve">
на осуществление брокерской и (или)  </w:t>
      </w:r>
      <w:r>
        <w:br/>
      </w:r>
      <w:r>
        <w:rPr>
          <w:rFonts w:ascii="Times New Roman"/>
          <w:b w:val="false"/>
          <w:i w:val="false"/>
          <w:color w:val="000000"/>
          <w:sz w:val="28"/>
        </w:rPr>
        <w:t xml:space="preserve">
дилерской деятельности на рынке     </w:t>
      </w:r>
      <w:r>
        <w:br/>
      </w:r>
      <w:r>
        <w:rPr>
          <w:rFonts w:ascii="Times New Roman"/>
          <w:b w:val="false"/>
          <w:i w:val="false"/>
          <w:color w:val="000000"/>
          <w:sz w:val="28"/>
        </w:rPr>
        <w:t xml:space="preserve">
ценных бумаг Республики Казахстан    </w:t>
      </w:r>
    </w:p>
    <w:bookmarkEnd w:id="47"/>
    <w:bookmarkStart w:name="z67" w:id="48"/>
    <w:p>
      <w:pPr>
        <w:spacing w:after="0"/>
        <w:ind w:left="0"/>
        <w:jc w:val="both"/>
      </w:pPr>
      <w:r>
        <w:rPr>
          <w:rFonts w:ascii="Times New Roman"/>
          <w:b w:val="false"/>
          <w:i w:val="false"/>
          <w:color w:val="000000"/>
          <w:sz w:val="28"/>
        </w:rPr>
        <w:t xml:space="preserve">
Форма             </w:t>
      </w:r>
      <w:r>
        <w:br/>
      </w:r>
      <w:r>
        <w:rPr>
          <w:rFonts w:ascii="Times New Roman"/>
          <w:b w:val="false"/>
          <w:i w:val="false"/>
          <w:color w:val="000000"/>
          <w:sz w:val="28"/>
        </w:rPr>
        <w:t>
 </w:t>
      </w:r>
    </w:p>
    <w:bookmarkEnd w:id="48"/>
    <w:bookmarkStart w:name="z68" w:id="49"/>
    <w:p>
      <w:pPr>
        <w:spacing w:after="0"/>
        <w:ind w:left="0"/>
        <w:jc w:val="both"/>
      </w:pPr>
      <w:r>
        <w:rPr>
          <w:rFonts w:ascii="Times New Roman"/>
          <w:b w:val="false"/>
          <w:i w:val="false"/>
          <w:color w:val="000000"/>
          <w:sz w:val="28"/>
        </w:rPr>
        <w:t>
                   </w:t>
      </w:r>
      <w:r>
        <w:rPr>
          <w:rFonts w:ascii="Times New Roman"/>
          <w:b/>
          <w:i w:val="false"/>
          <w:color w:val="000000"/>
          <w:sz w:val="28"/>
        </w:rPr>
        <w:t>Список аффилиированных лиц</w:t>
      </w:r>
      <w:r>
        <w:br/>
      </w:r>
      <w:r>
        <w:rPr>
          <w:rFonts w:ascii="Times New Roman"/>
          <w:b w:val="false"/>
          <w:i w:val="false"/>
          <w:color w:val="000000"/>
          <w:sz w:val="28"/>
        </w:rPr>
        <w:t>
     </w:t>
      </w:r>
      <w:r>
        <w:rPr>
          <w:rFonts w:ascii="Times New Roman"/>
          <w:b/>
          <w:i w:val="false"/>
          <w:color w:val="000000"/>
          <w:sz w:val="28"/>
        </w:rPr>
        <w:t>(наименование организации, обладающей лицензией</w:t>
      </w:r>
      <w:r>
        <w:br/>
      </w:r>
      <w:r>
        <w:rPr>
          <w:rFonts w:ascii="Times New Roman"/>
          <w:b w:val="false"/>
          <w:i w:val="false"/>
          <w:color w:val="000000"/>
          <w:sz w:val="28"/>
        </w:rPr>
        <w:t>
     </w:t>
      </w:r>
      <w:r>
        <w:rPr>
          <w:rFonts w:ascii="Times New Roman"/>
          <w:b/>
          <w:i w:val="false"/>
          <w:color w:val="000000"/>
          <w:sz w:val="28"/>
        </w:rPr>
        <w:t>на осуществление брокерской и (или) дилерской деятельности</w:t>
      </w:r>
      <w:r>
        <w:br/>
      </w:r>
      <w:r>
        <w:rPr>
          <w:rFonts w:ascii="Times New Roman"/>
          <w:b w:val="false"/>
          <w:i w:val="false"/>
          <w:color w:val="000000"/>
          <w:sz w:val="28"/>
        </w:rPr>
        <w:t>
            </w:t>
      </w:r>
      <w:r>
        <w:rPr>
          <w:rFonts w:ascii="Times New Roman"/>
          <w:b/>
          <w:i w:val="false"/>
          <w:color w:val="000000"/>
          <w:sz w:val="28"/>
        </w:rPr>
        <w:t>на рынке ценных бумаг Республики Казахстан)</w:t>
      </w:r>
      <w:r>
        <w:br/>
      </w:r>
      <w:r>
        <w:rPr>
          <w:rFonts w:ascii="Times New Roman"/>
          <w:b w:val="false"/>
          <w:i w:val="false"/>
          <w:color w:val="000000"/>
          <w:sz w:val="28"/>
        </w:rPr>
        <w:t>
                </w:t>
      </w:r>
      <w:r>
        <w:rPr>
          <w:rFonts w:ascii="Times New Roman"/>
          <w:b/>
          <w:i w:val="false"/>
          <w:color w:val="000000"/>
          <w:sz w:val="28"/>
        </w:rPr>
        <w:t>по состоянию на «___» _________________</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093"/>
        <w:gridCol w:w="2353"/>
        <w:gridCol w:w="1633"/>
        <w:gridCol w:w="2853"/>
        <w:gridCol w:w="19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наличии)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r>
              <w:br/>
            </w:r>
            <w:r>
              <w:rPr>
                <w:rFonts w:ascii="Times New Roman"/>
                <w:b w:val="false"/>
                <w:i w:val="false"/>
                <w:color w:val="000000"/>
                <w:sz w:val="20"/>
              </w:rPr>
              <w:t>
</w:t>
            </w:r>
            <w:r>
              <w:rPr>
                <w:rFonts w:ascii="Times New Roman"/>
                <w:b w:val="false"/>
                <w:i w:val="false"/>
                <w:color w:val="000000"/>
                <w:sz w:val="20"/>
              </w:rPr>
              <w:t>(дата/месяц/</w:t>
            </w:r>
            <w:r>
              <w:br/>
            </w:r>
            <w:r>
              <w:rPr>
                <w:rFonts w:ascii="Times New Roman"/>
                <w:b w:val="false"/>
                <w:i w:val="false"/>
                <w:color w:val="000000"/>
                <w:sz w:val="20"/>
              </w:rPr>
              <w:t>
</w:t>
            </w:r>
            <w:r>
              <w:rPr>
                <w:rFonts w:ascii="Times New Roman"/>
                <w:b w:val="false"/>
                <w:i w:val="false"/>
                <w:color w:val="000000"/>
                <w:sz w:val="20"/>
              </w:rPr>
              <w:t>год)</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включения</w:t>
            </w:r>
            <w:r>
              <w:br/>
            </w:r>
            <w:r>
              <w:rPr>
                <w:rFonts w:ascii="Times New Roman"/>
                <w:b w:val="false"/>
                <w:i w:val="false"/>
                <w:color w:val="000000"/>
                <w:sz w:val="20"/>
              </w:rPr>
              <w:t>
</w:t>
            </w:r>
            <w:r>
              <w:rPr>
                <w:rFonts w:ascii="Times New Roman"/>
                <w:b w:val="false"/>
                <w:i w:val="false"/>
                <w:color w:val="000000"/>
                <w:sz w:val="20"/>
              </w:rPr>
              <w:t>в список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появления</w:t>
            </w:r>
            <w:r>
              <w:br/>
            </w:r>
            <w:r>
              <w:rPr>
                <w:rFonts w:ascii="Times New Roman"/>
                <w:b w:val="false"/>
                <w:i w:val="false"/>
                <w:color w:val="000000"/>
                <w:sz w:val="20"/>
              </w:rPr>
              <w:t>
</w:t>
            </w:r>
            <w:r>
              <w:rPr>
                <w:rFonts w:ascii="Times New Roman"/>
                <w:b w:val="false"/>
                <w:i w:val="false"/>
                <w:color w:val="000000"/>
                <w:sz w:val="20"/>
              </w:rPr>
              <w:t>основания для</w:t>
            </w:r>
            <w:r>
              <w:br/>
            </w:r>
            <w:r>
              <w:rPr>
                <w:rFonts w:ascii="Times New Roman"/>
                <w:b w:val="false"/>
                <w:i w:val="false"/>
                <w:color w:val="000000"/>
                <w:sz w:val="20"/>
              </w:rPr>
              <w:t>
</w:t>
            </w:r>
            <w:r>
              <w:rPr>
                <w:rFonts w:ascii="Times New Roman"/>
                <w:b w:val="false"/>
                <w:i w:val="false"/>
                <w:color w:val="000000"/>
                <w:sz w:val="20"/>
              </w:rPr>
              <w:t>включения в</w:t>
            </w:r>
            <w:r>
              <w:br/>
            </w:r>
            <w:r>
              <w:rPr>
                <w:rFonts w:ascii="Times New Roman"/>
                <w:b w:val="false"/>
                <w:i w:val="false"/>
                <w:color w:val="000000"/>
                <w:sz w:val="20"/>
              </w:rPr>
              <w:t>
</w:t>
            </w:r>
            <w:r>
              <w:rPr>
                <w:rFonts w:ascii="Times New Roman"/>
                <w:b w:val="false"/>
                <w:i w:val="false"/>
                <w:color w:val="000000"/>
                <w:sz w:val="20"/>
              </w:rPr>
              <w:t>список (дата/</w:t>
            </w:r>
            <w:r>
              <w:br/>
            </w:r>
            <w:r>
              <w:rPr>
                <w:rFonts w:ascii="Times New Roman"/>
                <w:b w:val="false"/>
                <w:i w:val="false"/>
                <w:color w:val="000000"/>
                <w:sz w:val="20"/>
              </w:rPr>
              <w:t>
</w:t>
            </w:r>
            <w:r>
              <w:rPr>
                <w:rFonts w:ascii="Times New Roman"/>
                <w:b w:val="false"/>
                <w:i w:val="false"/>
                <w:color w:val="000000"/>
                <w:sz w:val="20"/>
              </w:rPr>
              <w:t>месяц/год)</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 почтовый</w:t>
            </w:r>
            <w:r>
              <w:br/>
            </w:r>
            <w:r>
              <w:rPr>
                <w:rFonts w:ascii="Times New Roman"/>
                <w:b w:val="false"/>
                <w:i w:val="false"/>
                <w:color w:val="000000"/>
                <w:sz w:val="20"/>
              </w:rPr>
              <w:t>
</w:t>
            </w:r>
            <w:r>
              <w:rPr>
                <w:rFonts w:ascii="Times New Roman"/>
                <w:b w:val="false"/>
                <w:i w:val="false"/>
                <w:color w:val="000000"/>
                <w:sz w:val="20"/>
              </w:rPr>
              <w:t>адрес и</w:t>
            </w:r>
            <w:r>
              <w:br/>
            </w:r>
            <w:r>
              <w:rPr>
                <w:rFonts w:ascii="Times New Roman"/>
                <w:b w:val="false"/>
                <w:i w:val="false"/>
                <w:color w:val="000000"/>
                <w:sz w:val="20"/>
              </w:rPr>
              <w:t>
</w:t>
            </w:r>
            <w:r>
              <w:rPr>
                <w:rFonts w:ascii="Times New Roman"/>
                <w:b w:val="false"/>
                <w:i w:val="false"/>
                <w:color w:val="000000"/>
                <w:sz w:val="20"/>
              </w:rPr>
              <w:t>фактическое</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нахождения</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включения</w:t>
            </w:r>
            <w:r>
              <w:br/>
            </w:r>
            <w:r>
              <w:rPr>
                <w:rFonts w:ascii="Times New Roman"/>
                <w:b w:val="false"/>
                <w:i w:val="false"/>
                <w:color w:val="000000"/>
                <w:sz w:val="20"/>
              </w:rPr>
              <w:t>
</w:t>
            </w:r>
            <w:r>
              <w:rPr>
                <w:rFonts w:ascii="Times New Roman"/>
                <w:b w:val="false"/>
                <w:i w:val="false"/>
                <w:color w:val="000000"/>
                <w:sz w:val="20"/>
              </w:rPr>
              <w:t>в список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появления</w:t>
            </w:r>
            <w:r>
              <w:br/>
            </w:r>
            <w:r>
              <w:rPr>
                <w:rFonts w:ascii="Times New Roman"/>
                <w:b w:val="false"/>
                <w:i w:val="false"/>
                <w:color w:val="000000"/>
                <w:sz w:val="20"/>
              </w:rPr>
              <w:t>
</w:t>
            </w:r>
            <w:r>
              <w:rPr>
                <w:rFonts w:ascii="Times New Roman"/>
                <w:b w:val="false"/>
                <w:i w:val="false"/>
                <w:color w:val="000000"/>
                <w:sz w:val="20"/>
              </w:rPr>
              <w:t>основания для</w:t>
            </w:r>
            <w:r>
              <w:br/>
            </w:r>
            <w:r>
              <w:rPr>
                <w:rFonts w:ascii="Times New Roman"/>
                <w:b w:val="false"/>
                <w:i w:val="false"/>
                <w:color w:val="000000"/>
                <w:sz w:val="20"/>
              </w:rPr>
              <w:t>
</w:t>
            </w:r>
            <w:r>
              <w:rPr>
                <w:rFonts w:ascii="Times New Roman"/>
                <w:b w:val="false"/>
                <w:i w:val="false"/>
                <w:color w:val="000000"/>
                <w:sz w:val="20"/>
              </w:rPr>
              <w:t>включения</w:t>
            </w:r>
            <w:r>
              <w:br/>
            </w:r>
            <w:r>
              <w:rPr>
                <w:rFonts w:ascii="Times New Roman"/>
                <w:b w:val="false"/>
                <w:i w:val="false"/>
                <w:color w:val="000000"/>
                <w:sz w:val="20"/>
              </w:rPr>
              <w:t>
</w:t>
            </w:r>
            <w:r>
              <w:rPr>
                <w:rFonts w:ascii="Times New Roman"/>
                <w:b w:val="false"/>
                <w:i w:val="false"/>
                <w:color w:val="000000"/>
                <w:sz w:val="20"/>
              </w:rPr>
              <w:t>в список</w:t>
            </w:r>
            <w:r>
              <w:br/>
            </w:r>
            <w:r>
              <w:rPr>
                <w:rFonts w:ascii="Times New Roman"/>
                <w:b w:val="false"/>
                <w:i w:val="false"/>
                <w:color w:val="000000"/>
                <w:sz w:val="20"/>
              </w:rPr>
              <w:t>
</w:t>
            </w:r>
            <w:r>
              <w:rPr>
                <w:rFonts w:ascii="Times New Roman"/>
                <w:b w:val="false"/>
                <w:i w:val="false"/>
                <w:color w:val="000000"/>
                <w:sz w:val="20"/>
              </w:rPr>
              <w:t>(дата/месяц/</w:t>
            </w:r>
            <w:r>
              <w:br/>
            </w:r>
            <w:r>
              <w:rPr>
                <w:rFonts w:ascii="Times New Roman"/>
                <w:b w:val="false"/>
                <w:i w:val="false"/>
                <w:color w:val="000000"/>
                <w:sz w:val="20"/>
              </w:rPr>
              <w:t>
</w:t>
            </w:r>
            <w:r>
              <w:rPr>
                <w:rFonts w:ascii="Times New Roman"/>
                <w:b w:val="false"/>
                <w:i w:val="false"/>
                <w:color w:val="000000"/>
                <w:sz w:val="20"/>
              </w:rPr>
              <w:t>год)</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графе «Основание для включения в список» указывается ссылка</w:t>
      </w:r>
      <w:r>
        <w:br/>
      </w:r>
      <w:r>
        <w:rPr>
          <w:rFonts w:ascii="Times New Roman"/>
          <w:b w:val="false"/>
          <w:i w:val="false"/>
          <w:color w:val="000000"/>
          <w:sz w:val="28"/>
        </w:rPr>
        <w:t>
на соответствующий подпункт </w:t>
      </w:r>
      <w:r>
        <w:rPr>
          <w:rFonts w:ascii="Times New Roman"/>
          <w:b w:val="false"/>
          <w:i w:val="false"/>
          <w:color w:val="000000"/>
          <w:sz w:val="28"/>
        </w:rPr>
        <w:t>пункта 2</w:t>
      </w:r>
      <w:r>
        <w:rPr>
          <w:rFonts w:ascii="Times New Roman"/>
          <w:b w:val="false"/>
          <w:i w:val="false"/>
          <w:color w:val="000000"/>
          <w:sz w:val="28"/>
        </w:rPr>
        <w:t xml:space="preserve"> статьи 12-1 Закона Республики</w:t>
      </w:r>
      <w:r>
        <w:br/>
      </w:r>
      <w:r>
        <w:rPr>
          <w:rFonts w:ascii="Times New Roman"/>
          <w:b w:val="false"/>
          <w:i w:val="false"/>
          <w:color w:val="000000"/>
          <w:sz w:val="28"/>
        </w:rPr>
        <w:t>
Казахстан от 22 апреля 1998 года «О товариществах с ограниченной и</w:t>
      </w:r>
      <w:r>
        <w:br/>
      </w:r>
      <w:r>
        <w:rPr>
          <w:rFonts w:ascii="Times New Roman"/>
          <w:b w:val="false"/>
          <w:i w:val="false"/>
          <w:color w:val="000000"/>
          <w:sz w:val="28"/>
        </w:rPr>
        <w:t>
дополнительной ответственностью».</w:t>
      </w:r>
    </w:p>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r>
        <w:br/>
      </w:r>
      <w:r>
        <w:rPr>
          <w:rFonts w:ascii="Times New Roman"/>
          <w:b w:val="false"/>
          <w:i w:val="false"/>
          <w:color w:val="000000"/>
          <w:sz w:val="28"/>
        </w:rPr>
        <w:t>
(на период его отсутствия – лицо, его замещающее)</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___________________________________________________</w:t>
      </w:r>
      <w:r>
        <w:br/>
      </w:r>
      <w:r>
        <w:rPr>
          <w:rFonts w:ascii="Times New Roman"/>
          <w:b w:val="false"/>
          <w:i w:val="false"/>
          <w:color w:val="000000"/>
          <w:sz w:val="28"/>
        </w:rPr>
        <w:t>
          (должность, фамилия и имя) (подпись) (номер телефона)</w:t>
      </w:r>
    </w:p>
    <w:p>
      <w:pPr>
        <w:spacing w:after="0"/>
        <w:ind w:left="0"/>
        <w:jc w:val="both"/>
      </w:pPr>
      <w:r>
        <w:rPr>
          <w:rFonts w:ascii="Times New Roman"/>
          <w:b w:val="false"/>
          <w:i w:val="false"/>
          <w:color w:val="000000"/>
          <w:sz w:val="28"/>
        </w:rPr>
        <w:t>Дата подписания отчета «____» __________ 20___ года.</w:t>
      </w:r>
      <w:r>
        <w:br/>
      </w:r>
      <w:r>
        <w:rPr>
          <w:rFonts w:ascii="Times New Roman"/>
          <w:b w:val="false"/>
          <w:i w:val="false"/>
          <w:color w:val="000000"/>
          <w:sz w:val="28"/>
        </w:rPr>
        <w:t>
Место для печати</w:t>
      </w:r>
    </w:p>
    <w:bookmarkStart w:name="z69" w:id="5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июля 2012 года № 224   </w:t>
      </w:r>
    </w:p>
    <w:bookmarkEnd w:id="50"/>
    <w:bookmarkStart w:name="z70" w:id="51"/>
    <w:p>
      <w:pPr>
        <w:spacing w:after="0"/>
        <w:ind w:left="0"/>
        <w:jc w:val="left"/>
      </w:pPr>
      <w:r>
        <w:rPr>
          <w:rFonts w:ascii="Times New Roman"/>
          <w:b/>
          <w:i w:val="false"/>
          <w:color w:val="000000"/>
        </w:rPr>
        <w:t xml:space="preserve"> 
Перечень нормативных правовых актов Республики Казахстан,</w:t>
      </w:r>
      <w:r>
        <w:br/>
      </w:r>
      <w:r>
        <w:rPr>
          <w:rFonts w:ascii="Times New Roman"/>
          <w:b/>
          <w:i w:val="false"/>
          <w:color w:val="000000"/>
        </w:rPr>
        <w:t>
признаваемых утратившими силу</w:t>
      </w:r>
    </w:p>
    <w:bookmarkEnd w:id="51"/>
    <w:bookmarkStart w:name="z71" w:id="52"/>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18 декабря 2002 года № 486 «Об утверждении Правил представления отчетов организациями, обладающими лицензиями на осуществление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под № 2124).</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мая 2003 года № 162 «О внесении дополнений в постановление Правления Национального Банка Республики Казахстан от 18 декабря 2002 года № 486 «Об утверждении Правил представления отчетов организациями, обладающими лицензиями на осуществление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под № 2384).</w:t>
      </w:r>
      <w:r>
        <w:br/>
      </w:r>
      <w:r>
        <w:rPr>
          <w:rFonts w:ascii="Times New Roman"/>
          <w:b w:val="false"/>
          <w:i w:val="false"/>
          <w:color w:val="000000"/>
          <w:sz w:val="28"/>
        </w:rPr>
        <w:t>
</w:t>
      </w:r>
      <w:r>
        <w:rPr>
          <w:rFonts w:ascii="Times New Roman"/>
          <w:b w:val="false"/>
          <w:i w:val="false"/>
          <w:color w:val="000000"/>
          <w:sz w:val="28"/>
        </w:rPr>
        <w:t>
      3. Совместное </w:t>
      </w:r>
      <w:r>
        <w:rPr>
          <w:rFonts w:ascii="Times New Roman"/>
          <w:b w:val="false"/>
          <w:i w:val="false"/>
          <w:color w:val="000000"/>
          <w:sz w:val="28"/>
        </w:rPr>
        <w:t>постановление</w:t>
      </w:r>
      <w:r>
        <w:rPr>
          <w:rFonts w:ascii="Times New Roman"/>
          <w:b w:val="false"/>
          <w:i w:val="false"/>
          <w:color w:val="000000"/>
          <w:sz w:val="28"/>
        </w:rPr>
        <w:t xml:space="preserve"> Правлений Агентства Республики Казахстан по регулированию и надзору финансового рынка и финансовых организаций от 12 апреля 2004 г. № 116 и Национального Банка Республики Казахстан от 12 апреля 2004 г. № 55 «Об утверждении Инструкции о перечне, формах и сроках представления финансовой отчетности организациями, осуществляющими брокерско-дилерскую деятельность на рынке ценных бумаг, и внесении изменений в постановление Национальной комиссии Республики Казахстан по ценным бумагам от 22 октября 1996 года № 118 «Об утверждении Инструкции о порядке предоставления отчетности профессиональными участниками рынка ценных бумаг» и в постановление Правления Национального Банка Республики Казахстан от 18 декабря 2002 года № 486 «Об утверждении Правил представления отчетов организациями, обладающими лицензиями на осуществление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под № 2854, опубликованное в мае 2009 года в газете «Казахстанская правда» № 117-118 (24427-24428)).</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Правления Агентства Республики Казахстан по регулированию и надзору финансового рынка и финансовых организаций от 28 мая 2005 года № 164 «О внесении изменений и дополнений в некоторые нормативные правовые акты, регламентирующие предоставление отчетности профессиональными участниками рынка ценных бумаг» (зарегистрированного в Реестре государственной регистрации нормативных правовых актов под № 3706).</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Правления Агентства Республики Казахстан по регулированию и надзору финансового рынка и финансовых организаций от 26 ноября 2005 года № 415 «О внесении изменений и дополнений в некоторые нормативные правовые акты, регламентирующие представление отчетности профессиональными участниками рынка ценных бумаг» (зарегистрированного в Реестре государственной регистрации нормативных правовых актов под № 3988).</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2</w:t>
      </w:r>
      <w:r>
        <w:rPr>
          <w:rFonts w:ascii="Times New Roman"/>
          <w:b w:val="false"/>
          <w:i w:val="false"/>
          <w:color w:val="000000"/>
          <w:sz w:val="28"/>
        </w:rPr>
        <w:t xml:space="preserve"> Перечня дополнений и изменений, которые вносятся в некоторые нормативные правовые акты Республики Казахстан по вопросам представления документов в Агентство Республики Казахстан по регулированию и надзору финансового рынка и финансовых организаций постановления Правления Агентства Республики Казахстан по регулированию и надзору финансового рынка и финансовых организаций от 30 марта 2007 года № 76 «О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 (зарегистрированного в Реестре государственной регистрации нормативных правовых актов под № 4670).</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Подпункт 2)</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регулирования и надзора финансового рынка и финансовых организаций постановления Правления Агентства Республики Казахстан по регулированию и надзору финансового рынка и финансовых организаций от 25 июня 2007 года № 173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(зарегистрированного в Реестре государственной регистрации нормативных правовых актов под № 4848, опубликованное в сентябре 2007 года в газете «Юридическая газета» № 135 (1338)).</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октября 2008 года № 166 «О внесении дополнений в постановление Правления Национального Банка Республики Казахстан от 18 декабря 2002 года № 486 «Об утверждении Правил представления отчетов организациями, обладающими лицензиями на осуществление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под № 5402).</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января 2009 года № 6 «О внесении изменений и дополнений в постановление Правления Национального Банка Республики Казахстан от 18 декабря 2002 года № 486 «Об утверждении Правил представления отчетов организациями, обладающими лицензиями на осуществление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под № 5569).</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мая 2009 года № 101 «О внесении изменений и дополнений в постановление Правления Национального Банка Республики Казахстан от 18 декабря 2002 года № 486 «Об утверждении Правил представления отчетов организациями, обладающими лицензиями на осуществление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под № 5705).</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 ноября 2009 года № 230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(зарегистрированное в Реестре государственной регистрации нормативных правовых актов под № 5879).</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Пункт 1</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рынка ценных бумаг постановления Правления Агентства Республики Казахстан по регулированию и надзору финансового рынка и финансовых организаций от 1 февраля 2010 года № 9 «О внесении изменений и дополнений в некоторые нормативные правовые акты Республики Казахстан по вопросам рынка ценных бумаг» (зарегистрированное в Реестре государственной регистрации нормативных правовых актов под № 6099).</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Пункт 2</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идентификационных номеров постановления Правления Агентства Республики Казахстан по регулированию и надзору финансового рынка и финансовых организаций от 29 марта 2010 года № 50 «О внесении изменений и дополнений в некоторые нормативные правовые акты Республики Казахстан по вопросам идентификационных номеров» (зарегистрированное в Реестре государственной регистрации нормативных правовых актов под № 6219, опубликованное в августе 2010 года в Собрании актов центральных исполнительных и иных центральных государственных органов Республики Казахстан № 14, в сентябре 2010 года в газете «Казахстанская правда» № 253-254 (26314-26315)).</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апреля 2010 года № 60 «О внесении изменений и дополнений в постановление Правления Национального Банка Республики Казахстан от 18 декабря 2002 года № 486 «Об утверждении Правил представления отчетов организациями, обладающими лицензиями на осуществление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под № 6286).</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 сентября 2010 года № 122 «О внесении изменений и дополнений в постановление Правления Национального Банка Республики Казахстан от 18 декабря 2002 года № 486 «Об утверждении Правил представления отчетов организациями, обладающими лицензиями на осуществление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под № 6539).</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