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7408" w14:textId="8067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статистических форм общегосударственных статистических наблюдений по конъюнктурным обследованиям и инструкций по их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10 августа 2012 года № 213. Зарегистрирован в Министерстве юстиции Республики Казахстан 12 сентября 2012 года № 7910. Утратил силу приказом Председателя Агентства Республики Казахстан по статистике от 13 августа 2013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Председателя Агентства РК по статистике от 13.08.2013 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подпунктами 2)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статистическую форму общегосударственного статистического наблюдения «Анкета исследования тенденции развития инновационной деятельности промышленных предприятий и строительных организаций» (код 1452103, индекс КИН-001, периодичность полугодовая),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статистической формы общегосударственного статистического наблюдения «Анкета исследования тенденции развития инновационной деятельности промышленных предприятий и строительных организаций» (код 1452103, индекс КИН-001, периодичность полугодовая),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статистическую форму общегосударственного статистического наблюдения «Анкета исследования тенденции развития инновационной деятельности научных организаций» (код 1462103, индекс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КИН-002, периодичность полугодовая),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Инструкцию по заполнению статистической формы общегосударственного статистического наблюдения «Анкета исследования тенденции развития инновационной деятельности научных организаций» (код 1462103, индекс КИН-002, периодичность полугодовая),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статистическую форму общегосударственного статистического наблюдения «Анкета исследования тенденции развития хозяйственной деятельности предприятий связи» (код 1472102, индекс КСВ-1,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Инструкцию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предприятий связи» (код 1472102, индекс КСВ-1,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статистическую форму общегосударственного статистического наблюдения «Анкета исследования тенденции развития хозяйственной деятельности строительной организации» (код 1482102, индекс КС-002,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Инструкцию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строительной организации» (код 1482102, индекс КС-002,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статистическую форму общегосударственного статистического наблюдения «Анкета исследования тенденции развития хозяйственной деятельности сельскохозяйственного предприятия» (код 1492102, индекс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КС-001,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Инструкцию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сельскохозяйственного предприятия» (код 1492102, индекс КС-001,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статистическую форму общегосударственного статистического наблюдения «Анкета исследования тенденции развития хозяйственной деятельности промышленных предприятий» (код 1502102, индекс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КП-002,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Инструкцию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промышленных предприятий» (код 1502102, индекс КП-002,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статистическую форму общегосударственного статистического наблюдения «Анкета исследования тенденции развития хозяйственной деятельности предприятий, оказывающих компьютерные услуги и связанные с ними услуги» (код 1512102, индекс ККУ-001,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Инструкцию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предприятий, оказывающих компьютерные услуги и связанные с ними услуги» (код 1512102, индекс ККУ-001,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статистическую форму общегосударственного статистического наблюдения «Анкета исследования тенденции развития хозяйственной деятельности туристских организаций» (код 1522102, индекс КТУ-001,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Инструкцию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туристских организаций» (код 1522102, индекс КТУ-001,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статистическую форму общегосударственного статистического наблюдения «Анкета исследования тенденции развития хозяйственной деятельности предприятий транспорта» (код 1532102, индекс КТР-1, периодичность квартальная), согласно приложению 17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Инструкцию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предприятий транспорта» (код 1532102, индекс КТР-1,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статистическую форму общегосударственного статистического наблюдения «Анкета исследования тенденции развития хозяйственной деятельности торговых предприятий» (код 1542102, индекс КТ-002,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Инструкцию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торговых предприятий» (код 1542102, индекс КТ-002,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статистическую форму общегосударственного статистического наблюдения «Анкета исследования тенденции развития хозяйственной деятельности торговых предприятий» (код 1552101, индекс КТ-001, периодичность месячная),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Инструкцию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торговых предприятий» (код 1552101, индекс КТ-001, периодичность месячная),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статистическую форму общегосударственного статистического наблюдения «Анкета исследования уровня конкуренции на рынках сбыта» (код 1562116, индекс КП-003, периодичность два раза в год),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Инструкцию по заполнению статистической формы общегосударственного статистического наблюдения «Анкета исследования уровня конкуренции на рынках сбыта» (код 1562116, индекс КП-003, периодичность два раза в год),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статистическую форму общегосударственного статистического наблюдения «Анкета исследования тенденции развития хозяйственной деятельности промышленных предприятий» (код 1572101, индекс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КП-001, периодичность месячная),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Инструкцию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промышленных предприятий» (код 1572101, индекс КП-001, периодичность месячная),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13 сентября 2010 года № 256 «Об утверждении статистических форм общегосударственных статистических наблюдений по конъюнктурным обследованиям и инструкций по их заполнению» (зарегистрированный в Реестре государственной регистрации нормативных правовых актах от 16 сентября 2010 года за № 6499 опубликованный в газете «Казахстанская правда» от 24 февраля 2011 года № 68-69 (26489-26490).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интернет-ресурсе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Ответственного секретаря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подлежит официальному опубликованию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Смаилов</w:t>
      </w:r>
    </w:p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93"/>
        <w:gridCol w:w="1613"/>
        <w:gridCol w:w="3793"/>
        <w:gridCol w:w="2195"/>
        <w:gridCol w:w="181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тамызда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44"/>
              <w:gridCol w:w="788"/>
              <w:gridCol w:w="788"/>
              <w:gridCol w:w="788"/>
              <w:gridCol w:w="942"/>
              <w:gridCol w:w="3110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 (нужное обвести)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6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31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тапсырмау, уақтылы тапсырмау және дәйексіз деректерді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«Әкімшілік құқық бұзушылық туралы» Қазақстан Республикасы Кодексінің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381-бабында көзделген әкімшілік құқық бұзушылық болып табылады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статистических данных в соответствующие органы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 административных правонарушениях».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1452103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 кәсіпорындары және құрылыс ұйымдарының инновациялық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исследования тенденции развития инновационной деятельности промышленных предприятий и строительных организаций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ИНК - 001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 - 001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9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  <w:gridCol w:w="933"/>
              <w:gridCol w:w="933"/>
              <w:gridCol w:w="93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05-36, 41-43 – кодтарына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 негізгі қызмет түрі бар заңды тұлғалар және (немесе)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согласно кодам Общего классификатора видов экономической деятельности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05-36, 41-43.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ағымдағы жартыжылдықтың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полугодия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33"/>
            </w:tblGrid>
            <w:tr>
              <w:trPr>
                <w:trHeight w:val="450" w:hRule="atLeast"/>
              </w:trPr>
              <w:tc>
                <w:tcPr>
                  <w:tcW w:w="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Сауалнамаға Сізден өз кәсіпорыныңыздың инновациялық қызметіне</w:t>
      </w:r>
      <w:r>
        <w:br/>
      </w:r>
      <w:r>
        <w:rPr>
          <w:rFonts w:ascii="Times New Roman"/>
          <w:b/>
          <w:i w:val="false"/>
          <w:color w:val="000000"/>
        </w:rPr>
        <w:t>
баға қоюыңызды сұраймыз.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оценку инновационной деятельности Вашего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Сіз инновациялық қызмет бойынша қандай-да бір жұмыстарды жүзеге асырасыз ба?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Осуществляете ли Вы какие-либо работы по инновационной деятельности?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5"/>
        <w:gridCol w:w="2616"/>
        <w:gridCol w:w="2699"/>
      </w:tblGrid>
      <w:tr>
        <w:trPr>
          <w:trHeight w:val="315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65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Ағымдағы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полугодии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Келесі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следующее полугодие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Сіз өз кәсіпорыныңыздың инновациялық қызметінің жағдайы мен болашағын қалай бағалайсыз</w:t>
      </w:r>
      <w:r>
        <w:rPr>
          <w:rFonts w:ascii="Times New Roman"/>
          <w:b w:val="false"/>
          <w:i w:val="false"/>
          <w:color w:val="000000"/>
          <w:sz w:val="28"/>
        </w:rPr>
        <w:t>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состояния и перспективы инновационной деятельности Вашего предприятия?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870"/>
        <w:gridCol w:w="1193"/>
        <w:gridCol w:w="1291"/>
        <w:gridCol w:w="1446"/>
        <w:gridCol w:w="1446"/>
        <w:gridCol w:w="1434"/>
        <w:gridCol w:w="1958"/>
        <w:gridCol w:w="1938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жартыжылдықпен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полугодии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жартыжылдықпен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 алдағы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полугодии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27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Инновациялық циклдің қазіргі заманғы фазасын анықтаңыз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Определите современную фазу инновационного цикла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3"/>
        <w:gridCol w:w="4243"/>
        <w:gridCol w:w="5414"/>
      </w:tblGrid>
      <w:tr>
        <w:trPr>
          <w:trHeight w:val="315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Іргелі зерттеулер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 өнімді (технологияны)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меңгеру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новой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(технологии)</w:t>
            </w:r>
          </w:p>
        </w:tc>
      </w:tr>
      <w:tr>
        <w:trPr>
          <w:trHeight w:val="315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Инновациялық қызметті жүзеге асырудың себептері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Причины осуществления инновационной деятельности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4"/>
        <w:gridCol w:w="638"/>
        <w:gridCol w:w="6593"/>
        <w:gridCol w:w="805"/>
      </w:tblGrid>
      <w:tr>
        <w:trPr>
          <w:trHeight w:val="315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Импортты ауыстыратын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экспортқа бағытталған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импортозамещающего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экспортоориентированного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Өндірістің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тиімділігінің жоғарылауы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экономической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Сапалы және бәсекеге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қабілетті өнім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качественной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 продукции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Инновация жүргізудің мақсаттары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проведения инноваций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6"/>
        <w:gridCol w:w="636"/>
        <w:gridCol w:w="6635"/>
        <w:gridCol w:w="803"/>
      </w:tblGrid>
      <w:tr>
        <w:trPr>
          <w:trHeight w:val="315" w:hRule="atLeast"/>
        </w:trPr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Өміршеңдікті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выживания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Пайданың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прибыли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Дайын өнімнің бәсекелестікке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Ұжым мен қоғамға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жауапкершілік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ответственность по отношению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коллективу и обществу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Сұраныс, өнімнің айналымы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өткізу деңгейін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спроса, рост оборота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сбыта продукции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Кәсіпорын (ұйым) беделінің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престижа предприятия (организации)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Сіздің инновациялық қызметіңіздің бағыты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Вашей инновационной деятельности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1"/>
        <w:gridCol w:w="639"/>
        <w:gridCol w:w="6644"/>
        <w:gridCol w:w="786"/>
      </w:tblGrid>
      <w:tr>
        <w:trPr>
          <w:trHeight w:val="315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Өнімнің (қызметтің)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нового вида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(услуг)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Шикізат пен материалдардың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нового вида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Бар өнімдер (қызметтер)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 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существующих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(услуг)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Өндіріс пен басқаруды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ұйымдастырудың әдістерін 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методов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управления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Жаңа технологияларды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новой технологии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Жаңа нарықтар мен сегменттерді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игеру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новых сегментов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Бар технологияларды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существующей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Әлеуметтік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(әлеуметтік жауапкершілік,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 беделінің өсуі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инновации (социальная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ответственность, рост престижа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 другие)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Сіздің инновациялық қызметіңіздің түрлері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Вашей инновационной деятельности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9"/>
        <w:gridCol w:w="3576"/>
        <w:gridCol w:w="3185"/>
      </w:tblGrid>
      <w:tr>
        <w:trPr>
          <w:trHeight w:val="315" w:hRule="atLeast"/>
        </w:trPr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полугодии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</w:tr>
      <w:tr>
        <w:trPr>
          <w:trHeight w:val="315" w:hRule="atLeast"/>
        </w:trPr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Ғылыми-зерттеушілік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Научно-исследовательская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Жоба-конструкторлық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Проектно-конструкторская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Жаңашылдық еңгізу (технологиялар,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жабдықтар, материалдар, тағы басқалар)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нововведений (технологий,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материалов и так далее)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Републикалық мақсаттық және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ғылыми-техникалық бағдарламаларға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республиканских целевых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научно-технических программах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Ғылыми-техникалық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услуги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«Ноу-хау», технологиялар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өнеркәсіптік меншіктің басқа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«ноу-хау», технологий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промышленной собственности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Инновацияның басқа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инноваций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Сіздің инновациялық қызметіңіздің қаржыландыру көздері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Источники финансирования Вашей инновационной деятельности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2"/>
        <w:gridCol w:w="525"/>
        <w:gridCol w:w="5799"/>
        <w:gridCol w:w="584"/>
      </w:tblGrid>
      <w:tr>
        <w:trPr>
          <w:trHeight w:val="315" w:hRule="atLeast"/>
        </w:trPr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Меншікті қаржы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финансовые средства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Мемлекеттік заттай гранттар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натурные гранты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Республикалық және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республиканского и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Инновациялық қор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инновационных фондов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9. Өнімді жаңарту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Обновление продукции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7"/>
        <w:gridCol w:w="5143"/>
        <w:gridCol w:w="3455"/>
        <w:gridCol w:w="2475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бағыттар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направления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Өнімнің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Бұрыннан шығарылатын өнімді 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ранее выпускаемой продукции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шығарылмайтын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игеру: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ранее: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 кәсіпорында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данном предприятии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отрасли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10. Инновациялық қызметке шығындар (%-бен көрсету қажет)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инновационную деятельность (в % от прибыли)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2123"/>
        <w:gridCol w:w="2123"/>
        <w:gridCol w:w="2123"/>
        <w:gridCol w:w="2714"/>
        <w:gridCol w:w="2694"/>
      </w:tblGrid>
      <w:tr>
        <w:trPr>
          <w:trHeight w:val="31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5-тен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5 - 10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10 - 15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15 - 20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20 - 25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25-тен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25</w:t>
            </w:r>
          </w:p>
        </w:tc>
      </w:tr>
      <w:tr>
        <w:trPr>
          <w:trHeight w:val="31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11. Сіз инновация енгізуден қандай нәтиже күтесіз?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результаты Вы ожидаете от внедрения инноваций?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8"/>
        <w:gridCol w:w="2970"/>
        <w:gridCol w:w="684"/>
        <w:gridCol w:w="6445"/>
        <w:gridCol w:w="873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Өнім (қызмет) сапасының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Еңбек өнімділігінің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производительности труда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Пайдалылықтың жоғарылату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рентабельности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Нақты айлықтың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реальной заработной платы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Пайданың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прибыли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 ғылыми-техникалық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Өнімді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 продукции: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Инновациялық өнімге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берушілер санының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числа постоянных заказчиков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инновационную продукцию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4.2 сыртқы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внешнем рынке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Жұмысшылардың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жағдайларының жақсаруы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условия труда работников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Өнімнің өзіндік құнының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азаюы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себестоимости продукции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Өнімнің бәсекеге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қабілеттігінің артуы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 импорттық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жабдықтарды, материалдарды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қолдану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за счет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импортного оборудования, материалов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12. Инновациялық қызметті шектейтін факторлар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Факторы, сдерживающие инновационную деятельность: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6"/>
        <w:gridCol w:w="2411"/>
        <w:gridCol w:w="643"/>
        <w:gridCol w:w="6863"/>
        <w:gridCol w:w="897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Инновациялық қызметтің дамуын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ынталандыратын заңнамалық базаның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законодательной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стимулирующей развитие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жеткіліксіздігі: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средств: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Инновациялық жобаларға қойылатын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талаптарға ғылыми-техникалық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жасаулардың сәйкес келмеуі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разработок требованиям, предъявляемым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инновационным проектам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Мемлекеттік қолдаудың 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государственной поддержки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заемных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Үлкен коммерциялық тәуекел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коммерческий риск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Өнімнің өзіндік құнының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себестоимости продукции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Салықтардың жоғары мөлшерлемесі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налоговые ставки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Инвестиция салу мен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 шарттарының қолайсыздығы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Неприемлемые условия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Өнімге сұраныстың 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спроса на продукцию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Тапсырыс 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заказчиков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Шетелдік инвестициялардың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иностранной инвестиции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Білікті жұмысшылардың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почтаның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Орындаушының тегі, аты-жөні,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исполнителя 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5"/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«Анкета исследования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инновационной деятельности промышленных предприятий и</w:t>
      </w:r>
      <w:r>
        <w:br/>
      </w:r>
      <w:r>
        <w:rPr>
          <w:rFonts w:ascii="Times New Roman"/>
          <w:b/>
          <w:i w:val="false"/>
          <w:color w:val="000000"/>
        </w:rPr>
        <w:t>
строительных организаций»</w:t>
      </w:r>
      <w:r>
        <w:br/>
      </w:r>
      <w:r>
        <w:rPr>
          <w:rFonts w:ascii="Times New Roman"/>
          <w:b/>
          <w:i w:val="false"/>
          <w:color w:val="000000"/>
        </w:rPr>
        <w:t>
(код 1452103, индекс КИН-001, периодичность полугодовая)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общегосударственного статистического наблюдения «Анкета исследования тенденции развития инновационной деятельности промышленных предприятий и строительных организаций» (код 1452103, индекс КИН-001, периодичность полугодовая)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исследования тенденции развития инновационной деятельности промышленных предприятий и строительных организаций» (код 1452103, индекс КИН-001, периодичность полугодовая).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Следующее определение применяется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инновационная деятельность - деятельность, направленная на внедрение новых идей, научных знаний, технологий и видов продукции в различные области производства и сферы управления предприятием (организацией), результаты которой используются для экономического роста и конкурентоспособности предприятия (организации).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 Так как ответы не основаны на точных данных, то представляются в более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«увеличение-уменьшение», «улучшение-ухудшение», «без изменения».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». Ответ представляется на каждый вопрос.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93"/>
        <w:gridCol w:w="1613"/>
        <w:gridCol w:w="3793"/>
        <w:gridCol w:w="2195"/>
        <w:gridCol w:w="181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тамызда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44"/>
              <w:gridCol w:w="788"/>
              <w:gridCol w:w="788"/>
              <w:gridCol w:w="788"/>
              <w:gridCol w:w="942"/>
              <w:gridCol w:w="3110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 (нужное обвести)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6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31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тапсырмау, уақтылы тапсырмау және дәйексіз деректерді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«Әкімшілік құқық бұзушылық туралы» Қазақстан Республикасы Кодексінің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381-бабында көзделген әкімшілік құқық бұзушылық болып табылады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статистических данных в соответствующие органы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 административных правонарушениях».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1452103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 ұйымдардың инновациялық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исследования тенденции развития инновационной деятельности научных организаций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ИНК - 002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 - 002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9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  <w:gridCol w:w="933"/>
              <w:gridCol w:w="933"/>
              <w:gridCol w:w="93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72, 85.4 – кодтарына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 негізгі қызмет түрі бар заңды тұлғалар және (немесе)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құрылымдық бөлімшелері ұсынады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согласно кодам Общего классификатора видов экономической деятельности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72, 85.4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ағымдағы жартыжылдықтың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полугодия.</w:t>
            </w:r>
          </w:p>
        </w:tc>
      </w:tr>
      <w:tr>
        <w:trPr>
          <w:trHeight w:val="6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33"/>
            </w:tblGrid>
            <w:tr>
              <w:trPr>
                <w:trHeight w:val="450" w:hRule="atLeast"/>
              </w:trPr>
              <w:tc>
                <w:tcPr>
                  <w:tcW w:w="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Сауалнамаға Сізден өз кәсіпорыныңыздың инновациялық қызметіне</w:t>
      </w:r>
      <w:r>
        <w:br/>
      </w:r>
      <w:r>
        <w:rPr>
          <w:rFonts w:ascii="Times New Roman"/>
          <w:b/>
          <w:i w:val="false"/>
          <w:color w:val="000000"/>
        </w:rPr>
        <w:t>
баға қоюыңызды сұраймыз.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оценку инновационной деятельности Вашей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Сіз инновациялық қызмет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 бойынша қандай-да бір жұмыстарды жүзеге асырасыз ба?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Осуществляете ли Вы какие-либо работы по инновационной деятельности?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2"/>
        <w:gridCol w:w="2967"/>
        <w:gridCol w:w="3051"/>
      </w:tblGrid>
      <w:tr>
        <w:trPr>
          <w:trHeight w:val="315" w:hRule="atLeast"/>
        </w:trPr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65" w:hRule="atLeast"/>
        </w:trPr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Ағымдағы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полугодии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Келесі жартыжылдықта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следующее полугодие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Сіз өз кәсіпорыныңыздың инновациялық қызметінің жағдайы мен келешегін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состояния и перспективы инновационной деятельности Вашего предприятия?</w:t>
      </w:r>
    </w:p>
    <w:bookmarkEnd w:id="21"/>
    <w:bookmarkStart w:name="z63"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1841"/>
        <w:gridCol w:w="1145"/>
        <w:gridCol w:w="1429"/>
        <w:gridCol w:w="1429"/>
        <w:gridCol w:w="1429"/>
        <w:gridCol w:w="1422"/>
        <w:gridCol w:w="1877"/>
        <w:gridCol w:w="2009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жартыжылдықпен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полугодии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жартыжылдықпен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 алдағы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полугодии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27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2"/>
    <w:bookmarkStart w:name="z6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Инновациялық циклдің қазіргі заманғы фазасын анықтаңыз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Определите современную фазу инновационного цикла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3"/>
        <w:gridCol w:w="4243"/>
        <w:gridCol w:w="5434"/>
      </w:tblGrid>
      <w:tr>
        <w:trPr>
          <w:trHeight w:val="315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Іргелі зерттеулер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 өнімді (технологияны)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меңгеру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новой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(технологии)</w:t>
            </w:r>
          </w:p>
        </w:tc>
      </w:tr>
      <w:tr>
        <w:trPr>
          <w:trHeight w:val="315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9"/>
        <w:gridCol w:w="1820"/>
        <w:gridCol w:w="1113"/>
        <w:gridCol w:w="1522"/>
        <w:gridCol w:w="1113"/>
        <w:gridCol w:w="1731"/>
        <w:gridCol w:w="1882"/>
        <w:gridCol w:w="1540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жартыжылдықпен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полугодии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жартыжылдықпен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 алдағы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полугодии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Өз кәсіпорыныңыздың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Вашей организации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Зерттеулер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жасауларға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исследования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Зерттеулер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жасаулармен айналысатын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исследованиями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разработками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Инновациялық өнімге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 (қызметке)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инновационную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(услуги)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Қаржылық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етілу: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ресурсами: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5.3 несие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заемными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Тапсырыстар қоржыны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Портфель заказов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</w:t>
      </w:r>
      <w:r>
        <w:rPr>
          <w:rFonts w:ascii="Times New Roman"/>
          <w:b/>
          <w:i w:val="false"/>
          <w:color w:val="000000"/>
          <w:vertAlign w:val="superscript"/>
        </w:rPr>
        <w:t>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Инновациялық қызмет – нәтижелері кәсіпорынның (ұйым)</w:t>
      </w:r>
      <w:r>
        <w:br/>
      </w:r>
      <w:r>
        <w:rPr>
          <w:rFonts w:ascii="Times New Roman"/>
          <w:b/>
          <w:i w:val="false"/>
          <w:color w:val="000000"/>
        </w:rPr>
        <w:t>
экономикалық өсуі мен бәсекелестікке қабілеттігі үшін</w:t>
      </w:r>
      <w:r>
        <w:br/>
      </w:r>
      <w:r>
        <w:rPr>
          <w:rFonts w:ascii="Times New Roman"/>
          <w:b/>
          <w:i w:val="false"/>
          <w:color w:val="000000"/>
        </w:rPr>
        <w:t>
қолданылатын өндірістің әртүрлі салалары мен кәсіпорынды</w:t>
      </w:r>
      <w:r>
        <w:br/>
      </w:r>
      <w:r>
        <w:rPr>
          <w:rFonts w:ascii="Times New Roman"/>
          <w:b/>
          <w:i w:val="false"/>
          <w:color w:val="000000"/>
        </w:rPr>
        <w:t>
(ұйымды) басқару салаларына жаңа идеяларды, ғылыми</w:t>
      </w:r>
      <w:r>
        <w:br/>
      </w:r>
      <w:r>
        <w:rPr>
          <w:rFonts w:ascii="Times New Roman"/>
          <w:b/>
          <w:i w:val="false"/>
          <w:color w:val="000000"/>
        </w:rPr>
        <w:t>
мағлұматтарды, технологияларды және өнім түрлерін енгізуге</w:t>
      </w:r>
      <w:r>
        <w:br/>
      </w:r>
      <w:r>
        <w:rPr>
          <w:rFonts w:ascii="Times New Roman"/>
          <w:b/>
          <w:i w:val="false"/>
          <w:color w:val="000000"/>
        </w:rPr>
        <w:t>
бағытталған қызмет</w:t>
      </w:r>
      <w:r>
        <w:br/>
      </w:r>
      <w:r>
        <w:rPr>
          <w:rFonts w:ascii="Times New Roman"/>
          <w:b/>
          <w:i w:val="false"/>
          <w:color w:val="000000"/>
        </w:rPr>
        <w:t>
Инновационная деятельность - деятельность, направленная на внедрение новых идей, научных знаний, технологий и видов продукции в различные области производства и сферы управления предприятием (организацией), результаты которой используются для экономического роста и конкурентоспособности предприятия (организации).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</w:rPr>
        <w:t>мұнда және әрі қарай келесі жартыжылдыққа жоспарлар</w:t>
      </w:r>
      <w:r>
        <w:br/>
      </w:r>
      <w:r>
        <w:rPr>
          <w:rFonts w:ascii="Times New Roman"/>
          <w:b/>
          <w:i w:val="false"/>
          <w:color w:val="000000"/>
        </w:rPr>
        <w:t>
көрсетіледі</w:t>
      </w:r>
      <w:r>
        <w:br/>
      </w:r>
      <w:r>
        <w:rPr>
          <w:rFonts w:ascii="Times New Roman"/>
          <w:b/>
          <w:i w:val="false"/>
          <w:color w:val="000000"/>
        </w:rPr>
        <w:t>
здесь и далее указываются планы на следующее полугодие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</w:rPr>
        <w:t>мұнда және әрі қарай зерттеу кезіндегі жағдай көрсетіледі</w:t>
      </w:r>
      <w:r>
        <w:br/>
      </w:r>
      <w:r>
        <w:rPr>
          <w:rFonts w:ascii="Times New Roman"/>
          <w:b/>
          <w:i w:val="false"/>
          <w:color w:val="000000"/>
        </w:rPr>
        <w:t>
здесь и далее указывается ситуация на момент обследования</w:t>
      </w:r>
    </w:p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Инновация жүргізудің мақсаттары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проведения инноваций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7"/>
        <w:gridCol w:w="913"/>
      </w:tblGrid>
      <w:tr>
        <w:trPr>
          <w:trHeight w:val="315" w:hRule="atLeast"/>
        </w:trPr>
        <w:tc>
          <w:tcPr>
            <w:tcW w:w="1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Өміршеңдікті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выживания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Өз қызметіңіздің өніміне (қызметке) сұраныстың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спроса на продукцию (услугу) Вашей деятельности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Пайданың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прибыли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Ұжым мен қоғамға байланысты әлеуметтік жауапкершілік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ответственность по отношению к коллективу и обществу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Кәсіпорын (ұйым) беделінің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престижа предприятия (организации)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Республикалық мақсаттық және аймақтық ғылыми-техникалық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республиканских целевых и региональных научно-технических программах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Сіздің инновациялық қызметіңіздің бағыты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Вашей инновационной деятельности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7"/>
        <w:gridCol w:w="933"/>
      </w:tblGrid>
      <w:tr>
        <w:trPr>
          <w:trHeight w:val="315" w:hRule="atLeast"/>
        </w:trPr>
        <w:tc>
          <w:tcPr>
            <w:tcW w:w="1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Өнімнің (қызметтің) жаңа түрін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нового вида продукции (услуг)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Бар өнімдер (қызметтер) түрлерінің аясын 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существующих видов продукции (услуг)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Жаңа технологияларды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новой технологии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Бар технологияларды 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существующей технологии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Өндіріс пен басқаруды ұйымдастырудың әдістерін 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методов организации производства и управления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Жаңа нарықтар мен сегменттерді игеру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новых сегментов и новых рынков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Әлеуметтік инновациялар (әлеуметтік жауапкершілік,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беделінің өсуі және тағы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инновации (социальная ответственность, рост престижа предприятия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Сіздің ұйымыңыз (кәсіпорын) инновациялық қызметтің қандай түрлерімен айналысады?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Какими видами инновационной деятельности занимается Ваша организация (предприятие)?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1"/>
        <w:gridCol w:w="3576"/>
        <w:gridCol w:w="3103"/>
      </w:tblGrid>
      <w:tr>
        <w:trPr>
          <w:trHeight w:val="315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полугодии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жартыжылдыққа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</w:tr>
      <w:tr>
        <w:trPr>
          <w:trHeight w:val="315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Ғылыми-зерттеушілік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Научно-исследовательская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Жоба-конструкторлық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Проектно-конструкторская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Жаңашылдық еңгізу (технологиялар,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құрал-жабдық, материалдар,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нововведений (технологий,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материалов и так далее)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Ғылыми-техникалық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услуги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«Ноу-хау», технологиялар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өнеркәсіптік меншіктің басқа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«ноу-хау», технологий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промышленной собственности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Инновацияның басқа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инноваций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Сіздің инновациялық қызметіңіздің қаржыландыру көздері?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Источники финансирования Вашей инновационной деятельности?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9"/>
        <w:gridCol w:w="635"/>
        <w:gridCol w:w="5527"/>
        <w:gridCol w:w="739"/>
      </w:tblGrid>
      <w:tr>
        <w:trPr>
          <w:trHeight w:val="315" w:hRule="atLeast"/>
        </w:trPr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Меншікті қаржы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финансовые средства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Мемлекеттік заттай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натурные гранты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Республикалық және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республиканского и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Инновациялық қор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инновационных фондов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9. Инновациялық қызметке шығындар (%-бен көрсету қажет)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инновационную деятельность (в % от прибыли)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2"/>
        <w:gridCol w:w="2123"/>
        <w:gridCol w:w="2123"/>
        <w:gridCol w:w="2123"/>
        <w:gridCol w:w="2819"/>
        <w:gridCol w:w="2630"/>
      </w:tblGrid>
      <w:tr>
        <w:trPr>
          <w:trHeight w:val="315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5-тен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–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20 - 25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25-тен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25</w:t>
            </w:r>
          </w:p>
        </w:tc>
      </w:tr>
      <w:tr>
        <w:trPr>
          <w:trHeight w:val="315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10. Сіз инновация енгізуден қандай нәтиже күтесіз?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результаты Вы ожидаете от внедрения инноваций?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7"/>
        <w:gridCol w:w="639"/>
        <w:gridCol w:w="6107"/>
        <w:gridCol w:w="717"/>
      </w:tblGrid>
      <w:tr>
        <w:trPr>
          <w:trHeight w:val="315" w:hRule="atLeast"/>
        </w:trPr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Өнім (қызмет) сапасының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(услуг)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Нақты айлықтың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реальной заработной платы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Пайдалылықтың жоғарылауы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рентабельности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Инновациялық өнімге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тапсырыс берушілер санының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числа постоянных заказчиков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инновационную продукцию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Өнімнің (қызметтің) өзіндік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құнының азаюы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себестоимости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(услуги)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Жұмысшылардың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жағдайларының жақсаруы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условия труда работников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Өнімнің бәсекеге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қабілеттігінің жоғарылауы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Еңбек өнімділігінің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производительности труда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11. Инновациялық қызметті шектейтін факторлар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Факторы, сдерживающие инновационную деятельность: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8"/>
        <w:gridCol w:w="2970"/>
        <w:gridCol w:w="684"/>
        <w:gridCol w:w="6571"/>
        <w:gridCol w:w="747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Инновациялық жобаларға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қойылатын талаптарға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ғылыми-техникалық жасаулардың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 келмеуі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разработок требованиям,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инновационным проектам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Мемлекеттік қолдаудың 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государственной поддержки</w:t>
            </w:r>
          </w:p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Үлкен коммерциялық тәуекел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коммерческий риск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Тапсырыс берушілердің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заказчиков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Өнімге сұраныстың 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спроса на продукцию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Білікті жұмысшылардың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Инновациялық қызметтің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дамуын ынталандыратын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заңнамалық базаның 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законодательной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стимулирующей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деятельности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почтаның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Орындаушының тегі, аты-жөні,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исполнителя 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32"/>
    <w:bookmarkStart w:name="z7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«Анкета исследования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инновационной деятельности научных организаций»</w:t>
      </w:r>
      <w:r>
        <w:br/>
      </w:r>
      <w:r>
        <w:rPr>
          <w:rFonts w:ascii="Times New Roman"/>
          <w:b/>
          <w:i w:val="false"/>
          <w:color w:val="000000"/>
        </w:rPr>
        <w:t>
(код 1462103, индекс КИН-002, периодичность полугодовая)</w:t>
      </w:r>
    </w:p>
    <w:bookmarkEnd w:id="33"/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общегосударственного статистического наблюдения «Анкета исследования тенденции развития инновационной деятельности научных организаций» (код 1462103, индекс КИН-002, периодичность полугодовая)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исследования тенденции развития инновационной деятельности научных организаций» (код 1462103, индекс КИН-002, периодичность полугодовая).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 Так как ответы не основаны на точных данных, то представляются в более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«увеличение-уменьшение», «улучшение-ухудшение», «без изменения».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». Ответ представляется на каждый вопрос.</w:t>
      </w:r>
    </w:p>
    <w:bookmarkEnd w:id="34"/>
    <w:bookmarkStart w:name="z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93"/>
        <w:gridCol w:w="1613"/>
        <w:gridCol w:w="3793"/>
        <w:gridCol w:w="2195"/>
        <w:gridCol w:w="181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тамызда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44"/>
              <w:gridCol w:w="788"/>
              <w:gridCol w:w="788"/>
              <w:gridCol w:w="788"/>
              <w:gridCol w:w="942"/>
              <w:gridCol w:w="3110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 (нужное обвести)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6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31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тапсырмау, уақтылы тапсырмау және дәйексіз деректерді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«Әкімшілік құқық бұзушылық туралы» Қазақстан Республикасы Кодексінің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381-бабында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статистических данных в соответствующие органы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 административных правонарушениях».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1472102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кәсіпорындарының шаруашылық қызметінің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даму үрдісін зерттеу сауалнамасы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исследования тенденции развития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предприятий связи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БК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КСВ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9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  <w:gridCol w:w="933"/>
              <w:gridCol w:w="933"/>
              <w:gridCol w:w="93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53, 61 – кодтарына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қызмет түрі бар заңды тұлғалар және (немесе) олардың 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бөлімшелері ұсынады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согласно кодам Общего классификатора видов экономической деятельности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53, 61.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ағымдағы тоқсанның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33"/>
            </w:tblGrid>
            <w:tr>
              <w:trPr>
                <w:trHeight w:val="450" w:hRule="atLeast"/>
              </w:trPr>
              <w:tc>
                <w:tcPr>
                  <w:tcW w:w="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Сауалнамаға Сізден өз кәсіпорыныңыздағы қаржы-шаруашылық</w:t>
      </w:r>
      <w:r>
        <w:br/>
      </w:r>
      <w:r>
        <w:rPr>
          <w:rFonts w:ascii="Times New Roman"/>
          <w:b/>
          <w:i w:val="false"/>
          <w:color w:val="000000"/>
        </w:rPr>
        <w:t>
қызметіндегі ағымдағы және күтілетін өзгерістерге баға</w:t>
      </w:r>
      <w:r>
        <w:br/>
      </w:r>
      <w:r>
        <w:rPr>
          <w:rFonts w:ascii="Times New Roman"/>
          <w:b/>
          <w:i w:val="false"/>
          <w:color w:val="000000"/>
        </w:rPr>
        <w:t>
қоюыңызды сұраймыз.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8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Сіз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9"/>
        <w:gridCol w:w="2933"/>
        <w:gridCol w:w="1146"/>
        <w:gridCol w:w="1146"/>
        <w:gridCol w:w="1189"/>
        <w:gridCol w:w="1142"/>
        <w:gridCol w:w="1824"/>
        <w:gridCol w:w="1931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 алдағы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Кәсіпорындағы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2.Байланыс қызметтерін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 услуг связи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етілуі: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ресурсами: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қарыздар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Инвестиции: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жабдықтарға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оборудование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Байланыс қызметтеріне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спрос на услуги связи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берешек: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задолженность: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міндет-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мұнда және әрі қарай құбылыс болмаған жағдайда толтырылмайды</w:t>
      </w:r>
      <w:r>
        <w:br/>
      </w:r>
      <w:r>
        <w:rPr>
          <w:rFonts w:ascii="Times New Roman"/>
          <w:b/>
          <w:i w:val="false"/>
          <w:color w:val="000000"/>
        </w:rPr>
        <w:t>
здесь и далее в случае отсутствия явления – не заполняется</w:t>
      </w:r>
    </w:p>
    <w:bookmarkStart w:name="z8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Сіз байланыс қызметтеріне тарифтердің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изменение тарифов на услуги связи?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3"/>
        <w:gridCol w:w="1493"/>
        <w:gridCol w:w="1282"/>
        <w:gridCol w:w="1282"/>
        <w:gridCol w:w="1869"/>
        <w:gridCol w:w="1511"/>
      </w:tblGrid>
      <w:tr>
        <w:trPr>
          <w:trHeight w:val="315" w:hRule="atLeast"/>
        </w:trPr>
        <w:tc>
          <w:tcPr>
            <w:tcW w:w="6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Жоғарылауы, қарқынмен: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Повышение, темпами: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прежними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Сіздің кәсіпорыныңыздың қызметі көлемінің өсуін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 ограничивают увеличение объемов услуг Вашего предприятия?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8"/>
        <w:gridCol w:w="2256"/>
        <w:gridCol w:w="654"/>
        <w:gridCol w:w="2738"/>
        <w:gridCol w:w="3439"/>
        <w:gridCol w:w="695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Қажетті жабдықтардың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необходимого оборудования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Нарықтық бәсеке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тарапынан: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конкуренция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предприятий: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средств: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шетелдік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кредиттер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 заемных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Салық және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Қызмет көрсету нарығының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рынка предоставляемых услуг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Тұтынушының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потребителей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Білікті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квалифицированных работников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Негізгі құралдардың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Изношенность основных средств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Инвестициялардың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инвестиций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Сіз таяу 6 айдағы кәсіпорын өнімдеріне күтілетін сұранысқа байланысты зерттеу кезіндегі бар өндірістік қуатты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существующие производственные мощности на момент обследования относительно ожидаемого спроса на продукцию предприятия в ближайшие 6 месяцев?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0"/>
        <w:gridCol w:w="4011"/>
        <w:gridCol w:w="5059"/>
      </w:tblGrid>
      <w:tr>
        <w:trPr>
          <w:trHeight w:val="255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Аса 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чем достаточно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</w:t>
            </w:r>
          </w:p>
        </w:tc>
      </w:tr>
      <w:tr>
        <w:trPr>
          <w:trHeight w:val="315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Сіз келесі тоқсанда инвестицияларды жүзеге асыруды жоспарлайсыз ба? Егер жасайтын болсаңыз, онда қандай инвестицияларды жүзеге асыруды жоспарлайсыз?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Собираетесь ли Вы осуществлять инвестиции в следующем квартале? Если да, то какие инвестиции собираетесь осуществить?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2"/>
        <w:gridCol w:w="642"/>
        <w:gridCol w:w="5869"/>
        <w:gridCol w:w="917"/>
      </w:tblGrid>
      <w:tr>
        <w:trPr>
          <w:trHeight w:val="315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Ескі жабдықтарды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старого оборудования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Жаңа технологияларды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қатысты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во внедрение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Абоненттердiң өзгерiссiз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санына байланысты жаңа өндiрiс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қуаттарын енгiзу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новых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 при неизменном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абонентов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рационализациясына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рационализацию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материально-технического обеспечения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Абоненттердiң санын көбейту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мақсатымен өндiрiс қуаттарын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 с целью увеличения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абонентов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Бар қызметтерді рационалдау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рационализацию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услуг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Сіздің инвестицияларды жүзеге асыру мүмкіндігіңізді,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факторы, при этом, ограничивают Ваши возможности осуществлять инвестиции?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6"/>
        <w:gridCol w:w="3644"/>
        <w:gridCol w:w="648"/>
        <w:gridCol w:w="5766"/>
        <w:gridCol w:w="886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Инвестициялық жоба құнының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стоимость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көздерінің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пайданың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Білікті қызметкерлердің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 квалифицированного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 алудың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трудности в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Жалпы экономикалық және саяси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тұрақсыздық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экономическая и политическая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коммерциялық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 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коммерческого кредита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Техникалық факторлар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факторы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міндеттемелер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берешектің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 қорқынышы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Инвестициялық жобаны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асыру мерзімінің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Длительные сроки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Сіз өз сала нарығыңызда кәсіпорыныңыздың көрсететін қызметтерінің бәсеке деңгейін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конкуренции услуг своего предприятия на рынках своей отрасли?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3"/>
        <w:gridCol w:w="1253"/>
        <w:gridCol w:w="1573"/>
        <w:gridCol w:w="1073"/>
        <w:gridCol w:w="1533"/>
        <w:gridCol w:w="2033"/>
      </w:tblGrid>
      <w:tr>
        <w:trPr>
          <w:trHeight w:val="27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Умеренный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Ешқандай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Никакой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оценить</w:t>
            </w:r>
          </w:p>
        </w:tc>
      </w:tr>
      <w:tr>
        <w:trPr>
          <w:trHeight w:val="315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Қазақстандық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казахстанских предприятий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Жақын шетел кәсіпорындары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предприятий ближнего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зарубежья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Алыс шетел кәсіпорындары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предприятий дальнего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зарубежья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Сала нарықтарында Сіздің кәсіпорыныңыз көрсететін қызметтердің бәсекесін қандай факторлар күшейтеді?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 усиливают конкуренцию услуг Вашего предприятия на рынках отрасли?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9"/>
        <w:gridCol w:w="831"/>
      </w:tblGrid>
      <w:tr>
        <w:trPr>
          <w:trHeight w:val="315" w:hRule="atLeast"/>
        </w:trPr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Ішкі сұраныстың төлем қабілетінің қысқаруы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внутреннего платежеспособного спроса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Бәсекелес кәсіпорындардың өз қызметтерін еркін жарнамалау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предприятий-конкурентов свободно рекламировать свои услуги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Қазақстандық бәсекелестердің бағаны ұстауы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Сдерживание цен казахстанскими конкурентами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Өткізу нарықтарына жаңа кәсіпорындардың кіруі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Проникновение на рынки сбыта новых предприятий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Бәсекелестікті қорғау агенттігінің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Үкіметінің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Агентства по защите конкуренции 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Жаңа технологиялардың пайда болуы салдарынан қызметтің өзіндік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құнының төмендеуі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себестоимости услуг вследствие появления новых технологий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9. Сіздің кәсіпорыныңыздың өткізу нарықтарында бәсекелестікті қандай факторлар кедергі келтіреді?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 препятствуют конкуренции на рынках сбыта Вашего предприятия?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9"/>
        <w:gridCol w:w="851"/>
      </w:tblGrid>
      <w:tr>
        <w:trPr>
          <w:trHeight w:val="165" w:hRule="atLeast"/>
        </w:trPr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Нарықта ұлттық оператор – монополистің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национального оператора – монополиста на рынке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Қызметтің жеке түрлеріне лицензия алудағы қиындықтар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Трудности с получением лицензии на отдельные виды деятельности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10. Сіз бәсеке қаіблеттілікті арттыруға қандай шаралар қолданасыз?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меры Вы предпринимаете для повышения конкурентоспособности?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4"/>
        <w:gridCol w:w="677"/>
        <w:gridCol w:w="6615"/>
        <w:gridCol w:w="844"/>
      </w:tblGrid>
      <w:tr>
        <w:trPr>
          <w:trHeight w:val="315" w:hRule="atLeast"/>
        </w:trPr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Тұтынушылардың сұраныстарын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запросов потребителей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Жабдықтарды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оборудования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Шығындарды төмендету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издержек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Жаңа жабдықтарды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 нового оборудования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Жарнамалық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 компания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Менеджментті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менеджмента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Бәсекелестерді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конкурентов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Қосымша қызмет түрлеріне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лицензия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деятельности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Қызмет көрсету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услуг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Франчайзинг тәжірибесін қолдану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практики франчайзинга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Жаңа қызмет түрлерін ойлап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видов услуг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Жаңа технологияларды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Персоналдың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персонала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11. Сіз өз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экономическую ситуацию на Вашем предприятии?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1539"/>
        <w:gridCol w:w="1125"/>
        <w:gridCol w:w="1321"/>
        <w:gridCol w:w="1538"/>
        <w:gridCol w:w="1539"/>
        <w:gridCol w:w="1685"/>
        <w:gridCol w:w="1946"/>
        <w:gridCol w:w="1946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текущим</w:t>
            </w:r>
          </w:p>
        </w:tc>
      </w:tr>
      <w:tr>
        <w:trPr>
          <w:trHeight w:val="27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</w:rPr>
        <w:t>мұнда және әрі қарай зерттеу кезіндегі жағдай көрсетіледі</w:t>
      </w:r>
      <w:r>
        <w:br/>
      </w:r>
      <w:r>
        <w:rPr>
          <w:rFonts w:ascii="Times New Roman"/>
          <w:b/>
          <w:i w:val="false"/>
          <w:color w:val="000000"/>
        </w:rPr>
        <w:t>
здесь и далее указывается ситуация на момент обследования</w:t>
      </w:r>
    </w:p>
    <w:bookmarkStart w:name="z9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12. Сіздің кәсіпорыныңызда маркетингтік зерттеулер жүргізіледі ме? Егер жүргізілсе, онда қалай?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Проводятся ли на Вашем предприятии маркетинговые исследования? И если проводятся, то как?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1"/>
        <w:gridCol w:w="8043"/>
        <w:gridCol w:w="696"/>
      </w:tblGrid>
      <w:tr>
        <w:trPr>
          <w:trHeight w:val="30" w:hRule="atLeast"/>
        </w:trPr>
        <w:tc>
          <w:tcPr>
            <w:tcW w:w="4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Жүйелі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Ауық-ауық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Эпизодически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Жүргізілмейді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проводятся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почтаның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Орындаушының тегі, аты-жөні,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исполнителя 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9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49"/>
    <w:bookmarkStart w:name="z9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 «Анкета</w:t>
      </w:r>
      <w:r>
        <w:br/>
      </w:r>
      <w:r>
        <w:rPr>
          <w:rFonts w:ascii="Times New Roman"/>
          <w:b/>
          <w:i w:val="false"/>
          <w:color w:val="000000"/>
        </w:rPr>
        <w:t>
исследования тенденции развития хозяйственной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предприятий связи»</w:t>
      </w:r>
      <w:r>
        <w:br/>
      </w:r>
      <w:r>
        <w:rPr>
          <w:rFonts w:ascii="Times New Roman"/>
          <w:b/>
          <w:i w:val="false"/>
          <w:color w:val="000000"/>
        </w:rPr>
        <w:t>
(код 1472102, индекс КСВ-1, периодичность квартальная)</w:t>
      </w:r>
    </w:p>
    <w:bookmarkEnd w:id="50"/>
    <w:bookmarkStart w:name="z9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предприятий связи» (код 1472102, индекс КСВ-1, периодичность квартальная)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исследования тенденции развития хозяйственной деятельности предприятий связи» (код 1472102, индекс КСВ-1,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 Так как ответы не основаны на точных данных, то представляются в более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«увеличение-уменьшение», «улучшение-ухудшение», «без изменения».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». Ответ представляется на каждый вопрос.</w:t>
      </w:r>
    </w:p>
    <w:bookmarkEnd w:id="51"/>
    <w:bookmarkStart w:name="z1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93"/>
        <w:gridCol w:w="1613"/>
        <w:gridCol w:w="3793"/>
        <w:gridCol w:w="2195"/>
        <w:gridCol w:w="181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тамызда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44"/>
              <w:gridCol w:w="788"/>
              <w:gridCol w:w="788"/>
              <w:gridCol w:w="788"/>
              <w:gridCol w:w="942"/>
              <w:gridCol w:w="3110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 (нужное обвести)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6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31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тапсырмау, уақтылы тапсырмау және дәйексіз деректерді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«Әкімшілік құқық бұзушылық туралы» Қазақстан Республикасы Кодексінің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381-бабында көзделген әкімшілік құқық бұзушылық болып табылады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статистических данных в соответствующие органы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 административных правонарушениях».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1482102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ұйымдардың шаруашылық қызметінің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үрдісін зерттеу сауалнамасы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исследования тенденции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строительной организации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ҚК - 002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 - 002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9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  <w:gridCol w:w="933"/>
              <w:gridCol w:w="933"/>
              <w:gridCol w:w="93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41-43 – кодтарына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қызмет түрі бар заңды тұлғалар және (немесе) олардың 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согласно кодам Общего классификатора видов экономической деятельности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ағымдағы тоқсанның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33"/>
            </w:tblGrid>
            <w:tr>
              <w:trPr>
                <w:trHeight w:val="450" w:hRule="atLeast"/>
              </w:trPr>
              <w:tc>
                <w:tcPr>
                  <w:tcW w:w="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Сауалнамаға Сізден өз кәсіпорыныңыздағы қаржы-шаруашылық</w:t>
      </w:r>
      <w:r>
        <w:br/>
      </w:r>
      <w:r>
        <w:rPr>
          <w:rFonts w:ascii="Times New Roman"/>
          <w:b/>
          <w:i w:val="false"/>
          <w:color w:val="000000"/>
        </w:rPr>
        <w:t>
қызметіндегі ағымдағы және күтілетін өзгерістерге баға</w:t>
      </w:r>
      <w:r>
        <w:br/>
      </w:r>
      <w:r>
        <w:rPr>
          <w:rFonts w:ascii="Times New Roman"/>
          <w:b/>
          <w:i w:val="false"/>
          <w:color w:val="000000"/>
        </w:rPr>
        <w:t>
қоюыңызды сұраймыз.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Cіз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3331"/>
        <w:gridCol w:w="1109"/>
        <w:gridCol w:w="1302"/>
        <w:gridCol w:w="1109"/>
        <w:gridCol w:w="1104"/>
        <w:gridCol w:w="1425"/>
        <w:gridCol w:w="1790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Жұмыстың нақты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Физический объем работ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Жұмыс 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бюджеттік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Тапсырыс қоржыны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Портфель заказов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Құрылыс-монтаж жұмыстарының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строительно-монтажных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Мерзімі өткен кредиттік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берешектері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Орындалған жұмысқа тапсырыс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берушінің жалпы берешегі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задолженность заказчиков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выполненные работы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мұнда және әрі қарай құбылыс болмаған жағдайда толтырылмайды</w:t>
      </w:r>
      <w:r>
        <w:br/>
      </w:r>
      <w:r>
        <w:rPr>
          <w:rFonts w:ascii="Times New Roman"/>
          <w:b/>
          <w:i w:val="false"/>
          <w:color w:val="000000"/>
        </w:rPr>
        <w:t>
здесь и далее в случае отсутствия явления – не заполняется</w:t>
      </w:r>
    </w:p>
    <w:bookmarkStart w:name="z1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Сіздің кәсіпорыныңыздың өндірістік қызметі мен кәсіпкерлік белсенділігін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 ограничивают производственную деятельность и предпринимательскую активность Вашего предприятия?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1"/>
        <w:gridCol w:w="677"/>
        <w:gridCol w:w="6491"/>
        <w:gridCol w:w="761"/>
      </w:tblGrid>
      <w:tr>
        <w:trPr>
          <w:trHeight w:val="315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Материалдар, құрылымдар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бұйымдар бағасының жоғарылығы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стоимость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 изделий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Тапсырыс берушілердің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заказчиков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Басқа кұрылыс фирмалары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тарапынан бәсекелестік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Конкуренция со стороны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фирм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Салық және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Инвесторлардың 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инвесторов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Жоғары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налоги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Меншікті айналым құралдарының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собственных оборотных средств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Жұмысқа тапсырыстардың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заказов на работы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Құрылыс машиналары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механизмдерінің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Нехватка и изношенность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 механизмов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Кредит бойынша пайыздардың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процентные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Білікті жұмысшылардың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Сіз таяу 6 айда кәсіпорын өнімдеріне күтілетін сұранысқа қатысты зерттеу кезіндегі бар өндірістік қуатты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существующие производственные мощности на момент обследования относительно ожидаемого спроса на продукцию Вашего предприятия в ближайшие 6 месяцев?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6"/>
        <w:gridCol w:w="4126"/>
        <w:gridCol w:w="4828"/>
      </w:tblGrid>
      <w:tr>
        <w:trPr>
          <w:trHeight w:val="255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Аса 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чем достаточно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</w:t>
            </w:r>
          </w:p>
        </w:tc>
      </w:tr>
      <w:tr>
        <w:trPr>
          <w:trHeight w:val="315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Сіз қандай мерзімге тапсырыстармен қамтамасыз етілдіңіз?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какой срок вы обеспечены заказами?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2113"/>
        <w:gridCol w:w="2113"/>
        <w:gridCol w:w="2113"/>
        <w:gridCol w:w="2113"/>
        <w:gridCol w:w="2673"/>
      </w:tblGrid>
      <w:tr>
        <w:trPr>
          <w:trHeight w:val="31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месяц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 месяца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 месяца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месяца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месяцев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және 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</w:tr>
      <w:tr>
        <w:trPr>
          <w:trHeight w:val="31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Сіз өз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экономическую ситуацию на Вашем предприятии?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38"/>
        <w:gridCol w:w="1061"/>
        <w:gridCol w:w="1214"/>
        <w:gridCol w:w="1325"/>
        <w:gridCol w:w="1325"/>
        <w:gridCol w:w="1738"/>
        <w:gridCol w:w="1542"/>
        <w:gridCol w:w="2634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кезіндегі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текущим</w:t>
            </w:r>
          </w:p>
        </w:tc>
      </w:tr>
      <w:tr>
        <w:trPr>
          <w:trHeight w:val="27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-ние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</w:rPr>
        <w:t>мұнда және әрі қарай зерттеу кезіндегі жағдай көрсетіледі</w:t>
      </w:r>
      <w:r>
        <w:br/>
      </w:r>
      <w:r>
        <w:rPr>
          <w:rFonts w:ascii="Times New Roman"/>
          <w:b/>
          <w:i w:val="false"/>
          <w:color w:val="000000"/>
        </w:rPr>
        <w:t>
здесь и далее указывается ситуация на момент обследования</w:t>
      </w:r>
    </w:p>
    <w:bookmarkStart w:name="z10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Сіз өз кәсіпорыныңыздың іскерлік белсенділігін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деловую активность Вашего предприятия?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4"/>
        <w:gridCol w:w="2164"/>
        <w:gridCol w:w="2164"/>
        <w:gridCol w:w="2160"/>
        <w:gridCol w:w="2160"/>
        <w:gridCol w:w="30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15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Егер кәсіпорында ағымдағы тоқсанда жұмыстан босатылғандар болса, онда босатылған қызметкерлердің үлесі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на предприятии было высвобождение в текущем квартале, то какова доля высвобожденных работников?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6"/>
        <w:gridCol w:w="2702"/>
        <w:gridCol w:w="2702"/>
        <w:gridCol w:w="2702"/>
        <w:gridCol w:w="2598"/>
      </w:tblGrid>
      <w:tr>
        <w:trPr>
          <w:trHeight w:val="165" w:hRule="atLeast"/>
        </w:trPr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Көрініс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явления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Тізімді санынан пайызбен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списочной численности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5 %-дан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5%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6-10 %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11-30 %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11-30 %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30 %-дан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30 %</w:t>
            </w:r>
          </w:p>
        </w:tc>
      </w:tr>
      <w:tr>
        <w:trPr>
          <w:trHeight w:val="315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почтаның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Орындаушының тегі, аты-жөні,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исполнителя 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11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61"/>
    <w:bookmarkStart w:name="z11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 «Анкета</w:t>
      </w:r>
      <w:r>
        <w:br/>
      </w:r>
      <w:r>
        <w:rPr>
          <w:rFonts w:ascii="Times New Roman"/>
          <w:b/>
          <w:i w:val="false"/>
          <w:color w:val="000000"/>
        </w:rPr>
        <w:t>
исследования тенденции развития хозяйственной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строительной организации» (код 1482102, индекс КС-002,</w:t>
      </w:r>
      <w:r>
        <w:br/>
      </w:r>
      <w:r>
        <w:rPr>
          <w:rFonts w:ascii="Times New Roman"/>
          <w:b/>
          <w:i w:val="false"/>
          <w:color w:val="000000"/>
        </w:rPr>
        <w:t>
периодичность квартальная)</w:t>
      </w:r>
    </w:p>
    <w:bookmarkEnd w:id="62"/>
    <w:bookmarkStart w:name="z11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строительной организации» (код 1482102, индекс КС-002, периодичность квартальная)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исследования тенденции развития хозяйственной деятельности строительной организации» (код 1482102, индекс КС-002,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Следующее определение применяется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списочная численность работников - численность лиц, принятых по трудовому договору, независимо от срока его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высвобождение работников - увольнение или отстранение от работы на длительный срок одного или большего числа работников по причине экономического, структурного или технологического характера с целью уменьшения количества занятых, либо изменения их профессионально-квалификационного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 Так как ответы не основаны на точных данных, то представляются в более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«увеличение-уменьшение», «улучшение-ухудшение», «без изменения».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». Ответ представляется на каждый вопрос.</w:t>
      </w:r>
    </w:p>
    <w:bookmarkEnd w:id="63"/>
    <w:bookmarkStart w:name="z12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93"/>
        <w:gridCol w:w="1613"/>
        <w:gridCol w:w="3793"/>
        <w:gridCol w:w="2195"/>
        <w:gridCol w:w="181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тамызда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44"/>
              <w:gridCol w:w="788"/>
              <w:gridCol w:w="788"/>
              <w:gridCol w:w="788"/>
              <w:gridCol w:w="942"/>
              <w:gridCol w:w="3110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 (нужное обвести)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6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31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тапсырмау, уақтылы тапсырмау және дәйексіз деректерді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«Әкімшілік құқық бұзушылық туралы» Қазақстан Республикасы Кодексінің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381-бабында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статистических данных в соответствующие органы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 административных правонарушениях».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1492102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кәсіпорындарының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исследования тенденции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АШК - 001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 - 001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9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  <w:gridCol w:w="933"/>
              <w:gridCol w:w="933"/>
              <w:gridCol w:w="93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01.1-01.64 – кодтарына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 негізгі қызмет түрі бар заңды тұлғалар және (немесе)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құрылымдық бөлімшелері ұсынады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согласно кодам Общего классификатора видов экономической деятельности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01.1-01.64.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ағымдағы тоқсанның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33"/>
            </w:tblGrid>
            <w:tr>
              <w:trPr>
                <w:trHeight w:val="450" w:hRule="atLeast"/>
              </w:trPr>
              <w:tc>
                <w:tcPr>
                  <w:tcW w:w="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Сауалнамаға Сізден өз кәсіпорыныңыздағы қаржы-шаруашылық</w:t>
      </w:r>
      <w:r>
        <w:br/>
      </w:r>
      <w:r>
        <w:rPr>
          <w:rFonts w:ascii="Times New Roman"/>
          <w:b/>
          <w:i w:val="false"/>
          <w:color w:val="000000"/>
        </w:rPr>
        <w:t>
қызметіндегі ағымдағы және күтілетін өзгерістерге баға</w:t>
      </w:r>
      <w:r>
        <w:br/>
      </w:r>
      <w:r>
        <w:rPr>
          <w:rFonts w:ascii="Times New Roman"/>
          <w:b/>
          <w:i w:val="false"/>
          <w:color w:val="000000"/>
        </w:rPr>
        <w:t>
қоюыңызды сұраймыз.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деяҒтельности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2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Сіз өз кәсіпорыныңыздың қызметін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деятельность Вашего предприятия?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9"/>
        <w:gridCol w:w="2209"/>
        <w:gridCol w:w="1103"/>
        <w:gridCol w:w="1295"/>
        <w:gridCol w:w="1103"/>
        <w:gridCol w:w="1291"/>
        <w:gridCol w:w="1504"/>
        <w:gridCol w:w="2186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 алдағы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Сіздің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өндірісіңіздің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 көлемінің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тірідей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салмақтағы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 мен құс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и птица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массе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өнімдерін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сельхозпродукции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көкөніс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овощей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Құрама азық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комбикормов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Шаруашылық тәсіліндегі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Құрылыс 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9"/>
        <w:gridCol w:w="3220"/>
        <w:gridCol w:w="1107"/>
        <w:gridCol w:w="1107"/>
        <w:gridCol w:w="1107"/>
        <w:gridCol w:w="1102"/>
        <w:gridCol w:w="1402"/>
        <w:gridCol w:w="1616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Заттай түріндегі өнімнің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түрлерін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основного вида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натуральном выражении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Негізгі дақылдардың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егіс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Посевные площади основных культур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Күтілетін бидай шығымдылығы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урожайность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Мал мен кұс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скота и птицы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Жемшөпті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Өндірілетін өнімдерге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 бағасы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Закупочные цены на производимую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техникаларының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сельскохозяйственной техники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нда 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рі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арай </w:t>
      </w:r>
      <w:r>
        <w:rPr>
          <w:rFonts w:ascii="Times New Roman"/>
          <w:b/>
          <w:i w:val="false"/>
          <w:color w:val="000000"/>
          <w:sz w:val="28"/>
        </w:rPr>
        <w:t>құ</w:t>
      </w:r>
      <w:r>
        <w:rPr>
          <w:rFonts w:ascii="Times New Roman"/>
          <w:b/>
          <w:i w:val="false"/>
          <w:color w:val="000000"/>
          <w:sz w:val="28"/>
        </w:rPr>
        <w:t>былыс болма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ан жа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дайда толтырылмайды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здесь и далее в случае отсутствия явления – не заполняется</w:t>
      </w:r>
    </w:p>
    <w:bookmarkStart w:name="z12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Материалдық-техникалық база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Материально-техническая база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6"/>
        <w:gridCol w:w="2247"/>
        <w:gridCol w:w="2012"/>
        <w:gridCol w:w="2815"/>
      </w:tblGrid>
      <w:tr>
        <w:trPr>
          <w:trHeight w:val="60" w:hRule="atLeast"/>
        </w:trPr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</w:t>
            </w:r>
          </w:p>
        </w:tc>
      </w:tr>
      <w:tr>
        <w:trPr>
          <w:trHeight w:val="315" w:hRule="atLeast"/>
        </w:trPr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Жанар-жағар материалдары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Горюче-смазочные материалы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техникалары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Сельскохозяйственная техника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Сіздің кәсіпорыныңыздың сауда-делдалдық байланысы</w:t>
      </w:r>
      <w:r>
        <w:rPr>
          <w:rFonts w:ascii="Times New Roman"/>
          <w:b w:val="false"/>
          <w:i w:val="false"/>
          <w:color w:val="000000"/>
          <w:sz w:val="28"/>
        </w:rPr>
        <w:t>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Торгово-посреднические связи Вашего предприятия?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6"/>
        <w:gridCol w:w="640"/>
        <w:gridCol w:w="6155"/>
        <w:gridCol w:w="659"/>
      </w:tblGrid>
      <w:tr>
        <w:trPr>
          <w:trHeight w:val="315" w:hRule="atLeast"/>
        </w:trPr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Өзіңізде бар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Имеете ли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Тікелей байланысыңыз бар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Поддерживаете ли прямые связи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көтерме (ұсақ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көтерме) азық-түлік нарығына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Гарантированный выход на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оптовый (мелкооптовый)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 рынок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Өңдейтін кәсіпорындармен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Перерабатывающими предприятиями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 дүкен, дүкеншік,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магазины, ларьки,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палатки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алыс-беріс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давальческих условиях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өнімдерді өткізетін шетел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фирмалары және серіктестер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с иностранными фирмами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партнерами на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и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Бөлшек сауда кәсіпорындарымен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 розничной торговли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 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 және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таңдау 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выбора 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материально-технических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Агросервис кәсіпорындарымен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 агросервиса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Сіздің кәсіпорыныңыздың өндірістік қызметі мен кәсіпкерлік белсенділігін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 ограничивают производственную деятельность и предпринимательскую активность Вашего предприятия?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6"/>
        <w:gridCol w:w="639"/>
        <w:gridCol w:w="6167"/>
        <w:gridCol w:w="658"/>
      </w:tblGrid>
      <w:tr>
        <w:trPr>
          <w:trHeight w:val="315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Азык-түлікті сатып алудың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Низкие закупочные цены на продукцию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Сатып алушының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покупателя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Айналым қаражатының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оборотных средств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Ақша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денежных средств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Материалдық-техникалық базаның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Изношенность 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Кредит бойынша пайыздық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мөлшерлеменің жоғары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процентные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Шаруашылықтың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ресурстарының (топырақ,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өсімдіктердің, малдың геноқоры)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тозғаны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Истощенность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(почвы, генофонда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Ішкі нарықтағы импортты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азық-түлік үлесінің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импортного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продовольствия на внутреннем рынке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Сұраныс 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Недостаточный спрос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Жоғары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налоги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Салық және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Қандай шаралар Сіздің кәсіпорыныңызға өндірісті экономикалық сауықтыруға себепші?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мероприятия способствуют экономическому оздоровлению производства Вашего предприятия?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3"/>
        <w:gridCol w:w="2946"/>
        <w:gridCol w:w="2291"/>
        <w:gridCol w:w="2430"/>
        <w:gridCol w:w="23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асырылып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жатқан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Жоспарлануда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Мемлекеттің мұқтаждығы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өнімдері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есептесуді аванстық нысанында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авансовых форм расчетов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сельхозпродукцию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Өткізілген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демеуқаржы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дотаций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өсімдік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Сатып алу бағасының кепілденген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 аз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Гарантирование минимального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закупочных цен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Жеңіл кредит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льготных кредитов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Лизинг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материалды-техникалық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материально-технических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на условиях лизинга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Сақтандыру резерві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(республикалық және жергілікті)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астық шықпай қалу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зілзалалардан залалды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ущерба от неурожаев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 бедствий за счет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 (республиканских и местных)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Сіз өз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экономическую ситуацию на Вашем предприятии?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0"/>
        <w:gridCol w:w="1432"/>
        <w:gridCol w:w="1432"/>
        <w:gridCol w:w="1433"/>
        <w:gridCol w:w="1429"/>
        <w:gridCol w:w="1429"/>
        <w:gridCol w:w="2255"/>
      </w:tblGrid>
      <w:tr>
        <w:trPr>
          <w:trHeight w:val="270" w:hRule="atLeast"/>
        </w:trPr>
        <w:tc>
          <w:tcPr>
            <w:tcW w:w="4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 алдағы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банкроттық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</w:t>
            </w:r>
          </w:p>
        </w:tc>
      </w:tr>
      <w:tr>
        <w:trPr>
          <w:trHeight w:val="315" w:hRule="atLeast"/>
        </w:trPr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Өсімдік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Жалпы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в целом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Сіз өз кәсіпорыныңыздың қаржылық көрсеткіштерінің өзгеруін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финансовых показателей Вашего предприятия?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3904"/>
        <w:gridCol w:w="1149"/>
        <w:gridCol w:w="1363"/>
        <w:gridCol w:w="1213"/>
        <w:gridCol w:w="1231"/>
        <w:gridCol w:w="1445"/>
        <w:gridCol w:w="1638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</w:tr>
      <w:tr>
        <w:trPr>
          <w:trHeight w:val="315" w:hRule="atLeast"/>
        </w:trPr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(дотациясыз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өтемақысыз)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(без дотаций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компенсаций)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дотациялар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дотации и 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бюджета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банк кредиттері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банков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тозу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міндеттемелер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обязательствам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Жұмысшылардың жалақысы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оплате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почтаның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Орындаушының тегі, аты-жөні,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исполнителя 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13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74"/>
    <w:bookmarkStart w:name="z13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«Анкета исследования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хозяйственной деятельности сельскохозяйственного предприятия»</w:t>
      </w:r>
      <w:r>
        <w:br/>
      </w:r>
      <w:r>
        <w:rPr>
          <w:rFonts w:ascii="Times New Roman"/>
          <w:b/>
          <w:i w:val="false"/>
          <w:color w:val="000000"/>
        </w:rPr>
        <w:t>
(код 1492102, индекс КС-001, периодичность квартальная)</w:t>
      </w:r>
    </w:p>
    <w:bookmarkEnd w:id="75"/>
    <w:bookmarkStart w:name="z13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сельскохозяйственного предприятия» (код 1492102, индекс КС-001, периодичность квартальная)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исследования тенденции развития хозяйственной деятельности сельскохозяйственного предприятия» (код 1492102, индекс КС-001,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 Так как ответы не основаны на точных данных, то представляются в более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«увеличение-уменьшение», «улучшение-ухудшение», «без изменения».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». Ответ представляется на каждый вопрос.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хозяйственным способом – организационная форма строительства, при которой оно ведется самим застройщиком без привлечения подрядных организаций.</w:t>
      </w:r>
    </w:p>
    <w:bookmarkEnd w:id="76"/>
    <w:bookmarkStart w:name="z13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93"/>
        <w:gridCol w:w="1613"/>
        <w:gridCol w:w="3793"/>
        <w:gridCol w:w="2195"/>
        <w:gridCol w:w="181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тамызда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44"/>
              <w:gridCol w:w="788"/>
              <w:gridCol w:w="788"/>
              <w:gridCol w:w="788"/>
              <w:gridCol w:w="942"/>
              <w:gridCol w:w="3110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 (нужное обвести)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6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31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тапсырмау, уақтылы тапсырмау және дәйексіз деректерді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«Әкімшілік құқық бұзушылық туралы» Қазақстан Республикасы Кодексінің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381-бабында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статистических данных в соответствующие органы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 административных правонарушениях».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1502102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 кәсіпорындарының шаруашылық қызметінің даму үрдісін зерттеу сауалнамасы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исследования тенденции развития хозяйственной деятельности промышленных предприятий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 - 002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 - 002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9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  <w:gridCol w:w="933"/>
              <w:gridCol w:w="933"/>
              <w:gridCol w:w="93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05-36 – кодтарына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 негізгі қызмет түрі бар заңды тұлғалар және (немесе)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согласно кодам Общего классификатора видов экономической деятельности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ағымдағы тоқсанның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33"/>
            </w:tblGrid>
            <w:tr>
              <w:trPr>
                <w:trHeight w:val="450" w:hRule="atLeast"/>
              </w:trPr>
              <w:tc>
                <w:tcPr>
                  <w:tcW w:w="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Сауалнамаға Сізден өз кәсіпорыныңыздағы қаржы – шаруашылық</w:t>
      </w:r>
      <w:r>
        <w:br/>
      </w:r>
      <w:r>
        <w:rPr>
          <w:rFonts w:ascii="Times New Roman"/>
          <w:b/>
          <w:i w:val="false"/>
          <w:color w:val="000000"/>
        </w:rPr>
        <w:t>
қызметіндегі ағымдағы және күтілетін өзгерістерге баға</w:t>
      </w:r>
      <w:r>
        <w:br/>
      </w:r>
      <w:r>
        <w:rPr>
          <w:rFonts w:ascii="Times New Roman"/>
          <w:b/>
          <w:i w:val="false"/>
          <w:color w:val="000000"/>
        </w:rPr>
        <w:t>
қоюыңызды сұраймыз.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4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Сіз өз кәсіпорыныңыздағы өндірістік қуаттың толық жүктелу деңгейін қалай бағалайсыз, %?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загрузки производственных мощностей Вашего предприятия, %?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233"/>
        <w:gridCol w:w="1553"/>
        <w:gridCol w:w="1553"/>
        <w:gridCol w:w="1553"/>
        <w:gridCol w:w="1553"/>
        <w:gridCol w:w="1553"/>
        <w:gridCol w:w="2133"/>
      </w:tblGrid>
      <w:tr>
        <w:trPr>
          <w:trHeight w:val="9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51-60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71-80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90-нан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90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3019"/>
        <w:gridCol w:w="1211"/>
        <w:gridCol w:w="1669"/>
        <w:gridCol w:w="1342"/>
        <w:gridCol w:w="1125"/>
        <w:gridCol w:w="1278"/>
        <w:gridCol w:w="1823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Кәсіпорындағы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предприятии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Заттай түріндегі өнімнің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түрлерін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основного вида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натуральном выражении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етілуі: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ресурсами: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3.2 бюджеттік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3.3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Қорлар: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Запасы: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 шикізаттар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материалдар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4.2 аяқталмаған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4.3 дайын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5.1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5.2 жабдықтарға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оборудование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Кәсіпорынның өнімдеріне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спрос на 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 міндет-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темелер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обязательствам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Таза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мұнда және әрі қарай құбылыс болмаған жағдайда толтырылмайды</w:t>
      </w:r>
      <w:r>
        <w:br/>
      </w:r>
      <w:r>
        <w:rPr>
          <w:rFonts w:ascii="Times New Roman"/>
          <w:b/>
          <w:i w:val="false"/>
          <w:color w:val="000000"/>
        </w:rPr>
        <w:t>
здесь и далее в случае отсутствия явления – не заполняется</w:t>
      </w:r>
    </w:p>
    <w:bookmarkStart w:name="z14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Бағалардың өзгеруін Сіз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изменение цен?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1"/>
        <w:gridCol w:w="4464"/>
        <w:gridCol w:w="1294"/>
        <w:gridCol w:w="1358"/>
        <w:gridCol w:w="1422"/>
        <w:gridCol w:w="1907"/>
        <w:gridCol w:w="1504"/>
      </w:tblGrid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Жоғарылауы, қарқынмен: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Повышение, темпами: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Шикі-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сырье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материалы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Өткі-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Сіздің кәсіпорыныңыздың өндірістік қызметі мен кәсіпкерлік белсенділігін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 ограничивают производственную деятельность и предпринимательскую активность Вашего предприятия?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5"/>
        <w:gridCol w:w="2483"/>
        <w:gridCol w:w="688"/>
        <w:gridCol w:w="2459"/>
        <w:gridCol w:w="3915"/>
        <w:gridCol w:w="900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средств: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8.1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Нарықтық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тарапынан: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конкуренция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предприятий: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8.2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8.3 кредиттер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 заемных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Салық және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Өткізу нарықтарының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рынков сбыта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Тұтынушының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потребителей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работников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Жабдықтардың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Изношенность оборудования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Шикізат пен материалдардың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сырья и материалов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Инвестициялардың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инвестиций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Қажетті жабдықтардың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необходимого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Сіз таяу 6 айдағы кәсіпорын өнімдеріне күтілетін сұранысқа байланысты зерттеу кезіндегі өндірістік қуатты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существующие производственные мощности на момент обследования относительно ожидаемого спроса на продукцию предприятия в ближайшие 6 месяцев?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2"/>
        <w:gridCol w:w="4198"/>
        <w:gridCol w:w="3790"/>
      </w:tblGrid>
      <w:tr>
        <w:trPr>
          <w:trHeight w:val="255" w:hRule="atLeast"/>
        </w:trPr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Молынан 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чем достаточно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</w:t>
            </w:r>
          </w:p>
        </w:tc>
      </w:tr>
      <w:tr>
        <w:trPr>
          <w:trHeight w:val="315" w:hRule="atLeast"/>
        </w:trPr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Зерттеу кезінде, Сіздің инвестицияларды жүзеге асыру мүмкіндігіңізді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факторы, на момент обследования, ограничивают Ваши возможности осуществлять инвестиции?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4153"/>
        <w:gridCol w:w="553"/>
        <w:gridCol w:w="5393"/>
        <w:gridCol w:w="673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Коммерциялық кредиттің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 процент 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көздерінің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өнімге сұраныстың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 спроса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Жалпы экономикалық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саясы тұрақсыздық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экономическая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нестабильность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салық салымының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жоғарғы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Инвестициялық жобаны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жүзеге асыру мерзімінің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Длительные сроки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 пайданың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 прибыли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Инвестициялық жоба құнының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стоимость инвестиционного проекта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 кредит алудың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трудности в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Орталықтандырылған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ресурстардың шектеулілігі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Ограниченность централизованных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ресурсов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Сіз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экономическую ситуацию на Вашем предприятии?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1440"/>
        <w:gridCol w:w="1245"/>
        <w:gridCol w:w="1309"/>
        <w:gridCol w:w="1525"/>
        <w:gridCol w:w="1525"/>
        <w:gridCol w:w="1305"/>
        <w:gridCol w:w="1521"/>
        <w:gridCol w:w="2490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27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</w:rPr>
        <w:t>мұнда және әрі қарай зерттеу кезіндегі жағдай көрсетіледі</w:t>
      </w:r>
      <w:r>
        <w:br/>
      </w:r>
      <w:r>
        <w:rPr>
          <w:rFonts w:ascii="Times New Roman"/>
          <w:b/>
          <w:i w:val="false"/>
          <w:color w:val="000000"/>
        </w:rPr>
        <w:t>
   здесь и далее указывается ситуация на момент обследования</w:t>
      </w:r>
    </w:p>
    <w:bookmarkStart w:name="z14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Сіз кәсіпорыныңыздың іскерлік белсенділігін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деловую активность Вашего предприятия?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157"/>
        <w:gridCol w:w="2158"/>
        <w:gridCol w:w="2154"/>
        <w:gridCol w:w="2154"/>
        <w:gridCol w:w="3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1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9. Технологияларды жаңарту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Обновление технологий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0"/>
        <w:gridCol w:w="2828"/>
        <w:gridCol w:w="2828"/>
        <w:gridCol w:w="3844"/>
      </w:tblGrid>
      <w:tr>
        <w:trPr>
          <w:trHeight w:val="150" w:hRule="atLeast"/>
        </w:trPr>
        <w:tc>
          <w:tcPr>
            <w:tcW w:w="4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Өнімнің өзіндік кұнының төмендеуі, соның ішінде,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ненің есебінен: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себестоимости продукции, в том числе за счет: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үнемдеуден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энергоресурсов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шикізат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үнемдеуден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экономии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 шығындарын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қысқартудан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</w:tr>
      <w:tr>
        <w:trPr>
          <w:trHeight w:val="315" w:hRule="atLeast"/>
        </w:trPr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технологии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10. Егер кәсіпорында ағымдағы тоқсанда жұмыстан босатылғандар болса, онда ол қызметкерлердің үлесі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на предприятии было высвобождение в текущем квартале, то какова доля высвобожденных работников?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2788"/>
        <w:gridCol w:w="2788"/>
        <w:gridCol w:w="2788"/>
        <w:gridCol w:w="3687"/>
      </w:tblGrid>
      <w:tr>
        <w:trPr>
          <w:trHeight w:val="16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Тізімдік санынан пайызбен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списочной численности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5%-дан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5%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6-10%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11-30%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11-30%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30%-дан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30%</w:t>
            </w:r>
          </w:p>
        </w:tc>
      </w:tr>
      <w:tr>
        <w:trPr>
          <w:trHeight w:val="315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11. Сіздің кәсіпорыныңызда маркетингтік зерттеулер жүргізіледі ме? Егер жүргізілсе, онда қалай?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Проводятся ли на Вашем предприятии маркетинговые исследования? И если проводятся, то как?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5"/>
        <w:gridCol w:w="7895"/>
        <w:gridCol w:w="850"/>
      </w:tblGrid>
      <w:tr>
        <w:trPr>
          <w:trHeight w:val="30" w:hRule="atLeast"/>
        </w:trPr>
        <w:tc>
          <w:tcPr>
            <w:tcW w:w="4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Жүйелі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Ауық-ауық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Эпизодически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Жүргізілмейді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проводятся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почтаның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Орындаушының тегі, аты-жөні,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исполнителя 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15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90"/>
    <w:bookmarkStart w:name="z15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«Анкета исследования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хозяйственной деятельности промышленных предприятий»</w:t>
      </w:r>
      <w:r>
        <w:br/>
      </w:r>
      <w:r>
        <w:rPr>
          <w:rFonts w:ascii="Times New Roman"/>
          <w:b/>
          <w:i w:val="false"/>
          <w:color w:val="000000"/>
        </w:rPr>
        <w:t>
(код 1502102, индекс КП-002, периодичность квартальная)</w:t>
      </w:r>
    </w:p>
    <w:bookmarkEnd w:id="91"/>
    <w:bookmarkStart w:name="z15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промышленных предприятий» (код 1502102, индекс КП-002, периодичность квартальная)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исследования тенденции развития хозяйственной деятельности промышленных предприятий» (код 1502102, индекс КП-002,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Следующее определение применяется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списочная численность работников - численность лиц, принятых по трудовому договору, независимо от срока его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 Так как ответы не основаны на точных данных, то представляются в более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«увеличение-уменьшение», «улучшение-ухудшение», «без изменения».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». Ответ представляется на каждый вопрос.</w:t>
      </w:r>
    </w:p>
    <w:bookmarkEnd w:id="92"/>
    <w:bookmarkStart w:name="z15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93"/>
        <w:gridCol w:w="1613"/>
        <w:gridCol w:w="3793"/>
        <w:gridCol w:w="2195"/>
        <w:gridCol w:w="181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тамызда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44"/>
              <w:gridCol w:w="788"/>
              <w:gridCol w:w="788"/>
              <w:gridCol w:w="788"/>
              <w:gridCol w:w="942"/>
              <w:gridCol w:w="3110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 (нужное обвести)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6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31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тапсырмау, уақтылы тапсырмау және дәйексіз деректерді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«Әкімшілік құқық бұзушылық туралы» Қазақстан Республикасы Кодексінің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381-бабында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статистических данных в соответствующие органы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 административных правонарушениях».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1502102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Компьютерлік қызметтер және оған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 көрсететін кәсіпорындардың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даму үрдісін зерттеу сауалнамасы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исследования тенденции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компьютерные услуги и связанные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КҚК - 002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9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  <w:gridCol w:w="933"/>
              <w:gridCol w:w="933"/>
              <w:gridCol w:w="93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62-63 – кодтарына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қызмет түрі бар заңды тұлғалар және (немесе) олардың 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бөлімшелері ұсынады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согласно кодам Общего классификатора видов экономической деятельности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62-63.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ағымдағы тоқсанның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33"/>
            </w:tblGrid>
            <w:tr>
              <w:trPr>
                <w:trHeight w:val="450" w:hRule="atLeast"/>
              </w:trPr>
              <w:tc>
                <w:tcPr>
                  <w:tcW w:w="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Сауалнамаға Сізден өз кәсіпорыныңыздағы қаржы-шаруашылық</w:t>
      </w:r>
      <w:r>
        <w:br/>
      </w:r>
      <w:r>
        <w:rPr>
          <w:rFonts w:ascii="Times New Roman"/>
          <w:b/>
          <w:i w:val="false"/>
          <w:color w:val="000000"/>
        </w:rPr>
        <w:t>
қызметіндегі ағымдағы және күтілетін өзгерістерге баға</w:t>
      </w:r>
      <w:r>
        <w:br/>
      </w:r>
      <w:r>
        <w:rPr>
          <w:rFonts w:ascii="Times New Roman"/>
          <w:b/>
          <w:i w:val="false"/>
          <w:color w:val="000000"/>
        </w:rPr>
        <w:t>
қоюыңызды сұраймыз.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көрсетуіңізді өтінеміз (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(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16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Сіз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1"/>
        <w:gridCol w:w="2529"/>
        <w:gridCol w:w="1252"/>
        <w:gridCol w:w="1253"/>
        <w:gridCol w:w="1317"/>
        <w:gridCol w:w="1249"/>
        <w:gridCol w:w="1270"/>
        <w:gridCol w:w="2229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Кәсіпорындағы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Орындалған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(жұмыс)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3.2 кредит-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4.2 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оборудование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4.3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человеческие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Компьютерлік қызметке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спрос на компьютерные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6.2 міндет-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нда 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рі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арай </w:t>
      </w:r>
      <w:r>
        <w:rPr>
          <w:rFonts w:ascii="Times New Roman"/>
          <w:b/>
          <w:i w:val="false"/>
          <w:color w:val="000000"/>
          <w:sz w:val="28"/>
        </w:rPr>
        <w:t>құ</w:t>
      </w:r>
      <w:r>
        <w:rPr>
          <w:rFonts w:ascii="Times New Roman"/>
          <w:b/>
          <w:i w:val="false"/>
          <w:color w:val="000000"/>
          <w:sz w:val="28"/>
        </w:rPr>
        <w:t>былыс болма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ан жа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дайда толтырылмайды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здесь и далее в случае отсутствия явления – не заполняется</w:t>
      </w:r>
    </w:p>
    <w:bookmarkStart w:name="z16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Сіз өз кәсіпорыныңыздың негізгі қызмет түрі құнының өзгеруін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изменение стоимости основного вида услуг Вашего предприятия?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3"/>
        <w:gridCol w:w="1322"/>
        <w:gridCol w:w="1322"/>
        <w:gridCol w:w="1406"/>
        <w:gridCol w:w="1403"/>
        <w:gridCol w:w="2014"/>
      </w:tblGrid>
      <w:tr>
        <w:trPr>
          <w:trHeight w:val="315" w:hRule="atLeast"/>
        </w:trPr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Жоғарылауы, қарқынмен: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Повышение, темпами: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бұрың-ғы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Сіздің кәсіпорыныңыздың қызметі көлемінің өсуін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 ограничивают увеличение объемов услуг Вашего предприятия?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2"/>
        <w:gridCol w:w="2495"/>
        <w:gridCol w:w="691"/>
        <w:gridCol w:w="2980"/>
        <w:gridCol w:w="3214"/>
        <w:gridCol w:w="968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Қажетті жабдықтардың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необходимого оборудования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Нарықтық бәсеке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тарапынан: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конкуренция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предприятий: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отандық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средств: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8.1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собственных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шетелдік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8.2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заемных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Салық және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Қызмет көрсету нарығының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рынка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Тұтынушының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потребителей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Білікті жұмысшылардың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Негізгі құралдардың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Изношенность основных средств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Инвестициялардың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инвестиций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Сіз өз кәсіпорыныңыздың бар ресурстар көлемін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существующие ресурсы на Вашем предприятии?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5"/>
        <w:gridCol w:w="4346"/>
        <w:gridCol w:w="5229"/>
      </w:tblGrid>
      <w:tr>
        <w:trPr>
          <w:trHeight w:val="255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Молынан 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чем достаточно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</w:t>
            </w:r>
          </w:p>
        </w:tc>
      </w:tr>
      <w:tr>
        <w:trPr>
          <w:trHeight w:val="315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Сіз келесі тоқсанда инвестицияларды жүзеге асыруды жоспарлайсыз ба? Егер жасайтын болсаңыз, онда қандай инвестицияларды жүзеге асыруды жоспарлайсыз?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Собираетесь ли Вы осуществлять инвестиции в следующем квартале? Если да, то какие инвестиции собираетесь осуществить?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0"/>
        <w:gridCol w:w="677"/>
        <w:gridCol w:w="6512"/>
        <w:gridCol w:w="761"/>
      </w:tblGrid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Ескі жабдықтарды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старого оборудования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Жаңа қызмет түрлерін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во внедрение новых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Жаңа технологияларды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во внедрение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 ету рационализациясына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рационализацию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материально-технического обеспечения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Персоналдың бiлiктiлiгiн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жоғарылатудағы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Бар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рационалдаудағы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рационализацию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услуг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Сіздің инвестицияларды жүзеге асыру мүмкіндігіңізді,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факторы, при этом, ограничивают Ваши возможности осуществлять инвестиции?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3"/>
        <w:gridCol w:w="3857"/>
        <w:gridCol w:w="568"/>
        <w:gridCol w:w="4846"/>
        <w:gridCol w:w="806"/>
      </w:tblGrid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Инвестициялық жоба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құнының жоғарлығы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көздерінің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пайданың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 прибыли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Білікті персоналдың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квалифицированного персонала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кредит алудағы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қиындықтар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трудности в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Жалпы экономикалық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саяси тұрақсыздық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экономическая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нестабильность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 коммерциялық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кредиттің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 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коммерческого кредита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Техникалық факторлар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факторы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Инвестициялық жобаны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мерзімінің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Длительные сроки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Сіз өз сала нарығыңызда кәсіпорыныңыз, көрсететін қызметтердің бәсеке деңгейін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конкуренции услуг своего предприятия на рынках своей отрасли?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6"/>
        <w:gridCol w:w="1371"/>
        <w:gridCol w:w="1690"/>
        <w:gridCol w:w="1287"/>
        <w:gridCol w:w="1690"/>
        <w:gridCol w:w="2476"/>
      </w:tblGrid>
      <w:tr>
        <w:trPr>
          <w:trHeight w:val="27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Умеренный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Слабый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Ешқандай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Никакой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 оценить</w:t>
            </w:r>
          </w:p>
        </w:tc>
      </w:tr>
      <w:tr>
        <w:trPr>
          <w:trHeight w:val="315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Қазақстандық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казахстанских предприятий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Жақын шетел кәсіпорындары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предприятий ближнего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зарубежья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Алыс шетел кәсіпорындары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предприятий дальнего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зарубежья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Сіздің сала нарықтарында кәсіпорыныңыз көрсететін қызметтердің бәсекесін қандай факторлар күшейтеді?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 усиливают конкуренцию услуг Вашего предприятия на рынках отрасли?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9"/>
        <w:gridCol w:w="677"/>
        <w:gridCol w:w="6490"/>
        <w:gridCol w:w="844"/>
      </w:tblGrid>
      <w:tr>
        <w:trPr>
          <w:trHeight w:val="315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Ішкі сұраныстың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қабілетінің қысқаруы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платежеспособного спроса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Өткізу нарықтарына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кәсіпорындардың кіруі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Проникновение на рынки сбыта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Бәсекелік кәсіпорындардың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қызметтерін еркін жарнамалау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предприятий-конкурентов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 рекламировать свои услуги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Жаңа технологиялардың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болуы салдарынан қызметтің өзіндік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құнының төмендеуі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себестоимости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появления новых технологий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Қазақстандық бәсекелестердің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бағасын ұстауы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Сдерживание цен казахстанскими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конкурентами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9. Сіз бәсеке қабілеттілігін арттыруға қандай шаралар қолданасыз?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меры Вы предпринимаете для повышения конкурентоспособности?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5"/>
        <w:gridCol w:w="599"/>
        <w:gridCol w:w="6122"/>
        <w:gridCol w:w="704"/>
      </w:tblGrid>
      <w:tr>
        <w:trPr>
          <w:trHeight w:val="315" w:hRule="atLeast"/>
        </w:trPr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Тұтынушылардың сұраныстарын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запросов потребителей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Персоналдың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персонала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Шығындарды азайту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издержек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Жабдықтарды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оборудования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Жарнамалық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 компания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Менеджментті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менеджмента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Бәсекелестерді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конкурентов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Қосымша қызмет түрлеріне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лицензия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дополнительные виды деятельности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Қызметтердің сапасын жоғарылату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услуг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Жаңа технологияларды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Жаңа қызмет түрлерін ойлап табу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видов услуг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10. Сіз өз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экономическую ситуацию на Вашем предприятии?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1539"/>
        <w:gridCol w:w="1125"/>
        <w:gridCol w:w="1321"/>
        <w:gridCol w:w="1539"/>
        <w:gridCol w:w="1539"/>
        <w:gridCol w:w="1728"/>
        <w:gridCol w:w="2098"/>
        <w:gridCol w:w="1730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текущим</w:t>
            </w:r>
          </w:p>
        </w:tc>
      </w:tr>
      <w:tr>
        <w:trPr>
          <w:trHeight w:val="27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   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</w:rPr>
        <w:t>мұнда және әрі қарай зерттеу кезіндегі жағдай көрсетіледі</w:t>
      </w:r>
      <w:r>
        <w:br/>
      </w:r>
      <w:r>
        <w:rPr>
          <w:rFonts w:ascii="Times New Roman"/>
          <w:b/>
          <w:i w:val="false"/>
          <w:color w:val="000000"/>
        </w:rPr>
        <w:t>
здесь и далее указывается ситуация на момент обследования</w:t>
      </w:r>
    </w:p>
    <w:bookmarkStart w:name="z17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11. Сіздің кәсіпорыныңызда маркетингтік зерттеулер жүргізіледі ме? Егер жүргізілсе, онда қалай?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Проводятся ли на Вашем предприятии маркетинговые исследования? И если проводятся, то как?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3"/>
        <w:gridCol w:w="8446"/>
        <w:gridCol w:w="771"/>
      </w:tblGrid>
      <w:tr>
        <w:trPr>
          <w:trHeight w:val="30" w:hRule="atLeast"/>
        </w:trPr>
        <w:tc>
          <w:tcPr>
            <w:tcW w:w="3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Жүйелі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</w:p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Ауық-ауық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Эпизодически</w:t>
            </w:r>
          </w:p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Жүргізілмейді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проводятся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почтаның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Орындаушының тегі, аты-жөні,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исполнителя 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17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06"/>
    <w:bookmarkStart w:name="z17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«Анкета исследования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хозяйственной деятельности предприятий,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компьютерные услуги и связанные с ними услуги»</w:t>
      </w:r>
      <w:r>
        <w:br/>
      </w:r>
      <w:r>
        <w:rPr>
          <w:rFonts w:ascii="Times New Roman"/>
          <w:b/>
          <w:i w:val="false"/>
          <w:color w:val="000000"/>
        </w:rPr>
        <w:t>
(код 1512102, индекс ККУ-001, периодичность квартальная)</w:t>
      </w:r>
    </w:p>
    <w:bookmarkEnd w:id="107"/>
    <w:bookmarkStart w:name="z17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предприятий, оказывающих компьютерные услуги и связанные с ними услуги» (код 1512102, индекс ККУ-001, периодичность квартальная)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исследования тенденции развития хозяйственной деятельности предприятий, оказывающих компьютерные услуги и связанные с ними услуги» (код 1512102, индекс ККУ-001,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 Так как ответы не основаны на точных данных, то представляются в более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«увеличение-уменьшение», «улучшение-ухудшение», «без изменения».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». Ответ представляется на каждый вопрос.</w:t>
      </w:r>
    </w:p>
    <w:bookmarkEnd w:id="108"/>
    <w:bookmarkStart w:name="z17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93"/>
        <w:gridCol w:w="1613"/>
        <w:gridCol w:w="3793"/>
        <w:gridCol w:w="2195"/>
        <w:gridCol w:w="181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тамызда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44"/>
              <w:gridCol w:w="788"/>
              <w:gridCol w:w="788"/>
              <w:gridCol w:w="788"/>
              <w:gridCol w:w="942"/>
              <w:gridCol w:w="3110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 (нужное обвести)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6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31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тапсырмау, уақтылы тапсырмау және дәйексіз деректерді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«Әкімшілік құқық бұзушылық туралы» Қазақстан Республикасы Кодексінің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381-бабында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статистических данных в соответствующие органы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 административных правонарушениях».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1522102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Туристік ұйымдардың шаруашылық қызметінің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үрдісін зерттеу сауалнамасы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исследования тенденции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туристских организаций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ТКК - 001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КТУ - 001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9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  <w:gridCol w:w="933"/>
              <w:gridCol w:w="933"/>
              <w:gridCol w:w="93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79.11-79.12 – кодтарына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 негізгі қызмет түрі бар заңды тұлғалар және (немесе)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согласно кодам Общего классификатора видов экономической деятельности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79.11-79.12.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ағымдағы тоқсанның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33"/>
            </w:tblGrid>
            <w:tr>
              <w:trPr>
                <w:trHeight w:val="450" w:hRule="atLeast"/>
              </w:trPr>
              <w:tc>
                <w:tcPr>
                  <w:tcW w:w="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Сауалнамаға Сізден өз кәсіпорыныңыздағы қаржы-шаруашылық</w:t>
      </w:r>
      <w:r>
        <w:br/>
      </w:r>
      <w:r>
        <w:rPr>
          <w:rFonts w:ascii="Times New Roman"/>
          <w:b/>
          <w:i w:val="false"/>
          <w:color w:val="000000"/>
        </w:rPr>
        <w:t>
қызметіндегі ағымдағы және күтілетін өзгерістерге баға</w:t>
      </w:r>
      <w:r>
        <w:br/>
      </w:r>
      <w:r>
        <w:rPr>
          <w:rFonts w:ascii="Times New Roman"/>
          <w:b/>
          <w:i w:val="false"/>
          <w:color w:val="000000"/>
        </w:rPr>
        <w:t>
қоюыңызды сұраймыз.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8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Сіз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3"/>
        <w:gridCol w:w="3738"/>
        <w:gridCol w:w="1108"/>
        <w:gridCol w:w="1302"/>
        <w:gridCol w:w="1109"/>
        <w:gridCol w:w="1104"/>
        <w:gridCol w:w="1660"/>
        <w:gridCol w:w="1576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Көрсетілген қызметтер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оказанных услуг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Жолдамалардың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путевок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Ұйымдағы жұмыс істейтіндер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в организации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Ұйым қызметтеріне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услуги организации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Көрсетілетін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предоставляемых услуг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Туристер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туристов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кіретін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въездной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стран СНГ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әлемнің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стран мира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шығатын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выездной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2.1.ТМД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страны СНГ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 әлемнің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другие страны мира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ішкі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туризм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ТМД –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уелсіз мемлекеттер достасты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– Содружество независимых государств</w:t>
      </w:r>
    </w:p>
    <w:bookmarkStart w:name="z18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Сіздің кәсіпорыныңыздың қалыпты жұмыс істеуіне қандай факторлар кедергі жасайды?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 препятствуют нормальной работе Вашего предприятия?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0"/>
        <w:gridCol w:w="677"/>
        <w:gridCol w:w="6739"/>
        <w:gridCol w:w="554"/>
      </w:tblGrid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қою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Визаны рәсімдеу кезіндегі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пошлины при оформлении виз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Меншікті қаржы ресурстарының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 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ресурсов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Ішкі нарықтағы бәсекенің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Возросшая конкуренция на 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Басқа туристік ұйымдармен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есептесудің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жүргізілмеуі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Несвоевременность расчетов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туристскими организациями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Сатып алушы сұранысының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покупательского спроса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Арнайы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орындарының 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(санаторийлер, емдеуі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медреселер,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санаторийлер-профилакториялар,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 мен демалу базалары)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размещения (санатории,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пансионаты с лечением,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санатории-профилактории, дома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отдыха)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Салық және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Туристер туризмнің қай түріне артықшылық береді және неге?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Какому виду туризма туристы отдают предпочтение и почему?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7"/>
        <w:gridCol w:w="953"/>
        <w:gridCol w:w="6783"/>
        <w:gridCol w:w="627"/>
      </w:tblGrid>
      <w:tr>
        <w:trPr>
          <w:trHeight w:val="31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 түрі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виду туризма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Себептер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причине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анағұрлым дамыған туристік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развитой туристской инфраструктуры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ТМД мемлекеттерінен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стран СНГ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туристерге қызмет көрсетудің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лучшего качества обслуживания туристов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әлемнің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стран мира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жолдамалардың анағұрлым тиімді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выгодной стоимости путевок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арнайы орналастыру орындары түрінің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большого выбора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размещения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ТМД мемлекеттеріне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страны СНГ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көліктің барлық түрлеріне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жолаушыларды тасымалдау бағалары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тарифтерінің өзгеруі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цен и тарифов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на все виды транспорта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әлемнің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другие страны мира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Ішкі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туризм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Сіз өз сала нарығыңызда кәсіпорыныңыз, көрсететін қызметтердің бәсеке деңгейін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конкуренции услуг своего предприятия на рынках своей отрасли?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7"/>
        <w:gridCol w:w="1317"/>
        <w:gridCol w:w="1317"/>
        <w:gridCol w:w="1191"/>
        <w:gridCol w:w="1275"/>
        <w:gridCol w:w="2433"/>
      </w:tblGrid>
      <w:tr>
        <w:trPr>
          <w:trHeight w:val="270" w:hRule="atLeast"/>
        </w:trPr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Слабый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Ешқан-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Никакой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 оценить</w:t>
            </w:r>
          </w:p>
        </w:tc>
      </w:tr>
      <w:tr>
        <w:trPr>
          <w:trHeight w:val="315" w:hRule="atLeast"/>
        </w:trPr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Қазақстандық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казахстанских предприятий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Сіз өз сала нарығыңызда кәсіпорыныңыз көрсететін қызметтердің бәсекесін қандай факторлар күшейтеді?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 усиливают конкуренцию услуг Вашего предприятия на рынках своей отрасли?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1"/>
        <w:gridCol w:w="677"/>
        <w:gridCol w:w="6178"/>
        <w:gridCol w:w="554"/>
      </w:tblGrid>
      <w:tr>
        <w:trPr>
          <w:trHeight w:val="315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Төлемге қабілетті сұраныстың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қысқаруы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платежеспособного спроса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Қызметтер нарығына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туристік ұйымдардың кіруі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Проникновение на рынки услуг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организаций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Бәсекелес кәсіпорындардың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қызметтерін еркін жарнамалау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предприятий-конкурентов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 рекламировать свои услуги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Қазақстандық бәсекелестердің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бағаны ұстауы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Сдерживание цен казахстанскими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конкурентами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Бәсекені арттыруға Сіз қандай шаралар қолданасыз?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меры Вы предпринимаете для повышения конкурентоспособности?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7"/>
        <w:gridCol w:w="470"/>
        <w:gridCol w:w="6729"/>
        <w:gridCol w:w="534"/>
      </w:tblGrid>
      <w:tr>
        <w:trPr>
          <w:trHeight w:val="315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Тұтынушылардың сұраныстарын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запросов потребителей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Туристік қызметтер саласын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сферы туристских услуг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Шығындарды азайту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издержек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Қызметкерлердің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персонала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Жарнамалық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 компания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Менеджментті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менеджмента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Бәсекелестерді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конкурентов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Қосымша қызмет түрлеріне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лицензия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деятельности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Қызметтердің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услуг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Сіз өз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экономическую ситуацию на Вашем предприятии?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716"/>
        <w:gridCol w:w="1113"/>
        <w:gridCol w:w="1307"/>
        <w:gridCol w:w="1522"/>
        <w:gridCol w:w="1307"/>
        <w:gridCol w:w="1517"/>
        <w:gridCol w:w="1517"/>
        <w:gridCol w:w="2634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текущим</w:t>
            </w:r>
          </w:p>
        </w:tc>
      </w:tr>
      <w:tr>
        <w:trPr>
          <w:trHeight w:val="27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нда 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рі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арай зерттеу с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тіндегі жа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дай 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ситуация на момент обследования</w:t>
      </w:r>
    </w:p>
    <w:bookmarkStart w:name="z18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Сіздің кәсіпорыныңызда маркетингтік зерттеулер жүргізіледі ме? Егер жүргізілсе, онда қалай?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Проводятся ли на Вашем предприятии маркетинговые исследования? И если проводятся, то как?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0"/>
        <w:gridCol w:w="8435"/>
        <w:gridCol w:w="805"/>
      </w:tblGrid>
      <w:tr>
        <w:trPr>
          <w:trHeight w:val="30" w:hRule="atLeast"/>
        </w:trPr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Жүйелі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Сыртқы кеңес берушілерді қатыстыру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Ауық-ауық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Эпизодически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Жүргізілмейді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проводятся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почтаның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Орындаушының тегі, аты-жөні,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исполнителя 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18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19"/>
    <w:bookmarkStart w:name="z19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«Анкета исследования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хозяйственной деятельности туристских организаций»</w:t>
      </w:r>
      <w:r>
        <w:br/>
      </w:r>
      <w:r>
        <w:rPr>
          <w:rFonts w:ascii="Times New Roman"/>
          <w:b/>
          <w:i w:val="false"/>
          <w:color w:val="000000"/>
        </w:rPr>
        <w:t>
(код 1522102, индекс КТУ-001, периодичность квартальная)</w:t>
      </w:r>
    </w:p>
    <w:bookmarkEnd w:id="120"/>
    <w:bookmarkStart w:name="z19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туристских организаций» (код 1522102, индекс КТУ-001, периодичность квартальная)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исследования тенденции развития хозяйственной деятельности туристских организаций» (код 1522102, индекс КТУ-001,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 Так как ответы не основаны на точных данных, то представляются в более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«увеличение-уменьшение», «улучшение-ухудшение», «без изменения».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». Ответ представляется на каждый вопрос.</w:t>
      </w:r>
    </w:p>
    <w:bookmarkEnd w:id="121"/>
    <w:bookmarkStart w:name="z19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93"/>
        <w:gridCol w:w="1613"/>
        <w:gridCol w:w="3793"/>
        <w:gridCol w:w="2195"/>
        <w:gridCol w:w="181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тамызда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44"/>
              <w:gridCol w:w="788"/>
              <w:gridCol w:w="788"/>
              <w:gridCol w:w="788"/>
              <w:gridCol w:w="942"/>
              <w:gridCol w:w="3110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 (нужное обвести)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6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31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тапсырмау, уақтылы тапсырмау және дәйексіз деректерді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«Әкімшілік құқық бұзушылық туралы» Қазақстан Республикасы Кодексінің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381-бабында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статистических данных в соответствующие органы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 административных правонарушениях».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1532102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кәсіпорындарының шаруашылық қызметінің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үрдісін зерттеу сауалнамасы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исследования тенденции развития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предприятий транспорта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ККК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9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  <w:gridCol w:w="933"/>
              <w:gridCol w:w="933"/>
              <w:gridCol w:w="93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49 - 51 – кодтарына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қызмет түрі бар заңды тұлғалар және (немесе) олардың 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согласно кодам Общего классификатора видов экономической деятельности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49 - 51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ағымдағы тоқсанның соңғы айының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33"/>
            </w:tblGrid>
            <w:tr>
              <w:trPr>
                <w:trHeight w:val="450" w:hRule="atLeast"/>
              </w:trPr>
              <w:tc>
                <w:tcPr>
                  <w:tcW w:w="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Сауалнамаға Сізден өз кәсіпорыныңыздағы қаржы – шаруашылық</w:t>
      </w:r>
      <w:r>
        <w:br/>
      </w:r>
      <w:r>
        <w:rPr>
          <w:rFonts w:ascii="Times New Roman"/>
          <w:b/>
          <w:i w:val="false"/>
          <w:color w:val="000000"/>
        </w:rPr>
        <w:t>
қызметіндегі ағымдағы және күтілетін өзгерістерге баға</w:t>
      </w:r>
      <w:r>
        <w:br/>
      </w:r>
      <w:r>
        <w:rPr>
          <w:rFonts w:ascii="Times New Roman"/>
          <w:b/>
          <w:i w:val="false"/>
          <w:color w:val="000000"/>
        </w:rPr>
        <w:t>
қоюыңызды сұраймыз.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9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Сіз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6"/>
        <w:gridCol w:w="3273"/>
        <w:gridCol w:w="1138"/>
        <w:gridCol w:w="1308"/>
        <w:gridCol w:w="1180"/>
        <w:gridCol w:w="1114"/>
        <w:gridCol w:w="1262"/>
        <w:gridCol w:w="1749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Кәсіпорындағы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на предприятии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Барлық бағыт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жүк тасымалдау көлемі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перевозок грузов по всем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сообщений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Барлық бағыт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жолаушы 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перевозок пассажиров по всем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сообщений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Жүк айналымы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грузооборота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Жолаушы айналымы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пассажирооборота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основной капитал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жабдықтарға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оборудование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Кәсіпорынның өнімдеріне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спрос на 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міндеттемелер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обязательствам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Қызметкерлердiң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қарызы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оплате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нда 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рі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арай </w:t>
      </w:r>
      <w:r>
        <w:rPr>
          <w:rFonts w:ascii="Times New Roman"/>
          <w:b/>
          <w:i w:val="false"/>
          <w:color w:val="000000"/>
          <w:sz w:val="28"/>
        </w:rPr>
        <w:t>құ</w:t>
      </w:r>
      <w:r>
        <w:rPr>
          <w:rFonts w:ascii="Times New Roman"/>
          <w:b/>
          <w:i w:val="false"/>
          <w:color w:val="000000"/>
          <w:sz w:val="28"/>
        </w:rPr>
        <w:t>былыс болма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ан жа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дайда толтырылмайды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здесь и далее в случае отсутствия явления – не заполняется</w:t>
      </w:r>
    </w:p>
    <w:bookmarkStart w:name="z19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Сіз өз кәсіпорыныңыздың негізгі қызмет құнының өзгеруін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изменение стоимости основного вида услуг Вашего предприятия?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2"/>
        <w:gridCol w:w="3924"/>
        <w:gridCol w:w="1340"/>
        <w:gridCol w:w="1340"/>
        <w:gridCol w:w="1426"/>
        <w:gridCol w:w="1913"/>
        <w:gridCol w:w="1785"/>
      </w:tblGrid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Жоғарылауы, қарқынмен: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Повышение, темпами: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тасымал-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 текущим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тасымал-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 текущим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Материалдық-техникалық база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Материально-техническая база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9"/>
        <w:gridCol w:w="2254"/>
        <w:gridCol w:w="2018"/>
        <w:gridCol w:w="3059"/>
      </w:tblGrid>
      <w:tr>
        <w:trPr>
          <w:trHeight w:val="315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</w:t>
            </w:r>
          </w:p>
        </w:tc>
      </w:tr>
      <w:tr>
        <w:trPr>
          <w:trHeight w:val="315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Көліктік құралдар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Көмекші құрал-жабдықтар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Вспомогательное оборудование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Жанар-жағар материалдары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Горюче-смазочные материалы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Сіздің кәсіпорыныңыздың қызметі көлемінің өсуін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 ограничивают увеличение объемов услуг Вашего предприятия?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0"/>
        <w:gridCol w:w="2479"/>
        <w:gridCol w:w="687"/>
        <w:gridCol w:w="2877"/>
        <w:gridCol w:w="3657"/>
        <w:gridCol w:w="730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Көлік құралдарының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транспортных средств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Нарықтық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тарапынан: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конкуренция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осы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Көмекші құралдардың,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бөліктердің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вспомогательного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запчастей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средств: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Салық және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кредиттер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 заемных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Тапсырыс берушілердің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Неплатежеспособность заказчиков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Білікті жұмысшылардың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квалифицированных работников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базаның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Изношенность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 базы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Зерттеу кезінде, Сіздің инвестицияларды жүзеге асыру мүмкіндігіңізді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факторы, на момент обследования, ограничивают Ваши возможности осуществлять инвестиции?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7"/>
        <w:gridCol w:w="4039"/>
        <w:gridCol w:w="872"/>
        <w:gridCol w:w="6047"/>
        <w:gridCol w:w="685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Жалпы экономикалық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саяси тұрақсыздық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экономическая и политическая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көздерінің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вания: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пайда мен меншік қаражаттарының жеткіліксіздігі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прибыли и собственных средств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Инвестициялық жобаны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асыру мерзімінің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Длительные сроки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 алудағы қиындықтар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трудности в получении кредита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Инвестициялық жоба құнының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стоимость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Мемлекеттік инвестициялардың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шектелуі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Ограниченность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Коммерциялық несиенің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 процент коммерческого кредита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Егер кәсіпорында ағымдағы тоқсанда жұмыстан босатылғандар болса, онда босатылған қызметкерлердің үлесі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на предприятии было высвобождение в текущем квартале, то какова доля высвобожденных работников?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8"/>
        <w:gridCol w:w="2409"/>
        <w:gridCol w:w="1863"/>
        <w:gridCol w:w="3208"/>
        <w:gridCol w:w="3672"/>
      </w:tblGrid>
      <w:tr>
        <w:trPr>
          <w:trHeight w:val="165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явления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Тізімдік санынан пайызбен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списочной численности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5%-дан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5%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6-10%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11-30%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11-30%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30%-дан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30%</w:t>
            </w:r>
          </w:p>
        </w:tc>
      </w:tr>
      <w:tr>
        <w:trPr>
          <w:trHeight w:val="315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Сіз өз cала нарығыңызда кәсіпорыныңыздың, көрсететін қызметтерінің бәсеке деңгейін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конкуренции услуг своего предприятия на рынках своей отрасли?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8"/>
        <w:gridCol w:w="1275"/>
        <w:gridCol w:w="1275"/>
        <w:gridCol w:w="1275"/>
        <w:gridCol w:w="1275"/>
        <w:gridCol w:w="2392"/>
      </w:tblGrid>
      <w:tr>
        <w:trPr>
          <w:trHeight w:val="270" w:hRule="atLeast"/>
        </w:trPr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Слабый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Ешқан-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Никакой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оценить</w:t>
            </w:r>
          </w:p>
        </w:tc>
      </w:tr>
      <w:tr>
        <w:trPr>
          <w:trHeight w:val="315" w:hRule="atLeast"/>
        </w:trPr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Көліктің осы түрі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 тарапынан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 предприятий данного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Көліктің басқа түрі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 тарапынан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 предприятий других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Сала нарықтарында Сіздің кәсіпорыныңыз көрсететін қызметтердің бәсекесін қандай факторлар күшейтеді?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 усиливают конкуренцию услуг Вашего предприятия на рынках отрасли?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4"/>
        <w:gridCol w:w="640"/>
        <w:gridCol w:w="6331"/>
        <w:gridCol w:w="815"/>
      </w:tblGrid>
      <w:tr>
        <w:trPr>
          <w:trHeight w:val="315" w:hRule="atLeast"/>
        </w:trPr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Ішкі төлемге қабілетті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сұраныстың қысқаруы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платежеспособного спроса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агенттігінің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 Үкіметінің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Агентства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Бәсекелес ұйымдардың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қызметтерін еркін жарнамалау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предприятий-конкурентов свободно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рекламировать свои услуги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Сауда-делдалдық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торгово-посреднических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Өткізу нарықтарына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кәсіпорындардың кіруі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Проникновение на рынки сбыта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предприятий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9. Сіз өз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экономическую ситуацию на Вашем предприятии?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530"/>
        <w:gridCol w:w="1118"/>
        <w:gridCol w:w="1313"/>
        <w:gridCol w:w="1529"/>
        <w:gridCol w:w="1529"/>
        <w:gridCol w:w="1308"/>
        <w:gridCol w:w="2388"/>
        <w:gridCol w:w="1892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текущим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қанаға-ттанар-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</w:rPr>
        <w:t>мұнда және әрі қарай зерттеу кезіндегі жағдай көрсетіледі</w:t>
      </w:r>
      <w:r>
        <w:br/>
      </w:r>
      <w:r>
        <w:rPr>
          <w:rFonts w:ascii="Times New Roman"/>
          <w:b/>
          <w:i w:val="false"/>
          <w:color w:val="000000"/>
        </w:rPr>
        <w:t>
здесь и далее указывается ситуация на момент обследования</w:t>
      </w:r>
    </w:p>
    <w:bookmarkStart w:name="z20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10. Сіз өз кәсіпорыныңыздың іскерлік белсенділігін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деловую активность Вашего предприятия?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157"/>
        <w:gridCol w:w="2157"/>
        <w:gridCol w:w="2154"/>
        <w:gridCol w:w="2154"/>
        <w:gridCol w:w="31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 сравнению с текущим</w:t>
            </w:r>
          </w:p>
        </w:tc>
      </w:tr>
      <w:tr>
        <w:trPr>
          <w:trHeight w:val="31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почтаның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Орындаушының тегі, аты-жөні,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исполнителя 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20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34"/>
    <w:bookmarkStart w:name="z20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«Анкета исследования тенденции развития хозяйственной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 предприятий транспорта»</w:t>
      </w:r>
      <w:r>
        <w:br/>
      </w:r>
      <w:r>
        <w:rPr>
          <w:rFonts w:ascii="Times New Roman"/>
          <w:b/>
          <w:i w:val="false"/>
          <w:color w:val="000000"/>
        </w:rPr>
        <w:t>
(код 1532102, индекс КТР-1, периодичность квартальная)</w:t>
      </w:r>
    </w:p>
    <w:bookmarkEnd w:id="135"/>
    <w:bookmarkStart w:name="z21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предприятий транспорта» (код 1532102, индекс КТР-1, периодичность квартальная)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исследования тенденции развития хозяйственной деятельности предприятий транспорта» (код 1532102, индекс КТР-1,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Следующее определение применяется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списочная численность работников - численность лиц, принятых по трудовому договору, независимо от срока его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 Так как ответы не основаны на точных данных, то представляются в более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«увеличение-уменьшение», «улучшение-ухудшение», «без изменения».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». Ответ представляется на каждый вопрос.</w:t>
      </w:r>
    </w:p>
    <w:bookmarkEnd w:id="136"/>
    <w:bookmarkStart w:name="z21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93"/>
        <w:gridCol w:w="1613"/>
        <w:gridCol w:w="3793"/>
        <w:gridCol w:w="2195"/>
        <w:gridCol w:w="181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тамызда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44"/>
              <w:gridCol w:w="788"/>
              <w:gridCol w:w="788"/>
              <w:gridCol w:w="788"/>
              <w:gridCol w:w="942"/>
              <w:gridCol w:w="3110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 (нужное обвести)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6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31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тапсырмау, уақтылы тапсырмау және дәйексіз деректерді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«Әкімшілік құқық бұзушылық туралы» Қазақстан Республикасы Кодексінің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381-бабында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статистических данных в соответствующие органы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 административных правонарушениях».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1542102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кәсіпорындарының шаруашылық қызметінің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үрдісін зерттеу сауалнамасы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исследования тенденции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торговых предприятий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 - 002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- 002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9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  <w:gridCol w:w="933"/>
              <w:gridCol w:w="933"/>
              <w:gridCol w:w="93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45.11, 45.19, 45.3, 45.4,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46, 47.1-47.9 – кодтарына сәйкес негізгі қызмет түрі бар заңды тұлғалар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согласно кодам Общего классификатора видов экономической деятельности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45.11, 45.19, 45.3, 45.4, 46, 47.1-47.9.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ағымдағы тоқсанның соңғы айының 30-ші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- 30 число последнего месяца текущего квартала.</w:t>
            </w:r>
          </w:p>
        </w:tc>
      </w:tr>
      <w:tr>
        <w:trPr>
          <w:trHeight w:val="6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33"/>
            </w:tblGrid>
            <w:tr>
              <w:trPr>
                <w:trHeight w:val="450" w:hRule="atLeast"/>
              </w:trPr>
              <w:tc>
                <w:tcPr>
                  <w:tcW w:w="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Сауалнамаға Сізден өз кәсіпорыныңыздағы қаржы-шаруашылық</w:t>
      </w:r>
      <w:r>
        <w:br/>
      </w:r>
      <w:r>
        <w:rPr>
          <w:rFonts w:ascii="Times New Roman"/>
          <w:b/>
          <w:i w:val="false"/>
          <w:color w:val="000000"/>
        </w:rPr>
        <w:t>
қызметіндегі ағымдағы және күтілетін өзгерістерге баға</w:t>
      </w:r>
      <w:r>
        <w:br/>
      </w:r>
      <w:r>
        <w:rPr>
          <w:rFonts w:ascii="Times New Roman"/>
          <w:b/>
          <w:i w:val="false"/>
          <w:color w:val="000000"/>
        </w:rPr>
        <w:t>
қоюыңызды сұраймыз.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көрсетуіңізді өтінеміз (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(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21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Cіp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0"/>
        <w:gridCol w:w="3143"/>
        <w:gridCol w:w="1107"/>
        <w:gridCol w:w="1276"/>
        <w:gridCol w:w="1150"/>
        <w:gridCol w:w="1086"/>
        <w:gridCol w:w="1233"/>
        <w:gridCol w:w="2075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Тауар айналымының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товарооборота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Тауарлардың негізгі топтары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орташа 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среднем по основным 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Кәсіпорында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на предприятии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 Тұтынушылар сұранысы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спрос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1.6 Тауарлық қорлардың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товарных запасов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1.7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обязательствам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1.8 Сауда үстеме бағасының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торговых надценок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1.9 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сеть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нүктелері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точки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сауда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площадь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1.10 Отандық және импорттық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тауарлардың тауар айналымы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көлеміндегі ара қатынасы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Соотношения в объеме товарооборота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и импортных товаров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Сіздің кәсіпорыныңыздың қалыпты жұмыс істеуіне қандай факторлар кедергі жасайды?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 препятствуют нормальной работе Вашего предприятия?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8"/>
        <w:gridCol w:w="639"/>
        <w:gridCol w:w="6126"/>
        <w:gridCol w:w="697"/>
      </w:tblGrid>
      <w:tr>
        <w:trPr>
          <w:trHeight w:val="31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нет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Кедендік баждары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таможенные пошлины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Меншікті қаржы ресурстарының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собственных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Ішкі нарықтағы бәсекелестіктің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Возросшая конкуренция на 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Жеткізушілермен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есептеспеу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Несвоевременность расчетов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поставщиками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Сатып алушы сұранысының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покупательского спроса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Тауарлардың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 ететін қоймалық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үй-жайдың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складских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сохранность товаров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Салық және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саяcаттың тұрақсыздығы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налоговой и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Сіз қандай тауарларды сатуды қалайсыз? себебін көрсетіңіз.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Какими товарами и по какой причине Вы предпочитаете торговать?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7"/>
        <w:gridCol w:w="639"/>
        <w:gridCol w:w="6127"/>
        <w:gridCol w:w="697"/>
      </w:tblGrid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торговле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Себептер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причине</w:t>
            </w:r>
          </w:p>
        </w:tc>
      </w:tr>
      <w:tr>
        <w:trPr>
          <w:trHeight w:val="150" w:hRule="atLeast"/>
        </w:trPr>
        <w:tc>
          <w:tcPr>
            <w:tcW w:w="5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Импорттық тауарлармен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Импортными товарами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сатып алудың ең тиімді 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выгодных условий закупки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олардың тез айналымдылығы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быстрой их оборачиваемости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сақталу мерзімінің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длительных сроков хранения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Отандық тауарлармен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 товарами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тауарлық түрінің жақсаруы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лучшего товарного вида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Сіз кәсіпорыныңыздағы 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экономическую ситуацию на Вашем предприятии?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530"/>
        <w:gridCol w:w="1118"/>
        <w:gridCol w:w="1723"/>
        <w:gridCol w:w="1529"/>
        <w:gridCol w:w="1529"/>
        <w:gridCol w:w="1308"/>
        <w:gridCol w:w="2323"/>
        <w:gridCol w:w="1547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 алдағы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следующем квартале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текущим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плохая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нда 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рі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арай зерттеу кезіндегі жа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дай 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здесь и далее указывается ситуация на момент обследования</w:t>
      </w:r>
    </w:p>
    <w:bookmarkStart w:name="z22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Сіздің кәсіпорыныңызда маркетингтік зерттеулер жүргізіледі ме? Егер жүргізілсе, онда қалай?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Проводятся ли на Вашем предприятии маркетинговые исследования? И если проводятся, то как?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5"/>
        <w:gridCol w:w="8828"/>
        <w:gridCol w:w="617"/>
      </w:tblGrid>
      <w:tr>
        <w:trPr>
          <w:trHeight w:val="30" w:hRule="atLeast"/>
        </w:trPr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Жүйелі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Ауық-ауық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Эпизодически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Тек қана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собственными силами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Көпшілігінде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 собственными силами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 Сыртқы кеңес берушілерді тарту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с привлечением внешних консультантов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Жүргізілмейді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проводятся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почтаның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Орындаушының тегі, аты-жөні,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исполнителя 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22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44"/>
    <w:bookmarkStart w:name="z22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«Анкета исследования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хозяйственной деятельности торговых предприятий»</w:t>
      </w:r>
      <w:r>
        <w:br/>
      </w:r>
      <w:r>
        <w:rPr>
          <w:rFonts w:ascii="Times New Roman"/>
          <w:b/>
          <w:i w:val="false"/>
          <w:color w:val="000000"/>
        </w:rPr>
        <w:t>
(код 1542102, индекс КТ-002, периодичность квартальная)</w:t>
      </w:r>
    </w:p>
    <w:bookmarkEnd w:id="145"/>
    <w:bookmarkStart w:name="z22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торговых предприятий» (код 1542102, индекс КТ-002, периодичность квартальная) (далее-Инструкция)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исследования тенденции развития хозяйственной деятельности торговых предприятий» (код 1542102, индекс КТ-002,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 Так как ответы не основаны на точных данных, то представляются в более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«увеличение-уменьшение», «улучшение-ухудшение», «без изменения».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». Ответ представляется на каждый вопрос.</w:t>
      </w:r>
    </w:p>
    <w:bookmarkEnd w:id="146"/>
    <w:bookmarkStart w:name="z23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93"/>
        <w:gridCol w:w="1613"/>
        <w:gridCol w:w="3793"/>
        <w:gridCol w:w="2195"/>
        <w:gridCol w:w="181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тамызда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44"/>
              <w:gridCol w:w="788"/>
              <w:gridCol w:w="788"/>
              <w:gridCol w:w="788"/>
              <w:gridCol w:w="942"/>
              <w:gridCol w:w="3110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 (нужное обвести)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6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31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тапсырмау, уақтылы тапсырмау және дәйексіз деректерді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«Әкімшілік құқық бұзушылық туралы» Қазақстан Республикасы Кодексінің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381-бабында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статистических данных в соответствующие органы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 административных правонарушениях».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1552102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кәсіпорындарының шаруашылық қызметінің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үрдісін зерттеу сауалнамасы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исследования тенденции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 деятельности торговых предприятий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 - 001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- 001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9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  <w:gridCol w:w="933"/>
              <w:gridCol w:w="933"/>
              <w:gridCol w:w="93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45.11, 45.19, 45.3, 45.4,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46, 47.1-47.9 – кодтарына сәйкес негізгі қызмет түрі бар заңды тұлғалар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согласно кодам Общего классификатора видов экономической деятельности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45.11, 45.19, 45.3, 45.4, 46, 47.1-47.9.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ағымдағы айдын 30-ші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- 30 число  текущего месяца.</w:t>
            </w:r>
          </w:p>
        </w:tc>
      </w:tr>
      <w:tr>
        <w:trPr>
          <w:trHeight w:val="6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33"/>
            </w:tblGrid>
            <w:tr>
              <w:trPr>
                <w:trHeight w:val="450" w:hRule="atLeast"/>
              </w:trPr>
              <w:tc>
                <w:tcPr>
                  <w:tcW w:w="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Сауалнамаға Сізден өз кәсіпорыныңыздағы қаржы-шаруашылық</w:t>
      </w:r>
      <w:r>
        <w:br/>
      </w:r>
      <w:r>
        <w:rPr>
          <w:rFonts w:ascii="Times New Roman"/>
          <w:b/>
          <w:i w:val="false"/>
          <w:color w:val="000000"/>
        </w:rPr>
        <w:t>
қызметіндегі ағымдағы және күтілетін өзгерістерге баға</w:t>
      </w:r>
      <w:r>
        <w:br/>
      </w:r>
      <w:r>
        <w:rPr>
          <w:rFonts w:ascii="Times New Roman"/>
          <w:b/>
          <w:i w:val="false"/>
          <w:color w:val="000000"/>
        </w:rPr>
        <w:t>
қоюыңызды сұраймыз.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көрсетуіңізді өтінеміз (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(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23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Сіз ез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8"/>
        <w:gridCol w:w="2712"/>
        <w:gridCol w:w="1108"/>
        <w:gridCol w:w="1280"/>
        <w:gridCol w:w="1130"/>
        <w:gridCol w:w="1127"/>
        <w:gridCol w:w="1093"/>
        <w:gridCol w:w="191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аймен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месяце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Таяудагы 2-3 айда*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ближайшие 2-3 месяца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өcyi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өcyi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Тауар айналымының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товарооборота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Тауарлардың негізгі топтары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орташа 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среднем по основным 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 Тауар қорларының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товарных запасов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 Кәсіпорын тауарларының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ассортименті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 товаров предприятия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1.6 Кәсіпорында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на предприятии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1.7 Тауар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жеке көтерме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фирмаларынан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частных оптовых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биржалар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биржи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жеке адамнан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частных лиц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басқа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закупки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*мұнда және әрі қарай таяудағы 2-3 айда күтілетіні</w:t>
      </w:r>
      <w:r>
        <w:br/>
      </w:r>
      <w:r>
        <w:rPr>
          <w:rFonts w:ascii="Times New Roman"/>
          <w:b/>
          <w:i w:val="false"/>
          <w:color w:val="000000"/>
        </w:rPr>
        <w:t>
туралы Сіздің пікіріңіз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здесь и далее указывается Ваше мнение по поводу ожидания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ближайшие 2-3 месяца</w:t>
      </w:r>
    </w:p>
    <w:bookmarkStart w:name="z23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Кәсіпорыныңыздағы қаржы-экономикалық жагдайды калай багалайсыз?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финансово-экономическую ситуацию на Вашем предприятии?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4"/>
        <w:gridCol w:w="2055"/>
        <w:gridCol w:w="2036"/>
        <w:gridCol w:w="2070"/>
        <w:gridCol w:w="2055"/>
        <w:gridCol w:w="2810"/>
      </w:tblGrid>
      <w:tr>
        <w:trPr>
          <w:trHeight w:val="15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аймен 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месяце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Таяудағы 2-3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ближайшие 2-3 месяца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өcyi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өcyі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изменений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почтаның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Орындаушының тегі, аты-жөні,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исполнителя 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23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51"/>
    <w:bookmarkStart w:name="z23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«Анкета исследования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хозяйственной деятельности торговых предприятий»</w:t>
      </w:r>
      <w:r>
        <w:br/>
      </w:r>
      <w:r>
        <w:rPr>
          <w:rFonts w:ascii="Times New Roman"/>
          <w:b/>
          <w:i w:val="false"/>
          <w:color w:val="000000"/>
        </w:rPr>
        <w:t>
(код 1552101, индекс КТ-001, периодичность месячная)</w:t>
      </w:r>
    </w:p>
    <w:bookmarkEnd w:id="152"/>
    <w:bookmarkStart w:name="z23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торговых предприятий» (код 1552101, индекс КТ-001, периодичность месячная)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исследования тенденции развития хозяйственной деятельности торговых предприятий» (код 1552101, индекс КТ-001, периодичность месячная).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 Так как ответы не основаны на точных данных, то представляются в более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«увеличение-уменьшение», «улучшение-ухудшение», «без изменения».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». Ответ представляется на каждый вопрос.</w:t>
      </w:r>
    </w:p>
    <w:bookmarkEnd w:id="153"/>
    <w:bookmarkStart w:name="z24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93"/>
        <w:gridCol w:w="1613"/>
        <w:gridCol w:w="3793"/>
        <w:gridCol w:w="2195"/>
        <w:gridCol w:w="181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тамызда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44"/>
              <w:gridCol w:w="788"/>
              <w:gridCol w:w="788"/>
              <w:gridCol w:w="788"/>
              <w:gridCol w:w="942"/>
              <w:gridCol w:w="3110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 (нужное обвести)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6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31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тапсырмау, уақтылы тапсырмау және дәйексіз деректерді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«Әкімшілік құқық бұзушылық туралы» Қазақстан Республикасы Кодексінің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381-бабында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статистических данных в соответствующие органы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 административных правонарушениях».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1562116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Өткізу нарықтарындағы бәсеке деңгейін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сауалнамасы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конкуренции на рынках сбыта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 - 003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 - 003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екі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раза в год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9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  <w:gridCol w:w="933"/>
              <w:gridCol w:w="933"/>
              <w:gridCol w:w="93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05-36 – кодтарына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қызмет түрі бар заңды тұлғалар және (немесе) олардың 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согласно кодам Общего классификатора видов экономической деятельности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сәуірдің 25-і, қазанның 25-і.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апреля, 25 октября.</w:t>
            </w:r>
          </w:p>
        </w:tc>
      </w:tr>
      <w:tr>
        <w:trPr>
          <w:trHeight w:val="6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33"/>
            </w:tblGrid>
            <w:tr>
              <w:trPr>
                <w:trHeight w:val="450" w:hRule="atLeast"/>
              </w:trPr>
              <w:tc>
                <w:tcPr>
                  <w:tcW w:w="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Сауалнамаға Сізден өз кәсіпорыныңыздағы қаржы-шаруашылық</w:t>
      </w:r>
      <w:r>
        <w:br/>
      </w:r>
      <w:r>
        <w:rPr>
          <w:rFonts w:ascii="Times New Roman"/>
          <w:b/>
          <w:i w:val="false"/>
          <w:color w:val="000000"/>
        </w:rPr>
        <w:t>
қызметіндегі ағымдағы және күтілетін өзгерістерге баға</w:t>
      </w:r>
      <w:r>
        <w:br/>
      </w:r>
      <w:r>
        <w:rPr>
          <w:rFonts w:ascii="Times New Roman"/>
          <w:b/>
          <w:i w:val="false"/>
          <w:color w:val="000000"/>
        </w:rPr>
        <w:t>
қоюыңызды сұраймыз.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24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Сіз өз кәсіпорыныңыздың өткізу нарықтарындағы бәсеке деңгейін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конкуренции на рынках сбыта своего предприятия?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5"/>
        <w:gridCol w:w="1404"/>
        <w:gridCol w:w="1404"/>
        <w:gridCol w:w="1404"/>
        <w:gridCol w:w="1657"/>
        <w:gridCol w:w="2016"/>
      </w:tblGrid>
      <w:tr>
        <w:trPr>
          <w:trHeight w:val="27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Ешқандай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Никакой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оценить</w:t>
            </w:r>
          </w:p>
        </w:tc>
      </w:tr>
      <w:tr>
        <w:trPr>
          <w:trHeight w:val="315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Қазақстандық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тарапынан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Жақын шетел кәсіпорындары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тарапынан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 предприятий ближнего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зарубежья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Алыс шетел кәсіпорындары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тарапынан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 предприятий дальнего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зарубежья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Сіздің кәсіпорыныңыздағы өнімнің басқа өндірушілердің ұқсас өнімдерімен салыстырғанда бәсекеге қабілеттілік деңгейін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конкурентоспособности продукции своего предприятия в сравнении с аналогичной продукцией других производителей?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1"/>
        <w:gridCol w:w="1399"/>
        <w:gridCol w:w="1399"/>
        <w:gridCol w:w="1400"/>
        <w:gridCol w:w="1904"/>
        <w:gridCol w:w="2367"/>
      </w:tblGrid>
      <w:tr>
        <w:trPr>
          <w:trHeight w:val="270" w:hRule="atLeast"/>
        </w:trPr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тоспособна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оценить</w:t>
            </w:r>
          </w:p>
        </w:tc>
      </w:tr>
      <w:tr>
        <w:trPr>
          <w:trHeight w:val="315" w:hRule="atLeast"/>
        </w:trPr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Қазақстаннан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Казахстана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Жақын шетелден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ближнего зарубежья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Алыс шетелден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дальнего зарубежья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Сіздің кәсіпорыныңыздың өткізу нарықтарында бәсекені қандай факторлар күшейтеді?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факторы усиливают конкуренцию на рынках сбыта Вашего предприятия?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0"/>
        <w:gridCol w:w="677"/>
        <w:gridCol w:w="6532"/>
        <w:gridCol w:w="741"/>
      </w:tblGrid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Ішкі төлемге қабілетті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сұраныстың қысқаруы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платежеспособного спроса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Қазақстандық бәсекелестердің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бағаны ұстауы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Сдерживание цен казахстанскими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конкурентами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Импорт көлемінің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объема импорта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Сіздің өткізу нарығыңызға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қазақстандық өндірушілердің кіруі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Проникновение на Ваши рынки сбыта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казахстанских производителей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Импорттық тауарлардың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сапасының жақсаруы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Лучшее качество импортных товаров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агенттігінің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 Үкіметінің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Агентства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Импорттық тауарлардың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Низкие цены импортных товаров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Сауда-делдалдық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торгово-посреднических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Бәсекелес кәсіпорындардың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тауарларын еркін жарнамалау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предприятий-конкурентов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 рекламировать свою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Сіздің кәсіпорыныңызда шығарылатын өнімнің бәсекеге қабілеттігін арттыру үшін қандай шаралар қолданылады?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меры предпринимаются на Вашем предприятии для повышения конкурентоспособности выпускаемой продукции?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0"/>
        <w:gridCol w:w="677"/>
        <w:gridCol w:w="6572"/>
        <w:gridCol w:w="741"/>
      </w:tblGrid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Тұтынушылардың сұрауларын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зерделеу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запросов потребителей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Шығарылатын өнімнің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Шығындарды азайту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издержек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Жаңа өнімді жасау және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выпуск новой продукции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Жарнамалық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 компания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Жабдықтарды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оборудования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Бәсекелестерді зерделеу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конкурентов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Жаңа жабдықтарды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 нового оборудования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Сіздің өткізу нарығыңызда бәсекелестік қарқындылығының қандай әсері бар?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Какое влияние оказывает интенсивность конкуренции на Ваших рынках сбыта?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7"/>
        <w:gridCol w:w="1888"/>
        <w:gridCol w:w="1638"/>
        <w:gridCol w:w="2076"/>
        <w:gridCol w:w="2431"/>
      </w:tblGrid>
      <w:tr>
        <w:trPr>
          <w:trHeight w:val="315" w:hRule="atLeast"/>
        </w:trPr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сторону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Ешқандай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Никакой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сторону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 оценить</w:t>
            </w:r>
          </w:p>
        </w:tc>
      </w:tr>
      <w:tr>
        <w:trPr>
          <w:trHeight w:val="315" w:hRule="atLeast"/>
        </w:trPr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Сіздің өндіріс көлеміңізге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объем Вашего выпуска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Сіздің жіберетін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бағаларыңызға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Ваши отпускные цены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Сіздің өніміңіздің өзіндік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себестоимость Вашей продукции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Сіздің пікіріңізше, отандық тұтынушы өнімді таңдаған кезде, неге назар аударады?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что, по Вашему мнению, обращает внимание Ваш отечественный потребитель при выборе продукта?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0"/>
        <w:gridCol w:w="677"/>
        <w:gridCol w:w="6615"/>
        <w:gridCol w:w="658"/>
      </w:tblGrid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Жарнама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Ерекшелендіретін сапа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(мысалы, айрықша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белгілер,ерекше сипаттар)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Отличающее качество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что-нибудь особенное в продукте,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уникальные характеристики)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Ассортимент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Сенімді сапа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Надежное качество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Қандай компаниялар өткізу нарығында Сіздің негізгі бәсекелесіңіз болып табылады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компании являются Вашими основными конкурентами на рынке сбыта?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0"/>
        <w:gridCol w:w="677"/>
        <w:gridCol w:w="6635"/>
        <w:gridCol w:w="658"/>
      </w:tblGrid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Қазақстаннан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Казахстана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Алыс шетел елдерінен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стран дальнего зарубежья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ТМД* елдерінен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стран СНГ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*ТМД – Тәуелсіз мемлекеттер достастығы</w:t>
      </w:r>
      <w:r>
        <w:br/>
      </w:r>
      <w:r>
        <w:rPr>
          <w:rFonts w:ascii="Times New Roman"/>
          <w:b/>
          <w:i w:val="false"/>
          <w:color w:val="000000"/>
        </w:rPr>
        <w:t>
СНГ – Содружество независимых государств</w:t>
      </w:r>
    </w:p>
    <w:bookmarkStart w:name="z25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Өткізу нарықтарындағы Сіздің негізгі бәсекелестеріңіз қандай мемлекеттерде өнім өндіреді?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каких странах Ваши основные конкуренты на рынке сбыта производят продукцию?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1"/>
        <w:gridCol w:w="677"/>
        <w:gridCol w:w="6594"/>
        <w:gridCol w:w="658"/>
      </w:tblGrid>
      <w:tr>
        <w:trPr>
          <w:trHeight w:val="315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Қазақстанда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Алыс шетел елдерінде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странах дальнего зарубежья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ТМД елдерінде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странах СНГ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почтаның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Орындаушының тегі, аты-жөні,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исполнителя 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25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64"/>
    <w:bookmarkStart w:name="z25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«Анкета исследования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хозяйственной деятельности промышленных предприятий»</w:t>
      </w:r>
      <w:r>
        <w:br/>
      </w:r>
      <w:r>
        <w:rPr>
          <w:rFonts w:ascii="Times New Roman"/>
          <w:b/>
          <w:i w:val="false"/>
          <w:color w:val="000000"/>
        </w:rPr>
        <w:t>
(код 1502102, индекс КП-002, периодичность квартальная)</w:t>
      </w:r>
    </w:p>
    <w:bookmarkEnd w:id="165"/>
    <w:bookmarkStart w:name="z25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промышленных предприятий» (код 1502102, индекс КП-002, периодичность квартальная)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исследования тенденции развития хозяйственной деятельности промышленных предприятий» (код 1502102, индекс КП-002,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 Так как ответы не основаны на точных данных, то представляются в более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«увеличение-уменьшение», «улучшение-ухудшение», «без изменения».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». Ответ представляется на каждый вопрос.</w:t>
      </w:r>
    </w:p>
    <w:bookmarkEnd w:id="166"/>
    <w:bookmarkStart w:name="z25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93"/>
        <w:gridCol w:w="1613"/>
        <w:gridCol w:w="3793"/>
        <w:gridCol w:w="2195"/>
        <w:gridCol w:w="181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тамызда № 213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44"/>
              <w:gridCol w:w="788"/>
              <w:gridCol w:w="788"/>
              <w:gridCol w:w="788"/>
              <w:gridCol w:w="942"/>
              <w:gridCol w:w="3110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 (нужное обвести)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6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31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тапсырмау, уақтылы тапсырмау және дәйексіз деректерді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«Әкімшілік құқық бұзушылық туралы» Қазақстан Республикасы Кодексінің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381-бабында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статистических данных в соответствующие органы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административным 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 административных правонарушениях».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1572101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 көсіпорындарының шаруашылық қызметінің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даму үрдіріс зерттеу сауалнамасы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исследования тенденции развития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промышленных предприятий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 - 001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 - 001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3"/>
              <w:gridCol w:w="593"/>
            </w:tblGrid>
            <w:tr>
              <w:trPr>
                <w:trHeight w:val="30" w:hRule="atLeast"/>
              </w:trPr>
              <w:tc>
                <w:tcPr>
                  <w:tcW w:w="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  <w:gridCol w:w="933"/>
              <w:gridCol w:w="933"/>
              <w:gridCol w:w="93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05-36 – кодтарына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қызмет түрі бар заңды тұлғалар және (немесе) олардың 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бөлімшелері ұсынады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подразделения с основным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согласно кодам Общего классификатора видов экономической деятельности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ағымдағы айыдың 25-ші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- 25 число текущего месяца.</w:t>
            </w:r>
          </w:p>
        </w:tc>
      </w:tr>
      <w:tr>
        <w:trPr>
          <w:trHeight w:val="6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33"/>
            </w:tblGrid>
            <w:tr>
              <w:trPr>
                <w:trHeight w:val="450" w:hRule="atLeast"/>
              </w:trPr>
              <w:tc>
                <w:tcPr>
                  <w:tcW w:w="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Сауалнамаға Сізден өз кәсіпорыныңыздағы қаржы-шаруашылық</w:t>
      </w:r>
      <w:r>
        <w:br/>
      </w:r>
      <w:r>
        <w:rPr>
          <w:rFonts w:ascii="Times New Roman"/>
          <w:b/>
          <w:i w:val="false"/>
          <w:color w:val="000000"/>
        </w:rPr>
        <w:t>
қызметіндегі ағымдағы және күтілетін өзгерістерге баға</w:t>
      </w:r>
      <w:r>
        <w:br/>
      </w:r>
      <w:r>
        <w:rPr>
          <w:rFonts w:ascii="Times New Roman"/>
          <w:b/>
          <w:i w:val="false"/>
          <w:color w:val="000000"/>
        </w:rPr>
        <w:t>
қоюыңызды сұраймыз.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>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26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Сіз өз кәсіпорыныңыздың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6"/>
        <w:gridCol w:w="4324"/>
        <w:gridCol w:w="1093"/>
        <w:gridCol w:w="1094"/>
        <w:gridCol w:w="1136"/>
        <w:gridCol w:w="1095"/>
        <w:gridCol w:w="1286"/>
        <w:gridCol w:w="1626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аймен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месяце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Таяудағы 2-3 айда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ближайшие 2-3 месяца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Заттай түрінде өнімнің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түрлерін шығару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основного вида 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натуральном выражении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Өткізілген өнімдердің бағасы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реализуемую продукцию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Шикізат және материалдардың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бағасы Цены на сырье и материалы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Запасы: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шикізаттар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материалов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аяқталмаған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дайын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1.5. Кәсіпорын өнімдеріне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спрос на продукцию предприятия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1.6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бюджеттік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кредиттер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и заемными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1.7. Кәсіпорындағы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істейтіндер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на предприятии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мұнда және әрі қарай Сіздің таяудағы 2-3 айда күтілетіні туралы</w:t>
      </w:r>
      <w:r>
        <w:br/>
      </w:r>
      <w:r>
        <w:rPr>
          <w:rFonts w:ascii="Times New Roman"/>
          <w:b/>
          <w:i w:val="false"/>
          <w:color w:val="000000"/>
        </w:rPr>
        <w:t>
пікіріңіз көрсетіледі</w:t>
      </w:r>
      <w:r>
        <w:br/>
      </w:r>
      <w:r>
        <w:rPr>
          <w:rFonts w:ascii="Times New Roman"/>
          <w:b/>
          <w:i w:val="false"/>
          <w:color w:val="000000"/>
        </w:rPr>
        <w:t>
здесь и далее указывается Ваше мнение по поводу ожидания в ближайшие 2-3 месяца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</w:rPr>
        <w:t>мұнда және әрі қарай өндірістің нақты көлемі көрсетіледі</w:t>
      </w:r>
      <w:r>
        <w:br/>
      </w:r>
      <w:r>
        <w:rPr>
          <w:rFonts w:ascii="Times New Roman"/>
          <w:b/>
          <w:i w:val="false"/>
          <w:color w:val="000000"/>
        </w:rPr>
        <w:t>
здесь и далее указывается физический объем производства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</w:rPr>
        <w:t>мұнда және әрі қарай құбылыс болмаған жағдайда толтырылмайды</w:t>
      </w:r>
      <w:r>
        <w:br/>
      </w:r>
      <w:r>
        <w:rPr>
          <w:rFonts w:ascii="Times New Roman"/>
          <w:b/>
          <w:i w:val="false"/>
          <w:color w:val="000000"/>
        </w:rPr>
        <w:t>
здесь и далее в случае отсутствия явления – не заполняется</w:t>
      </w:r>
    </w:p>
    <w:bookmarkStart w:name="z26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Сіз өз кәсіпорыныңыздағы қаржы-экономикалық жағдайды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финансово-экономическую ситуацию на Вашем предприятии?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8"/>
        <w:gridCol w:w="2158"/>
        <w:gridCol w:w="2158"/>
        <w:gridCol w:w="2154"/>
        <w:gridCol w:w="2155"/>
        <w:gridCol w:w="3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аймен салыстыру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месяце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Таяудағы 2-3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ближайшие 2-3 месяца</w:t>
            </w:r>
          </w:p>
        </w:tc>
      </w:tr>
      <w:tr>
        <w:trPr>
          <w:trHeight w:val="315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15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почтаның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Орындаушының тегі, аты-жөні,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исполнителя 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________________________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(Т.А.Ә, 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26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213            </w:t>
      </w:r>
    </w:p>
    <w:bookmarkEnd w:id="171"/>
    <w:bookmarkStart w:name="z26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«Анкета исследования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хозяйственной деятельности промышленных предприятий»</w:t>
      </w:r>
      <w:r>
        <w:br/>
      </w:r>
      <w:r>
        <w:rPr>
          <w:rFonts w:ascii="Times New Roman"/>
          <w:b/>
          <w:i w:val="false"/>
          <w:color w:val="000000"/>
        </w:rPr>
        <w:t>
(код 1552101, индекс КП-001, периодичность месячная)</w:t>
      </w:r>
    </w:p>
    <w:bookmarkEnd w:id="172"/>
    <w:bookmarkStart w:name="z26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общегосударственного статистического наблюдения «Анкета исследования тенденции развития хозяйственной деятельности промышленных предприятий» (код 1552101, индекс КП-001, периодичность месячная)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исследования тенденции развития хозяйственной деятельности промышленных предприятий» (код 1552101, индекс КП-001, периодичность месячная).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 Так как ответы не основаны на точных данных, то представляются в более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«увеличение-уменьшение», «улучшение-ухудшение», «без изменения».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«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». Ответ представляется на каждый вопрос.</w:t>
      </w:r>
    </w:p>
    <w:bookmarkEnd w:id="1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header.xml" Type="http://schemas.openxmlformats.org/officeDocument/2006/relationships/header" Id="rId5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