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f77d" w14:textId="1f0f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осуществлению мониторинга источников спроса и предложения, а также направлений использования иностранной валюты на внутреннем валютном рынке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июля 2012 года № 221. Зарегистрировано в Министерстве юстиции Республики Казахстан 12 сентября 2012 года № 7913. Утратило силу постановлением Правления Национального Банка Республики Казахстан от 29 ноября 2018 года № 294 (вводится в действие с 01.07.2019)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29.11.2018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30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19 марта 2010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статистике"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целях совершенствования нормативных правовых актов Национального Банка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осуществлению мониторинга источников спроса и предложения, а также направлений использования иностранной валюты на внутреннем валютном рынке.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октября 2005 года № 135 "Об утверждении Инструкции о перечне, формах и сроках представления уполномоченными банками отчетности по источникам спроса и предложения на внутреннем валютном рынке" (зарегистрированное в Реестре государственной регистрации нормативных правовых актов под № 3960);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июля 2010 года № 64 "О внесении дополнений и изменений в постановление Правления Национального Банка Республики Казахстан от 29 октября 2005 года № 135 "Об утверждении Инструкции о перечне, формах и сроках представления уполномоченными банками отчетности по источникам спроса и предложения на внутреннем валютном рынке" (зарегистрированное в Реестре государственной регистрации нормативных правовых актов под № 6446).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октября 2012 года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статистике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Смаилов А.А.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августа 2012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2012 года № 221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осуществлению мониторинга источников спроса и предложения,</w:t>
      </w:r>
      <w:r>
        <w:br/>
      </w:r>
      <w:r>
        <w:rPr>
          <w:rFonts w:ascii="Times New Roman"/>
          <w:b/>
          <w:i w:val="false"/>
          <w:color w:val="000000"/>
        </w:rPr>
        <w:t>а также направлений использования иностранной валюты на</w:t>
      </w:r>
      <w:r>
        <w:br/>
      </w:r>
      <w:r>
        <w:rPr>
          <w:rFonts w:ascii="Times New Roman"/>
          <w:b/>
          <w:i w:val="false"/>
          <w:color w:val="000000"/>
        </w:rPr>
        <w:t>внутреннем валютном рынке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осуществлению мониторинга источников спроса и предложения, а также направлений использования иностранной валюты на внутреннем валютном рынке (далее – Инструкция) разработана в соответствии с законами Республики Казахстан от 30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31 августа 1995 года </w:t>
      </w:r>
      <w:r>
        <w:rPr>
          <w:rFonts w:ascii="Times New Roman"/>
          <w:b w:val="false"/>
          <w:i w:val="false"/>
          <w:color w:val="000000"/>
          <w:sz w:val="28"/>
        </w:rPr>
        <w:t>"О банках и банковской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июня 2005 года </w:t>
      </w:r>
      <w:r>
        <w:rPr>
          <w:rFonts w:ascii="Times New Roman"/>
          <w:b w:val="false"/>
          <w:i w:val="false"/>
          <w:color w:val="000000"/>
          <w:sz w:val="28"/>
        </w:rPr>
        <w:t>"О валютном регулировании и валютном контроле"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19 марта 2010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статистике"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мониторинга источников спроса и предложения, а также направлений использования иностранной валюты на внутреннем валютном рынке является идентификация и оценка источников поступления (расходования), целей покупки (продажи) иностранной валюты посредством сбора информации об операциях банков, профессиональных участников рынка ценных бумаг, обладающих лицензией на организацию обменных операций с иностранной валютой, и их клиентов на внутреннем валютном рынке, о движении денег по банковским счетам клиентов и о переводах денег без открытия банковского счета в иностранной валюте.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Правления Национального Банка РК от 26.02.2018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Инструкция определяет субъектов мониторинга источников спроса и предложения, а также направлений использования иностранной валюты на внутреннем валютном рынке, и формы и сроки представления отчетности для его осуществления.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Отчетность по источникам спроса и предложения на внутреннем валютном рынке, а также направлениям использования иностранной валюты на внутреннем валютном рынке (далее – отчетность) представляется банками второго уровня, акционерным обществом "Банк Развития Казахстана", акционерным обществом "Казпочта" (далее – банки) и профессиональными участниками рынка ценных бумаг, обладающими лицензией на организацию обменных операций с иностранной валютой, за исключением банков (далее – профессиональные участники).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Правления Национального Банка РК от 26.02.2018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целей Инструкции к клиентам банка относятся физические лица - резиденты и нерезиденты, включая зарегистрированных в качестве хозяйствующих субъектов без образования юридического лица, а также юридические лица - резиденты и нерезиденты, не являющиеся банками, включая их филиалы и представительства, у которых открыты банковские счета в данном банке.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Инструкции к клиентам профессионального участника относятся физические лица - резиденты и нерезиденты, включая зарегистрированных в качестве хозяйствующих субъектов без образования юридического лица, а также юридические лица - резиденты и нерезиденты, не являющиеся банками, включая их филиалы и представительства, с которыми данным профессиональным участником заключены договоры об оказании брокерских услуг.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Правления Национального Банка РК от 26.02.2018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составлении отчетности классификация операций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кодов секторов экономики и назначения платежей, утвержденными постановлением Правления Национального Банка Республики Казахстан от 31 августа 2016 года № 203, зарегистрированным в Реестре государственной регистрации нормативных правовых актов под № 14365, с учетом предусмотренной формами отчетности детализации.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Формы и сроки представления отчетности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Отчетность предоставляется в электронном виде в центральный аппарат Национального Банка Республики Казахстан (далее – Национальный Банк) и включает: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форму, предназначенную для сбора административных данных, "Сводный отчет о движении денег в иностранной валюте по банковским счетам клиентов и переводам без открытия банковского счета",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форму, предназначенную для сбора административных данных, "Отчет о покупке (продаже) иностранной валюты банком и его клиентами",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форму, предназначенную для сбора административных данных, "Отчет о движении денег на банковских счетах клиентов в иностранной валюте",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форму, предназначенную для сбора административных данных, "Отчет об операциях клиентов банка с крупными объемами покупки иностранной валюты",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форму, предназначенную для сбора административных данных, "Отчет о покупке (продаже) иностранной валюты профессиональным участником рынка ценных бумаг, обладающим лицензией на организацию обменных операций с иностранной валютой",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Правления Национального Банка РК от 26.02.2018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Отчетность представляется в целом по системе банка на основе информации по всем банковским счетам клиентов и переводам без открытия банковского счета в иностранной валюте, а также сведений по операциям между клиентами одного банка и переводам денег по банковским счетам одного клиента.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Банки ежемесячно до пятнадцатого числа (включительно) месяца, следующего за отчетным, представляют отчеты по формам,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Профессиональные участники ежемесячно до пятнадцатого числа (включительно) месяца, следующего за отчетным, представляют отчет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Правления Национального Банка РК от 26.02.2018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последний день срока представления отчетности приходится на нерабочий день, днем окончания срока представления отчетности считается следующий за ним рабочий день.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Исключен постановлением Правления Национального Банка РК от 16.03.2015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источников спроса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предложения, а также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иностранной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внутреннем валютном рынке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Правления Национального Банка РК от 16.03.2015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"Сводный отчет о движении денег в иностранной валюте по банковским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счетам клиентов и переводам без открытия банковского счета"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1-INV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уполномоченный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до 15 числа (включительно) месяца, следующего 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уполномоченного банка)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3556"/>
        <w:gridCol w:w="2795"/>
        <w:gridCol w:w="869"/>
        <w:gridCol w:w="930"/>
        <w:gridCol w:w="934"/>
        <w:gridCol w:w="931"/>
        <w:gridCol w:w="936"/>
      </w:tblGrid>
      <w:tr>
        <w:trPr>
          <w:trHeight w:val="30" w:hRule="atLeast"/>
        </w:trPr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операциям: 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операциям: 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резидентами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нерезидентами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нерезидентами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Поступление иностранной валюты в пользу клиентов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и переводы денег контрпартнеров на банковские счета: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лиц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операциям: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основной суммы долга и доходов по выданным займам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займов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от: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банков-резидентов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ценными бумагами, векселями и взносы, обеспечивающие участие в капитале: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переводы денег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без открытия банковского счета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клиентами денег со своих банковских счетов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открытых в: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банках-резидентах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банках-нерезидентах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иностранной валюты за тенге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зачисление наличной иностранной валюты на банковские счета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Снятие и/или перевод иностранной валюты клиентами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и переводы денег контрпартнерам с банковских счетов: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операциям: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товаров и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услуг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займов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 займам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привлеченным от: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банков-резидентов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ценными бумагами, векселями и взносы, обеспечивающие участие в капитале: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переводы денег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без открытия банковского счета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клиентами денег на свои банковские счета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открытых в: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банках-резидентах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банках-нерезидентах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иностранной валюты за тенге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наличной иностранной валюты со своих банковских счетов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(на период его отсутствия –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 ________ _______ 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фамилия, имя, отчество (при его наличии) подпись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подписания отчета "___" __________ 20 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предназначенной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"Сводный отчет о движении денег в иностранной валюте по банковским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счетам клиентов и переводам без открытия банковского счета"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формы "Сводный отчет о движении денег в иностранной валюте по банковским счетам клиентов и переводам без открытия банковского счета" (далее – Форма 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1 разработана в соответствии с подпунктом 11)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1995 года "О Национальном Банке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1 заполняется в разрезе источников поступления и направлений использования иностранной валюты.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Форма 1 состоит из двух разделов: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1 - Поступление иностранной валюты в пользу клиентов;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2 - Снятие и/или перевод иностранной валюты клиентами.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1 заполняется в тысячах тенге. При заполнении Формы 1 используется курс обмена валют, принятый в целях бухгалтерского учета, на дату совершения операции. Для данных в тысячах единиц сумма менее пятисот единиц округляется до нуля, а сумма, равная пятистам и более единицам, округляется до тысячи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Пояснение по заполнению Формы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заполнении Формы 1 обеспечивается выполнение следующихусловий: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по всем строкам равна сумме граф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10000 = строка с кодом 11000 + строка с кодом 12000 + строка с кодом 13000 + строка с кодом 14000 + строка с кодом 15000;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11000 = строка с кодом 11100 + строка с кодом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11200 = строка с кодом 11210 + строка с кодом 11220 + строка с кодом 11230 + строка с кодом 11240 + строка с кодом 11250 + строка с кодом 11260;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11240 &gt;= строка с кодом 11241 + строка с кодом 11242;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с кодом 11241 займы, привлеченные от банков-резидентов, включают также займы, привлеченные клиентами от банка, предоставляющего отчет;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11250 = строка с кодом 11251 + строка с кодом 11252;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с кодом 11260 прочие переводы денег включают также переводы с использованием платежных карточек;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13000 = строка с кодом 13001 + строка с кодом 13002;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с кодом 13001 переводы клиентами денег со своих банковских счетов, открытых в банках-резидентах, включают также переводы клиентами денег с банковского счета, открытого в банке, предоставляющем отчет (внутрибанковские переводы);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14000 = строка с кодом 14100 + строка с кодом 14200;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15000 = строка с кодом 15100 + строка с кодом 15200;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20000 = строка с кодом 21000 + строка с кодом 22000 + строка с кодом 23000 + строка с кодом 24000 + строка с кодом 25000;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21000 = строка с кодом 21100 + строка с кодом 21200;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21200 = строка с кодом 21210 + строка с кодом 21220 + строка с кодом 21230 + строка с кодом 21240 + строка с кодом 21250 + строка с кодом 21260;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21240 &gt;= строка с кодом 21241 + строка с кодом 21242;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с кодом 21241 операции по выполнению обязательств по займам, привлеченным клиентами от банков-резидентов, включают также операции по выполнению обязательств по займам, привлеченным клиентами от банка, предоставляющего отчет;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21250 = строка с кодом 21251 + строка с кодом 21252;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с кодом 21260 прочие переводы денег включают также переводы с использованием платежных карточек;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23000 = строка с кодом 23001 + строка с кодом 23002;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с кодом 23001 переводы клиентами денег на свои банковские счета, открытые в банках-резидентах включают также переводы клиентами денег на свои банковские счета, открытые в банке, предоставляющем отчет (внутрибанковские переводы);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24000 = строка с кодом 24100 + строка с кодом 24200;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25000 = строка с кодом 25100 + строка с кодом 25200.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источников спроса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предложения, а также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иностранной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внутреннем валютном рынке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Правления Национального Банка РК от 16.03.2015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 о покупке (продаже) иностранной валюты банком и его клиентами"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2-INV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уполномоченный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до 15 числа (включительно) месяца, следующего 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уполномоченного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Операции банка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873"/>
        <w:gridCol w:w="2511"/>
        <w:gridCol w:w="1158"/>
        <w:gridCol w:w="1772"/>
        <w:gridCol w:w="1773"/>
        <w:gridCol w:w="1814"/>
        <w:gridCol w:w="1365"/>
      </w:tblGrid>
      <w:tr>
        <w:trPr>
          <w:trHeight w:val="30" w:hRule="atLeast"/>
        </w:trPr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видам валют (в тысячах единиц валюты)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USD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СNY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иностранной валюты банком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клиентов банка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Казахстанской фондовой бирже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межбанковском рынке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иностранной валюты банком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клиентам банка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Казахстанской фондовой бирже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межбанковском рынке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Операции клиентов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в тысячах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3052"/>
        <w:gridCol w:w="3376"/>
        <w:gridCol w:w="896"/>
        <w:gridCol w:w="896"/>
        <w:gridCol w:w="896"/>
        <w:gridCol w:w="897"/>
        <w:gridCol w:w="897"/>
      </w:tblGrid>
      <w:tr>
        <w:trPr>
          <w:trHeight w:val="30" w:hRule="atLeast"/>
        </w:trPr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другую иностранную валюту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клиентами банка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резидентами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нерезидентами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резидентами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нерезидентами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иностранной валюты клиентами банка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зачислено на собственные банковские счета клиентов в иностранной валюте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зачислено на собственные банковские счета клиентов в иностранной валюте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для целей: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обменных операций с наличной иностранной валютой (уполномоченные организации)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платежей и переводов денег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операциям: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товаров и нематериальных активов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услуг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дивидендов и иных доходов по участию в капитале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предоставление/выдача займов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 займам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ценными бумагами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сберегательных вкладах в банках-резидентах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собственных средств на счета в банках-нерезидентах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иностранной валюты клиентами банка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зачислено на собственные банковские счета клиентов в национальной валюте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зачислено на собственные банковские счета клиентов в национальной валюте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(на период его отсутствия –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 ________ _______ 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фамилия, имя, отчество (при его наличии) подпись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подписания отчета "___" __________ 20 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предназначенной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 о покупке (продаже) иностранной валюты банком и его клиентами"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формы "Отчет о покупке (продаже) иностранной валюты банком и его клиентами" (далее – Форма 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2 разработана в соответствии с подпунктом 11)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1995 года "О Национальном Банке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2 отражает объемы покупки и продажи иностранной валюты банком (Раздел 1. "Операции банка") и клиентами банка (Раздел 2. "Операции клиентов банка").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заполнении Формы 2 используется курс обмена валют, принятый в целях бухгалтерского учета, на дату совершения операции. В Форме 2 отражаются объемы покупки и продажи иностранной валюты как за тенге, так и за другую валюту, с фактической поставкой базового актива на дату валютирования. Для данных в тысячах единиц сумма менее пятисот единиц округляется до нуля, а сумма, равная пятистам и более единицам, округляется до тысячи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Пояснение по заполнению Формы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графе 1 Раздела 1 и Раздела 2 отражаются общие объемы покупаемой или продаваемой иностранной валюты в тысячах тенге. По графам 2, 3, 4, 5 Раздела 1 отражаются, соответственно, объемы покупаемых и продаваемых долларов США (USD), евро (EUR), российских рублей (RUB) и китайских юаней (СNY) в тысячах единиц соответствующей валюты.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Строки с кодами 110000 и 120000 Раздела 1 включают сведения по обменным операциям с клиентами банка (за исключением операций с физическими лицами через обменные пункты банка) и операциям, совершенным на Казахстанской фондовой бирже и межбанковском рынке.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Разделе 2 данные отражаются в разрезе операций покупки (продажи) иностранной валюты за тенге и за другую иностранную валюту, а также операций, осуществляемых клиентами-резидентами и клиентами-нерезидентами.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 2 не включаются операции физических лиц по покупке (продаже) иностранной валюты через обменные пункты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заполнении Формы 2 обеспечивается выполнение следующих условий: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110000 &gt;= строка с кодом 110001 + строка с кодом 110002 + строка с кодом 110003;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120000 &gt;= строка с кодом 120001 + строка с кодом 120002 + строка с кодом 120003;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 графа 1 по всем строкам равна сумме граф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210000 = строка с кодом 211000 + строка с кодом 212000;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211000 &gt;= строка с кодом 211400;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212000 &gt;= строка с кодом 212400;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212400 = строка с кодом 212410 + строка с кодом 212420 + строка с кодом 212430 + строка с кодом 212440;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212420 = строка с кодом 212421 + строка с кодом 212422 + строка с кодом 212423 + строка с кодом 212424 + строка с кодом 212425 + строка с кодом 212426 + строка с кодом 212427;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220000 = строка с кодом 221000 + строка с кодом 222000;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221000 &gt;= строка с кодом 221400;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222000 &gt;= строка с кодом 222400.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Формы 2 обеспечивается следующее согласование данных Формы 2 и Формы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211400 графа 2 Формы 2 = строка с кодом 14100 (графа 2 + графа 3) Формы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211400 графа 3 Формы 2 = строка с кодом 14100 (графа 4 + графа 5) Формы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212400 графа 2 Формы 2 = строка с кодом 14200 (графа 2 + графа 3) Формы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212400 графа 3 Формы 2 = строка с кодом 14200 (графа 4 + графа 5) Формы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221400 графа 2 Формы 2 = строка с кодом 24100 (графа 2 + графа 3) Формы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221400 графа 3 Формы 2 = строка с кодом 24100 (графа 4 + графа 5) Формы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222400 графа 2 Формы 2 = строка с кодом 24200 (графа 2 + графа 3) Формы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222400 графа 3 Формы 2 = строка с кодом 24200 (графа 4 + графа 5) Формы 1.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источников спроса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предложения, а также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иностранной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внутреннем валютном рынке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постановления Правления Национального Банка РК от 16.03.2015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 о движении денег на банковских счетах клиентов в иностранной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3-INV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уполномоченный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до 15 числа (включительно) месяца, следующего 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уполномоченного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в тысячах единиц валюты банковского счета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1636"/>
        <w:gridCol w:w="1364"/>
        <w:gridCol w:w="963"/>
        <w:gridCol w:w="963"/>
        <w:gridCol w:w="986"/>
        <w:gridCol w:w="963"/>
        <w:gridCol w:w="963"/>
        <w:gridCol w:w="986"/>
        <w:gridCol w:w="963"/>
        <w:gridCol w:w="964"/>
        <w:gridCol w:w="987"/>
      </w:tblGrid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клиента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клиента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показателя\Валюта банковского счета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USD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USD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USD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периода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на банковские счета клиентов в иностранной валюте, всего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от: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операциям: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 нематериальных активов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основной суммы долга и доходов по выданным займам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займов от банков-резидентов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ценными бумагами, векселями и взносы, обеспечивающие участие в капитале: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переводы денег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операциям: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 нематериальных активов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основной суммы долга и доходов по выданным займам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займов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ценными бумагами, векселями и взносы, обеспечивающие участие в капитале: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переводы денег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клиентами денег со своих банковских счетов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открытых в: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банках-резидентах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банках-нерезидентах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иностранной валюты за тенге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зачисление наличной иностранной валюты на свои банковские счета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денег с банковских счетов клиентов в иностранной валюте, всего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пользу: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операциям: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товаров и нематериальных активов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услуг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займов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 займам, привлеченным от банков-резидентов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ценными бумагами, векселями и взносы, обеспечивающие участие в капитале: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переводы денег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221160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операциям: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товаров и нематериальных активов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услуг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222120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займов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 займам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ценными бумагами, векселями и взносы, обеспечивающие участие в капитале: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переводы денег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222160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клиентами денег на свои банковские счета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открытых в: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банках-резидентах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банках-нерезидентах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иностранной валюты за тенге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наличной иностранной валюты со своих банковских счетов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периода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иностранной валюты (в том числе за другую иностранную валюту), всего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для осуществления платежей и переводов в пользу нерезидентов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иностранной валюты (в том числе, за другую иностранную валюту), всего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(на период его отсутствия –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фамилия, имя, отчество (при его наличии)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 ________ _______ 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фамилия, имя, отчество (при его наличии) подпись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подписания отчета "___" __________ 20 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предназначенной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 о движении денег на банковских счетах клиентов в иностранной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формы "Отчет о движении денег на банковских счетах клиентов в иностранной валюте" (далее – Форма 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3 разработана в соответствии с подпунктом 11)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1995 года "О Национальном Банке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3 составляется по операциям клиентов банка, перечень которых формируется и актуализируется Национальным Банком Республики Казахстан (далее – Национальный Банк), исходя из объема совершаемых ими валютных операций (далее - Перечень клиентов).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клиентов включает в себя юридические лица Республики Казахстан, а также филиалы и представительства юридических лиц - нерезидентов, осуществляющих деятельность на территории Республики Казахстан, операции которых обеспечивают основные объемы предложения иностранной валюты или спроса на иностранную валюту на внутреннем валютном рынке.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клиентов обновляется Национальным Банком и по мере его актуализации доводится до сведения банка в письменном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Пояснение по заполнению Формы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3 заполняется для каждого клиента банка, входящего в Перечень клиентов. Форма 3 отражает общее состояние банковских счетов клиентов банка в иностранной валюте: остатки на начало и конец периода с выделением изменений за отчетный период, произошедших в результате операций по банковским счетам клиентов банка, открытых в следующих валютах: доллары США, евро, российские рубли. Данные заполняются в тысячах единиц валюты банковского счета. Для данных в тысячах единиц сумма менее пятисот единиц округляется до нуля, а сумма, равная пятистам и более единицам, округляется до тысячи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заполнении Формы 3 в случае проведения банком платежа/перевода клиента в валюте, отличной от валюты банковского счета, платеж/перевод отражается с истинным назначением, а не как конвертация валюты.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заполнении Формы 3 обеспечивается выполнение следующих условий: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 строкам таблицы графы 1, 2, 3 равны суммам значений по всем клиентам по соответствующей валюте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100000 = строка с кодом 300000 за предыдущий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300000 = строка с кодом 100000 + (строка с кодом 210000 - строка с кодом 210400) + строка с кодом 410400 - (строка с кодом 220000 - строка с кодом 220400) - строка с кодом 420400;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210000 = строка с кодом 211000 + строка с кодом 212000 + строка с кодом 210300 + строка с кодом 210400 + строка с кодом 210500;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211000 = строка с кодом 211110 + строка с кодом 211120 + строка с кодом 211130 + строка с кодом 211140 + строка с кодом 211150 + строка с кодом 211160;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с кодом 211140 операции по привлечению займов от банков-резидентов включают также займы, привлеченные от банка, представляющего отчет;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211150 = строка с кодом 211151 + строка с кодом 211152;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212000 = строка с кодом 212110 + строка с кодом 212120 + строка с кодом 212130 + строка с кодом 212140 + строка с кодом 212150 + строка с кодом 212160;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212150 = строка с кодом 212151 + строка с кодом 212152;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210300 = строка с кодом 210301 + строка с кодом 210302;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с кодом 210301 переводы клиентами денег со своих банковских счетов, открытых в банках-резидентах, включают также переводы клиентами денег с банковского счета, открытого в банке, предоставляющем отчет (внутрибанковские переводы);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220000 = строка с кодом 221000 + строка с кодом 222000 + строка с кодом 220300 + строка с кодом 220400 + строка с кодом 220500;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221000 = строка с кодом 221110 + строка с кодом 221120 + строка с кодом 221130 + строка с кодом 221140 + строка с кодом 221150 + строка с кодом 221160;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с кодом 221140 операции по выполнению обязательств по займам, привлеченным от банков-резидентов, включают также операции по выполнению обязательств по займам, привлеченным от банка, представляющего отчет;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221150 = строка с кодом 221151 + строка с кодом 221152;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222000 = строка с кодом 222110 + строка с кодом 222120 + строка с кодом 222130 + строка с кодом 222140 + строка с кодом 222150 + строка с кодом 222160;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222150 = строка с кодом 222151 + строка с кодом 222152;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220300 = строка с кодом 220301 + строка с кодом 220302;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с кодом 220301 переводы клиентами денег на свои банковские счета, открытые в банках-резидентах, включают также переводы клиентами денег на свой банковский счет, открытый в банке, предоставляющем отчет (внутрибанковские переводы);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410400 &gt;= строка с кодом 412400.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источников спроса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предложения, а также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иностранной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внутреннем валютном рынке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дополнена Приложением 4 в соответствии с постановлением Правления Национального Банка РК от 16.03.2015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 об операциях клиентов банка с крупными объемами покупки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иностранной валюты"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4-INV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уполномоченный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до 15 числа (включительно) месяца, следующего 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уполномоченного банка)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947"/>
        <w:gridCol w:w="1048"/>
        <w:gridCol w:w="483"/>
        <w:gridCol w:w="740"/>
        <w:gridCol w:w="740"/>
        <w:gridCol w:w="757"/>
        <w:gridCol w:w="569"/>
        <w:gridCol w:w="484"/>
        <w:gridCol w:w="740"/>
        <w:gridCol w:w="740"/>
        <w:gridCol w:w="758"/>
        <w:gridCol w:w="569"/>
        <w:gridCol w:w="484"/>
        <w:gridCol w:w="740"/>
        <w:gridCol w:w="741"/>
        <w:gridCol w:w="758"/>
        <w:gridCol w:w="571"/>
      </w:tblGrid>
      <w:tr>
        <w:trPr>
          <w:trHeight w:val="30" w:hRule="atLeast"/>
        </w:trPr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клиента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клиента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видам валют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тысячах единиц валюты)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видам валют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тысячах единиц валюты)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видам валют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тысячах единиц валюты)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USD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СNY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USD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СNY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USD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СNY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Покупка и продажа иностранной валюты (все виды валют)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иностранной валюты, всего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зачислено на текущий счет в иностранной валюте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зачислено на сберегательный счет в иностранной валюте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переведено на собственные счета в других банках-резидентах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переведено в пользу других лиц на счета в банках-резидентах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переведено в пользу других лиц на счета в банках-нерезидентах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переведено на собственные счета в банках-нерезидентах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наличными деньгами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иностранной валюты, всего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другую иностранную валюту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222120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тенге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зачислено на банковские счета в национальной валюте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Цели покупки иностранной валюты за национальную валюту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иностранной валюты за тенге, всего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целям: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товаров и нематериальных активов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услуг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дивидендов и иных доходов по участию в капитале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предоставление/выдача займов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 займам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ценными бумагами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безвозмездная финансовая (материальная) помощь и иные безвозмездные переводы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сберегательных вкладах в банках-резидентах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собственных средств на счета в банках-нерезидентах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обменных операций с наличной иностранной валютой (уполномоченные организации)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(на период его отсутствия –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фамилия, имя, отчество (при его наличии)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 ________ _______ 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фамилия, имя, отчество (при его наличии) подпись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подписания отчета "___" __________ 20 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предназначенной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"Отчет об операциях клиентов банка с крупными объемами покупки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иностранной валюты"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формы "Отчет об операциях клиентов банка с крупными объемами покупки иностранной валюты" (далее – Форма 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4 разработана в соответствии с подпунктом 11)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1995 года "О Национальном Банке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4 составляется ежемесячно уполномоченным банком по операциям юридических лиц-резидентов и нерезидентов, совершивших покупку иностранной валюты за отчетный период на общую сумму свыше двух миллиардов тенге в эквиваленте.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4 заполняется для каждого клиента банка и отражает объемы покупки и продажи иностранной валюты клиентом за национальную валюту и другую иностранную валюту (Раздел 1) и объемы покупки иностранной валюты за национальную валюту в разрезе целей приобретения (Раздел 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4 объемы покупки и продажи иностранной валюты отражаются по фактической поставке иностранной валюты на дату валютирования. При заполнении Формы 4 используется курс обмена валют, принятый в целях бухгалтерского учета, на дату совершения операции. Для данных в тысячах единиц сумма менее пятисот единиц округляется до нуля, а сумма, равная пятистам и более единицам, округляется до тысячи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Пояснение по заполнению Формы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графе 1 Раздела 1 и Раздела 2 отражаются общие объемы покупаемой или продаваемой иностранной валюты в тысячах тенге. По графам 2, 3, 4, 5 Раздела 1 и Раздела 2 отражаются, соответственно, объемы покупаемых и продаваемых долларов США (USD), евро (EUR), российских рублей (RUB) и китайских юаней (CNY) в тысячах единиц соответствующей валюты.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 цели покупки иностранной валюты за тенге указываются на основании оформленных клиентом заявок на приобретение иностранной валюты на национальную валюту.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Формы 4 обеспечивается выполнение следующих условий: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212100 = строка с кодом 212101 + строка с кодом 212102 + строка с кодом 212103 + строка с кодом 212104 + строка с кодом 212105 + строка с кодом 212106 + строка с кодом 212107;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222100 = строка с кодом 222120 + строка с кодом 222110;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222110 &gt;= строка с кодом 222111;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212100 &gt;= строка с кодом 121100;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с кодом 121100 = строка с кодом 121101 + строка с кодом 121102 + строка с кодом 121103 + строка с кодом 121104 + строка с кодом 121105 + строка с кодом 121106 + строка с кодом 121107 + строка с кодом 121108 + строка с кодом 121109 + строка с кодом 121110 + строка с кодом 121111.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с кодом 212104 включаются также переводы на банковские счета других лиц в банке, представляющем отчет.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источников спроса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предложения, а также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иностранной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внутреннем валютном рынке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дополнена приложением 5 в соответствии с постановлением Правления Национального Банка РК от 26.02.2018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</w:t>
      </w:r>
    </w:p>
    <w:bookmarkEnd w:id="20"/>
    <w:bookmarkStart w:name="z9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 о покупке (продаже) иностранной валюты профессиональным участником рынка ценных бумаг, обладающим лицензией на организацию обменных операций с иностранной валютой"</w:t>
      </w:r>
    </w:p>
    <w:bookmarkEnd w:id="21"/>
    <w:bookmarkStart w:name="z9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____________________ 20___ года</w:t>
      </w:r>
    </w:p>
    <w:bookmarkEnd w:id="22"/>
    <w:bookmarkStart w:name="z9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Индекс: 5-INV </w:t>
      </w:r>
    </w:p>
    <w:bookmarkEnd w:id="23"/>
    <w:bookmarkStart w:name="z9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ежемесячная </w:t>
      </w:r>
    </w:p>
    <w:bookmarkEnd w:id="24"/>
    <w:bookmarkStart w:name="z9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профессиональный участник рынка ценных бумаг, обладающий лицензией на организацию обменных операций с иностранной валютой</w:t>
      </w:r>
    </w:p>
    <w:bookmarkEnd w:id="25"/>
    <w:bookmarkStart w:name="z9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 форма: Национальный Банк Республики Казахстан </w:t>
      </w:r>
    </w:p>
    <w:bookmarkEnd w:id="26"/>
    <w:bookmarkStart w:name="z9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до 15 числа (включительно) месяца, следующего за отчетным.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профессионального участника) </w:t>
      </w:r>
    </w:p>
    <w:bookmarkEnd w:id="28"/>
    <w:bookmarkStart w:name="z10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Операции профессионального участника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789"/>
        <w:gridCol w:w="1413"/>
        <w:gridCol w:w="1166"/>
        <w:gridCol w:w="1784"/>
        <w:gridCol w:w="1784"/>
        <w:gridCol w:w="1826"/>
        <w:gridCol w:w="1868"/>
      </w:tblGrid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0"/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тысяч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валют (в тысячах единиц валюты)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USD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CNY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31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2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профессиональным участником иностранной валюты по поручениям клиентов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3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профессиональным участником иностранной валюты по поручениям клиентов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4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объем покупки иностранной валюты одним клиентом в день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Количество клиентов, осуществивших операции с иностранной валютой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1430"/>
        <w:gridCol w:w="1644"/>
        <w:gridCol w:w="2075"/>
        <w:gridCol w:w="2075"/>
        <w:gridCol w:w="2123"/>
        <w:gridCol w:w="2173"/>
      </w:tblGrid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6"/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клиентов, осуществивших операции в разрезе видов валют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USD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CNY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37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8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клиентов, покупавших иностранную валюту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9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клиентов, продававших иностранную валюту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(на период его отсутствия - лицо, его замещающее)</w:t>
      </w:r>
    </w:p>
    <w:bookmarkEnd w:id="40"/>
    <w:bookmarkStart w:name="z19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                   ________</w:t>
      </w:r>
    </w:p>
    <w:bookmarkEnd w:id="41"/>
    <w:bookmarkStart w:name="z19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                              подпись</w:t>
      </w:r>
    </w:p>
    <w:bookmarkEnd w:id="42"/>
    <w:bookmarkStart w:name="z19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_____________________________________________       ________ </w:t>
      </w:r>
    </w:p>
    <w:bookmarkEnd w:id="43"/>
    <w:bookmarkStart w:name="z19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            подпись</w:t>
      </w:r>
    </w:p>
    <w:bookmarkEnd w:id="44"/>
    <w:bookmarkStart w:name="z19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_____________________________            _________             ________ </w:t>
      </w:r>
    </w:p>
    <w:bookmarkEnd w:id="45"/>
    <w:bookmarkStart w:name="z19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фамилия, имя, отчество (при его наличии)       подпись             телефон</w:t>
      </w:r>
    </w:p>
    <w:bookmarkEnd w:id="46"/>
    <w:bookmarkStart w:name="z19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подписания отчета "____" ______________ 20___ года 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 "Отчет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покупке (продаже) иностранной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 участником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бумаг, обладающим лицензией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обменных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иностранной валютой" </w:t>
            </w:r>
          </w:p>
        </w:tc>
      </w:tr>
    </w:tbl>
    <w:bookmarkStart w:name="z19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</w:t>
      </w:r>
    </w:p>
    <w:bookmarkEnd w:id="48"/>
    <w:bookmarkStart w:name="z20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 покупке (продаже) иностранной валюты профессиональным участником рынка ценных бумаг, обладающим лицензией на организацию </w:t>
      </w:r>
      <w:r>
        <w:br/>
      </w:r>
      <w:r>
        <w:rPr>
          <w:rFonts w:ascii="Times New Roman"/>
          <w:b/>
          <w:i w:val="false"/>
          <w:color w:val="000000"/>
        </w:rPr>
        <w:t xml:space="preserve">обменных операций с иностранной валютой" </w:t>
      </w:r>
    </w:p>
    <w:bookmarkEnd w:id="49"/>
    <w:bookmarkStart w:name="z20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50"/>
    <w:bookmarkStart w:name="z20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формы "Отчет о покупке (продаже) иностранной валюты профессиональным участником рынка ценных бумаг, обладающим лицензией на организацию обменных операций с иностранной валютой" (далее – Форма 5).</w:t>
      </w:r>
    </w:p>
    <w:bookmarkEnd w:id="51"/>
    <w:bookmarkStart w:name="z20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5 разработана в соответствии с подпунктом 11) части первой статьи 56 Закона Республики Казахстан от 30 марта 1995 года "О Национальном Банке Республики Казахстан".</w:t>
      </w:r>
    </w:p>
    <w:bookmarkEnd w:id="52"/>
    <w:bookmarkStart w:name="z20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5 отражает объемы покупки и продажи иностранной валюты профессиональным участником, обладающим лицензией на организацию обменных операций с иностранной валютой (Раздел 1. "Операции профессионального участника"), и количество клиентов, осуществивших операции покупки и продажи иностранной валюты (Раздел 2. "Количество клиентов, осуществивших операции с иностранной валютой").</w:t>
      </w:r>
    </w:p>
    <w:bookmarkEnd w:id="53"/>
    <w:bookmarkStart w:name="z20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заполнении Формы 5 используется курс обмена валют, принятый в целях бухгалтерского учета, на дату совершения операции. В Форме 5 отражаются объемы покупки и продажи иностранной валюты как за тенге, так и за другую валюту, с фактической поставкой базового актива на дату валютирования. Для данных в тысячах единиц сумма менее пятисот единиц округляется до нуля, а сумма, равная пятистам и более единицам, округляется до тысячи единиц. </w:t>
      </w:r>
    </w:p>
    <w:bookmarkEnd w:id="54"/>
    <w:bookmarkStart w:name="z20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5</w:t>
      </w:r>
    </w:p>
    <w:bookmarkEnd w:id="55"/>
    <w:bookmarkStart w:name="z20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графе 1 Раздела 1 отражаются общие объемы покупаемой или продаваемой иностранной валюты в тысячах тенге. По графам 2, 3, 4 и 5 Раздела 1 отражаются, соответственно, объемы покупаемых и продаваемых долларов США (USD), евро (EUR), российских рублей (RUB) и китайских юаней (CNY) в тысячах единиц соответствующей валюты.</w:t>
      </w:r>
    </w:p>
    <w:bookmarkEnd w:id="56"/>
    <w:bookmarkStart w:name="z20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Строки с кодами 111 и 112 Раздела 1 включают сведения по обменным операциям профессионального участника по поручениям клиентов на Казахстанской фондовой бирже.</w:t>
      </w:r>
    </w:p>
    <w:bookmarkEnd w:id="57"/>
    <w:bookmarkStart w:name="z20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с кодом 120 Раздела 1 отражается максимальный объем купленной иностранной валюты профессиональным участником по поручению одного клиента за один операционный день по каждому виду валюты.</w:t>
      </w:r>
    </w:p>
    <w:bookmarkEnd w:id="58"/>
    <w:bookmarkStart w:name="z21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Разделе 2 отражаются данные о количестве клиентов профессионального участника, покупавших и продававших иностранную валюту, в разрезе видов валют.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