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816b" w14:textId="7408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образования, финансируемых из республиканского бюджета на 2012-2013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августа 2012 года № 383. Зарегистрирован в Министерстве юстиции Республики Казахстан 17 сентября 2012 года № 7917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2012 года № 640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формирований) на 2012/2013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 на 2012-2013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(Борибеков К.К.):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и инвестиционных проектов (Нургожаева Т.А.) обеспечить финансирование организаций технического и профессионального образования, финансируемых из республиканского бюджета, в соответствии с контингентом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Шаяхметова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2012 года № 383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 образованием</w:t>
      </w:r>
      <w:r>
        <w:br/>
      </w:r>
      <w:r>
        <w:rPr>
          <w:rFonts w:ascii="Times New Roman"/>
          <w:b/>
          <w:i w:val="false"/>
          <w:color w:val="000000"/>
        </w:rPr>
        <w:t>
в организациях образования,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2012/2013 учебный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приказом Министра образования и науки РК от 26.11.2012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525"/>
        <w:gridCol w:w="3465"/>
        <w:gridCol w:w="1498"/>
        <w:gridCol w:w="1538"/>
        <w:gridCol w:w="1157"/>
        <w:gridCol w:w="2002"/>
      </w:tblGrid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заведений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специальностям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(человек)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класса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«Алматинский колледж декоративно-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прикладного искусства имени О. Тансыкбаева»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графика: квалификация «Художник»;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«Художник-скульптор»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искусство: квалификация «Художник-декоратор»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Дизайн: квалификация «Дизайнер»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прикладное искусство и народные промыслы: квалификация «Художник»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«Алматинский музыкальный колледж имени П.И. Чайковского»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концертмейстер»;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музыкальной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оркестра, ансамбля»: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народных инструментов»;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эстрадных инструментов»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академического пения,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солист ансамбля»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народного пения с домброй»;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эстрадного пения»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хормейстер»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«Республиканский эстрадно-цирковой колледж имени Ж. Елебекова»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народных инструментов»;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эстрадных инструментов»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народного пения с домброй»;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эстрадного пения»;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хора»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 квалификация «Артист ансамбля танца»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разговорного жанра»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Цирковое искусство: квалификация «Артист цирка»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«Алматинское хореографическое училище имени А.В. Селезнева»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 квалификация «Артист балета»;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ансамбля танца»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«Семипалатинский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колледж имени Р. Байсеитова»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системы: квалификация «Техник-программист»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обеспечение: квалификация «Техник-программист»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обеспечению)»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«Национальный научно-практический, образовательный и оздоровительный центр «Бобек»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образование: квалификация «Учитель самопознания»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«Учитель начального образования»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«Казахская национальная академия искусств имени Т. Жургенова»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искусство: квалификация «Артист-вокалист (солист) музыкального театра»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графика: квалификация «Художник»;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«Художник-скульптор»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прикладное искусство и народные промыслы: квалификация «Художник»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«Дизайнер»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«Казахский национальный университет искусств»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концертмейстер»;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оркестра, ансамбля»;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народных инструментов»;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(руководитель) оркестра эстрадных инструментов»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«Преподаватель, хормейстер»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музыки: квалификация «Преподаватель детской музыкальной школы»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академического пения, солист ансамбля»;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«Преподаватель детской музыкальной школы, артист народного пения с домброй»;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 квалификация «Артист балета»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«Художник-скульптор»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прикладное искусство и народные промыслы: квалификация «Художник»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«Геологоразведочный колледж»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методы поиска и разведки месторождений полезных ископаемых: квалификация «Техник-геофизик»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Геологическая съемка, поиск и разведка месторождений полезных ископаемых: квалификация «Техник-геолог»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геология: квалификация «Техник-гидрогеолог»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техника разведки месторождений полезных ископаемых: квалификация «Техник»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ресурсов: квалификация «Эколог»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«Семипалатинский колледж геодезии и картографии»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картография: квалификация «Техник-геодезист»;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аэрофотогеодезист»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«Южно-Казахстанский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 по связи»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«Электромеханик»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«Электромеханик»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«Колледж экологии и лесного хозяйства, города Щучинск»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строительство: квалификация «Техник-технолог»;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«Мастер леса»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деятельность: квалификация «Техник особо охраняемых природных территорий»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обучение: квалификация «Мастер производственного обучения, техник (техник-строитель широкого профиля)»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«Колледж Агробизнеса,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Чаглинка Зерендинского района»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хозяйства: квалификация «Техник-механик»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«Южно-Казахстанский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права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системы: квалификация «Техник-программист»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«Алматинский колледж строительства и менеджмента»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газоснабжения: квалификация «Техник по эксплуатации оборудования газовых объектов»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«Колледж экономики и информационных технологий»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обучение: квалификация «Мастер производственного обучения, техник (техник-строитель широкого профиля)»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«Мастер производственного обучения, техник (техник-программист по программному обеспечению)»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 электронное оборудование: квалификация «Техник по связи»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«Техник-строитель»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«Западно-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ресурсов: квалификация «Эколог»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хозяйство: квалификация «Техник - рыбовод»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«Кызылор-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динcкий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колледж»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сертификация: квалификация «Техник по стандартизации»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деятельность: квалификация «Инспектор по охране и использованию недр»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«Академия гражданской авиации»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транспорте: квалификация «Техник»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транспортного радиоэлектронного оборудования: квалификация «Техник-электрик»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 имени Абылай хана»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ситуациях: квалификация «Техник»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«Атырауский политехнический колледж»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тазовых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профилю)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оборудование предприятий нефтеперерабатывающей и химической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«Мангистауский политехнический колледж»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 (по профилю)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эксплуатация газонефтяных и заправочных станций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«Уральский колледж газа и нефти и отраслевых технологий»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эксплуатация газонефтяных и заправочных станций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«Актюбинский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«Прикаспийский современный колледж»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 (по профилю)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«Алматинский индустриальный колледж»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«Экономист-бухгалтер»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обеспечение: квалификация «Техник-программист»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«Казахская головная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академия»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сооружений: квалификация «Техник-строитель»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«Талгарский колледж агробизнеса и менеджмента»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«Агроном»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  «Техник-электрик»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670"/>
        <w:gridCol w:w="3584"/>
        <w:gridCol w:w="1498"/>
        <w:gridCol w:w="1455"/>
        <w:gridCol w:w="1089"/>
        <w:gridCol w:w="2016"/>
      </w:tblGrid>
      <w:tr>
        <w:trPr>
          <w:trHeight w:val="25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«Электромонтажник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силовым сетям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электрооборудованию»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«Техник-электрик»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станций и сетей: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«Техник-электрик»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«Темиртауский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системы теплоснабжения: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оборудования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«Высшая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Школа»,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электросвязи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проводного вещания: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линейных сооружений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абонентских устройств»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«Техник-электрик»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станций и сетей: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«Техник-электрик»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«Электромеханик»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Электрорадиомонтаж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(судовой)»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Судостроение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судовых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«Техник-строитель»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