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7a28" w14:textId="f027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12 декабря 2007 года № 621 "Об утверждении формы Типового договора оказания образовательных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23 августа 2012 года № 396. Зарегистрирован в Министерстве юстиции Республики Казахстан 17 сентября 2012 года № 7918. Утратил силу приказом Министра образования и науки Республики Казахстан от 28 января 2016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28.01.2016 года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декабря 2007 года № 621 «Об утверждении формы Типового договора оказания образовательных услуг» (зарегистрированный в Реестре государственной регистрации нормативных правовых актов Республики Казахстан за № 5070, опубликованный в «Юридической газете» от 25 января 2008 года№ 12 (1412)),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 оказания образовательных услуг,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«Обучающийся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овладеть знаниями, умениями и практическими навыками в полном объеме государственных общеобязательных стандартов образования, посещать учебные и практические занятия;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пропуска занятий по уважительным причинам, сам или через родственников проинформировать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нахождении обучающегося на амбулаторном или стационарном лечении уведомить организацию образования с последующим предъявлением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и исполнять приказы и распоряжения руководителя организации образования, Устав, Правила внутреннего распорядка и условия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бережно относиться к имуществу организации образования и рационально использовать его, участвовать в создании нормальных условий для обучения и проживания в общежитии;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соблюдать правила воинского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уважительно и корректно относиться к преподавателям, сотрудникам и обучающимся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отработать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распространяется на граждан из числа аульной (сельской) молодежи, поступивших в пределах квоты приема, на обучение по педагогическим, медицинским и ветеринарным специальностям:;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отработать в государственных организациях образования и государственных медицинских организациях не менее трех лет после завершения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распространяется на граждан, поступивших на обучение по педагогическим и медицинским специальностям на основе государственного образовательного заказа.».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М.Орунханов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