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47f4" w14:textId="3784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прокатного удостоверения на фильм"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10 сентября 2012 года № 143. Зарегистрирован в Министерстве юстиции Республики Казахстан 24 сентября 2012 года № 7928. Утратил силу приказом Министра культуры и информации Республики Казахстан от 11 декабря 2012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информации РК от 11.12.2012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прокатного удостоверения на фильм».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Д. Мынбай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2012 года № 143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прокатного удостоверения на фильм»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прокатного удостоверения на фильм»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«Выдача прокатного удостоверения на фильм», утвержденного постановлением Правительства Республики Казахстан от 17 января 2012 года № 83 «Об утверждении стандартов государственных услуг в области культуры и внесении дополнений в 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прокатное удостоверение на фильм - документ, являющийся основанием для проката, в котором указываются технические сведения с фильме, информация о создателях, индексе и жанре фильма;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- должностные лица,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«Выдача прокатного удостоверения га фильм» (далее - государственная услуга) осуществляет Комитет по культуре Министерства культуры и информации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не автоматизирована.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подпункта 32)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2010 года № 1391 «Об утверждении Правил выдачи прокатного удостоверения на фильм».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прокатного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фильм (далее - прокатное удостоверение) либо мотивированный ответ об отказе в выдаче прокатного удостоверения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получателем государственной услуги недостоверной или искаженной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получателем государственной услуги документов, не соответствующих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содержание фильма направлено на пропаганду или агитацию насильственного изменения конституционного строя, нарушения целостности республики, подрыва безопасности государства, разжигания национальной розни.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Комитетом в рабочие дни с 9.00 до 18.30 часов, с перерывом на обед с 13.00 до 14.30 часов по адресу: 010000, город Астана, ул. Орынбор, дом № 8, здание «Дом Министерств», 15 подъезд, кабинет № 521.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Информацию о государственной услуге можно получить на портале; электронного Правительства: www.e.gov.kz, интернет-ресурсе Министерстве культуры и информации Республики Казахстан: www.mki.gov.kz, а также: обратившись в Комитет по телефону: 8 (7172) 74-04-01.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семи рабочих дней со дня сдачи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представленных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определение исполнителя руководством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передача документов лицу, оформляющему прокатное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сверка документов на подлинность и проверка полноты документов исполнителем;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решение о выдаче прокатного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оформление прокатного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регистрация прокатного удостоверения в Государственном реестре фильмов;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выдача прокатного удостоверения или письменный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получателя государственной услуги для оказания государственной услуги осуществляется одним лицом в течение графика работы Комитета.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(либо представитель по доверенности) представляет в Комитет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является выдача получателю государственной услуги (либо представителю по доверенности) талона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где указываются дата и время, фамилия и инициалы сотрудника документационной службы Комитета,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и взаимодействие административных действий (процедур) структурно-функциональных единиц,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прокатного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 фильм»  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субьекта)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принял(а)________________________________________________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______________ 20__ г.__ ч.__ 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90 мм х 60 мм)</w:t>
      </w:r>
    </w:p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прокатного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 фильм»    </w:t>
      </w:r>
    </w:p>
    <w:bookmarkEnd w:id="11"/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102"/>
        <w:gridCol w:w="2945"/>
        <w:gridCol w:w="3321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театрального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обращения.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письма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фильм»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письма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день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документов)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