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a6b3" w14:textId="728a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32)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19 сентября 2012 года № 361-ө-м. Зарегистрирован в Министерстве юстиции Республики Казахстан 28 сентября 2012 года № 7944. Утратил силу приказом Министра труда и социальной защиты населения Республики Казахстан от 3 ноября 2020 года № 422.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03.11.2020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Единый тарифно-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квалификационный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32).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 - министра труда и социальной защиты населения Республики Казахстан Нурымбетова Б. Б.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2012 года № 361-ө-м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32)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выпуск Единого тарифно-квалификационного справочника работ и профессий рабочих (далее - ЕТКС) разработан на основе ранее действовавшего ЕТКС, выпуск 32 и состоит из раздела:</w:t>
      </w:r>
      <w:r>
        <w:rPr>
          <w:rFonts w:ascii="Times New Roman"/>
          <w:b w:val="false"/>
          <w:i w:val="false"/>
          <w:color w:val="000000"/>
          <w:sz w:val="28"/>
        </w:rPr>
        <w:t>"Химико-фотографическое производство"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приказом Министерства труда и социальной защиты населения Республики Казахстан от 15 ноября 2002 года № 266-п.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разделе, кроме особо оговоренных случаев.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удобства пользования, ЕТКС предусматривает алфавитный указатель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содержащий наименования профессий рабочих, диапазон разрядов и нумерацию страниц.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наименований профессий рабочих, предусмотренных настоящим разделом "Химико-фотографическое производство", с указанием их наименований по действовавшему 32 выпуску ЕТКС, указан в редакции 2002 года.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Химико-фотографическое производство</w:t>
      </w:r>
      <w:r>
        <w:br/>
      </w:r>
      <w:r>
        <w:rPr>
          <w:rFonts w:ascii="Times New Roman"/>
          <w:b/>
          <w:i w:val="false"/>
          <w:color w:val="000000"/>
        </w:rPr>
        <w:t>1. Автоматчик вязальных автоматов</w:t>
      </w:r>
      <w:r>
        <w:br/>
      </w:r>
      <w:r>
        <w:rPr>
          <w:rFonts w:ascii="Times New Roman"/>
          <w:b/>
          <w:i w:val="false"/>
          <w:color w:val="000000"/>
        </w:rPr>
        <w:t>Параграф 1. Автоматчик вязальных автоматов, 3-разряд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на вязальных автоматах концов белковой оболочки под руководством автоматчика вязальных автоматов более высокой квалификации;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увлажняющего раствора и смачивание концов белковой оболочки;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вязального автомата оболочкой и шпагатом;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в тару и передача на упаковку;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подналадка, чистка и смазка вязальных автоматов.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подналадки вязальных автоматов;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белковой оболочке, вспомогательным материалам, а также к качеству вязки концов оболочки.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Автоматчик вязальных автоматов, 4-разряд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концов белковой оболочки на вязальных автоматах;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обеспечение бесперебойной, синхронной работы захватывающего гофрирующего вяжущего и пакетирующего устройства вязального автомата;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вязки и контроль прочности завязывания узла на специальном приспособлении;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вязальных автоматов, при необходимости - переключение автомата на полуавтоматический режим работы;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белковую оболочку и вспомогательные материалы;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и способы наладки вязальных автоматов;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вязки концов белковой оболочки.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Аппаратчик-дозировщик на изготовлении и поливе фотоэмульсий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Аппаратчик-дозировщик на изготовлении и</w:t>
      </w:r>
      <w:r>
        <w:br/>
      </w:r>
      <w:r>
        <w:rPr>
          <w:rFonts w:ascii="Times New Roman"/>
          <w:b/>
          <w:i w:val="false"/>
          <w:color w:val="000000"/>
        </w:rPr>
        <w:t>поливе фотоэмульсий 3-разряд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и дозирования растворов красителей и компонентов для добавок при поливе фотоэмульсий под руководством аппаратчика-дозировщика на изготовлении и поливе фотоэмульсий более высокой квалификации;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фотоэмульсий в специально оборудованных камерах;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получение, распаковка химикатов, их взвешивание и дозировка;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и длительностью процесса приготовления растворов с помощью контрольно-измерительных приборов;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и термостатирование готовых растворов и перекачка их, прием фотоэмульсий на хранение по сортам, партиям, номерам;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 проверка состояния фотоэмульсий при хранении, паспортов поступающих партий эмульсии;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наличия и движения фотоэмульсий по номерам и партиям;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дозировке фотоэмульсий в соответствии с заданной рецептурой.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изготовления фотоэмульсий, рецептуру и процесс приготовления растворов;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назначение применяемых химических реагентов;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фотоэмульсий;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применяемых контрольно-измерительных приборов.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Аппаратчик-дозировщик на изготовлении и</w:t>
      </w:r>
      <w:r>
        <w:br/>
      </w:r>
      <w:r>
        <w:rPr>
          <w:rFonts w:ascii="Times New Roman"/>
          <w:b/>
          <w:i w:val="false"/>
          <w:color w:val="000000"/>
        </w:rPr>
        <w:t>поливе фотоэмульсий 4-разряд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приготовления, дозирования растворов, компонентов и водорастворимых добавок для синтеза фотоэмульсий; хранение фотоэмульсий;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добавок при поливе светочувствительных фотоэмульсий;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химических реагентов техническим условиям;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навески и концентрации приготавливаемых растворов и добавок;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готовой фотоэмульсии, подбор ее по сортам, партиям и номерам;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 поддержание установленного термогигрометрического режима хранения;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дозировка и отпуск фотоэмульсии;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пуск кондиционеров воздуха для камер хранения;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светотехнического режима для каждого наименования фотоэмульсии.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приготовления растворов фотоэмульсий всех наименований;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фотоэмульсий, используемых химикатов;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фотографические характеристики фотоэмульсий, правила их хранения;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светотехнический режим;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применяемых контрольно-измерительных приборов.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Аппаратчик-дозировщик на изготовлении</w:t>
      </w:r>
      <w:r>
        <w:br/>
      </w:r>
      <w:r>
        <w:rPr>
          <w:rFonts w:ascii="Times New Roman"/>
          <w:b/>
          <w:i w:val="false"/>
          <w:color w:val="000000"/>
        </w:rPr>
        <w:t>и поливе фотоэмульсий, 5-разряд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мета-нольных, эта-нольных и ацета-нольных растворов красителей и цветных компонентов для введения в фотоэмульсию при подготовке к поливу;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навески компонентов и красителей;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красителей и цветных компонентов на аналитических весах, приготовление их в виде пасты или спиртового раствора;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и продолжительности приготовления растворов и смесей;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готовых растворов;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концентрации растворов до заданных величин;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готовых растворов, сублимирующих добавок на операции подготовки фотоэмульсии к поливу;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применяемых химических реагентов стандарту;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сопроводительных этикеток и производственного журнала;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применяемых видов сырья и химикатов;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аппаратчиками-дозировщиками на изготовлении и поливе фотоэмульсий более низкой квалификации.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процесс, происходящий в фотоэмульсии при введении сенсибилизирующих добавок;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свойства, технические требования, предъявляемые к фотоэмульсиям, и их назначение;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процессы приготовления смесей и растворов;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ядовитыми веществами;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обслуживаемого оборудования и применяемых контрольно-измерительных приборов;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применяемые виды сырья и ядохимикатов.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Аппаратчик дубления и сушки белковой оболочки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дубления и сушки</w:t>
      </w:r>
      <w:r>
        <w:br/>
      </w:r>
      <w:r>
        <w:rPr>
          <w:rFonts w:ascii="Times New Roman"/>
          <w:b/>
          <w:i w:val="false"/>
          <w:color w:val="000000"/>
        </w:rPr>
        <w:t>белковой оболочки, 4-разряд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непрерывного процесса дубления и сушки белковой оболочки на многоходовых сушильных линиях под руководством аппаратчика дубления и сушки белковой оболочки более высокой квалификации;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влажной белковой оболочки в многоходовую автоматическую сушильную линию, регулирование заданного диаметра и единой толщины белковой оболочки по всей длине;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обрывов белковой оболочки и заправка ее в наматывающее устройство;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намотки и передача продукции на следующие операции;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технологического режима, неполадок в работе обслуживаемого оборудования;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нестандартной продукции;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оборудования, применяемых средств автоматики и контрольно-измерительных приборов;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сушки и дубления белковой оболочки;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и правила регулирования процесса дубления и сушки белковой оболочки;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дубления и сушки</w:t>
      </w:r>
      <w:r>
        <w:br/>
      </w:r>
      <w:r>
        <w:rPr>
          <w:rFonts w:ascii="Times New Roman"/>
          <w:b/>
          <w:i w:val="false"/>
          <w:color w:val="000000"/>
        </w:rPr>
        <w:t>белковой оболочки, 5-разряд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непрерывного процесса дубления и сушки белковой оболочки на многоходовых автоматических сушильных линиях;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дубление белковой оболочки дубильной жидкостью, сушка ее и заправка в наматывающее устройство;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по показаниям контрольно-измерительных приборов, визуальному осмотру, результатам анализов и диаграммам правильности полива белковой оболочки дубильной жидкостью, степени ее дубления, температурно-влажностного режима сушки, качества намотки;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и влажности воздуха, содержания влаги в белковой оболочке, ее диаметра и толщины;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многоходовых канальных линий, вентиляционных устройств, калориферов, коммуникаций, арматуры, контрольно-измерительных приборов и средств автоматики;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ремонту и прием его из ремонта;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дубления и сушки белковой оболочки более низкой квалификации и контроль за соблюдением ими технологического режима;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физико-химический процесс и технологическую схему сушки и дубления белковой оболочки;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готовую продукцию.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Аппаратчик желатинизации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желатинизации, 2-разряд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отдельных узлов желатинизационной машины под руководством аппаратчика желатинизации более высокой квалификации;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сеток на транспортерную ленту для механической укладки желатинового геля; передача сеток с желатиновым гелем на сушку;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сеток;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обслуживаемых узлов; стерилизация помещения после каждой партии или сорта желатиновых растворов.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желатинизации;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желатинизации, 3-разряд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желатиновых растворов для различных марок желатина методом варки по фракциям под руководством аппаратчика желатинизации более высокой квалификации;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хранение и подача желатиновых растворов в мерники и фильеру желатинизационной машины;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приготовление, фильтрация, подача желатиновых растворов, регулирование режима их хранения;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шлама из сборника, его промывка и выгрузка из корзин твердых остатков;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демонтаж парных тарелок, стакана;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фильтрующих приспособлений;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проведения анализов;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желатиновых растворов по партиям и ассортименту;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стерилизация, чистка обслуживаемых узлов и коммуникаций;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варки желатина, желатинизации;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загружаемого сырья, растворов желатина, растворителей;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устройства основного и вспомогательного оборудования.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желатинизации, 4-разряд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желатиновых растворов для одной- двух марок желатина методом варки по фракциям, процесса желатинизации растворов на желатинизационно-раскладочном агрегате непрерывного действия;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производственных партий прозоленного оссеина, приготовление растворов серной кислоты и их дозировка;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желатиновых растворов в сборники;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растворов и ведение процесса по данным контрольно-измерительных приборов, регулирование толщины и ширины разлива растворов на желатинизационной ленте, скорости движения ленты в зависимости от концентрации раствора и процессов резки и раскладки;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стерилизация, контроль чистоты коммуникаций, обслуживаемого оборудования и устранение неисправностей в их работе.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варки желатина по фракциям;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полива, желатинизации, резки и раскладки;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прозоленного оссеина, желатиновых растворов, желатина, схему технологического процесса производства желатина;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160"/>
    <w:bookmarkStart w:name="z16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желатинизации, 5-разряд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варки коллагена для получения желатиновых растворов различных фракций; процесса желатинизации всех сортов желатина на скребковых теплообменниках и сушки желатина на ленточных сушилках непрерывного действия;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расчета дозировки растворителей, добавок по каждому виду сырья;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температурного режима желатинизации, влажности и температуры кондиционированного воздуха, температурного режима сушки и подачи студня в сушку, его перехода из зоны в зону;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качества студня;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сушки, контроль и регулирование влажности желатина;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выхода желатина;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периодическая замена и чистка фильтров воздуха в заборных шахтах сушилок;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технологического оборудования, его наладка и текущий ремонт.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варки коллагена, желатинизации, подготовки кондиционированного воздуха, сушки желатина на ленточных сушилках;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свойства, технические условия и стандарты на весь ассортимент желатина;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лабораторных анализов, расчета дозировки компонентов и подбора оптимального режима варки желатина;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технологического оборудования и применяемых контрольно-измерительных приборов.</w:t>
      </w:r>
    </w:p>
    <w:bookmarkEnd w:id="175"/>
    <w:bookmarkStart w:name="z18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Аппаратчик жироочистки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жироочистки, 3-разряд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предварительного отстаивания и очистки технического жира под руководством аппаратчика жироочистки более высокой квалификации, прием мисцелл из отделения экстракции, пуск и остановка насосов;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и коммуникаций, чистка и подготовка тары и автоцистерн для закачивания очищенного технического жира;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шлама.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жироочистки;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технического жира и растворителей;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меры предосторожности при работе с ядовитыми растворителями и кислотой;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оборудования.</w:t>
      </w:r>
    </w:p>
    <w:bookmarkEnd w:id="185"/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жироочистки, 4-разряд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очистки технического жира методом упаривания и осаждения, предварительное отстаивание и удаление загрязненных вод через жиро-ловушку;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белковых веществ с посторонними примесями после повторного отстаивания;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степень чистоты жира;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товарного технического жира;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готового продукта;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жироочистки более низкой квалификации.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жироочистки;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технического жира и растворителей;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меры предосторожности при работе с ядовитыми растворителями и кислотой;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Аппаратчик золки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золки, 3-разряд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золения раствором гидрата окиси кальция;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оссеина в зольниках по записям технологического журнала;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отработанного раствора, залив оссеина свежим раствором заданной концентрации;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перемешивание оссеина с химическим раствором при помощи сжатого воздуха;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режима золки;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жидкостного коэффициента в зольниках;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известкового раствора титрованием;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основного и вспомогательного оборудования и контрольно- измерительных приборов.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золения оссеина;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прозоленный оссеин, известковый раствор;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желатина;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прозола оссеина;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автоматического устройства перемешивания оссеина.</w:t>
      </w:r>
    </w:p>
    <w:bookmarkEnd w:id="216"/>
    <w:bookmarkStart w:name="z227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золки, 4-разряд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деминерализации шрота методом мацерации и декантации в мацерационных батареях непрерывного действия под руководством аппаратчика золки более высокой квалификации; процесса золения оссеина раствором гидрата окиси кальция на перезолочных машинах;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концентрированной соляной кислоты в цистерну и paсчет необходимого количества ее;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соляной кислоты заданной концентрации и подача ее в чаны мацеризации шрота;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 сбор кислых вод, перекачка их на установку разведения соляной кислоты и подключения в батарейную систему;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шрота сжатым воздухом;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определение концентрации отработанных щелоков;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операций удаления остаточного жира методом омыления и разрушения побочных не желатино-содержащих белков (муцина, эластина и другие);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оссеина по зольникам в соответствии с паспортными данными;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основного и вспомогательного оборудования;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мелкого ремонта обслуживаемой аппаратуры и коммуникаций.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 и схему мацерации;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золения;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прозоленный оссеин, физико-химические свойства оссеина;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проб, порядок приготовления растворов кислоты;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оборудования.</w:t>
      </w:r>
    </w:p>
    <w:bookmarkEnd w:id="234"/>
    <w:bookmarkStart w:name="z24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золки, 5-разряд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деминерализации шротов, процесса золения оссеина с предварительной перезолкой в двухкорпусном перезолочном аппарате;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комплектование партий оссеина по калибру и физическим признакам, регулирование потока соляной кислоты и щелоков с непрерывным контролем по данным лабораторных анализов;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и органолептическое определение физико-химической годности оссеина и передача сырья на нейтрализацию;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остаточного жира методом омыления;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оссеина сжатым воздухом;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определение готовности оссеина по росту концентрации раствора желатина и органолептически по росту концентрации раствора желатина и структуре волокон;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партий оссеина по видам сырья, калибрам и срокам золения;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золки более низкой квалификации.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процессы мацерации, золения, приготовления химических растворов;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физико-химические свойства оссеина, шрота, правила отбора проб;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определения характеристики реакционной среды;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соляной кислоты;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условия качественной обработки шрота;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оборудования, применяемых контрольно-измерительных приборов.</w:t>
      </w:r>
    </w:p>
    <w:bookmarkEnd w:id="252"/>
    <w:bookmarkStart w:name="z26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золки, 6-разряд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Характеристика работ: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деминерализации шрота соляной кислотой методом непрерывной мацерации с использованием эрлифтной системы перетоков кислоты и декантации с последующей нейтрализацией;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мацеризации;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циркуляции соляной кислоты и кислых вод;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и предотвращение возможных причин отклонения процесса мацерации от технологического режима;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контрольных проб;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анализов контрольных проб;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добавок соляной кислоты;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соляной кислоты в автоматическом режиме с использованием концентратомера;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процесс мацерации;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физико-химические свойства шрота и оссеина, соляной кислоты;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анализов.</w:t>
      </w:r>
    </w:p>
    <w:bookmarkEnd w:id="268"/>
    <w:bookmarkStart w:name="z27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Аппаратчик изготовления баритмассы</w:t>
      </w:r>
      <w:r>
        <w:br/>
      </w:r>
      <w:r>
        <w:rPr>
          <w:rFonts w:ascii="Times New Roman"/>
          <w:b/>
          <w:i w:val="false"/>
          <w:color w:val="000000"/>
        </w:rPr>
        <w:t>Параграф 2. Аппаратчик изготовления баритмассы, 3-разряд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баритмассы под руководством аппаратчика изготовления баритмассы более высокой квалификации;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бланфикса и загрузка его в смесители, плавление желатина в плавильном аппарате;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дополнительных компонентов, вводимых в краску;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применяемых аппаратов и за системой подачи краски;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готовой продукции в специальные емкости к баритажным машинам;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анализов.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баритмассы;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компоненты, вводимые в краску;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работы обслуживаемого оборудования;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281"/>
    <w:bookmarkStart w:name="z29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изготовления баритмассы, 4-разряд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баритмассы;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бланфикса в краско-смесители;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в краско-смесители горячей воды и химических компонентов;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механических мешалок и регулирование равномерного перемешивания краски;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краски из краско-смесителей в аппарат;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химических компонентов по заданному режиму;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концентрации, температурного режима, продолжительности процесса;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 аппарата готовой баритмассы;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трехкратная фильтрация баритмассы на щелочных фильтрах;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оборудования, устранение мелких неисправностей в его работе.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баритмассы, фотобумаг и их назначение;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применяемые компоненты;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применяемых контрольно-измерительных приборов.</w:t>
      </w:r>
    </w:p>
    <w:bookmarkEnd w:id="297"/>
    <w:bookmarkStart w:name="z30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Аппаратчик калибровки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калибровки, 2-разряд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шрота на специальном калибровочном агрегате;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шрота из нижних бункеров экстракторов в транспортирующий шнек;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промывки шрота на полировочном агрегате с оросительной системой и транспортировка промытого шрота к ковшевым элеваторам;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шрота в транспортирующий шнек с помощью специального приспособления;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оросительной и вибрационной систем на обслуживаемом участке.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промывки, калибровки и транспортировки шрота;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подачи шрота в транспортирующий шнек.</w:t>
      </w:r>
    </w:p>
    <w:bookmarkEnd w:id="308"/>
    <w:bookmarkStart w:name="z32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калибровки, 3-разряд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шрота на калибровочном агрегате;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вибрационно-промывочных сит, многоковшевых элеваторов, дробильных машин повторного дробления;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транспортировка шрота к элеваторам с одновременной промывкой и повторным дроблением;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шрота в ковшевые элеваторы и дробильные машины;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обслуживаемого технологического оборудования, пуск и остановка, устранение неполадок в его работе.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калибровки и улавливания отходов;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шрот;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ядовитыми веществами.</w:t>
      </w:r>
    </w:p>
    <w:bookmarkEnd w:id="320"/>
    <w:bookmarkStart w:name="z33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 Аппаратчик калибровки, 4-разряд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калибровки шрота на агрегате непрерывного действия;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всех узлов агрегата;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транспортировкой, промывкой и загрузкой шрота в калибровочные барабаны;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операции механической калибровки шрота с промывкой горячей водой в калибровочных барабанах непрерывного действия;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откалиброванного шрота через промывочные вибрационные сита с повторной промывкой и дроблением;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оборудования;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калибровки более низкой квалификации.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калибровки шрота;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запорной арматуры и схему коммуникаций;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меры предосторожности при работе с ядовитыми растворителями;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технологический регламент на изготовление шрота;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растворителей и шрота;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анализа качества шрота.</w:t>
      </w:r>
    </w:p>
    <w:bookmarkEnd w:id="336"/>
    <w:bookmarkStart w:name="z34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Аппаратчик кислотной обработки спилка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кислотной обработки спилка, 4-разряд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обработки гольевого спилка соляной кислотой для нейтрализации остатков извести и разрыхления структуры коллагена до получения однородной коллагеновой массы во вращающихся аппаратах под руководством аппаратчика кислотной обработки спилка более высокой квалификации;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обслуживаемого оборудования и коммуникаций;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концентрированной соляной кислоты и наполнение ею мерных баков;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концентрированной соляной кислоты, раствора пикля и воды;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гольевого спилка в аппараты и выгрузка готовой продукции при помощи мостового крана;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отработанного раствора;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ремонту и прием его из ремонта.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оборудования, применяемых контрольно-измерительных приборов;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нейтрализации и кислотной обработки;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технические свойства применяемого сырья, вспомогательного материала и готовой продукции;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анализов.</w:t>
      </w:r>
    </w:p>
    <w:bookmarkEnd w:id="352"/>
    <w:bookmarkStart w:name="z36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кислотной обработки спилка, 5-разряд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обработки гольевого спилка соляной кислотой до получения однородной коллагеновой массы во вращающихся аппаратах. Нейтрализация, промывка и пиклевание;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технологического процесса: рН промывных вод и материала, концентрации растворов, скорости подачи воды;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кислотной обработки спилка по результатам анализов проб, показаниям контрольно-измерительных приборов и визуальному осмотру;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соляной кислоты в зависимости от ее концентрации, степени созревания и вида гольевого спилка;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отработанного раствора;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обслуживаемого оборудования, устранение неисправностей, подготовка к ремонту и прием его после ремонта;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аппаратов для подкисливания, мерников, контрольно-измерительных приборов и коммуникаций;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анализов;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режима;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используемых материалов, ведение записей в производственном журнале;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аппаратов кислотной обработки спилка;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кислотной обработки спилка более низкой квалификации.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параметры кислотной обработки спилка и правила их регулирования;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применяемых приборов, схему коммуникаций;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вспомогательных материалов и готовой продукции;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анализов.</w:t>
      </w:r>
    </w:p>
    <w:bookmarkEnd w:id="371"/>
    <w:bookmarkStart w:name="z38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Аппаратчик-отливщик кинофотоосновы и техпленок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Аппаратчик-отливщик кинофотоосновы</w:t>
      </w:r>
      <w:r>
        <w:br/>
      </w:r>
      <w:r>
        <w:rPr>
          <w:rFonts w:ascii="Times New Roman"/>
          <w:b/>
          <w:i w:val="false"/>
          <w:color w:val="000000"/>
        </w:rPr>
        <w:t>и техпленок, 2-разряд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технологического процесса изготовления химических растворов подслоирования кинофотопленок под руководством аппаратчика-отливщика кино-фото-основы и технических пленок более высокой квалификации;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учет растворителей и других веществ, необходимых для изготовления растворов подслоирования;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плавильников к работе и реактивов к загрузке;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выгрузкой готовых растворов из реакторов, фильтрацией растворов, подачей их в расходные емкости;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мытье и чистка используемых посуды, инвентаря и оборудования.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химических растворов;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назначение растворов подслоирования;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 и применяемых контрольно-измерительных приборов.</w:t>
      </w:r>
    </w:p>
    <w:bookmarkEnd w:id="383"/>
    <w:bookmarkStart w:name="z398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Аппаратчик-отливщик кинофотоосновы</w:t>
      </w:r>
      <w:r>
        <w:br/>
      </w:r>
      <w:r>
        <w:rPr>
          <w:rFonts w:ascii="Times New Roman"/>
          <w:b/>
          <w:i w:val="false"/>
          <w:color w:val="000000"/>
        </w:rPr>
        <w:t>и техпленок, 3-разряд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коллодия для кино-фото-основы на стадиях: комплектации и загрузки сырья, удаления пузырьков и термо-статирования;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противоореольных слоев, полива их на кино-фото-основу и технические пленки, подслоирования, лакировки, сушки и намотки кино-фото-основы и пленок промышленно-технического назначения на отливочной машине;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пленкообразующих веществ, пластификаторов и растворителей;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расфасовка, взвешивание и загрузка сырья в малаксеры;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бойлерных установок, подогревателей коллодия, помп, за температурой в помещениях термо-статирования и давлением на фильтрах;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прохождения коллодия через подогреватели и поддержание в них заданной температуры;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коллодия на отливочные машины;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реакторы, перемешивание растворов, фильтрация и подача готовых растворов в емкости;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камер нанесения слоев, сушильных барабанов, каландров, размоточного и наматывающего механизмов, намоточных тележек, токосъемников;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лаков из подслойного отделения;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скорости, температуры воздуха, натяжения основы, поступления подслоя, лаков, растворов, плотности намотки подслоя;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отливочной машины к пуску, склеивание основы с заправочным концом, закрепление мест склеивания;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лабораторные испытания;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мытье применяемого инвентаря и обслуживаемого оборудования;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отливочной машины намоточными тележками;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готовой продукции на склад.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химических растворов, коллодия, нанесения слоев лака и подслоя;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назначение растворов подслоирования, коллодия, лака, кино-фото-основы;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заправки отливочной, подслойной машины, принцип действия обслуживаемого оборудования и применяемых контрольно-измерительных приборов.</w:t>
      </w:r>
    </w:p>
    <w:bookmarkEnd w:id="405"/>
    <w:bookmarkStart w:name="z420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Аппаратчик-отливщик кинофотоосновы</w:t>
      </w:r>
      <w:r>
        <w:br/>
      </w:r>
      <w:r>
        <w:rPr>
          <w:rFonts w:ascii="Times New Roman"/>
          <w:b/>
          <w:i w:val="false"/>
          <w:color w:val="000000"/>
        </w:rPr>
        <w:t>и техпленок 4-разряд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процессов: изготовления коллодия, химических растворов подслоирования, отлива основы всего ассортимента кинофотопленок на одно-фильерных отливочных машинах непрерывного действия, дополнительной обработки лавсановой основы для кино-фото- и технических пленок;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растворителей, подготовка малаксера к работе, его загрузка;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малаксажа по данным контрольно-измерительных приборов и пробам вязкости коллодия, регулирование поступления коллодия на фильтрацию и распределения загрузки на помпы, фильтры, промежуточные емкости и рабочие термостаты;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фильтрации на фильтр-прессах различных систем;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растворов, сырья; проверка их качества; дозировка, фильтрация и подача готовых растворов в емкости;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коллодия в отливочную фильеру, подслоя и лака - в кюветы, толщины основы, концентрации газо-воздушной смеси;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порожней катушки на узел намотки, заправка основы на катушку, съем отлитой основы;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отливаемой основы с отметкой дефектных мест в сопроводительном паспорте;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отработанной подложки (зеркального слоя) с медной ленты отливочного узла машины;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нанесения дополнительных слоев;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мытье, смазка, проверка работы обслуживаемого оборудования, выполнение мелкого ремонта применяемой аппаратуры и коммуникаций.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рецептуру, технологический процесс изготовления кино-фото-основы и технических пленок;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свойства, технические требования к компонентам, применяемым при изготовлении коллодия, химических растворов, лака, подслоя основы;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применяемых контрольно-измерительных приборов;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коллодие-проводов;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необходимого количества раствора, сырья и стадии фильтрации при очистке коллодия;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концентрацию газо-воздушной смеси, образуемой в процессе отлива основы;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концентрации паровоздушной смеси.</w:t>
      </w:r>
    </w:p>
    <w:bookmarkEnd w:id="426"/>
    <w:bookmarkStart w:name="z441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Аппаратчик-отливщик кинофотоосновы</w:t>
      </w:r>
      <w:r>
        <w:br/>
      </w:r>
      <w:r>
        <w:rPr>
          <w:rFonts w:ascii="Times New Roman"/>
          <w:b/>
          <w:i w:val="false"/>
          <w:color w:val="000000"/>
        </w:rPr>
        <w:t>и техпленок, 5-разряд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коллодия, отлива всего ассортимента кинофотопленок и пленок промышленно-технического назначения на высокопроизводительных двух-фильерных машинах или одновременно на нескольких комбинированных отливочных машинах; процесса дополнительной обработки лавсановой основы для кинофотопленок и технических пленок;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дозировка, контроль качества растворителей, компонентов, добавок;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конденсаторов, регулирование режимов рекуперации растворителей методом глубокого охлаждения; контроль качества и измерения толщины основы;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омыление и сушка зеркального слоя;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по дополнительной обработке основы с набрасывающими валиками;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нанесения дополнительных слоев по приборам;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нанесения слоев, режимов сушки, натяжения основы;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температурного и воздушного режимов на обслуживаемом участке;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основного и вспомогательного оборудования.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технические условия отлива на основу всего ассортимента кинофотопленки и пленок промышленно-технического назначения;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нанесения слоев и сушки основы;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коллодия, лака, подслоя, основы применяемых растворов;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допустимую концентрацию газо-воздушной смеси, образуемой в процессе отлива основы;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газовоздушных коммуникаций, устройство и взаимодействие работы основного и вспомогательного оборудования.</w:t>
      </w:r>
    </w:p>
    <w:bookmarkEnd w:id="444"/>
    <w:bookmarkStart w:name="z459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Аппаратчик-отливщик кинофотоосновы</w:t>
      </w:r>
      <w:r>
        <w:br/>
      </w:r>
      <w:r>
        <w:rPr>
          <w:rFonts w:ascii="Times New Roman"/>
          <w:b/>
          <w:i w:val="false"/>
          <w:color w:val="000000"/>
        </w:rPr>
        <w:t>и техпленок, 6-разряд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отлива кино-фото-основы на высокопроизводительных двух-фильерных машинах при повышенной концентрации пленкообразующих растворов с регулирующим профилем переднего ножа и увеличенной мощностью до сушки; процесса многослойного нанесения дополнительных слоев на основу, нанесения слоев, приготовленных по специальному рецепту;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оптимального режима работы отливочной машины и наблюдение за процессом;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рекуперации растворителей методом глубокого охлаждения;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отлитой основы и контроль еҰ качества;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схемы нанесения дополнительных слоев в зависимости от ассортимента продукции и наносимых композиций;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применяемой аппаратуры.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Должен знать: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отлива основы и нанесения дополнительных слоев различных композиций на триацетат-целлюлозную и полиэтилен-терефталатную основу, назначение этих слоев и их структура;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допустимую концентрацию газо-воздушной смеси, схему газо-воздушных коммуникаций.</w:t>
      </w:r>
    </w:p>
    <w:bookmarkEnd w:id="455"/>
    <w:bookmarkStart w:name="z47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Аппаратчик-отливщик магнитных лент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Аппаратчик-отливщик магнитных лент, 2-разряд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технологического процесса отлива магнитных лент различного назначения на отливочных агрегатах непрерывного действия;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прохождения магнитной ленты по зонам до сушки отливочного агрегата, температурного, воздушного режима до сушки по показаниям контрольно-измерительных приборов;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намотки отливной магнитной ленты, регулирование плотности и равномерности намотки фрикционного устройства;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отливных рулонов магнитной ленты и заправка новых катушек;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профилактическом обслуживании применяемых агрегатов и устройств;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готовой магнитной ленты на склад.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отлива магнитной ленты;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концентрацию воздушной смеси, образуемой в процессе отлива магнитной ленты;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отливаемой магнитной ленты и технические условия на готовую продукцию;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сушильного агрегата.</w:t>
      </w:r>
    </w:p>
    <w:bookmarkEnd w:id="468"/>
    <w:bookmarkStart w:name="z48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Аппаратчик-отливщик магнитных лент, 3-разряд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отлива магнитных лент различного назначения на отливочных агрегатах под руководством аппаратчика-отливщика магнитных лент более высокой квалификации;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фильеры, измерение и регулирование толщины основы с помощью контрольно-измерительных приборов;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коллодия в фильеру и контроль за этим процессом;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загрузка смолы в бункер агрегата;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переднего барабана отливочного агрегата по показаниям контрольно-измерительных приборов;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отходов на дробильных машинах;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протирка медной ленты специальными растворами.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отлива магнитных лент на отливочном агрегате;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регулирование отливочного агрегата.</w:t>
      </w:r>
    </w:p>
    <w:bookmarkEnd w:id="480"/>
    <w:bookmarkStart w:name="z496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Аппаратчик-отливщик магнитных лент, 4-разряд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отлива магнитных лент различного назначения на отливочных агрегатах непрерывного действия, плавильных агрегатах под руководством аппаратчика отливщика магнитных лент более высокой квалификации;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технологическим процессом отлива магнитной ленты по показаниям контрольно-измерительных приборов и его регулирование по заданным параметрам;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магнитного лака и регулирование заданной толщины наносимого слоя по показаниям контрольно-измерительных приборов;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прохождением медной ленты и регулирование ее бокового смещения;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лабораторных анализов;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съем рулона с готовой продукцией;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профилактического ухода обслуживаемых агрегатов;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сопроводительного паспорта на готовую продукцию.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отлива магнитных лент на обслуживаемых агрегатах;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применяемых контрольно-измерительных приборов;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газовоздушных коммуникаций;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режима отлива, узлов отливочного агрегата;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496"/>
    <w:bookmarkStart w:name="z51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Аппаратчик-отливщик магнитных лент, 5-разряд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отлива магнитных лент различного назначения на плавильных агрегатах или на автоматизированных экструдерах под руководством аппаратчика-отливщика магнитных лент более высокой квалификации;.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головки и фильеры, разогрев зон цилиндра и головки до необходимой температуры;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отлива магнитных лент при помощи контрольно-измерительных приборов и автоматических систем;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магнитных лент;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плавильных агрегатов;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отлива магнитных лент на автоматизированных экструдерах;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 и правила эксплуатации механизмов, входящих в плавильный агрегат;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электропитания агрегатов;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толщины основы;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обслуживаемого оборудования.</w:t>
      </w:r>
    </w:p>
    <w:bookmarkEnd w:id="511"/>
    <w:bookmarkStart w:name="z527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Аппаратчик-отливщик магнитных лент, 6-разряд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отлива магнитных лент различного назначения на автоматизированных экструдерах, оснащенных изотопными плотномерами;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экструзии, отлива, охлаждения и намотки магнитной ленты в зависимости от видов сырья и требуемого вида выпускаемой продукции;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технологического процесса по показаниям электронных и других контрольно-измерительных приборов;</w:t>
      </w:r>
    </w:p>
    <w:bookmarkEnd w:id="516"/>
    <w:bookmarkStart w:name="z5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сырья;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аппаратчиков-отливщиков магнитных лент более низкой квалификации.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экструзии магнитных лент;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регулирования механизмов на заданные параметры;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синхронность работы отдельных узлов;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расхода используемого сырья, выхода готовой продукции;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управления автоматическими устройствами.</w:t>
      </w:r>
    </w:p>
    <w:bookmarkEnd w:id="524"/>
    <w:bookmarkStart w:name="z540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Аппаратчик-отливщик пленки бутафоль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Аппаратчик-отливщик пленки бутафоль, 3-разряд</w:t>
      </w:r>
    </w:p>
    <w:bookmarkEnd w:id="525"/>
    <w:bookmarkStart w:name="z54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526"/>
    <w:bookmarkStart w:name="z54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однослойного и многослойного отлива пластмассовой пленки бутафоль или металло-клеющих пленок промышленно-технического назначения;</w:t>
      </w:r>
    </w:p>
    <w:bookmarkEnd w:id="527"/>
    <w:bookmarkStart w:name="z54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установка фильеры на отливочную машину;</w:t>
      </w:r>
    </w:p>
    <w:bookmarkEnd w:id="528"/>
    <w:bookmarkStart w:name="z54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фильеры и вспомогательного оборудования для съема продукции и опудривания.</w:t>
      </w:r>
    </w:p>
    <w:bookmarkEnd w:id="529"/>
    <w:bookmarkStart w:name="z54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530"/>
    <w:bookmarkStart w:name="z54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пластмассовых пленок;</w:t>
      </w:r>
    </w:p>
    <w:bookmarkEnd w:id="531"/>
    <w:bookmarkStart w:name="z54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используемых растворов, готовой продукции;</w:t>
      </w:r>
    </w:p>
    <w:bookmarkEnd w:id="532"/>
    <w:bookmarkStart w:name="z54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контрольно-измерительных приборов;</w:t>
      </w:r>
    </w:p>
    <w:bookmarkEnd w:id="533"/>
    <w:bookmarkStart w:name="z55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оборудования.</w:t>
      </w:r>
    </w:p>
    <w:bookmarkEnd w:id="534"/>
    <w:bookmarkStart w:name="z551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Аппаратчик-отливщик пленки бутафоль, 5-разряд</w:t>
      </w:r>
    </w:p>
    <w:bookmarkEnd w:id="535"/>
    <w:bookmarkStart w:name="z55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536"/>
    <w:bookmarkStart w:name="z55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однослойного и многослойного отлива пластмассовой пленки бутафоль или металло-клеющих пленок технического назначения;</w:t>
      </w:r>
    </w:p>
    <w:bookmarkEnd w:id="537"/>
    <w:bookmarkStart w:name="z55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фильер на отливочные машины;</w:t>
      </w:r>
    </w:p>
    <w:bookmarkEnd w:id="538"/>
    <w:bookmarkStart w:name="z55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регулирование зазора между лентой и ножом фильеры при помощи шаблона;</w:t>
      </w:r>
    </w:p>
    <w:bookmarkEnd w:id="539"/>
    <w:bookmarkStart w:name="z55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по показаниям контрольно-измерительных приборов, регулирование положения и хода медной ленты;</w:t>
      </w:r>
    </w:p>
    <w:bookmarkEnd w:id="540"/>
    <w:bookmarkStart w:name="z55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регулирование толщины наслоенной пленки, уровня раствора в фильерах, подачи и отсоса воздуха, натяжения пленки в сушилке и намотки готовой пленки;</w:t>
      </w:r>
    </w:p>
    <w:bookmarkEnd w:id="541"/>
    <w:bookmarkStart w:name="z55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 нанесением пудры бикарбонатом натрия пленки бутафоль или прокладка ее полиэтиленом и бумагой;</w:t>
      </w:r>
    </w:p>
    <w:bookmarkEnd w:id="542"/>
    <w:bookmarkStart w:name="z55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(образцов) для контроля;</w:t>
      </w:r>
    </w:p>
    <w:bookmarkEnd w:id="543"/>
    <w:bookmarkStart w:name="z56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и определение сортности продукции. Ведение записи в производственном журнале;</w:t>
      </w:r>
    </w:p>
    <w:bookmarkEnd w:id="544"/>
    <w:bookmarkStart w:name="z56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отработанной подложки (зеркального слоя) с медной ленты отливочной машины;</w:t>
      </w:r>
    </w:p>
    <w:bookmarkEnd w:id="545"/>
    <w:bookmarkStart w:name="z56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медной ленты к отливу зеркального слоя;</w:t>
      </w:r>
    </w:p>
    <w:bookmarkEnd w:id="546"/>
    <w:bookmarkStart w:name="z56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аппаратчиками-отливщиками пленки бутафоль более низкой квалификации;</w:t>
      </w:r>
    </w:p>
    <w:bookmarkEnd w:id="547"/>
    <w:bookmarkStart w:name="z56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мелкого ремонта оборудования.</w:t>
      </w:r>
    </w:p>
    <w:bookmarkEnd w:id="548"/>
    <w:bookmarkStart w:name="z56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549"/>
    <w:bookmarkStart w:name="z56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пленки бутафоль и металлоклеющих пленок;</w:t>
      </w:r>
    </w:p>
    <w:bookmarkEnd w:id="550"/>
    <w:bookmarkStart w:name="z56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 и применяемых контрольно-измерительных приборов;</w:t>
      </w:r>
    </w:p>
    <w:bookmarkEnd w:id="551"/>
    <w:bookmarkStart w:name="z56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используемого сырья, полуфабрикатов, готовой продукции;</w:t>
      </w:r>
    </w:p>
    <w:bookmarkEnd w:id="552"/>
    <w:bookmarkStart w:name="z56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553"/>
    <w:bookmarkStart w:name="z570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Аппаратчик-подслойщик фотостекла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Аппаратчик-подслойщик фотостекла, 3-разряд</w:t>
      </w:r>
    </w:p>
    <w:bookmarkEnd w:id="554"/>
    <w:bookmarkStart w:name="z57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555"/>
    <w:bookmarkStart w:name="z57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поштучная укладка фото-стекла различных размеров и конфигурации на транспортер или рольганг периодического действия в соответствии с регламентом и рабочей инструкцией;</w:t>
      </w:r>
    </w:p>
    <w:bookmarkEnd w:id="556"/>
    <w:bookmarkStart w:name="z57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транспортера;</w:t>
      </w:r>
    </w:p>
    <w:bookmarkEnd w:id="557"/>
    <w:bookmarkStart w:name="z57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основного и вспомогательного оборудования;</w:t>
      </w:r>
    </w:p>
    <w:bookmarkEnd w:id="558"/>
    <w:bookmarkStart w:name="z57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светотехнического режима для различных сортов фотопластинок.</w:t>
      </w:r>
    </w:p>
    <w:bookmarkEnd w:id="559"/>
    <w:bookmarkStart w:name="z57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560"/>
    <w:bookmarkStart w:name="z57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фото-стекло и фотопластинки;</w:t>
      </w:r>
    </w:p>
    <w:bookmarkEnd w:id="561"/>
    <w:bookmarkStart w:name="z57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взаимодействия узлов поливной машины;</w:t>
      </w:r>
    </w:p>
    <w:bookmarkEnd w:id="562"/>
    <w:bookmarkStart w:name="z58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светотехнический режим для различных сортов фотопластинок.</w:t>
      </w:r>
    </w:p>
    <w:bookmarkEnd w:id="563"/>
    <w:bookmarkStart w:name="z581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Аппаратчик-подслойщик фотостекла, 4-разряд</w:t>
      </w:r>
    </w:p>
    <w:bookmarkEnd w:id="564"/>
    <w:bookmarkStart w:name="z58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565"/>
    <w:bookmarkStart w:name="z58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однослойного и многослойного подслоирования фото-стекла на подслойной машине периодического действия и химической обработки на автоматизированной линии;</w:t>
      </w:r>
    </w:p>
    <w:bookmarkEnd w:id="566"/>
    <w:bookmarkStart w:name="z58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рабочих растворов необходимой концентрации для химической обработки фото-стекла;</w:t>
      </w:r>
    </w:p>
    <w:bookmarkEnd w:id="567"/>
    <w:bookmarkStart w:name="z58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работы водяных ножей и ножей обработки стекла;</w:t>
      </w:r>
    </w:p>
    <w:bookmarkEnd w:id="568"/>
    <w:bookmarkStart w:name="z58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автоматом подачи стекла на линию обработки;</w:t>
      </w:r>
    </w:p>
    <w:bookmarkEnd w:id="569"/>
    <w:bookmarkStart w:name="z58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и воздушного процесса сушки подслоированного стекла в зависимости от скорости движения транспортера;</w:t>
      </w:r>
    </w:p>
    <w:bookmarkEnd w:id="570"/>
    <w:bookmarkStart w:name="z58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ванночек для нанесения слоев;</w:t>
      </w:r>
    </w:p>
    <w:bookmarkEnd w:id="571"/>
    <w:bookmarkStart w:name="z58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испытания качества подслоя специальным раствором;</w:t>
      </w:r>
    </w:p>
    <w:bookmarkEnd w:id="572"/>
    <w:bookmarkStart w:name="z59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подслоирования фото-стекла в зависимости от величины давления пара, воды и количества рабочих растворов;</w:t>
      </w:r>
    </w:p>
    <w:bookmarkEnd w:id="573"/>
    <w:bookmarkStart w:name="z59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концентрации подкисленного раствора в зависимости от загрязненности и качества фотостекла;</w:t>
      </w:r>
    </w:p>
    <w:bookmarkEnd w:id="574"/>
    <w:bookmarkStart w:name="z59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остановка, контроль за работой подслойных машин и вспомогательного оборудования;</w:t>
      </w:r>
    </w:p>
    <w:bookmarkEnd w:id="575"/>
    <w:bookmarkStart w:name="z59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аппаратчиками-подслойщиками фото-стекла более низкой квалификации при ведении процесса подслоирования на подслойной машине периодического действия.</w:t>
      </w:r>
    </w:p>
    <w:bookmarkEnd w:id="576"/>
    <w:bookmarkStart w:name="z59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577"/>
    <w:bookmarkStart w:name="z59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однослойного и многослойного подслоирования фото-стекла;</w:t>
      </w:r>
    </w:p>
    <w:bookmarkEnd w:id="578"/>
    <w:bookmarkStart w:name="z59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процесс подслоирования фото-стекла;</w:t>
      </w:r>
    </w:p>
    <w:bookmarkEnd w:id="579"/>
    <w:bookmarkStart w:name="z59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применяемого сырья;</w:t>
      </w:r>
    </w:p>
    <w:bookmarkEnd w:id="580"/>
    <w:bookmarkStart w:name="z59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технологического процесса;</w:t>
      </w:r>
    </w:p>
    <w:bookmarkEnd w:id="581"/>
    <w:bookmarkStart w:name="z59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оборудования.</w:t>
      </w:r>
    </w:p>
    <w:bookmarkEnd w:id="582"/>
    <w:bookmarkStart w:name="z600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Аппаратчик-подслойщик фотостекла, 5-разряд</w:t>
      </w:r>
    </w:p>
    <w:bookmarkEnd w:id="583"/>
    <w:bookmarkStart w:name="z60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584"/>
    <w:bookmarkStart w:name="z60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специальной химической обработки фото-стекла и нанесения подслоя и противоореольного слоя на автоматической линии с электронным управлением для создания условий адгезии и чистоты наносимых слоев на фото-стекло;</w:t>
      </w:r>
    </w:p>
    <w:bookmarkEnd w:id="585"/>
    <w:bookmarkStart w:name="z60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процесса обработки фото-стекла с помощью ультразвуковых генераторов;</w:t>
      </w:r>
    </w:p>
    <w:bookmarkEnd w:id="586"/>
    <w:bookmarkStart w:name="z60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промывкой фото-стекла водой и химическими растворами;</w:t>
      </w:r>
    </w:p>
    <w:bookmarkEnd w:id="587"/>
    <w:bookmarkStart w:name="z60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ультразвуковых вибраторов, форсунок для химической обработки, узлов механической очистки;</w:t>
      </w:r>
    </w:p>
    <w:bookmarkEnd w:id="588"/>
    <w:bookmarkStart w:name="z60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многослойного подслоирования фото-стекла специального назначения;</w:t>
      </w:r>
    </w:p>
    <w:bookmarkEnd w:id="589"/>
    <w:bookmarkStart w:name="z60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подслоирования в зависимости от наличия рабочих растворов;</w:t>
      </w:r>
    </w:p>
    <w:bookmarkEnd w:id="590"/>
    <w:bookmarkStart w:name="z60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подслойных машин и качества подслоирования;</w:t>
      </w:r>
    </w:p>
    <w:bookmarkEnd w:id="591"/>
    <w:bookmarkStart w:name="z60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технологического журнала;</w:t>
      </w:r>
    </w:p>
    <w:bookmarkEnd w:id="592"/>
    <w:bookmarkStart w:name="z61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аппаратчиками-подслойщиками фото-стекла более низкой квалификации.</w:t>
      </w:r>
    </w:p>
    <w:bookmarkEnd w:id="593"/>
    <w:bookmarkStart w:name="z61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594"/>
    <w:bookmarkStart w:name="z61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специальной химической очистки и подслоирования фото-стекла;</w:t>
      </w:r>
    </w:p>
    <w:bookmarkEnd w:id="595"/>
    <w:bookmarkStart w:name="z61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фото-стекла;</w:t>
      </w:r>
    </w:p>
    <w:bookmarkEnd w:id="596"/>
    <w:bookmarkStart w:name="z61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свойства применяемого сырья;</w:t>
      </w:r>
    </w:p>
    <w:bookmarkEnd w:id="597"/>
    <w:bookmarkStart w:name="z61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растворов заданной концентрации;</w:t>
      </w:r>
    </w:p>
    <w:bookmarkEnd w:id="598"/>
    <w:bookmarkStart w:name="z61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технологического процесса;</w:t>
      </w:r>
    </w:p>
    <w:bookmarkEnd w:id="599"/>
    <w:bookmarkStart w:name="z61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оборудования.</w:t>
      </w:r>
    </w:p>
    <w:bookmarkEnd w:id="600"/>
    <w:bookmarkStart w:name="z618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Аппаратчик-поливщик магнитных лент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Аппаратчик-поливщик магнитных лент, 4-разряд</w:t>
      </w:r>
    </w:p>
    <w:bookmarkEnd w:id="601"/>
    <w:bookmarkStart w:name="z62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работ:</w:t>
      </w:r>
    </w:p>
    <w:bookmarkEnd w:id="602"/>
    <w:bookmarkStart w:name="z62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полива магнитного лака на пленку на фильерной машине непрерывного действия под руководством аппаратчика-поливщика магнитных лент более высокой квалификации;</w:t>
      </w:r>
    </w:p>
    <w:bookmarkEnd w:id="603"/>
    <w:bookmarkStart w:name="z62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размоткой, сушкой и намоткой пленки в фильерной машине, снятие готовой продукции и сдача ее на склад;</w:t>
      </w:r>
    </w:p>
    <w:bookmarkEnd w:id="604"/>
    <w:bookmarkStart w:name="z62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для контрольных анализов;</w:t>
      </w:r>
    </w:p>
    <w:bookmarkEnd w:id="605"/>
    <w:bookmarkStart w:name="z62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вспомогательного оборудования;</w:t>
      </w:r>
    </w:p>
    <w:bookmarkEnd w:id="606"/>
    <w:bookmarkStart w:name="z62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карточки.</w:t>
      </w:r>
    </w:p>
    <w:bookmarkEnd w:id="607"/>
    <w:bookmarkStart w:name="z62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Должен знать:</w:t>
      </w:r>
    </w:p>
    <w:bookmarkEnd w:id="608"/>
    <w:bookmarkStart w:name="z62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всех видов применяемой основы и магнитных лент;</w:t>
      </w:r>
    </w:p>
    <w:bookmarkEnd w:id="609"/>
    <w:bookmarkStart w:name="z62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применяемых контрольно-измерительных приборов;</w:t>
      </w:r>
    </w:p>
    <w:bookmarkEnd w:id="610"/>
    <w:bookmarkStart w:name="z62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допустимые концентрации газо-воздушной смеси;</w:t>
      </w:r>
    </w:p>
    <w:bookmarkEnd w:id="611"/>
    <w:bookmarkStart w:name="z63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и остановки вспомогательного оборудования;</w:t>
      </w:r>
    </w:p>
    <w:bookmarkEnd w:id="612"/>
    <w:bookmarkStart w:name="z63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воздушных и сырьевых питательных коммуникаций фильерных машин.</w:t>
      </w:r>
    </w:p>
    <w:bookmarkEnd w:id="613"/>
    <w:bookmarkStart w:name="z632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Аппаратчик-поливщик магнитных лент, 5-разряд</w:t>
      </w:r>
    </w:p>
    <w:bookmarkEnd w:id="614"/>
    <w:bookmarkStart w:name="z63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615"/>
    <w:bookmarkStart w:name="z63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полива лака на пленку на фильерной машине непрерывного действия или экструзионной машине под руководством аппаратчика-поливщика магнитных лент более высокой квалификации;</w:t>
      </w:r>
    </w:p>
    <w:bookmarkEnd w:id="616"/>
    <w:bookmarkStart w:name="z63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поливной головки обслуживаемых машин;</w:t>
      </w:r>
    </w:p>
    <w:bookmarkEnd w:id="617"/>
    <w:bookmarkStart w:name="z63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оптимального режима работы поливного агрегата путем регулирования скорости полива, количества подаваемого и отсасываемого воздуха отдельно по каждой зоне подготовки и сушки основы;</w:t>
      </w:r>
    </w:p>
    <w:bookmarkEnd w:id="618"/>
    <w:bookmarkStart w:name="z63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регулирование подачи лака и катализатора, температуры подаваемого воздуха, натяжения основы, качества полива на визитажном узле обслуживаемых машин и их наладка;</w:t>
      </w:r>
    </w:p>
    <w:bookmarkEnd w:id="619"/>
    <w:bookmarkStart w:name="z63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в технологическом журнале.</w:t>
      </w:r>
    </w:p>
    <w:bookmarkEnd w:id="620"/>
    <w:bookmarkStart w:name="z63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621"/>
    <w:bookmarkStart w:name="z64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технологическую схему процесса полива магнитного лака на пленку;</w:t>
      </w:r>
    </w:p>
    <w:bookmarkEnd w:id="622"/>
    <w:bookmarkStart w:name="z64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принцип работы, правила эксплуатации и наладки обслуживаемых машин;</w:t>
      </w:r>
    </w:p>
    <w:bookmarkEnd w:id="623"/>
    <w:bookmarkStart w:name="z64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выпускаемую магнитную ленту.</w:t>
      </w:r>
    </w:p>
    <w:bookmarkEnd w:id="624"/>
    <w:bookmarkStart w:name="z64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Аппаратчик-поливщик магнитных лент, 6-разряд</w:t>
      </w:r>
    </w:p>
    <w:bookmarkEnd w:id="625"/>
    <w:bookmarkStart w:name="z64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626"/>
    <w:bookmarkStart w:name="z64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полива магнитного лака на пленку на экструзионной машине или на поливной машине непрерывного действия;</w:t>
      </w:r>
    </w:p>
    <w:bookmarkEnd w:id="627"/>
    <w:bookmarkStart w:name="z64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основы к поливу методом очистки в дистиллированной воде посредством ультразвуковых волн с последующим разглаживанием на горячем гладко отполированном металлическом валу;</w:t>
      </w:r>
    </w:p>
    <w:bookmarkEnd w:id="628"/>
    <w:bookmarkStart w:name="z64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обслуживаемого оборудования при автоматическом или ручном ведении процесса;</w:t>
      </w:r>
    </w:p>
    <w:bookmarkEnd w:id="629"/>
    <w:bookmarkStart w:name="z64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оптимального режима путем регулирования скорости полива в зависимости от соотношения лака и катализатора, толщины наносимого слоя, вязкости магнитного лака и лине-туры растрового вала, подбор соотношения объемов воздушных потоков подаваемого и отсасываемого воздуха по зонам сушки;</w:t>
      </w:r>
    </w:p>
    <w:bookmarkEnd w:id="630"/>
    <w:bookmarkStart w:name="z64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автоматических устройств, обеспечивающих постоянное давление магнитного лака в лако-проводах, передачу магнитного лака после снятия его ракельным ножом, синхронную работу узлов поливной машины;</w:t>
      </w:r>
    </w:p>
    <w:bookmarkEnd w:id="631"/>
    <w:bookmarkStart w:name="z65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поливаемой магнитной ленты по внешнему виду, ширине разлива, толщине рабочего слоя, результатам электро-акустических и физико-механических испытаний;</w:t>
      </w:r>
    </w:p>
    <w:bookmarkEnd w:id="632"/>
    <w:bookmarkStart w:name="z65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аппаратчиков-поливщиков магнитных лент более низкой квалификации;</w:t>
      </w:r>
    </w:p>
    <w:bookmarkEnd w:id="633"/>
    <w:bookmarkStart w:name="z65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документации на готовую продукцию.</w:t>
      </w:r>
    </w:p>
    <w:bookmarkEnd w:id="634"/>
    <w:bookmarkStart w:name="z65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635"/>
    <w:bookmarkStart w:name="z65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полива магнитного лака на поливной машине;</w:t>
      </w:r>
    </w:p>
    <w:bookmarkEnd w:id="636"/>
    <w:bookmarkStart w:name="z65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магнитного лака, технологическую схему подготовки его к поливу;</w:t>
      </w:r>
    </w:p>
    <w:bookmarkEnd w:id="637"/>
    <w:bookmarkStart w:name="z65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блокировок и сигнализации, обеспечивающие бесперебойную работу поливной машины;</w:t>
      </w:r>
    </w:p>
    <w:bookmarkEnd w:id="638"/>
    <w:bookmarkStart w:name="z65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синхронизации всех технологических параметров;</w:t>
      </w:r>
    </w:p>
    <w:bookmarkEnd w:id="639"/>
    <w:bookmarkStart w:name="z65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расхода сырья и выхода готовой продукции.</w:t>
      </w:r>
    </w:p>
    <w:bookmarkEnd w:id="640"/>
    <w:bookmarkStart w:name="z659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Аппаратчик-поливщик фотоэмульсий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Аппаратчик-поливщик фотоэмульсий, 2-разряд</w:t>
      </w:r>
    </w:p>
    <w:bookmarkEnd w:id="641"/>
    <w:bookmarkStart w:name="z66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642"/>
    <w:bookmarkStart w:name="z66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работ в процессе полива кинофотопленок и фотопластинок; сушка фотоэмульсий всего ассортимента фотоматериалов в сушилках эмульсионно-поливных агрегатов; самостоятельная намотка фотобумаг и кинофотопленок на узких поливных машинах и намотка кинофотопленки и фотобумаг под руководством аппаратчика-поливщика фотоэмульсий более высокой квалификации на широких поливных машинах; контроль работы фестоно-обрабатывающего механизма, подвеска и съем оттягиваюших грузиков;</w:t>
      </w:r>
    </w:p>
    <w:bookmarkEnd w:id="643"/>
    <w:bookmarkStart w:name="z66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ручных тележек, упаковка фото-основы, транспортировка, изготовление фильтров для фильтрации воздуха;</w:t>
      </w:r>
    </w:p>
    <w:bookmarkEnd w:id="644"/>
    <w:bookmarkStart w:name="z66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натяжением пленки, работой транспортера, положением непрерывно движущихся фестонов кинофотоматериалов;</w:t>
      </w:r>
    </w:p>
    <w:bookmarkEnd w:id="645"/>
    <w:bookmarkStart w:name="z66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доставка, проверка годности и чистоты фестонных палок, оттягивающих грузиков;</w:t>
      </w:r>
    </w:p>
    <w:bookmarkEnd w:id="646"/>
    <w:bookmarkStart w:name="z66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палок в фестоно-образователи;</w:t>
      </w:r>
    </w:p>
    <w:bookmarkEnd w:id="647"/>
    <w:bookmarkStart w:name="z66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полуавтомата подачи палок;</w:t>
      </w:r>
    </w:p>
    <w:bookmarkEnd w:id="648"/>
    <w:bookmarkStart w:name="z66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поливного агрегата;</w:t>
      </w:r>
    </w:p>
    <w:bookmarkEnd w:id="649"/>
    <w:bookmarkStart w:name="z66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намотки;</w:t>
      </w:r>
    </w:p>
    <w:bookmarkEnd w:id="650"/>
    <w:bookmarkStart w:name="z67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натяжением пленки и качеством намотки;</w:t>
      </w:r>
    </w:p>
    <w:bookmarkEnd w:id="651"/>
    <w:bookmarkStart w:name="z67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перезаправке бес перегрузочной тележки;</w:t>
      </w:r>
    </w:p>
    <w:bookmarkEnd w:id="652"/>
    <w:bookmarkStart w:name="z67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намотанных осей на склад с предварительной упаковкой;</w:t>
      </w:r>
    </w:p>
    <w:bookmarkEnd w:id="653"/>
    <w:bookmarkStart w:name="z67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мытье поливной машины.</w:t>
      </w:r>
    </w:p>
    <w:bookmarkEnd w:id="654"/>
    <w:bookmarkStart w:name="z67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655"/>
    <w:bookmarkStart w:name="z67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 и транспортировки кинофотоматериалов;</w:t>
      </w:r>
    </w:p>
    <w:bookmarkEnd w:id="656"/>
    <w:bookmarkStart w:name="z67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основу;</w:t>
      </w:r>
    </w:p>
    <w:bookmarkEnd w:id="657"/>
    <w:bookmarkStart w:name="z67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кинофотопленок;</w:t>
      </w:r>
    </w:p>
    <w:bookmarkEnd w:id="658"/>
    <w:bookmarkStart w:name="z67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электро-подъемника;</w:t>
      </w:r>
    </w:p>
    <w:bookmarkEnd w:id="659"/>
    <w:bookmarkStart w:name="z67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сматывающего агрегата и механизма для сбрасывания палок.</w:t>
      </w:r>
    </w:p>
    <w:bookmarkEnd w:id="660"/>
    <w:bookmarkStart w:name="z680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Аппаратчик-поливщик фотоэмульсий, 3-разряд</w:t>
      </w:r>
    </w:p>
    <w:bookmarkEnd w:id="661"/>
    <w:bookmarkStart w:name="z68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662"/>
    <w:bookmarkStart w:name="z68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полива кинофотопленки и фотопластинок под руководством аппаратчика-поливщика фотоэмульсий более высокой квалификации; процесса сушки слоев фотоэмульсий всего ассортимента фотоматериалов в сушилках эмульсионно-поливных агрегатов; намотка кинофотопленок после полива фотоэмульсий и сушки на высокопроизводительных широких поливных машинах;</w:t>
      </w:r>
    </w:p>
    <w:bookmarkEnd w:id="663"/>
    <w:bookmarkStart w:name="z68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термогигрометрического режима в зонах сушки, скорости намотки;</w:t>
      </w:r>
    </w:p>
    <w:bookmarkEnd w:id="664"/>
    <w:bookmarkStart w:name="z68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разравнивание и расклеивание фестонов;</w:t>
      </w:r>
    </w:p>
    <w:bookmarkEnd w:id="665"/>
    <w:bookmarkStart w:name="z68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фотопластинок к грузовым электро-подъемникам на последующую обработку;</w:t>
      </w:r>
    </w:p>
    <w:bookmarkEnd w:id="666"/>
    <w:bookmarkStart w:name="z68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продукции по номерам полива, сортам и форматам;</w:t>
      </w:r>
    </w:p>
    <w:bookmarkEnd w:id="667"/>
    <w:bookmarkStart w:name="z68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кинофотопленки на катушки бес перегрузочной тележки;</w:t>
      </w:r>
    </w:p>
    <w:bookmarkEnd w:id="668"/>
    <w:bookmarkStart w:name="z68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намотки и синхронности работы поливных машин;</w:t>
      </w:r>
    </w:p>
    <w:bookmarkEnd w:id="669"/>
    <w:bookmarkStart w:name="z68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натяжением эмульсионной основы, качеством полива и намотки, за работой механизма для сбрасывания палок.</w:t>
      </w:r>
    </w:p>
    <w:bookmarkEnd w:id="670"/>
    <w:bookmarkStart w:name="z69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Должен знать:</w:t>
      </w:r>
    </w:p>
    <w:bookmarkEnd w:id="671"/>
    <w:bookmarkStart w:name="z69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режим технологического процесса полива, сушки, намотки фотоматериалов;</w:t>
      </w:r>
    </w:p>
    <w:bookmarkEnd w:id="672"/>
    <w:bookmarkStart w:name="z69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светотехнический режим для различных сортов кинофотоматериалов;</w:t>
      </w:r>
    </w:p>
    <w:bookmarkEnd w:id="673"/>
    <w:bookmarkStart w:name="z69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транспортных механизмов, применяемых контрольно-измерительных и регистрирующих приборов.</w:t>
      </w:r>
    </w:p>
    <w:bookmarkEnd w:id="674"/>
    <w:bookmarkStart w:name="z694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Аппаратчик-поливщик фотоэмульсий, 4-разряд</w:t>
      </w:r>
    </w:p>
    <w:bookmarkEnd w:id="675"/>
    <w:bookmarkStart w:name="z69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676"/>
    <w:bookmarkStart w:name="z69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полива кинофотопленок, технических пленок, фотобумаги, фотопластинок под руководством аппаратчика-поливщика фотоэмульсий более высокой квалификации или самостоятельное ведение процесса полива фотоэмульсий на второй поливной головке;</w:t>
      </w:r>
    </w:p>
    <w:bookmarkEnd w:id="677"/>
    <w:bookmarkStart w:name="z69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позитивных фотоматериалов и материалов для ядерных исследований на малых поливных машинах, обслуживание сушильного тоннеля, сушильных камер эмульсионно- поливного агрегата;</w:t>
      </w:r>
    </w:p>
    <w:bookmarkEnd w:id="678"/>
    <w:bookmarkStart w:name="z69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поливного узла и узла ламинирования к поливу;</w:t>
      </w:r>
    </w:p>
    <w:bookmarkEnd w:id="679"/>
    <w:bookmarkStart w:name="z699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поливных машин фотоосновой, ламинатора - защитным материалом;</w:t>
      </w:r>
    </w:p>
    <w:bookmarkEnd w:id="680"/>
    <w:bookmarkStart w:name="z70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фотоэмульсии и светочувствительной композиции в зависимости от скорости полива;</w:t>
      </w:r>
    </w:p>
    <w:bookmarkEnd w:id="681"/>
    <w:bookmarkStart w:name="z70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физико-химических параметров эмульсионного слоя и светочувствительной композиции, периодическая проверка работы транспортирующих устройств кино-фото-основы;</w:t>
      </w:r>
    </w:p>
    <w:bookmarkEnd w:id="682"/>
    <w:bookmarkStart w:name="z70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термогигрометрического режима в различных зонах эмульсионно-поливной машины, концентрации раствора катен, количества подаваемого воздуха, режимов работы камер кондиционирования;</w:t>
      </w:r>
    </w:p>
    <w:bookmarkEnd w:id="683"/>
    <w:bookmarkStart w:name="z70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лабораторных исследований;</w:t>
      </w:r>
    </w:p>
    <w:bookmarkEnd w:id="684"/>
    <w:bookmarkStart w:name="z70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аппаратчиками-поливщиками фотоэмульсий более низкой квалификации;</w:t>
      </w:r>
    </w:p>
    <w:bookmarkEnd w:id="685"/>
    <w:bookmarkStart w:name="z70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профилактической осмотр поливной машины.</w:t>
      </w:r>
    </w:p>
    <w:bookmarkEnd w:id="686"/>
    <w:bookmarkStart w:name="z70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687"/>
    <w:bookmarkStart w:name="z70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полива и сушки фото-основ, схему производства кинофотопленок, фотобумаги и технических пленок;</w:t>
      </w:r>
    </w:p>
    <w:bookmarkEnd w:id="688"/>
    <w:bookmarkStart w:name="z70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кинофотопленок, фотопластинок и материалов для ядерных исследований;</w:t>
      </w:r>
    </w:p>
    <w:bookmarkEnd w:id="689"/>
    <w:bookmarkStart w:name="z70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узлов поливной машины.</w:t>
      </w:r>
    </w:p>
    <w:bookmarkEnd w:id="690"/>
    <w:bookmarkStart w:name="z710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Аппаратчик-поливщик фотоэмульсий, 5-разряд</w:t>
      </w:r>
    </w:p>
    <w:bookmarkEnd w:id="691"/>
    <w:bookmarkStart w:name="z71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692"/>
    <w:bookmarkStart w:name="z71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полива всего ассортимента кинофотопленок, технических пленок на второй поливной головке широкой поливной машины или на основной головке экструдера при поливе фотобумаг, фотопластинок и технических пластинок; процесса сушки эмульсированных слоев всего ассортимента кинофотоматериалов;</w:t>
      </w:r>
    </w:p>
    <w:bookmarkEnd w:id="693"/>
    <w:bookmarkStart w:name="z71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расхода эмульсии, светочувствительной композиции и дополнительных растворов;</w:t>
      </w:r>
    </w:p>
    <w:bookmarkEnd w:id="694"/>
    <w:bookmarkStart w:name="z71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места склеивания, удаление пузырьков воздуха с поверхности эмульсии;</w:t>
      </w:r>
    </w:p>
    <w:bookmarkEnd w:id="695"/>
    <w:bookmarkStart w:name="z71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равномерности и толщины поливных слоев светочувствительных композиций, температурного режима при заданной скорости полива с помощью контрольно-измерительных приборов;</w:t>
      </w:r>
    </w:p>
    <w:bookmarkEnd w:id="696"/>
    <w:bookmarkStart w:name="z71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полива и ламинирования;</w:t>
      </w:r>
    </w:p>
    <w:bookmarkEnd w:id="697"/>
    <w:bookmarkStart w:name="z71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прочности студня эмульсионного слоя, качества сушки, степени увлажнения пленки, фотобумаги;</w:t>
      </w:r>
    </w:p>
    <w:bookmarkEnd w:id="698"/>
    <w:bookmarkStart w:name="z71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дефектоскопа, корректоров, вакуум-рольганга, положения пленки и фотобумаги на "воздушных подушках";</w:t>
      </w:r>
    </w:p>
    <w:bookmarkEnd w:id="699"/>
    <w:bookmarkStart w:name="z71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работой камер фильтрации воздуха, приточно-вытяжных каналов, воздуховодов;</w:t>
      </w:r>
    </w:p>
    <w:bookmarkEnd w:id="700"/>
    <w:bookmarkStart w:name="z72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скорости движения транспортера в зависимости от скорости полива фотоэмульсии;</w:t>
      </w:r>
    </w:p>
    <w:bookmarkEnd w:id="701"/>
    <w:bookmarkStart w:name="z72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аппаратчиками-поливщиками фотоэмульсий более низкой квалификации.</w:t>
      </w:r>
    </w:p>
    <w:bookmarkEnd w:id="702"/>
    <w:bookmarkStart w:name="z72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703"/>
    <w:bookmarkStart w:name="z72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полива и сушки фотоэмульсий;</w:t>
      </w:r>
    </w:p>
    <w:bookmarkEnd w:id="704"/>
    <w:bookmarkStart w:name="z72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фотографические свойства кинофотопленок, технических пленок, фотоэмульсий, защитных и противоореольных слоев;</w:t>
      </w:r>
    </w:p>
    <w:bookmarkEnd w:id="705"/>
    <w:bookmarkStart w:name="z72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применяемых контрольно-измерительных приборов, автоматики, сушильного тоннеля, фильтрационных и кондиционирующих устройств.</w:t>
      </w:r>
    </w:p>
    <w:bookmarkEnd w:id="706"/>
    <w:bookmarkStart w:name="z726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Аппаратчик-поливщик фотоэмульсий, 6-разряд</w:t>
      </w:r>
    </w:p>
    <w:bookmarkEnd w:id="707"/>
    <w:bookmarkStart w:name="z72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708"/>
    <w:bookmarkStart w:name="z72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многослойного полива всего ассортимента кинофотопленок, технических пленок, цветных и технических фотобумаг и фотопластинок на поливных машинах интенсивного действия;</w:t>
      </w:r>
    </w:p>
    <w:bookmarkEnd w:id="709"/>
    <w:bookmarkStart w:name="z72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автоматической линией доставки и складирования политой основы и баритно-подложки;</w:t>
      </w:r>
    </w:p>
    <w:bookmarkEnd w:id="710"/>
    <w:bookmarkStart w:name="z73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корректировка скорости полива всего ассортимента фотоэмульсий, необходимого количества светочувствительной композиции;</w:t>
      </w:r>
    </w:p>
    <w:bookmarkEnd w:id="711"/>
    <w:bookmarkStart w:name="z73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узлов поливных машин к поливу, заправка машины фото-основой, прогон места склеивания;</w:t>
      </w:r>
    </w:p>
    <w:bookmarkEnd w:id="712"/>
    <w:bookmarkStart w:name="z73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полива и ламинирования;</w:t>
      </w:r>
    </w:p>
    <w:bookmarkEnd w:id="713"/>
    <w:bookmarkStart w:name="z73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синхронизация скоростей отдельных узлов поливной машины;</w:t>
      </w:r>
    </w:p>
    <w:bookmarkEnd w:id="714"/>
    <w:bookmarkStart w:name="z73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термогигрометрического режима сушки эмульсионного слоя, светочувствительной композиции и процесса ламинирования;</w:t>
      </w:r>
    </w:p>
    <w:bookmarkEnd w:id="715"/>
    <w:bookmarkStart w:name="z73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обслуживаемой аппаратуры и коммуникаций;</w:t>
      </w:r>
    </w:p>
    <w:bookmarkEnd w:id="716"/>
    <w:bookmarkStart w:name="z736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аппаратчиками-поливщиками фотоэмульсий более низкой квалификации.</w:t>
      </w:r>
    </w:p>
    <w:bookmarkEnd w:id="717"/>
    <w:bookmarkStart w:name="z737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718"/>
    <w:bookmarkStart w:name="z73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полива фотоэмульсий;</w:t>
      </w:r>
    </w:p>
    <w:bookmarkEnd w:id="719"/>
    <w:bookmarkStart w:name="z73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фотохимические и фотографические свойства кинофотоматериалов;</w:t>
      </w:r>
    </w:p>
    <w:bookmarkEnd w:id="720"/>
    <w:bookmarkStart w:name="z74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узлов поливной машины, применяемых контрольно-измерительных приборов и средств автоматики.</w:t>
      </w:r>
    </w:p>
    <w:bookmarkEnd w:id="721"/>
    <w:bookmarkStart w:name="z74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Требуется среднее профессиональное образование.</w:t>
      </w:r>
    </w:p>
    <w:bookmarkEnd w:id="722"/>
    <w:bookmarkStart w:name="z742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Аппаратчик приготовления проявляющей пасты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приготовления проявляющей</w:t>
      </w:r>
      <w:r>
        <w:br/>
      </w:r>
      <w:r>
        <w:rPr>
          <w:rFonts w:ascii="Times New Roman"/>
          <w:b/>
          <w:i w:val="false"/>
          <w:color w:val="000000"/>
        </w:rPr>
        <w:t>пасты, 3-разряд</w:t>
      </w:r>
    </w:p>
    <w:bookmarkEnd w:id="723"/>
    <w:bookmarkStart w:name="z74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724"/>
    <w:bookmarkStart w:name="z74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капсул с проявляющей пастой или отдельных операций технологического процесса приготовления проявляющей пасты для фотокомплекта "Момент";</w:t>
      </w:r>
    </w:p>
    <w:bookmarkEnd w:id="725"/>
    <w:bookmarkStart w:name="z74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компонентов, входящих в состав проявляющей пасты, и стабилизирующего раствора;</w:t>
      </w:r>
    </w:p>
    <w:bookmarkEnd w:id="726"/>
    <w:bookmarkStart w:name="z74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 в смеситель;</w:t>
      </w:r>
    </w:p>
    <w:bookmarkEnd w:id="727"/>
    <w:bookmarkStart w:name="z74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перемешиванием исходных растворов;</w:t>
      </w:r>
    </w:p>
    <w:bookmarkEnd w:id="728"/>
    <w:bookmarkStart w:name="z74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проявляющей пасты в герметические емкости;</w:t>
      </w:r>
    </w:p>
    <w:bookmarkEnd w:id="729"/>
    <w:bookmarkStart w:name="z75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стабилизирующего раствора в тампоны и укладка в пробирки;</w:t>
      </w:r>
    </w:p>
    <w:bookmarkEnd w:id="730"/>
    <w:bookmarkStart w:name="z75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лакированной фольги;</w:t>
      </w:r>
    </w:p>
    <w:bookmarkEnd w:id="731"/>
    <w:bookmarkStart w:name="z75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фольги в автомат;</w:t>
      </w:r>
    </w:p>
    <w:bookmarkEnd w:id="732"/>
    <w:bookmarkStart w:name="z75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напорного бачка с проявляющей пастой и подключение к дозировочному насосу;</w:t>
      </w:r>
    </w:p>
    <w:bookmarkEnd w:id="733"/>
    <w:bookmarkStart w:name="z75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дозы проявляющей пасты в капсуле, температуры и продолжительности формования капсул, прочности швов капсул;</w:t>
      </w:r>
    </w:p>
    <w:bookmarkEnd w:id="734"/>
    <w:bookmarkStart w:name="z75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маркировочного устройства и установка кассет для годных капсул.</w:t>
      </w:r>
    </w:p>
    <w:bookmarkEnd w:id="735"/>
    <w:bookmarkStart w:name="z75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Должен знать:</w:t>
      </w:r>
    </w:p>
    <w:bookmarkEnd w:id="736"/>
    <w:bookmarkStart w:name="z75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капсул и приготовления проявляющей пасты;</w:t>
      </w:r>
    </w:p>
    <w:bookmarkEnd w:id="737"/>
    <w:bookmarkStart w:name="z75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используемых полуфабрикатов, материалов и готовой продукции.</w:t>
      </w:r>
    </w:p>
    <w:bookmarkEnd w:id="738"/>
    <w:bookmarkStart w:name="z759" w:id="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приготовления проявляющей</w:t>
      </w:r>
      <w:r>
        <w:br/>
      </w:r>
      <w:r>
        <w:rPr>
          <w:rFonts w:ascii="Times New Roman"/>
          <w:b/>
          <w:i w:val="false"/>
          <w:color w:val="000000"/>
        </w:rPr>
        <w:t>пасты, 4-разряд</w:t>
      </w:r>
    </w:p>
    <w:bookmarkEnd w:id="739"/>
    <w:bookmarkStart w:name="z76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740"/>
    <w:bookmarkStart w:name="z76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проявляющей пасты и стабилизирующего раствора для фотокомплекта "Момент";</w:t>
      </w:r>
    </w:p>
    <w:bookmarkEnd w:id="741"/>
    <w:bookmarkStart w:name="z76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навески и взвешивание компонентов, входящих в состав проявляющей пасты и стабилизирующего раствора;</w:t>
      </w:r>
    </w:p>
    <w:bookmarkEnd w:id="742"/>
    <w:bookmarkStart w:name="z76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стабилизирующих растворов, доведение их до заданных концентраций и объемов;</w:t>
      </w:r>
    </w:p>
    <w:bookmarkEnd w:id="743"/>
    <w:bookmarkStart w:name="z76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проявляющих и фиксирующих веществ, доведение вязкости проявляющей пасты до предусмотренной регламентом и определение ее качества;</w:t>
      </w:r>
    </w:p>
    <w:bookmarkEnd w:id="744"/>
    <w:bookmarkStart w:name="z76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стабилизирующего раствора: загрузка исходных растворов в емкость с обогревом, включение мешалки, введение добавок, фильтрация раствора;</w:t>
      </w:r>
    </w:p>
    <w:bookmarkEnd w:id="745"/>
    <w:bookmarkStart w:name="z76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приготовления проявляющей пасты более низкой квалификации.</w:t>
      </w:r>
    </w:p>
    <w:bookmarkEnd w:id="746"/>
    <w:bookmarkStart w:name="z76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747"/>
    <w:bookmarkStart w:name="z76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проявляющей пасты и стабилизирующего раствора;</w:t>
      </w:r>
    </w:p>
    <w:bookmarkEnd w:id="748"/>
    <w:bookmarkStart w:name="z76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компонентов, материалов и готовой продукции;</w:t>
      </w:r>
    </w:p>
    <w:bookmarkEnd w:id="749"/>
    <w:bookmarkStart w:name="z77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750"/>
    <w:bookmarkStart w:name="z771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Аппаратчик приготовления ферментного препарата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приготовления ферментного</w:t>
      </w:r>
      <w:r>
        <w:br/>
      </w:r>
      <w:r>
        <w:rPr>
          <w:rFonts w:ascii="Times New Roman"/>
          <w:b/>
          <w:i w:val="false"/>
          <w:color w:val="000000"/>
        </w:rPr>
        <w:t>препарата, 3-разряд</w:t>
      </w:r>
    </w:p>
    <w:bookmarkEnd w:id="751"/>
    <w:bookmarkStart w:name="z77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752"/>
    <w:bookmarkStart w:name="z77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и стерилизации питательных сред для выращивания культуры бактерий под руководством аппаратчика приготовления ферментного препарата более высокой квалификации;</w:t>
      </w:r>
    </w:p>
    <w:bookmarkEnd w:id="753"/>
    <w:bookmarkStart w:name="z77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компонентов питательных сред и приготовление растворов;</w:t>
      </w:r>
    </w:p>
    <w:bookmarkEnd w:id="754"/>
    <w:bookmarkStart w:name="z77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питательной среды при высокой температуре и под давлением в автоклавах и ферментаторах;</w:t>
      </w:r>
    </w:p>
    <w:bookmarkEnd w:id="755"/>
    <w:bookmarkStart w:name="z77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питательной среды;</w:t>
      </w:r>
    </w:p>
    <w:bookmarkEnd w:id="756"/>
    <w:bookmarkStart w:name="z77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посуды и аппаратов;</w:t>
      </w:r>
    </w:p>
    <w:bookmarkEnd w:id="757"/>
    <w:bookmarkStart w:name="z77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помещения;</w:t>
      </w:r>
    </w:p>
    <w:bookmarkEnd w:id="758"/>
    <w:bookmarkStart w:name="z78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вспомогательного оборудования: вентиляторов, фильтров, компрессоров, сепараторов и насосов.</w:t>
      </w:r>
    </w:p>
    <w:bookmarkEnd w:id="759"/>
    <w:bookmarkStart w:name="z78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760"/>
    <w:bookmarkStart w:name="z78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ферментного препарата;</w:t>
      </w:r>
    </w:p>
    <w:bookmarkEnd w:id="761"/>
    <w:bookmarkStart w:name="z78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оборудования, применяемых контрольно-измерительных приборов и коммуникаций.</w:t>
      </w:r>
    </w:p>
    <w:bookmarkEnd w:id="762"/>
    <w:bookmarkStart w:name="z784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приготовления ферментного</w:t>
      </w:r>
      <w:r>
        <w:br/>
      </w:r>
      <w:r>
        <w:rPr>
          <w:rFonts w:ascii="Times New Roman"/>
          <w:b/>
          <w:i w:val="false"/>
          <w:color w:val="000000"/>
        </w:rPr>
        <w:t>препарата, 4-разряд</w:t>
      </w:r>
    </w:p>
    <w:bookmarkEnd w:id="763"/>
    <w:bookmarkStart w:name="z78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764"/>
    <w:bookmarkStart w:name="z78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посева и выращивания культуры бактерий для смыва эмульсионного слоя с триацетатных кинофотопленок;</w:t>
      </w:r>
    </w:p>
    <w:bookmarkEnd w:id="765"/>
    <w:bookmarkStart w:name="z78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компонентов питательных сред посевного материала в зависимости от его активности;</w:t>
      </w:r>
    </w:p>
    <w:bookmarkEnd w:id="766"/>
    <w:bookmarkStart w:name="z78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дозировка, загрузка и стерилизация питательных сред в автоклаве и ферментаторах;</w:t>
      </w:r>
    </w:p>
    <w:bookmarkEnd w:id="767"/>
    <w:bookmarkStart w:name="z78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 биомассы на питательную среду в аппаратах;</w:t>
      </w:r>
    </w:p>
    <w:bookmarkEnd w:id="768"/>
    <w:bookmarkStart w:name="z79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ферментации и перемешивания; температуры питательной среды в термостате; количества сжатого воздуха, пропускаемого через ферментатор;</w:t>
      </w:r>
    </w:p>
    <w:bookmarkEnd w:id="769"/>
    <w:bookmarkStart w:name="z79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питательной среды и получаемого ферментного раствора при помощи контрольно-измерительных приборов и по результатам физико-химических анализов;</w:t>
      </w:r>
    </w:p>
    <w:bookmarkEnd w:id="770"/>
    <w:bookmarkStart w:name="z79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физико-химических анализов (определение активности раствора, рН среды раствора, чистоты культуры бактерий и другие);</w:t>
      </w:r>
    </w:p>
    <w:bookmarkEnd w:id="771"/>
    <w:bookmarkStart w:name="z79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в журнале показаний ведения технологического процесса;</w:t>
      </w:r>
    </w:p>
    <w:bookmarkEnd w:id="772"/>
    <w:bookmarkStart w:name="z79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приготовления ферментного препарата более низкой квалификации.</w:t>
      </w:r>
    </w:p>
    <w:bookmarkEnd w:id="773"/>
    <w:bookmarkStart w:name="z79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774"/>
    <w:bookmarkStart w:name="z79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ферментного препарата;</w:t>
      </w:r>
    </w:p>
    <w:bookmarkEnd w:id="775"/>
    <w:bookmarkStart w:name="z79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биохимические основы и сущность технологического процесса производства ферментного препарата;</w:t>
      </w:r>
    </w:p>
    <w:bookmarkEnd w:id="776"/>
    <w:bookmarkStart w:name="z79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используемого сырья и готовой продукции;</w:t>
      </w:r>
    </w:p>
    <w:bookmarkEnd w:id="777"/>
    <w:bookmarkStart w:name="z79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ферментатора и применяемых контрольно-измерительных приборов.</w:t>
      </w:r>
    </w:p>
    <w:bookmarkEnd w:id="778"/>
    <w:bookmarkStart w:name="z800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Аппаратчик производства синтетических красителей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производства синтетических</w:t>
      </w:r>
      <w:r>
        <w:br/>
      </w:r>
      <w:r>
        <w:rPr>
          <w:rFonts w:ascii="Times New Roman"/>
          <w:b/>
          <w:i w:val="false"/>
          <w:color w:val="000000"/>
        </w:rPr>
        <w:t>красителей, 2-разряд</w:t>
      </w:r>
    </w:p>
    <w:bookmarkEnd w:id="779"/>
    <w:bookmarkStart w:name="z80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780"/>
    <w:bookmarkStart w:name="z80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операций технологического процесса синтеза полуфабрикатов для производства синтетических красителей;</w:t>
      </w:r>
    </w:p>
    <w:bookmarkEnd w:id="781"/>
    <w:bookmarkStart w:name="z80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мойка и сборка обслуживаемых аппаратов;</w:t>
      </w:r>
    </w:p>
    <w:bookmarkEnd w:id="782"/>
    <w:bookmarkStart w:name="z80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подноска, распаковка сырья;</w:t>
      </w:r>
    </w:p>
    <w:bookmarkEnd w:id="783"/>
    <w:bookmarkStart w:name="z80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промывание твердых веществ;</w:t>
      </w:r>
    </w:p>
    <w:bookmarkEnd w:id="784"/>
    <w:bookmarkStart w:name="z80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готовых навесок;</w:t>
      </w:r>
    </w:p>
    <w:bookmarkEnd w:id="785"/>
    <w:bookmarkStart w:name="z80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аппараты и выгрузка готового продукта под руководством аппаратчика производства синтетических красителей более высокой квалификации;</w:t>
      </w:r>
    </w:p>
    <w:bookmarkEnd w:id="786"/>
    <w:bookmarkStart w:name="z80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 для готового продукта, расфасовка его и упаковка.</w:t>
      </w:r>
    </w:p>
    <w:bookmarkEnd w:id="787"/>
    <w:bookmarkStart w:name="z81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788"/>
    <w:bookmarkStart w:name="z811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растворов, измельчения твердых веществ;</w:t>
      </w:r>
    </w:p>
    <w:bookmarkEnd w:id="789"/>
    <w:bookmarkStart w:name="z812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 и сборки обслуживаемых аппаратов и требования, предъявляемые к их чистке.</w:t>
      </w:r>
    </w:p>
    <w:bookmarkEnd w:id="790"/>
    <w:bookmarkStart w:name="z813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производства синтетических</w:t>
      </w:r>
      <w:r>
        <w:br/>
      </w:r>
      <w:r>
        <w:rPr>
          <w:rFonts w:ascii="Times New Roman"/>
          <w:b/>
          <w:i w:val="false"/>
          <w:color w:val="000000"/>
        </w:rPr>
        <w:t>красителей, 3-разряд</w:t>
      </w:r>
    </w:p>
    <w:bookmarkEnd w:id="791"/>
    <w:bookmarkStart w:name="z81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792"/>
    <w:bookmarkStart w:name="z81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синтеза полуфабрикатов для производства синтетических красителей под руководством аппаратчика производства синтетических красителей более высокой квалификации;</w:t>
      </w:r>
    </w:p>
    <w:bookmarkEnd w:id="793"/>
    <w:bookmarkStart w:name="z81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растворов, дозировка сырья, не требующего большой точности взвешивания и отмеривания;</w:t>
      </w:r>
    </w:p>
    <w:bookmarkEnd w:id="794"/>
    <w:bookmarkStart w:name="z81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растворов в аппарат;</w:t>
      </w:r>
    </w:p>
    <w:bookmarkEnd w:id="795"/>
    <w:bookmarkStart w:name="z818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синтеза на отдельном аппарате с помощью контрольно-измерительных приборов;</w:t>
      </w:r>
    </w:p>
    <w:bookmarkEnd w:id="796"/>
    <w:bookmarkStart w:name="z81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анализов;</w:t>
      </w:r>
    </w:p>
    <w:bookmarkEnd w:id="797"/>
    <w:bookmarkStart w:name="z82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вспомогательного оборудования.</w:t>
      </w:r>
    </w:p>
    <w:bookmarkEnd w:id="798"/>
    <w:bookmarkStart w:name="z821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799"/>
    <w:bookmarkStart w:name="z82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синтеза полуфабрикатов;</w:t>
      </w:r>
    </w:p>
    <w:bookmarkEnd w:id="800"/>
    <w:bookmarkStart w:name="z82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растворов кислот и щелочей, нитрата натрия и другие, измельчения твердых, едких и вредных веществ, переноса, загрузки и выгрузки легковоспламеняющихся веществ;</w:t>
      </w:r>
    </w:p>
    <w:bookmarkEnd w:id="801"/>
    <w:bookmarkStart w:name="z82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используемого сырья, полуфабрикатов;</w:t>
      </w:r>
    </w:p>
    <w:bookmarkEnd w:id="802"/>
    <w:bookmarkStart w:name="z825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контрольно-измерительных приборов и правила управления технологическим процессом с их применением.</w:t>
      </w:r>
    </w:p>
    <w:bookmarkEnd w:id="803"/>
    <w:bookmarkStart w:name="z826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производства синтетических</w:t>
      </w:r>
      <w:r>
        <w:br/>
      </w:r>
      <w:r>
        <w:rPr>
          <w:rFonts w:ascii="Times New Roman"/>
          <w:b/>
          <w:i w:val="false"/>
          <w:color w:val="000000"/>
        </w:rPr>
        <w:t>красителей, 4-разряд</w:t>
      </w:r>
    </w:p>
    <w:bookmarkEnd w:id="804"/>
    <w:bookmarkStart w:name="z82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805"/>
    <w:bookmarkStart w:name="z82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синтеза полуфабрикатов для производства синтетических красителей в соответствии с рабочей инструкцией;</w:t>
      </w:r>
    </w:p>
    <w:bookmarkEnd w:id="806"/>
    <w:bookmarkStart w:name="z82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загрузкой сырья и полуфабрикатов;</w:t>
      </w:r>
    </w:p>
    <w:bookmarkEnd w:id="807"/>
    <w:bookmarkStart w:name="z83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восстановления, окисления, нитрования, ди-азотирования, конденсации и очистки;</w:t>
      </w:r>
    </w:p>
    <w:bookmarkEnd w:id="808"/>
    <w:bookmarkStart w:name="z83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по показаниям контрольно-измерительных приборов.</w:t>
      </w:r>
    </w:p>
    <w:bookmarkEnd w:id="809"/>
    <w:bookmarkStart w:name="z83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810"/>
    <w:bookmarkStart w:name="z83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полуфабрикатов для синтетических красителей;</w:t>
      </w:r>
    </w:p>
    <w:bookmarkEnd w:id="811"/>
    <w:bookmarkStart w:name="z834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применяемой аппаратуры.</w:t>
      </w:r>
    </w:p>
    <w:bookmarkEnd w:id="812"/>
    <w:bookmarkStart w:name="z835" w:id="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производства синтетических</w:t>
      </w:r>
      <w:r>
        <w:br/>
      </w:r>
      <w:r>
        <w:rPr>
          <w:rFonts w:ascii="Times New Roman"/>
          <w:b/>
          <w:i w:val="false"/>
          <w:color w:val="000000"/>
        </w:rPr>
        <w:t>красителей, 5-разряд</w:t>
      </w:r>
    </w:p>
    <w:bookmarkEnd w:id="813"/>
    <w:bookmarkStart w:name="z83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814"/>
    <w:bookmarkStart w:name="z837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синтеза органических красителей (сенсибилизаторов) из синтезированных полупродуктов в соответствии с технологическим регламентом и рабочей инструкцией;</w:t>
      </w:r>
    </w:p>
    <w:bookmarkEnd w:id="815"/>
    <w:bookmarkStart w:name="z838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полуфабрикатов при помощи вакуумной перегонки;</w:t>
      </w:r>
    </w:p>
    <w:bookmarkEnd w:id="816"/>
    <w:bookmarkStart w:name="z839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производства красителей с помощью контрольно-измерительных приборов и по результатам анализов;</w:t>
      </w:r>
    </w:p>
    <w:bookmarkEnd w:id="817"/>
    <w:bookmarkStart w:name="z840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производства и проведения анализов;</w:t>
      </w:r>
    </w:p>
    <w:bookmarkEnd w:id="818"/>
    <w:bookmarkStart w:name="z841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готового продукта;</w:t>
      </w:r>
    </w:p>
    <w:bookmarkEnd w:id="819"/>
    <w:bookmarkStart w:name="z842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полуфабрикатов и ведение записей в учетных технологических картах;</w:t>
      </w:r>
    </w:p>
    <w:bookmarkEnd w:id="820"/>
    <w:bookmarkStart w:name="z843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расхода сырья и выхода готовой продукции.</w:t>
      </w:r>
    </w:p>
    <w:bookmarkEnd w:id="821"/>
    <w:bookmarkStart w:name="z844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</w:p>
    <w:bookmarkEnd w:id="822"/>
    <w:bookmarkStart w:name="z845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органических полупродуктов и красителей;</w:t>
      </w:r>
    </w:p>
    <w:bookmarkEnd w:id="823"/>
    <w:bookmarkStart w:name="z846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применяемой аппаратуры;</w:t>
      </w:r>
    </w:p>
    <w:bookmarkEnd w:id="824"/>
    <w:bookmarkStart w:name="z847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аппаратов и применяемых контрольно-измерительных приборов;</w:t>
      </w:r>
    </w:p>
    <w:bookmarkEnd w:id="825"/>
    <w:bookmarkStart w:name="z848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технические свойства, стандарты и технические условия на используемое сырье, полуфабрикаты и красители;</w:t>
      </w:r>
    </w:p>
    <w:bookmarkEnd w:id="826"/>
    <w:bookmarkStart w:name="z849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сырью.</w:t>
      </w:r>
    </w:p>
    <w:bookmarkEnd w:id="827"/>
    <w:bookmarkStart w:name="z850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 производства синтетических</w:t>
      </w:r>
      <w:r>
        <w:br/>
      </w:r>
      <w:r>
        <w:rPr>
          <w:rFonts w:ascii="Times New Roman"/>
          <w:b/>
          <w:i w:val="false"/>
          <w:color w:val="000000"/>
        </w:rPr>
        <w:t>красителей, 6-разряд</w:t>
      </w:r>
    </w:p>
    <w:bookmarkEnd w:id="828"/>
    <w:bookmarkStart w:name="z85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829"/>
    <w:bookmarkStart w:name="z852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синтеза органических красителей (сенсибилизаторов) и контроль за процессом синтеза полупродуктов для них в соответствии с технологическим регламентом и рабочей инструкцией;</w:t>
      </w:r>
    </w:p>
    <w:bookmarkEnd w:id="830"/>
    <w:bookmarkStart w:name="z853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времени загрузки обслуживаемого оборудования в зависимости от количества исходных компонентов и хода реакции;</w:t>
      </w:r>
    </w:p>
    <w:bookmarkEnd w:id="831"/>
    <w:bookmarkStart w:name="z854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в процессе работы регламентируемых параметров: температуры, давления, вакуума, а также химического процесса образования органических продуктов;</w:t>
      </w:r>
    </w:p>
    <w:bookmarkEnd w:id="832"/>
    <w:bookmarkStart w:name="z85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bookmarkEnd w:id="833"/>
    <w:bookmarkStart w:name="z85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аппаратчиков производства синтетических красителей более низкой квалификации;</w:t>
      </w:r>
    </w:p>
    <w:bookmarkEnd w:id="834"/>
    <w:bookmarkStart w:name="z85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 показателей технологического процесса по каждому синтезу красителя.</w:t>
      </w:r>
    </w:p>
    <w:bookmarkEnd w:id="835"/>
    <w:bookmarkStart w:name="z85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836"/>
    <w:bookmarkStart w:name="z859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органических полупродуктов и красителей;</w:t>
      </w:r>
    </w:p>
    <w:bookmarkEnd w:id="837"/>
    <w:bookmarkStart w:name="z86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свойства, стандарты и технические условия на используемое сырье, полуфабрикаты и красители.</w:t>
      </w:r>
    </w:p>
    <w:bookmarkEnd w:id="838"/>
    <w:bookmarkStart w:name="z861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Аппаратчик сушки и окисления магнетита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сушки и окисления магнетита, 2-разряд</w:t>
      </w:r>
    </w:p>
    <w:bookmarkEnd w:id="839"/>
    <w:bookmarkStart w:name="z86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840"/>
    <w:bookmarkStart w:name="z86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при ведении технологического процесса сушки и окисления ферромагнитного порошка в вакуум-сушилках и окислительных печах непрерывного действия;</w:t>
      </w:r>
    </w:p>
    <w:bookmarkEnd w:id="841"/>
    <w:bookmarkStart w:name="z86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дозирование, загрузка-выгрузка пасты, ферромагнитного порошка, в дезинтеграторы и окислительную печь.</w:t>
      </w:r>
    </w:p>
    <w:bookmarkEnd w:id="842"/>
    <w:bookmarkStart w:name="z86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Должен знать:</w:t>
      </w:r>
    </w:p>
    <w:bookmarkEnd w:id="843"/>
    <w:bookmarkStart w:name="z86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обслуживаемого оборудования.</w:t>
      </w:r>
    </w:p>
    <w:bookmarkEnd w:id="844"/>
    <w:bookmarkStart w:name="z868" w:id="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сушки и окисления магнетита, 3-разряд</w:t>
      </w:r>
    </w:p>
    <w:bookmarkEnd w:id="845"/>
    <w:bookmarkStart w:name="z86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846"/>
    <w:bookmarkStart w:name="z87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восстановления окиси железа в магнетит, сушки и промывки магнетита и железо-окисного пигмента под руководством аппаратчика сушки и окисления магнетита более высокой квалификации; </w:t>
      </w:r>
    </w:p>
    <w:bookmarkEnd w:id="847"/>
    <w:bookmarkStart w:name="z87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водородной печи, подготовка, загрузка окиси железа в печь;</w:t>
      </w:r>
    </w:p>
    <w:bookmarkEnd w:id="848"/>
    <w:bookmarkStart w:name="z87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рампы рессивера баллонами с водородом; </w:t>
      </w:r>
    </w:p>
    <w:bookmarkEnd w:id="849"/>
    <w:bookmarkStart w:name="z87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магнетита из печей и взвешивание его;</w:t>
      </w:r>
    </w:p>
    <w:bookmarkEnd w:id="850"/>
    <w:bookmarkStart w:name="z87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контроль технологического процесса восстановления, промывки, сушки, окисления магнетита и ферромагнитного порошка под руководством аппаратчика сушки и окисления магнетита более высокой квалификации;</w:t>
      </w:r>
    </w:p>
    <w:bookmarkEnd w:id="851"/>
    <w:bookmarkStart w:name="z87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суспензии в промывные аппараты после синтеза, сбор маточника и возвращение продукта на повторную промывку; </w:t>
      </w:r>
    </w:p>
    <w:bookmarkEnd w:id="852"/>
    <w:bookmarkStart w:name="z87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транспортировкой влажной пасты;</w:t>
      </w:r>
    </w:p>
    <w:bookmarkEnd w:id="853"/>
    <w:bookmarkStart w:name="z87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пасты и передача на дальнейшую обработку;</w:t>
      </w:r>
    </w:p>
    <w:bookmarkEnd w:id="854"/>
    <w:bookmarkStart w:name="z87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готового продукта и сдача его на склад.</w:t>
      </w:r>
    </w:p>
    <w:bookmarkEnd w:id="855"/>
    <w:bookmarkStart w:name="z87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856"/>
    <w:bookmarkStart w:name="z88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 восстановления окиси железа в магнетит;</w:t>
      </w:r>
    </w:p>
    <w:bookmarkEnd w:id="857"/>
    <w:bookmarkStart w:name="z88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восстановительной и окислительной печей; </w:t>
      </w:r>
    </w:p>
    <w:bookmarkEnd w:id="858"/>
    <w:bookmarkStart w:name="z88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сульфатов на качество магнитных лент; </w:t>
      </w:r>
    </w:p>
    <w:bookmarkEnd w:id="859"/>
    <w:bookmarkStart w:name="z88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промывки;</w:t>
      </w:r>
    </w:p>
    <w:bookmarkEnd w:id="860"/>
    <w:bookmarkStart w:name="z88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861"/>
    <w:bookmarkStart w:name="z88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ферромагнитный порошок.</w:t>
      </w:r>
    </w:p>
    <w:bookmarkEnd w:id="862"/>
    <w:bookmarkStart w:name="z886" w:id="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сушки и окисления магнетита, 4-разряд</w:t>
      </w:r>
    </w:p>
    <w:bookmarkEnd w:id="863"/>
    <w:bookmarkStart w:name="z88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864"/>
    <w:bookmarkStart w:name="z88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восстановления окиси железа в магнетит в восстановительной водородной печи, промывки железо-окисного пигмента и ферро-магнитного порошка, процесса сушки и окисления ферромагнитного порошка;</w:t>
      </w:r>
    </w:p>
    <w:bookmarkEnd w:id="865"/>
    <w:bookmarkStart w:name="z88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восстановительной водородной печи на герметичность;</w:t>
      </w:r>
    </w:p>
    <w:bookmarkEnd w:id="866"/>
    <w:bookmarkStart w:name="z89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окиси железа; </w:t>
      </w:r>
    </w:p>
    <w:bookmarkEnd w:id="867"/>
    <w:bookmarkStart w:name="z89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восстановления окиси железа в магнетит;</w:t>
      </w:r>
    </w:p>
    <w:bookmarkEnd w:id="868"/>
    <w:bookmarkStart w:name="z89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магнетита на последующую операцию;</w:t>
      </w:r>
    </w:p>
    <w:bookmarkEnd w:id="869"/>
    <w:bookmarkStart w:name="z89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технологического процесса промывки по приборам и данным анализа; </w:t>
      </w:r>
    </w:p>
    <w:bookmarkEnd w:id="870"/>
    <w:bookmarkStart w:name="z89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готового продукта и подача в питатель сушки; </w:t>
      </w:r>
    </w:p>
    <w:bookmarkEnd w:id="871"/>
    <w:bookmarkStart w:name="z89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окислительной печи непрерывного действия и турбинно-полочных сушилок, подачи мазута, сжатого воздуха, процесса сушки и окисления - визуально и по приборам; </w:t>
      </w:r>
    </w:p>
    <w:bookmarkEnd w:id="872"/>
    <w:bookmarkStart w:name="z89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омплектование готового продукта по партиям; </w:t>
      </w:r>
    </w:p>
    <w:bookmarkEnd w:id="873"/>
    <w:bookmarkStart w:name="z89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сушки и окисления магнетита более низкой квалификации.</w:t>
      </w:r>
    </w:p>
    <w:bookmarkEnd w:id="874"/>
    <w:bookmarkStart w:name="z89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875"/>
    <w:bookmarkStart w:name="z89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технологической процесс восстановления окиси железа в магнетит, промывки, сушки и окисления ферромагнитных порошков;</w:t>
      </w:r>
    </w:p>
    <w:bookmarkEnd w:id="876"/>
    <w:bookmarkStart w:name="z90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корректировки технологических параметров;</w:t>
      </w:r>
    </w:p>
    <w:bookmarkEnd w:id="877"/>
    <w:bookmarkStart w:name="z90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восстановительной водородной печи на герметичность;</w:t>
      </w:r>
    </w:p>
    <w:bookmarkEnd w:id="878"/>
    <w:bookmarkStart w:name="z90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отбора проб ферромагнитных порошков из промывных вод;</w:t>
      </w:r>
    </w:p>
    <w:bookmarkEnd w:id="879"/>
    <w:bookmarkStart w:name="z90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ферромагнитный порошок.</w:t>
      </w:r>
    </w:p>
    <w:bookmarkEnd w:id="880"/>
    <w:bookmarkStart w:name="z904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сушки и окисления магнетита, 5-разряд</w:t>
      </w:r>
    </w:p>
    <w:bookmarkEnd w:id="881"/>
    <w:bookmarkStart w:name="z90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882"/>
    <w:bookmarkStart w:name="z90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восстановления окиси железа в магнетит в восстановительной водородной печи;</w:t>
      </w:r>
    </w:p>
    <w:bookmarkEnd w:id="883"/>
    <w:bookmarkStart w:name="z90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загрузки и выгрузки магнетита;</w:t>
      </w:r>
    </w:p>
    <w:bookmarkEnd w:id="884"/>
    <w:bookmarkStart w:name="z90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скорости, времени восстановления окиси железа, заданной температуры по зонам восстановительной водородной печи;</w:t>
      </w:r>
    </w:p>
    <w:bookmarkEnd w:id="885"/>
    <w:bookmarkStart w:name="z90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качества магнетита;</w:t>
      </w:r>
    </w:p>
    <w:bookmarkEnd w:id="886"/>
    <w:bookmarkStart w:name="z91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887"/>
    <w:bookmarkStart w:name="z91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технологических параметров по результатам анализа.</w:t>
      </w:r>
    </w:p>
    <w:bookmarkEnd w:id="888"/>
    <w:bookmarkStart w:name="z91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889"/>
    <w:bookmarkStart w:name="z91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реакции, происходящие при синтезе</w:t>
      </w:r>
    </w:p>
    <w:bookmarkEnd w:id="890"/>
    <w:bookmarkStart w:name="z91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восстановления окиси железа в магнетит;</w:t>
      </w:r>
    </w:p>
    <w:bookmarkEnd w:id="891"/>
    <w:bookmarkStart w:name="z91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исходное сырье, готовый продукт;</w:t>
      </w:r>
    </w:p>
    <w:bookmarkEnd w:id="892"/>
    <w:bookmarkStart w:name="z91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водорода;</w:t>
      </w:r>
    </w:p>
    <w:bookmarkEnd w:id="893"/>
    <w:bookmarkStart w:name="z91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вредными и взрывоопасными веществами.</w:t>
      </w:r>
    </w:p>
    <w:bookmarkEnd w:id="894"/>
    <w:bookmarkStart w:name="z918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 сушки и окисления магнетита, 6-разряд</w:t>
      </w:r>
    </w:p>
    <w:bookmarkEnd w:id="895"/>
    <w:bookmarkStart w:name="z91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896"/>
    <w:bookmarkStart w:name="z92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всех стадий технологического процесса восстановления окиси железа в магнетит различными способами подачи восстановителя;</w:t>
      </w:r>
    </w:p>
    <w:bookmarkEnd w:id="897"/>
    <w:bookmarkStart w:name="z92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высокотемпературных печей с различными энергоносителями;</w:t>
      </w:r>
    </w:p>
    <w:bookmarkEnd w:id="898"/>
    <w:bookmarkStart w:name="z922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загрузки и выгрузки гетита и магнетита с помощью вакуум-трансформатора;</w:t>
      </w:r>
    </w:p>
    <w:bookmarkEnd w:id="899"/>
    <w:bookmarkStart w:name="z92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качества сырья, дисперсности и степени восстановления магнетита;</w:t>
      </w:r>
    </w:p>
    <w:bookmarkEnd w:id="900"/>
    <w:bookmarkStart w:name="z924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технологических режимов по данным лабораторных испытаний; </w:t>
      </w:r>
    </w:p>
    <w:bookmarkEnd w:id="901"/>
    <w:bookmarkStart w:name="z92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уководство аппаратчиками сушки и окисления магнетита более низкой квалификации; </w:t>
      </w:r>
    </w:p>
    <w:bookmarkEnd w:id="902"/>
    <w:bookmarkStart w:name="z92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подготовительных и ремонтных работ, ведение учета сырья, полупродуктов и готовой продукции.</w:t>
      </w:r>
    </w:p>
    <w:bookmarkEnd w:id="903"/>
    <w:bookmarkStart w:name="z92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904"/>
    <w:bookmarkStart w:name="z92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синтез магнетита из окиси железа при раздельной подаче водорода и модифицированной окиси железа;</w:t>
      </w:r>
    </w:p>
    <w:bookmarkEnd w:id="905"/>
    <w:bookmarkStart w:name="z92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синтез магнитного порошка при окислении магнетита;</w:t>
      </w:r>
    </w:p>
    <w:bookmarkEnd w:id="906"/>
    <w:bookmarkStart w:name="z93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эксплуатации высокотемпературной печи;</w:t>
      </w:r>
    </w:p>
    <w:bookmarkEnd w:id="907"/>
    <w:bookmarkStart w:name="z93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дезинтеграторов, вакуум-насосов, циклонов, осадителей, шнеков-дозаторов, систем гидрозатвора;</w:t>
      </w:r>
    </w:p>
    <w:bookmarkEnd w:id="908"/>
    <w:bookmarkStart w:name="z93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регламент;</w:t>
      </w:r>
    </w:p>
    <w:bookmarkEnd w:id="909"/>
    <w:bookmarkStart w:name="z93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вредными и взрывоопасными веществами.</w:t>
      </w:r>
    </w:p>
    <w:bookmarkEnd w:id="910"/>
    <w:bookmarkStart w:name="z934" w:id="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Вагонетчик</w:t>
      </w:r>
      <w:r>
        <w:br/>
      </w:r>
      <w:r>
        <w:rPr>
          <w:rFonts w:ascii="Times New Roman"/>
          <w:b/>
          <w:i w:val="false"/>
          <w:color w:val="000000"/>
        </w:rPr>
        <w:t>Параграф 1. Вагонетчик, 2-разряд</w:t>
      </w:r>
    </w:p>
    <w:bookmarkEnd w:id="911"/>
    <w:bookmarkStart w:name="z93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912"/>
    <w:bookmarkStart w:name="z93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загрузка станков с сырыми фотопластинками по сортам, размерам, номерам эмульсии в сушильные вагонетки;</w:t>
      </w:r>
    </w:p>
    <w:bookmarkEnd w:id="913"/>
    <w:bookmarkStart w:name="z93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соприкосновения сырых фотопластинок со штабиками станков и слипания их при передвижении;</w:t>
      </w:r>
    </w:p>
    <w:bookmarkEnd w:id="914"/>
    <w:bookmarkStart w:name="z93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станков с сухими фото-изделиями из вагонеток и передача их к поливной машине;</w:t>
      </w:r>
    </w:p>
    <w:bookmarkEnd w:id="915"/>
    <w:bookmarkStart w:name="z94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сухих светочувствительных материалов.</w:t>
      </w:r>
    </w:p>
    <w:bookmarkEnd w:id="916"/>
    <w:bookmarkStart w:name="z94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917"/>
    <w:bookmarkStart w:name="z94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участка;</w:t>
      </w:r>
    </w:p>
    <w:bookmarkEnd w:id="918"/>
    <w:bookmarkStart w:name="z94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светочувствительный режим;</w:t>
      </w:r>
    </w:p>
    <w:bookmarkEnd w:id="919"/>
    <w:bookmarkStart w:name="z94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используемого оборудования.</w:t>
      </w:r>
    </w:p>
    <w:bookmarkEnd w:id="920"/>
    <w:bookmarkStart w:name="z945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Вагонетчик, 3-разряд</w:t>
      </w:r>
    </w:p>
    <w:bookmarkEnd w:id="921"/>
    <w:bookmarkStart w:name="z94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922"/>
    <w:bookmarkStart w:name="z94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вагонеток станками с фотопластинками и передвижение их по зонам;</w:t>
      </w:r>
    </w:p>
    <w:bookmarkEnd w:id="923"/>
    <w:bookmarkStart w:name="z94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площадки с сырыми фотопластинками, регулирование скорости передвижения вагонеток в зависимости от ассортимента;</w:t>
      </w:r>
    </w:p>
    <w:bookmarkEnd w:id="924"/>
    <w:bookmarkStart w:name="z94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не-актиничного освещения;</w:t>
      </w:r>
    </w:p>
    <w:bookmarkEnd w:id="925"/>
    <w:bookmarkStart w:name="z95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уход за вагонетками.</w:t>
      </w:r>
    </w:p>
    <w:bookmarkEnd w:id="926"/>
    <w:bookmarkStart w:name="z95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927"/>
    <w:bookmarkStart w:name="z95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выпускаемых светочувствительных изделий, их фотографические свойства.</w:t>
      </w:r>
    </w:p>
    <w:bookmarkEnd w:id="928"/>
    <w:bookmarkStart w:name="z953" w:id="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Измеритель белковой оболочки</w:t>
      </w:r>
      <w:r>
        <w:br/>
      </w:r>
      <w:r>
        <w:rPr>
          <w:rFonts w:ascii="Times New Roman"/>
          <w:b/>
          <w:i w:val="false"/>
          <w:color w:val="000000"/>
        </w:rPr>
        <w:t>Параграф 1. Измеритель белковой оболочки, 3-разряд</w:t>
      </w:r>
    </w:p>
    <w:bookmarkEnd w:id="929"/>
    <w:bookmarkStart w:name="z95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930"/>
    <w:bookmarkStart w:name="z95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отмеривание заданной длины белковой оболочки на отмеривающей установке;</w:t>
      </w:r>
    </w:p>
    <w:bookmarkEnd w:id="931"/>
    <w:bookmarkStart w:name="z95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автоблокировки и счетчика;</w:t>
      </w:r>
    </w:p>
    <w:bookmarkEnd w:id="932"/>
    <w:bookmarkStart w:name="z95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отбор, перемещение и установка на отматывающую стойку бобин с оболочкой; </w:t>
      </w:r>
    </w:p>
    <w:bookmarkEnd w:id="933"/>
    <w:bookmarkStart w:name="z95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оболочки при отмеривании;</w:t>
      </w:r>
    </w:p>
    <w:bookmarkEnd w:id="934"/>
    <w:bookmarkStart w:name="z96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намотки оболочки;</w:t>
      </w:r>
    </w:p>
    <w:bookmarkEnd w:id="935"/>
    <w:bookmarkStart w:name="z96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связывание в пучки, разрезание на отрезки заданной длины, съем и укладка оболочки;</w:t>
      </w:r>
    </w:p>
    <w:bookmarkEnd w:id="936"/>
    <w:bookmarkStart w:name="z96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пучков оболочки;</w:t>
      </w:r>
    </w:p>
    <w:bookmarkEnd w:id="937"/>
    <w:bookmarkStart w:name="z96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работе отмеривающей установки;</w:t>
      </w:r>
    </w:p>
    <w:bookmarkEnd w:id="938"/>
    <w:bookmarkStart w:name="z96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производственного журнала.</w:t>
      </w:r>
    </w:p>
    <w:bookmarkEnd w:id="939"/>
    <w:bookmarkStart w:name="z96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940"/>
    <w:bookmarkStart w:name="z96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белковую оболочку;</w:t>
      </w:r>
    </w:p>
    <w:bookmarkEnd w:id="941"/>
    <w:bookmarkStart w:name="z96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регулирования отмеривающей установки и счетчика.</w:t>
      </w:r>
    </w:p>
    <w:bookmarkEnd w:id="942"/>
    <w:bookmarkStart w:name="z968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Комплектовщик фильмокопий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Комплектовщик фильмокопий, 2-разряд</w:t>
      </w:r>
    </w:p>
    <w:bookmarkEnd w:id="943"/>
    <w:bookmarkStart w:name="z97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944"/>
    <w:bookmarkStart w:name="z97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роликов черно-белых и цветных фильмокопий по частям и названиям фильмов с использованием метода субъективной оценки плотности, цветового тона и контраста изображения; проверка соответствия сопроводительного паспорта частям фильмокопий;</w:t>
      </w:r>
    </w:p>
    <w:bookmarkEnd w:id="945"/>
    <w:bookmarkStart w:name="z97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подклейка защитных ракордов;</w:t>
      </w:r>
    </w:p>
    <w:bookmarkEnd w:id="946"/>
    <w:bookmarkStart w:name="z97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скрепок, склейка фильмокопий на специальном оборудовании;</w:t>
      </w:r>
    </w:p>
    <w:bookmarkEnd w:id="947"/>
    <w:bookmarkStart w:name="z97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роликов в металлические коробки и оформление этикеток;</w:t>
      </w:r>
    </w:p>
    <w:bookmarkEnd w:id="948"/>
    <w:bookmarkStart w:name="z97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отдельных роликов в рулоны большой емкости;</w:t>
      </w:r>
    </w:p>
    <w:bookmarkEnd w:id="949"/>
    <w:bookmarkStart w:name="z97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укладке готовых роликов - проверка наличия и качества ракордов;</w:t>
      </w:r>
    </w:p>
    <w:bookmarkEnd w:id="950"/>
    <w:bookmarkStart w:name="z97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скомплектованных фильмокопий.</w:t>
      </w:r>
    </w:p>
    <w:bookmarkEnd w:id="951"/>
    <w:bookmarkStart w:name="z97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952"/>
    <w:bookmarkStart w:name="z97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пленкой и проведения склеек фильмокопий и подклейки ракордов;</w:t>
      </w:r>
    </w:p>
    <w:bookmarkEnd w:id="953"/>
    <w:bookmarkStart w:name="z98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при комплектовании фильмокопий по цвету и плотности изображения;</w:t>
      </w:r>
    </w:p>
    <w:bookmarkEnd w:id="954"/>
    <w:bookmarkStart w:name="z98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 фильмокопий, способы объединения роликов в рулоны больших размеров;</w:t>
      </w:r>
    </w:p>
    <w:bookmarkEnd w:id="955"/>
    <w:bookmarkStart w:name="z98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фильмокопии.</w:t>
      </w:r>
    </w:p>
    <w:bookmarkEnd w:id="956"/>
    <w:bookmarkStart w:name="z983" w:id="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Комплектовщик фильмокопий, 3-разряд</w:t>
      </w:r>
    </w:p>
    <w:bookmarkEnd w:id="957"/>
    <w:bookmarkStart w:name="z98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958"/>
    <w:bookmarkStart w:name="z98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фильмокопий по названиям фильмов, форматам с использованием метода субъективной оценки плотности, цветового тона и контраста изображения;</w:t>
      </w:r>
    </w:p>
    <w:bookmarkEnd w:id="959"/>
    <w:bookmarkStart w:name="z98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необходимого количества фильмокопий по соответствующим адресам;</w:t>
      </w:r>
    </w:p>
    <w:bookmarkEnd w:id="960"/>
    <w:bookmarkStart w:name="z98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сопроводительных этикеток записям на ракорде части фильмокопий;</w:t>
      </w:r>
    </w:p>
    <w:bookmarkEnd w:id="961"/>
    <w:bookmarkStart w:name="z98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компостера и других отметок контрольных служб;</w:t>
      </w:r>
    </w:p>
    <w:bookmarkEnd w:id="962"/>
    <w:bookmarkStart w:name="z98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ежедневного поступления фильмокопий согласно графику;</w:t>
      </w:r>
    </w:p>
    <w:bookmarkEnd w:id="963"/>
    <w:bookmarkStart w:name="z99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готовых фильмокопий с оформлением приемо-сдаточных документов.</w:t>
      </w:r>
    </w:p>
    <w:bookmarkEnd w:id="964"/>
    <w:bookmarkStart w:name="z99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965"/>
    <w:bookmarkStart w:name="z99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комплектования фильмокопий;</w:t>
      </w:r>
    </w:p>
    <w:bookmarkEnd w:id="966"/>
    <w:bookmarkStart w:name="z99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подбора однородных частей в фильмокопии по промерам плотностей и окраске контрольного клина;</w:t>
      </w:r>
    </w:p>
    <w:bookmarkEnd w:id="967"/>
    <w:bookmarkStart w:name="z99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нормы хранения готовых фильмокопий;</w:t>
      </w:r>
    </w:p>
    <w:bookmarkEnd w:id="968"/>
    <w:bookmarkStart w:name="z99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приборами.</w:t>
      </w:r>
    </w:p>
    <w:bookmarkEnd w:id="969"/>
    <w:bookmarkStart w:name="z996" w:id="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Комплектовщик фильмокопий, 4-разряд</w:t>
      </w:r>
    </w:p>
    <w:bookmarkEnd w:id="970"/>
    <w:bookmarkStart w:name="z99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971"/>
    <w:bookmarkStart w:name="z99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фильмокопий по названиям фильмов, форматам по данным измерений на полуавтоматических денситометрах;</w:t>
      </w:r>
    </w:p>
    <w:bookmarkEnd w:id="972"/>
    <w:bookmarkStart w:name="z99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машинно-грамм плотностей контрольных шкал, полученных от электронно-вычислительных машин и электронно-вычислительных комплексов; подбор фильмокопий по данным расшифровки;</w:t>
      </w:r>
    </w:p>
    <w:bookmarkEnd w:id="973"/>
    <w:bookmarkStart w:name="z100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частей фильмокопий в соответствии с данными измерений плотностей фонограмм; </w:t>
      </w:r>
    </w:p>
    <w:bookmarkEnd w:id="974"/>
    <w:bookmarkStart w:name="z100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оформление фильмокопий, предназначенных на экспорт, для проведения фестивалей и авторских премьер.</w:t>
      </w:r>
    </w:p>
    <w:bookmarkEnd w:id="975"/>
    <w:bookmarkStart w:name="z100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976"/>
    <w:bookmarkStart w:name="z100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машинно-грамм и их расшифровку; </w:t>
      </w:r>
    </w:p>
    <w:bookmarkEnd w:id="977"/>
    <w:bookmarkStart w:name="z100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 к технической документации на комплекты фильмокопий, предназначенных на экспорт.</w:t>
      </w:r>
    </w:p>
    <w:bookmarkEnd w:id="978"/>
    <w:bookmarkStart w:name="z1005" w:id="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Контролер-визитажник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Контролер-визитажник, 3-разряд</w:t>
      </w:r>
    </w:p>
    <w:bookmarkEnd w:id="979"/>
    <w:bookmarkStart w:name="z100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980"/>
    <w:bookmarkStart w:name="z100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визитаж согласно техническим условиям массовых сортов магнитных лент и барит-подложки на бракеражно-метражном станке с одновременным монтажом роликов и рулонов;</w:t>
      </w:r>
    </w:p>
    <w:bookmarkEnd w:id="981"/>
    <w:bookmarkStart w:name="z100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роликов, блоков магнитной ленты или рулонов барит-подложки и ознакомление с их паспортными данными;</w:t>
      </w:r>
    </w:p>
    <w:bookmarkEnd w:id="982"/>
    <w:bookmarkStart w:name="z101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ролика или рулона на размоточный диск визитажного станка, заправка ленты или барит-подложки в направляющие ролики и узел намотки;</w:t>
      </w:r>
    </w:p>
    <w:bookmarkEnd w:id="983"/>
    <w:bookmarkStart w:name="z101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 путем просмотра в отраженном и проходящем свете, удаление дефектных кусков;</w:t>
      </w:r>
    </w:p>
    <w:bookmarkEnd w:id="984"/>
    <w:bookmarkStart w:name="z101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документации.</w:t>
      </w:r>
    </w:p>
    <w:bookmarkEnd w:id="985"/>
    <w:bookmarkStart w:name="z101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986"/>
    <w:bookmarkStart w:name="z101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магнитных лент или барит-подложки;</w:t>
      </w:r>
    </w:p>
    <w:bookmarkEnd w:id="987"/>
    <w:bookmarkStart w:name="z101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выпускаемые магнитные ленты;</w:t>
      </w:r>
    </w:p>
    <w:bookmarkEnd w:id="988"/>
    <w:bookmarkStart w:name="z101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регламентированную скорость перемотки;</w:t>
      </w:r>
    </w:p>
    <w:bookmarkEnd w:id="989"/>
    <w:bookmarkStart w:name="z101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гигрометрический режим рабочего помещения;</w:t>
      </w:r>
    </w:p>
    <w:bookmarkEnd w:id="990"/>
    <w:bookmarkStart w:name="z101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визитажного станка.</w:t>
      </w:r>
    </w:p>
    <w:bookmarkEnd w:id="991"/>
    <w:bookmarkStart w:name="z1019" w:id="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Контролер-визитажник, 4-разряд</w:t>
      </w:r>
    </w:p>
    <w:bookmarkEnd w:id="992"/>
    <w:bookmarkStart w:name="z102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993"/>
    <w:bookmarkStart w:name="z102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визитаж согласно техническим условиям мало-серийных магнитных лент специального назначения или специальных сортов баритовой подложки на визитажно-метражном полуавтомате с одновременным монтажом роликов и рулонов;</w:t>
      </w:r>
    </w:p>
    <w:bookmarkEnd w:id="994"/>
    <w:bookmarkStart w:name="z102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ролика или рулона на размоточный узел визитажного полуавтомата;</w:t>
      </w:r>
    </w:p>
    <w:bookmarkEnd w:id="995"/>
    <w:bookmarkStart w:name="z102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ленты или барит-подложки в направляющие ролики и на узел намотки;</w:t>
      </w:r>
    </w:p>
    <w:bookmarkEnd w:id="996"/>
    <w:bookmarkStart w:name="z102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 путем просмотра в отраженном и проходящем свете, удаление дефектных кусков;</w:t>
      </w:r>
    </w:p>
    <w:bookmarkEnd w:id="997"/>
    <w:bookmarkStart w:name="z102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для физико-механических испытаний;</w:t>
      </w:r>
    </w:p>
    <w:bookmarkEnd w:id="998"/>
    <w:bookmarkStart w:name="z102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метража ролика, рулона и подсчет общего метража;</w:t>
      </w:r>
    </w:p>
    <w:bookmarkEnd w:id="999"/>
    <w:bookmarkStart w:name="z102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документации;</w:t>
      </w:r>
    </w:p>
    <w:bookmarkEnd w:id="1000"/>
    <w:bookmarkStart w:name="z102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контролерами-визитажни-ками более низкой квалификации.</w:t>
      </w:r>
    </w:p>
    <w:bookmarkEnd w:id="1001"/>
    <w:bookmarkStart w:name="z102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1002"/>
    <w:bookmarkStart w:name="z103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магнитных лент или барит-подложки;</w:t>
      </w:r>
    </w:p>
    <w:bookmarkEnd w:id="1003"/>
    <w:bookmarkStart w:name="z103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электроакустические свойства обрабатываемых магнитных лент;</w:t>
      </w:r>
    </w:p>
    <w:bookmarkEnd w:id="1004"/>
    <w:bookmarkStart w:name="z103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визитажно-монтажного полуавтомата.</w:t>
      </w:r>
    </w:p>
    <w:bookmarkEnd w:id="1005"/>
    <w:bookmarkStart w:name="z1033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Контролер пленки, растворов и фильмовых материалов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пленки, растворов и</w:t>
      </w:r>
      <w:r>
        <w:br/>
      </w:r>
      <w:r>
        <w:rPr>
          <w:rFonts w:ascii="Times New Roman"/>
          <w:b/>
          <w:i w:val="false"/>
          <w:color w:val="000000"/>
        </w:rPr>
        <w:t>фильмовых материалов, 2-разряд</w:t>
      </w:r>
    </w:p>
    <w:bookmarkEnd w:id="1006"/>
    <w:bookmarkStart w:name="z1035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1007"/>
    <w:bookmarkStart w:name="z1036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качества серийного позитива;</w:t>
      </w:r>
    </w:p>
    <w:bookmarkEnd w:id="1008"/>
    <w:bookmarkStart w:name="z103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анализов рабочих растворов;</w:t>
      </w:r>
    </w:p>
    <w:bookmarkEnd w:id="1009"/>
    <w:bookmarkStart w:name="z103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нарядов на печать и исправление дефектных фонограмм и фильмокопий;</w:t>
      </w:r>
    </w:p>
    <w:bookmarkEnd w:id="1010"/>
    <w:bookmarkStart w:name="z103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 сенситограмм на сенситометре;</w:t>
      </w:r>
    </w:p>
    <w:bookmarkEnd w:id="1011"/>
    <w:bookmarkStart w:name="z104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 их на денситометре;</w:t>
      </w:r>
    </w:p>
    <w:bookmarkEnd w:id="1012"/>
    <w:bookmarkStart w:name="z104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замеров освещенности экранов и печатных окон копировальных аппаратов.</w:t>
      </w:r>
    </w:p>
    <w:bookmarkEnd w:id="1013"/>
    <w:bookmarkStart w:name="z104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Должен знать:</w:t>
      </w:r>
    </w:p>
    <w:bookmarkEnd w:id="1014"/>
    <w:bookmarkStart w:name="z104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технологии производства и обработки пленки;</w:t>
      </w:r>
    </w:p>
    <w:bookmarkEnd w:id="1015"/>
    <w:bookmarkStart w:name="z104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обращения с пленкой.</w:t>
      </w:r>
    </w:p>
    <w:bookmarkEnd w:id="1016"/>
    <w:bookmarkStart w:name="z1045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пленки, растворов и</w:t>
      </w:r>
      <w:r>
        <w:br/>
      </w:r>
      <w:r>
        <w:rPr>
          <w:rFonts w:ascii="Times New Roman"/>
          <w:b/>
          <w:i w:val="false"/>
          <w:color w:val="000000"/>
        </w:rPr>
        <w:t>фильмовых материалов, 3-разряд</w:t>
      </w:r>
    </w:p>
    <w:bookmarkEnd w:id="1017"/>
    <w:bookmarkStart w:name="z104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работ:</w:t>
      </w:r>
    </w:p>
    <w:bookmarkEnd w:id="1018"/>
    <w:bookmarkStart w:name="z104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технического, фотографического качества фильмокопий с фонограммами;</w:t>
      </w:r>
    </w:p>
    <w:bookmarkEnd w:id="1019"/>
    <w:bookmarkStart w:name="z104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звучания, синхронности, плотности фонограммы, цветных фильмокопий после реставрации;</w:t>
      </w:r>
    </w:p>
    <w:bookmarkEnd w:id="1020"/>
    <w:bookmarkStart w:name="z104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сенситометрический контроль готовой продукции;</w:t>
      </w:r>
    </w:p>
    <w:bookmarkEnd w:id="1021"/>
    <w:bookmarkStart w:name="z105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анализов рабочих растворов.</w:t>
      </w:r>
    </w:p>
    <w:bookmarkEnd w:id="1022"/>
    <w:bookmarkStart w:name="z105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1023"/>
    <w:bookmarkStart w:name="z105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и обработки черно-белых и цветных пленок, фильмокопий;</w:t>
      </w:r>
    </w:p>
    <w:bookmarkEnd w:id="1024"/>
    <w:bookmarkStart w:name="z105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демонстрации кинофильмов;</w:t>
      </w:r>
    </w:p>
    <w:bookmarkEnd w:id="1025"/>
    <w:bookmarkStart w:name="z105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технические условия, сенситометрические характеристики на готовую продукцию.</w:t>
      </w:r>
    </w:p>
    <w:bookmarkEnd w:id="1026"/>
    <w:bookmarkStart w:name="z1055" w:id="1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пленки, растворов и</w:t>
      </w:r>
      <w:r>
        <w:br/>
      </w:r>
      <w:r>
        <w:rPr>
          <w:rFonts w:ascii="Times New Roman"/>
          <w:b/>
          <w:i w:val="false"/>
          <w:color w:val="000000"/>
        </w:rPr>
        <w:t>фильмовых материалов, 4-разряд</w:t>
      </w:r>
    </w:p>
    <w:bookmarkEnd w:id="1027"/>
    <w:bookmarkStart w:name="z105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Характеристика работ:</w:t>
      </w:r>
    </w:p>
    <w:bookmarkEnd w:id="1028"/>
    <w:bookmarkStart w:name="z105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и фотографического качества черно-белых фильмовых материалов, промежуточных позитивов, контратипов, контрольных копий, негативов фонограмм, пленок для гидротипии, промежуточных фильмовых материалов после реставрации; черно-белых фильмокопий, предназначенных на экспорт;</w:t>
      </w:r>
    </w:p>
    <w:bookmarkEnd w:id="1029"/>
    <w:bookmarkStart w:name="z105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матриц и бланк-фильма к гидротипному переносу, контроль этого процесса;</w:t>
      </w:r>
    </w:p>
    <w:bookmarkEnd w:id="1030"/>
    <w:bookmarkStart w:name="z105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частей кинофильма после реставрации и проверка на экране;</w:t>
      </w:r>
    </w:p>
    <w:bookmarkEnd w:id="1031"/>
    <w:bookmarkStart w:name="z106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режима обработки для цветной и черно-белой пленки;</w:t>
      </w:r>
    </w:p>
    <w:bookmarkEnd w:id="1032"/>
    <w:bookmarkStart w:name="z106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анализов поступающих химикатов, определение содержания серебра в фиксажных и промывных водах.</w:t>
      </w:r>
    </w:p>
    <w:bookmarkEnd w:id="1033"/>
    <w:bookmarkStart w:name="z106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Должен знать:</w:t>
      </w:r>
    </w:p>
    <w:bookmarkEnd w:id="1034"/>
    <w:bookmarkStart w:name="z106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контратипирования, основы записи и воспроизведения звука;</w:t>
      </w:r>
    </w:p>
    <w:bookmarkEnd w:id="1035"/>
    <w:bookmarkStart w:name="z106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обрабатывающих растворов, сенситомеров;</w:t>
      </w:r>
    </w:p>
    <w:bookmarkEnd w:id="1036"/>
    <w:bookmarkStart w:name="z106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химии;</w:t>
      </w:r>
    </w:p>
    <w:bookmarkEnd w:id="1037"/>
    <w:bookmarkStart w:name="z106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приборов.</w:t>
      </w:r>
    </w:p>
    <w:bookmarkEnd w:id="1038"/>
    <w:bookmarkStart w:name="z1067" w:id="1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пленки, растворов и</w:t>
      </w:r>
      <w:r>
        <w:br/>
      </w:r>
      <w:r>
        <w:rPr>
          <w:rFonts w:ascii="Times New Roman"/>
          <w:b/>
          <w:i w:val="false"/>
          <w:color w:val="000000"/>
        </w:rPr>
        <w:t>фильмовых материалов, 5-разряд</w:t>
      </w:r>
    </w:p>
    <w:bookmarkEnd w:id="1039"/>
    <w:bookmarkStart w:name="z106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1040"/>
    <w:bookmarkStart w:name="z106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и фотографического качества цветных фильмовых материалов: промежуточных позитивов, контратипов, контрольных копий, текущего 35- миллиметрового негатива и позитива; качества звучания, синхронности, плотности оптических и уровня магнитных фонограмм;</w:t>
      </w:r>
    </w:p>
    <w:bookmarkEnd w:id="1041"/>
    <w:bookmarkStart w:name="z107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цветных фильмокопий, предназначенных на экспорт, широкоформатных фильмокопий и 35- миллиметровых фильмокопий при повышенной скорости кинопроекции;</w:t>
      </w:r>
    </w:p>
    <w:bookmarkEnd w:id="1042"/>
    <w:bookmarkStart w:name="z107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сенситометрических показателей и геометрических параметров фильмовых материалов; </w:t>
      </w:r>
    </w:p>
    <w:bookmarkEnd w:id="1043"/>
    <w:bookmarkStart w:name="z107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технического состояния всех видов фильмовых материалов в процессе использования и после реставрации; </w:t>
      </w:r>
    </w:p>
    <w:bookmarkEnd w:id="1044"/>
    <w:bookmarkStart w:name="z107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и проверка на экране эталонной или опытной копии фильма;</w:t>
      </w:r>
    </w:p>
    <w:bookmarkEnd w:id="1045"/>
    <w:bookmarkStart w:name="z107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технического состояния пленки и качества перфорации;</w:t>
      </w:r>
    </w:p>
    <w:bookmarkEnd w:id="1046"/>
    <w:bookmarkStart w:name="z107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подклеивание защитных концов;</w:t>
      </w:r>
    </w:p>
    <w:bookmarkEnd w:id="1047"/>
    <w:bookmarkStart w:name="z107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документации;</w:t>
      </w:r>
    </w:p>
    <w:bookmarkEnd w:id="1048"/>
    <w:bookmarkStart w:name="z107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дефектных мест;</w:t>
      </w:r>
    </w:p>
    <w:bookmarkEnd w:id="1049"/>
    <w:bookmarkStart w:name="z107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кинофильмов из исправленных частей и проверка их на экране.</w:t>
      </w:r>
    </w:p>
    <w:bookmarkEnd w:id="1050"/>
    <w:bookmarkStart w:name="z1079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</w:p>
    <w:bookmarkEnd w:id="1051"/>
    <w:bookmarkStart w:name="z108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исходных фильмовых материалов; </w:t>
      </w:r>
    </w:p>
    <w:bookmarkEnd w:id="1052"/>
    <w:bookmarkStart w:name="z108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 техники кинопроекции; </w:t>
      </w:r>
    </w:p>
    <w:bookmarkEnd w:id="1053"/>
    <w:bookmarkStart w:name="z108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кинопроизводства.</w:t>
      </w:r>
    </w:p>
    <w:bookmarkEnd w:id="1054"/>
    <w:bookmarkStart w:name="z1083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Требуется среднее профессиональное образование.</w:t>
      </w:r>
    </w:p>
    <w:bookmarkEnd w:id="1055"/>
    <w:bookmarkStart w:name="z1084" w:id="1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Контролер пленки, растворов и</w:t>
      </w:r>
      <w:r>
        <w:br/>
      </w:r>
      <w:r>
        <w:rPr>
          <w:rFonts w:ascii="Times New Roman"/>
          <w:b/>
          <w:i w:val="false"/>
          <w:color w:val="000000"/>
        </w:rPr>
        <w:t>фильмовых материалов, 6-разряд</w:t>
      </w:r>
    </w:p>
    <w:bookmarkEnd w:id="1056"/>
    <w:bookmarkStart w:name="z108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057"/>
    <w:bookmarkStart w:name="z1086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и фотографического качества комплекта фильмовых материалов по кинофильмам: текущего 70- миллиметрового негатива и позитива, изображения всех форматов, эталонной копии, оригинала магнитной фонограммы, магнитной фонограммы "шумы и музыка", промежуточного позитива, контратипа, контрольной копии;</w:t>
      </w:r>
    </w:p>
    <w:bookmarkEnd w:id="1058"/>
    <w:bookmarkStart w:name="z1087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сенситометрический контроль и составление заключений о качестве комплекта; </w:t>
      </w:r>
    </w:p>
    <w:bookmarkEnd w:id="1059"/>
    <w:bookmarkStart w:name="z108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апробация комплекта фильмовых материалов кинофильмов производства прошлых лет и зарубежного производства, технически изношенных негативов после реставрации;</w:t>
      </w:r>
    </w:p>
    <w:bookmarkEnd w:id="1060"/>
    <w:bookmarkStart w:name="z108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проведения дополнительной дозированной засветки негативных материалов;</w:t>
      </w:r>
    </w:p>
    <w:bookmarkEnd w:id="1061"/>
    <w:bookmarkStart w:name="z109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заключения о качестве светочувствительных материалов, поступающих с фабрик, производящих пленку;</w:t>
      </w:r>
    </w:p>
    <w:bookmarkEnd w:id="1062"/>
    <w:bookmarkStart w:name="z109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документации.</w:t>
      </w:r>
    </w:p>
    <w:bookmarkEnd w:id="1063"/>
    <w:bookmarkStart w:name="z109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064"/>
    <w:bookmarkStart w:name="z109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негативного и промежуточного материалов;</w:t>
      </w:r>
    </w:p>
    <w:bookmarkEnd w:id="1065"/>
    <w:bookmarkStart w:name="z109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фотографии, сенситометрии, процесса копирования фильмокопий.</w:t>
      </w:r>
    </w:p>
    <w:bookmarkEnd w:id="1066"/>
    <w:bookmarkStart w:name="z1095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Требуется среднее профессиональное образование.</w:t>
      </w:r>
    </w:p>
    <w:bookmarkEnd w:id="1067"/>
    <w:bookmarkStart w:name="z1096" w:id="1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Контролер светочувствительных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светочувствительных изделий, 2-разряд</w:t>
      </w:r>
    </w:p>
    <w:bookmarkEnd w:id="1068"/>
    <w:bookmarkStart w:name="z1098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069"/>
    <w:bookmarkStart w:name="z1099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одновременный контроль не более двух видов изделий или не более двух качественных показателей одного вида кино-фото-продукции; </w:t>
      </w:r>
    </w:p>
    <w:bookmarkEnd w:id="1070"/>
    <w:bookmarkStart w:name="z1100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отдельных параметров качества кино-фото-продукции с регистрацией их в журнале;</w:t>
      </w:r>
    </w:p>
    <w:bookmarkEnd w:id="1071"/>
    <w:bookmarkStart w:name="z1101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готовой кино-фото-продукции и проверка отдельных качественных показателей на их соответствие стандартам и техническим условиям;</w:t>
      </w:r>
    </w:p>
    <w:bookmarkEnd w:id="1072"/>
    <w:bookmarkStart w:name="z1102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готовой кино-фото-продукции и полуфабрикатов всех видов кино-фото-продукции под руководством контролера светочувствительных изделий более высокой квалификации.</w:t>
      </w:r>
    </w:p>
    <w:bookmarkEnd w:id="1073"/>
    <w:bookmarkStart w:name="z1103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1074"/>
    <w:bookmarkStart w:name="z1104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параметры качества кино-фото-продукции;</w:t>
      </w:r>
    </w:p>
    <w:bookmarkEnd w:id="1075"/>
    <w:bookmarkStart w:name="z1105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контрольно-измерительных приборов.</w:t>
      </w:r>
    </w:p>
    <w:bookmarkEnd w:id="1076"/>
    <w:bookmarkStart w:name="z1106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светочувствительных изделий, 3-разряд</w:t>
      </w:r>
    </w:p>
    <w:bookmarkEnd w:id="1077"/>
    <w:bookmarkStart w:name="z1107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078"/>
    <w:bookmarkStart w:name="z1108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проверка полуфабрикатов позитивных сортов кино-фото-продукции, желатина и уплотнителей в процессе изготовления и выдача разрешения на их передачу для дальнейшей обработки;</w:t>
      </w:r>
    </w:p>
    <w:bookmarkEnd w:id="1079"/>
    <w:bookmarkStart w:name="z1109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отдельных параметров качества технологического процесса производства кино-фото-продукции с регистрацией их в журнале;</w:t>
      </w:r>
    </w:p>
    <w:bookmarkEnd w:id="1080"/>
    <w:bookmarkStart w:name="z1110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готовой кино-фото-продукции и проведение испытаний отдельных качественных показателей ее на соответствие стандартам и техническим условиям;</w:t>
      </w:r>
    </w:p>
    <w:bookmarkEnd w:id="1081"/>
    <w:bookmarkStart w:name="z1111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физико-химических свойств и размеров светочувствительных изделий с помощью инструментального микроскопа, калибров и измерительного инструмента;</w:t>
      </w:r>
    </w:p>
    <w:bookmarkEnd w:id="1082"/>
    <w:bookmarkStart w:name="z1112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готовой кино-фото-продукции и полуфабрикатов всех видов кино-фото-продукции под руководством контролера светочувствительных изделий более высокой квалификации.</w:t>
      </w:r>
    </w:p>
    <w:bookmarkEnd w:id="1083"/>
    <w:bookmarkStart w:name="z1113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084"/>
    <w:bookmarkStart w:name="z1114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качества технологического процесса производства кино-фото-продукции;</w:t>
      </w:r>
    </w:p>
    <w:bookmarkEnd w:id="1085"/>
    <w:bookmarkStart w:name="z111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выпускаемую кино-фото-продукцию;</w:t>
      </w:r>
    </w:p>
    <w:bookmarkEnd w:id="1086"/>
    <w:bookmarkStart w:name="z1116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титровальных растворов.</w:t>
      </w:r>
    </w:p>
    <w:bookmarkEnd w:id="1087"/>
    <w:bookmarkStart w:name="z1117" w:id="1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светочувствительных изделий, 4-разряд</w:t>
      </w:r>
    </w:p>
    <w:bookmarkEnd w:id="1088"/>
    <w:bookmarkStart w:name="z1118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Характеристика работ:</w:t>
      </w:r>
    </w:p>
    <w:bookmarkEnd w:id="1089"/>
    <w:bookmarkStart w:name="z1119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готовой кино-фото-продукции позитивных сортов, по фазный контроль полуфабрикатов негативных сортов кино-фото-продукции и основы на соответствие стандартам и техническим условиям;</w:t>
      </w:r>
    </w:p>
    <w:bookmarkEnd w:id="1090"/>
    <w:bookmarkStart w:name="z1120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просмотр оформленной кино-фото-продукции и проверка качества упаковочного материала и маркировки;</w:t>
      </w:r>
    </w:p>
    <w:bookmarkEnd w:id="1091"/>
    <w:bookmarkStart w:name="z112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соответствием технологического регламента и светотехнического режима обрабатываемому ассортименту;</w:t>
      </w:r>
    </w:p>
    <w:bookmarkEnd w:id="1092"/>
    <w:bookmarkStart w:name="z112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готовой кино-фото-продукции и полуфабрикатов, испытание их физико-механических и фотографических параметров путем специальной засветки и химико-фотографической обработки при соответствующем режиме;</w:t>
      </w:r>
    </w:p>
    <w:bookmarkEnd w:id="1093"/>
    <w:bookmarkStart w:name="z112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образцов;</w:t>
      </w:r>
    </w:p>
    <w:bookmarkEnd w:id="1094"/>
    <w:bookmarkStart w:name="z112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обработанного образца на отсутствие дефектов и оценка по нему качества кино-фото-продукции;</w:t>
      </w:r>
    </w:p>
    <w:bookmarkEnd w:id="1095"/>
    <w:bookmarkStart w:name="z112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выпуск готовой кино-фото-продукции или на передачу полуфабриката на последующую стадию обработки;</w:t>
      </w:r>
    </w:p>
    <w:bookmarkEnd w:id="1096"/>
    <w:bookmarkStart w:name="z112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дифференциация брака по цехам и видам дефектов;</w:t>
      </w:r>
    </w:p>
    <w:bookmarkEnd w:id="1097"/>
    <w:bookmarkStart w:name="z112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браковочных листов.</w:t>
      </w:r>
    </w:p>
    <w:bookmarkEnd w:id="1098"/>
    <w:bookmarkStart w:name="z112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Должен знать:</w:t>
      </w:r>
    </w:p>
    <w:bookmarkEnd w:id="1099"/>
    <w:bookmarkStart w:name="z112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контролируемую кино-фото-продукцию, технологический режим ее изготовления;</w:t>
      </w:r>
    </w:p>
    <w:bookmarkEnd w:id="1100"/>
    <w:bookmarkStart w:name="z1130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применяемых контрольно-измерительных приборов и аппаратуры.</w:t>
      </w:r>
    </w:p>
    <w:bookmarkEnd w:id="1101"/>
    <w:bookmarkStart w:name="z1131" w:id="1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Контролер светочувствительных изделий, 5-разряд</w:t>
      </w:r>
    </w:p>
    <w:bookmarkEnd w:id="1102"/>
    <w:bookmarkStart w:name="z113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103"/>
    <w:bookmarkStart w:name="z113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негативных сортов готовой кино-фото-продукции на соответствие стандартам и техническим условиям;</w:t>
      </w:r>
    </w:p>
    <w:bookmarkEnd w:id="1104"/>
    <w:bookmarkStart w:name="z1134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выыдача заключений на ее выпуск;</w:t>
      </w:r>
    </w:p>
    <w:bookmarkEnd w:id="1105"/>
    <w:bookmarkStart w:name="z113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оформленной кинофотопродукции с проверкой качества упаковочного материала и маркировки, проведение ее физико-механических испытаний и измерений параметров;</w:t>
      </w:r>
    </w:p>
    <w:bookmarkEnd w:id="1106"/>
    <w:bookmarkStart w:name="z113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перспективных съемок в открытом и закрытом павильонах с помощью специальных камер или кино-фото-аппаратов;</w:t>
      </w:r>
    </w:p>
    <w:bookmarkEnd w:id="1107"/>
    <w:bookmarkStart w:name="z113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химико-фотографическая обработка экспонированного материала по строго заданному режиму;</w:t>
      </w:r>
    </w:p>
    <w:bookmarkEnd w:id="1108"/>
    <w:bookmarkStart w:name="z113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фотографического изображения и состояния эмульсионного слоя;</w:t>
      </w:r>
    </w:p>
    <w:bookmarkEnd w:id="1109"/>
    <w:bookmarkStart w:name="z113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заключений о качестве малых партий кино-фото-изделий и о комплектации больших партий;</w:t>
      </w:r>
    </w:p>
    <w:bookmarkEnd w:id="1110"/>
    <w:bookmarkStart w:name="z114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паспортов на продукцию;</w:t>
      </w:r>
    </w:p>
    <w:bookmarkEnd w:id="1111"/>
    <w:bookmarkStart w:name="z114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специальных видов кинофотоматериалов приемщику-потребителю;</w:t>
      </w:r>
    </w:p>
    <w:bookmarkEnd w:id="1112"/>
    <w:bookmarkStart w:name="z114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работы контролеров, занятых на контроле изготовления кинофотоматериалов;</w:t>
      </w:r>
    </w:p>
    <w:bookmarkEnd w:id="1113"/>
    <w:bookmarkStart w:name="z114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контролерами светочувствительных изделий более низкой квалификации.</w:t>
      </w:r>
    </w:p>
    <w:bookmarkEnd w:id="1114"/>
    <w:bookmarkStart w:name="z1144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115"/>
    <w:bookmarkStart w:name="z114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определения экспозиции при различных условиях натурной и павильонной съемок;</w:t>
      </w:r>
    </w:p>
    <w:bookmarkEnd w:id="1116"/>
    <w:bookmarkStart w:name="z114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готовой кино-фото-продукции и технологию ее обработки.</w:t>
      </w:r>
    </w:p>
    <w:bookmarkEnd w:id="1117"/>
    <w:bookmarkStart w:name="z1147" w:id="1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Копировщик фильмовых материалов</w:t>
      </w:r>
      <w:r>
        <w:br/>
      </w:r>
      <w:r>
        <w:rPr>
          <w:rFonts w:ascii="Times New Roman"/>
          <w:b/>
          <w:i w:val="false"/>
          <w:color w:val="000000"/>
        </w:rPr>
        <w:t>Параграф 1. Копировщик фильмовых материалов, 3-разряд</w:t>
      </w:r>
    </w:p>
    <w:bookmarkEnd w:id="1118"/>
    <w:bookmarkStart w:name="z1149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1119"/>
    <w:bookmarkStart w:name="z115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массовая печать с контратипа черно-белых фильмокопий на кинокопировальных аппаратах при различных экспозиционных условиях и печать переделок;</w:t>
      </w:r>
    </w:p>
    <w:bookmarkEnd w:id="1120"/>
    <w:bookmarkStart w:name="z115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массовое и однородное оптическое или электрическое копирование фонограмм на 32 и 35- миллиметровые негативы и фильмокопии под руководством копировщика фильмовых материалов более высокой квалификации на отлаженной аппаратуре и при установленном режиме копирования;</w:t>
      </w:r>
    </w:p>
    <w:bookmarkEnd w:id="1121"/>
    <w:bookmarkStart w:name="z115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поддержание стабильного режима печати;</w:t>
      </w:r>
    </w:p>
    <w:bookmarkEnd w:id="1122"/>
    <w:bookmarkStart w:name="z115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освещенности печатных окон;</w:t>
      </w:r>
    </w:p>
    <w:bookmarkEnd w:id="1123"/>
    <w:bookmarkStart w:name="z115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печати, состоянием исходного материала и позитивной пленки в процессе печати, состоянием транспортирующего средства.</w:t>
      </w:r>
    </w:p>
    <w:bookmarkEnd w:id="1124"/>
    <w:bookmarkStart w:name="z115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Должен знать:</w:t>
      </w:r>
    </w:p>
    <w:bookmarkEnd w:id="1125"/>
    <w:bookmarkStart w:name="z115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химико-фотографического процесса обработки черно-белых кинопленок;</w:t>
      </w:r>
    </w:p>
    <w:bookmarkEnd w:id="1126"/>
    <w:bookmarkStart w:name="z115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звукозаписи и звуковоспроизведения;</w:t>
      </w:r>
    </w:p>
    <w:bookmarkEnd w:id="1127"/>
    <w:bookmarkStart w:name="z115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исходными материалами для печати, магнитными лентами и фильмокопиями;</w:t>
      </w:r>
    </w:p>
    <w:bookmarkEnd w:id="1128"/>
    <w:bookmarkStart w:name="z115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 кинокопировальных аппаратов.</w:t>
      </w:r>
    </w:p>
    <w:bookmarkEnd w:id="1129"/>
    <w:bookmarkStart w:name="z1160" w:id="1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Копировщик фильмовых материалов, 4-разряд</w:t>
      </w:r>
    </w:p>
    <w:bookmarkEnd w:id="1130"/>
    <w:bookmarkStart w:name="z116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1131"/>
    <w:bookmarkStart w:name="z116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массовая печать с контратипа цветных фильмокопий на кинокопировальных аппаратах разных типов и печать фильмокопий на экспорт;</w:t>
      </w:r>
    </w:p>
    <w:bookmarkEnd w:id="1132"/>
    <w:bookmarkStart w:name="z116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текущего 16 и 35- миллиметрового негатива;</w:t>
      </w:r>
    </w:p>
    <w:bookmarkEnd w:id="1133"/>
    <w:bookmarkStart w:name="z116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оптическое копирование фонограмм на 32 и 35- миллиметровые негативы на специальных аппаратах;</w:t>
      </w:r>
    </w:p>
    <w:bookmarkEnd w:id="1134"/>
    <w:bookmarkStart w:name="z116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паспорта и фор-фильтра для автоматического регулирования цветового режима на каждую испытываемую ось пленки;</w:t>
      </w:r>
    </w:p>
    <w:bookmarkEnd w:id="1135"/>
    <w:bookmarkStart w:name="z116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записи и настройка всего комплекта звукозаписывающей аппаратуры;</w:t>
      </w:r>
    </w:p>
    <w:bookmarkEnd w:id="1136"/>
    <w:bookmarkStart w:name="z116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электрическое копирование с магнитной фонограммы на фильмокопии с магнитными дорожками на специальных аппаратах, копирование стереофонической, многодорожечной магнитной фонограммы.</w:t>
      </w:r>
    </w:p>
    <w:bookmarkEnd w:id="1137"/>
    <w:bookmarkStart w:name="z116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Должен знать:</w:t>
      </w:r>
    </w:p>
    <w:bookmarkEnd w:id="1138"/>
    <w:bookmarkStart w:name="z116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химико-фотографического процесса обработки различных типов пленки;</w:t>
      </w:r>
    </w:p>
    <w:bookmarkEnd w:id="1139"/>
    <w:bookmarkStart w:name="z117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 кинокопировальных аппаратов;</w:t>
      </w:r>
    </w:p>
    <w:bookmarkEnd w:id="1140"/>
    <w:bookmarkStart w:name="z117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звукозаписи и звуковоспроизведения;</w:t>
      </w:r>
    </w:p>
    <w:bookmarkEnd w:id="1141"/>
    <w:bookmarkStart w:name="z117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аппаратуры, входящей в комплект копирования магнитных и оптических фонограмм.</w:t>
      </w:r>
    </w:p>
    <w:bookmarkEnd w:id="1142"/>
    <w:bookmarkStart w:name="z1173" w:id="1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Копировщик фильмовых материалов, 5-разряд</w:t>
      </w:r>
    </w:p>
    <w:bookmarkEnd w:id="1143"/>
    <w:bookmarkStart w:name="z117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144"/>
    <w:bookmarkStart w:name="z117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с негативов черно-белых и цветных исходных фильмовых материалов, контратипов с дезанамор-фильмовых промежуточных позитивов, фильмокопий с широкоэкранных, широкоформатных негативов на кинокопировальных аппаратах различных систем;</w:t>
      </w:r>
    </w:p>
    <w:bookmarkEnd w:id="1145"/>
    <w:bookmarkStart w:name="z117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фильмокопий и контратипов с субтитрами, цветных малотиражных и разовых фильмокопий, текущего 70- миллиметрового негатива;</w:t>
      </w:r>
    </w:p>
    <w:bookmarkEnd w:id="1146"/>
    <w:bookmarkStart w:name="z117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контрольных и аттестационных фильмов;</w:t>
      </w:r>
    </w:p>
    <w:bookmarkEnd w:id="1147"/>
    <w:bookmarkStart w:name="z117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проб;</w:t>
      </w:r>
    </w:p>
    <w:bookmarkEnd w:id="1148"/>
    <w:bookmarkStart w:name="z117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установка режима перезаписи фонограмм;</w:t>
      </w:r>
    </w:p>
    <w:bookmarkEnd w:id="1149"/>
    <w:bookmarkStart w:name="z118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звукозаписывающих аппаратов;</w:t>
      </w:r>
    </w:p>
    <w:bookmarkEnd w:id="1150"/>
    <w:bookmarkStart w:name="z118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со студийных исходных материалов 32 и 35- миллиметровых оптических фонограмм и 35- миллиметровых магнитных;</w:t>
      </w:r>
    </w:p>
    <w:bookmarkEnd w:id="1151"/>
    <w:bookmarkStart w:name="z118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качества скопированной фонограммы фильмокопий с магнитным оригиналом при помощи слухового контроля и по приборам;</w:t>
      </w:r>
    </w:p>
    <w:bookmarkEnd w:id="1152"/>
    <w:bookmarkStart w:name="z118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искажения звука при копировании;</w:t>
      </w:r>
    </w:p>
    <w:bookmarkEnd w:id="1153"/>
    <w:bookmarkStart w:name="z118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профилактического ремонта оборудования.</w:t>
      </w:r>
    </w:p>
    <w:bookmarkEnd w:id="1154"/>
    <w:bookmarkStart w:name="z118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155"/>
    <w:bookmarkStart w:name="z118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свето- и цвето-установки;</w:t>
      </w:r>
    </w:p>
    <w:bookmarkEnd w:id="1156"/>
    <w:bookmarkStart w:name="z1187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фотографические и геометрические характеристики пленок;</w:t>
      </w:r>
    </w:p>
    <w:bookmarkEnd w:id="1157"/>
    <w:bookmarkStart w:name="z118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и технологический способы записи оптических и магнитных фонограмм;</w:t>
      </w:r>
    </w:p>
    <w:bookmarkEnd w:id="1158"/>
    <w:bookmarkStart w:name="z118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 обработки пленки и полива магнитных дорожек;</w:t>
      </w:r>
    </w:p>
    <w:bookmarkEnd w:id="1159"/>
    <w:bookmarkStart w:name="z119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различных моделей кинокопировальных аппаратов;</w:t>
      </w:r>
    </w:p>
    <w:bookmarkEnd w:id="1160"/>
    <w:bookmarkStart w:name="z119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узлов звукозаписывающих аппаратов;</w:t>
      </w:r>
    </w:p>
    <w:bookmarkEnd w:id="1161"/>
    <w:bookmarkStart w:name="z119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1162"/>
    <w:bookmarkStart w:name="z119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искажения звука при копировании.</w:t>
      </w:r>
    </w:p>
    <w:bookmarkEnd w:id="1163"/>
    <w:bookmarkStart w:name="z1194" w:id="1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Копировщик фильмовых материалов, 6-разряд</w:t>
      </w:r>
    </w:p>
    <w:bookmarkEnd w:id="1164"/>
    <w:bookmarkStart w:name="z119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165"/>
    <w:bookmarkStart w:name="z119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 оптическая печать промежуточных позитивов и контратипов, в том числе вы-копировка широкоэкранных и обычных вариантов из широкоформатных фильмов на аппаратах оптической печати различных конструкций;</w:t>
      </w:r>
    </w:p>
    <w:bookmarkEnd w:id="1166"/>
    <w:bookmarkStart w:name="z119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массовая печать фильмокопий с негативов;</w:t>
      </w:r>
    </w:p>
    <w:bookmarkEnd w:id="1167"/>
    <w:bookmarkStart w:name="z119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контрольных и аттестационных фильмов, исходных материалов с субтитрами и синхронными паспортами;</w:t>
      </w:r>
    </w:p>
    <w:bookmarkEnd w:id="1168"/>
    <w:bookmarkStart w:name="z119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кинокопировальных аппаратах с иммерсией;</w:t>
      </w:r>
    </w:p>
    <w:bookmarkEnd w:id="1169"/>
    <w:bookmarkStart w:name="z120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дополнительной дозированной засветке негативных кинопленок;</w:t>
      </w:r>
    </w:p>
    <w:bookmarkEnd w:id="1170"/>
    <w:bookmarkStart w:name="z120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кинокопировальных аппаратов и регулирование их работы в процессе вы-копировки.</w:t>
      </w:r>
    </w:p>
    <w:bookmarkEnd w:id="1171"/>
    <w:bookmarkStart w:name="z120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Должен знать:</w:t>
      </w:r>
    </w:p>
    <w:bookmarkEnd w:id="1172"/>
    <w:bookmarkStart w:name="z120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оптической вы-копировки кинопленки;</w:t>
      </w:r>
    </w:p>
    <w:bookmarkEnd w:id="1173"/>
    <w:bookmarkStart w:name="z120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выбора последовательности обработки;</w:t>
      </w:r>
    </w:p>
    <w:bookmarkEnd w:id="1174"/>
    <w:bookmarkStart w:name="z120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печати;</w:t>
      </w:r>
    </w:p>
    <w:bookmarkEnd w:id="1175"/>
    <w:bookmarkStart w:name="z120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проверки на точность кинокопировальных аппаратов различных систем.</w:t>
      </w:r>
    </w:p>
    <w:bookmarkEnd w:id="1176"/>
    <w:bookmarkStart w:name="z1207" w:id="1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Копировщик фильмовых материалов, 7-разряд</w:t>
      </w:r>
    </w:p>
    <w:bookmarkEnd w:id="1177"/>
    <w:bookmarkStart w:name="z1208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178"/>
    <w:bookmarkStart w:name="z1209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 оптическая печать на кинокопировальных аппаратах аддитивной печати черно-белых и цветных исходных фильмовых материалов, промежуточных позитивов с негативов и контратипов с применением цветовых паспортов с RYB - кодом при не актиничном освещении и в темноте;</w:t>
      </w:r>
    </w:p>
    <w:bookmarkEnd w:id="1179"/>
    <w:bookmarkStart w:name="z1210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затемнений и за-светлений, исходных материалов с субтитрами;</w:t>
      </w:r>
    </w:p>
    <w:bookmarkEnd w:id="1180"/>
    <w:bookmarkStart w:name="z1211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кинокопировальных аппаратов и регулирование их работы в процессе печати и вы-копировки.</w:t>
      </w:r>
    </w:p>
    <w:bookmarkEnd w:id="1181"/>
    <w:bookmarkStart w:name="z121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</w:t>
      </w:r>
    </w:p>
    <w:bookmarkEnd w:id="1182"/>
    <w:bookmarkStart w:name="z121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кинокопировальных аппаратов различных систем;</w:t>
      </w:r>
    </w:p>
    <w:bookmarkEnd w:id="1183"/>
    <w:bookmarkStart w:name="z1214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цвето-установки, процессы печати и обработки кинопленок различных видов;</w:t>
      </w:r>
    </w:p>
    <w:bookmarkEnd w:id="1184"/>
    <w:bookmarkStart w:name="z1215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вида пленки по внешнему виду и маркировке;</w:t>
      </w:r>
    </w:p>
    <w:bookmarkEnd w:id="1185"/>
    <w:bookmarkStart w:name="z1216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проверки на точность кинокопировальных аппаратов.</w:t>
      </w:r>
    </w:p>
    <w:bookmarkEnd w:id="1186"/>
    <w:bookmarkStart w:name="z1217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Требуется среднее профессиональное образование.</w:t>
      </w:r>
    </w:p>
    <w:bookmarkEnd w:id="1187"/>
    <w:bookmarkStart w:name="z1218" w:id="1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Копировщик фильмовых материалов, 8-разряд</w:t>
      </w:r>
    </w:p>
    <w:bookmarkEnd w:id="1188"/>
    <w:bookmarkStart w:name="z1219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1189"/>
    <w:bookmarkStart w:name="z1220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 оптическая печать на кинокопировальных аппаратах аддитивной печати, снабженных ретрофитным блоком и электронными световыми клапанами, с применением цветовых паспортов с RYB и ZCC - кодами при не актиничном освещении и в темноте;</w:t>
      </w:r>
    </w:p>
    <w:bookmarkEnd w:id="1190"/>
    <w:bookmarkStart w:name="z122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оптическая печать негативов фонограмм на аппаратах оптической записи звука с применением системы Dolby Herro.</w:t>
      </w:r>
    </w:p>
    <w:bookmarkEnd w:id="1191"/>
    <w:bookmarkStart w:name="z1222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192"/>
    <w:bookmarkStart w:name="z122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кинокопировальных аппаратов и аппаратов оптической записи звука;</w:t>
      </w:r>
    </w:p>
    <w:bookmarkEnd w:id="1193"/>
    <w:bookmarkStart w:name="z1224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цвето-установки;</w:t>
      </w:r>
    </w:p>
    <w:bookmarkEnd w:id="1194"/>
    <w:bookmarkStart w:name="z1225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записи оптических и магнитных фонограмм;</w:t>
      </w:r>
    </w:p>
    <w:bookmarkEnd w:id="1195"/>
    <w:bookmarkStart w:name="z1226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печати различных видов кинопленки.</w:t>
      </w:r>
    </w:p>
    <w:bookmarkEnd w:id="1196"/>
    <w:bookmarkStart w:name="z1227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Требуется среднее профессиональное образование.</w:t>
      </w:r>
    </w:p>
    <w:bookmarkEnd w:id="1197"/>
    <w:bookmarkStart w:name="z1228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Машинист гидротипного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Машинист гидротипного производства, 3-разряд</w:t>
      </w:r>
    </w:p>
    <w:bookmarkEnd w:id="1198"/>
    <w:bookmarkStart w:name="z123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199"/>
    <w:bookmarkStart w:name="z123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работ по переносу изображения с матриц на бланк-фильм и окраске матриц на гидротипной машине под руководством машиниста гидротипного производства более высокой квалификации;</w:t>
      </w:r>
    </w:p>
    <w:bookmarkEnd w:id="1200"/>
    <w:bookmarkStart w:name="z123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обработке матриц и бланк-фильмов;</w:t>
      </w:r>
    </w:p>
    <w:bookmarkEnd w:id="1201"/>
    <w:bookmarkStart w:name="z123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гидротипной машины по печати ракордов полиграфическим методом.</w:t>
      </w:r>
    </w:p>
    <w:bookmarkEnd w:id="1202"/>
    <w:bookmarkStart w:name="z1234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1203"/>
    <w:bookmarkStart w:name="z123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матриц и бланк-фильмов; </w:t>
      </w:r>
    </w:p>
    <w:bookmarkEnd w:id="1204"/>
    <w:bookmarkStart w:name="z1236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лентопротяжного узла гидротипной машины;</w:t>
      </w:r>
    </w:p>
    <w:bookmarkEnd w:id="1205"/>
    <w:bookmarkStart w:name="z1237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зарядки гидротипных машин пленками и назначение синхронных ракордов;</w:t>
      </w:r>
    </w:p>
    <w:bookmarkEnd w:id="1206"/>
    <w:bookmarkStart w:name="z1238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и назначение узлов гидротипной машины.</w:t>
      </w:r>
    </w:p>
    <w:bookmarkEnd w:id="1207"/>
    <w:bookmarkStart w:name="z1239" w:id="1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гидротипного производства, 4-разряд</w:t>
      </w:r>
    </w:p>
    <w:bookmarkEnd w:id="1208"/>
    <w:bookmarkStart w:name="z1240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209"/>
    <w:bookmarkStart w:name="z1241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гидротипного переноса изображения с матриц на бланк-фильм и окраски матриц на гидротипной машине;</w:t>
      </w:r>
    </w:p>
    <w:bookmarkEnd w:id="1210"/>
    <w:bookmarkStart w:name="z1242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циркуляцией окрашивающих растворов, атмосферой в камерах переноса и сушильных шкафах, размачиванием и сушкой бланк-фильма;</w:t>
      </w:r>
    </w:p>
    <w:bookmarkEnd w:id="1211"/>
    <w:bookmarkStart w:name="z1243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сушка матриц;</w:t>
      </w:r>
    </w:p>
    <w:bookmarkEnd w:id="1212"/>
    <w:bookmarkStart w:name="z1244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бланк-фильма для переноса красителя с последующей матрицы в контрольное отделение.</w:t>
      </w:r>
    </w:p>
    <w:bookmarkEnd w:id="1213"/>
    <w:bookmarkStart w:name="z1245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1214"/>
    <w:bookmarkStart w:name="z1246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гидротипной печати;</w:t>
      </w:r>
    </w:p>
    <w:bookmarkEnd w:id="1215"/>
    <w:bookmarkStart w:name="z1247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пленок, применяемых для гидротипии;</w:t>
      </w:r>
    </w:p>
    <w:bookmarkEnd w:id="1216"/>
    <w:bookmarkStart w:name="z1248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цветной и черно-белой фотографии.</w:t>
      </w:r>
    </w:p>
    <w:bookmarkEnd w:id="1217"/>
    <w:bookmarkStart w:name="z1249" w:id="1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Машинист гидротипного производства, 5-разряд</w:t>
      </w:r>
    </w:p>
    <w:bookmarkEnd w:id="1218"/>
    <w:bookmarkStart w:name="z125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1219"/>
    <w:bookmarkStart w:name="z1251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гидротипного переноса изображения с матриц на бланк-фильм и окраски матриц на гидротипной поточной линии под руководством машиниста гидротипного производства более высокой квалификации; </w:t>
      </w:r>
    </w:p>
    <w:bookmarkEnd w:id="1220"/>
    <w:bookmarkStart w:name="z1252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режима работы и температурно-влажностных параметров ванны окраски и камеры переноса красителя гидротипной линии; </w:t>
      </w:r>
    </w:p>
    <w:bookmarkEnd w:id="1221"/>
    <w:bookmarkStart w:name="z1253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синхронности комплекта матриц и бланк-фильма, наличия на них специальных отметок для зарядки в гидротипные машины;</w:t>
      </w:r>
    </w:p>
    <w:bookmarkEnd w:id="1222"/>
    <w:bookmarkStart w:name="z1254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шагом перфорации матриц и бланк-фильма, транспортировкой кинопленок по лентопротяжному тракту; </w:t>
      </w:r>
    </w:p>
    <w:bookmarkEnd w:id="1223"/>
    <w:bookmarkStart w:name="z1255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дозаторов и капле-сдувателей;</w:t>
      </w:r>
    </w:p>
    <w:bookmarkEnd w:id="1224"/>
    <w:bookmarkStart w:name="z1256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осмотр линии; </w:t>
      </w:r>
    </w:p>
    <w:bookmarkEnd w:id="1225"/>
    <w:bookmarkStart w:name="z1257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матриц и бланк-фильмов;</w:t>
      </w:r>
    </w:p>
    <w:bookmarkEnd w:id="1226"/>
    <w:bookmarkStart w:name="z1258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журнала.</w:t>
      </w:r>
    </w:p>
    <w:bookmarkEnd w:id="1227"/>
    <w:bookmarkStart w:name="z1259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1228"/>
    <w:bookmarkStart w:name="z1260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и обработки матриц и бланк-фильмов; </w:t>
      </w:r>
    </w:p>
    <w:bookmarkEnd w:id="1229"/>
    <w:bookmarkStart w:name="z1261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синхронизации скорости транспортировки пленки; </w:t>
      </w:r>
    </w:p>
    <w:bookmarkEnd w:id="1230"/>
    <w:bookmarkStart w:name="z1262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окрашивания и гидротипного переноса изображения;</w:t>
      </w:r>
    </w:p>
    <w:bookmarkEnd w:id="1231"/>
    <w:bookmarkStart w:name="z1263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красителей; </w:t>
      </w:r>
    </w:p>
    <w:bookmarkEnd w:id="1232"/>
    <w:bookmarkStart w:name="z126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растворов и их приготовление; </w:t>
      </w:r>
    </w:p>
    <w:bookmarkEnd w:id="1233"/>
    <w:bookmarkStart w:name="z1265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бланк-фильму и промежуточным материалам;</w:t>
      </w:r>
    </w:p>
    <w:bookmarkEnd w:id="1234"/>
    <w:bookmarkStart w:name="z1266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и устройство гидротипной поточной линии;</w:t>
      </w:r>
    </w:p>
    <w:bookmarkEnd w:id="1235"/>
    <w:bookmarkStart w:name="z1267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кинопленку и гидротипные фотоматериалы.</w:t>
      </w:r>
    </w:p>
    <w:bookmarkEnd w:id="1236"/>
    <w:bookmarkStart w:name="z1268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гидротипного производства, 6-разряд</w:t>
      </w:r>
    </w:p>
    <w:bookmarkEnd w:id="1237"/>
    <w:bookmarkStart w:name="z1269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Характеристика работ:</w:t>
      </w:r>
    </w:p>
    <w:bookmarkEnd w:id="1238"/>
    <w:bookmarkStart w:name="z1270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гидротипного переноса изображения с матриц на бланк-фильм и окраски матриц на гидротипной поточной линии с пульта управления;</w:t>
      </w:r>
    </w:p>
    <w:bookmarkEnd w:id="1239"/>
    <w:bookmarkStart w:name="z1271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синхронности работы отдельных агрегатов линии;</w:t>
      </w:r>
    </w:p>
    <w:bookmarkEnd w:id="1240"/>
    <w:bookmarkStart w:name="z1272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в процессе работы за состоянием коммуникаций подачи окрашивающих растворов, совмещением пленок и переносом красителя;</w:t>
      </w:r>
    </w:p>
    <w:bookmarkEnd w:id="1241"/>
    <w:bookmarkStart w:name="z1273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журнала.</w:t>
      </w:r>
    </w:p>
    <w:bookmarkEnd w:id="1242"/>
    <w:bookmarkStart w:name="z1274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1243"/>
    <w:bookmarkStart w:name="z1275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агрегатов и узлов гидротипной линии; </w:t>
      </w:r>
    </w:p>
    <w:bookmarkEnd w:id="1244"/>
    <w:bookmarkStart w:name="z1276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пульта управления гидротипной линии; </w:t>
      </w:r>
    </w:p>
    <w:bookmarkEnd w:id="1245"/>
    <w:bookmarkStart w:name="z1277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терминологию подаваемых команд;</w:t>
      </w:r>
    </w:p>
    <w:bookmarkEnd w:id="1246"/>
    <w:bookmarkStart w:name="z1278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 и блокировки.</w:t>
      </w:r>
    </w:p>
    <w:bookmarkEnd w:id="1247"/>
    <w:bookmarkStart w:name="z1279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Требуется среднее профессиональное образование.</w:t>
      </w:r>
    </w:p>
    <w:bookmarkEnd w:id="1248"/>
    <w:bookmarkStart w:name="z1280" w:id="1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Машинист формующих машин</w:t>
      </w:r>
      <w:r>
        <w:br/>
      </w:r>
      <w:r>
        <w:rPr>
          <w:rFonts w:ascii="Times New Roman"/>
          <w:b/>
          <w:i w:val="false"/>
          <w:color w:val="000000"/>
        </w:rPr>
        <w:t>Параграф 1. Машинист формующих машин, 5-разряд</w:t>
      </w:r>
    </w:p>
    <w:bookmarkEnd w:id="1249"/>
    <w:bookmarkStart w:name="z128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Характеристика работ:</w:t>
      </w:r>
    </w:p>
    <w:bookmarkEnd w:id="1250"/>
    <w:bookmarkStart w:name="z128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белковой оболочки различного диаметра на формующих машинах; </w:t>
      </w:r>
    </w:p>
    <w:bookmarkEnd w:id="1251"/>
    <w:bookmarkStart w:name="z128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коллагеновой массы, числа оборотов формующей головки, степени натяжения оболочки, скорости прохождения ее на линии сушки, работы системы кондиционирования воздуха и других параметров;</w:t>
      </w:r>
    </w:p>
    <w:bookmarkEnd w:id="1252"/>
    <w:bookmarkStart w:name="z128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формования по показаниям контрольно-измерительных приборов и обеспечение заданного диаметра, толщины и допустимой односторонности стенок оболочки.</w:t>
      </w:r>
    </w:p>
    <w:bookmarkEnd w:id="1253"/>
    <w:bookmarkStart w:name="z128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Должен знать: </w:t>
      </w:r>
    </w:p>
    <w:bookmarkEnd w:id="1254"/>
    <w:bookmarkStart w:name="z128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на коллагеновую массу и белковую оболочку; </w:t>
      </w:r>
    </w:p>
    <w:bookmarkEnd w:id="1255"/>
    <w:bookmarkStart w:name="z128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белковой оболочки; </w:t>
      </w:r>
    </w:p>
    <w:bookmarkEnd w:id="1256"/>
    <w:bookmarkStart w:name="z128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формующих машин и назначение отдельных узлов;</w:t>
      </w:r>
    </w:p>
    <w:bookmarkEnd w:id="1257"/>
    <w:bookmarkStart w:name="z129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пользования применяемыми контрольно-измерительными приборами.</w:t>
      </w:r>
    </w:p>
    <w:bookmarkEnd w:id="1258"/>
    <w:bookmarkStart w:name="z1291" w:id="1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Монтажник фотокомплекта "Момент"</w:t>
      </w:r>
      <w:r>
        <w:br/>
      </w:r>
      <w:r>
        <w:rPr>
          <w:rFonts w:ascii="Times New Roman"/>
          <w:b/>
          <w:i w:val="false"/>
          <w:color w:val="000000"/>
        </w:rPr>
        <w:t>Параграф 1. Монтажник фотокомплекта "Момент", 3-разряд</w:t>
      </w:r>
    </w:p>
    <w:bookmarkEnd w:id="1259"/>
    <w:bookmarkStart w:name="z129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260"/>
    <w:bookmarkStart w:name="z129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позитивных и негативных катушек фотокомплекта;</w:t>
      </w:r>
    </w:p>
    <w:bookmarkEnd w:id="1261"/>
    <w:bookmarkStart w:name="z1295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на вырубных станках и прессах позитивных, прокладочных, негативных и других лент и клейких фиксаторных стрелок; </w:t>
      </w:r>
    </w:p>
    <w:bookmarkEnd w:id="1262"/>
    <w:bookmarkStart w:name="z1296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необходимых полуфабрикатов;</w:t>
      </w:r>
    </w:p>
    <w:bookmarkEnd w:id="1263"/>
    <w:bookmarkStart w:name="z1297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лабораторных испытаний; </w:t>
      </w:r>
    </w:p>
    <w:bookmarkEnd w:id="1264"/>
    <w:bookmarkStart w:name="z1298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маркировка комплекта.</w:t>
      </w:r>
    </w:p>
    <w:bookmarkEnd w:id="1265"/>
    <w:bookmarkStart w:name="z1299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1266"/>
    <w:bookmarkStart w:name="z1300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механические свойства негативных и позитивных лент фотокомплекта; </w:t>
      </w:r>
    </w:p>
    <w:bookmarkEnd w:id="1267"/>
    <w:bookmarkStart w:name="z1301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полуфабрикаты и готовую фото-продукцию.</w:t>
      </w:r>
    </w:p>
    <w:bookmarkEnd w:id="1268"/>
    <w:bookmarkStart w:name="z1302" w:id="1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Монтажник фотокомплекта "Момент", 4-разряд</w:t>
      </w:r>
    </w:p>
    <w:bookmarkEnd w:id="1269"/>
    <w:bookmarkStart w:name="z1303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270"/>
    <w:bookmarkStart w:name="z1304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катушек с негативным и позитивным материалом фотокомплекта "Момент";</w:t>
      </w:r>
    </w:p>
    <w:bookmarkEnd w:id="1271"/>
    <w:bookmarkStart w:name="z130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визитаж светочувствительного материала и фигурная обрезка заправочных концов;</w:t>
      </w:r>
    </w:p>
    <w:bookmarkEnd w:id="1272"/>
    <w:bookmarkStart w:name="z1306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на катушку светочувствительных негативных и позитивных лент с проверкой соответствия насечки кадров и просечки окон в позитивной ленте и прокладочной бумаге;</w:t>
      </w:r>
    </w:p>
    <w:bookmarkEnd w:id="1273"/>
    <w:bookmarkStart w:name="z130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позитивной фотобумаги с прокладочной бумагой специальным пресс-утюгом;</w:t>
      </w:r>
    </w:p>
    <w:bookmarkEnd w:id="1274"/>
    <w:bookmarkStart w:name="z130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позитивной ленты с капсулой, наполненной проявляющей пастой;</w:t>
      </w:r>
    </w:p>
    <w:bookmarkEnd w:id="1275"/>
    <w:bookmarkStart w:name="z1309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подклейка к позитивной ленте ракорда негативной ленты;</w:t>
      </w:r>
    </w:p>
    <w:bookmarkEnd w:id="1276"/>
    <w:bookmarkStart w:name="z131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высечки и монтажа;</w:t>
      </w:r>
    </w:p>
    <w:bookmarkEnd w:id="1277"/>
    <w:bookmarkStart w:name="z1311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монтажниками фотокомплекта "Момент" более низкой квалификации.</w:t>
      </w:r>
    </w:p>
    <w:bookmarkEnd w:id="1278"/>
    <w:bookmarkStart w:name="z131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279"/>
    <w:bookmarkStart w:name="z131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механические свойства негативного и позитивного материалов фотокомплекта "Момент";</w:t>
      </w:r>
    </w:p>
    <w:bookmarkEnd w:id="1280"/>
    <w:bookmarkStart w:name="z1314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полуфабрикаты и готовую фотопродукцию;</w:t>
      </w:r>
    </w:p>
    <w:bookmarkEnd w:id="1281"/>
    <w:bookmarkStart w:name="z131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1282"/>
    <w:bookmarkStart w:name="z1316" w:id="1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Оператор по обслуживанию проявочного процессора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по обслуживанию проявочного</w:t>
      </w:r>
      <w:r>
        <w:br/>
      </w:r>
      <w:r>
        <w:rPr>
          <w:rFonts w:ascii="Times New Roman"/>
          <w:b/>
          <w:i w:val="false"/>
          <w:color w:val="000000"/>
        </w:rPr>
        <w:t>процессора, 7-разряд</w:t>
      </w:r>
    </w:p>
    <w:bookmarkEnd w:id="1283"/>
    <w:bookmarkStart w:name="z1318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1284"/>
    <w:bookmarkStart w:name="z1319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химико-фотографической обработки импортных цветных позитивных кинопленок по процессу ECP-2В на интегрированном электронно-механическом процессоре в условиях не актиничного освещения и в темноте;</w:t>
      </w:r>
    </w:p>
    <w:bookmarkEnd w:id="1285"/>
    <w:bookmarkStart w:name="z1320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режима проявления кинопленки на контрольной панели процессора;</w:t>
      </w:r>
    </w:p>
    <w:bookmarkEnd w:id="1286"/>
    <w:bookmarkStart w:name="z1321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скоростью движения ленты по тракту процессора, уровнем растворов в баках, работой затирочного механизма, блоков раздельной обработки фонограммы и химического контроля;</w:t>
      </w:r>
    </w:p>
    <w:bookmarkEnd w:id="1287"/>
    <w:bookmarkStart w:name="z1322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техническим состоянием поверхности кинопленки в процессе обработки;</w:t>
      </w:r>
    </w:p>
    <w:bookmarkEnd w:id="1288"/>
    <w:bookmarkStart w:name="z1323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обработанной кинопленки согласно заказам;</w:t>
      </w:r>
    </w:p>
    <w:bookmarkEnd w:id="1289"/>
    <w:bookmarkStart w:name="z1324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сопроводительной документации.</w:t>
      </w:r>
    </w:p>
    <w:bookmarkEnd w:id="1290"/>
    <w:bookmarkStart w:name="z1325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291"/>
    <w:bookmarkStart w:name="z1326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цветных и черно-белых негативных и позитивных кинопленок;</w:t>
      </w:r>
    </w:p>
    <w:bookmarkEnd w:id="1292"/>
    <w:bookmarkStart w:name="z1327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проявочного процессора, назначение и работу его основных частей и функциональных блоков, работу рэк-лифта;</w:t>
      </w:r>
    </w:p>
    <w:bookmarkEnd w:id="1293"/>
    <w:bookmarkStart w:name="z1328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назначение обрабатывающих растворов;</w:t>
      </w:r>
    </w:p>
    <w:bookmarkEnd w:id="1294"/>
    <w:bookmarkStart w:name="z1329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режимов проявления по сенситометрическим данным.</w:t>
      </w:r>
    </w:p>
    <w:bookmarkEnd w:id="1295"/>
    <w:bookmarkStart w:name="z133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Требуется среднее профессиональное образование.</w:t>
      </w:r>
    </w:p>
    <w:bookmarkEnd w:id="1296"/>
    <w:bookmarkStart w:name="z1331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по обслуживанию проявочного</w:t>
      </w:r>
      <w:r>
        <w:br/>
      </w:r>
      <w:r>
        <w:rPr>
          <w:rFonts w:ascii="Times New Roman"/>
          <w:b/>
          <w:i w:val="false"/>
          <w:color w:val="000000"/>
        </w:rPr>
        <w:t>процессора, 8-разряд</w:t>
      </w:r>
    </w:p>
    <w:bookmarkEnd w:id="1297"/>
    <w:bookmarkStart w:name="z1332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Характеристика работ:</w:t>
      </w:r>
    </w:p>
    <w:bookmarkEnd w:id="1298"/>
    <w:bookmarkStart w:name="z1333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химико-фотографической обработки импортных цветных позитивных кинопленок по процессу ECP-2В и негативных фотопленок по процессу ECN-2 на электронно-механическом процессоре в условиях не актиничного освещения и в темноте;</w:t>
      </w:r>
    </w:p>
    <w:bookmarkEnd w:id="1299"/>
    <w:bookmarkStart w:name="z1334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режимов проявления кинопленок;</w:t>
      </w:r>
    </w:p>
    <w:bookmarkEnd w:id="1300"/>
    <w:bookmarkStart w:name="z133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скоростью движения ленты по тракту процессора, уровнем растворов в баках, работой затирочного механизма, блоков раздельной обработки фонограммы и химического контроля;</w:t>
      </w:r>
    </w:p>
    <w:bookmarkEnd w:id="1301"/>
    <w:bookmarkStart w:name="z1336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обработанной кинопленки согласно заказам;</w:t>
      </w:r>
    </w:p>
    <w:bookmarkEnd w:id="1302"/>
    <w:bookmarkStart w:name="z1337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сопроводительной документации.</w:t>
      </w:r>
    </w:p>
    <w:bookmarkEnd w:id="1303"/>
    <w:bookmarkStart w:name="z1338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Должен знать:</w:t>
      </w:r>
    </w:p>
    <w:bookmarkEnd w:id="1304"/>
    <w:bookmarkStart w:name="z133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цветных и черно-белых негативных и позитивных кинопленок;</w:t>
      </w:r>
    </w:p>
    <w:bookmarkEnd w:id="1305"/>
    <w:bookmarkStart w:name="z1340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назначения обрабатывающих растворов;</w:t>
      </w:r>
    </w:p>
    <w:bookmarkEnd w:id="1306"/>
    <w:bookmarkStart w:name="z1341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обрабатывающих растворов на фотографические свойства кинопленок;</w:t>
      </w:r>
    </w:p>
    <w:bookmarkEnd w:id="1307"/>
    <w:bookmarkStart w:name="z1342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режимов проявления и требования, предъявляемые к качеству обработанной пленки.</w:t>
      </w:r>
    </w:p>
    <w:bookmarkEnd w:id="1308"/>
    <w:bookmarkStart w:name="z1343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Требуется среднее профессиональное образование.</w:t>
      </w:r>
    </w:p>
    <w:bookmarkEnd w:id="1309"/>
    <w:bookmarkStart w:name="z1344" w:id="1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Отделочник кинофотоматериалов</w:t>
      </w:r>
      <w:r>
        <w:br/>
      </w:r>
      <w:r>
        <w:rPr>
          <w:rFonts w:ascii="Times New Roman"/>
          <w:b/>
          <w:i w:val="false"/>
          <w:color w:val="000000"/>
        </w:rPr>
        <w:t>Параграф 1. Отделочник кинофотоматериалов, 2-разряд</w:t>
      </w:r>
    </w:p>
    <w:bookmarkEnd w:id="1310"/>
    <w:bookmarkStart w:name="z134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Характеристика работ:</w:t>
      </w:r>
    </w:p>
    <w:bookmarkEnd w:id="1311"/>
    <w:bookmarkStart w:name="z134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ленты коррекс на специальных пресс-станках методом горячего прессования;</w:t>
      </w:r>
    </w:p>
    <w:bookmarkEnd w:id="1312"/>
    <w:bookmarkStart w:name="z1348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фото-стекла малых и средних форматов по размерам;</w:t>
      </w:r>
    </w:p>
    <w:bookmarkEnd w:id="1313"/>
    <w:bookmarkStart w:name="z134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фото-хроматических фотопластинок и светофильтров на специальных полуавтоматических станках;</w:t>
      </w:r>
    </w:p>
    <w:bookmarkEnd w:id="1314"/>
    <w:bookmarkStart w:name="z135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отпечатанных черно-белых и цветных диапозитивов фильмов на экземпляры соответственно эталону;</w:t>
      </w:r>
    </w:p>
    <w:bookmarkEnd w:id="1315"/>
    <w:bookmarkStart w:name="z135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пробивки в роликах заправочных концов на компостере под руководством отделочника кинофотоматериалов более высокой квалификации;</w:t>
      </w:r>
    </w:p>
    <w:bookmarkEnd w:id="1316"/>
    <w:bookmarkStart w:name="z135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на полуавтоматах отдельных кусков кинофотопленки, подклейка зарядных ракордов к роликам пленки;</w:t>
      </w:r>
    </w:p>
    <w:bookmarkEnd w:id="1317"/>
    <w:bookmarkStart w:name="z135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кинофотоматериалов вручную или с помощью простейших механизмов.</w:t>
      </w:r>
    </w:p>
    <w:bookmarkEnd w:id="1318"/>
    <w:bookmarkStart w:name="z135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Должен знать:</w:t>
      </w:r>
    </w:p>
    <w:bookmarkEnd w:id="1319"/>
    <w:bookmarkStart w:name="z135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резки диапозитивных фильмов;</w:t>
      </w:r>
    </w:p>
    <w:bookmarkEnd w:id="1320"/>
    <w:bookmarkStart w:name="z135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перфорацию кинофотопленок и фотобумаг;</w:t>
      </w:r>
    </w:p>
    <w:bookmarkEnd w:id="1321"/>
    <w:bookmarkStart w:name="z135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склеивания кинофотопленок и технологию печати фильмокопий;</w:t>
      </w:r>
    </w:p>
    <w:bookmarkEnd w:id="1322"/>
    <w:bookmarkStart w:name="z135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ассортимент кинофотопленок;</w:t>
      </w:r>
    </w:p>
    <w:bookmarkEnd w:id="1323"/>
    <w:bookmarkStart w:name="z135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узлов полуавтоматов;</w:t>
      </w:r>
    </w:p>
    <w:bookmarkEnd w:id="1324"/>
    <w:bookmarkStart w:name="z136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светотехнический режим рабочего помещения;</w:t>
      </w:r>
    </w:p>
    <w:bookmarkEnd w:id="1325"/>
    <w:bookmarkStart w:name="z136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упаковки кинофотоматериалов и требования к ней.</w:t>
      </w:r>
    </w:p>
    <w:bookmarkEnd w:id="1326"/>
    <w:bookmarkStart w:name="z1362" w:id="1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Отделочник кинофотоматериалов, 3-разряд</w:t>
      </w:r>
    </w:p>
    <w:bookmarkEnd w:id="1327"/>
    <w:bookmarkStart w:name="z136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328"/>
    <w:bookmarkStart w:name="z136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фото-стекла на крупногабаритные размеры, резка изохроматических и особых ассортиментов на специальных полуавтоматических станках;</w:t>
      </w:r>
    </w:p>
    <w:bookmarkEnd w:id="1329"/>
    <w:bookmarkStart w:name="z136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диафильмов на машине;</w:t>
      </w:r>
    </w:p>
    <w:bookmarkEnd w:id="1330"/>
    <w:bookmarkStart w:name="z136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перфорирования позитивных кинофотопленок и фотобумаг, кино-негативных и специальных пленок на перфорационной машине;</w:t>
      </w:r>
    </w:p>
    <w:bookmarkEnd w:id="1331"/>
    <w:bookmarkStart w:name="z136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на специальных станках массовых сортов кинофотопленок, фотобумаги, подслоированного фото-стекла и светофильтров;</w:t>
      </w:r>
    </w:p>
    <w:bookmarkEnd w:id="1332"/>
    <w:bookmarkStart w:name="z136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световой маркировки порядковых номеров футов по краю перфорации ролика светочувствительных кинофотопленок на специальных футажных машинах;</w:t>
      </w:r>
    </w:p>
    <w:bookmarkEnd w:id="1333"/>
    <w:bookmarkStart w:name="z136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бобинирование в ролики-бобинки кинофотопленок на специальных полуавтоматах;</w:t>
      </w:r>
    </w:p>
    <w:bookmarkEnd w:id="1334"/>
    <w:bookmarkStart w:name="z137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отдельных кусков кинофотопленки или подклеивание к концам роликов специальных пленок защитных ракордов на склеивающих полуавтоматах при производстве кинофотопленок;</w:t>
      </w:r>
    </w:p>
    <w:bookmarkEnd w:id="1335"/>
    <w:bookmarkStart w:name="z137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кинофотоматериалов на автомате.</w:t>
      </w:r>
    </w:p>
    <w:bookmarkEnd w:id="1336"/>
    <w:bookmarkStart w:name="z137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</w:p>
    <w:bookmarkEnd w:id="1337"/>
    <w:bookmarkStart w:name="z137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отделки кинофотоматериалов: резки, перфорирования, футажа, бобинирования, склеивания, визитажа;</w:t>
      </w:r>
    </w:p>
    <w:bookmarkEnd w:id="1338"/>
    <w:bookmarkStart w:name="z137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физико-химические свойства кинофотоматериалов;</w:t>
      </w:r>
    </w:p>
    <w:bookmarkEnd w:id="1339"/>
    <w:bookmarkStart w:name="z137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машин, станков и правила их регулирования.</w:t>
      </w:r>
    </w:p>
    <w:bookmarkEnd w:id="1340"/>
    <w:bookmarkStart w:name="z1376" w:id="1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Отделочник кинофотоматериалов, 4-разряд</w:t>
      </w:r>
    </w:p>
    <w:bookmarkEnd w:id="1341"/>
    <w:bookmarkStart w:name="z137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342"/>
    <w:bookmarkStart w:name="z137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на полосы и форматы на продольно-ленточных, поперечно-резательных машинах и полуавтоматах рулонов позитивных и негативных цветных кинофотопленок, цветных бумаг;</w:t>
      </w:r>
    </w:p>
    <w:bookmarkEnd w:id="1343"/>
    <w:bookmarkStart w:name="z137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рулонов на машинах с электронным устройством при выполнении совмещенных операций резки и свето-маркировки;</w:t>
      </w:r>
    </w:p>
    <w:bookmarkEnd w:id="1344"/>
    <w:bookmarkStart w:name="z138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перфорирование негативных специальных авиа-пленок, одновременное ведение процесса перфорирования и резки фотобумаг на специальных станках;</w:t>
      </w:r>
    </w:p>
    <w:bookmarkEnd w:id="1345"/>
    <w:bookmarkStart w:name="z138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на станках и контрольных устройствах специальных сортов кинофотопленок, технических пленок, фотопластинок, материалов для ядерных исследований, специальных и технических фотобумаг;</w:t>
      </w:r>
    </w:p>
    <w:bookmarkEnd w:id="1346"/>
    <w:bookmarkStart w:name="z138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бобинирование в ролики-бобины фотопленок, вкладывание их в кассеты, пеналы на специальных автоматах;</w:t>
      </w:r>
    </w:p>
    <w:bookmarkEnd w:id="1347"/>
    <w:bookmarkStart w:name="z138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рационального раскроя и выхода готовой продукции;</w:t>
      </w:r>
    </w:p>
    <w:bookmarkEnd w:id="1348"/>
    <w:bookmarkStart w:name="z138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автоблокировки и автоматики;</w:t>
      </w:r>
    </w:p>
    <w:bookmarkEnd w:id="1349"/>
    <w:bookmarkStart w:name="z138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роликов-катушек кино-негативов и специальных пленок на перфорационный станок;</w:t>
      </w:r>
    </w:p>
    <w:bookmarkEnd w:id="1350"/>
    <w:bookmarkStart w:name="z138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образцов;</w:t>
      </w:r>
    </w:p>
    <w:bookmarkEnd w:id="1351"/>
    <w:bookmarkStart w:name="z138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телевизионного контрольного устройства при проверке стекла на плоскостность, резательной машины, бракеражно-метражного станка или полуавтомата, визитажных столов для форматных изделий, автоматов вырубки концов пленки;</w:t>
      </w:r>
    </w:p>
    <w:bookmarkEnd w:id="1352"/>
    <w:bookmarkStart w:name="z1388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рулона кинопленки, специальной пленки, фотопленки, фотобумаги на ролики заданного метража по счетчику;</w:t>
      </w:r>
    </w:p>
    <w:bookmarkEnd w:id="1353"/>
    <w:bookmarkStart w:name="z138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вырезка дефектных участков;</w:t>
      </w:r>
    </w:p>
    <w:bookmarkEnd w:id="1354"/>
    <w:bookmarkStart w:name="z139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роликов, готовых листов, годных фото-изделий, прокладка листов бумагой;</w:t>
      </w:r>
    </w:p>
    <w:bookmarkEnd w:id="1355"/>
    <w:bookmarkStart w:name="z139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геометрических параметров стекла и стрелы прогиба;</w:t>
      </w:r>
    </w:p>
    <w:bookmarkEnd w:id="1356"/>
    <w:bookmarkStart w:name="z139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трещин и изломов, пенообразования, дефектов кромок;</w:t>
      </w:r>
    </w:p>
    <w:bookmarkEnd w:id="1357"/>
    <w:bookmarkStart w:name="z139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отбракованного стекла по классам и видам брака;</w:t>
      </w:r>
    </w:p>
    <w:bookmarkEnd w:id="1358"/>
    <w:bookmarkStart w:name="z139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продукции на следующую стадию отделки;</w:t>
      </w:r>
    </w:p>
    <w:bookmarkEnd w:id="1359"/>
    <w:bookmarkStart w:name="z139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отходов; </w:t>
      </w:r>
    </w:p>
    <w:bookmarkEnd w:id="1360"/>
    <w:bookmarkStart w:name="z139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визитаж роликов, замер симметрии каждого ролика пленки.</w:t>
      </w:r>
    </w:p>
    <w:bookmarkEnd w:id="1361"/>
    <w:bookmarkStart w:name="z139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362"/>
    <w:bookmarkStart w:name="z139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отделки и физико-химические свойства светочувствительных изделий;</w:t>
      </w:r>
    </w:p>
    <w:bookmarkEnd w:id="1363"/>
    <w:bookmarkStart w:name="z1399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узлов и частей обслуживаемого оборудования;</w:t>
      </w:r>
    </w:p>
    <w:bookmarkEnd w:id="1364"/>
    <w:bookmarkStart w:name="z140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светотехнический режим на рабочем месте.</w:t>
      </w:r>
    </w:p>
    <w:bookmarkEnd w:id="1365"/>
    <w:bookmarkStart w:name="z1401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Отделочник кинофотоматериалов, 5-разряд</w:t>
      </w:r>
    </w:p>
    <w:bookmarkEnd w:id="1366"/>
    <w:bookmarkStart w:name="z140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Характеристика работ:</w:t>
      </w:r>
    </w:p>
    <w:bookmarkEnd w:id="1367"/>
    <w:bookmarkStart w:name="z140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резки негативных сортов кино- и специальных пленок на полосы и форматы на машинах с электронным устройством;</w:t>
      </w:r>
    </w:p>
    <w:bookmarkEnd w:id="1368"/>
    <w:bookmarkStart w:name="z140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технических пленок типа сухого пленочного фото-резиста, антифрикционных прокладок и других материалов на форматы на машинах механического действия;</w:t>
      </w:r>
    </w:p>
    <w:bookmarkEnd w:id="1369"/>
    <w:bookmarkStart w:name="z140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контрольных образцов;</w:t>
      </w:r>
    </w:p>
    <w:bookmarkEnd w:id="1370"/>
    <w:bookmarkStart w:name="z140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бобинирование в ролики-бобинки фотопленок, вкладывание их в кассеты, пеналы на автоматах с программным управлением;</w:t>
      </w:r>
    </w:p>
    <w:bookmarkEnd w:id="1371"/>
    <w:bookmarkStart w:name="z140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рулона в узел размотки с местного пульта управления;</w:t>
      </w:r>
    </w:p>
    <w:bookmarkEnd w:id="1372"/>
    <w:bookmarkStart w:name="z140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документацией на обрабатываемую партию кинофотопленки и уточнение метода ее отделки и комплектации;</w:t>
      </w:r>
    </w:p>
    <w:bookmarkEnd w:id="1373"/>
    <w:bookmarkStart w:name="z140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образцов кинофотопленки и инструктаж отделочников кинофотоматериалов более низкой квалификации;</w:t>
      </w:r>
    </w:p>
    <w:bookmarkEnd w:id="1374"/>
    <w:bookmarkStart w:name="z141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высокоразрешающих фото-пластин для полупроводниковой микроэлектроники;</w:t>
      </w:r>
    </w:p>
    <w:bookmarkEnd w:id="1375"/>
    <w:bookmarkStart w:name="z141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фото-пластин в отраженном и проходящем свете;</w:t>
      </w:r>
    </w:p>
    <w:bookmarkEnd w:id="1376"/>
    <w:bookmarkStart w:name="z1412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температурного, гигрометрического и светотехнического режимов помещения;</w:t>
      </w:r>
    </w:p>
    <w:bookmarkEnd w:id="1377"/>
    <w:bookmarkStart w:name="z1413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визитаж на резательной машине осей кинофотопленок, требующих квалификационной оценки годности и назначения;</w:t>
      </w:r>
    </w:p>
    <w:bookmarkEnd w:id="1378"/>
    <w:bookmarkStart w:name="z1414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их установку;</w:t>
      </w:r>
    </w:p>
    <w:bookmarkEnd w:id="1379"/>
    <w:bookmarkStart w:name="z1415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пленки в автомат бобинирования;</w:t>
      </w:r>
    </w:p>
    <w:bookmarkEnd w:id="1380"/>
    <w:bookmarkStart w:name="z1416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пробный пуск автомата в ручном режиме и проверка его работы в автоматическом;</w:t>
      </w:r>
    </w:p>
    <w:bookmarkEnd w:id="1381"/>
    <w:bookmarkStart w:name="z1417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кассет в гнезда автомата, съем кассет с пленкой в пеналы;</w:t>
      </w:r>
    </w:p>
    <w:bookmarkEnd w:id="1382"/>
    <w:bookmarkStart w:name="z1418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натяжения пленки, подачи катушек, давления сжатого воздуха;</w:t>
      </w:r>
    </w:p>
    <w:bookmarkEnd w:id="1383"/>
    <w:bookmarkStart w:name="z1419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дефектоскопия при помощи звуковой и световой сигнализации работы светового табло.</w:t>
      </w:r>
    </w:p>
    <w:bookmarkEnd w:id="1384"/>
    <w:bookmarkStart w:name="z1420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Должен знать:</w:t>
      </w:r>
    </w:p>
    <w:bookmarkEnd w:id="1385"/>
    <w:bookmarkStart w:name="z1421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отделки кинофотоматериалов и технических пленок;</w:t>
      </w:r>
    </w:p>
    <w:bookmarkEnd w:id="1386"/>
    <w:bookmarkStart w:name="z1422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технологию отделки светочувствительных изделий;</w:t>
      </w:r>
    </w:p>
    <w:bookmarkEnd w:id="1387"/>
    <w:bookmarkStart w:name="z1423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оборудования, контрольно-измерительных приборов и приспособлений для автоматизированного процесса отделки;</w:t>
      </w:r>
    </w:p>
    <w:bookmarkEnd w:id="1388"/>
    <w:bookmarkStart w:name="z1424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кинофотоматериалы.</w:t>
      </w:r>
    </w:p>
    <w:bookmarkEnd w:id="1389"/>
    <w:bookmarkStart w:name="z1425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Отделочник кинофотоматериалов, 6-разряд</w:t>
      </w:r>
    </w:p>
    <w:bookmarkEnd w:id="1390"/>
    <w:bookmarkStart w:name="z1426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Характеристика работ:</w:t>
      </w:r>
    </w:p>
    <w:bookmarkEnd w:id="1391"/>
    <w:bookmarkStart w:name="z1427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резки негативных, обращаемых кино- и специальных пленок и фотобумаг на полосы и форматы на резательных машинах с ионизаторами и радиоактивными нейтрализаторами;</w:t>
      </w:r>
    </w:p>
    <w:bookmarkEnd w:id="1392"/>
    <w:bookmarkStart w:name="z1428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технических пленок на полосы на автоматизированной резательной машине;</w:t>
      </w:r>
    </w:p>
    <w:bookmarkEnd w:id="1393"/>
    <w:bookmarkStart w:name="z1429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температурного, гигрометрического и светотехнического режимов в рабочем помещении в зависимости от ассортимента обрабатываемой продукции;</w:t>
      </w:r>
    </w:p>
    <w:bookmarkEnd w:id="1394"/>
    <w:bookmarkStart w:name="z1430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по показаниям электронных и других контрольно-измерительных приборов;</w:t>
      </w:r>
    </w:p>
    <w:bookmarkEnd w:id="1395"/>
    <w:bookmarkStart w:name="z1431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отделочниками кинофотоматериалов более низкой квалификации;</w:t>
      </w:r>
    </w:p>
    <w:bookmarkEnd w:id="1396"/>
    <w:bookmarkStart w:name="z1432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оборудования к ремонту и приемке его из ремонта;</w:t>
      </w:r>
    </w:p>
    <w:bookmarkEnd w:id="1397"/>
    <w:bookmarkStart w:name="z1433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производственной документации.</w:t>
      </w:r>
    </w:p>
    <w:bookmarkEnd w:id="1398"/>
    <w:bookmarkStart w:name="z1434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Должен знать:</w:t>
      </w:r>
    </w:p>
    <w:bookmarkEnd w:id="1399"/>
    <w:bookmarkStart w:name="z1435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отделки кинофотоматериалов;</w:t>
      </w:r>
    </w:p>
    <w:bookmarkEnd w:id="1400"/>
    <w:bookmarkStart w:name="z1436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 и правила эксплуатации применяемого оборудования и всех механизмов, входящих в него;</w:t>
      </w:r>
    </w:p>
    <w:bookmarkEnd w:id="1401"/>
    <w:bookmarkStart w:name="z1437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используемых электронных и других контрольно-измерительных приборов, ионизаторов, нейтрализаторов и других автоматических устройств.</w:t>
      </w:r>
    </w:p>
    <w:bookmarkEnd w:id="1402"/>
    <w:bookmarkStart w:name="z1438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Требуется среднее профессиональное образование.</w:t>
      </w:r>
    </w:p>
    <w:bookmarkEnd w:id="1403"/>
    <w:bookmarkStart w:name="z1439" w:id="1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Перфораторщик магнитных лент</w:t>
      </w:r>
      <w:r>
        <w:br/>
      </w:r>
      <w:r>
        <w:rPr>
          <w:rFonts w:ascii="Times New Roman"/>
          <w:b/>
          <w:i w:val="false"/>
          <w:color w:val="000000"/>
        </w:rPr>
        <w:t>Параграф 1. Перфораторщик магнитных лент, 2-разряд</w:t>
      </w:r>
    </w:p>
    <w:bookmarkEnd w:id="1404"/>
    <w:bookmarkStart w:name="z144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405"/>
    <w:bookmarkStart w:name="z144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технологического процесса перфорирования магнитных лент на специальных машинах под руководством перфораторщика магнитных лент более высокой квалификации;</w:t>
      </w:r>
    </w:p>
    <w:bookmarkEnd w:id="1406"/>
    <w:bookmarkStart w:name="z144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в роликах заправочных концов на компостере;</w:t>
      </w:r>
    </w:p>
    <w:bookmarkEnd w:id="1407"/>
    <w:bookmarkStart w:name="z144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роликов-катушек к перфорационным машинам и передача их на последующую стадию отделки магнитных лент;</w:t>
      </w:r>
    </w:p>
    <w:bookmarkEnd w:id="1408"/>
    <w:bookmarkStart w:name="z144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сборников перфорационных машин от перфорационной высечки;</w:t>
      </w:r>
    </w:p>
    <w:bookmarkEnd w:id="1409"/>
    <w:bookmarkStart w:name="z144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отгрузка отходов;</w:t>
      </w:r>
    </w:p>
    <w:bookmarkEnd w:id="1410"/>
    <w:bookmarkStart w:name="z144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перфорационных машин и съем с них отперфорированных роликов.</w:t>
      </w:r>
    </w:p>
    <w:bookmarkEnd w:id="1411"/>
    <w:bookmarkStart w:name="z144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1412"/>
    <w:bookmarkStart w:name="z144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перфорирования лент;</w:t>
      </w:r>
    </w:p>
    <w:bookmarkEnd w:id="1413"/>
    <w:bookmarkStart w:name="z145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свойства магнитных лент.</w:t>
      </w:r>
    </w:p>
    <w:bookmarkEnd w:id="1414"/>
    <w:bookmarkStart w:name="z1451" w:id="1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Перфораторщик магнитных лент, 3-разряд</w:t>
      </w:r>
    </w:p>
    <w:bookmarkEnd w:id="1415"/>
    <w:bookmarkStart w:name="z145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416"/>
    <w:bookmarkStart w:name="z145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перфорирования магнитных лент на перфорационных машинах;</w:t>
      </w:r>
    </w:p>
    <w:bookmarkEnd w:id="1417"/>
    <w:bookmarkStart w:name="z145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перфорационных машин и средств автоматики;</w:t>
      </w:r>
    </w:p>
    <w:bookmarkEnd w:id="1418"/>
    <w:bookmarkStart w:name="z145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ролика-катушки магнитной ленты на разматывающий узел и пропуск перфорируемой ленты через систему валиков и пробивной механизм на смоточный узел;</w:t>
      </w:r>
    </w:p>
    <w:bookmarkEnd w:id="1419"/>
    <w:bookmarkStart w:name="z145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пробивного инструмента и натяжением перфорируемой ленты;</w:t>
      </w:r>
    </w:p>
    <w:bookmarkEnd w:id="1420"/>
    <w:bookmarkStart w:name="z145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симметрии перфорации;</w:t>
      </w:r>
    </w:p>
    <w:bookmarkEnd w:id="1421"/>
    <w:bookmarkStart w:name="z145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перфорирования и отбор образцов для лабораторных испытаний;</w:t>
      </w:r>
    </w:p>
    <w:bookmarkEnd w:id="1422"/>
    <w:bookmarkStart w:name="z145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укладка в коробку отперфорированного ролика-катушки;</w:t>
      </w:r>
    </w:p>
    <w:bookmarkEnd w:id="1423"/>
    <w:bookmarkStart w:name="z146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сопроводительных этикеток и производственного журнала;</w:t>
      </w:r>
    </w:p>
    <w:bookmarkEnd w:id="1424"/>
    <w:bookmarkStart w:name="z146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перфораторщиками магнитных лент более низкой квалификации;</w:t>
      </w:r>
    </w:p>
    <w:bookmarkEnd w:id="1425"/>
    <w:bookmarkStart w:name="z146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перфорационных машин.</w:t>
      </w:r>
    </w:p>
    <w:bookmarkEnd w:id="1426"/>
    <w:bookmarkStart w:name="z146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427"/>
    <w:bookmarkStart w:name="z146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ассортимента перфорируемых лент;</w:t>
      </w:r>
    </w:p>
    <w:bookmarkEnd w:id="1428"/>
    <w:bookmarkStart w:name="z146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перфорационной машины;</w:t>
      </w:r>
    </w:p>
    <w:bookmarkEnd w:id="1429"/>
    <w:bookmarkStart w:name="z146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гигрометрический и светотехнический режимы в рабочем помещении.</w:t>
      </w:r>
    </w:p>
    <w:bookmarkEnd w:id="1430"/>
    <w:bookmarkStart w:name="z1467" w:id="1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Подготовщик исходного материала</w:t>
      </w:r>
    </w:p>
    <w:bookmarkEnd w:id="1431"/>
    <w:bookmarkStart w:name="z146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Подготовщик исходного материала, 1-разряд</w:t>
      </w:r>
    </w:p>
    <w:bookmarkEnd w:id="1432"/>
    <w:bookmarkStart w:name="z146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Характеристика работ:</w:t>
      </w:r>
    </w:p>
    <w:bookmarkEnd w:id="1433"/>
    <w:bookmarkStart w:name="z147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отдельных кусков черно-белой кинопленки, подклейка ракордов на специальных склеивающих полуавтоматах различных систем в условиях не актиничного освещения;</w:t>
      </w:r>
    </w:p>
    <w:bookmarkEnd w:id="1434"/>
    <w:bookmarkStart w:name="z147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склеивания;</w:t>
      </w:r>
    </w:p>
    <w:bookmarkEnd w:id="1435"/>
    <w:bookmarkStart w:name="z147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кинопленки, заполнение сопроводительной документации и производственного журнала;</w:t>
      </w:r>
    </w:p>
    <w:bookmarkEnd w:id="1436"/>
    <w:bookmarkStart w:name="z147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и чистка перемоточно-склеечного механизма.</w:t>
      </w:r>
    </w:p>
    <w:bookmarkEnd w:id="1437"/>
    <w:bookmarkStart w:name="z147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438"/>
    <w:bookmarkStart w:name="z147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 кинопленки и правила обращения с ней;</w:t>
      </w:r>
    </w:p>
    <w:bookmarkEnd w:id="1439"/>
    <w:bookmarkStart w:name="z147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клея, применяемого для различных основ кинопленки.</w:t>
      </w:r>
    </w:p>
    <w:bookmarkEnd w:id="1440"/>
    <w:bookmarkStart w:name="z1477" w:id="1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Подготовщик исходного материала, 2-разряд</w:t>
      </w:r>
    </w:p>
    <w:bookmarkEnd w:id="1441"/>
    <w:bookmarkStart w:name="z147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1442"/>
    <w:bookmarkStart w:name="z147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оформление к печати контратипов, фонограмм, текущего негатива;</w:t>
      </w:r>
    </w:p>
    <w:bookmarkEnd w:id="1443"/>
    <w:bookmarkStart w:name="z148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оформления ракордов, стартовки, сигнальных знаков;</w:t>
      </w:r>
    </w:p>
    <w:bookmarkEnd w:id="1444"/>
    <w:bookmarkStart w:name="z148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подклейка зарядных ракордов для печати;</w:t>
      </w:r>
    </w:p>
    <w:bookmarkEnd w:id="1445"/>
    <w:bookmarkStart w:name="z148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на полуавтоматах различных систем отдельных кусков цветной и панхроматической кинопленки, проверка прочности склеивания;</w:t>
      </w:r>
    </w:p>
    <w:bookmarkEnd w:id="1446"/>
    <w:bookmarkStart w:name="z148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и подготовка кинопленки по сортам и размерам для печати роликов;</w:t>
      </w:r>
    </w:p>
    <w:bookmarkEnd w:id="1447"/>
    <w:bookmarkStart w:name="z148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подбор поступающей сырой кинопленки по сортам, номерам эмульсий и осям;</w:t>
      </w:r>
    </w:p>
    <w:bookmarkEnd w:id="1448"/>
    <w:bookmarkStart w:name="z148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кинопленки в кассеты;</w:t>
      </w:r>
    </w:p>
    <w:bookmarkEnd w:id="1449"/>
    <w:bookmarkStart w:name="z148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комплектная сдача исходных материалов после печати на склад;</w:t>
      </w:r>
    </w:p>
    <w:bookmarkEnd w:id="1450"/>
    <w:bookmarkStart w:name="z148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установленной производственной документации на сдачу исходных материалов.</w:t>
      </w:r>
    </w:p>
    <w:bookmarkEnd w:id="1451"/>
    <w:bookmarkStart w:name="z148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1452"/>
    <w:bookmarkStart w:name="z148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фильмокопий;</w:t>
      </w:r>
    </w:p>
    <w:bookmarkEnd w:id="1453"/>
    <w:bookmarkStart w:name="z149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фильмовых материалов для печати;</w:t>
      </w:r>
    </w:p>
    <w:bookmarkEnd w:id="1454"/>
    <w:bookmarkStart w:name="z149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механических перемоточных устройств;</w:t>
      </w:r>
    </w:p>
    <w:bookmarkEnd w:id="1455"/>
    <w:bookmarkStart w:name="z149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светотехнический режим в рабочем помещении;</w:t>
      </w:r>
    </w:p>
    <w:bookmarkEnd w:id="1456"/>
    <w:bookmarkStart w:name="z149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регулирования склеивающих полуавтоматов.</w:t>
      </w:r>
    </w:p>
    <w:bookmarkEnd w:id="1457"/>
    <w:bookmarkStart w:name="z1494" w:id="1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Подготовщик исходного материала, 3-разряд</w:t>
      </w:r>
    </w:p>
    <w:bookmarkEnd w:id="1458"/>
    <w:bookmarkStart w:name="z149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работ:</w:t>
      </w:r>
    </w:p>
    <w:bookmarkEnd w:id="1459"/>
    <w:bookmarkStart w:name="z149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оформление исходного материала к печати (контратип, промежуточный позитив, фонограмма), позитивной пленки для печати текущего негатива;</w:t>
      </w:r>
    </w:p>
    <w:bookmarkEnd w:id="1460"/>
    <w:bookmarkStart w:name="z149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комплектная сдача и контроль за техническим состоянием исходного материала в процессе печати и после нее;</w:t>
      </w:r>
    </w:p>
    <w:bookmarkEnd w:id="1461"/>
    <w:bookmarkStart w:name="z149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магнитных фонограмм после перезаписи и проверка технического состояния исходных магнитных фонограмм;</w:t>
      </w:r>
    </w:p>
    <w:bookmarkEnd w:id="1462"/>
    <w:bookmarkStart w:name="z149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16 и 35 миллиметровых исходных материалов в рулоны большой емкости;</w:t>
      </w:r>
    </w:p>
    <w:bookmarkEnd w:id="1463"/>
    <w:bookmarkStart w:name="z150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 на печать;</w:t>
      </w:r>
    </w:p>
    <w:bookmarkEnd w:id="1464"/>
    <w:bookmarkStart w:name="z150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мелких дефектов, обнаруженных в процессе контроля (подклейка порванных перфораций и склеек, замена изношенных ракордов);</w:t>
      </w:r>
    </w:p>
    <w:bookmarkEnd w:id="1465"/>
    <w:bookmarkStart w:name="z150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стартовка промежуточных позитивов, контратипов и оформление фонограмм;</w:t>
      </w:r>
    </w:p>
    <w:bookmarkEnd w:id="1466"/>
    <w:bookmarkStart w:name="z150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текущего негатива и установка сигнальных отметок на смену цвето-светового паспорта.</w:t>
      </w:r>
    </w:p>
    <w:bookmarkEnd w:id="1467"/>
    <w:bookmarkStart w:name="z150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Должен знать:</w:t>
      </w:r>
    </w:p>
    <w:bookmarkEnd w:id="1468"/>
    <w:bookmarkStart w:name="z150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фильмокопий и печати текущего негатива;</w:t>
      </w:r>
    </w:p>
    <w:bookmarkEnd w:id="1469"/>
    <w:bookmarkStart w:name="z150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исходных материалов и их назначение;</w:t>
      </w:r>
    </w:p>
    <w:bookmarkEnd w:id="1470"/>
    <w:bookmarkStart w:name="z150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оптической и магнитной записи звука;</w:t>
      </w:r>
    </w:p>
    <w:bookmarkEnd w:id="1471"/>
    <w:bookmarkStart w:name="z150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стартовки;</w:t>
      </w:r>
    </w:p>
    <w:bookmarkEnd w:id="1472"/>
    <w:bookmarkStart w:name="z150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синхронных столов и склеечных полуавтоматов;</w:t>
      </w:r>
    </w:p>
    <w:bookmarkEnd w:id="1473"/>
    <w:bookmarkStart w:name="z151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копировальных и звукозаписывающих аппаратов и применяемых контрольно-измерительных приборов.</w:t>
      </w:r>
    </w:p>
    <w:bookmarkEnd w:id="1474"/>
    <w:bookmarkStart w:name="z1511" w:id="1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Подготовщик исходного материала, 4-разряд</w:t>
      </w:r>
    </w:p>
    <w:bookmarkEnd w:id="1475"/>
    <w:bookmarkStart w:name="z151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Характеристика работ:</w:t>
      </w:r>
    </w:p>
    <w:bookmarkEnd w:id="1476"/>
    <w:bookmarkStart w:name="z151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оформление смонтированного негатива к печати</w:t>
      </w:r>
    </w:p>
    <w:bookmarkEnd w:id="1477"/>
    <w:bookmarkStart w:name="z151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комплектная сдача и контроль за техническим состоянием негатива в процессе печати и после нее;</w:t>
      </w:r>
    </w:p>
    <w:bookmarkEnd w:id="1478"/>
    <w:bookmarkStart w:name="z151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световых паспортов и проверка соответствия их письменному паспорту;</w:t>
      </w:r>
    </w:p>
    <w:bookmarkEnd w:id="1479"/>
    <w:bookmarkStart w:name="z151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ракордов в исходных материалах;</w:t>
      </w:r>
    </w:p>
    <w:bookmarkEnd w:id="1480"/>
    <w:bookmarkStart w:name="z151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оформление, объединение и стартовка 32- миллиметровых контратипов;</w:t>
      </w:r>
    </w:p>
    <w:bookmarkEnd w:id="1481"/>
    <w:bookmarkStart w:name="z151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32- миллиметровых негативов перезаписи фонограмм и 70- миллиметровых фильмокопий в рулоны большой емкости;</w:t>
      </w:r>
    </w:p>
    <w:bookmarkEnd w:id="1482"/>
    <w:bookmarkStart w:name="z151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плотности, расположения кадров и усадки пленки. Подбор и монтаж допечаток;</w:t>
      </w:r>
    </w:p>
    <w:bookmarkEnd w:id="1483"/>
    <w:bookmarkStart w:name="z152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синхронности и подклейка ракордов к негативам перезаписи 35- миллиметров фонограмм;</w:t>
      </w:r>
    </w:p>
    <w:bookmarkEnd w:id="1484"/>
    <w:bookmarkStart w:name="z152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склеивания.</w:t>
      </w:r>
    </w:p>
    <w:bookmarkEnd w:id="1485"/>
    <w:bookmarkStart w:name="z152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Должен знать:</w:t>
      </w:r>
    </w:p>
    <w:bookmarkEnd w:id="1486"/>
    <w:bookmarkStart w:name="z152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широкоэкранных и широкоформатных фильмокопий;</w:t>
      </w:r>
    </w:p>
    <w:bookmarkEnd w:id="1487"/>
    <w:bookmarkStart w:name="z152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негативного и позитивного материала к печати.</w:t>
      </w:r>
    </w:p>
    <w:bookmarkEnd w:id="1488"/>
    <w:bookmarkStart w:name="z1525" w:id="1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Подготовщик исходного материала, 5-разряд</w:t>
      </w:r>
    </w:p>
    <w:bookmarkEnd w:id="1489"/>
    <w:bookmarkStart w:name="z152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1490"/>
    <w:bookmarkStart w:name="z152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печати смонтированного негатива при печати комплекта исходных материалов;</w:t>
      </w:r>
    </w:p>
    <w:bookmarkEnd w:id="1491"/>
    <w:bookmarkStart w:name="z152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оформление позитивной пленки для печати 35 и 70- миллиметровых фильмокопий и исходных материалов к субтитровой печати;</w:t>
      </w:r>
    </w:p>
    <w:bookmarkEnd w:id="1492"/>
    <w:bookmarkStart w:name="z152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синхронности и подклейка стандартных ракордов к негативам перезаписи фонограмм;</w:t>
      </w:r>
    </w:p>
    <w:bookmarkEnd w:id="1493"/>
    <w:bookmarkStart w:name="z153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несинхронности в фонограммах;</w:t>
      </w:r>
    </w:p>
    <w:bookmarkEnd w:id="1494"/>
    <w:bookmarkStart w:name="z153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синхронных паспортов для печати с негатива без просечек.</w:t>
      </w:r>
    </w:p>
    <w:bookmarkEnd w:id="1495"/>
    <w:bookmarkStart w:name="z153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Должен знать:</w:t>
      </w:r>
    </w:p>
    <w:bookmarkEnd w:id="1496"/>
    <w:bookmarkStart w:name="z153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кинофильмов;</w:t>
      </w:r>
    </w:p>
    <w:bookmarkEnd w:id="1497"/>
    <w:bookmarkStart w:name="z153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впечатывания субтитров в позитивные копии и контратипы;</w:t>
      </w:r>
    </w:p>
    <w:bookmarkEnd w:id="1498"/>
    <w:bookmarkStart w:name="z153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синхронизаторами.</w:t>
      </w:r>
    </w:p>
    <w:bookmarkEnd w:id="1499"/>
    <w:bookmarkStart w:name="z1536" w:id="1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Поливщик в химико-фотографическом производстве</w:t>
      </w:r>
      <w:r>
        <w:br/>
      </w:r>
      <w:r>
        <w:rPr>
          <w:rFonts w:ascii="Times New Roman"/>
          <w:b/>
          <w:i w:val="false"/>
          <w:color w:val="000000"/>
        </w:rPr>
        <w:t>Параграф 1. Поливщик в химико-фотографическом</w:t>
      </w:r>
      <w:r>
        <w:br/>
      </w:r>
      <w:r>
        <w:rPr>
          <w:rFonts w:ascii="Times New Roman"/>
          <w:b/>
          <w:i w:val="false"/>
          <w:color w:val="000000"/>
        </w:rPr>
        <w:t>производстве, 2-разряд</w:t>
      </w:r>
    </w:p>
    <w:bookmarkEnd w:id="1500"/>
    <w:bookmarkStart w:name="z153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Характеристика работ:</w:t>
      </w:r>
    </w:p>
    <w:bookmarkEnd w:id="1501"/>
    <w:bookmarkStart w:name="z153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операций по изготовлению киносъемочных светофильтров: промывка, протирка и разбраковка стекла для полива светофильтров по размерам, толщине и грубым порокам;</w:t>
      </w:r>
    </w:p>
    <w:bookmarkEnd w:id="1502"/>
    <w:bookmarkStart w:name="z154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склеенных и высушенных светофильтров: очистка светофильтров от затеков бальзама с помощью органических растворителей, промывка очищенных светофильтров, протирка и окантовка полосой окантовочной бумаги по периметру на окантовочном станке;</w:t>
      </w:r>
    </w:p>
    <w:bookmarkEnd w:id="1503"/>
    <w:bookmarkStart w:name="z154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протирка окантованных светофильтров;</w:t>
      </w:r>
    </w:p>
    <w:bookmarkEnd w:id="1504"/>
    <w:bookmarkStart w:name="z154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 маркировка готовой продукции;</w:t>
      </w:r>
    </w:p>
    <w:bookmarkEnd w:id="1505"/>
    <w:bookmarkStart w:name="z154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подрамников с бумагой для нанесения на нее аэрографическим способом растворов красителей при изготовлении нейтрально-серых шкал.</w:t>
      </w:r>
    </w:p>
    <w:bookmarkEnd w:id="1506"/>
    <w:bookmarkStart w:name="z154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Должен знать:</w:t>
      </w:r>
    </w:p>
    <w:bookmarkEnd w:id="1507"/>
    <w:bookmarkStart w:name="z154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 по мойке и протирке стеклянных заготовок съемочных светофильтров, обработке, упаковке и маркировке готовой продукции;</w:t>
      </w:r>
    </w:p>
    <w:bookmarkEnd w:id="1508"/>
    <w:bookmarkStart w:name="z154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электронагревательными приборами;</w:t>
      </w:r>
    </w:p>
    <w:bookmarkEnd w:id="1509"/>
    <w:bookmarkStart w:name="z154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бумаги при производстве нейтрально-серых шкал;</w:t>
      </w:r>
    </w:p>
    <w:bookmarkEnd w:id="1510"/>
    <w:bookmarkStart w:name="z154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органических растворителей.</w:t>
      </w:r>
    </w:p>
    <w:bookmarkEnd w:id="1511"/>
    <w:bookmarkStart w:name="z1549" w:id="1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Поливщик в химико-фотографическом</w:t>
      </w:r>
      <w:r>
        <w:br/>
      </w:r>
      <w:r>
        <w:rPr>
          <w:rFonts w:ascii="Times New Roman"/>
          <w:b/>
          <w:i w:val="false"/>
          <w:color w:val="000000"/>
        </w:rPr>
        <w:t>производстве, 3-разряд</w:t>
      </w:r>
    </w:p>
    <w:bookmarkEnd w:id="1512"/>
    <w:bookmarkStart w:name="z155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1513"/>
    <w:bookmarkStart w:name="z155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полива лаковых растворов на различные виды фотоматериалов на одно-кюветных поливных машинах непрерывного действия; </w:t>
      </w:r>
    </w:p>
    <w:bookmarkEnd w:id="1514"/>
    <w:bookmarkStart w:name="z155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ассортимента светофильтров, применяемых при производстве кинофотопленок; </w:t>
      </w:r>
    </w:p>
    <w:bookmarkEnd w:id="1515"/>
    <w:bookmarkStart w:name="z155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 одно-кюветной поливной машины лаком, заправка ее фотоматериалом и наблюдение за процессом полива; </w:t>
      </w:r>
    </w:p>
    <w:bookmarkEnd w:id="1516"/>
    <w:bookmarkStart w:name="z155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 обслуживаемой поливной машине и поштучная укладка на нее под-слоированного фото-стекла; </w:t>
      </w:r>
    </w:p>
    <w:bookmarkEnd w:id="1517"/>
    <w:bookmarkStart w:name="z155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дозирующего устройства разлива раствора и процессом нанесения его на фото-стекло; </w:t>
      </w:r>
    </w:p>
    <w:bookmarkEnd w:id="1518"/>
    <w:bookmarkStart w:name="z155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сушка светофильтров; </w:t>
      </w:r>
    </w:p>
    <w:bookmarkEnd w:id="1519"/>
    <w:bookmarkStart w:name="z155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готовой продукции с машин.</w:t>
      </w:r>
    </w:p>
    <w:bookmarkEnd w:id="1520"/>
    <w:bookmarkStart w:name="z155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1521"/>
    <w:bookmarkStart w:name="z155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поливных машин и применяемых контрольно-измерительных приборов; </w:t>
      </w:r>
    </w:p>
    <w:bookmarkEnd w:id="1522"/>
    <w:bookmarkStart w:name="z156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фотоматериалов; </w:t>
      </w:r>
    </w:p>
    <w:bookmarkEnd w:id="1523"/>
    <w:bookmarkStart w:name="z156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полива и сушки светофильтров; </w:t>
      </w:r>
    </w:p>
    <w:bookmarkEnd w:id="1524"/>
    <w:bookmarkStart w:name="z156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светофильтры.</w:t>
      </w:r>
    </w:p>
    <w:bookmarkEnd w:id="1525"/>
    <w:bookmarkStart w:name="z1563" w:id="1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Поливщик в химико-фотографическом</w:t>
      </w:r>
      <w:r>
        <w:br/>
      </w:r>
      <w:r>
        <w:rPr>
          <w:rFonts w:ascii="Times New Roman"/>
          <w:b/>
          <w:i w:val="false"/>
          <w:color w:val="000000"/>
        </w:rPr>
        <w:t>производстве, 4-разряд</w:t>
      </w:r>
    </w:p>
    <w:bookmarkEnd w:id="1526"/>
    <w:bookmarkStart w:name="z156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1527"/>
    <w:bookmarkStart w:name="z156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полива лаковых растворов на различные виды фотоматериалов на много-кюветных поливных машинах непрерывного действия; </w:t>
      </w:r>
    </w:p>
    <w:bookmarkEnd w:id="1528"/>
    <w:bookmarkStart w:name="z1566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полив ферромагнитных дорожек на 16 и 35- миллиметровые фильмокопии и на необработанную пленку на поливных много-кюветных машинах; полив сплошных съемочных светофильтров открытым способом;</w:t>
      </w:r>
    </w:p>
    <w:bookmarkEnd w:id="1529"/>
    <w:bookmarkStart w:name="z156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полив корректирующих, коррекционных и лабораторных светофильтров;</w:t>
      </w:r>
    </w:p>
    <w:bookmarkEnd w:id="1530"/>
    <w:bookmarkStart w:name="z156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оптимальных режимов полива и сушки</w:t>
      </w:r>
    </w:p>
    <w:bookmarkEnd w:id="1531"/>
    <w:bookmarkStart w:name="z156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лаковых растворов в кюветы в зависимости от скорости полива; </w:t>
      </w:r>
    </w:p>
    <w:bookmarkEnd w:id="1532"/>
    <w:bookmarkStart w:name="z157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 процессе полива толщины магнитных дорожек и заданных параметров; </w:t>
      </w:r>
    </w:p>
    <w:bookmarkEnd w:id="1533"/>
    <w:bookmarkStart w:name="z157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фотостекло и фотобумагу растворов красителей с помощью краскораспылителей, сушка их; </w:t>
      </w:r>
    </w:p>
    <w:bookmarkEnd w:id="1534"/>
    <w:bookmarkStart w:name="z157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нейтрально-серых шкал по эталонным</w:t>
      </w:r>
    </w:p>
    <w:bookmarkEnd w:id="1535"/>
    <w:bookmarkStart w:name="z157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смоточных светофильтров;</w:t>
      </w:r>
    </w:p>
    <w:bookmarkEnd w:id="1536"/>
    <w:bookmarkStart w:name="z157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светофильтров на цветном денситометре, спектро-дензо-графе, спектрофотометре;</w:t>
      </w:r>
    </w:p>
    <w:bookmarkEnd w:id="1537"/>
    <w:bookmarkStart w:name="z157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светофильтров на не актиничность.</w:t>
      </w:r>
    </w:p>
    <w:bookmarkEnd w:id="1538"/>
    <w:bookmarkStart w:name="z157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Должен знать: </w:t>
      </w:r>
    </w:p>
    <w:bookmarkEnd w:id="1539"/>
    <w:bookmarkStart w:name="z157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поливочных машин и применяемых контрольно-измерительных приборов; </w:t>
      </w:r>
    </w:p>
    <w:bookmarkEnd w:id="1540"/>
    <w:bookmarkStart w:name="z157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фильмокопий;</w:t>
      </w:r>
    </w:p>
    <w:bookmarkEnd w:id="1541"/>
    <w:bookmarkStart w:name="z1579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рецептуру изготовления запасных водных и желатиновых растворов красителей для полива светофильтров;</w:t>
      </w:r>
    </w:p>
    <w:bookmarkEnd w:id="1542"/>
    <w:bookmarkStart w:name="z158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правила выполнения работ при изготовлении нейтрально-серых шкал; </w:t>
      </w:r>
    </w:p>
    <w:bookmarkEnd w:id="1543"/>
    <w:bookmarkStart w:name="z1581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светотехники; </w:t>
      </w:r>
    </w:p>
    <w:bookmarkEnd w:id="1544"/>
    <w:bookmarkStart w:name="z1582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изготавливаемую продукцию.</w:t>
      </w:r>
    </w:p>
    <w:bookmarkEnd w:id="1545"/>
    <w:bookmarkStart w:name="z1583" w:id="1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Поливщик в химико-фотографическом</w:t>
      </w:r>
      <w:r>
        <w:br/>
      </w:r>
      <w:r>
        <w:rPr>
          <w:rFonts w:ascii="Times New Roman"/>
          <w:b/>
          <w:i w:val="false"/>
          <w:color w:val="000000"/>
        </w:rPr>
        <w:t>производстве, 5-разряд</w:t>
      </w:r>
    </w:p>
    <w:bookmarkEnd w:id="1546"/>
    <w:bookmarkStart w:name="z1584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работ:</w:t>
      </w:r>
    </w:p>
    <w:bookmarkEnd w:id="1547"/>
    <w:bookmarkStart w:name="z158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полива магнитных дорожек на фильмокопиях и необработанной пленки на специальных машинах, киносъемочных и оттененных светофильтров; </w:t>
      </w:r>
    </w:p>
    <w:bookmarkEnd w:id="1548"/>
    <w:bookmarkStart w:name="z1586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наладка с помощью контрольно-измерительных приборов и эталонов заданных толщин полива; </w:t>
      </w:r>
    </w:p>
    <w:bookmarkEnd w:id="1549"/>
    <w:bookmarkStart w:name="z158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требуемых режимов; </w:t>
      </w:r>
    </w:p>
    <w:bookmarkEnd w:id="1550"/>
    <w:bookmarkStart w:name="z158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рецептуры и подготовка водных и желатиновых растворов красителей для проведения полива оттененных съемочных светофильтров по заданной спектрофотометрической характеристике; </w:t>
      </w:r>
    </w:p>
    <w:bookmarkEnd w:id="1551"/>
    <w:bookmarkStart w:name="z1589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светофильтров методом принудительного полива, желатиновых окрашенных пленок (фолий): нейтрально-серых и цветных;</w:t>
      </w:r>
    </w:p>
    <w:bookmarkEnd w:id="1552"/>
    <w:bookmarkStart w:name="z159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смягчающих диффузионных фильтров методом дубления желатины.</w:t>
      </w:r>
    </w:p>
    <w:bookmarkEnd w:id="1553"/>
    <w:bookmarkStart w:name="z159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Должен знать: </w:t>
      </w:r>
    </w:p>
    <w:bookmarkEnd w:id="1554"/>
    <w:bookmarkStart w:name="z159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 обработки пленки, оттененных и сложных светофильтров; </w:t>
      </w:r>
    </w:p>
    <w:bookmarkEnd w:id="1555"/>
    <w:bookmarkStart w:name="z159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растворители и их действие на пленку; </w:t>
      </w:r>
    </w:p>
    <w:bookmarkEnd w:id="1556"/>
    <w:bookmarkStart w:name="z159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работ с хромированной желатиной, основы электротехники;</w:t>
      </w:r>
    </w:p>
    <w:bookmarkEnd w:id="1557"/>
    <w:bookmarkStart w:name="z159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применяемые материалы и готовую продукцию.</w:t>
      </w:r>
    </w:p>
    <w:bookmarkEnd w:id="1558"/>
    <w:bookmarkStart w:name="z1596" w:id="1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Поливщик в химико-фотографическом</w:t>
      </w:r>
      <w:r>
        <w:br/>
      </w:r>
      <w:r>
        <w:rPr>
          <w:rFonts w:ascii="Times New Roman"/>
          <w:b/>
          <w:i w:val="false"/>
          <w:color w:val="000000"/>
        </w:rPr>
        <w:t>производстве, 6-разряд</w:t>
      </w:r>
    </w:p>
    <w:bookmarkEnd w:id="1559"/>
    <w:bookmarkStart w:name="z159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Характеристика работ: </w:t>
      </w:r>
    </w:p>
    <w:bookmarkEnd w:id="1560"/>
    <w:bookmarkStart w:name="z159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полива киносъемочных и других светофильтров; </w:t>
      </w:r>
    </w:p>
    <w:bookmarkEnd w:id="1561"/>
    <w:bookmarkStart w:name="z1599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изготовление сложных съемочных светофильтров по эскизам, разработанным кинооператором; </w:t>
      </w:r>
    </w:p>
    <w:bookmarkEnd w:id="1562"/>
    <w:bookmarkStart w:name="z160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спектрофотометрических и физических испытаний анилиновых красителей и ведение журнала испытаний;</w:t>
      </w:r>
    </w:p>
    <w:bookmarkEnd w:id="1563"/>
    <w:bookmarkStart w:name="z160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рецептуры светофильтров в связи с заменой на красители других партий или с другими спектрофотометрическими характеристиками;</w:t>
      </w:r>
    </w:p>
    <w:bookmarkEnd w:id="1564"/>
    <w:bookmarkStart w:name="z160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промеров в отраженном свете спектро-дензо-графа, универсальном фотометре и на фотоэлектрическом спектрофотометре;</w:t>
      </w:r>
    </w:p>
    <w:bookmarkEnd w:id="1565"/>
    <w:bookmarkStart w:name="z160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экспериментальных поливов светофильтров, разборка новых рецептур и видов светофильтров;</w:t>
      </w:r>
    </w:p>
    <w:bookmarkEnd w:id="1566"/>
    <w:bookmarkStart w:name="z160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диффузионных светофильтров аэрографическим способом, цветных контрольных шкал, программ определения качества кинофотоматериалов и сложных программ для определения качества киносъемочной аппаратуры, оптики и работ научно-исследовательских лабораторий; </w:t>
      </w:r>
    </w:p>
    <w:bookmarkEnd w:id="1567"/>
    <w:bookmarkStart w:name="z160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испытательных радиальных и анаморфотных мир для проведения работ в отраженном и проходящем свете при проверке качества работы киносъемочной оптики и другой аппаратуры научно-исследовательских лабораторий;</w:t>
      </w:r>
    </w:p>
    <w:bookmarkEnd w:id="1568"/>
    <w:bookmarkStart w:name="z160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склеивание интерференционных светофильтров.</w:t>
      </w:r>
    </w:p>
    <w:bookmarkEnd w:id="1569"/>
    <w:bookmarkStart w:name="z160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Должен знать:</w:t>
      </w:r>
    </w:p>
    <w:bookmarkEnd w:id="1570"/>
    <w:bookmarkStart w:name="z160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съемки и обработки цветных кинофотоматериалов, изготовления различных видов кино-фото-съемочных и других светофильтров;</w:t>
      </w:r>
    </w:p>
    <w:bookmarkEnd w:id="1571"/>
    <w:bookmarkStart w:name="z160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кино-фото-материаловедение; </w:t>
      </w:r>
    </w:p>
    <w:bookmarkEnd w:id="1572"/>
    <w:bookmarkStart w:name="z161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оптики, фотохимии и цвето-ведения;</w:t>
      </w:r>
    </w:p>
    <w:bookmarkEnd w:id="1573"/>
    <w:bookmarkStart w:name="z1611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лабораторных работ; </w:t>
      </w:r>
    </w:p>
    <w:bookmarkEnd w:id="1574"/>
    <w:bookmarkStart w:name="z1612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киносъемочной техники. </w:t>
      </w:r>
    </w:p>
    <w:bookmarkEnd w:id="1575"/>
    <w:bookmarkStart w:name="z1613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Требуется среднее профессиональное образование.</w:t>
      </w:r>
    </w:p>
    <w:bookmarkEnd w:id="1576"/>
    <w:bookmarkStart w:name="z1614" w:id="1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Проявщик кинопленки</w:t>
      </w:r>
      <w:r>
        <w:br/>
      </w:r>
      <w:r>
        <w:rPr>
          <w:rFonts w:ascii="Times New Roman"/>
          <w:b/>
          <w:i w:val="false"/>
          <w:color w:val="000000"/>
        </w:rPr>
        <w:t>Параграф 1. Проявщик кинопленки, 2-разряд</w:t>
      </w:r>
    </w:p>
    <w:bookmarkEnd w:id="1577"/>
    <w:bookmarkStart w:name="z1616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Характеристика работ:</w:t>
      </w:r>
    </w:p>
    <w:bookmarkEnd w:id="1578"/>
    <w:bookmarkStart w:name="z1617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химико-фотографической обработки экспонированного черно-белого позитива в светлой части проявочных машин под руководством проявщика кинопленки более высокой квалификации;</w:t>
      </w:r>
    </w:p>
    <w:bookmarkEnd w:id="1579"/>
    <w:bookmarkStart w:name="z1618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по проявлению черно-белого позитива в светлой части проявочной машины, съем с машины проявленного черно-белого позитива;</w:t>
      </w:r>
    </w:p>
    <w:bookmarkEnd w:id="1580"/>
    <w:bookmarkStart w:name="z1619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частей или отдельных роликов, укладка в коробки и заполнение сопроводительной документации;</w:t>
      </w:r>
    </w:p>
    <w:bookmarkEnd w:id="1581"/>
    <w:bookmarkStart w:name="z1620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позитивов на последующую операцию;</w:t>
      </w:r>
    </w:p>
    <w:bookmarkEnd w:id="1582"/>
    <w:bookmarkStart w:name="z1621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режимом сушки в сушильном шкафу проявочной машины.</w:t>
      </w:r>
    </w:p>
    <w:bookmarkEnd w:id="1583"/>
    <w:bookmarkStart w:name="z1622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Должен знать:</w:t>
      </w:r>
    </w:p>
    <w:bookmarkEnd w:id="1584"/>
    <w:bookmarkStart w:name="z1623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промывки и сушки пленки при проявлении;</w:t>
      </w:r>
    </w:p>
    <w:bookmarkEnd w:id="1585"/>
    <w:bookmarkStart w:name="z1624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важнейших частей и принцип работы обслуживаемых проявочных машин;</w:t>
      </w:r>
    </w:p>
    <w:bookmarkEnd w:id="1586"/>
    <w:bookmarkStart w:name="z1625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фотографической обработки черно-белой кинопленки.</w:t>
      </w:r>
    </w:p>
    <w:bookmarkEnd w:id="1587"/>
    <w:bookmarkStart w:name="z1626" w:id="1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Проявщик кинопленки, 3-разряд</w:t>
      </w:r>
    </w:p>
    <w:bookmarkEnd w:id="1588"/>
    <w:bookmarkStart w:name="z1627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Характеристика работ:</w:t>
      </w:r>
    </w:p>
    <w:bookmarkEnd w:id="1589"/>
    <w:bookmarkStart w:name="z1628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химико-фотографической обработки фильмокопий и фонограмм, бланк-фильма, матричной, дубль-позитивной и других кинопленок в светлой части проявочной машины;</w:t>
      </w:r>
    </w:p>
    <w:bookmarkEnd w:id="1590"/>
    <w:bookmarkStart w:name="z1629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 процессе обработки за техническим состоянием поверхности кинопленки, температурой, циркуляцией и уровнем обрабатывающих растворов;</w:t>
      </w:r>
    </w:p>
    <w:bookmarkEnd w:id="1591"/>
    <w:bookmarkStart w:name="z1630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проявочной машины к пуску, зарядка пленкой;</w:t>
      </w:r>
    </w:p>
    <w:bookmarkEnd w:id="1592"/>
    <w:bookmarkStart w:name="z1631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баков растворами;</w:t>
      </w:r>
    </w:p>
    <w:bookmarkEnd w:id="1593"/>
    <w:bookmarkStart w:name="z1632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режимов проявления, фиксирования, отбеливания, промывки и сушки кинопленки;</w:t>
      </w:r>
    </w:p>
    <w:bookmarkEnd w:id="1594"/>
    <w:bookmarkStart w:name="z1633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дозирующих устройств;</w:t>
      </w:r>
    </w:p>
    <w:bookmarkEnd w:id="1595"/>
    <w:bookmarkStart w:name="z163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документации, классификация проб кинопленки согласно сопроводительному паспорту;</w:t>
      </w:r>
    </w:p>
    <w:bookmarkEnd w:id="1596"/>
    <w:bookmarkStart w:name="z1635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уход за обслуживаемым оборудованием.</w:t>
      </w:r>
    </w:p>
    <w:bookmarkEnd w:id="1597"/>
    <w:bookmarkStart w:name="z1636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Должен знать:</w:t>
      </w:r>
    </w:p>
    <w:bookmarkEnd w:id="1598"/>
    <w:bookmarkStart w:name="z1637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черно-белых и цветных фильмокопий на многослойных пленках и фильмокопий, полученных методом гидротипии;</w:t>
      </w:r>
    </w:p>
    <w:bookmarkEnd w:id="1599"/>
    <w:bookmarkStart w:name="z1638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обрабатывающих растворов;</w:t>
      </w:r>
    </w:p>
    <w:bookmarkEnd w:id="1600"/>
    <w:bookmarkStart w:name="z1639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различных типов проявочных машин;</w:t>
      </w:r>
    </w:p>
    <w:bookmarkEnd w:id="1601"/>
    <w:bookmarkStart w:name="z1640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дозирующих устройств;</w:t>
      </w:r>
    </w:p>
    <w:bookmarkEnd w:id="1602"/>
    <w:bookmarkStart w:name="z1641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приставки повторного проявления фонограмм.</w:t>
      </w:r>
    </w:p>
    <w:bookmarkEnd w:id="1603"/>
    <w:bookmarkStart w:name="z1642" w:id="1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Проявщик кинопленки, 4-разряд</w:t>
      </w:r>
    </w:p>
    <w:bookmarkEnd w:id="1604"/>
    <w:bookmarkStart w:name="z1643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Характеристика работ:</w:t>
      </w:r>
    </w:p>
    <w:bookmarkEnd w:id="1605"/>
    <w:bookmarkStart w:name="z1644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химико-фотографической обработки фильмокопий, негативов фонограмм по заданному режиму в темной части проявочных машин различных систем в условиях не актиничного освещения; </w:t>
      </w:r>
    </w:p>
    <w:bookmarkEnd w:id="1606"/>
    <w:bookmarkStart w:name="z1645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разрядка лентопротяжного тракта проявочной машины;</w:t>
      </w:r>
    </w:p>
    <w:bookmarkEnd w:id="1607"/>
    <w:bookmarkStart w:name="z1646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эталонных нормирующих проб для установки света.</w:t>
      </w:r>
    </w:p>
    <w:bookmarkEnd w:id="1608"/>
    <w:bookmarkStart w:name="z1647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1609"/>
    <w:bookmarkStart w:name="z1648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обрабатывающих растворов при обработке черно-белой и цветной кинопленки;</w:t>
      </w:r>
    </w:p>
    <w:bookmarkEnd w:id="1610"/>
    <w:bookmarkStart w:name="z1649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обрабатывающих растворов на фотографические свойства кинопленок.</w:t>
      </w:r>
    </w:p>
    <w:bookmarkEnd w:id="1611"/>
    <w:bookmarkStart w:name="z1650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Проявщик кинопленки, 5-разряд</w:t>
      </w:r>
    </w:p>
    <w:bookmarkEnd w:id="1612"/>
    <w:bookmarkStart w:name="z1651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Характеристика работ: </w:t>
      </w:r>
    </w:p>
    <w:bookmarkEnd w:id="1613"/>
    <w:bookmarkStart w:name="z1652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химико-фотографической обработки черно-белых промежуточных позитивов, контратипов, контрольных копий, оптических негативов фонограмм, фильмокопий на проявочных машинах в условиях не актиничного освещения и полной темноты; </w:t>
      </w:r>
    </w:p>
    <w:bookmarkEnd w:id="1614"/>
    <w:bookmarkStart w:name="z1653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обработки с помощью контрольных сенситограмм и проб; </w:t>
      </w:r>
    </w:p>
    <w:bookmarkEnd w:id="1615"/>
    <w:bookmarkStart w:name="z1654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дозаторов, психрометров, капле-сдувателей, капле-отсосов, противотока растворов, систем циркуляции и турбуленции проявочных машин.</w:t>
      </w:r>
    </w:p>
    <w:bookmarkEnd w:id="1616"/>
    <w:bookmarkStart w:name="z1655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1617"/>
    <w:bookmarkStart w:name="z1656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автоматических систем регулирования температурного режима в растворах и сушильных шкафах проявочных машин, дозировочных устройствах; </w:t>
      </w:r>
    </w:p>
    <w:bookmarkEnd w:id="1618"/>
    <w:bookmarkStart w:name="z1657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1619"/>
    <w:bookmarkStart w:name="z1658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транспортировки кинопленки в различных конструкциях проявочных машин.</w:t>
      </w:r>
    </w:p>
    <w:bookmarkEnd w:id="1620"/>
    <w:bookmarkStart w:name="z1659" w:id="1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Проявщик кинопленки, 6-разряд</w:t>
      </w:r>
    </w:p>
    <w:bookmarkEnd w:id="1621"/>
    <w:bookmarkStart w:name="z1660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Характеристика работ:</w:t>
      </w:r>
    </w:p>
    <w:bookmarkEnd w:id="1622"/>
    <w:bookmarkStart w:name="z1661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химико-фотографической обработки цветных промежуточных позитивов, контратипов, контрольных и аттестационных фильмов, негативов на проявочных машинах в условиях не актиничного освещения и полной темноты;</w:t>
      </w:r>
    </w:p>
    <w:bookmarkEnd w:id="1623"/>
    <w:bookmarkStart w:name="z1662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режимов проявления всех видов фильмовых материалов.</w:t>
      </w:r>
    </w:p>
    <w:bookmarkEnd w:id="1624"/>
    <w:bookmarkStart w:name="z1663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Должен знать:</w:t>
      </w:r>
    </w:p>
    <w:bookmarkEnd w:id="1625"/>
    <w:bookmarkStart w:name="z1664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широкоэкранных, широкоформатных и других фильмокопий;</w:t>
      </w:r>
    </w:p>
    <w:bookmarkEnd w:id="1626"/>
    <w:bookmarkStart w:name="z1665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режимов проявления по сенситометрическим данным;</w:t>
      </w:r>
    </w:p>
    <w:bookmarkEnd w:id="1627"/>
    <w:bookmarkStart w:name="z1666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установки света;</w:t>
      </w:r>
    </w:p>
    <w:bookmarkEnd w:id="1628"/>
    <w:bookmarkStart w:name="z1667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реставрации фильмовых материалов;</w:t>
      </w:r>
    </w:p>
    <w:bookmarkEnd w:id="1629"/>
    <w:bookmarkStart w:name="z1668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назначение основных компонентов обрабатывающих растворов;</w:t>
      </w:r>
    </w:p>
    <w:bookmarkEnd w:id="1630"/>
    <w:bookmarkStart w:name="z1669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различных систем проявочных машин.</w:t>
      </w:r>
    </w:p>
    <w:bookmarkEnd w:id="1631"/>
    <w:bookmarkStart w:name="z1670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Требуется среднее профессиональное образование.</w:t>
      </w:r>
    </w:p>
    <w:bookmarkEnd w:id="1632"/>
    <w:bookmarkStart w:name="z1671" w:id="1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Резчик магнитных лент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магнитных лент, 2-разряд</w:t>
      </w:r>
    </w:p>
    <w:bookmarkEnd w:id="1633"/>
    <w:bookmarkStart w:name="z1673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1634"/>
    <w:bookmarkStart w:name="z167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резке магнитных лент на продольно-резательных машинах под руководством резчика магнитных лент более высокой квалификации;</w:t>
      </w:r>
    </w:p>
    <w:bookmarkEnd w:id="1635"/>
    <w:bookmarkStart w:name="z1675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рулонов к продольно-резательным машинам;</w:t>
      </w:r>
    </w:p>
    <w:bookmarkEnd w:id="1636"/>
    <w:bookmarkStart w:name="z1676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магнитной ленты на размоточный узел;</w:t>
      </w:r>
    </w:p>
    <w:bookmarkEnd w:id="1637"/>
    <w:bookmarkStart w:name="z1677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намоточного вала катушками;</w:t>
      </w:r>
    </w:p>
    <w:bookmarkEnd w:id="1638"/>
    <w:bookmarkStart w:name="z1678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укладка катушек с магнитной лентой в специальные металлические лотки и решетки;</w:t>
      </w:r>
    </w:p>
    <w:bookmarkEnd w:id="1639"/>
    <w:bookmarkStart w:name="z1679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магнитных лент на последующую операцию.</w:t>
      </w:r>
    </w:p>
    <w:bookmarkEnd w:id="1640"/>
    <w:bookmarkStart w:name="z1680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1641"/>
    <w:bookmarkStart w:name="z1681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обрабатываемых магнитных лент;</w:t>
      </w:r>
    </w:p>
    <w:bookmarkEnd w:id="1642"/>
    <w:bookmarkStart w:name="z1682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отдельных операций по резке магнитных лент;</w:t>
      </w:r>
    </w:p>
    <w:bookmarkEnd w:id="1643"/>
    <w:bookmarkStart w:name="z1683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взаимодействия основных узлов резательной машины.</w:t>
      </w:r>
    </w:p>
    <w:bookmarkEnd w:id="1644"/>
    <w:bookmarkStart w:name="z1684" w:id="1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магнитных лент, 4-разряд</w:t>
      </w:r>
    </w:p>
    <w:bookmarkEnd w:id="1645"/>
    <w:bookmarkStart w:name="z1685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1646"/>
    <w:bookmarkStart w:name="z1686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рулонов магнитных и склеивающих лент на полосы заданных размеров на резательных машинах различных конструкций;</w:t>
      </w:r>
    </w:p>
    <w:bookmarkEnd w:id="1647"/>
    <w:bookmarkStart w:name="z1687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магнитных лент на размоточный узел и пропуск заправочного конца в резательный и приемо-смоточный механизмы;</w:t>
      </w:r>
    </w:p>
    <w:bookmarkEnd w:id="1648"/>
    <w:bookmarkStart w:name="z1688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подклейка ракордов;</w:t>
      </w:r>
    </w:p>
    <w:bookmarkEnd w:id="1649"/>
    <w:bookmarkStart w:name="z1689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резательной машины;</w:t>
      </w:r>
    </w:p>
    <w:bookmarkEnd w:id="1650"/>
    <w:bookmarkStart w:name="z1690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автоблокировки и автоматики;</w:t>
      </w:r>
    </w:p>
    <w:bookmarkEnd w:id="1651"/>
    <w:bookmarkStart w:name="z1691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резания с пульта управления;</w:t>
      </w:r>
    </w:p>
    <w:bookmarkEnd w:id="1652"/>
    <w:bookmarkStart w:name="z1692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разрезанных лент;</w:t>
      </w:r>
    </w:p>
    <w:bookmarkEnd w:id="1653"/>
    <w:bookmarkStart w:name="z1693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или отметка дефектных мест;</w:t>
      </w:r>
    </w:p>
    <w:bookmarkEnd w:id="1654"/>
    <w:bookmarkStart w:name="z1694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оборудования;</w:t>
      </w:r>
    </w:p>
    <w:bookmarkEnd w:id="1655"/>
    <w:bookmarkStart w:name="z1695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документации;</w:t>
      </w:r>
    </w:p>
    <w:bookmarkEnd w:id="1656"/>
    <w:bookmarkStart w:name="z1696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резчиками магнитных лент более низкой квалификации.</w:t>
      </w:r>
    </w:p>
    <w:bookmarkEnd w:id="1657"/>
    <w:bookmarkStart w:name="z1697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Должен знать:</w:t>
      </w:r>
    </w:p>
    <w:bookmarkEnd w:id="1658"/>
    <w:bookmarkStart w:name="z1698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и технологию отделки магнитных лент;</w:t>
      </w:r>
    </w:p>
    <w:bookmarkEnd w:id="1659"/>
    <w:bookmarkStart w:name="z1699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применяемых контрольно-измерительных приборов;</w:t>
      </w:r>
    </w:p>
    <w:bookmarkEnd w:id="1660"/>
    <w:bookmarkStart w:name="z1700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термогигрометрический режим помещений.</w:t>
      </w:r>
    </w:p>
    <w:bookmarkEnd w:id="1661"/>
    <w:bookmarkStart w:name="z1701" w:id="1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Резчик неэмульсированных пленок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неэмульсированных пленок, 2-разряд</w:t>
      </w:r>
    </w:p>
    <w:bookmarkEnd w:id="1662"/>
    <w:bookmarkStart w:name="z1703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1663"/>
    <w:bookmarkStart w:name="z1704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осей для основы неэмульсированных пленок к резательной машине и установка на размоточный узел машины, участие в заправке машины основой, установка катушек и бобин на сматывающее устройство, съем готовых изделий и транспортировка их на упаковку;</w:t>
      </w:r>
    </w:p>
    <w:bookmarkEnd w:id="1664"/>
    <w:bookmarkStart w:name="z170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упаковочных материалов;</w:t>
      </w:r>
    </w:p>
    <w:bookmarkEnd w:id="1665"/>
    <w:bookmarkStart w:name="z1706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основы, укладка ее в ящики с плотной фиксацией, закрытие ящика и его маркировка; </w:t>
      </w:r>
    </w:p>
    <w:bookmarkEnd w:id="1666"/>
    <w:bookmarkStart w:name="z1707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профилактическом обслуживании резательной машины.</w:t>
      </w:r>
    </w:p>
    <w:bookmarkEnd w:id="1667"/>
    <w:bookmarkStart w:name="z170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1668"/>
    <w:bookmarkStart w:name="z170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основы; </w:t>
      </w:r>
    </w:p>
    <w:bookmarkEnd w:id="1669"/>
    <w:bookmarkStart w:name="z171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основных узлов резательной машины;</w:t>
      </w:r>
    </w:p>
    <w:bookmarkEnd w:id="1670"/>
    <w:bookmarkStart w:name="z1711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резки и упаковки.</w:t>
      </w:r>
    </w:p>
    <w:bookmarkEnd w:id="1671"/>
    <w:bookmarkStart w:name="z1712" w:id="1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неэмульсированных пленок, 3-разряд</w:t>
      </w:r>
    </w:p>
    <w:bookmarkEnd w:id="1672"/>
    <w:bookmarkStart w:name="z1713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1673"/>
    <w:bookmarkStart w:name="z171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рулонов основы неэмульсированных пленок на резательных машинах различных конструкций;</w:t>
      </w:r>
    </w:p>
    <w:bookmarkEnd w:id="1674"/>
    <w:bookmarkStart w:name="z1715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осей с основой для резки и перемотки; </w:t>
      </w:r>
    </w:p>
    <w:bookmarkEnd w:id="1675"/>
    <w:bookmarkStart w:name="z1716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термогигрометрического режима в помещении резки основы;</w:t>
      </w:r>
    </w:p>
    <w:bookmarkEnd w:id="1676"/>
    <w:bookmarkStart w:name="z1717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формата резания путем перестановки ножей; </w:t>
      </w:r>
    </w:p>
    <w:bookmarkEnd w:id="1677"/>
    <w:bookmarkStart w:name="z1718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осей на размоточный узел и заправка резательных машин основой, зарядка смоточного узла, пуск машины, регулирование скорости, натяжения и положения основы на резательной машине;</w:t>
      </w:r>
    </w:p>
    <w:bookmarkEnd w:id="1678"/>
    <w:bookmarkStart w:name="z1719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резательной машины и визитаж основы в процессе ее перемотки и резки; </w:t>
      </w:r>
    </w:p>
    <w:bookmarkEnd w:id="1679"/>
    <w:bookmarkStart w:name="z1720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готовых изделий со смоточного узла для упаковки или передачи на последующую операцию;</w:t>
      </w:r>
    </w:p>
    <w:bookmarkEnd w:id="1680"/>
    <w:bookmarkStart w:name="z1721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резчиками не эмульсированных пленок более низкой квалификации.</w:t>
      </w:r>
    </w:p>
    <w:bookmarkEnd w:id="1681"/>
    <w:bookmarkStart w:name="z1722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Должен знать: </w:t>
      </w:r>
    </w:p>
    <w:bookmarkEnd w:id="1682"/>
    <w:bookmarkStart w:name="z1723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основы; </w:t>
      </w:r>
    </w:p>
    <w:bookmarkEnd w:id="1683"/>
    <w:bookmarkStart w:name="z1724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на основу всех сортов; </w:t>
      </w:r>
    </w:p>
    <w:bookmarkEnd w:id="1684"/>
    <w:bookmarkStart w:name="z1725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резательных машин, приемы резки и перемотки основы.</w:t>
      </w:r>
    </w:p>
    <w:bookmarkEnd w:id="1685"/>
    <w:bookmarkStart w:name="z1726" w:id="1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Реставратор фильмовых материалов</w:t>
      </w:r>
      <w:r>
        <w:br/>
      </w:r>
      <w:r>
        <w:rPr>
          <w:rFonts w:ascii="Times New Roman"/>
          <w:b/>
          <w:i w:val="false"/>
          <w:color w:val="000000"/>
        </w:rPr>
        <w:t>Параграф 1. Реставратор фильмовых материалов, 2-разряд</w:t>
      </w:r>
    </w:p>
    <w:bookmarkEnd w:id="1686"/>
    <w:bookmarkStart w:name="z172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1687"/>
    <w:bookmarkStart w:name="z172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фильмокопий, исправление склеек, ручная чистка от различных загрязнений; </w:t>
      </w:r>
    </w:p>
    <w:bookmarkEnd w:id="1688"/>
    <w:bookmarkStart w:name="z173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фотослоя фильмокопий на реставрационной машине под руководством реставратора фильмовых материалов более высокой квалификации; </w:t>
      </w:r>
    </w:p>
    <w:bookmarkEnd w:id="1689"/>
    <w:bookmarkStart w:name="z173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реставрационной машины кинопленкой в соответствии с установленной технологией; </w:t>
      </w:r>
    </w:p>
    <w:bookmarkEnd w:id="1690"/>
    <w:bookmarkStart w:name="z1732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 и рабочих журналов.</w:t>
      </w:r>
    </w:p>
    <w:bookmarkEnd w:id="1691"/>
    <w:bookmarkStart w:name="z1733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Должен знать: </w:t>
      </w:r>
    </w:p>
    <w:bookmarkEnd w:id="1692"/>
    <w:bookmarkStart w:name="z173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свойства основы кинопленок; </w:t>
      </w:r>
    </w:p>
    <w:bookmarkEnd w:id="1693"/>
    <w:bookmarkStart w:name="z173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клея, применяемого для различных типов основы; </w:t>
      </w:r>
    </w:p>
    <w:bookmarkEnd w:id="1694"/>
    <w:bookmarkStart w:name="z173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применяемого клея, и правила его хранения; </w:t>
      </w:r>
    </w:p>
    <w:bookmarkEnd w:id="1695"/>
    <w:bookmarkStart w:name="z1737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психрометра; </w:t>
      </w:r>
    </w:p>
    <w:bookmarkEnd w:id="1696"/>
    <w:bookmarkStart w:name="z1738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концентрацию, свойства и назначение растворов, применяемых при реставрации фильмовых материалов; </w:t>
      </w:r>
    </w:p>
    <w:bookmarkEnd w:id="1697"/>
    <w:bookmarkStart w:name="z1739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сопроводительной документации.</w:t>
      </w:r>
    </w:p>
    <w:bookmarkEnd w:id="1698"/>
    <w:bookmarkStart w:name="z1740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Реставратор фильмовых материалов, 3-разряд</w:t>
      </w:r>
    </w:p>
    <w:bookmarkEnd w:id="1699"/>
    <w:bookmarkStart w:name="z1741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1700"/>
    <w:bookmarkStart w:name="z1742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черно-белых и цветных фильмокопий в соответствии с установленным режимом и нанесение защитных покрытий на реставрационных машинах; </w:t>
      </w:r>
    </w:p>
    <w:bookmarkEnd w:id="1701"/>
    <w:bookmarkStart w:name="z1743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реставрационной машины кинопленкой;</w:t>
      </w:r>
    </w:p>
    <w:bookmarkEnd w:id="1702"/>
    <w:bookmarkStart w:name="z1744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прохождением фильмокопий в реставрационной машине;</w:t>
      </w:r>
    </w:p>
    <w:bookmarkEnd w:id="1703"/>
    <w:bookmarkStart w:name="z1745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черно-белых фильмокопий к реставрации фотослоя и его реставрация; </w:t>
      </w:r>
    </w:p>
    <w:bookmarkEnd w:id="1704"/>
    <w:bookmarkStart w:name="z1746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исходных фильмовых материалов; </w:t>
      </w:r>
    </w:p>
    <w:bookmarkEnd w:id="1705"/>
    <w:bookmarkStart w:name="z1747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перфорационной дорожки; </w:t>
      </w:r>
    </w:p>
    <w:bookmarkEnd w:id="1706"/>
    <w:bookmarkStart w:name="z1748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используемого оборудования.</w:t>
      </w:r>
    </w:p>
    <w:bookmarkEnd w:id="1707"/>
    <w:bookmarkStart w:name="z1749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1708"/>
    <w:bookmarkStart w:name="z1750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реставрационного дела; </w:t>
      </w:r>
    </w:p>
    <w:bookmarkEnd w:id="1709"/>
    <w:bookmarkStart w:name="z175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кинопленок и их свойства; </w:t>
      </w:r>
    </w:p>
    <w:bookmarkEnd w:id="1710"/>
    <w:bookmarkStart w:name="z1752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реставрации фильмокопий; </w:t>
      </w:r>
    </w:p>
    <w:bookmarkEnd w:id="1711"/>
    <w:bookmarkStart w:name="z1753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реставрационных машин;</w:t>
      </w:r>
    </w:p>
    <w:bookmarkEnd w:id="1712"/>
    <w:bookmarkStart w:name="z175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растворов, применяемых при реставрации; </w:t>
      </w:r>
    </w:p>
    <w:bookmarkEnd w:id="1713"/>
    <w:bookmarkStart w:name="z175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перемотки и склеивания кинопленки, правила сушки фильмовых материалов и обращения с ними; </w:t>
      </w:r>
    </w:p>
    <w:bookmarkEnd w:id="1714"/>
    <w:bookmarkStart w:name="z175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нормативно-техническую документацию.</w:t>
      </w:r>
    </w:p>
    <w:bookmarkEnd w:id="1715"/>
    <w:bookmarkStart w:name="z1757" w:id="1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Реставратор фильмовых материалов, 4-разряд</w:t>
      </w:r>
    </w:p>
    <w:bookmarkEnd w:id="1716"/>
    <w:bookmarkStart w:name="z175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1717"/>
    <w:bookmarkStart w:name="z175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фотослоя черно-белых фильмокопий, хранящихся на правах оригиналов, цветных фильмокопий, контратипов, промежуточных позитивов и негативов фонограмм в соответствии с установленным режимом обработки на реставрационных машинах; </w:t>
      </w:r>
    </w:p>
    <w:bookmarkEnd w:id="1718"/>
    <w:bookmarkStart w:name="z176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реставрации фотослоя, основы и реставрация основы черно-белых контратипов, промежуточных позитивов и фонограмм; </w:t>
      </w:r>
    </w:p>
    <w:bookmarkEnd w:id="1719"/>
    <w:bookmarkStart w:name="z176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режимов реставрационной обработки для черно-белых фильмокопий, хранящихся на правах оригиналов; </w:t>
      </w:r>
    </w:p>
    <w:bookmarkEnd w:id="1720"/>
    <w:bookmarkStart w:name="z176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наличия защитных покрытий на фильмокопиях, поступающих от зарубежных кинофирм: восковых, эфироцеллюлозных, казеиновых и других; </w:t>
      </w:r>
    </w:p>
    <w:bookmarkEnd w:id="1721"/>
    <w:bookmarkStart w:name="z176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и сложный ремонт исходных материалов, ремонт дефектных перфораций, переделка грубых покоробленных накладок, ручная чистка масла, пленки, налетов; </w:t>
      </w:r>
    </w:p>
    <w:bookmarkEnd w:id="1722"/>
    <w:bookmarkStart w:name="z176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фильмокопий, контратипов, промежуточных позитивов на ультразвуковой машине.</w:t>
      </w:r>
    </w:p>
    <w:bookmarkEnd w:id="1723"/>
    <w:bookmarkStart w:name="z176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Должен знать: </w:t>
      </w:r>
    </w:p>
    <w:bookmarkEnd w:id="1724"/>
    <w:bookmarkStart w:name="z176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черно-белой и цветной пленки, реставрации фотослоя контратипов, промежуточных позитивов, фонограмм и нанесения защитных покрытий на них; </w:t>
      </w:r>
    </w:p>
    <w:bookmarkEnd w:id="1725"/>
    <w:bookmarkStart w:name="z176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реставрации основы черно-белых контратипов, промежуточных позитивов и фонограмм; </w:t>
      </w:r>
    </w:p>
    <w:bookmarkEnd w:id="1726"/>
    <w:bookmarkStart w:name="z176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матировочной машины, правила ее эксплуатации; </w:t>
      </w:r>
    </w:p>
    <w:bookmarkEnd w:id="1727"/>
    <w:bookmarkStart w:name="z176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дефекты, возникающие в фильмовых материалах в процессе эксплуатации и реставрации; </w:t>
      </w:r>
    </w:p>
    <w:bookmarkEnd w:id="1728"/>
    <w:bookmarkStart w:name="z177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гидротипной печати; </w:t>
      </w:r>
    </w:p>
    <w:bookmarkEnd w:id="1729"/>
    <w:bookmarkStart w:name="z177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фильмокопий по способу формирования цветного изображения (гидротипные, многослойные, вирированные).</w:t>
      </w:r>
    </w:p>
    <w:bookmarkEnd w:id="1730"/>
    <w:bookmarkStart w:name="z1772" w:id="1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Реставратор фильмовых материалов, 5-разряд</w:t>
      </w:r>
    </w:p>
    <w:bookmarkEnd w:id="1731"/>
    <w:bookmarkStart w:name="z177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Характеристика работ: </w:t>
      </w:r>
    </w:p>
    <w:bookmarkEnd w:id="1732"/>
    <w:bookmarkStart w:name="z177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фотослоя черно-белых и цветных негативов изображения и нанесение защитных покрытий на них; </w:t>
      </w:r>
    </w:p>
    <w:bookmarkEnd w:id="1733"/>
    <w:bookmarkStart w:name="z177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консервационно-реставрационная и антисептическая обработка негативов на реставрационных машинах; </w:t>
      </w:r>
    </w:p>
    <w:bookmarkEnd w:id="1734"/>
    <w:bookmarkStart w:name="z177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черно-белых и цветных негативов изображения к реставрации; </w:t>
      </w:r>
    </w:p>
    <w:bookmarkEnd w:id="1735"/>
    <w:bookmarkStart w:name="z177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полировка; </w:t>
      </w:r>
    </w:p>
    <w:bookmarkEnd w:id="1736"/>
    <w:bookmarkStart w:name="z177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реставрации и реставрация основы черно-белых и цветных негативов изображения, цветных контратипов и промежуточных позитивов;</w:t>
      </w:r>
    </w:p>
    <w:bookmarkEnd w:id="1737"/>
    <w:bookmarkStart w:name="z177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поверхности фильмового материала, соблюдением последовательности технологических операций и режимов, концентрацией растворов; </w:t>
      </w:r>
    </w:p>
    <w:bookmarkEnd w:id="1738"/>
    <w:bookmarkStart w:name="z178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деформации основы; </w:t>
      </w:r>
    </w:p>
    <w:bookmarkEnd w:id="1739"/>
    <w:bookmarkStart w:name="z178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сложного ремонта негативного материала;</w:t>
      </w:r>
    </w:p>
    <w:bookmarkEnd w:id="1740"/>
    <w:bookmarkStart w:name="z178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негативов изображения на ультразвуковой машине, антистатическая обработка их; </w:t>
      </w:r>
    </w:p>
    <w:bookmarkEnd w:id="1741"/>
    <w:bookmarkStart w:name="z178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и вида лаковых покрытий основы и фотослоя;</w:t>
      </w:r>
    </w:p>
    <w:bookmarkEnd w:id="1742"/>
    <w:bookmarkStart w:name="z178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методов, рецептуры и режимов реставрации фотослоя и основы всех видов фильмовых материалов.</w:t>
      </w:r>
    </w:p>
    <w:bookmarkEnd w:id="1743"/>
    <w:bookmarkStart w:name="z178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Должен знать: </w:t>
      </w:r>
    </w:p>
    <w:bookmarkEnd w:id="1744"/>
    <w:bookmarkStart w:name="z178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реставрации основы фильмовых материалов и фотослоя негативов изображения, консервационно-реставрационной и антисептической обработки негативов; </w:t>
      </w:r>
    </w:p>
    <w:bookmarkEnd w:id="1745"/>
    <w:bookmarkStart w:name="z178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автоматических систем регулирования температуры и влажности режима сушки; </w:t>
      </w:r>
    </w:p>
    <w:bookmarkEnd w:id="1746"/>
    <w:bookmarkStart w:name="z178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растворов для обработки основы различных видов пленок;</w:t>
      </w:r>
    </w:p>
    <w:bookmarkEnd w:id="1747"/>
    <w:bookmarkStart w:name="z178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сушки негативов, состоящих из смешанных сортов основы;</w:t>
      </w:r>
    </w:p>
    <w:bookmarkEnd w:id="1748"/>
    <w:bookmarkStart w:name="z179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ручной полировки фотослоя негативов; </w:t>
      </w:r>
    </w:p>
    <w:bookmarkEnd w:id="1749"/>
    <w:bookmarkStart w:name="z1791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на применяемые фильмовые материалы; </w:t>
      </w:r>
    </w:p>
    <w:bookmarkEnd w:id="1750"/>
    <w:bookmarkStart w:name="z179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основных узлов ультразвуковой машины.</w:t>
      </w:r>
    </w:p>
    <w:bookmarkEnd w:id="1751"/>
    <w:bookmarkStart w:name="z1793" w:id="1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Реставратор фильмовых материалов, 6-разряд</w:t>
      </w:r>
    </w:p>
    <w:bookmarkEnd w:id="1752"/>
    <w:bookmarkStart w:name="z1794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1753"/>
    <w:bookmarkStart w:name="z1795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работ по реставрации уникальных киноматериалов отечественного и зарубежного производства, исходных фильмовых материалов, имеющих художественную и историческую ценность;</w:t>
      </w:r>
    </w:p>
    <w:bookmarkEnd w:id="1754"/>
    <w:bookmarkStart w:name="z1796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методов, рецептуры и режимов реставрационной обработки фильмовых материалов;</w:t>
      </w:r>
    </w:p>
    <w:bookmarkEnd w:id="1755"/>
    <w:bookmarkStart w:name="z1797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поражения эмульсии плесенью, гидролизом и наличия отслаиваний</w:t>
      </w:r>
    </w:p>
    <w:bookmarkEnd w:id="1756"/>
    <w:bookmarkStart w:name="z1798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Должен знать:</w:t>
      </w:r>
    </w:p>
    <w:bookmarkEnd w:id="1757"/>
    <w:bookmarkStart w:name="z1799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реставрации уникальных киноматериалов;</w:t>
      </w:r>
    </w:p>
    <w:bookmarkEnd w:id="1758"/>
    <w:bookmarkStart w:name="z1800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принцип действия реставрационных машин; </w:t>
      </w:r>
    </w:p>
    <w:bookmarkEnd w:id="1759"/>
    <w:bookmarkStart w:name="z1801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свойства растворов, применяемых для обработки различных видов пленок; </w:t>
      </w:r>
    </w:p>
    <w:bookmarkEnd w:id="1760"/>
    <w:bookmarkStart w:name="z1802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причины возникновения и методы устранения дефектов, появившихся в процессе хранения, обработки и эксплуатации кинопленок.</w:t>
      </w:r>
    </w:p>
    <w:bookmarkEnd w:id="1761"/>
    <w:bookmarkStart w:name="z1803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Требуется среднее профессиональное образование.</w:t>
      </w:r>
    </w:p>
    <w:bookmarkEnd w:id="1762"/>
    <w:bookmarkStart w:name="z1804" w:id="1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Реставратор фильмовых материалов, 7-разряд</w:t>
      </w:r>
    </w:p>
    <w:bookmarkEnd w:id="1763"/>
    <w:bookmarkStart w:name="z1805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Характеристика работ: </w:t>
      </w:r>
    </w:p>
    <w:bookmarkEnd w:id="1764"/>
    <w:bookmarkStart w:name="z1806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видов работ по реставрации исходных фильмовых материалов повышенной хрупкости, пониженной механической прочности, имеющих механические повреждения, заплаты, усадку по шагу перфорации свыше 1%; </w:t>
      </w:r>
    </w:p>
    <w:bookmarkEnd w:id="1765"/>
    <w:bookmarkStart w:name="z1807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фундисидная обработка негативов, пораженных плесенью;</w:t>
      </w:r>
    </w:p>
    <w:bookmarkEnd w:id="1766"/>
    <w:bookmarkStart w:name="z1808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консервационно-реставрационная обработка фильмовых материалов, подлежащих длительному хранению; </w:t>
      </w:r>
    </w:p>
    <w:bookmarkEnd w:id="1767"/>
    <w:bookmarkStart w:name="z1809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методов, рецептуры и режимов реставрации всех видов фильмовых материалов.</w:t>
      </w:r>
    </w:p>
    <w:bookmarkEnd w:id="1768"/>
    <w:bookmarkStart w:name="z1810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Должен знать: </w:t>
      </w:r>
    </w:p>
    <w:bookmarkEnd w:id="1769"/>
    <w:bookmarkStart w:name="z1811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дефектов, причины их возникновения и методы устранения;</w:t>
      </w:r>
    </w:p>
    <w:bookmarkEnd w:id="1770"/>
    <w:bookmarkStart w:name="z1812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реставрации исходных фильмовых материалов;</w:t>
      </w:r>
    </w:p>
    <w:bookmarkEnd w:id="1771"/>
    <w:bookmarkStart w:name="z1813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консервационно-реставрационной обработки;</w:t>
      </w:r>
    </w:p>
    <w:bookmarkEnd w:id="1772"/>
    <w:bookmarkStart w:name="z1814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растворов для обработки всех видов фильмовых материалов.</w:t>
      </w:r>
    </w:p>
    <w:bookmarkEnd w:id="1773"/>
    <w:bookmarkStart w:name="z1815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Требуется среднее профессиональное образование.</w:t>
      </w:r>
    </w:p>
    <w:bookmarkEnd w:id="1774"/>
    <w:bookmarkStart w:name="z1816" w:id="1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Сборщик аудио и видеокассет для магнитофонов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аудио и видеокассет для</w:t>
      </w:r>
      <w:r>
        <w:br/>
      </w:r>
      <w:r>
        <w:rPr>
          <w:rFonts w:ascii="Times New Roman"/>
          <w:b/>
          <w:i w:val="false"/>
          <w:color w:val="000000"/>
        </w:rPr>
        <w:t>магнитофонов, 3-разряд</w:t>
      </w:r>
    </w:p>
    <w:bookmarkEnd w:id="1775"/>
    <w:bookmarkStart w:name="z1818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1776"/>
    <w:bookmarkStart w:name="z1819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аудио и видеокассет для магнитофонов вручную или на полуавтоматах последовательного действия;</w:t>
      </w:r>
    </w:p>
    <w:bookmarkEnd w:id="1777"/>
    <w:bookmarkStart w:name="z1820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запрессовка оси в корпус кассеты; </w:t>
      </w:r>
    </w:p>
    <w:bookmarkEnd w:id="1778"/>
    <w:bookmarkStart w:name="z1821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ракорда в катушки на полуавтоматических установках;</w:t>
      </w:r>
    </w:p>
    <w:bookmarkEnd w:id="1779"/>
    <w:bookmarkStart w:name="z1822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отдельных узлов аудио и видеокассет на специальных приспособлениях; </w:t>
      </w:r>
    </w:p>
    <w:bookmarkEnd w:id="1780"/>
    <w:bookmarkStart w:name="z1823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узла прижима по усилию прогиба при помощи граммометров и калибров; </w:t>
      </w:r>
    </w:p>
    <w:bookmarkEnd w:id="1781"/>
    <w:bookmarkStart w:name="z1824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взаимной компоновки отдельных узлов аудио и видеокассет на приборах, пломбировка кассет на полуавтоматических установках.</w:t>
      </w:r>
    </w:p>
    <w:bookmarkEnd w:id="1782"/>
    <w:bookmarkStart w:name="z1825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1783"/>
    <w:bookmarkStart w:name="z1826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сборке узлов для аудио и видеокассет; </w:t>
      </w:r>
    </w:p>
    <w:bookmarkEnd w:id="1784"/>
    <w:bookmarkStart w:name="z1827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выполнения операций при сборке аудио и видеокассет; </w:t>
      </w:r>
    </w:p>
    <w:bookmarkEnd w:id="1785"/>
    <w:bookmarkStart w:name="z1828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использования применяемых приспособлений и инструмента;</w:t>
      </w:r>
    </w:p>
    <w:bookmarkEnd w:id="1786"/>
    <w:bookmarkStart w:name="z1829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собранных изделий.</w:t>
      </w:r>
    </w:p>
    <w:bookmarkEnd w:id="1787"/>
    <w:bookmarkStart w:name="z1830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Примеры работ:</w:t>
      </w:r>
    </w:p>
    <w:bookmarkEnd w:id="1788"/>
    <w:bookmarkStart w:name="z1831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- вставка в футляр;</w:t>
      </w:r>
    </w:p>
    <w:bookmarkEnd w:id="1789"/>
    <w:bookmarkStart w:name="z1832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втулки, прокладки, ролики - вставка в кассету;</w:t>
      </w:r>
    </w:p>
    <w:bookmarkEnd w:id="1790"/>
    <w:bookmarkStart w:name="z1833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футляры - сборка;</w:t>
      </w:r>
    </w:p>
    <w:bookmarkEnd w:id="1791"/>
    <w:bookmarkStart w:name="z1834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ролики, катушки, пружины - комплектовка.</w:t>
      </w:r>
    </w:p>
    <w:bookmarkEnd w:id="1792"/>
    <w:bookmarkStart w:name="z1835" w:id="1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аудио и видеокассет для</w:t>
      </w:r>
      <w:r>
        <w:br/>
      </w:r>
      <w:r>
        <w:rPr>
          <w:rFonts w:ascii="Times New Roman"/>
          <w:b/>
          <w:i w:val="false"/>
          <w:color w:val="000000"/>
        </w:rPr>
        <w:t>магнитофонов, 4-разряд</w:t>
      </w:r>
    </w:p>
    <w:bookmarkEnd w:id="1793"/>
    <w:bookmarkStart w:name="z1836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Характеристика работ:</w:t>
      </w:r>
    </w:p>
    <w:bookmarkEnd w:id="1794"/>
    <w:bookmarkStart w:name="z1837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аудио и видеокассет для магнитофонов на полуавтоматических установках;</w:t>
      </w:r>
    </w:p>
    <w:bookmarkEnd w:id="1795"/>
    <w:bookmarkStart w:name="z1838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полуавтоматической установки к работе; </w:t>
      </w:r>
    </w:p>
    <w:bookmarkEnd w:id="1796"/>
    <w:bookmarkStart w:name="z1839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скорости протяжки; </w:t>
      </w:r>
    </w:p>
    <w:bookmarkEnd w:id="1797"/>
    <w:bookmarkStart w:name="z1840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одновременная запрессовка нескольких осей на автомате;</w:t>
      </w:r>
    </w:p>
    <w:bookmarkEnd w:id="1798"/>
    <w:bookmarkStart w:name="z1841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узла торможения, хода подвижных элементов штампов в зависимости от свойств комплектуемых деталей; </w:t>
      </w:r>
    </w:p>
    <w:bookmarkEnd w:id="1799"/>
    <w:bookmarkStart w:name="z1842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полуавтоматических установок при помощи контрольно-измерительных приборов и средств автоматики; </w:t>
      </w:r>
    </w:p>
    <w:bookmarkEnd w:id="1800"/>
    <w:bookmarkStart w:name="z1843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ленто-прижима на автоматической установке; </w:t>
      </w:r>
    </w:p>
    <w:bookmarkEnd w:id="1801"/>
    <w:bookmarkStart w:name="z1844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маркировки на корпус аудио и видеокассет на полуавтоматической установке, проверка технических характеристик кассет на универсальных приборах контроля.</w:t>
      </w:r>
    </w:p>
    <w:bookmarkEnd w:id="1802"/>
    <w:bookmarkStart w:name="z1845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Должен знать: </w:t>
      </w:r>
    </w:p>
    <w:bookmarkEnd w:id="1803"/>
    <w:bookmarkStart w:name="z1846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сборки аудио и видеокассет на полуавтоматических установках; </w:t>
      </w:r>
    </w:p>
    <w:bookmarkEnd w:id="1804"/>
    <w:bookmarkStart w:name="z1847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полуавтоматических установок и применяемых контрольно-измерительных приборов; </w:t>
      </w:r>
    </w:p>
    <w:bookmarkEnd w:id="1805"/>
    <w:bookmarkStart w:name="z1848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и расчета технических характеристик аудио и видеокассет. </w:t>
      </w:r>
    </w:p>
    <w:bookmarkEnd w:id="1806"/>
    <w:bookmarkStart w:name="z1849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Примеры работ:</w:t>
      </w:r>
    </w:p>
    <w:bookmarkEnd w:id="1807"/>
    <w:bookmarkStart w:name="z1850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оси - полуавтоматическая рубка, галтовка;</w:t>
      </w:r>
    </w:p>
    <w:bookmarkEnd w:id="1808"/>
    <w:bookmarkStart w:name="z1851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узлы прижима – сборка;</w:t>
      </w:r>
    </w:p>
    <w:bookmarkEnd w:id="1809"/>
    <w:bookmarkStart w:name="z1852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ленто-прижимы - автоматическая рубка и подклейка электро-проводника.</w:t>
      </w:r>
    </w:p>
    <w:bookmarkEnd w:id="1810"/>
    <w:bookmarkStart w:name="z1853" w:id="1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аудио и видеокассет для</w:t>
      </w:r>
      <w:r>
        <w:br/>
      </w:r>
      <w:r>
        <w:rPr>
          <w:rFonts w:ascii="Times New Roman"/>
          <w:b/>
          <w:i w:val="false"/>
          <w:color w:val="000000"/>
        </w:rPr>
        <w:t>магнитофонов, 5-разряд</w:t>
      </w:r>
    </w:p>
    <w:bookmarkEnd w:id="1811"/>
    <w:bookmarkStart w:name="z1854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1812"/>
    <w:bookmarkStart w:name="z1855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аудио и видео-кассет для малогабаритных магнитофонов на полуавтоматических и автоматических линиях с пульта управления;</w:t>
      </w:r>
    </w:p>
    <w:bookmarkEnd w:id="1813"/>
    <w:bookmarkStart w:name="z1856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работы узлов линий на определенную последовательность выполнения операций; </w:t>
      </w:r>
    </w:p>
    <w:bookmarkEnd w:id="1814"/>
    <w:bookmarkStart w:name="z1857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режима работы линий с помощью контрольно-измерительных приборов и средств автоматики: скорости подачи заготовок на последующие операции, давления в пневмо-системе, мощности узлов и потребляемой энергии; </w:t>
      </w:r>
    </w:p>
    <w:bookmarkEnd w:id="1815"/>
    <w:bookmarkStart w:name="z1858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расхода комплектующих деталей, заготовок и выхода продукции при различных скоростях работы линий; </w:t>
      </w:r>
    </w:p>
    <w:bookmarkEnd w:id="1816"/>
    <w:bookmarkStart w:name="z1859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брака и неполадок в работе отдельных узлов линий.</w:t>
      </w:r>
    </w:p>
    <w:bookmarkEnd w:id="1817"/>
    <w:bookmarkStart w:name="z1860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Должен знать: </w:t>
      </w:r>
    </w:p>
    <w:bookmarkEnd w:id="1818"/>
    <w:bookmarkStart w:name="z1861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сборки аудио и видеокассет на полуавтоматических и автоматических линиях; </w:t>
      </w:r>
    </w:p>
    <w:bookmarkEnd w:id="1819"/>
    <w:bookmarkStart w:name="z1862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применяемых оборудования, контрольно-измерительных приборов и средств автоматики;</w:t>
      </w:r>
    </w:p>
    <w:bookmarkEnd w:id="1820"/>
    <w:bookmarkStart w:name="z1863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и подбора технологических параметров сборки аудио и видеокассет; </w:t>
      </w:r>
    </w:p>
    <w:bookmarkEnd w:id="1821"/>
    <w:bookmarkStart w:name="z1864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качеству аудио и видеокассет и применяемым материалам. </w:t>
      </w:r>
    </w:p>
    <w:bookmarkEnd w:id="1822"/>
    <w:bookmarkStart w:name="z1865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Примеры работ</w:t>
      </w:r>
    </w:p>
    <w:bookmarkEnd w:id="1823"/>
    <w:bookmarkStart w:name="z1866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ракорды - вырубка фиксирующих элементов, крепление на двух бобинах;</w:t>
      </w:r>
    </w:p>
    <w:bookmarkEnd w:id="1824"/>
    <w:bookmarkStart w:name="z1867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ракорды и магнитные ленты - заправка и крепление их к бобине на полуавтоматах;</w:t>
      </w:r>
    </w:p>
    <w:bookmarkEnd w:id="1825"/>
    <w:bookmarkStart w:name="z1868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экраны и узлы прижима - вставка в кассеты.</w:t>
      </w:r>
    </w:p>
    <w:bookmarkEnd w:id="1826"/>
    <w:bookmarkStart w:name="z1869" w:id="1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Составитель коллагеновой массы</w:t>
      </w:r>
      <w:r>
        <w:br/>
      </w:r>
      <w:r>
        <w:rPr>
          <w:rFonts w:ascii="Times New Roman"/>
          <w:b/>
          <w:i w:val="false"/>
          <w:color w:val="000000"/>
        </w:rPr>
        <w:t>Параграф 1. Составитель коллагеновой массы, 4-разряд</w:t>
      </w:r>
    </w:p>
    <w:bookmarkEnd w:id="1827"/>
    <w:bookmarkStart w:name="z1871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Характеристика работ:</w:t>
      </w:r>
    </w:p>
    <w:bookmarkEnd w:id="1828"/>
    <w:bookmarkStart w:name="z1872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гомогенизация коллагеновой массы заданной вязкости для белковых оболочек различных диаметров под руководством составителя коллагеновой массы более высокой квалификации;</w:t>
      </w:r>
    </w:p>
    <w:bookmarkEnd w:id="1829"/>
    <w:bookmarkStart w:name="z1873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вязкости разволокненного спилка и коллагеновой массы на испытательном прессе;</w:t>
      </w:r>
    </w:p>
    <w:bookmarkEnd w:id="1830"/>
    <w:bookmarkStart w:name="z1874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работы системы охлаждения; </w:t>
      </w:r>
    </w:p>
    <w:bookmarkEnd w:id="1831"/>
    <w:bookmarkStart w:name="z1875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промывка применяемого оборудования, сдача его в ремонт и прием из ремонта.</w:t>
      </w:r>
    </w:p>
    <w:bookmarkEnd w:id="1832"/>
    <w:bookmarkStart w:name="z1876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Должен знать: </w:t>
      </w:r>
    </w:p>
    <w:bookmarkEnd w:id="1833"/>
    <w:bookmarkStart w:name="z1877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белковой оболочки; </w:t>
      </w:r>
    </w:p>
    <w:bookmarkEnd w:id="1834"/>
    <w:bookmarkStart w:name="z1878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используемого сырья и коллагеновой массы; </w:t>
      </w:r>
    </w:p>
    <w:bookmarkEnd w:id="1835"/>
    <w:bookmarkStart w:name="z1879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пользования применяемыми контрольно-измерительными приборами.</w:t>
      </w:r>
    </w:p>
    <w:bookmarkEnd w:id="1836"/>
    <w:bookmarkStart w:name="z1880" w:id="1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Составитель коллагеновой массы, 5-разряд</w:t>
      </w:r>
    </w:p>
    <w:bookmarkEnd w:id="1837"/>
    <w:bookmarkStart w:name="z1881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Характеристика работ:</w:t>
      </w:r>
    </w:p>
    <w:bookmarkEnd w:id="1838"/>
    <w:bookmarkStart w:name="z1882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гомогенизация коллагеновой массы заданной вязкости для белковых оболочек различных диаметров; </w:t>
      </w:r>
    </w:p>
    <w:bookmarkEnd w:id="1839"/>
    <w:bookmarkStart w:name="z1883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производственных партий разволокненного спилка в зависимости от способов его консервирования, рН и вязкости; </w:t>
      </w:r>
    </w:p>
    <w:bookmarkEnd w:id="1840"/>
    <w:bookmarkStart w:name="z1884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компонентов и корректировка его в процессе гомогенизации по результатам проб и органолептической оценке; </w:t>
      </w:r>
    </w:p>
    <w:bookmarkEnd w:id="1841"/>
    <w:bookmarkStart w:name="z1885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получения коллагеновой массы необходимой вязкости, температуры и требуемого содержания абсолютно сухого вещества;</w:t>
      </w:r>
    </w:p>
    <w:bookmarkEnd w:id="1842"/>
    <w:bookmarkStart w:name="z1886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применяемого оборудования;</w:t>
      </w:r>
    </w:p>
    <w:bookmarkEnd w:id="1843"/>
    <w:bookmarkStart w:name="z1887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в технологическом журнале.</w:t>
      </w:r>
    </w:p>
    <w:bookmarkEnd w:id="1844"/>
    <w:bookmarkStart w:name="z1888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1845"/>
    <w:bookmarkStart w:name="z1889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коллагеновой массы; </w:t>
      </w:r>
    </w:p>
    <w:bookmarkEnd w:id="1846"/>
    <w:bookmarkStart w:name="z1890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на используемое сырье и готовую продукцию; </w:t>
      </w:r>
    </w:p>
    <w:bookmarkEnd w:id="1847"/>
    <w:bookmarkStart w:name="z1891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белковой оболочки; </w:t>
      </w:r>
    </w:p>
    <w:bookmarkEnd w:id="1848"/>
    <w:bookmarkStart w:name="z1892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используемого сырья и коллагеновой массы; </w:t>
      </w:r>
    </w:p>
    <w:bookmarkEnd w:id="1849"/>
    <w:bookmarkStart w:name="z1893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органолептическую характеристику коллагеновой массы и методы определения ее качества.</w:t>
      </w:r>
    </w:p>
    <w:bookmarkEnd w:id="1850"/>
    <w:bookmarkStart w:name="z1894" w:id="1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Сушильщик пленки бутафоль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пленки бутафоль, 3-разряд</w:t>
      </w:r>
    </w:p>
    <w:bookmarkEnd w:id="1851"/>
    <w:bookmarkStart w:name="z1896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Характеристика работ: </w:t>
      </w:r>
    </w:p>
    <w:bookmarkEnd w:id="1852"/>
    <w:bookmarkStart w:name="z1897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сушки пленки бутафоль под руководством сушильщика пленки бутафоль более высокой квалификации;</w:t>
      </w:r>
    </w:p>
    <w:bookmarkEnd w:id="1853"/>
    <w:bookmarkStart w:name="z1898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пленки бутафоль в сушильные шкафы, перемещение ее по валикам сушильных шкафов; </w:t>
      </w:r>
    </w:p>
    <w:bookmarkEnd w:id="1854"/>
    <w:bookmarkStart w:name="z1899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и намотка пленки бутафоль на катушку; </w:t>
      </w:r>
    </w:p>
    <w:bookmarkEnd w:id="1855"/>
    <w:bookmarkStart w:name="z1900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отходов бикарбоната натрия; </w:t>
      </w:r>
    </w:p>
    <w:bookmarkEnd w:id="1856"/>
    <w:bookmarkStart w:name="z1901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приспособления для заправки и съема пленки бутафоль; </w:t>
      </w:r>
    </w:p>
    <w:bookmarkEnd w:id="1857"/>
    <w:bookmarkStart w:name="z1902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сушильных шкафов и помещений.</w:t>
      </w:r>
    </w:p>
    <w:bookmarkEnd w:id="1858"/>
    <w:bookmarkStart w:name="z1903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1859"/>
    <w:bookmarkStart w:name="z1904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сушильных шкафов; </w:t>
      </w:r>
    </w:p>
    <w:bookmarkEnd w:id="1860"/>
    <w:bookmarkStart w:name="z1905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воздуха; </w:t>
      </w:r>
    </w:p>
    <w:bookmarkEnd w:id="1861"/>
    <w:bookmarkStart w:name="z1906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и охлаждения пленки бутафоль; </w:t>
      </w:r>
    </w:p>
    <w:bookmarkEnd w:id="1862"/>
    <w:bookmarkStart w:name="z1907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используемого сырья, полуфабрикатов и готовых изделий.</w:t>
      </w:r>
    </w:p>
    <w:bookmarkEnd w:id="1863"/>
    <w:bookmarkStart w:name="z1908" w:id="1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Сушильщик пленки бутафоль, 4-разряд</w:t>
      </w:r>
    </w:p>
    <w:bookmarkEnd w:id="1864"/>
    <w:bookmarkStart w:name="z1909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Характеристика работ: </w:t>
      </w:r>
    </w:p>
    <w:bookmarkEnd w:id="1865"/>
    <w:bookmarkStart w:name="z1910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пленки бутафоль, одновременно на нескольких сушилках в соответствии с рабочей инструкцией;</w:t>
      </w:r>
    </w:p>
    <w:bookmarkEnd w:id="1866"/>
    <w:bookmarkStart w:name="z1911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времени сушки каждого вида изделий в зависимости от заданного процента влажности пленки бутафоль; </w:t>
      </w:r>
    </w:p>
    <w:bookmarkEnd w:id="1867"/>
    <w:bookmarkStart w:name="z1912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заправкой пленки бутафоль в сушильные шкафы и перемещением ее по валикам; </w:t>
      </w:r>
    </w:p>
    <w:bookmarkEnd w:id="1868"/>
    <w:bookmarkStart w:name="z1913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процесса, температурного режима сушки по показаниям контрольно-измерительных приборов; </w:t>
      </w:r>
    </w:p>
    <w:bookmarkEnd w:id="1869"/>
    <w:bookmarkStart w:name="z1914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и намотка пленки бутафоль на катушку с припудриванием бикарбонатом натрия; </w:t>
      </w:r>
    </w:p>
    <w:bookmarkEnd w:id="1870"/>
    <w:bookmarkStart w:name="z1915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готовых изделий; </w:t>
      </w:r>
    </w:p>
    <w:bookmarkEnd w:id="1871"/>
    <w:bookmarkStart w:name="z1916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сушильщиками пленки бутафоль более низкой квалификации; </w:t>
      </w:r>
    </w:p>
    <w:bookmarkEnd w:id="1872"/>
    <w:bookmarkStart w:name="z1917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ремонту применяемого оборудования.</w:t>
      </w:r>
    </w:p>
    <w:bookmarkEnd w:id="1873"/>
    <w:bookmarkStart w:name="z1918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1874"/>
    <w:bookmarkStart w:name="z1919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процесса;</w:t>
      </w:r>
    </w:p>
    <w:bookmarkEnd w:id="1875"/>
    <w:bookmarkStart w:name="z1920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применяемых оборудования, контрольно-измерительных приборов; </w:t>
      </w:r>
    </w:p>
    <w:bookmarkEnd w:id="1876"/>
    <w:bookmarkStart w:name="z1921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пластмасс из поли-винил-бутироля; </w:t>
      </w:r>
    </w:p>
    <w:bookmarkEnd w:id="1877"/>
    <w:bookmarkStart w:name="z1922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технологического процесса;</w:t>
      </w:r>
    </w:p>
    <w:bookmarkEnd w:id="1878"/>
    <w:bookmarkStart w:name="z1923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времени сушки пленки бутафоль.</w:t>
      </w:r>
    </w:p>
    <w:bookmarkEnd w:id="1879"/>
    <w:bookmarkStart w:name="z1924" w:id="1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Съемщик политого стекла и фотопластинок</w:t>
      </w:r>
      <w:r>
        <w:br/>
      </w:r>
      <w:r>
        <w:rPr>
          <w:rFonts w:ascii="Times New Roman"/>
          <w:b/>
          <w:i w:val="false"/>
          <w:color w:val="000000"/>
        </w:rPr>
        <w:t>Параграф 1. Съемщик политого стекла и фотопластинок, 3-разряд</w:t>
      </w:r>
    </w:p>
    <w:bookmarkEnd w:id="1880"/>
    <w:bookmarkStart w:name="z1926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Характеристика работ:</w:t>
      </w:r>
    </w:p>
    <w:bookmarkEnd w:id="1881"/>
    <w:bookmarkStart w:name="z1927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поштучный съем сырых светочувствительных фотопластинок со станков-штативов в соответствии с размерами, сортами и номерами эмульсии в условиях не актиничного освещения или полной темноты;</w:t>
      </w:r>
    </w:p>
    <w:bookmarkEnd w:id="1882"/>
    <w:bookmarkStart w:name="z1928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под-слоированного стекла с транспортера под-слойной машины, чистка машины, перевод скоростей в зависимости от сорта, размера, толщины нанесения подслоя;</w:t>
      </w:r>
    </w:p>
    <w:bookmarkEnd w:id="1883"/>
    <w:bookmarkStart w:name="z1929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применяемой фотоэмульсии и наносимого слоя путем визуального осмотра;</w:t>
      </w:r>
    </w:p>
    <w:bookmarkEnd w:id="1884"/>
    <w:bookmarkStart w:name="z1930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контрольных испытаний.</w:t>
      </w:r>
    </w:p>
    <w:bookmarkEnd w:id="1885"/>
    <w:bookmarkStart w:name="z1931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Должен знать: </w:t>
      </w:r>
    </w:p>
    <w:bookmarkEnd w:id="1886"/>
    <w:bookmarkStart w:name="z1932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под-слоирования и полива светочувствительных эмульсий на стекло; </w:t>
      </w:r>
    </w:p>
    <w:bookmarkEnd w:id="1887"/>
    <w:bookmarkStart w:name="z1933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светотехнический режим для различных сортов фотопластинок; </w:t>
      </w:r>
    </w:p>
    <w:bookmarkEnd w:id="1888"/>
    <w:bookmarkStart w:name="z1934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под-слоирования, правила отбора проб.</w:t>
      </w:r>
    </w:p>
    <w:bookmarkEnd w:id="1889"/>
    <w:bookmarkStart w:name="z1935" w:id="1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Съемщик политого стекла и фотопластинок, 4-разряд</w:t>
      </w:r>
    </w:p>
    <w:bookmarkEnd w:id="1890"/>
    <w:bookmarkStart w:name="z1936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1891"/>
    <w:bookmarkStart w:name="z1937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поштучный съем сырых светочувствительных фотопластинок и фотоматериалов для радиоактивных исследований с транспортера поливной машины при различной скорости его движения;</w:t>
      </w:r>
    </w:p>
    <w:bookmarkEnd w:id="1892"/>
    <w:bookmarkStart w:name="z1938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вертикальная установка в специальные станки фотопластинок по сортам и размерам в условиях полной темноты или слабого не актиничного освещения;</w:t>
      </w:r>
    </w:p>
    <w:bookmarkEnd w:id="1893"/>
    <w:bookmarkStart w:name="z1939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транспортера поливной машины, регулирование его скорости в зависимости от сорта, размера и толщины наносимой эмульсии;</w:t>
      </w:r>
    </w:p>
    <w:bookmarkEnd w:id="1894"/>
    <w:bookmarkStart w:name="z1940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полива путем визуального наблюдения;</w:t>
      </w:r>
    </w:p>
    <w:bookmarkEnd w:id="1895"/>
    <w:bookmarkStart w:name="z1941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контрольных испытаний; </w:t>
      </w:r>
    </w:p>
    <w:bookmarkEnd w:id="1896"/>
    <w:bookmarkStart w:name="z1942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светотехническим режимом на рабочем месте.</w:t>
      </w:r>
    </w:p>
    <w:bookmarkEnd w:id="1897"/>
    <w:bookmarkStart w:name="z1943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1898"/>
    <w:bookmarkStart w:name="z1944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полива светочувствительных эмульсий на стекло; </w:t>
      </w:r>
    </w:p>
    <w:bookmarkEnd w:id="1899"/>
    <w:bookmarkStart w:name="z1945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фотографические свойства светочувствительных пластинок; </w:t>
      </w:r>
    </w:p>
    <w:bookmarkEnd w:id="1900"/>
    <w:bookmarkStart w:name="z1946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полива.</w:t>
      </w:r>
    </w:p>
    <w:bookmarkEnd w:id="1901"/>
    <w:bookmarkStart w:name="z1947" w:id="1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Укладчик стекла на поливную машину</w:t>
      </w:r>
      <w:r>
        <w:br/>
      </w:r>
      <w:r>
        <w:rPr>
          <w:rFonts w:ascii="Times New Roman"/>
          <w:b/>
          <w:i w:val="false"/>
          <w:color w:val="000000"/>
        </w:rPr>
        <w:t>Параграф 1. Укладчик стекла на поливную машину, 2-разряд</w:t>
      </w:r>
    </w:p>
    <w:bookmarkEnd w:id="1902"/>
    <w:bookmarkStart w:name="z194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Характеристика работ:</w:t>
      </w:r>
    </w:p>
    <w:bookmarkEnd w:id="1903"/>
    <w:bookmarkStart w:name="z195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поштучная укладка под-слоированного фото-стекла различных размеров и конфигураций на транспортер или рольганг поливной машины; </w:t>
      </w:r>
    </w:p>
    <w:bookmarkEnd w:id="1904"/>
    <w:bookmarkStart w:name="z195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транспортера и регулирование его работы; </w:t>
      </w:r>
    </w:p>
    <w:bookmarkEnd w:id="1905"/>
    <w:bookmarkStart w:name="z195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поливной машины и вспомогательного оборудования;</w:t>
      </w:r>
    </w:p>
    <w:bookmarkEnd w:id="1906"/>
    <w:bookmarkStart w:name="z195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светотехнического режима для различных сортов фотопластинок.</w:t>
      </w:r>
    </w:p>
    <w:bookmarkEnd w:id="1907"/>
    <w:bookmarkStart w:name="z195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Должен знать: </w:t>
      </w:r>
    </w:p>
    <w:bookmarkEnd w:id="1908"/>
    <w:bookmarkStart w:name="z195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фото-стекло и фотопластинки; </w:t>
      </w:r>
    </w:p>
    <w:bookmarkEnd w:id="1909"/>
    <w:bookmarkStart w:name="z195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взаимодействия узлов поливной машины;</w:t>
      </w:r>
    </w:p>
    <w:bookmarkEnd w:id="1910"/>
    <w:bookmarkStart w:name="z195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светотехнический режим для различных сортов фотопластинок.</w:t>
      </w:r>
    </w:p>
    <w:bookmarkEnd w:id="1911"/>
    <w:bookmarkStart w:name="z1958" w:id="1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Установщик цвета и света</w:t>
      </w:r>
      <w:r>
        <w:br/>
      </w:r>
      <w:r>
        <w:rPr>
          <w:rFonts w:ascii="Times New Roman"/>
          <w:b/>
          <w:i w:val="false"/>
          <w:color w:val="000000"/>
        </w:rPr>
        <w:t>Параграф 1. Установщик цвета и света, 3-разряд</w:t>
      </w:r>
    </w:p>
    <w:bookmarkEnd w:id="1912"/>
    <w:bookmarkStart w:name="z1960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Характеристика работ:</w:t>
      </w:r>
    </w:p>
    <w:bookmarkEnd w:id="1913"/>
    <w:bookmarkStart w:name="z1961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цвето-светового паспорта для всех видов печати по записям установщика цвета и света более высокой квалификации; </w:t>
      </w:r>
    </w:p>
    <w:bookmarkEnd w:id="1914"/>
    <w:bookmarkStart w:name="z1962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кассы светофильтрами; </w:t>
      </w:r>
    </w:p>
    <w:bookmarkEnd w:id="1915"/>
    <w:bookmarkStart w:name="z1963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корректирующих светофильтров и изношенных цветовых паспортов; </w:t>
      </w:r>
    </w:p>
    <w:bookmarkEnd w:id="1916"/>
    <w:bookmarkStart w:name="z1964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рабочего цвето-светового паспорта письменному.</w:t>
      </w:r>
    </w:p>
    <w:bookmarkEnd w:id="1917"/>
    <w:bookmarkStart w:name="z1965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Должен знать:</w:t>
      </w:r>
    </w:p>
    <w:bookmarkEnd w:id="1918"/>
    <w:bookmarkStart w:name="z1966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корректирующих светофильтров; </w:t>
      </w:r>
    </w:p>
    <w:bookmarkEnd w:id="1919"/>
    <w:bookmarkStart w:name="z1967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цвето-световых паспортов;</w:t>
      </w:r>
    </w:p>
    <w:bookmarkEnd w:id="1920"/>
    <w:bookmarkStart w:name="z1968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применяемого для изготовления цвето-световых паспортов;</w:t>
      </w:r>
    </w:p>
    <w:bookmarkEnd w:id="1921"/>
    <w:bookmarkStart w:name="z1969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фильмокопии, технологические регламенты на их производство.</w:t>
      </w:r>
    </w:p>
    <w:bookmarkEnd w:id="1922"/>
    <w:bookmarkStart w:name="z1970" w:id="1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Установщик цвета и света, 4-разряд</w:t>
      </w:r>
    </w:p>
    <w:bookmarkEnd w:id="1923"/>
    <w:bookmarkStart w:name="z1971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1924"/>
    <w:bookmarkStart w:name="z1972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режимов печати и обработки черно-белых и цветных фильмокопий с контратипов, черно-белых контратипов, промежуточных позитивов, контрольных копий с контратипа и негатива фонограмм при помощи визуальных проб и специальных аппаратов и приспособлений.</w:t>
      </w:r>
    </w:p>
    <w:bookmarkEnd w:id="1925"/>
    <w:bookmarkStart w:name="z1973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Должен знать: </w:t>
      </w:r>
    </w:p>
    <w:bookmarkEnd w:id="1926"/>
    <w:bookmarkStart w:name="z1974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черно-белых фильмовых материалов; </w:t>
      </w:r>
    </w:p>
    <w:bookmarkEnd w:id="1927"/>
    <w:bookmarkStart w:name="z1975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сенситометрии;</w:t>
      </w:r>
    </w:p>
    <w:bookmarkEnd w:id="1928"/>
    <w:bookmarkStart w:name="z1976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приборами;</w:t>
      </w:r>
    </w:p>
    <w:bookmarkEnd w:id="1929"/>
    <w:bookmarkStart w:name="z1977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фильмокопии.</w:t>
      </w:r>
    </w:p>
    <w:bookmarkEnd w:id="1930"/>
    <w:bookmarkStart w:name="z1978" w:id="1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Установщик цвета и света, 5-разряд</w:t>
      </w:r>
    </w:p>
    <w:bookmarkEnd w:id="1931"/>
    <w:bookmarkStart w:name="z1979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Характеристика работ:</w:t>
      </w:r>
    </w:p>
    <w:bookmarkEnd w:id="1932"/>
    <w:bookmarkStart w:name="z1980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режимов печати и обработки текущих 16 и 35- миллиметровых негативов, черно-белых и цветных фильмокопий с негатива, цветных контратипов и промежуточных позитивов;</w:t>
      </w:r>
    </w:p>
    <w:bookmarkEnd w:id="1933"/>
    <w:bookmarkStart w:name="z1981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света на черно-белый промежуточный позитив для печати с него контратипа; </w:t>
      </w:r>
    </w:p>
    <w:bookmarkEnd w:id="1934"/>
    <w:bookmarkStart w:name="z1982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осевых печатных фильтров по эталону для массовой печати.</w:t>
      </w:r>
    </w:p>
    <w:bookmarkEnd w:id="1935"/>
    <w:bookmarkStart w:name="z1983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1936"/>
    <w:bookmarkStart w:name="z1984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цветных фильмовых материалов; </w:t>
      </w:r>
    </w:p>
    <w:bookmarkEnd w:id="1937"/>
    <w:bookmarkStart w:name="z1985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цветных многослойных кинопленках и цветной сенситометрии; </w:t>
      </w:r>
    </w:p>
    <w:bookmarkEnd w:id="1938"/>
    <w:bookmarkStart w:name="z1986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цвето-ведения;</w:t>
      </w:r>
    </w:p>
    <w:bookmarkEnd w:id="1939"/>
    <w:bookmarkStart w:name="z1987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копировальных аппаратов и проявочных машин; </w:t>
      </w:r>
    </w:p>
    <w:bookmarkEnd w:id="1940"/>
    <w:bookmarkStart w:name="z1988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дефекты, возникающие при печати исходных фильмовых материалов и их длительном хранении;</w:t>
      </w:r>
    </w:p>
    <w:bookmarkEnd w:id="1941"/>
    <w:bookmarkStart w:name="z1989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хранения фильмовых материалов.</w:t>
      </w:r>
    </w:p>
    <w:bookmarkEnd w:id="1942"/>
    <w:bookmarkStart w:name="z1990" w:id="1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Установщик цвета и света, 6-разряд</w:t>
      </w:r>
    </w:p>
    <w:bookmarkEnd w:id="1943"/>
    <w:bookmarkStart w:name="z1991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Характеристика работ:</w:t>
      </w:r>
    </w:p>
    <w:bookmarkEnd w:id="1944"/>
    <w:bookmarkStart w:name="z1992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режимов печати и обработки текущих 70- миллиметровых негативов, эталонных (контрольных) копий, фильмокопий, предназначенных на экспорт; </w:t>
      </w:r>
    </w:p>
    <w:bookmarkEnd w:id="1945"/>
    <w:bookmarkStart w:name="z1993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света на негативы, в том числе на окрашенные (вирированные), при печати черно- белых фильмокопий и промежуточных позитивов; </w:t>
      </w:r>
    </w:p>
    <w:bookmarkEnd w:id="1946"/>
    <w:bookmarkStart w:name="z1994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пересчет цвето-световых паспортов для всех видов печати; </w:t>
      </w:r>
    </w:p>
    <w:bookmarkEnd w:id="1947"/>
    <w:bookmarkStart w:name="z1995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контрольный просмотр на экране пробных роликов, копий комплекта исходных материалов с негатива, эталонных (контрольных) копий; </w:t>
      </w:r>
    </w:p>
    <w:bookmarkEnd w:id="1948"/>
    <w:bookmarkStart w:name="z1996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цвето- и свето-установки с применением периферийных устройств и машинно-грамм.</w:t>
      </w:r>
    </w:p>
    <w:bookmarkEnd w:id="1949"/>
    <w:bookmarkStart w:name="z1997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Должен знать: </w:t>
      </w:r>
    </w:p>
    <w:bookmarkEnd w:id="1950"/>
    <w:bookmarkStart w:name="z1998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цветных пленок; </w:t>
      </w:r>
    </w:p>
    <w:bookmarkEnd w:id="1951"/>
    <w:bookmarkStart w:name="z1999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строение и особенности различных типов цветных пленок; </w:t>
      </w:r>
    </w:p>
    <w:bookmarkEnd w:id="1952"/>
    <w:bookmarkStart w:name="z2000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печати и обработки фильмокопий на многослойных пленках и методом гидротипии; </w:t>
      </w:r>
    </w:p>
    <w:bookmarkEnd w:id="1953"/>
    <w:bookmarkStart w:name="z2001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приборов;</w:t>
      </w:r>
    </w:p>
    <w:bookmarkEnd w:id="1954"/>
    <w:bookmarkStart w:name="z2002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градационных характеристик фотографического слоя в процессе длительного хранения.</w:t>
      </w:r>
    </w:p>
    <w:bookmarkEnd w:id="1955"/>
    <w:bookmarkStart w:name="z2003" w:id="1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Установщик цвета и света, 7-разряд</w:t>
      </w:r>
    </w:p>
    <w:bookmarkEnd w:id="1956"/>
    <w:bookmarkStart w:name="z2004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Характеристика работ:</w:t>
      </w:r>
    </w:p>
    <w:bookmarkEnd w:id="1957"/>
    <w:bookmarkStart w:name="z2005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осевых форфильтров для печати черно-белых и цветных текущих позитивов;</w:t>
      </w:r>
    </w:p>
    <w:bookmarkEnd w:id="1958"/>
    <w:bookmarkStart w:name="z2006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цвета на цвето-анализаторе COLORMASTER 2000 фирмы FILMLAB или аналогичных аппаратах других фирм; </w:t>
      </w:r>
    </w:p>
    <w:bookmarkEnd w:id="1959"/>
    <w:bookmarkStart w:name="z2007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аддитивного цветового паспорта на аппарате FACIT или аналогичных с RGB- и FCC-кодами; </w:t>
      </w:r>
    </w:p>
    <w:bookmarkEnd w:id="1960"/>
    <w:bookmarkStart w:name="z2008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обработки позитива при помощи шкал LAD в соответствии с требованиями фирм-производителей кинопленок; </w:t>
      </w:r>
    </w:p>
    <w:bookmarkEnd w:id="1961"/>
    <w:bookmarkStart w:name="z2009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режимов печати пробных копий, копий комплекта исходных материалов, эталонных, фестивальных и экспортных копий кинофильмов с негатива;</w:t>
      </w:r>
    </w:p>
    <w:bookmarkEnd w:id="1962"/>
    <w:bookmarkStart w:name="z2010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всех видов фильмокопий на экране.</w:t>
      </w:r>
    </w:p>
    <w:bookmarkEnd w:id="1963"/>
    <w:bookmarkStart w:name="z2011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1964"/>
    <w:bookmarkStart w:name="z2012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цветных кино- и фотопленок, особенности их строения; </w:t>
      </w:r>
    </w:p>
    <w:bookmarkEnd w:id="1965"/>
    <w:bookmarkStart w:name="z2013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компьютера и операционной системы MS-DOS, программного обеспечения цвето-анализатора; </w:t>
      </w:r>
    </w:p>
    <w:bookmarkEnd w:id="1966"/>
    <w:bookmarkStart w:name="z2014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сквозного контроля качества фильмовых материалов при помощи шкал LAD; </w:t>
      </w:r>
    </w:p>
    <w:bookmarkEnd w:id="1967"/>
    <w:bookmarkStart w:name="z2015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печати и обработки различных видов пленок.</w:t>
      </w:r>
    </w:p>
    <w:bookmarkEnd w:id="1968"/>
    <w:bookmarkStart w:name="z2016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Требуется среднее профессиональное образование.</w:t>
      </w:r>
    </w:p>
    <w:bookmarkEnd w:id="1969"/>
    <w:bookmarkStart w:name="z2017" w:id="1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Установщик цвета и света, 8-разряд</w:t>
      </w:r>
    </w:p>
    <w:bookmarkEnd w:id="1970"/>
    <w:bookmarkStart w:name="z2018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1971"/>
    <w:bookmarkStart w:name="z2019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при помощи шкал LAD режимов печати дубль-позитивов и контратипов кинофильмов на импортных кинопленках, обрабатываемых по процессу ECN-2; </w:t>
      </w:r>
    </w:p>
    <w:bookmarkEnd w:id="1972"/>
    <w:bookmarkStart w:name="z2020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перепрограммирование цвето-анализатора на новые виды негативных и позитивных кинопленок, а также на новые типы кинопленок; </w:t>
      </w:r>
    </w:p>
    <w:bookmarkEnd w:id="1973"/>
    <w:bookmarkStart w:name="z2021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аддитивных RGB и FCC цветовых паспортов при пере-монтаже исходного негатива кинофильма; </w:t>
      </w:r>
    </w:p>
    <w:bookmarkEnd w:id="1974"/>
    <w:bookmarkStart w:name="z2022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фонов под титры и внутрикадровых фонов; </w:t>
      </w:r>
    </w:p>
    <w:bookmarkEnd w:id="1975"/>
    <w:bookmarkStart w:name="z2023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рабочего позитива под печать затемнений на дубль-позитивной и дубль-негативной кинопленках.</w:t>
      </w:r>
    </w:p>
    <w:bookmarkEnd w:id="1976"/>
    <w:bookmarkStart w:name="z2024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Должен знать: </w:t>
      </w:r>
    </w:p>
    <w:bookmarkEnd w:id="1977"/>
    <w:bookmarkStart w:name="z2025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цветных кино- и фотопленок, процессы печати и обработки кинопленок; </w:t>
      </w:r>
    </w:p>
    <w:bookmarkEnd w:id="1978"/>
    <w:bookmarkStart w:name="z2026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компьютера и операционной системы MS-DOS, методы внесения необходимых программных изменений в периферийные устройства цвето-анализатора; </w:t>
      </w:r>
    </w:p>
    <w:bookmarkEnd w:id="1979"/>
    <w:bookmarkStart w:name="z2027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цвето-ведение и основы сенситометрии; </w:t>
      </w:r>
    </w:p>
    <w:bookmarkEnd w:id="1980"/>
    <w:bookmarkStart w:name="z2028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промежуточным позитивам, контратипам и эталонным фильмокопиям.</w:t>
      </w:r>
    </w:p>
    <w:bookmarkEnd w:id="1981"/>
    <w:bookmarkStart w:name="z2029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Требуется среднее профессиональное образование.</w:t>
      </w:r>
    </w:p>
    <w:bookmarkEnd w:id="1982"/>
    <w:bookmarkStart w:name="z2030" w:id="1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Штамповщик корректирующих светофильтров</w:t>
      </w:r>
      <w:r>
        <w:br/>
      </w:r>
      <w:r>
        <w:rPr>
          <w:rFonts w:ascii="Times New Roman"/>
          <w:b/>
          <w:i w:val="false"/>
          <w:color w:val="000000"/>
        </w:rPr>
        <w:t>Параграф 1. Штамповщик корректирующих светофильтров, 2-разряд</w:t>
      </w:r>
    </w:p>
    <w:bookmarkEnd w:id="1983"/>
    <w:bookmarkStart w:name="z2032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1984"/>
    <w:bookmarkStart w:name="z2033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целлулоидных корректирующих светофильтров на специальном визитажно-высечном станке;</w:t>
      </w:r>
    </w:p>
    <w:bookmarkEnd w:id="1985"/>
    <w:bookmarkStart w:name="z2034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высекального устройства станка; </w:t>
      </w:r>
    </w:p>
    <w:bookmarkEnd w:id="1986"/>
    <w:bookmarkStart w:name="z2035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пакетов, роликов пленки для визитажа и штамповки;</w:t>
      </w:r>
    </w:p>
    <w:bookmarkEnd w:id="1987"/>
    <w:bookmarkStart w:name="z2036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и проверка качества ленты окрашенного ролика на специальном визитажном столе и отбраковка дефектных участков; </w:t>
      </w:r>
    </w:p>
    <w:bookmarkEnd w:id="1988"/>
    <w:bookmarkStart w:name="z2037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плотности начала и конца ролика на денситометре; </w:t>
      </w:r>
    </w:p>
    <w:bookmarkEnd w:id="1989"/>
    <w:bookmarkStart w:name="z2038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маркировочного приспособления на визитажно-высечной станок, заправка ролика и пуск станка; </w:t>
      </w:r>
    </w:p>
    <w:bookmarkEnd w:id="1990"/>
    <w:bookmarkStart w:name="z2039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высечки и правильностью нанесения маркировочных обозначений на светофильтры; </w:t>
      </w:r>
    </w:p>
    <w:bookmarkEnd w:id="1991"/>
    <w:bookmarkStart w:name="z2040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работы счетного механизма; </w:t>
      </w:r>
    </w:p>
    <w:bookmarkEnd w:id="1992"/>
    <w:bookmarkStart w:name="z2041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укладка светофильтров в конверты; </w:t>
      </w:r>
    </w:p>
    <w:bookmarkEnd w:id="1993"/>
    <w:bookmarkStart w:name="z2042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готовой продукции, подготовка контрольных образцов; </w:t>
      </w:r>
    </w:p>
    <w:bookmarkEnd w:id="1994"/>
    <w:bookmarkStart w:name="z2043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отходов и брака.</w:t>
      </w:r>
    </w:p>
    <w:bookmarkEnd w:id="1995"/>
    <w:bookmarkStart w:name="z2044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1996"/>
    <w:bookmarkStart w:name="z2045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печати на цветных позитивных пленках; </w:t>
      </w:r>
    </w:p>
    <w:bookmarkEnd w:id="1997"/>
    <w:bookmarkStart w:name="z2046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светофильтров; </w:t>
      </w:r>
    </w:p>
    <w:bookmarkEnd w:id="1998"/>
    <w:bookmarkStart w:name="z2047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узлов штампа;</w:t>
      </w:r>
    </w:p>
    <w:bookmarkEnd w:id="1999"/>
    <w:bookmarkStart w:name="z2048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штамповки.</w:t>
      </w:r>
    </w:p>
    <w:bookmarkEnd w:id="2000"/>
    <w:bookmarkStart w:name="z2049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Электролизерщик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Электролизерщик, 3-разряд</w:t>
      </w:r>
    </w:p>
    <w:bookmarkEnd w:id="2001"/>
    <w:bookmarkStart w:name="z2051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Характеристика работ:</w:t>
      </w:r>
    </w:p>
    <w:bookmarkEnd w:id="2002"/>
    <w:bookmarkStart w:name="z2052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при регенерации серебра из серебросодержащих растворов отработанного фиксажа, из промывных вод методами электролиза, электролитического осернения с последующим центрифугированием под руководством электро-лизерщика более высокой квалификации;</w:t>
      </w:r>
    </w:p>
    <w:bookmarkEnd w:id="2003"/>
    <w:bookmarkStart w:name="z2053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ванн электролиза и электролитического осернения; </w:t>
      </w:r>
    </w:p>
    <w:bookmarkEnd w:id="2004"/>
    <w:bookmarkStart w:name="z2054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определения содержания серебра;</w:t>
      </w:r>
    </w:p>
    <w:bookmarkEnd w:id="2005"/>
    <w:bookmarkStart w:name="z2055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из электролизных ванн в составительные баки отработанного фиксажа и перекачка серебросодержащей суспензии в напорный бак центрифуги;</w:t>
      </w:r>
    </w:p>
    <w:bookmarkEnd w:id="2006"/>
    <w:bookmarkStart w:name="z2056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дробление, упаковка металлического и сернистого серебра.</w:t>
      </w:r>
    </w:p>
    <w:bookmarkEnd w:id="2007"/>
    <w:bookmarkStart w:name="z2057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2008"/>
    <w:bookmarkStart w:name="z2058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электролиза и электролитического осернения;</w:t>
      </w:r>
    </w:p>
    <w:bookmarkEnd w:id="2009"/>
    <w:bookmarkStart w:name="z2059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2010"/>
    <w:bookmarkStart w:name="z2060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bookmarkEnd w:id="2011"/>
    <w:bookmarkStart w:name="z2061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2012"/>
    <w:bookmarkStart w:name="z2062" w:id="2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Электролизерщик, 4-разряд</w:t>
      </w:r>
    </w:p>
    <w:bookmarkEnd w:id="2013"/>
    <w:bookmarkStart w:name="z2063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Характеристика работ:</w:t>
      </w:r>
    </w:p>
    <w:bookmarkEnd w:id="2014"/>
    <w:bookmarkStart w:name="z2064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регенерации серебра из серебросодержащих растворов отработанного фиксажа, из промывных вод методами электролиза, электролитического осернения с последующим центрифугированием и другими методами;</w:t>
      </w:r>
    </w:p>
    <w:bookmarkEnd w:id="2015"/>
    <w:bookmarkStart w:name="z2065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режима электролиза;</w:t>
      </w:r>
    </w:p>
    <w:bookmarkEnd w:id="2016"/>
    <w:bookmarkStart w:name="z2066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электролиза и поступлением серебросодержащего фиксажа;</w:t>
      </w:r>
    </w:p>
    <w:bookmarkEnd w:id="2017"/>
    <w:bookmarkStart w:name="z2067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осернение фиксажа и серебросодержащей воды;</w:t>
      </w:r>
    </w:p>
    <w:bookmarkEnd w:id="2018"/>
    <w:bookmarkStart w:name="z2068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сернистого серебра из серебросодержащей суспензии;</w:t>
      </w:r>
    </w:p>
    <w:bookmarkEnd w:id="2019"/>
    <w:bookmarkStart w:name="z2069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сернистого серебра;</w:t>
      </w:r>
    </w:p>
    <w:bookmarkEnd w:id="2020"/>
    <w:bookmarkStart w:name="z2070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металлического серебра с катодов ванн;</w:t>
      </w:r>
    </w:p>
    <w:bookmarkEnd w:id="2021"/>
    <w:bookmarkStart w:name="z2071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отправка на склад металлического и сернистого серебра.</w:t>
      </w:r>
    </w:p>
    <w:bookmarkEnd w:id="2022"/>
    <w:bookmarkStart w:name="z2072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Должен знать:</w:t>
      </w:r>
    </w:p>
    <w:bookmarkEnd w:id="2023"/>
    <w:bookmarkStart w:name="z2073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серебра;</w:t>
      </w:r>
    </w:p>
    <w:bookmarkEnd w:id="2024"/>
    <w:bookmarkStart w:name="z2074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электролизных и осерняющих ванн;</w:t>
      </w:r>
    </w:p>
    <w:bookmarkEnd w:id="2025"/>
    <w:bookmarkStart w:name="z2075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 и хранения серебросодержащих отходов и серебра.</w:t>
      </w:r>
    </w:p>
    <w:bookmarkEnd w:id="2026"/>
    <w:bookmarkStart w:name="z2076" w:id="2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Электролизерщик, 5-разряд</w:t>
      </w:r>
    </w:p>
    <w:bookmarkEnd w:id="2027"/>
    <w:bookmarkStart w:name="z2077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Характеристика работ:</w:t>
      </w:r>
    </w:p>
    <w:bookmarkEnd w:id="2028"/>
    <w:bookmarkStart w:name="z2078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регенерации серебра из отработанных фиксирующих серебросодержащих растворов различного химического состава на автоматизированных установках с дистанционными автоматическими устройствами контроля концентрации серебра и регулирования параметров электропитания;</w:t>
      </w:r>
    </w:p>
    <w:bookmarkEnd w:id="2029"/>
    <w:bookmarkStart w:name="z2079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содержания серебра в растворах методом экспресс-анализа;</w:t>
      </w:r>
    </w:p>
    <w:bookmarkEnd w:id="2030"/>
    <w:bookmarkStart w:name="z2080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системой подачи серебросодержащих растворов в процессе электролиза и работой автоматических дозирующих устройств;</w:t>
      </w:r>
    </w:p>
    <w:bookmarkEnd w:id="2031"/>
    <w:bookmarkStart w:name="z2081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упаковка серебросодержащих осадков;</w:t>
      </w:r>
    </w:p>
    <w:bookmarkEnd w:id="2032"/>
    <w:bookmarkStart w:name="z2082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сушильных устройств;</w:t>
      </w:r>
    </w:p>
    <w:bookmarkEnd w:id="2033"/>
    <w:bookmarkStart w:name="z2083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фиксирующих растворов для повторного анализа;</w:t>
      </w:r>
    </w:p>
    <w:bookmarkEnd w:id="2034"/>
    <w:bookmarkStart w:name="z2084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первичного учета серебра.</w:t>
      </w:r>
    </w:p>
    <w:bookmarkEnd w:id="2035"/>
    <w:bookmarkStart w:name="z2085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Должен знать:</w:t>
      </w:r>
    </w:p>
    <w:bookmarkEnd w:id="2036"/>
    <w:bookmarkStart w:name="z2086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серебра методами электролитического и электрохимического осаждения;</w:t>
      </w:r>
    </w:p>
    <w:bookmarkEnd w:id="2037"/>
    <w:bookmarkStart w:name="z2087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средств автоматики, применяемые при регенерации;</w:t>
      </w:r>
    </w:p>
    <w:bookmarkEnd w:id="2038"/>
    <w:bookmarkStart w:name="z2088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содержания серебра в растворах;</w:t>
      </w:r>
    </w:p>
    <w:bookmarkEnd w:id="2039"/>
    <w:bookmarkStart w:name="z2089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серебросодержащих отходов;</w:t>
      </w:r>
    </w:p>
    <w:bookmarkEnd w:id="2040"/>
    <w:bookmarkStart w:name="z2090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электрохимии;</w:t>
      </w:r>
    </w:p>
    <w:bookmarkEnd w:id="2041"/>
    <w:bookmarkStart w:name="z2091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инструктивные документы по первичному учету серебра.</w:t>
      </w:r>
    </w:p>
    <w:bookmarkEnd w:id="20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(выпуск 32)</w:t>
            </w:r>
          </w:p>
        </w:tc>
      </w:tr>
    </w:tbl>
    <w:bookmarkStart w:name="z2093" w:id="2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20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74"/>
        <w:gridCol w:w="4154"/>
        <w:gridCol w:w="862"/>
      </w:tblGrid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вязальных автоматов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Аппаратчик-дозировщик на изготовлении и поливе фотоэмульсий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дубления и сушки белковой оболочики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желатинизации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жироочистки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золки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изготовления баритмассы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калибровки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кислотной обработки спилка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Аппаратчик-отливщик кинофотоосновы и техпленок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Аппаратчик-отливщик магнитных лент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Аппаратчик-отливщик пленки бутафоль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Аппаратчик-подслойщик фотостекла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Аппаратчик-поливщик магнитных лент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Аппаратчик-поливщик фотоэмульсий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проявляющей пасты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ферментного препарата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синтетических красителей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и окисления магнетита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Вагонетчик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белковой оболочки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фильмокопий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Контролер-визитажник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пленки, растворов и фильмовых материалов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светочувствительных изделий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Копировщик фильмовых материалов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гидротипного производства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формующих машин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фотокомплекта "Момент"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проявочного процессора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кинофотоматериалов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Перфораторщик магнитных лент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Подготовщик исходного материала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Поливщик в химико-фотографическом производстве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Проявщик кинопленки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магнитных лент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неэмульсированных пленок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аудио и видеокассет для магнитофонов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коллагеновой массы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пленки бутафоль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политого стекла и фотопластинок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 стекла на поливную машину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Установщик цвета и света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 корректирующих светофильтров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Электролизерщик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