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12e0" w14:textId="dd21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октября 2012 года № 384-ө-м. Зарегистрирован в Министерстве юстиции Республики Казахстан 15 октября 2012 года № 8016. Утратил силу приказом Министра труда и социальной защиты населения Республики Казахстан от 11 декабря 2020 года № 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11.12.2020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54).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 2012 года № 384-ө-м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54)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54) разработан на основе ранее действовавшего ЕТКС (выпуск 54) раздел: "Работы и профессии рабочих связи".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Тарифно-квалификационные характеристики профессий рабочих связи разработаны применительно к восьмиразрядной тарифной сетке. Разряды работ установлены по их сложности, как правило, без учета условий труда.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помещены тарифно-квалификационные характеристики профессий рабочих, являющиеся основными для данного производства.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предприятиях объединенного типа при совмещенном обслуживании различных средств связи и вещания при выполнении работ, относящихся к разным профессиям, работник тарифицируется на один разряд выше разряда выполняемой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Профессии рабочих, не являющиеся специфичными для какого-либо конкретного производства или вида работ, помещены в ЕТКС, выпуск 1, в разделе "Профессии рабочих, общие для всех отраслей экономики".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применения тарифно-квалификационных характеристик, присвоения и повышения разрядов, внесения изменений и дополнений приведен в "Общих положениях" ЕТКС, выпуска 1.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удобства пользования, ЕТКС предусматривает алфавитный указатель в приложении, содержащий наименования профессий рабочих, диапазон разрядов и нумерацию страниц.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наименований профессий рабочих, предусмотренных настоящим разделом "Работы и профессии рабочих связи", с указанием их наименований по действовавшему 54 выпуску ЕТКС, указан в редакции 1996 года.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Работы и профессии рабочих связи</w:t>
      </w:r>
      <w:r>
        <w:br/>
      </w:r>
      <w:r>
        <w:rPr>
          <w:rFonts w:ascii="Times New Roman"/>
          <w:b/>
          <w:i w:val="false"/>
          <w:color w:val="000000"/>
        </w:rPr>
        <w:t>1. Антенщик – мачтовик</w:t>
      </w:r>
      <w:r>
        <w:br/>
      </w:r>
      <w:r>
        <w:rPr>
          <w:rFonts w:ascii="Times New Roman"/>
          <w:b/>
          <w:i w:val="false"/>
          <w:color w:val="000000"/>
        </w:rPr>
        <w:t>Параграф 1. Антенщик – мачтовик, 3-й разряд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антенно-мачтовых сооружений: проверка натяжения фидерных линий, оттяжек мачт, полотен антенн, целостности проводов и их креплений, изоляторов антенн, фидеров; проверка состояния контактных антенных переключателей, сварных швов, напряжения болтовых соединений, стяжных муфт и втулок мачт и башен;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и механизмов, обслуживаемых устройств;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верхолазные работы по смазке винтовых оттяжек мачт и замена сгоревших ламп сигнального освещения;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фидеров;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пайка проводов полотен антенн и фидерных линий;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тяг, в работах по сборке, подъему и спуску с помощью лебедок полотен антенн, по прозвонке кабеля, установке фидерных опор, анкеров мачт;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концевых выключателей шлейфа антенны, участие в настройке фидера;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тросов разного сечения;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антенно-мачтовых сооружений от краски и коррозии;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антенного поля в соответствии с правилами техники безопасности;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выполняемой работе.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 и радиотехнике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обслуживаемых антенных сооружений;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обслуживаемых антенн и их характерные особенности;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назначении и правила работы с механизмами и измерительными приборами;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применяемыми в антенном хозяйстве;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заделки проводов и тросов;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пайки дефекты антенно-мачтовых сооружений и способы очистки краски и коррозии.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Антенщик – мачтовик, 4-й разряд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тросов, якорей и оттяжек, проверка состояния древесины мачт, анкеров и фидерных столбов, а также крепления бугелей деревянных мачт;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такелажные работы по подъему и установке Г, Т- и П- образных фидерных опор и мачт высотой до 25 метр (далее - м) и их окраска;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ремонтно-восстановительных работ на этих мачтах (в том числе верхолазных);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антенн и леерных тросов со спуском и подъемом полотен антенны;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оснований деревянных и асбестоцементных мачт и якорей;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антенн и леерных тросов;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анкерных и угловых фидерных опор;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контактов антенных реверсирующих переключателей;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кабелей;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сопротивлений изоляции антенн и фидерных линий, измерения КБВ антенн;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болтовых соединений и фундаментов мачт и башен.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 (понятие о переменном и постоянном токе, их основные параметры, параллельный колебательный контур и его свойства, понятие об установке и принципе работы радиоламп и генератора тока высокой частоты, деление радиоволн на диапазоны, передача энергии высокой частоты от передатчика к антенне и другое);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измерительных приборов, сведения о качестве древесины;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с подъемными механизмами.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Антенщик – мачтовик, 5-й разряд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полотен антенн, распределительных фидеров и фидерных линий;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такелажные работы по подъему и установке мачт высотой более 25 м и их окраска;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верхолазных, ремонтно-восстановительных работ на этих антеннах, в том числе на телевизионных антеннах различных типов (турникетные, панельные, радиальные и другое), а также на приемо-передающих антеннах станций "Орбита", "Москва", "Экран";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вертикальности мачт и башен при помощи теодолита;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стрел для подъема мачт;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 рей;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осмотров пультов управления блокировки и сигнализации (далее - УБС);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неисправности, связанной с управлением переключателей и шлейфов, проведение восстановительных работ на УБС;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шлейфов настройки и механические работы, связанные с их переключением;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проверке УБС, настройке шлейфов антенн;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 за строительством и реконструкцией фундаментов и металлоконструкций мачт и башен и их деформацией;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изоляции антенн, сопротивления заземления.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 об излучении электромагнитных волн антенной, основные сведения о параметрах антенн (коэффициенты усилия, защитного действия и другое);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диаграммы направленности и азимуты антенны;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теодолитом, конструкции простых антенн и фидерных линий;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вертикальности мачт и башен, применяемые лакокрасочные материалы, рабочие чертежи на фундаменты и металлоконструкции антенно-мачтовых сооружений.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Антенщик – мачтовик, 6-й разряд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верхолазных ремонтно-восстановительных работ на антенных, стальных опорах и мачтах сложной конструкции, в том числе на осесимметричных, рупорно-параболических и перископических антеннах радиорелейных линий связи;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подъему и установке мачт высотой более 25 м;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металлических мачт и башен;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испытание подъемных устройств;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монтажно-ремонтных работ всех видов оборудования антенно-мачтовых сооружений (антенных трансформаторов, коммутаторов, дегидраторов, мостов сложения, систем обогрева антенн и высокочастотных заземлений, грозозащитных устройств и другое);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всех параметров антенн, фидерных и волноводных трактов и поддержание их в норме (изоляции антенн, сопротивления заземления, коэффициента бегущей волны, антенно-волноводного тракта, эллиптичности и тому подобное);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работ по содержанию подвижных систем, передвижных мостов и их регулированию;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текущий ремонт системы УБС антенной коммутации передающих устройств.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 по теории распространения радиоволн (принципы излучения и приема электромагнитной энергии, свойства ионосферы и влияние ее на распространение радиоволн);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экспоненциальных и поглощающих линий и их назначение;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усилий в оттяжках мачт и башен, конструкции башен, мачт и опор высотой более 25 м;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освидетельствование подъемных устройств.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Антенщик – мачтовик, 7-й разряд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изготовление и монтаж элементов антенн, фидерных линий, согласующих трансформаторов, симметрирующих устройств, мостов сложения фидерных вводов, шлейфов для повышения коэффициента бегущей волны (далее - КБВ) фидерных линий, высокочастотного и молниезащитного заземлений;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параметров антенн любой сложности;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антенн, работающих на сложение мощности в эфире;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антенных павильонов, антенных переключателей, реверсов;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текущих и капитальных ремонтов антенных и фидерных сооружений, участие в работе комиссий по проверке и приемке в эксплуатацию антенно-мачтовых сооружений;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документации, учет и паспортизация закрепленного оборудования.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согласования антенн с фидерными линиями, параметры антенн и фидерных линий, приборы и методы измерений на антеннах и фидерных линиях, чертежы и схемы типовых проектов антенных сооружений любой сложности;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документации при приемке антенно-мачтовых сооружений;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 методы их обработки в объеме выполняемых работ;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металлических антенных опор;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Кабельщик – спайщик</w:t>
      </w:r>
      <w:r>
        <w:br/>
      </w:r>
      <w:r>
        <w:rPr>
          <w:rFonts w:ascii="Times New Roman"/>
          <w:b/>
          <w:i w:val="false"/>
          <w:color w:val="000000"/>
        </w:rPr>
        <w:t>Параграф 1. Кабельщик – спайщик, 3-й разряд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кабелей емкостью до 100 пар;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эксплуатационно-техническом обслуживании кабелей емкостью свыше 100 пар и оконечных кабельных устройств (в установке ограждений, открывании колодцев и их вентилировании, монтаже кабелей и установке распределительных коробок и кабельных ящиков, осмотре, текущем и капитальном ремонтах кабельных сооружений, устранении кабельных повреждений, прозвонке с оконечных устройств, вспомогательных работах);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выкапованию кабелей и рытью котлованов, связанных с эксплуатацией кабелей;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смотровых устройств и шахт для определения наличия взрывоопасных газов с помощью газоанализатора;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 кабелей на местности с помощью технической документации и шурфованием;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кабельными массами, припоями, паяльными лампами, газовыми горелками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электротехники, отдельные положения правил;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 и инструкций по эксплуатации кабельных сооружений, связанных с характеристикой выполняемых работ, основные положения Правил охраны линий связи и условий производства земляных работ в охранных зонах;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газоанализатором;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кабеля в пластмассовой оболочке, основные понятия о содержании междугородных кабелей и кабелей ГТС под постоянным избыточным давлением, нумерацию смотровых устройств и каналов телефонной канализации, кабелей, защитных полос, распределительных коробок (кабельных ящиков) и боксов, припои и кабельные массы, применяемые при эксплуатации кабелей;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коррозии металлических оболочек кабелей;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инструкций по составлению паспорта трассы междугородного кабеля;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и получения ключей от распределительных телефонных шкафов, кабельных ящиков, смотровых устройств, шахт и компрессорных;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труда, правила пожарной безопасности.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Кабельщик – спайщик, 4-й разряд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междугородных кабелей и кабелей ГТС и СТС емкостью до 300 пар и их оконечных устройств; высокочастотных кабелей;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эксплуатационно-техническом обслуживании кабелей емкостью свыше 300 пар, монтаж кабелей ручным и механизированным способами, установка кабелей под постоянное избыточное воздушное давление, устранение негерметичности оболочек кабелей;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кабелей постоянным током;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кабелей, заливка муфт кабельными массами, снятие свинцовых оболочек кабеля;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трассы кабеля и глубины залегания с помощью кабелеискателя;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периодических электрических измерений коррозийного состояния подземных металлических сооружений связи (удельное сопротивление грунта, потенциалов при протекторах и оболочке кабеля, цистернах необслуживаемого усилительного пункта (далее - НУП), сопротивление протекторов и контуров заземления НУП;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фиксации трасс кабеля после проведения ремонтных работ, устранения повреждений, устройства выносок;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кабельных шахт (перепайка металлических оболочек кабелей, установка и замена консолей, перекладка кабелей);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необслуживаемых регенерационных пунктов (далее - НРП) (замена уплотненных прокладок и датчиков давления, проверка служебной связи и телеконтроль, установка НРП под избыточное воздушное давление).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дальней связи и телефонии, принцип построения обслуживаемой ГТС;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технической эксплуатации междугородных и городских кабельных сооружений;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прокладки и монтаж кабелей механизированным способом и применяемый для этого инструмент и приспособления, Правила охраны линий связи, конструкции всех обслуживаемых кабелей;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первичных электрических параметрах кабелей;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простейших измерительных приборов;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при эксплуатации кабелей;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исправности жил и оболочек кабелей;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 и порядок их списания, учет кабельных повреждений;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содержанию НУП, НРП;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нормы при измерении кабелей постоянным током;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Кабельщик – спайщик, 5-й разряд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всех типов междугородных кабелей, кабелей ГТС, СТС емкостью свыше 300 до 600 пар;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всех видов кабельных повреждений, в том числе без перерыва действия связей;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городских телефонных кабелей емкостью до 600 пар ручным и механизированным способами, распределительных шкафов, боксов и других оконечных устройств;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для содержания кабеля под постоянным избыточным воздушным давлением;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по закачке замокших кабелей;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мест негерметичности оболочек кабелей;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кабелей связи переменным током;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регулировка, и ремонт и профилактические измерения устройств защиты сооружений связи от коррозии и ударов молнии;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повреждения кабеля с помощью измерительных приборов;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реконструкции кабельных магистралей, приемке кабельных сооружений в эксплуатацию;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технического надзора за строительством кабельных магистралей.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руководства, инструкции по эксплуатации кабельных сооружений ГТС и междугородных кабельных линий;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положения, инструкции по приемке в эксплуатацию кабельно-канализационных сооружений ГТС;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нормы при измерениях постоянным и переменным током, документацию технического учета кабельных линий;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защиты кабелей от коррозии, ударов молний и опасных влияний;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по прокладке подводных кабелей;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Кабельщик – спайщик, 6-й разряд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городских и междугородных кабелей емкостью 2400 пар, а также кабелей, уплотненных системами передач и оборудованных аппаратурой телеконтроля;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монтаж контейнеров НУП, НРП;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телефонных кабелей емкостью свыше 600 пар, оборудования НУП;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реконструкции кабельных линий связи;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работ по симметрированию кабелей, устранению повреждений в линейных трактах импульсно-кодовой модуляции (далее - ИКМ), в работах по обслуживанию волоконно-оптических кабелей;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измерений на ВОЛС;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кабельщиками-спайщиками, выполняющими все виды работ по обслуживанию, текущему и капитальному ремонтам городских и междугородных кабелей;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линейно-кабельных сооружений в эксплуатацию.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телефонии и дальней связи, организацию обслуживания кабельных сооружений ГТС;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измерений городских и междугородных линий связи, основные сведения об уплотнении системами передачи;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симметрирования кабелей;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эксплуатации оптических кабелей и систем уплотнения;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годового расхода материалов для эксплуатации кабельных сооружений;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183"/>
    <w:bookmarkStart w:name="z19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Кабельщик – спайщик, 7-й разряд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и монтаж новых конструкций городских и междугородных кабелей;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работ по монтажу, ремонту и эксплуатации контейнеров всех типов, аппаратуры ИКМ и кабелей, уплотняемых этой аппаратурой, волоконно-оптических кабелей;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симметрирование кабелей;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 на кабельных магистралях, на оборудовании НУП, НРП;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текущему и капитальному ремонту волоконно-оптических линий связи (далее - ВОЛС), приемка их в эксплуатацию.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телефонии дальней связи, организацию обслуживания кабельных сооружений ГТС;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волоконно-оптических кабелей;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приборов для измерения волоконно-оптических кабелей и методы их измерения;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конструкцию новых видов кабелей, принцип симметрирования кабелей;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197"/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Оператор связи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связи, 3-й разряд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обработка, отправка и выдача простой, заказной, правительственной и международной корреспонденции;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подписки на периодические издания, выдача корреспонденции и телеграмм, адресованных до востребования;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 и выдача подписных изданий;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не врученных почтовых отправлений, продажа знаков почтовой оплаты;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доставки корреспонденции и периодической печати при наличии в отделении до 5 доставочных участков;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и списков доставочных участков, сортировка почтовых отправлений и периодической печати по доставочным участкам и выдача их почтальонам;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почтальонов при различных способах доставки;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почтальонов недоставленных почтовых отправлений и периодических изданий, денежных сумм за врученную доплатную корреспонденцию, почтовых отправлений с наложенным платежом и тому подобное, и их оформление;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оформление переадресовок на периодическую печать;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абонентной платы за телефон, радиотрансляционные точки, платы за установку телефона, за предоставленные в кредит междугородные телефонные разговоры и телеграммы, принятые по телефону;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телеграмм, заказов на междугородные телефонные разговоры, продажа разовых талонов и жетонов;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предоставление услуг электросвязи;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и систематизация заявлений по видам льгот: открытие карточек;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списка льготных заявлений;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заявок и почтовых открыток на установку телефона;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полученных распечаток (табуляграмм), счетов за предоставленные услуги;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абонентами по взыскиванию задолженности;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на устранение повреждений телефона и радиотрансляционной точки;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авансовых и безавансовых счетов организаций (предприятий) и абонентов абонентского телеграфа (далее - АТА);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лицевых счетов абонентов;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справок абонентам по предоставляемым услугам связи и системе расчетов;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наведение справок по письмам, заявлениям и жалобам, исполнение переписки по разрешению жалоб и заявлений абонентов.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Бюро контроля переводов (далее - БКП), осуществляющих контроль переводных операций – вскрытие, проверка вложений, заделка и отправка мешков (ящиков) с переводной отчетностью, контроль переводов без использования счетно-суммирующих машин.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водных почтовых маршрутах – получение почты в начальном пункте, сопровождение ее в пути и сдача на конечном пункте; оформление и сортировка письменной корреспонденции.</w:t>
      </w:r>
    </w:p>
    <w:bookmarkEnd w:id="223"/>
    <w:bookmarkStart w:name="z23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связи, 4-й разряд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обработка, отправка и выдача посылок, ценных писем и бандеролей;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денег по переводам; выплата пенсий и пособий; прием и обработка заказов на междугородные телефонные разговоры;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отделов социального обеспечения документов на выплату пенсий, проверка и обработка их;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почтальонам корреспонденции, переводов, пенсионных поручений и денег для их оплаты на дому и осуществление контроля за их своевременной доставкой при наличии в отделении связи до 10 доставочных участков;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поступивших для оплаты и оплаченных переводов; контроль выплаты пенсий и пособий, контроль пенсионной отчетности, отправляемый в центр начисления и выплаты пенсий и пособий;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периодических изданий от типографии, отсчет, формирование посылок по пунктам назначения и передача их для отправки; подготовка сопроводительной документации;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междугородних депеш с письменной корреспонденцией и международных посылок; вскрытие взвешивание и упаковка почтовых отправлений при таможенном досмотре, составление и оформление документации на таможенную пошлину;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переводных операций с использованием счетно-суммирующих машин, создание информации с использованием электронных, контрольно-регистрирующих машин или средств вычислительной техники;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отправка страховых мешков с перфолентами; контроль за поступлением перфолент, правильностью их оформления и полнотой поступления;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почтовыми вагонами, пароходами, самолетами и автотранспортом, включая сортировку, погрузку и разгрузку почтовых отправлений; проверка документов на обработанную почту;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графиков работы разъездных бригад при наличии до 50 бригад; учет рабочего времени, километража по путевым документам и контроль путевых документов; прием и выдача разъездным бригадам знаков почтовой оплаты, руководств и пособий;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письменной корреспонденции на письмосортировочных машинах до 150 направлений;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факсимильных документов, предназначенных для передачи с использованием факсимильной аппаратуры при наличии службы "Электронная почта";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своевременным поступлением доходов (абонентной платы за телефон, установку и перестановку телефона, за междугородные телефонные разговоры и телеграммы, принятые по телефону).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экспедиционных машинах – эксплуатация их, регулирование ответственных узлов и устранение простых неисправностей; участие в ремонте и испытании машин. Заготовка стенсилей и форматной бумаги. Внесение исправлений в стенсиль на основании корректорских отметок. Подборка стенсилей по изданиям и срокам подписки.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Учет, группировка и систематизация документов, передача их в архив.</w:t>
      </w:r>
    </w:p>
    <w:bookmarkEnd w:id="241"/>
    <w:bookmarkStart w:name="z24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связи, 5-й разряд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почтово-кассовых операций с применением электронных, контрольно-регистрирующих машин или средств вычислительной техники;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оформление, отправка, сопровождение и получение страховой почты со сверхлимитными остатками кассовой наличности и денежными подкреплениями; учет и хранение денег и других ценностей в кладовых предприятий связи с выполнением операций по приему и выдаче денег и других ценностей;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и списков доставочных участков, участие в установлении их границ;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доставочных карточек, разнарядок, накладных, составление и обработка заказов на периодические издания, филателическую продукцию и прочие товары;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денег по переводам и торговой выручки на расчетные счета торговых организаций и банков;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предприятиям (организациям) распечаток и выписок по счетам за услуги связи, предоставленные в кредит или в счет аванса;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отправка в районы бандеролей с распечатками и банковскими документами;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оплаченных счетов, выверка доходов с бухгалтерией;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дебиторской и кредиторской задолженности, подготовка и оформление документов по взысканию задолженности через суд;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обработка банковских документов, подготовка платежных поручений;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справки об оплаченных денежных суммах, перечисленных банком с расчетных счетов организаций (предприятий) и выверка сумм, поступивших из банка;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графиков работы разъездных бригад при наличии более 50 бригад; учет рабочего времени разъездных работников и контроль путевых документов;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из почтовых вагонов страховых мешков с выручкой станций железных дорог, оформление документации, транспортировка и сдача страховых мешков учреждениям банков;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корректировка информации на перфолентах; учет дефектной информации и отправка ее в узел связи на пересоздание; учет и отправка проконтролированной информации в БКП (ИВЦ); корректировка информации после ее обработки на ЭВМ; учет дефектной информации из-за сбоев электронных комплексов и аппаратуры ПСППД для передачи необходимых сведений службе технического обслуживания;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обработке письменной корреспонденции на письмосортировочных машинах при наличии свыше 150 наименований и контролю доставки корреспонденции и периодической печати при наличии в отделении связи свыше 10 доставочных участков;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учет заявлений на услуги связи, ввод и вывод информации с ЭВМ по вопросам услуг связи, обработка документов;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заявлений абонентов и контроль за устранением повреждений с помощью ЭВМ в автоматизированном бюро ремонта;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терминалами ЭВМ по приему, передаче и контролю заявок абонентов;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неисправного действия станционного оборудования и абонентских линий с помощью автоматизированных средств;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устранением повреждений в таксофонах с помощью аппаратуры автоматического контроля.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 (для всех разрядов):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Республики Казахстан, разделы Почтовых, Телеграфных и Междугородных телефонных правил в объеме выполняемой работы;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 правил эксплуатации по подотраслям связи в объеме выполняемой работы, действующие инструкции и распоряжения по вопросам эксплуатации подотраслей связи;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связи в пределах выполняемой работы;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 порядке регистрации, учета и взимания абонентной платы за радиоточки и телефон;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наведения и выдачи справок, инструкцию о порядке рассмотрения и учета предложений;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заявлений и жалоб граждан и составления отчетности по ним, нормы-выработки (план-задания);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сроки обработки почтовых отправлений и телеграмм, порядок учета норм выработки (объемов работ) и рабочего времени работников;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объемных и качественных показателей, порядок ведения и содержания производственной документации и сроки ее хранения;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технике безопасности и охране труда.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операций: инструкцию по выплате пенсий предприятиями связи по поручениям отделов социального обеспечения, инструкцию о порядке приема, контроля и учета торговой выручки на предприятиях связи, порядок перечисления переводных сумм на расчетные счета банков, инструкцию по эксплуатации используемых электронных, контрольно-регистрирующих машин или средств вычислительной техники при выполнении переводных и почтово-кассовых операций, порядок проверки путевых документов, указания и порядок контроля обработки правительственной корреспонденции, порядок приема подписки и переадресовки периодических изданий, инструкцию о порядке хранении, учета и рассылки знаков почтовой оплаты и других условных ценностей, положение о ведении кассовых операций эксплуатационными предприятиями связи, инструкции по учету бланков строгой отчетности на предприятиях и в организациях связи Республики Казахстан, инструкции о порядке работы на машинах различных систем, правила эксплуатации машин и принцип их действия.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выполнение операций по примеру, обработке и выдаче международных почтовых отправлений: порядок приема, обработки, направления, отправки, выдачи и контроля международных почтовых отправлений, Всемирную почтовую конвенцию, ее Регламент и другие международные соглашения в пределах выполняемой работы: почтовую терминологию на французском языке, порядок пользования Алфавитным списком стран и территорий мира, издаваемым Бюро Всемирного почтового союза.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организации доставки: инструкции, руководства и пособия по организации доставки почтовых отправлений и периодических изданий и по нормированию достаточных участков, план населенного пункта, района, обслуживаемого отделением связи и районы доставочных участков, порядок сортировки почтовых отправлений и периодических изданий, порядок составления на периодические издания.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объединенного типа: элементарные понятия об обслуживаемой аппаратуре.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БКП (ИВЦ): чтение перфолент, общие сведения о почтово-кассовых операциях, порядок осуществления контроля переводной отчетности в БКП (ИВЦ), инструкцию по эксплуатации электронных, контрольно-регистрирующих машин или средств вычислительной техники при оформлении переводных и почтово-кассовых операций, инструкцию о порядке контроля переводных операций в информационно-вычислительных центрах и бюро контроля переводов с использованием электронно-вычислительных машин ЕС ЭВМ.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пунктах сбора, подготовки и передачи данных (ПСППД): инструкцию по организации контроля и обработки информации в областных, краевых, республиканских пунктах сбора, подготовки и передачи данных (ПСППД), инструкции по эксплуатации электронных, контрольно-регистрирующих машин или средств вычислительной техники.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связи, осуществляющих обмен и перевозку почты различными видами транспорта: схемы и расписание движения транспорта, планы направления почты, порядок проверки путевых документов, порядок сортировки почтовых отправлений и периодических изданий.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связи, осуществляющих экспедирование периодических изданий: инструкцию о порядке экспедирования и пересылки почтовых изданий, план направления периодических изданий, список газетных узлов.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службе "Электронная почта": Положение о службе "Электронная почта", действующие инструкции по обработке факсимальных документов.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междугородной и местной телефонной связи: устройство пульта управления автоматизированного бюро ремонта и правила его технической эксплуатации, инструкции по обработке информации, электрические параметры цепей абонентских и соединительных линий, структуру выходных таблиц для обнаружения сбоев во время работы ЭВМ, правила пользования электронной техникой, используемой на рабочем месте, печатающие устройства, устройства накопителей на ленте и дисках, основные команды операционной системы, возможности программного обеспечения соответствующего АРМ, Положение о службе по расчетам с абонентами за услуги связи, порядок и сроки обработки банковских документов, порядок подготовки, сдачи, получения документов из ВЦ, вид информации, поступающей из ВЦ.</w:t>
      </w:r>
    </w:p>
    <w:bookmarkEnd w:id="283"/>
    <w:bookmarkStart w:name="z29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Почтальон</w:t>
      </w:r>
      <w:r>
        <w:br/>
      </w:r>
      <w:r>
        <w:rPr>
          <w:rFonts w:ascii="Times New Roman"/>
          <w:b/>
          <w:i w:val="false"/>
          <w:color w:val="000000"/>
        </w:rPr>
        <w:t>Параграф 1. Почтальон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почтовых отправлений и периодической печати адресатам;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корреспонденции, периодической печати, пенсионных поручений и денег для доставки, подготовка полученных отправлений и периодических изданий к доставке;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адресатам всех видов почтовых отправлений, пенсий, денежных переводов, периодических изданий, телеграмм в соответствии с правилами в установленные контрольные сроки;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разъяснения клиентам по вопросам адресования, приема и выдачи почтовых отправлений, о времени производства почтовых и телеграфных операций в отделениях связи, узле связи, на почтамте; наведение справок о выбывших адресатах и оформление неврученных почтовых отправлений;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уведомлений о вручении регистрируемых почтовых отправлений; подборка доставочных карточек на периодические издания по ходу и составление с них ходовиков на доставку печати;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доставленные регистрируемые почтовые отправления и телеграммы; прием от населения для отправки простых писем; выемка писем из почтовых ящиков; продажа знаков почтовой оплаты на обслуживаемых доставочных участках;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и обмен почты;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почты и периодической печати в начальном пункте, обмен в пути и сдача на конечном пункте, включая их погрузку и разгрузку;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в исправном состоянии абонентских шкафов и опорных пунктов, состоянием благоустройства обслуживаемого доставочного участка (упорядочение наименований населенных пунктов и улиц, нумерации домов, освещения подъездов домов; вынос почтовых ящиков на калитки и заборы и так далее) и принятия необходимых мер по устранению недостатков.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категории почтовых отправлений, порядок доставки адресатам всех видов почтовых отправлений;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периодических изданий и телеграмм;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доставки пенсий и пособий, а также предоставления услуг связи на дому;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улиц, домов, квартир на обслуживаемых доставочных участках;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контрольные сроки доставки почтовых отправлений и телеграмм;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почтовой и телеграфной связи;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сопровождению, обмену и сохранности почты;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сопровождению, обмену и сохранности почты;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движения транспорта по маршруту, установленные контрольные сроки доставки телеграмм;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от населения телеграмм, порядок и контрольные сроки выемки корреспонденции из почтовых ящиков и порядок штемпелевания ее;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на доставленные регистрируемые почтовые отправления и телеграммы.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городских почтальонов.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1-2 доставочных участках -2-й разряд.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3-4 доставочных участках -3-й разряд.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5 и более доставочных участках - 4-й разряд.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сельских почтальонов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приеме на дому заказной корреспонденции, платы за пользование радиоточками, подписки на газеты и журналы, сопровождение и обмене почты на маршрутах до 50 километр (далее - км), прием телеграмм от населения и доставке адресатам всех видов телеграмм, выемки корреспонденции из почтовых ящиков, подборке и штемпелевании ее -2-й разряд.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1-2 доставочных участках, приеме на дому всех видов почтовых отправителей, сопровождении и обмене почты на маршрутах от 50 до 100 км, доставка адресатам категорийный телеграмм, наведении справок об адресатах справочных телеграмм, приеме по аппарату входящих телеграмм -3-й разряд.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3 и более достаточных участках, приеме на дому ценных писем, бандеролей и посылок, сопровождении и обмене почты и страховых мешков на маршрутах свыше 100 км и по городским маршрутам, доставке адресатам правительственной корреспонденции, круглосуточной доставке телеграмм видов и категорий, выполнении обязанностей телеграфиста по экспедированию телеграмм в его отсутствие - 4-й разряд.</w:t>
      </w:r>
    </w:p>
    <w:bookmarkEnd w:id="314"/>
    <w:bookmarkStart w:name="z32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Проводник-электромонтер почтовых вагонов</w:t>
      </w:r>
      <w:r>
        <w:br/>
      </w:r>
      <w:r>
        <w:rPr>
          <w:rFonts w:ascii="Times New Roman"/>
          <w:b/>
          <w:i w:val="false"/>
          <w:color w:val="000000"/>
        </w:rPr>
        <w:t>Параграф 1. Проводник-электромонтер почтовых вагонов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почтового вагона; содержание его в чистоте, обеспечение бесперебойной работы приборов отопления, водоснабжения, электрооборудования, вентиляции, холодильных установок, пылеочистительного стола и устранение их неисправностей;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осмотре почтового вагона перед отправкой в рейс;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обработке и обмене почты, выемка письменной корреспонденции из почтовых ящиков, штемпелевании корреспонденции;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поименной проверке почты, вскрытии и заделке страховых мешков, приеме и выдаче почты из почтового вагона;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почты во время обмена и в пути следования.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устройство почтового вагона и его основных узлов, внутреннее оборудование;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сроки ремонта вагонов, ревизии букс, тормозов и системы электрооборудования;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неисправностей, при которых вагоны не должны включаться в состав поезда;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электрооборудования вагонов (генератора, аккумуляторной батареи, пульта управления, вентиляции и другое);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МПС, обеспечивающие безопасность следования поезда;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и инструкции по сигнализации на железнодорожном транспорте в объеме, необходимом для проводников пассажирских вагонов, порядок погрузки и разгрузки почтовых вагонов;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Республики Казахстан, почтовые правила и инструкции в объеме, необходимом для выполнения указанных работ.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линиях III категории - 3-й разряд;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линиях II категории - 4-й разряд;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линиях I категории - 5-й разряд.</w:t>
      </w:r>
    </w:p>
    <w:bookmarkEnd w:id="332"/>
    <w:bookmarkStart w:name="z34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Радиооператор</w:t>
      </w:r>
      <w:r>
        <w:br/>
      </w:r>
      <w:r>
        <w:rPr>
          <w:rFonts w:ascii="Times New Roman"/>
          <w:b/>
          <w:i w:val="false"/>
          <w:color w:val="000000"/>
        </w:rPr>
        <w:t>Параграф 1. Радиооператор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радиостанциях: техническое обслуживание оборудования приемопередающих радиостанций; обслуживание электросилового хозяйства станций и антенно-мачтовых устройств; настройка на рабочие частоты передатчиков и преемников, проведение простейших электрических измерений и испытаний; замена неисправных ламп и устранение простейших технических неисправностей; передача и прием радиограмм азбукой Морзе на буквопечатающей телеграфной аппаратуре, прием радиограмм на пишущей машинке, чтение перфорированной ленты; оформление радиограмм и ведение телеграфной документации.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радиоконтрольных пунктах (далее - РКП) и станциях технического радиоконтроля (далее - СТРК) Государственной инспекции радиосвязи: контроль за радиоизлучениями; выявление радиостанций, работающих с отклонением от технической параметров, указанных в разрешениях на эксплуатацию радиоэлектронных средств; выявление незаконно действующих радиоэлектронных средств( далее – РЭС);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РЭС на пеленгаторных картах.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материальную часть обслуживаемого оборудования и аппаратуры;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телеграфной связи и электронно-вычислительной техники;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радиосвязи и радиообмена, служебные радиокоды, азбука Морзе;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неисправности оборудования и способы их устранения, основы электротехники и радиотехники.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передачи ключом и приеме радиограмм и радиотелеграмм на слух со скоростью от 60 до 90 знаков в минуту смешанного текста - 4-й разряд.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передачи ключом и приеме радиограмм и радиотелеграмм на слух со скоростью от 90 до 120 знаков в минуту смешанного текста - 5-й разряд.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передачи ключом и приеме радиограмм и радиотелеграмм на слух со скоростью свыше 120 знаков в минуту смешанного текста - 6-й разряд.</w:t>
      </w:r>
    </w:p>
    <w:bookmarkEnd w:id="345"/>
    <w:bookmarkStart w:name="z35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Сортировщик почтовых отправлений и произведений печати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почтовых отправлений и произведений</w:t>
      </w:r>
      <w:r>
        <w:br/>
      </w:r>
      <w:r>
        <w:rPr>
          <w:rFonts w:ascii="Times New Roman"/>
          <w:b/>
          <w:i w:val="false"/>
          <w:color w:val="000000"/>
        </w:rPr>
        <w:t>печати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почтовых отправлений, периодических изданий, доставочных карточек, денежных переводов, филателической продукции установленным порядком;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постпакетов и мешков (пачек) с корреспонденцией и периодическими изданиями, отправка их согласно планам направления почты в установленные сроки;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коррективов в руководство и пособия по сортировке и направлению периодической печати, филателической продукции и прочих отправлений.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почтовые правила в пределах выполняемой работы, порядок получения, обработки и отправки всех видов почтовых отправлений и периодических изданий;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письмосортирующей машины при машинной сортировке;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пересылку всех видов почтовых отправлений, контрольные сроки и расписание обработки и отправки почты для своего рабочего места, действующую систему сортировки почтовых отправлений и периодических изданий;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приписки к документам и заделки в постпакеты (пачки) мешки, правила учета почтовых отправлений и периодических изданий;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экспедированию печати, административно-территориальное деление Республики Казахстан;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маршрутов почтовых вагонов;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направления международной почты для своего рабочего места;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Алфавитным списком стран и территорией мира, издаваемым Бюро Всемирного почтового союза;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контролю денежной отчетности.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сортировке.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иногородней письменной корреспонденции и простых бандеролей на рабочих местах с общим количеством ячеек сортировки до 150;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входящей и местной корреспонденции письменной корреспонденции и простых бандеролей на различных рабочих местах с общим количеством пунктов сортировки (улиц города) до 200;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периодических изданий в газетных узлах, приписных предприятиях связи; газетно-журнальных экспедициях почтамтов, ПЖДП, ОПП с общим количеством до 200 газетных узлов и отделений связи;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входящей и местной корреспонденции и периодических изданий по пунктам, обслуживаемым ГСП, с общим числом пунктов до 100;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корреспонденции в отделениях перевозки почты при аэропортах на рабочих местах с количеством ячеек сортировки до 100 - 2-й разряд.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сортировке: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иногородней письменной корреспонденции и простых бандеролей на рабочих местах с общим количеством ячеек сортировки от 150 до 350;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входящей и местной письменной корреспонденции и простых бандеролей на различных рабочих местах с общим количеством пунктов сортировки (улиц города) от 201 до 400;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периодических изданий в газетных узлах, в приписных предприятиях связи; газетно-журнальных экспедициях почтамтов, ПЖДП, ОПП с общим количеством от 201 до 500 газетных узлов и отделений связи;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входящей и местной корреспонденции и периодических изданий по пунктам, обслуживаемым ГСП, с общим числом пунктов от 101 до 300;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корреспонденции в отделениях перевозки почты при аэропортах на рабочих местах с количеством клеток сортировки от 101 до 200;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посылок, ценных писем и бандеролей, мешков с почтой и газетных пачек на рабочих местах с общим количеством выделяемых групп до 60: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постпакетов и бандеролей и группировке их по направлениям при количестве направлений до 70 - 3-й разряд.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сортировке: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-иногородней письменной корреспонденции и простых бандеролей на рабочих местах с общим количеством ячеек сортировки более 350;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входящей и местной письменной корреспонденции и простых бандеролей на различных рабочих местах с общим количеством пунктов сортировки (улиц города) более 400;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периодических изданий в газетно-журнальных экспедициях почтамтов, ПЖДП, ОПП с общим количеством более 500 газетных узлов и отделений связи;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входящей и местной корреспонденции и периодических изданий по пунктам, обслуживаемым ГСП, с общим числом пунктов более 300;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корреспонденции в отделениях перевозки почты при аэропортах на рабочих местах с количеством ячеек сортировки более 200;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посылок, ценных писем и бандеролей, мешков с почтой и газетных пачек на рабочих местах с общим количеством выделяемых групп более 60;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импортной печати на одном или поочередно на нескольких рабочих местах с общим количеством ячеек сортировки свыше 500;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экспортной печати в предприятиях связи, являющихся листами международного почтового обмена, по местам почтового обмена иностранных государств в соответствии с планом направления;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постпакетов и бандеролей и группировке их направлениям при количестве направлений более 70;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международной исходящей и входящей письменной корреспонденции, посылок и мешков по направлениям, включая оформление документации на указанные международные отправления - 4-й разряд.</w:t>
      </w:r>
    </w:p>
    <w:bookmarkEnd w:id="385"/>
    <w:bookmarkStart w:name="z397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Телеграфист</w:t>
      </w:r>
      <w:r>
        <w:br/>
      </w:r>
      <w:r>
        <w:rPr>
          <w:rFonts w:ascii="Times New Roman"/>
          <w:b/>
          <w:i w:val="false"/>
          <w:color w:val="000000"/>
        </w:rPr>
        <w:t>Параграф 1. Телеграфист, 3-й разряд</w:t>
      </w:r>
    </w:p>
    <w:bookmarkEnd w:id="386"/>
    <w:bookmarkStart w:name="z39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387"/>
    <w:bookmarkStart w:name="z40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телеграмм по аппарату (наклеивание на бланк и корректировка); чистая перфорация телеграмм с использованием рычага перфоленты со зрительным самоконтролем для автоматизированной печати, в том числе и международных телеграмм;</w:t>
      </w:r>
    </w:p>
    <w:bookmarkEnd w:id="388"/>
    <w:bookmarkStart w:name="z40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прием телеграмм по телефону;</w:t>
      </w:r>
    </w:p>
    <w:bookmarkEnd w:id="389"/>
    <w:bookmarkStart w:name="z40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связей одновременно по приему и передаче телеграмм по связям "АТОЛ" (система автоматизированной обработки телеграмм с отрывом и переносом ленты);</w:t>
      </w:r>
    </w:p>
    <w:bookmarkEnd w:id="390"/>
    <w:bookmarkStart w:name="z40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передача телеграмм по аппарату на рабочих местах коммутаторов низовых связей (далее-КНС) и других рабочих местах станций прямых соединений (далее - ПС);</w:t>
      </w:r>
    </w:p>
    <w:bookmarkEnd w:id="391"/>
    <w:bookmarkStart w:name="z40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исходящих, входящих и транзитных соединений на станции абонентского телеграфа (далее - АТ); проверка исправности шнуровой пары на вызов, установление скорости и фазы на аппарате;</w:t>
      </w:r>
    </w:p>
    <w:bookmarkEnd w:id="392"/>
    <w:bookmarkStart w:name="z40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передача телеграмм на столе кодовых регистров (далее - СКР), на столе контроля передачи (далее - СКП) и на выравнивателе нагрузки (далее - ВН); чистка аппарата трансмиттера;</w:t>
      </w:r>
    </w:p>
    <w:bookmarkEnd w:id="393"/>
    <w:bookmarkStart w:name="z40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служебных переговоров, запрос и выдача справок по аппарату, обмен пробами и так далее;</w:t>
      </w:r>
    </w:p>
    <w:bookmarkEnd w:id="394"/>
    <w:bookmarkStart w:name="z40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 перфораторной, контрольной и красящей ленты, чтение перфорированной ленты; оформление телеграмм и ведение телеграфной документации;</w:t>
      </w:r>
    </w:p>
    <w:bookmarkEnd w:id="395"/>
    <w:bookmarkStart w:name="z40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прохождения телеграмм в контрольные сроки;</w:t>
      </w:r>
    </w:p>
    <w:bookmarkEnd w:id="396"/>
    <w:bookmarkStart w:name="z40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телеграмм на магистральные, внутризоновые и городские связи, на абонентские установки (рабочие места передачи телеграмм абонентам) в соответствии со схемами направлений телеграмм, алфавитным списком предприятий связи Республики Казахстан и другими справочниками;</w:t>
      </w:r>
    </w:p>
    <w:bookmarkEnd w:id="397"/>
    <w:bookmarkStart w:name="z41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телеграмм по доставочным участкам и контроль за своевременной доставкой адресату;</w:t>
      </w:r>
    </w:p>
    <w:bookmarkEnd w:id="398"/>
    <w:bookmarkStart w:name="z41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распечатка счетов для расчета за телеграммы, принятые по телефону.</w:t>
      </w:r>
    </w:p>
    <w:bookmarkEnd w:id="399"/>
    <w:bookmarkStart w:name="z41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400"/>
    <w:bookmarkStart w:name="z41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телеграфные правила, инструкции, указания, касающиеся порядка обработки телеграмм;</w:t>
      </w:r>
    </w:p>
    <w:bookmarkEnd w:id="401"/>
    <w:bookmarkStart w:name="z41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понятия об аппаратуре и оборудовании, установленных на рабочем месте;</w:t>
      </w:r>
    </w:p>
    <w:bookmarkEnd w:id="402"/>
    <w:bookmarkStart w:name="z41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телеграфных аппаратов;</w:t>
      </w:r>
    </w:p>
    <w:bookmarkEnd w:id="403"/>
    <w:bookmarkStart w:name="z41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организацию связей по системам: "АТОЛ", "ПС", "КС", "АТ", тарифы на услуги телеграфной связи;</w:t>
      </w:r>
    </w:p>
    <w:bookmarkEnd w:id="404"/>
    <w:bookmarkStart w:name="z41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контрольные сроки обработки телеграмм на всех этапах их прохождения;</w:t>
      </w:r>
    </w:p>
    <w:bookmarkEnd w:id="405"/>
    <w:bookmarkStart w:name="z41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телеграфным кодом "Связь", сокращенные ходовые выражения, используемые на международной сети "Телекс";</w:t>
      </w:r>
    </w:p>
    <w:bookmarkEnd w:id="406"/>
    <w:bookmarkStart w:name="z41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грамматику казахского и русского языков и латинский шрифт;</w:t>
      </w:r>
    </w:p>
    <w:bookmarkEnd w:id="407"/>
    <w:bookmarkStart w:name="z42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направления телеграмм, основные обходные пути, схему сети "Телекс";</w:t>
      </w:r>
    </w:p>
    <w:bookmarkEnd w:id="408"/>
    <w:bookmarkStart w:name="z42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написание наименований стран на казахском, русском и английском языках.</w:t>
      </w:r>
    </w:p>
    <w:bookmarkEnd w:id="409"/>
    <w:bookmarkStart w:name="z42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и передаче телеграмм по установленному формату сообщений для ЦКС (центры коммутации сообщений) в оконченных пунктах (далее - ОП); обмене телеграммами установленных категорий срочности обработки; работе на телеграфных аппаратах и использованием устройств автоматике и дисплейных установок; работе на телеграфных аппаратах по системе КС; обмене справочной информацией; индексации телеграмм, поступающих на рабочие места и дальнейшей передаче их в ОП; ведении служебной переписки по восстановлению недостающих телеграмм; приеме телеграмм от отправителе в счет внесенных авансов от учреждений и учете движения авансов в разделе лицевых счетов; контроле и учете качества обработки телеграмм; при руководстве работой почтальонов по доставке телеграмм; при исполнении запросов от абонентов, операторов международной сети на получение справочной информации; работе со справочными пособиями; подготовке и корректировке справочно-информационного материала для составления списка абонентов АТА, междугородной сети "Телекс" - 4-й разряд.</w:t>
      </w:r>
    </w:p>
    <w:bookmarkEnd w:id="410"/>
    <w:bookmarkStart w:name="z42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телеграмм, телексов и другой информации на схемном коммутаторе особой корреспонденции (далее - КОК), телетайпе, телексе; циркулярной передаче особо важной информации; работе на электронных телеграфных аппаратах, принтерах, дисплеях; обработке внекатегорийной, особо важной и международной информации; подготовке и корректировке информационно-справочного материала по ЦКС; обращение к журнальным и архивным данным ЭВМ с помощью кодограмм; выводе информации и последующей ее обработке; прим информации от учреждений в счет внесенного аванса; ведении служебной переписки по международным, особо важным и внекатегорийным телеграммам; выявление причин возникновения брака (жалоб); осуществлении расчетов по международным связям - 5-й разряд.</w:t>
      </w:r>
    </w:p>
    <w:bookmarkEnd w:id="411"/>
    <w:bookmarkStart w:name="z424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Телефонист</w:t>
      </w:r>
      <w:r>
        <w:br/>
      </w:r>
      <w:r>
        <w:rPr>
          <w:rFonts w:ascii="Times New Roman"/>
          <w:b/>
          <w:i w:val="false"/>
          <w:color w:val="000000"/>
        </w:rPr>
        <w:t>Параграф 1. Телефонист, 3-й разряд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внутриобластных, внутриреспубликанских связей не сложных по обслуживанию и с небольшой нагрузкой; магистральной связей; междугородных связей с набором и установлением соединений через АТУ; коммутаторов междугородней, городской и сельской телефонной связи емкостью до 300 номеров; внутрипроизводственной телефонной связи; передаточных столов;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 150 радиоабонентов на пульте радиотелефонной связи, имеющих до 8 радиоканалов (комплектов ведомственного диспетчера) и до 4-х соединительных линий;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абонентов для международного телефонного разговоров, соединение и разъединение абонентских линий;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слышимости и исправности приборов рабочего места и соединительных линий, включенных в коммутатор, при вступлении на дежурство и в процессе обслуживания вызовов;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заказного коммутатора: оформление исходящей входящей заказов, составление телеграмм "переговор" по исходящим заказам, сообщение по запросам телефонистов номеров телефонов переговорных пунктов для набора их полуавтоматической связи;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справочного коммутатора: выдача справок об очередности предоставления разговора, его продолжительности, стоимости, внесение изменений по просьбе абонента в заказ, аннулирование заказа;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приема исходящих и транзитных заказов;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контрольно-распределительного стола;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кабинного коммутатора на переговорном пункте при наличии менее 6 включенных в него кабин;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заказов на международные телефонные разговоры, расчет с абонентами, продажа талонов на переговорном пункте;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 повреждениях, ведение учета повреждений по заявкам абонентов и выявленных непосредственно на станции;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справочной службой с соблюдением установленного стандарта разговора при ответе;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со справочной картотекой.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телефонной связи (городская, сельская, внутрипроизводственная, междугородняя) и их отличие, классификацию телефонных связей по системам, междугородные телефонные правила;</w:t>
      </w:r>
    </w:p>
    <w:bookmarkEnd w:id="428"/>
    <w:bookmarkStart w:name="z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предоставления услуг местной, междугородной и международной телефонной связью;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обслуживанию радиоабонентов, действующие инструкции;</w:t>
      </w:r>
    </w:p>
    <w:bookmarkEnd w:id="430"/>
    <w:bookmarkStart w:name="z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распоряжения по вопросам эксплуатации междугородных и местных телефонных связей и пульта радиотелефонной связи;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осуществления междугородного соединения;</w:t>
      </w:r>
    </w:p>
    <w:bookmarkEnd w:id="432"/>
    <w:bookmarkStart w:name="z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основных приборов на рабочем месте;</w:t>
      </w:r>
    </w:p>
    <w:bookmarkEnd w:id="433"/>
    <w:bookmarkStart w:name="z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телефонной гарнитуры, ее разборку, сборку и регулировку;</w:t>
      </w:r>
    </w:p>
    <w:bookmarkEnd w:id="434"/>
    <w:bookmarkStart w:name="z44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международные телефонные разговоры: принципы построения справочных карточек, должен обладать хорошей дикцией, четко произносить слова и цифры.</w:t>
      </w:r>
    </w:p>
    <w:bookmarkEnd w:id="435"/>
    <w:bookmarkStart w:name="z44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Телефонист, 4-й разряд</w:t>
      </w:r>
    </w:p>
    <w:bookmarkEnd w:id="436"/>
    <w:bookmarkStart w:name="z45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437"/>
    <w:bookmarkStart w:name="z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магистральных и особо загруженных внутриобластных, внутриреспубликанских связей, а также международных связей, в том числе каналов с полуавтоматическим способом соединений и связей, работающих по немедленной системе эксплуатации;</w:t>
      </w:r>
    </w:p>
    <w:bookmarkEnd w:id="438"/>
    <w:bookmarkStart w:name="z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телефонных станций (коммутаторов) емкостью свыше 300 номеров;</w:t>
      </w:r>
    </w:p>
    <w:bookmarkEnd w:id="439"/>
    <w:bookmarkStart w:name="z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заказных и узловых коммутаторов, парольных заказов, переговорного пункта при выполнении всех операций;</w:t>
      </w:r>
    </w:p>
    <w:bookmarkEnd w:id="440"/>
    <w:bookmarkStart w:name="z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кабинного коммутатора на переговорном пункте при наличии от 6 до 10 включенных в него кабин, стола уведомлений, передача телеграмм "переговор" по телефонному аппарату;</w:t>
      </w:r>
    </w:p>
    <w:bookmarkEnd w:id="441"/>
    <w:bookmarkStart w:name="z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функций справочно-информационной службы;</w:t>
      </w:r>
    </w:p>
    <w:bookmarkEnd w:id="442"/>
    <w:bookmarkStart w:name="z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точных и полных ответов на наводимую справку в пределах информации, которую должна давать справочная служба, работа со справочной картотекой при строгом соблюдении нормативов времени поиска информации;</w:t>
      </w:r>
    </w:p>
    <w:bookmarkEnd w:id="443"/>
    <w:bookmarkStart w:name="z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заказно-справочной службы и дисплейного междугородного коммутатора;</w:t>
      </w:r>
    </w:p>
    <w:bookmarkEnd w:id="444"/>
    <w:bookmarkStart w:name="z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 200 радиоабонентов на пульте радиотелефонной связи, имеющих свыше 24-х радиоканалов и более 12-ти соединительных линий;</w:t>
      </w:r>
    </w:p>
    <w:bookmarkEnd w:id="445"/>
    <w:bookmarkStart w:name="z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несложных повреждений на рабочем месте (неисправность шнуров, клапанов, сигнальных ламп и другое) и их устранение;</w:t>
      </w:r>
    </w:p>
    <w:bookmarkEnd w:id="446"/>
    <w:bookmarkStart w:name="z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с абонентами на переговорных пунктах с непрерывной нагрузкой.</w:t>
      </w:r>
    </w:p>
    <w:bookmarkEnd w:id="447"/>
    <w:bookmarkStart w:name="z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448"/>
    <w:bookmarkStart w:name="z46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оборудования, правила технической эксплуатации ЭВМ, порядок работы с дисплеем, клавиатурой;</w:t>
      </w:r>
    </w:p>
    <w:bookmarkEnd w:id="449"/>
    <w:bookmarkStart w:name="z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телефонной передачи (преобразование звуковых колебаний в электрические и наоборот);</w:t>
      </w:r>
    </w:p>
    <w:bookmarkEnd w:id="450"/>
    <w:bookmarkStart w:name="z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коммутаторов и их основных частей, назначение защитных устройств (предохранителей и разрядников на стативах реле, токораспределительной доске, щите переключений и другое);</w:t>
      </w:r>
    </w:p>
    <w:bookmarkEnd w:id="451"/>
    <w:bookmarkStart w:name="z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соединений между абонентами, включенными в различные телефонные станции на территории района;</w:t>
      </w:r>
    </w:p>
    <w:bookmarkEnd w:id="452"/>
    <w:bookmarkStart w:name="z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междугородних телефонных соединений, действующие шифры и коды, формы исходных и выпускаемых документов, при обслуживании международных телефонных связей и переговорных пунктов: политическую карту мира;</w:t>
      </w:r>
    </w:p>
    <w:bookmarkEnd w:id="453"/>
    <w:bookmarkStart w:name="z4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международной телефонной службе, международный телефонный регламент в части предоставления абонентам международных телефонных разговоров;</w:t>
      </w:r>
    </w:p>
    <w:bookmarkEnd w:id="454"/>
    <w:bookmarkStart w:name="z4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международные телефонные разговоры;</w:t>
      </w:r>
    </w:p>
    <w:bookmarkEnd w:id="455"/>
    <w:bookmarkStart w:name="z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телефонистов справочной службы ГТС;</w:t>
      </w:r>
    </w:p>
    <w:bookmarkEnd w:id="456"/>
    <w:bookmarkStart w:name="z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построения справочных карточек, структуру и подчиненность учреждений, предприятий и организаций;</w:t>
      </w:r>
    </w:p>
    <w:bookmarkEnd w:id="457"/>
    <w:bookmarkStart w:name="z4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обслуживаемых справочной службой ГТС;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расшифровку сокращенных и сложных наименований предприятий, учреждений и так далее;</w:t>
      </w:r>
    </w:p>
    <w:bookmarkEnd w:id="459"/>
    <w:bookmarkStart w:name="z47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несложных повреждений на рабочем месте и порядок их устранения;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учету повреждений;</w:t>
      </w:r>
    </w:p>
    <w:bookmarkEnd w:id="461"/>
    <w:bookmarkStart w:name="z47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схемы прохождения разговорных сигналов в каналах радиосвязи;</w:t>
      </w:r>
    </w:p>
    <w:bookmarkEnd w:id="462"/>
    <w:bookmarkStart w:name="z47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назначение простейших измерительных приборов.</w:t>
      </w:r>
    </w:p>
    <w:bookmarkEnd w:id="463"/>
    <w:bookmarkStart w:name="z477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Телефонист, 5-й разряд</w:t>
      </w:r>
    </w:p>
    <w:bookmarkEnd w:id="464"/>
    <w:bookmarkStart w:name="z47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465"/>
    <w:bookmarkStart w:name="z47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особо загруженных или сложных по обслуживанию магистральных связей, особо сложных внутриобластных и внутриреспубликанских связей, а также международных связей;</w:t>
      </w:r>
    </w:p>
    <w:bookmarkEnd w:id="466"/>
    <w:bookmarkStart w:name="z48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 большой нагрузке рабочих мест, имеющих связи не менее чем с тремя различными пунктами;</w:t>
      </w:r>
    </w:p>
    <w:bookmarkEnd w:id="467"/>
    <w:bookmarkStart w:name="z4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рабочих мест с большим удельным весом транзитного обмена и районов, а также стола выделенных абонентов;</w:t>
      </w:r>
    </w:p>
    <w:bookmarkEnd w:id="468"/>
    <w:bookmarkStart w:name="z48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кабинного коммутатора на переговорном пункте при наличии более 10 кабин, переговорных пунктов, имеющих международный обмен;</w:t>
      </w:r>
    </w:p>
    <w:bookmarkEnd w:id="469"/>
    <w:bookmarkStart w:name="z48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функций телефониста МТС на средствах микропроцессорной техники (система "Заказ");</w:t>
      </w:r>
    </w:p>
    <w:bookmarkEnd w:id="470"/>
    <w:bookmarkStart w:name="z48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службы уведомления;</w:t>
      </w:r>
    </w:p>
    <w:bookmarkEnd w:id="471"/>
    <w:bookmarkStart w:name="z48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смешанных рабочих мест; совмещение функций заказно-справочной и международной службы на одном рабочем месте;</w:t>
      </w:r>
    </w:p>
    <w:bookmarkEnd w:id="472"/>
    <w:bookmarkStart w:name="z48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ЭВМ с помощью текстовых программ, корректировка базы данных по номерам набора на все пункты Республики Казахстан;</w:t>
      </w:r>
    </w:p>
    <w:bookmarkEnd w:id="473"/>
    <w:bookmarkStart w:name="z48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свыше 200 радиоабонентов на пульте радиотелефонов связи, имеющих свыше 24-х радиоканалов и более 12 соединительных линий;</w:t>
      </w:r>
    </w:p>
    <w:bookmarkEnd w:id="474"/>
    <w:bookmarkStart w:name="z48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наиболее сложных справок (по неполным данным);</w:t>
      </w:r>
    </w:p>
    <w:bookmarkEnd w:id="475"/>
    <w:bookmarkStart w:name="z48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типа "Сервис" (номера телефонов других городов, адреса организаций, часы и дни работы музеев и тому подобное);</w:t>
      </w:r>
    </w:p>
    <w:bookmarkEnd w:id="476"/>
    <w:bookmarkStart w:name="z49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производственного контроля за работой телефонистов всех участков коммутаторного зала, переговорных пунктов и справочной службы.</w:t>
      </w:r>
    </w:p>
    <w:bookmarkEnd w:id="477"/>
    <w:bookmarkStart w:name="z49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478"/>
    <w:bookmarkStart w:name="z49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содержание работы всех участков коммутаторного зала и переговорного пункта;</w:t>
      </w:r>
    </w:p>
    <w:bookmarkEnd w:id="479"/>
    <w:bookmarkStart w:name="z49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ЭВМ;</w:t>
      </w:r>
    </w:p>
    <w:bookmarkEnd w:id="480"/>
    <w:bookmarkStart w:name="z49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открытого и закрытого контроля;</w:t>
      </w:r>
    </w:p>
    <w:bookmarkEnd w:id="481"/>
    <w:bookmarkStart w:name="z49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соединительных линий, абонентских линий, абонентских приборов;</w:t>
      </w:r>
    </w:p>
    <w:bookmarkEnd w:id="482"/>
    <w:bookmarkStart w:name="z49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 шнуровых пар и рабочего места;</w:t>
      </w:r>
    </w:p>
    <w:bookmarkEnd w:id="483"/>
    <w:bookmarkStart w:name="z49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носители информации и методы их контроля;</w:t>
      </w:r>
    </w:p>
    <w:bookmarkEnd w:id="484"/>
    <w:bookmarkStart w:name="z49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построения специальных карточек для предоставления абонентам различных услуг типа "Сервис";</w:t>
      </w:r>
    </w:p>
    <w:bookmarkEnd w:id="485"/>
    <w:bookmarkStart w:name="z49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внесения изменений в картотеку, производственные функции бригадира и телефониста производственного контроля.</w:t>
      </w:r>
    </w:p>
    <w:bookmarkEnd w:id="486"/>
    <w:bookmarkStart w:name="z500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Телефонист, 6-й разряд</w:t>
      </w:r>
    </w:p>
    <w:bookmarkEnd w:id="487"/>
    <w:bookmarkStart w:name="z50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488"/>
    <w:bookmarkStart w:name="z50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дисплейного коммутатора вспомогательных рабочих мест: предоставление входящих и транзитных соединений по немедленной системе эксплуатации с заполнением электронных бланков: ввод бланков заказов в память управляющего устройства; коррекция бланков заказов; </w:t>
      </w:r>
    </w:p>
    <w:bookmarkEnd w:id="489"/>
    <w:bookmarkStart w:name="z50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службы прямых абонентов: прием заказа с заполнением электронного бланка и исполнение принятого заказа по немедленной системе эксплуатации от абонентов, имеющих соответствующий уровень обслуживания; выдача справок с заполнением электронного бланка заказа; ввод бланков заказов в память управляющего комплекса; коррекция бланков заказов;</w:t>
      </w:r>
    </w:p>
    <w:bookmarkEnd w:id="490"/>
    <w:bookmarkStart w:name="z50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службы управления базы данных: создание, ввод, коррекция, сопровождение, вывод на печать базы данных;</w:t>
      </w:r>
    </w:p>
    <w:bookmarkEnd w:id="491"/>
    <w:bookmarkStart w:name="z50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всех служб дисплейно-коммутаторного цеха;</w:t>
      </w:r>
    </w:p>
    <w:bookmarkEnd w:id="492"/>
    <w:bookmarkStart w:name="z50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контроля за работой телефонистов дисплейно-коммутаторного цеха, включая международную службу.</w:t>
      </w:r>
    </w:p>
    <w:bookmarkEnd w:id="493"/>
    <w:bookmarkStart w:name="z50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494"/>
    <w:bookmarkStart w:name="z50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ЭВМ;</w:t>
      </w:r>
    </w:p>
    <w:bookmarkEnd w:id="495"/>
    <w:bookmarkStart w:name="z50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пульта управления ЭВМ и порядок работы с клавиатурой и дисплеем, рабочие инструкции и другие руководящие материалы по обработке информации: технические носители информации и методы их контроля, коды, применяемые на ЭВМ;</w:t>
      </w:r>
    </w:p>
    <w:bookmarkEnd w:id="496"/>
    <w:bookmarkStart w:name="z51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коммутации и простые блок-схемы настрой машин;</w:t>
      </w:r>
    </w:p>
    <w:bookmarkEnd w:id="497"/>
    <w:bookmarkStart w:name="z51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исходных и выпускаемых документов, структуру выходных таблиц для обслуживания сбоев во время работы ЭВМ;</w:t>
      </w:r>
    </w:p>
    <w:bookmarkEnd w:id="498"/>
    <w:bookmarkStart w:name="z51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телефонные правила;</w:t>
      </w:r>
    </w:p>
    <w:bookmarkEnd w:id="499"/>
    <w:bookmarkStart w:name="z51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предоставления услуг междугородной и международной телефонной связью;</w:t>
      </w:r>
    </w:p>
    <w:bookmarkEnd w:id="500"/>
    <w:bookmarkStart w:name="z51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междугородной телефонной связью;</w:t>
      </w:r>
    </w:p>
    <w:bookmarkEnd w:id="501"/>
    <w:bookmarkStart w:name="z51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транзитного обмена, основы программирования в объеме среднего специального образования и курсовой подготовки.</w:t>
      </w:r>
    </w:p>
    <w:bookmarkEnd w:id="502"/>
    <w:bookmarkStart w:name="z51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Фотооператор</w:t>
      </w:r>
      <w:r>
        <w:br/>
      </w:r>
      <w:r>
        <w:rPr>
          <w:rFonts w:ascii="Times New Roman"/>
          <w:b/>
          <w:i w:val="false"/>
          <w:color w:val="000000"/>
        </w:rPr>
        <w:t>Параграф 1. Фотооператор, 3-й разряд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разрядка кассет и барабанов;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передача газетных полос по каналам связи;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оригиналов-оттисков газетных полос, оформление и раскладка переданных полос;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зарядка, перемотка и обрезка фототехнической пленки;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фототехническая обработка фотокопий газетных полос (проявление, фиксирование, сушка, глянцевание);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отработанных негативов газетных полос;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служебных переговоров по каналу служебной телефонной связи (о режиме работы, скорости передачи, способе модуляции и так далее);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итогов передачи и приема газетных полос;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документации.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об устройстве обслуживаемого аппарата;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телеграфной связи: порядок контрольные сроки обработки газетных полос;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передачи газетных полос;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фототехнической обработки газетных полос, зарядки, перемотки и обрезки фототехнической пленки;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телеграфным кодом "Связь", телеграфные правила.</w:t>
      </w:r>
    </w:p>
    <w:bookmarkEnd w:id="519"/>
    <w:bookmarkStart w:name="z53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Фотооператор, 4-й разряд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факсимильных аппаратов (обеспечение установки уровня передачи, синхронизации, фазирования и так далее);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фототехнической обработки фотокопий газетных полос;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газетных полос;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регенерации серебра.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526"/>
    <w:bookmarkStart w:name="z54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 и действия обслуживаемых факсимильных аппаратов;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телеграфный код, тарифы, порядок приготовления растворов для фотохимической обработки;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фотокопий и оригиналов-оттисков газетных полос, порядок составления растворов для фототехнической обработки фотокопий газетных полос;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работе смежных подразделений телеграфа.</w:t>
      </w:r>
    </w:p>
    <w:bookmarkEnd w:id="530"/>
    <w:bookmarkStart w:name="z545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Фотооператор, 5-й разряд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оригинала газетных полос на соответствие установленным требованиям;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фотокопий газетных полос с применением измерительной техники (денситомера, микроскопа);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режимов работы обслуживаемого оборудования и оценка состояния каналов связи и факсимальной аппаратуры;</w:t>
      </w:r>
    </w:p>
    <w:bookmarkEnd w:id="535"/>
    <w:bookmarkStart w:name="z5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растворов (проявителя, фиксажа) на проявочных установках.</w:t>
      </w:r>
    </w:p>
    <w:bookmarkEnd w:id="536"/>
    <w:bookmarkStart w:name="z5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537"/>
    <w:bookmarkStart w:name="z5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обслуживаемого оборудования и порядок настройки режимов работы факсимальной аппаратуры;</w:t>
      </w:r>
    </w:p>
    <w:bookmarkEnd w:id="538"/>
    <w:bookmarkStart w:name="z5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обработки, передачи и приема газетных полос;</w:t>
      </w:r>
    </w:p>
    <w:bookmarkEnd w:id="539"/>
    <w:bookmarkStart w:name="z5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качеству фототехнической обработки газетных полос.</w:t>
      </w:r>
    </w:p>
    <w:bookmarkEnd w:id="540"/>
    <w:bookmarkStart w:name="z555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Экспедитор печати</w:t>
      </w:r>
      <w:r>
        <w:br/>
      </w:r>
      <w:r>
        <w:rPr>
          <w:rFonts w:ascii="Times New Roman"/>
          <w:b/>
          <w:i w:val="false"/>
          <w:color w:val="000000"/>
        </w:rPr>
        <w:t>Параграф 1. Экспедитор печати, 3-й разряд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периодических, непериодических изданий и прочих грузов от типографий и других поставщиков, перевозка и сдача их в экспедиции и на базы;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печатных изданий и других товаров от экспедиций, баз и сдача их в установленные контрольные сроки в ОПП на вокзалах, в портах, аэропортах, в киоски и магазины;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киосков и магазинов печатной продукции и других товаров, подлежащих возврату, денежной выручки и сдача их в установленном порядке;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материальных и денежных ценностей;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погрузка, разгрузка и сдача мешков и пачек с печатными изданиями и другими товарами для отправления багажом;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прием и сдачу грузов.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 порядке экспедирования и пересылки периодических изданий;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и сдачи печатных изданий и прочих грузов, денежных средств;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сроки обработки и отправки печати;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оформление сопроводительной документации;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почтовых вагонов;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поездов и самолетов.</w:t>
      </w:r>
    </w:p>
    <w:bookmarkEnd w:id="555"/>
    <w:bookmarkStart w:name="z571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Электромеханик почтового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Электромеханик почтового оборудования, 3-й разряд</w:t>
      </w:r>
    </w:p>
    <w:bookmarkEnd w:id="556"/>
    <w:bookmarkStart w:name="z57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557"/>
    <w:bookmarkStart w:name="z57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регулирование электрической и механической части, демонтаж и испытание простого почтового оборудования и средств малой механизации;</w:t>
      </w:r>
    </w:p>
    <w:bookmarkEnd w:id="558"/>
    <w:bookmarkStart w:name="z57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подготовка к работе обслуживаемого оборудования.</w:t>
      </w:r>
    </w:p>
    <w:bookmarkEnd w:id="559"/>
    <w:bookmarkStart w:name="z57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560"/>
    <w:bookmarkStart w:name="z57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монтаж обслуживаемого оборудования и средств малой механизации;</w:t>
      </w:r>
    </w:p>
    <w:bookmarkEnd w:id="561"/>
    <w:bookmarkStart w:name="z57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пользования контрольно-измерительными приборами и инструментами;</w:t>
      </w:r>
    </w:p>
    <w:bookmarkEnd w:id="562"/>
    <w:bookmarkStart w:name="z57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слесарной обработки деталей, операции, выполняемые при техническом обслуживании и текущем ремонте оборудования;</w:t>
      </w:r>
    </w:p>
    <w:bookmarkEnd w:id="563"/>
    <w:bookmarkStart w:name="z58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обслуживаемого оборудования.</w:t>
      </w:r>
    </w:p>
    <w:bookmarkEnd w:id="564"/>
    <w:bookmarkStart w:name="z58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Примеры работ:</w:t>
      </w:r>
    </w:p>
    <w:bookmarkEnd w:id="565"/>
    <w:bookmarkStart w:name="z58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испытание, регулирование и демонтаж:</w:t>
      </w:r>
    </w:p>
    <w:bookmarkEnd w:id="566"/>
    <w:bookmarkStart w:name="z58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аппаратов кассовых;</w:t>
      </w:r>
    </w:p>
    <w:bookmarkEnd w:id="567"/>
    <w:bookmarkStart w:name="z58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мешкодержателей;</w:t>
      </w:r>
    </w:p>
    <w:bookmarkEnd w:id="568"/>
    <w:bookmarkStart w:name="z58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тележек почтовых, контейнеров;</w:t>
      </w:r>
    </w:p>
    <w:bookmarkEnd w:id="569"/>
    <w:bookmarkStart w:name="z58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шкафов абонентских и опорных пунктов;</w:t>
      </w:r>
    </w:p>
    <w:bookmarkEnd w:id="570"/>
    <w:bookmarkStart w:name="z58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нумераторов.</w:t>
      </w:r>
    </w:p>
    <w:bookmarkEnd w:id="571"/>
    <w:bookmarkStart w:name="z588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Электромеханик почтового оборудования, 4-й разряд</w:t>
      </w:r>
    </w:p>
    <w:bookmarkEnd w:id="572"/>
    <w:bookmarkStart w:name="z58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573"/>
    <w:bookmarkStart w:name="z59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текущий ремонт, регулирование механической и электрической части, демонтаж и испытание средней сложности почтового оборудования;</w:t>
      </w:r>
    </w:p>
    <w:bookmarkEnd w:id="574"/>
    <w:bookmarkStart w:name="z59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механической, электрической части и монтаж простого почтового оборудования;</w:t>
      </w:r>
    </w:p>
    <w:bookmarkEnd w:id="575"/>
    <w:bookmarkStart w:name="z59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текущий и капитальный ремонты.</w:t>
      </w:r>
    </w:p>
    <w:bookmarkEnd w:id="576"/>
    <w:bookmarkStart w:name="z59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577"/>
    <w:bookmarkStart w:name="z59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почтового оборудования простой и средней сложности;</w:t>
      </w:r>
    </w:p>
    <w:bookmarkEnd w:id="578"/>
    <w:bookmarkStart w:name="z59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дефектных ведомостей на ремонт;</w:t>
      </w:r>
    </w:p>
    <w:bookmarkEnd w:id="579"/>
    <w:bookmarkStart w:name="z59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разборки и сборки узлов;</w:t>
      </w:r>
    </w:p>
    <w:bookmarkEnd w:id="580"/>
    <w:bookmarkStart w:name="z59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действия электропривода оборудования и переключающих устройств, основы электротехники.</w:t>
      </w:r>
    </w:p>
    <w:bookmarkEnd w:id="581"/>
    <w:bookmarkStart w:name="z59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582"/>
    <w:bookmarkStart w:name="z59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испытание, регулирование и демонтаж:</w:t>
      </w:r>
    </w:p>
    <w:bookmarkEnd w:id="583"/>
    <w:bookmarkStart w:name="z60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для сварки полимерных пленок;</w:t>
      </w:r>
    </w:p>
    <w:bookmarkEnd w:id="584"/>
    <w:bookmarkStart w:name="z60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электромеханических для обработки денежных переводов;</w:t>
      </w:r>
    </w:p>
    <w:bookmarkEnd w:id="585"/>
    <w:bookmarkStart w:name="z60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маркировальных, пачкообвязывающих, штемпелевальных;</w:t>
      </w:r>
    </w:p>
    <w:bookmarkEnd w:id="586"/>
    <w:bookmarkStart w:name="z60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подъемников вертикально-горизонтальных с несущей шахтой;</w:t>
      </w:r>
    </w:p>
    <w:bookmarkEnd w:id="587"/>
    <w:bookmarkStart w:name="z60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транспортеров всех типов.</w:t>
      </w:r>
    </w:p>
    <w:bookmarkEnd w:id="588"/>
    <w:bookmarkStart w:name="z60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589"/>
    <w:bookmarkStart w:name="z60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аппаратов кассовых;</w:t>
      </w:r>
    </w:p>
    <w:bookmarkEnd w:id="590"/>
    <w:bookmarkStart w:name="z60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мешкодержателей;</w:t>
      </w:r>
    </w:p>
    <w:bookmarkEnd w:id="591"/>
    <w:bookmarkStart w:name="z60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тележек почтовых;</w:t>
      </w:r>
    </w:p>
    <w:bookmarkEnd w:id="592"/>
    <w:bookmarkStart w:name="z60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шкафов абонентских и опорных пунктов;</w:t>
      </w:r>
    </w:p>
    <w:bookmarkEnd w:id="593"/>
    <w:bookmarkStart w:name="z61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нумераторов.</w:t>
      </w:r>
    </w:p>
    <w:bookmarkEnd w:id="594"/>
    <w:bookmarkStart w:name="z611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Электромеханик почтового оборудования, 5-й разряд</w:t>
      </w:r>
    </w:p>
    <w:bookmarkEnd w:id="595"/>
    <w:bookmarkStart w:name="z61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596"/>
    <w:bookmarkStart w:name="z61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регулирование механической и электрической части, демонтаж и испытание сложного и особо сложного почтового оборудования;</w:t>
      </w:r>
    </w:p>
    <w:bookmarkEnd w:id="597"/>
    <w:bookmarkStart w:name="z61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механической, электрической части и монтаж средней сложности почтового оборудования.</w:t>
      </w:r>
    </w:p>
    <w:bookmarkEnd w:id="598"/>
    <w:bookmarkStart w:name="z61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599"/>
    <w:bookmarkStart w:name="z61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обслуживаемого почтового оборудования;</w:t>
      </w:r>
    </w:p>
    <w:bookmarkEnd w:id="600"/>
    <w:bookmarkStart w:name="z61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ремонт оборудования;</w:t>
      </w:r>
    </w:p>
    <w:bookmarkEnd w:id="601"/>
    <w:bookmarkStart w:name="z61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и методы восстановления деталей;</w:t>
      </w:r>
    </w:p>
    <w:bookmarkEnd w:id="602"/>
    <w:bookmarkStart w:name="z61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ремонта, сборки и монтажа обслуживаемого оборудования;</w:t>
      </w:r>
    </w:p>
    <w:bookmarkEnd w:id="603"/>
    <w:bookmarkStart w:name="z62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пользования сложными контрольно-измерительными приборами;</w:t>
      </w:r>
    </w:p>
    <w:bookmarkEnd w:id="604"/>
    <w:bookmarkStart w:name="z62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и упрочения изношенных деталей;</w:t>
      </w:r>
    </w:p>
    <w:bookmarkEnd w:id="605"/>
    <w:bookmarkStart w:name="z62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средней сложности, понятие о системах счисления;</w:t>
      </w:r>
    </w:p>
    <w:bookmarkEnd w:id="606"/>
    <w:bookmarkStart w:name="z62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двоичную систему счисления, использование ее в автоматах.</w:t>
      </w:r>
    </w:p>
    <w:bookmarkEnd w:id="607"/>
    <w:bookmarkStart w:name="z62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Примеры работ:</w:t>
      </w:r>
    </w:p>
    <w:bookmarkEnd w:id="608"/>
    <w:bookmarkStart w:name="z62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испытание, регулирование и демонтаж:</w:t>
      </w:r>
    </w:p>
    <w:bookmarkEnd w:id="609"/>
    <w:bookmarkStart w:name="z62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автоматических и полуавтоматических письмосортировочных;</w:t>
      </w:r>
    </w:p>
    <w:bookmarkEnd w:id="610"/>
    <w:bookmarkStart w:name="z62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для разборки писем по габаритам;</w:t>
      </w:r>
    </w:p>
    <w:bookmarkEnd w:id="611"/>
    <w:bookmarkStart w:name="z62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для обнаружения индекса;</w:t>
      </w:r>
    </w:p>
    <w:bookmarkEnd w:id="612"/>
    <w:bookmarkStart w:name="z62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установок для полуавтоматической сортировки;</w:t>
      </w:r>
    </w:p>
    <w:bookmarkEnd w:id="613"/>
    <w:bookmarkStart w:name="z63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установок для сортировки посылок и пачек печати;</w:t>
      </w:r>
    </w:p>
    <w:bookmarkEnd w:id="614"/>
    <w:bookmarkStart w:name="z63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установок для сортировки бандеролей.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Start w:name="z63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для сварки полимерных пленок;</w:t>
      </w:r>
    </w:p>
    <w:bookmarkEnd w:id="616"/>
    <w:bookmarkStart w:name="z63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электромеханических для обработки денежных переводов;</w:t>
      </w:r>
    </w:p>
    <w:bookmarkEnd w:id="617"/>
    <w:bookmarkStart w:name="z63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маркировальных, пачкообвязывающих и штемпелевальных;</w:t>
      </w:r>
    </w:p>
    <w:bookmarkEnd w:id="618"/>
    <w:bookmarkStart w:name="z63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подъемников вертикально-горизонтальных с несущей шахтой;</w:t>
      </w:r>
    </w:p>
    <w:bookmarkEnd w:id="619"/>
    <w:bookmarkStart w:name="z63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транспортеров всех типов.</w:t>
      </w:r>
    </w:p>
    <w:bookmarkEnd w:id="620"/>
    <w:bookmarkStart w:name="z637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Электромеханик почтового оборудования, 6-й разряд</w:t>
      </w:r>
    </w:p>
    <w:bookmarkEnd w:id="621"/>
    <w:bookmarkStart w:name="z63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622"/>
    <w:bookmarkStart w:name="z63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регулирование механической и электрической части, демонтаж и испытание сложного и особо сложного почтового оборудования;</w:t>
      </w:r>
    </w:p>
    <w:bookmarkEnd w:id="623"/>
    <w:bookmarkStart w:name="z64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механической, электрической части и монтаж сложного и особо сложного почтового оборудования.</w:t>
      </w:r>
    </w:p>
    <w:bookmarkEnd w:id="624"/>
    <w:bookmarkStart w:name="z64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625"/>
    <w:bookmarkStart w:name="z64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кинематические и электрические схемы;</w:t>
      </w:r>
    </w:p>
    <w:bookmarkEnd w:id="626"/>
    <w:bookmarkStart w:name="z64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методы ремонта, сборки и монтажа особо сложного оборудования;</w:t>
      </w:r>
    </w:p>
    <w:bookmarkEnd w:id="627"/>
    <w:bookmarkStart w:name="z64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оборудования на точность;</w:t>
      </w:r>
    </w:p>
    <w:bookmarkEnd w:id="628"/>
    <w:bookmarkStart w:name="z64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его установки в соответствии с техническими условиями;</w:t>
      </w:r>
    </w:p>
    <w:bookmarkEnd w:id="629"/>
    <w:bookmarkStart w:name="z64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статическую и динамическую балансировку машин, погрешности измерений;</w:t>
      </w:r>
    </w:p>
    <w:bookmarkEnd w:id="630"/>
    <w:bookmarkStart w:name="z64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работающие детали, узлы и механизмы оборудования и профилактические меры по предупреждению поломок и аварий;</w:t>
      </w:r>
    </w:p>
    <w:bookmarkEnd w:id="631"/>
    <w:bookmarkStart w:name="z64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сборочных и деталировочных чертежей и вычерчивание эскизов.</w:t>
      </w:r>
    </w:p>
    <w:bookmarkEnd w:id="632"/>
    <w:bookmarkStart w:name="z64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633"/>
    <w:bookmarkStart w:name="z65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634"/>
    <w:bookmarkStart w:name="z65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автоматических и полуавтоматических письмосортировочных;</w:t>
      </w:r>
    </w:p>
    <w:bookmarkEnd w:id="635"/>
    <w:bookmarkStart w:name="z65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для автоматической лицовки и штемпелевания письменной корреспонденции;</w:t>
      </w:r>
    </w:p>
    <w:bookmarkEnd w:id="636"/>
    <w:bookmarkStart w:name="z65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для разборки писем по габаритам;</w:t>
      </w:r>
    </w:p>
    <w:bookmarkEnd w:id="637"/>
    <w:bookmarkStart w:name="z65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 электронных для обработки денежных переводов;</w:t>
      </w:r>
    </w:p>
    <w:bookmarkEnd w:id="638"/>
    <w:bookmarkStart w:name="z65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 для обнаружения индекса;</w:t>
      </w:r>
    </w:p>
    <w:bookmarkEnd w:id="639"/>
    <w:bookmarkStart w:name="z65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установок для полуавтоматической сортировки;</w:t>
      </w:r>
    </w:p>
    <w:bookmarkEnd w:id="640"/>
    <w:bookmarkStart w:name="z65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установок для сортировки посылок и пачек печати;</w:t>
      </w:r>
    </w:p>
    <w:bookmarkEnd w:id="641"/>
    <w:bookmarkStart w:name="z65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установок для сортировки бандеролей.</w:t>
      </w:r>
    </w:p>
    <w:bookmarkEnd w:id="642"/>
    <w:bookmarkStart w:name="z659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Электромонтер линейных сооружений электросвязи и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линейных сооружений электросвязи и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3-й разряд</w:t>
      </w:r>
    </w:p>
    <w:bookmarkEnd w:id="643"/>
    <w:bookmarkStart w:name="z66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644"/>
    <w:bookmarkStart w:name="z66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участие в эксплуатационно-техническом обслуживании, в работах по определению места и характера повреждения, их устранению на воздушных и абонентских линиях, абонентских устройствах, радиоточках однопрограммного вещания;</w:t>
      </w:r>
    </w:p>
    <w:bookmarkEnd w:id="645"/>
    <w:bookmarkStart w:name="z66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(замена), выправка и укрепление опор, стоек, траверс и приставок;</w:t>
      </w:r>
    </w:p>
    <w:bookmarkEnd w:id="646"/>
    <w:bookmarkStart w:name="z66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 опор и приставок;</w:t>
      </w:r>
    </w:p>
    <w:bookmarkEnd w:id="647"/>
    <w:bookmarkStart w:name="z66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накладок, кронштейнов, подвесных крюков и ступеней;</w:t>
      </w:r>
    </w:p>
    <w:bookmarkEnd w:id="648"/>
    <w:bookmarkStart w:name="z66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изоляторов на штырях или крюках;</w:t>
      </w:r>
    </w:p>
    <w:bookmarkEnd w:id="649"/>
    <w:bookmarkStart w:name="z66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изоляторов на столбах и стойках;</w:t>
      </w:r>
    </w:p>
    <w:bookmarkEnd w:id="650"/>
    <w:bookmarkStart w:name="z66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заземлений на воздушных линиях и абонентских пунктах;</w:t>
      </w:r>
    </w:p>
    <w:bookmarkEnd w:id="651"/>
    <w:bookmarkStart w:name="z66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 перекладка проводов;</w:t>
      </w:r>
    </w:p>
    <w:bookmarkEnd w:id="652"/>
    <w:bookmarkStart w:name="z67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проводов;</w:t>
      </w:r>
    </w:p>
    <w:bookmarkEnd w:id="653"/>
    <w:bookmarkStart w:name="z67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проводов с контрольных опор;</w:t>
      </w:r>
    </w:p>
    <w:bookmarkEnd w:id="654"/>
    <w:bookmarkStart w:name="z67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опор;</w:t>
      </w:r>
    </w:p>
    <w:bookmarkEnd w:id="655"/>
    <w:bookmarkStart w:name="z67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земляных работ (копка, засыпка ям, траншей);</w:t>
      </w:r>
    </w:p>
    <w:bookmarkEnd w:id="656"/>
    <w:bookmarkStart w:name="z67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окраска вспомогательных устройств (предупредительных знаков, замерных столбиков и другое);</w:t>
      </w:r>
    </w:p>
    <w:bookmarkEnd w:id="657"/>
    <w:bookmarkStart w:name="z67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и арматуры на складе и линии, погрузка их и выгрузка;</w:t>
      </w:r>
    </w:p>
    <w:bookmarkEnd w:id="658"/>
    <w:bookmarkStart w:name="z67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перестановка и замена телефонного аппарата;</w:t>
      </w:r>
    </w:p>
    <w:bookmarkEnd w:id="659"/>
    <w:bookmarkStart w:name="z67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перестановка радиотрансляционных точек, поверка исправности громкоговорителей;</w:t>
      </w:r>
    </w:p>
    <w:bookmarkEnd w:id="660"/>
    <w:bookmarkStart w:name="z67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документации по выполняемой работе.</w:t>
      </w:r>
    </w:p>
    <w:bookmarkEnd w:id="661"/>
    <w:bookmarkStart w:name="z67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участие в работе по определению места и характера повреждения, устранению повреждений, защите кабелей от коррозии и электромагнитных влияний;</w:t>
      </w:r>
    </w:p>
    <w:bookmarkEnd w:id="662"/>
    <w:bookmarkStart w:name="z68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помещения шахты на загазованность с ежедневной записью в журнале; проверка герметичности заделки каналов вводимых блоков канализации, заделка каналов, проверка заделки труб в потолочном перекрытии шахты и другое;</w:t>
      </w:r>
    </w:p>
    <w:bookmarkEnd w:id="663"/>
    <w:bookmarkStart w:name="z68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приборов и оборудования для содержания кабелей под избыточным воздушным давлением;</w:t>
      </w:r>
    </w:p>
    <w:bookmarkEnd w:id="664"/>
    <w:bookmarkStart w:name="z68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трассы кабеля на местность с помощью технической документации;</w:t>
      </w:r>
    </w:p>
    <w:bookmarkEnd w:id="665"/>
    <w:bookmarkStart w:name="z68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сохранностью кабельно-канализационных сооружений;</w:t>
      </w:r>
    </w:p>
    <w:bookmarkEnd w:id="666"/>
    <w:bookmarkStart w:name="z68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телефонного аппарата и прямого провода с кабельного ввода, дополнительного аппарата по схемам "директор-секретарь", дополнительного звонка, без обрывных розеток для спаренных аппаратов;</w:t>
      </w:r>
    </w:p>
    <w:bookmarkEnd w:id="667"/>
    <w:bookmarkStart w:name="z68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телефонного аппарата в одном здании с кабельного или воздушного ввода в другое здание с кабельного ввода, в одной комнате, вынос его в коридор, установка дополнительного телефонного аппарата;</w:t>
      </w:r>
    </w:p>
    <w:bookmarkEnd w:id="668"/>
    <w:bookmarkStart w:name="z68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телефонного аппарата и розеточного шнура;</w:t>
      </w:r>
    </w:p>
    <w:bookmarkEnd w:id="669"/>
    <w:bookmarkStart w:name="z68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телефонного аппарата и блоков НЧ-А, ВЧ-А, абонентского высокочастотного устройства (далее - АВУ);</w:t>
      </w:r>
    </w:p>
    <w:bookmarkEnd w:id="670"/>
    <w:bookmarkStart w:name="z68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и разделка сквозняков, побивка лестничных перекрытий штабление борозд в кирпичных стенах;</w:t>
      </w:r>
    </w:p>
    <w:bookmarkEnd w:id="671"/>
    <w:bookmarkStart w:name="z68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1*2 провода по кирпичной и бетонной стенам;</w:t>
      </w:r>
    </w:p>
    <w:bookmarkEnd w:id="672"/>
    <w:bookmarkStart w:name="z69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абонентской линии с заменой и без замены (1*2) провода с кабельного ввода.</w:t>
      </w:r>
    </w:p>
    <w:bookmarkEnd w:id="673"/>
    <w:bookmarkStart w:name="z69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 и абонентских пунктов: осмотр внешнего состояния таксофонов и таксофонных кабин;</w:t>
      </w:r>
    </w:p>
    <w:bookmarkEnd w:id="674"/>
    <w:bookmarkStart w:name="z69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повреждений в таксофонах (проверка действия таксофонов на наличие зуммера, на попадание монеты, жетона в копилку; замена микротелефонной трубки; устранение засоров; сбор внекопилочных монет, жетонов);</w:t>
      </w:r>
    </w:p>
    <w:bookmarkEnd w:id="675"/>
    <w:bookmarkStart w:name="z69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абонентской линии от оконечного кабельного устройства до таксофона;</w:t>
      </w:r>
    </w:p>
    <w:bookmarkEnd w:id="676"/>
    <w:bookmarkStart w:name="z69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микротелефонных трубок в мастерской (разборка, сборка, замена капсюлей ТК и МК, замена микротелефонного шнура, металлического шланга, стального троса, проверка микротелефонной трубки);</w:t>
      </w:r>
    </w:p>
    <w:bookmarkEnd w:id="677"/>
    <w:bookmarkStart w:name="z69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электроламп, выключателей, световых стекол, крючков, полочек, табличек в таксофонных кабинах;</w:t>
      </w:r>
    </w:p>
    <w:bookmarkEnd w:id="678"/>
    <w:bookmarkStart w:name="z69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оборудовании абонентских пунктов таксофонов на всех видах вводов (установка, выравнивание, укрепление таксофонных кабин, устройство фундаментов, ремонт кабин).</w:t>
      </w:r>
    </w:p>
    <w:bookmarkEnd w:id="679"/>
    <w:bookmarkStart w:name="z69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обследование наземных линейных сооружений, кабельных, воздушных вводов и распределительных коробок, телефонных колодцев малого и среднего типов на соответствие схемам и паспортам;</w:t>
      </w:r>
    </w:p>
    <w:bookmarkEnd w:id="680"/>
    <w:bookmarkStart w:name="z69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несложных эскизов;</w:t>
      </w:r>
    </w:p>
    <w:bookmarkEnd w:id="681"/>
    <w:bookmarkStart w:name="z69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трасс телефонной канализации, бронированных кабелей;</w:t>
      </w:r>
    </w:p>
    <w:bookmarkEnd w:id="682"/>
    <w:bookmarkStart w:name="z70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шкафные книги по нарядам;</w:t>
      </w:r>
    </w:p>
    <w:bookmarkEnd w:id="683"/>
    <w:bookmarkStart w:name="z70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магистральных и распределительных кабелей, подготовка документации;</w:t>
      </w:r>
    </w:p>
    <w:bookmarkEnd w:id="684"/>
    <w:bookmarkStart w:name="z70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протоколов измерений. Обновление технической документации;</w:t>
      </w:r>
    </w:p>
    <w:bookmarkEnd w:id="685"/>
    <w:bookmarkStart w:name="z70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паспортизация кабелей и составление объединенных уличных чертежей;</w:t>
      </w:r>
    </w:p>
    <w:bookmarkEnd w:id="686"/>
    <w:bookmarkStart w:name="z70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планов кроссов емкостью до 10000 номеров;</w:t>
      </w:r>
    </w:p>
    <w:bookmarkEnd w:id="687"/>
    <w:bookmarkStart w:name="z70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кабелей, положенных по стенам зданий и в каналах скрытой проводки с составлением эскизов (схем) и паспортов этих кабелей;</w:t>
      </w:r>
    </w:p>
    <w:bookmarkEnd w:id="688"/>
    <w:bookmarkStart w:name="z70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паспортов и технической документации на соответствие с натурой;</w:t>
      </w:r>
    </w:p>
    <w:bookmarkEnd w:id="689"/>
    <w:bookmarkStart w:name="z70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линейных данных на новые установки, перестановки и оформление нарядов на снятие телефонов, составление и обработка рапортов переключений;</w:t>
      </w:r>
    </w:p>
    <w:bookmarkEnd w:id="690"/>
    <w:bookmarkStart w:name="z70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ведомости для формуляров;</w:t>
      </w:r>
    </w:p>
    <w:bookmarkEnd w:id="691"/>
    <w:bookmarkStart w:name="z70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обследование, составление технической документации и паспортов на колодцы большого типа, коллекторы и другие линейные сооружения.</w:t>
      </w:r>
    </w:p>
    <w:bookmarkEnd w:id="692"/>
    <w:bookmarkStart w:name="z71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693"/>
    <w:bookmarkStart w:name="z71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принципы телефонирования и испытания проводов;</w:t>
      </w:r>
    </w:p>
    <w:bookmarkEnd w:id="694"/>
    <w:bookmarkStart w:name="z71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телефонного аппарата;</w:t>
      </w:r>
    </w:p>
    <w:bookmarkEnd w:id="695"/>
    <w:bookmarkStart w:name="z71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источниках электропитания;</w:t>
      </w:r>
    </w:p>
    <w:bookmarkEnd w:id="696"/>
    <w:bookmarkStart w:name="z71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697"/>
    <w:bookmarkStart w:name="z71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документации;</w:t>
      </w:r>
    </w:p>
    <w:bookmarkEnd w:id="698"/>
    <w:bookmarkStart w:name="z71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699"/>
    <w:bookmarkStart w:name="z71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устройство воздушных линий связи и правила их эксплуатации, основные положения по паспортизации линий, устройству пересечений линий связи с линиями электропередачи, правила работы вблизи пересечений линий электропередачи с воздушными линиями связи, основные типы и профили опор и стоек, их назначение, порядок нумерации опор.</w:t>
      </w:r>
    </w:p>
    <w:bookmarkEnd w:id="700"/>
    <w:bookmarkStart w:name="z71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правила технической эксплуатации, порядок содержания кабельных линий под избыточным давлением, правила пользования газоанализатором и проверки загазованности телефонных колодцев и шахт, нумерацию пар в кабеле, распределительных и оконечных устройствах, правила охраны линий и условия производства работ в охранной зоне;</w:t>
      </w:r>
    </w:p>
    <w:bookmarkEnd w:id="701"/>
    <w:bookmarkStart w:name="z71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линейных сооружений СТС и проводного вещания: основные принципы проводного вещания, правила устройства и эксплуатации линий радиофикации и сельской телефонной связи, внутридомовых сетей и радиотрансляционных точек, устройство абонентских громкоговорителей;</w:t>
      </w:r>
    </w:p>
    <w:bookmarkEnd w:id="702"/>
    <w:bookmarkStart w:name="z72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схему и устройство таксофона, основные требования к осмотру таксофона, порядок работы с дежурным стола контроля таксофонов, маршруты инкассации;</w:t>
      </w:r>
    </w:p>
    <w:bookmarkEnd w:id="703"/>
    <w:bookmarkStart w:name="z72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таксофонного абонентского пункта.</w:t>
      </w:r>
    </w:p>
    <w:bookmarkEnd w:id="704"/>
    <w:bookmarkStart w:name="z72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основные положения по паспортизации и учету линейных сооружений, порядок ведения шкафных книг, правила обследования и составление паспортов на колодцы разных типов (специальные, большие, малые), порядок оформления документов на установку, перестановку и снятие телефона.</w:t>
      </w:r>
    </w:p>
    <w:bookmarkEnd w:id="705"/>
    <w:bookmarkStart w:name="z72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линейных сооружений электросвязи и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4-й разряд</w:t>
      </w:r>
    </w:p>
    <w:bookmarkEnd w:id="706"/>
    <w:bookmarkStart w:name="z72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707"/>
    <w:bookmarkStart w:name="z72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эксплуатационно-техническое обслуживание и устранение повреждений на магистральных и внутриобластных линиях связи, фидерных радиотрансляционных линиях напряжением до 480 Вольт (далее - В), абонентских линиях совместной подвески с проводами электросетей, на внутридомовых сетях и радиотрансляционных точках многопрограммного вещания, на совмещенных линиях радиофикации в сельской телефонной связи;</w:t>
      </w:r>
    </w:p>
    <w:bookmarkEnd w:id="708"/>
    <w:bookmarkStart w:name="z72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сложных деревянных опор (угловых, полуанкерных, кабельных);</w:t>
      </w:r>
    </w:p>
    <w:bookmarkEnd w:id="709"/>
    <w:bookmarkStart w:name="z72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проводов на изоляторах и их регулировка, сварка стальных проводов;</w:t>
      </w:r>
    </w:p>
    <w:bookmarkEnd w:id="710"/>
    <w:bookmarkStart w:name="z72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устройстве рессорных вязок и монтаже скрещиваний;</w:t>
      </w:r>
    </w:p>
    <w:bookmarkEnd w:id="711"/>
    <w:bookmarkStart w:name="z72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на абонентских устройствах, уплотненных аппаратурой АВУ (регулировка затуханий, замена устройств);</w:t>
      </w:r>
    </w:p>
    <w:bookmarkEnd w:id="712"/>
    <w:bookmarkStart w:name="z73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воздушных линий;</w:t>
      </w:r>
    </w:p>
    <w:bookmarkEnd w:id="713"/>
    <w:bookmarkStart w:name="z73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линий постоянным током;</w:t>
      </w:r>
    </w:p>
    <w:bookmarkEnd w:id="714"/>
    <w:bookmarkStart w:name="z73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кабельных вставок, защитных и согласующих устройств;</w:t>
      </w:r>
    </w:p>
    <w:bookmarkEnd w:id="715"/>
    <w:bookmarkStart w:name="z73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повреждений и их устранение на абонентских пунктах с воздушными и кабельными вводами, на столбовых и стоечных линиях;</w:t>
      </w:r>
    </w:p>
    <w:bookmarkEnd w:id="716"/>
    <w:bookmarkStart w:name="z73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наземных линейных сооружений с составлением эскизов воздушных линий, кабельных и воздушных вводов, распределительных коробок;</w:t>
      </w:r>
    </w:p>
    <w:bookmarkEnd w:id="717"/>
    <w:bookmarkStart w:name="z73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повреждение в телефонных аппаратах, диодно-триодных приставках и блокираторах.</w:t>
      </w:r>
    </w:p>
    <w:bookmarkEnd w:id="718"/>
    <w:bookmarkStart w:name="z73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определение трассы и глубины залегания кабеля с помощью кабелеискателя;</w:t>
      </w:r>
    </w:p>
    <w:bookmarkEnd w:id="719"/>
    <w:bookmarkStart w:name="z73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кабеля постоянным током, измерение сопротивления заземляющих устройств;</w:t>
      </w:r>
    </w:p>
    <w:bookmarkEnd w:id="720"/>
    <w:bookmarkStart w:name="z73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коммутационных работ по устройству и упорядочению кроссировок в распределительных шкафах;</w:t>
      </w:r>
    </w:p>
    <w:bookmarkEnd w:id="721"/>
    <w:bookmarkStart w:name="z73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телефонного аппарата и прямого провода с воздушного ввода, спаренных телефонных аппаратов через диодно-триодную приставку с кабельного и воздушного ввода, спаривание действующих телефонных аппаратов;</w:t>
      </w:r>
    </w:p>
    <w:bookmarkEnd w:id="722"/>
    <w:bookmarkStart w:name="z74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телефонного аппарата в другое здание с воздушного ввода, с подспариванием через диодно-триодную приставку;</w:t>
      </w:r>
    </w:p>
    <w:bookmarkEnd w:id="723"/>
    <w:bookmarkStart w:name="z74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блока ВЧ-А, АВУ в одной комнате, в одном здании.</w:t>
      </w:r>
    </w:p>
    <w:bookmarkEnd w:id="724"/>
    <w:bookmarkStart w:name="z74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обслуживание и устранение повреждений в таксофонах по профилактическому методу, текущий ремонт (осмотр внутреннего состояния, подтягивание гаек, болтов, замена трущихся частей таксофонов); замена съемных блоков, номеронабирателей; исправление механических повреждений сьемного блока;</w:t>
      </w:r>
    </w:p>
    <w:bookmarkEnd w:id="725"/>
    <w:bookmarkStart w:name="z74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таксофонов на линии;</w:t>
      </w:r>
    </w:p>
    <w:bookmarkEnd w:id="726"/>
    <w:bookmarkStart w:name="z74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установка и перестановка таксофона;</w:t>
      </w:r>
    </w:p>
    <w:bookmarkEnd w:id="727"/>
    <w:bookmarkStart w:name="z74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актов на хищение таксофонов и деталей к ним;</w:t>
      </w:r>
    </w:p>
    <w:bookmarkEnd w:id="728"/>
    <w:bookmarkStart w:name="z74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обмену копилок;</w:t>
      </w:r>
    </w:p>
    <w:bookmarkEnd w:id="729"/>
    <w:bookmarkStart w:name="z74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слесарных работ по подтасовыванию корпусов и копилок таксофонов, ремонт замка копилок;</w:t>
      </w:r>
    </w:p>
    <w:bookmarkEnd w:id="730"/>
    <w:bookmarkStart w:name="z74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машин для подсчета монет и жетонов.</w:t>
      </w:r>
    </w:p>
    <w:bookmarkEnd w:id="731"/>
    <w:bookmarkStart w:name="z74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составление технической документации на капитальный ремонт и реконструкцию линейных сооружений и абонентских пунктов;</w:t>
      </w:r>
    </w:p>
    <w:bookmarkEnd w:id="732"/>
    <w:bookmarkStart w:name="z75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и составление технической документации, планов кроссов емкостью до 30000 номеров, паспортов телефонной канализации, схем коллекторов, шахт с раскладкой кабелей в них, составление паспортов на магистральные кабели и кабели межстанционных связей (далее - МСК);</w:t>
      </w:r>
    </w:p>
    <w:bookmarkEnd w:id="733"/>
    <w:bookmarkStart w:name="z75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инвентарных справок на изменение линейных сооружений;</w:t>
      </w:r>
    </w:p>
    <w:bookmarkEnd w:id="734"/>
    <w:bookmarkStart w:name="z75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общих схем шкафных районов и телефонной канализации;</w:t>
      </w:r>
    </w:p>
    <w:bookmarkEnd w:id="735"/>
    <w:bookmarkStart w:name="z75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общих схем магистральной сети по каждой автоматической телефонной станции (далее - АТС) и межстанционных связей;</w:t>
      </w:r>
    </w:p>
    <w:bookmarkEnd w:id="736"/>
    <w:bookmarkStart w:name="z75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проверка технической документации при вводе новых телефонных сооружений в эксплуатацию.</w:t>
      </w:r>
    </w:p>
    <w:bookmarkEnd w:id="737"/>
    <w:bookmarkStart w:name="z75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738"/>
    <w:bookmarkStart w:name="z75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телефонии и дальней связи, монтажные схемы телефонных аппаратов, блокаторов и диодно-триодную приставок (далее - ДТП);</w:t>
      </w:r>
    </w:p>
    <w:bookmarkEnd w:id="739"/>
    <w:bookmarkStart w:name="z75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прибора для электрических измерений на воздушных и кабельных линиях;</w:t>
      </w:r>
    </w:p>
    <w:bookmarkEnd w:id="740"/>
    <w:bookmarkStart w:name="z75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параметры обслуживаемых воздушных и кабельных линий;</w:t>
      </w:r>
    </w:p>
    <w:bookmarkEnd w:id="741"/>
    <w:bookmarkStart w:name="z75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и отыскания повреждений на воздушных и кабельных линиях, прокладки и монтажа кабелей;</w:t>
      </w:r>
    </w:p>
    <w:bookmarkEnd w:id="742"/>
    <w:bookmarkStart w:name="z76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воздушных линиях и правила регулировки проводов, принцип действия кабелеискателя, правила техники безопасности и охраны труда, правила пожарной безопасности.</w:t>
      </w:r>
    </w:p>
    <w:bookmarkEnd w:id="743"/>
    <w:bookmarkStart w:name="z76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линейных сооружений проводного вещания: устройство и принцип действия многопрограммных громкоговорителей;</w:t>
      </w:r>
    </w:p>
    <w:bookmarkEnd w:id="744"/>
    <w:bookmarkStart w:name="z76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линий многопрограммного вещания и совмещенных линий проводного вещания и сельской телефонной связи.</w:t>
      </w:r>
    </w:p>
    <w:bookmarkEnd w:id="745"/>
    <w:bookmarkStart w:name="z76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монтажную схему таксофонов, инструкции о порядке устранения повреждений в таксофонах, схему стола контроля таксофонов, порядок оформления актов на хищение таксофонов.</w:t>
      </w:r>
    </w:p>
    <w:bookmarkEnd w:id="746"/>
    <w:bookmarkStart w:name="z76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основные положения по учету и паспортизации линейных сооружений, правила построения телефонных сетей, порядок оформления технической документации при вводе новых телефонных сооружений.</w:t>
      </w:r>
    </w:p>
    <w:bookmarkEnd w:id="747"/>
    <w:bookmarkStart w:name="z765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линейных сооружений электросвязи и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5-й разряд</w:t>
      </w:r>
    </w:p>
    <w:bookmarkEnd w:id="748"/>
    <w:bookmarkStart w:name="z76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749"/>
    <w:bookmarkStart w:name="z76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эксплутационно-техническое обслуживание и ремонт воздушных линии, имеющих пересечения с контактными сетями электротранспорта и линиями электропередачи (далее - ЛЭП), находящихся в зоне влияния железных дорог, работающих на переменном токе, абонентских устройств, уплотненных аппаратурой АВУ (абонентское высокочастотное устройство); фидерных линий напряжением до 960 В многопрограммного вещания;</w:t>
      </w:r>
    </w:p>
    <w:bookmarkEnd w:id="750"/>
    <w:bookmarkStart w:name="z76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воздушных линий;</w:t>
      </w:r>
    </w:p>
    <w:bookmarkEnd w:id="751"/>
    <w:bookmarkStart w:name="z76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переустройство скрещиваний проводов;</w:t>
      </w:r>
    </w:p>
    <w:bookmarkEnd w:id="752"/>
    <w:bookmarkStart w:name="z77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действующих линий связи на новые;</w:t>
      </w:r>
    </w:p>
    <w:bookmarkEnd w:id="753"/>
    <w:bookmarkStart w:name="z77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в эксплуатацию линейно-абонентских сооружений;</w:t>
      </w:r>
    </w:p>
    <w:bookmarkEnd w:id="754"/>
    <w:bookmarkStart w:name="z77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 за строительством и реконструкцией линейных сооружений;</w:t>
      </w:r>
    </w:p>
    <w:bookmarkEnd w:id="755"/>
    <w:bookmarkStart w:name="z77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эксплуатационно-техническое обслуживание кабельных линий, распределительных и оконечных кабельных устройств;</w:t>
      </w:r>
    </w:p>
    <w:bookmarkEnd w:id="756"/>
    <w:bookmarkStart w:name="z77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места повреждения кабеля при отсутствии исправной жилы;</w:t>
      </w:r>
    </w:p>
    <w:bookmarkEnd w:id="757"/>
    <w:bookmarkStart w:name="z77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кабелей сельской телефонной связи и радиофикации;</w:t>
      </w:r>
    </w:p>
    <w:bookmarkEnd w:id="758"/>
    <w:bookmarkStart w:name="z77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кабелей переменным током; составление дефектных ведомостей;</w:t>
      </w:r>
    </w:p>
    <w:bookmarkEnd w:id="759"/>
    <w:bookmarkStart w:name="z77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регулирование и ремонт защитных устройств подземных кабельных сооружений от коррозии, устройств для содержания кабеля под избыточным воздушным давлением;</w:t>
      </w:r>
    </w:p>
    <w:bookmarkEnd w:id="760"/>
    <w:bookmarkStart w:name="z77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кабелей прямого соединения (далее - ПС) емкостью до 600 пар, в работах по устранению повреждений в оборудовании НУП;</w:t>
      </w:r>
    </w:p>
    <w:bookmarkEnd w:id="761"/>
    <w:bookmarkStart w:name="z77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новых абонентских пунктов;</w:t>
      </w:r>
    </w:p>
    <w:bookmarkEnd w:id="762"/>
    <w:bookmarkStart w:name="z78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настройка АВУ участие в ремонте катодных станций и усиленных электродренажей;</w:t>
      </w:r>
    </w:p>
    <w:bookmarkEnd w:id="763"/>
    <w:bookmarkStart w:name="z78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двух телефонных аппаратов с включением блоков ВЧ-А, НЧ-А, АВУ с кабельного ввода, одного телефонного аппарата с включением блоков ВЧ-А или НЧ-А, АВУ; двух спаренных телефонных аппаратов с подключением к действующему телефонному аппарату с включением блоков ВЧ-А, НЧ-А., АВУ и диодно-триодной приставки (как исключение);</w:t>
      </w:r>
    </w:p>
    <w:bookmarkEnd w:id="764"/>
    <w:bookmarkStart w:name="z78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дополнительного телефонного аппарата и добавочных розеток к телефону, работающему через аппаратуру АВУ по высокочастотному ВЧ каналу;</w:t>
      </w:r>
    </w:p>
    <w:bookmarkEnd w:id="765"/>
    <w:bookmarkStart w:name="z78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к линиям двух действующих телефонных аппаратов, блоков ВЧ-А или НЧ-А, АВУ;</w:t>
      </w:r>
    </w:p>
    <w:bookmarkEnd w:id="766"/>
    <w:bookmarkStart w:name="z78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телефонных аппаратов, блокираторов всех систем в мастерской, изготовление диодно-триодных приставок.</w:t>
      </w:r>
    </w:p>
    <w:bookmarkEnd w:id="767"/>
    <w:bookmarkStart w:name="z78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устранение всех типов повреждений в таксофонах на закрепленном участке (исправление повреждений электрической части съемного блока, его регулирование и другое). Участие в мероприятиях по повышению доходности таксофонов (выявление малоходных и подача предложений на их перестановку). Участие в приемке работ, выполняемых работниками других участков по текущему ремонту и капитальному ремонту абонентских пунктов таксофонов. Ремонт таксофонов всех систем в мастерской. Оборудование и обслуживание абонентских пунктов (ремонт электроосвещения и охранной сигнализации, погрузка и выгрузка таксофонных кабин при помощи подъемных механизмов). Ремонт электромеханических машин для просчета монет и жетонов, кассовых аппаратов.</w:t>
      </w:r>
    </w:p>
    <w:bookmarkEnd w:id="768"/>
    <w:bookmarkStart w:name="z78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составление планов осмотра линейных сооружений связи и абонентских устройств. Составление ведомостей дефектов на производство ремонтных работ линейных сооружений связи. Обследование трасс нового строительства и действующих линий, подлежащий реконструкции или капремонту. Контроль технического состояния закрепленных линейных сооружений. Подготовка данных для установки особо сложных связей (НС, АВУ, телексов). Участие в приемке и освоении вновь вводимых в эксплуатацию или после капремонта линейных сооружений.</w:t>
      </w:r>
    </w:p>
    <w:bookmarkEnd w:id="769"/>
    <w:bookmarkStart w:name="z78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770"/>
    <w:bookmarkStart w:name="z78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воздушных линиях: правила ведения работы при пересечении линий связи с линиями электропередачи контактными сетями электротранспорта;</w:t>
      </w:r>
    </w:p>
    <w:bookmarkEnd w:id="771"/>
    <w:bookmarkStart w:name="z78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устройству воздушных линий и абонентских пунктов;</w:t>
      </w:r>
    </w:p>
    <w:bookmarkEnd w:id="772"/>
    <w:bookmarkStart w:name="z79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выполнения скрещивания проводов;</w:t>
      </w:r>
    </w:p>
    <w:bookmarkEnd w:id="773"/>
    <w:bookmarkStart w:name="z79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абонентских радио удлинителей;</w:t>
      </w:r>
    </w:p>
    <w:bookmarkEnd w:id="774"/>
    <w:bookmarkStart w:name="z79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и инструкции по приемке в эксплуатацию линейно-абонентских устройств.</w:t>
      </w:r>
    </w:p>
    <w:bookmarkEnd w:id="775"/>
    <w:bookmarkStart w:name="z79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схемы измерительных приборов и методы измерения кабелей переменным током, электрические нормы при измерениях, средства защиты кабелей от коррозии, положения, инструкции по приемке в эксплуатацию кабелей, методы совместной защиты подземных сооружений от коррозии.</w:t>
      </w:r>
    </w:p>
    <w:bookmarkEnd w:id="776"/>
    <w:bookmarkStart w:name="z79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монтажную схему, механическую и электрическую регулировку таксофонов; конструкцию машин и механизмов для инкассации копилок.</w:t>
      </w:r>
    </w:p>
    <w:bookmarkEnd w:id="777"/>
    <w:bookmarkStart w:name="z79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правила обследования трасс нового строительства; порядок приемки вновь построенных и реконструированных линейных сооружений.</w:t>
      </w:r>
    </w:p>
    <w:bookmarkEnd w:id="778"/>
    <w:bookmarkStart w:name="z79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 правила пожарной безопасности.</w:t>
      </w:r>
    </w:p>
    <w:bookmarkEnd w:id="779"/>
    <w:bookmarkStart w:name="z797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линейных сооружений электросвязи и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6-й разряд</w:t>
      </w:r>
    </w:p>
    <w:bookmarkEnd w:id="780"/>
    <w:bookmarkStart w:name="z79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781"/>
    <w:bookmarkStart w:name="z79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эксплутационно-техническое обслуживание и ремонт воздушных линии на сложных участках трассы (с кабельными вставками, оборудованных электродренажами и другими устройствами защиты кабеля, мачтовыми переходами и другое), соединительных линий сельской телефонной связи со сложным профилем трассы, уплотненных системами передачи с дистанционным питанием; фидерных линий радиофикации напряжением 960 В и выше, уличной звукофикации и линий опытных участков;</w:t>
      </w:r>
    </w:p>
    <w:bookmarkEnd w:id="782"/>
    <w:bookmarkStart w:name="z80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основных параметров линий;</w:t>
      </w:r>
    </w:p>
    <w:bookmarkEnd w:id="783"/>
    <w:bookmarkStart w:name="z80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помех в линейных сооружениях при передаче многопрограммного вещания;</w:t>
      </w:r>
    </w:p>
    <w:bookmarkEnd w:id="784"/>
    <w:bookmarkStart w:name="z80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радиоудлинителей;</w:t>
      </w:r>
    </w:p>
    <w:bookmarkEnd w:id="785"/>
    <w:bookmarkStart w:name="z80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места и характера повреждения на линиях связи импульсным методом;</w:t>
      </w:r>
    </w:p>
    <w:bookmarkEnd w:id="786"/>
    <w:bookmarkStart w:name="z80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скрещивания проводов;</w:t>
      </w:r>
    </w:p>
    <w:bookmarkEnd w:id="787"/>
    <w:bookmarkStart w:name="z80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трасс линий нового строительства и линий, подлежащих реконструкции;</w:t>
      </w:r>
    </w:p>
    <w:bookmarkEnd w:id="788"/>
    <w:bookmarkStart w:name="z80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и составление эскизов на воздушные сооружения и оборудование абонентских пунктов;</w:t>
      </w:r>
    </w:p>
    <w:bookmarkEnd w:id="789"/>
    <w:bookmarkStart w:name="z80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переменным током воздушных линий и кабелей, уплотненных аппаратурой ВЧ;</w:t>
      </w:r>
    </w:p>
    <w:bookmarkEnd w:id="790"/>
    <w:bookmarkStart w:name="z80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в эксплуатацию отремонтированных линейно-абонентских устройств.</w:t>
      </w:r>
    </w:p>
    <w:bookmarkEnd w:id="791"/>
    <w:bookmarkStart w:name="z80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монтаж и ремонт вводно-кабельного оборудования;</w:t>
      </w:r>
    </w:p>
    <w:bookmarkEnd w:id="792"/>
    <w:bookmarkStart w:name="z81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включение электродренажей;</w:t>
      </w:r>
    </w:p>
    <w:bookmarkEnd w:id="793"/>
    <w:bookmarkStart w:name="z81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кабелей емкостью свыше 600 пар, волоконно-оптических кабелей, в ликвидации повреждений и оборудовании НКП;</w:t>
      </w:r>
    </w:p>
    <w:bookmarkEnd w:id="794"/>
    <w:bookmarkStart w:name="z81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коммутация цепей в НУП для перевода систем передачи в различные режимы работы при авариях на междугородных кабелях связи;</w:t>
      </w:r>
    </w:p>
    <w:bookmarkEnd w:id="795"/>
    <w:bookmarkStart w:name="z81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симметрирование низкочастотных кабелей;</w:t>
      </w:r>
    </w:p>
    <w:bookmarkEnd w:id="796"/>
    <w:bookmarkStart w:name="z81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волоконно-оптических линий связи;</w:t>
      </w:r>
    </w:p>
    <w:bookmarkEnd w:id="797"/>
    <w:bookmarkStart w:name="z81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установка телефонов, перестановка с воздушной линии при пересечении с контактными сетями электротранспорта и линиями электропередач ( далее - ЛЭП) до 1000 В;</w:t>
      </w:r>
    </w:p>
    <w:bookmarkEnd w:id="798"/>
    <w:bookmarkStart w:name="z81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обслуживание и ремонт телефонных аппаратов всех систем у абонентов;</w:t>
      </w:r>
    </w:p>
    <w:bookmarkEnd w:id="799"/>
    <w:bookmarkStart w:name="z81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(в мастерской) телефонных аппаратов с усилителем приема и электронным вызывным устройством;</w:t>
      </w:r>
    </w:p>
    <w:bookmarkEnd w:id="800"/>
    <w:bookmarkStart w:name="z81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по эксплуатационно-техническому обслуживанию, ремонту и развитию линейных сооружений, абонентских устройств, воздушных и кабельных линий.</w:t>
      </w:r>
    </w:p>
    <w:bookmarkEnd w:id="801"/>
    <w:bookmarkStart w:name="z81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обслуживание и устранение повреждений в таксофонах, включенных в системы автоматического дистанционного контроля, междугородных таксофонов. Обслуживание и ремонт охранной сигнализации. Ремонт понижающих трансформаторов в таксофонной кабине. Ремонт (в мастерской) таксофонов, оборудованных контрольными усилителями автоматического дистанционного контроля.</w:t>
      </w:r>
    </w:p>
    <w:bookmarkEnd w:id="802"/>
    <w:bookmarkStart w:name="z82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по эксплуатационно-техническому обслуживанию ремонту таксофонов и оборудованию абонентских пунктов.</w:t>
      </w:r>
    </w:p>
    <w:bookmarkEnd w:id="803"/>
    <w:bookmarkStart w:name="z82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обследование и составление паспортов на особо сложные сооружения и оборудование. Подготовка исходных данных проектным организациям для разработки проектов пусков новых АТС. Приемка вновь построенных или капитально отремонтированных линейных сооружений. Проверка технической документации при вводе проектов многоканальной системы ( далее - МСС) в эксплуатацию. Ввод информации в банк данных АСУ техучета по линейным сооружениям МСС и АТС.</w:t>
      </w:r>
    </w:p>
    <w:bookmarkEnd w:id="804"/>
    <w:bookmarkStart w:name="z82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805"/>
    <w:bookmarkStart w:name="z82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инструкции, относящиеся к устройству;</w:t>
      </w:r>
    </w:p>
    <w:bookmarkEnd w:id="806"/>
    <w:bookmarkStart w:name="z82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и ремонту линейно-абонентских сооружений;</w:t>
      </w:r>
    </w:p>
    <w:bookmarkEnd w:id="807"/>
    <w:bookmarkStart w:name="z82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приемки вновь построенных реконструированных и отремонтированных линейно-абонентских сооружений;</w:t>
      </w:r>
    </w:p>
    <w:bookmarkEnd w:id="808"/>
    <w:bookmarkStart w:name="z82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импульсной техники, электроники, радиотехники;</w:t>
      </w:r>
    </w:p>
    <w:bookmarkEnd w:id="809"/>
    <w:bookmarkStart w:name="z82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810"/>
    <w:bookmarkStart w:name="z82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811"/>
    <w:bookmarkStart w:name="z82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устройство сложных переходов воздушных линий через железные дороги, автотрассы и линии электропередач, схему сложных измерительных и коммутационных устройств управления уличной звукофикацией, порядок расчета основных параметров линий и составление схем скрещивания проводов, схему и методы измерений кабеля воздушных линий.</w:t>
      </w:r>
    </w:p>
    <w:bookmarkEnd w:id="812"/>
    <w:bookmarkStart w:name="z83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первичные и вторичные параметры кабелей; методы симметрирования кабелей; методы измерений и определения места повреждения кабеля.</w:t>
      </w:r>
    </w:p>
    <w:bookmarkEnd w:id="813"/>
    <w:bookmarkStart w:name="z83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схемы и конструкцию всех типов таксофонов.</w:t>
      </w:r>
    </w:p>
    <w:bookmarkEnd w:id="814"/>
    <w:bookmarkStart w:name="z83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правила обследования и составления паспортов на особо сложные сооружения.</w:t>
      </w:r>
    </w:p>
    <w:bookmarkEnd w:id="815"/>
    <w:bookmarkStart w:name="z833" w:id="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линейных сооружений электросвязи и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7-й разряд</w:t>
      </w:r>
    </w:p>
    <w:bookmarkEnd w:id="816"/>
    <w:bookmarkStart w:name="z83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817"/>
    <w:bookmarkStart w:name="z83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ремонт электронного оборудования местной оперативной связи;</w:t>
      </w:r>
    </w:p>
    <w:bookmarkEnd w:id="818"/>
    <w:bookmarkStart w:name="z83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контактного устройства совместной защиты;</w:t>
      </w:r>
    </w:p>
    <w:bookmarkEnd w:id="819"/>
    <w:bookmarkStart w:name="z83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телефонных аппаратах с электронными схемами;</w:t>
      </w:r>
    </w:p>
    <w:bookmarkEnd w:id="820"/>
    <w:bookmarkStart w:name="z83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телефонных аппаратов и таксофонов (в мастерской) с элементами электроники (световой индукцией, долговременной памятью, усилителем приема и передачи);</w:t>
      </w:r>
    </w:p>
    <w:bookmarkEnd w:id="821"/>
    <w:bookmarkStart w:name="z83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контрольных цепей, плат всех типов.</w:t>
      </w:r>
    </w:p>
    <w:bookmarkEnd w:id="822"/>
    <w:bookmarkStart w:name="z84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823"/>
    <w:bookmarkStart w:name="z84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импульсной техники, схемы, порядок включения устройств местной оперативной связи;</w:t>
      </w:r>
    </w:p>
    <w:bookmarkEnd w:id="824"/>
    <w:bookmarkStart w:name="z84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структурную схему и принцип действия телефонных аппаратов с электронными элементами;</w:t>
      </w:r>
    </w:p>
    <w:bookmarkEnd w:id="825"/>
    <w:bookmarkStart w:name="z84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ремонтируемых аппаратов, технические условия на их ремонт;</w:t>
      </w:r>
    </w:p>
    <w:bookmarkEnd w:id="826"/>
    <w:bookmarkStart w:name="z84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труда, пожарной безопасности.</w:t>
      </w:r>
    </w:p>
    <w:bookmarkEnd w:id="827"/>
    <w:bookmarkStart w:name="z845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Электромонтер подземных сооружений и коммуникаций связи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подземных сооружений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связи, 3-й разряд</w:t>
      </w:r>
    </w:p>
    <w:bookmarkEnd w:id="828"/>
    <w:bookmarkStart w:name="z84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829"/>
    <w:bookmarkStart w:name="z84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устройств телефонной канализации;</w:t>
      </w:r>
    </w:p>
    <w:bookmarkEnd w:id="830"/>
    <w:bookmarkStart w:name="z84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ремонт, подштукатуривание стен, заделка трещин, замена нижних крышек, запорных устройств и другое;</w:t>
      </w:r>
    </w:p>
    <w:bookmarkEnd w:id="831"/>
    <w:bookmarkStart w:name="z85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замена и окраска металлических конструкции, смотровых устройств, шахт, коллекторов, сцепок и другое;</w:t>
      </w:r>
    </w:p>
    <w:bookmarkEnd w:id="832"/>
    <w:bookmarkStart w:name="z85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загазованность смотровых устройств, шахт и коллекторов с помощью газоанализатора;</w:t>
      </w:r>
    </w:p>
    <w:bookmarkEnd w:id="833"/>
    <w:bookmarkStart w:name="z85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растворов, применяемых на линиях для ремонта телефонной канализации;</w:t>
      </w:r>
    </w:p>
    <w:bookmarkEnd w:id="834"/>
    <w:bookmarkStart w:name="z85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грунтов в траншеях и котлованах с применением средств механизации;</w:t>
      </w:r>
    </w:p>
    <w:bookmarkEnd w:id="835"/>
    <w:bookmarkStart w:name="z85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заделка концов кабеля, установка сигнальных знаков;</w:t>
      </w:r>
    </w:p>
    <w:bookmarkEnd w:id="836"/>
    <w:bookmarkStart w:name="z85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прокладке бронированных кабелей в траншеях и протягиванию кабелей в телефонную канализацию;</w:t>
      </w:r>
    </w:p>
    <w:bookmarkEnd w:id="837"/>
    <w:bookmarkStart w:name="z85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погрузка выгрузка материалов и инструментов;</w:t>
      </w:r>
    </w:p>
    <w:bookmarkEnd w:id="838"/>
    <w:bookmarkStart w:name="z85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смотровых устройств, вентилирование колодцев;</w:t>
      </w:r>
    </w:p>
    <w:bookmarkEnd w:id="839"/>
    <w:bookmarkStart w:name="z85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разжигание паяльных ламп, разогревание кабельных масс.</w:t>
      </w:r>
    </w:p>
    <w:bookmarkEnd w:id="840"/>
    <w:bookmarkStart w:name="z85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841"/>
    <w:bookmarkStart w:name="z86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кабелей, типы телефонных труб, кроншейнов, консолей;</w:t>
      </w:r>
    </w:p>
    <w:bookmarkEnd w:id="842"/>
    <w:bookmarkStart w:name="z86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погрузки, разгрузки и транспортировки барабанов с кабелем;</w:t>
      </w:r>
    </w:p>
    <w:bookmarkEnd w:id="843"/>
    <w:bookmarkStart w:name="z86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телефонных колодцев и канализации;</w:t>
      </w:r>
    </w:p>
    <w:bookmarkEnd w:id="844"/>
    <w:bookmarkStart w:name="z86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земляных работ при прокладке телефонной канализации и строительстве колодцев;</w:t>
      </w:r>
    </w:p>
    <w:bookmarkEnd w:id="845"/>
    <w:bookmarkStart w:name="z86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механизированным инструментом;</w:t>
      </w:r>
    </w:p>
    <w:bookmarkEnd w:id="846"/>
    <w:bookmarkStart w:name="z86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правила составления бетонных растворов;</w:t>
      </w:r>
    </w:p>
    <w:bookmarkEnd w:id="847"/>
    <w:bookmarkStart w:name="z86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предупреждения о поступлении газа в смотровые устройства и помещения ввода кабелей;</w:t>
      </w:r>
    </w:p>
    <w:bookmarkEnd w:id="848"/>
    <w:bookmarkStart w:name="z86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обращения с газоанализатором, газовой горелкой и паяльной лампой;</w:t>
      </w:r>
    </w:p>
    <w:bookmarkEnd w:id="849"/>
    <w:bookmarkStart w:name="z86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освинцованными и бронированными кабелями, режим работы паяльной лампы и газовой горелки;</w:t>
      </w:r>
    </w:p>
    <w:bookmarkEnd w:id="850"/>
    <w:bookmarkStart w:name="z86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разогрева кабельных масс.</w:t>
      </w:r>
    </w:p>
    <w:bookmarkEnd w:id="851"/>
    <w:bookmarkStart w:name="z870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подземных сооружений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связи, 4-й разряд</w:t>
      </w:r>
    </w:p>
    <w:bookmarkEnd w:id="852"/>
    <w:bookmarkStart w:name="z87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853"/>
    <w:bookmarkStart w:name="z87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канализационных сооружений (осмотр и ремонт колодцев и канализационных сооружений; устранение повреждений; чистка и проверка каналов телефонной канализации);</w:t>
      </w:r>
    </w:p>
    <w:bookmarkEnd w:id="854"/>
    <w:bookmarkStart w:name="z87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кирпичных коробок, колодцев малого и среднего типов, сборка железобетонных колодцев;</w:t>
      </w:r>
    </w:p>
    <w:bookmarkEnd w:id="855"/>
    <w:bookmarkStart w:name="z87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докладка труб телефонной канализации в блоках до 12 каналов. Подтягивание в каналах телефонной канализации кабелей емкостью до 600 пар ручным и механизированным способом;</w:t>
      </w:r>
    </w:p>
    <w:bookmarkEnd w:id="856"/>
    <w:bookmarkStart w:name="z87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прокладке кабелей емкостью свыше 600 пар в коллекторах, лотках, траншеях и тоннелях;</w:t>
      </w:r>
    </w:p>
    <w:bookmarkEnd w:id="857"/>
    <w:bookmarkStart w:name="z87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и заварка концов кабеля;</w:t>
      </w:r>
    </w:p>
    <w:bookmarkEnd w:id="858"/>
    <w:bookmarkStart w:name="z87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выполнением строительными организациями при работах в охранных зонах условий согласования раскопок.</w:t>
      </w:r>
    </w:p>
    <w:bookmarkEnd w:id="859"/>
    <w:bookmarkStart w:name="z87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860"/>
    <w:bookmarkStart w:name="z87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работ по прокладке, осмотру и ремонту телефонной и кабельной канализации, подвеске, перенизыванию опусканию  блоков и труб, протяжке кабелей в канализацию в коллекторах, тоннелях и траншеях;</w:t>
      </w:r>
    </w:p>
    <w:bookmarkEnd w:id="861"/>
    <w:bookmarkStart w:name="z88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механизмов, приспособлений и инструментов, применяемых при работах по эксплуатации кабельной канализации;</w:t>
      </w:r>
    </w:p>
    <w:bookmarkEnd w:id="862"/>
    <w:bookmarkStart w:name="z88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заделки кабелей для протяжки;</w:t>
      </w:r>
    </w:p>
    <w:bookmarkEnd w:id="863"/>
    <w:bookmarkStart w:name="z88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прогрева оболочек пластмассовых кабелей при укладке в смотровых устройствах;</w:t>
      </w:r>
    </w:p>
    <w:bookmarkEnd w:id="864"/>
    <w:bookmarkStart w:name="z88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прокладки кабелей в алюминиевых и стальных оболочках;</w:t>
      </w:r>
    </w:p>
    <w:bookmarkEnd w:id="865"/>
    <w:bookmarkStart w:name="z88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кабелей на барабанах, правила содержания участков, где производятся земляные работы;</w:t>
      </w:r>
    </w:p>
    <w:bookmarkEnd w:id="866"/>
    <w:bookmarkStart w:name="z88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и паспортизацию канализационных сооружений, порядок списания материалов.</w:t>
      </w:r>
    </w:p>
    <w:bookmarkEnd w:id="867"/>
    <w:bookmarkStart w:name="z886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подземных сооружений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связи, 5-й разряд</w:t>
      </w:r>
    </w:p>
    <w:bookmarkEnd w:id="868"/>
    <w:bookmarkStart w:name="z88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869"/>
    <w:bookmarkStart w:name="z88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 опускание блоков телефонной канализации емкостью свыше 12 каналов;</w:t>
      </w:r>
    </w:p>
    <w:bookmarkEnd w:id="870"/>
    <w:bookmarkStart w:name="z889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телефонных распределительных шкафов;</w:t>
      </w:r>
    </w:p>
    <w:bookmarkEnd w:id="871"/>
    <w:bookmarkStart w:name="z89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 коллекторах, лотках, тоннелях, траншеях и протягивание в телефонной канализации кабелей емкостью свыше 600 пар;</w:t>
      </w:r>
    </w:p>
    <w:bookmarkEnd w:id="872"/>
    <w:bookmarkStart w:name="z89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волоконно-оптического кабеля в канализацию;</w:t>
      </w:r>
    </w:p>
    <w:bookmarkEnd w:id="873"/>
    <w:bookmarkStart w:name="z89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из канализации кабелей различной емкости с сохранением их годности;</w:t>
      </w:r>
    </w:p>
    <w:bookmarkEnd w:id="874"/>
    <w:bookmarkStart w:name="z89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кирпичных больших специальных и угловых железобетонных колодцев;</w:t>
      </w:r>
    </w:p>
    <w:bookmarkEnd w:id="875"/>
    <w:bookmarkStart w:name="z89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больших специальных и угловых железобетонных колодцев;</w:t>
      </w:r>
    </w:p>
    <w:bookmarkEnd w:id="876"/>
    <w:bookmarkStart w:name="z89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ремонт кабельной телефонной канализации по местам;</w:t>
      </w:r>
    </w:p>
    <w:bookmarkEnd w:id="877"/>
    <w:bookmarkStart w:name="z89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гидроизоляции колодцев;</w:t>
      </w:r>
    </w:p>
    <w:bookmarkEnd w:id="878"/>
    <w:bookmarkStart w:name="z89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кабельной канализации;</w:t>
      </w:r>
    </w:p>
    <w:bookmarkEnd w:id="879"/>
    <w:bookmarkStart w:name="z89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механизмов и приспособлений, применяемых на работах по прокладке, ремонту и строительству телефонной канализации;</w:t>
      </w:r>
    </w:p>
    <w:bookmarkEnd w:id="880"/>
    <w:bookmarkStart w:name="z89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телефонных канализационных сооружений в эксплуатацию.</w:t>
      </w:r>
    </w:p>
    <w:bookmarkEnd w:id="881"/>
    <w:bookmarkStart w:name="z90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882"/>
    <w:bookmarkStart w:name="z90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колодцев большого типа;</w:t>
      </w:r>
    </w:p>
    <w:bookmarkEnd w:id="883"/>
    <w:bookmarkStart w:name="z90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и кладки телефонных колодцев специального типа;</w:t>
      </w:r>
    </w:p>
    <w:bookmarkEnd w:id="884"/>
    <w:bookmarkStart w:name="z90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работ по прокладке и ремонту телефонной канализации по фермам мостов;</w:t>
      </w:r>
    </w:p>
    <w:bookmarkEnd w:id="885"/>
    <w:bookmarkStart w:name="z90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гидроизоляционных материалов, применяемых для гидроизоляции смотровых устройств;</w:t>
      </w:r>
    </w:p>
    <w:bookmarkEnd w:id="886"/>
    <w:bookmarkStart w:name="z90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перемотки кабеля с поврежденных барабанов и разбронирования кабеля;</w:t>
      </w:r>
    </w:p>
    <w:bookmarkEnd w:id="887"/>
    <w:bookmarkStart w:name="z90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в эксплуатацию канализационно-кабельных сооружений.</w:t>
      </w:r>
    </w:p>
    <w:bookmarkEnd w:id="888"/>
    <w:bookmarkStart w:name="z907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Электромонтер по ремонту и обслуживанию электроустановок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электроустановок, 3-й разряд</w:t>
      </w:r>
    </w:p>
    <w:bookmarkEnd w:id="889"/>
    <w:bookmarkStart w:name="z90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890"/>
    <w:bookmarkStart w:name="z91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электроустановок, двигателей разных типов, генераторов, выпрямителей, коммутационных устройств, инверторов, зарядно-разрядных и силовых щитов, систем вентиляции и кондицирования воздуха;</w:t>
      </w:r>
    </w:p>
    <w:bookmarkEnd w:id="891"/>
    <w:bookmarkStart w:name="z91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892"/>
    <w:bookmarkStart w:name="z912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отдельным признакам и показаниям приборов неполадок в работе оборудования;</w:t>
      </w:r>
    </w:p>
    <w:bookmarkEnd w:id="893"/>
    <w:bookmarkStart w:name="z913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несложных повреждений в силовом оборудовании, коммутационных устройствах, осветительных электросетях;</w:t>
      </w:r>
    </w:p>
    <w:bookmarkEnd w:id="894"/>
    <w:bookmarkStart w:name="z91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разборка и чистка отдельных узлов оборудования;</w:t>
      </w:r>
    </w:p>
    <w:bookmarkEnd w:id="895"/>
    <w:bookmarkStart w:name="z91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меггаомметром сопротивления изоляции отдельных частей аппаратуры, оборудования распределительных сетей и обмоток статоров и роторов электродвигателей;</w:t>
      </w:r>
    </w:p>
    <w:bookmarkEnd w:id="896"/>
    <w:bookmarkStart w:name="z91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разделке, сращивании, изоляции и пайке проводов в распределительных коробках;</w:t>
      </w:r>
    </w:p>
    <w:bookmarkEnd w:id="897"/>
    <w:bookmarkStart w:name="z917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электрических приборов сигнализации;</w:t>
      </w:r>
    </w:p>
    <w:bookmarkEnd w:id="898"/>
    <w:bookmarkStart w:name="z918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аккумуляторов: осмотр аккумуляторных батерей; доливка дистиллированной воды; измерение плотности электролита, напряжения и температуры отдельных элементов; чистка сосудов, стеллажей, промывка их содовым раствором; чистка соединительных полос, отводов и уток аккумуляторных батарей; чистка шин, окраска и смазка их техническим вазелином;</w:t>
      </w:r>
    </w:p>
    <w:bookmarkEnd w:id="899"/>
    <w:bookmarkStart w:name="z919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планово-предупредительном ремонте обслуживаемого оборудования;</w:t>
      </w:r>
    </w:p>
    <w:bookmarkEnd w:id="900"/>
    <w:bookmarkStart w:name="z920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монтажу электроосвещения: зарядка и установка несложной осветительной арматуры, выключателей, штепсельных розеток, стенных патронов и промышленных прожекторов, замена дросселей, пускорегулирующей аппаратуры в люминесцентных светильниках;</w:t>
      </w:r>
    </w:p>
    <w:bookmarkEnd w:id="901"/>
    <w:bookmarkStart w:name="z921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выполняемой работе.</w:t>
      </w:r>
    </w:p>
    <w:bookmarkEnd w:id="902"/>
    <w:bookmarkStart w:name="z922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903"/>
    <w:bookmarkStart w:name="z92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 и теплотехнике;</w:t>
      </w:r>
    </w:p>
    <w:bookmarkEnd w:id="904"/>
    <w:bookmarkStart w:name="z924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двигателей, генераторов, аккумуляторов, выпрямителей, коммутационных устройств, инверторов, конверторов, кондиционеров, силовых и зарядно-разрядных щитов;</w:t>
      </w:r>
    </w:p>
    <w:bookmarkEnd w:id="905"/>
    <w:bookmarkStart w:name="z925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измерительных приборов;</w:t>
      </w:r>
    </w:p>
    <w:bookmarkEnd w:id="906"/>
    <w:bookmarkStart w:name="z926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мегаомметров, ампервольтомметровосновные сведения об устройстве и режиме работы аккумуляторных батарей;</w:t>
      </w:r>
    </w:p>
    <w:bookmarkEnd w:id="907"/>
    <w:bookmarkStart w:name="z92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кислот, щелочей и обращения с ними, способы определения их по внешнему виду и другим признакам;</w:t>
      </w:r>
    </w:p>
    <w:bookmarkEnd w:id="908"/>
    <w:bookmarkStart w:name="z928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сращивания и пайки проводов, виды планово-предупредительных ремонтов, сроки их проведения;</w:t>
      </w:r>
    </w:p>
    <w:bookmarkEnd w:id="909"/>
    <w:bookmarkStart w:name="z929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обслуживаемых электроустановок;</w:t>
      </w:r>
    </w:p>
    <w:bookmarkEnd w:id="910"/>
    <w:bookmarkStart w:name="z930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и директивные указания по энергопотреблению, нормы расхода электроэнергии;</w:t>
      </w:r>
    </w:p>
    <w:bookmarkEnd w:id="911"/>
    <w:bookmarkStart w:name="z931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912"/>
    <w:bookmarkStart w:name="z932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913"/>
    <w:bookmarkStart w:name="z933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электроустановок, 4-й разряд</w:t>
      </w:r>
    </w:p>
    <w:bookmarkEnd w:id="914"/>
    <w:bookmarkStart w:name="z934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915"/>
    <w:bookmarkStart w:name="z935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электроустановок, двигателей разных типов, генераторов, выпрямителей, инверторов, зарядно-разрядных и силовых щитов, систем вентиляции и кондиционирования воздуха;</w:t>
      </w:r>
    </w:p>
    <w:bookmarkEnd w:id="916"/>
    <w:bookmarkStart w:name="z936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запуск в работу электроустановок, поддержание оптимальных режимов работы, вывод их из работы;</w:t>
      </w:r>
    </w:p>
    <w:bookmarkEnd w:id="917"/>
    <w:bookmarkStart w:name="z937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пуско-регулирующей аппаратуры электродвигателей и оборудования распределительных устройств;</w:t>
      </w:r>
    </w:p>
    <w:bookmarkEnd w:id="918"/>
    <w:bookmarkStart w:name="z938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нагрузки электрооборудования, установленного на обслуживаемом участке;</w:t>
      </w:r>
    </w:p>
    <w:bookmarkEnd w:id="919"/>
    <w:bookmarkStart w:name="z939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силовых и осветительных электроустановок со схемами включения средней сложности;</w:t>
      </w:r>
    </w:p>
    <w:bookmarkEnd w:id="920"/>
    <w:bookmarkStart w:name="z94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обслуживание сложной осветительной арматуры (взрывонепроницаемой) с лампами накаливания и установка люминесцентных светильников;</w:t>
      </w:r>
    </w:p>
    <w:bookmarkEnd w:id="921"/>
    <w:bookmarkStart w:name="z941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силовых и осветительных электросетях;</w:t>
      </w:r>
    </w:p>
    <w:bookmarkEnd w:id="922"/>
    <w:bookmarkStart w:name="z94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силовых и сигнальных кабелей, их разделка;</w:t>
      </w:r>
    </w:p>
    <w:bookmarkEnd w:id="923"/>
    <w:bookmarkStart w:name="z94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разделка, сращивание, изоляция, пайка проводов;</w:t>
      </w:r>
    </w:p>
    <w:bookmarkEnd w:id="924"/>
    <w:bookmarkStart w:name="z94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изоляции силовой и осветительной сетей;</w:t>
      </w:r>
    </w:p>
    <w:bookmarkEnd w:id="925"/>
    <w:bookmarkStart w:name="z94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заземлений;</w:t>
      </w:r>
    </w:p>
    <w:bookmarkEnd w:id="926"/>
    <w:bookmarkStart w:name="z946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повреждений элементов аккумуляторных батарей и их устранение;</w:t>
      </w:r>
    </w:p>
    <w:bookmarkEnd w:id="927"/>
    <w:bookmarkStart w:name="z94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отключения отдельных элементов при ремонте батарей, находящихся под напряжением;</w:t>
      </w:r>
    </w:p>
    <w:bookmarkEnd w:id="928"/>
    <w:bookmarkStart w:name="z94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электролита по установленной рецептуре; удаление шлама из элементов работающих батарей;</w:t>
      </w:r>
    </w:p>
    <w:bookmarkEnd w:id="929"/>
    <w:bookmarkStart w:name="z94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формовочных и контрольных зарядов и разрядов батарей;</w:t>
      </w:r>
    </w:p>
    <w:bookmarkEnd w:id="930"/>
    <w:bookmarkStart w:name="z95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электролита в аккумуляторных батареях;</w:t>
      </w:r>
    </w:p>
    <w:bookmarkEnd w:id="931"/>
    <w:bookmarkStart w:name="z95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желобов, кабельростов и другое;</w:t>
      </w:r>
    </w:p>
    <w:bookmarkEnd w:id="932"/>
    <w:bookmarkStart w:name="z95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металлоконструкций для установки и крепления оборудования;</w:t>
      </w:r>
    </w:p>
    <w:bookmarkEnd w:id="933"/>
    <w:bookmarkStart w:name="z95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внешнем осмотре, приемке оборудования в монтаж, сборке оборудования, его обкатке, индивидуальных испытаниях, комплексном опробовании;</w:t>
      </w:r>
    </w:p>
    <w:bookmarkEnd w:id="934"/>
    <w:bookmarkStart w:name="z95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капитальном ремонте электропитающих установок (далее - ЭПУ).</w:t>
      </w:r>
    </w:p>
    <w:bookmarkEnd w:id="935"/>
    <w:bookmarkStart w:name="z95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936"/>
    <w:bookmarkStart w:name="z95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теплотехники;</w:t>
      </w:r>
    </w:p>
    <w:bookmarkEnd w:id="937"/>
    <w:bookmarkStart w:name="z95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электроустановок, схемы работы конвертеров, инверторов, режим работы оборудования;</w:t>
      </w:r>
    </w:p>
    <w:bookmarkEnd w:id="938"/>
    <w:bookmarkStart w:name="z95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нахождения и способы устранения неисправностей в обслуживаемом оборудовании;</w:t>
      </w:r>
    </w:p>
    <w:bookmarkEnd w:id="939"/>
    <w:bookmarkStart w:name="z95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устройство и принцип работы аккумуляторных батарей;</w:t>
      </w:r>
    </w:p>
    <w:bookmarkEnd w:id="940"/>
    <w:bookmarkStart w:name="z96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электролита для различных типов аккумуляторных батарей с учетом величин токоразряда и температуры электролита;</w:t>
      </w:r>
    </w:p>
    <w:bookmarkEnd w:id="941"/>
    <w:bookmarkStart w:name="z96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управления системами коммутации дополнительных элементов аккумуляторных батарей;</w:t>
      </w:r>
    </w:p>
    <w:bookmarkEnd w:id="942"/>
    <w:bookmarkStart w:name="z96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943"/>
    <w:bookmarkStart w:name="z96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944"/>
    <w:bookmarkStart w:name="z964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электроустановок, 5-й разряд</w:t>
      </w:r>
    </w:p>
    <w:bookmarkEnd w:id="945"/>
    <w:bookmarkStart w:name="z96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946"/>
    <w:bookmarkStart w:name="z96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электропитающего оборудования различных типов;</w:t>
      </w:r>
    </w:p>
    <w:bookmarkEnd w:id="947"/>
    <w:bookmarkStart w:name="z96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выпрямителях, автоматическом и дистанционно-управляемом оборудовании;</w:t>
      </w:r>
    </w:p>
    <w:bookmarkEnd w:id="948"/>
    <w:bookmarkStart w:name="z96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переключения при изменениях режимов работы ЭПУ и контрольный запуск резервных установок;</w:t>
      </w:r>
    </w:p>
    <w:bookmarkEnd w:id="949"/>
    <w:bookmarkStart w:name="z969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проверки и измерения основных параметров электроустановок;</w:t>
      </w:r>
    </w:p>
    <w:bookmarkEnd w:id="950"/>
    <w:bookmarkStart w:name="z97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пультов централизованного наблюдения;</w:t>
      </w:r>
    </w:p>
    <w:bookmarkEnd w:id="951"/>
    <w:bookmarkStart w:name="z971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силовых и осветительных электроустановок со сложными схемами включения токораспределительных щитов, оборудования трансформаторных подстанций;</w:t>
      </w:r>
    </w:p>
    <w:bookmarkEnd w:id="952"/>
    <w:bookmarkStart w:name="z97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в распределительных устройствах без снятия напряжения;</w:t>
      </w:r>
    </w:p>
    <w:bookmarkEnd w:id="953"/>
    <w:bookmarkStart w:name="z973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защитных средств;</w:t>
      </w:r>
    </w:p>
    <w:bookmarkEnd w:id="954"/>
    <w:bookmarkStart w:name="z974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схем вторичной коммутации и релейной защиты (максимально-токовой, дифференциальной и другое);</w:t>
      </w:r>
    </w:p>
    <w:bookmarkEnd w:id="955"/>
    <w:bookmarkStart w:name="z97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техническому обслуживанию и ремонту аккумуляторных батарей, аккумуляторов;</w:t>
      </w:r>
    </w:p>
    <w:bookmarkEnd w:id="956"/>
    <w:bookmarkStart w:name="z97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обслуживание установок статических конденсаторов с автоматическим регулированием;</w:t>
      </w:r>
    </w:p>
    <w:bookmarkEnd w:id="957"/>
    <w:bookmarkStart w:name="z977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аккумуляторных батарей;</w:t>
      </w:r>
    </w:p>
    <w:bookmarkEnd w:id="958"/>
    <w:bookmarkStart w:name="z978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 ввод их в эксплуатацию;</w:t>
      </w:r>
    </w:p>
    <w:bookmarkEnd w:id="959"/>
    <w:bookmarkStart w:name="z97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зарядов, разрядов; подформовка отстающих элементов; ремонт дистилляторов;</w:t>
      </w:r>
    </w:p>
    <w:bookmarkEnd w:id="960"/>
    <w:bookmarkStart w:name="z98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исполнительных механизмов электрозадвижек и клапан-регуляторов;</w:t>
      </w:r>
    </w:p>
    <w:bookmarkEnd w:id="961"/>
    <w:bookmarkStart w:name="z98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короткого замыкания в сосудах аккумуляторов, замена пластин с активной массой банок;</w:t>
      </w:r>
    </w:p>
    <w:bookmarkEnd w:id="962"/>
    <w:bookmarkStart w:name="z98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химического состава электролита;</w:t>
      </w:r>
    </w:p>
    <w:bookmarkEnd w:id="963"/>
    <w:bookmarkStart w:name="z98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охранно-пожарной сигнализации и часофикации;</w:t>
      </w:r>
    </w:p>
    <w:bookmarkEnd w:id="964"/>
    <w:bookmarkStart w:name="z98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капитальному ремонту, развитию, совершенствованию ЭПУ.</w:t>
      </w:r>
    </w:p>
    <w:bookmarkEnd w:id="965"/>
    <w:bookmarkStart w:name="z98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966"/>
    <w:bookmarkStart w:name="z98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автоматизированного оборудования;</w:t>
      </w:r>
    </w:p>
    <w:bookmarkEnd w:id="967"/>
    <w:bookmarkStart w:name="z98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оборудования;</w:t>
      </w:r>
    </w:p>
    <w:bookmarkEnd w:id="968"/>
    <w:bookmarkStart w:name="z98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нормы, параметры и методы их проверки, принцип действия и устройство пускорегулирующей аппаратуры люменесцентных ламп;</w:t>
      </w:r>
    </w:p>
    <w:bookmarkEnd w:id="969"/>
    <w:bookmarkStart w:name="z98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устройство и принцип работы отечественных и импортных аккумуляторных батарей различных типов и емкостей;</w:t>
      </w:r>
    </w:p>
    <w:bookmarkEnd w:id="970"/>
    <w:bookmarkStart w:name="z99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труда, правила пожарной безопасности.</w:t>
      </w:r>
    </w:p>
    <w:bookmarkEnd w:id="971"/>
    <w:bookmarkStart w:name="z991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электроустановок, 6-й разряд</w:t>
      </w:r>
    </w:p>
    <w:bookmarkEnd w:id="972"/>
    <w:bookmarkStart w:name="z99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973"/>
    <w:bookmarkStart w:name="z99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электроустановок с автоматизированными источниками гарантированного питания со сложными схемами на логических элементах, агрегатами бесперебойного питания, тиристорными ключами, ремонт секционных автоматов трансформаторных подстанций с электромеханической защитой;</w:t>
      </w:r>
    </w:p>
    <w:bookmarkEnd w:id="974"/>
    <w:bookmarkStart w:name="z99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сложных повреждений в системах коммутации, управления, блокировки и сигнализации с проведением электрических измерений качественных показателей работы оборудования и средств защиты;</w:t>
      </w:r>
    </w:p>
    <w:bookmarkEnd w:id="975"/>
    <w:bookmarkStart w:name="z99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выпрямительных устройств всех типов, вентиляционных устройств и холодильных компрессорных установок в части электрооборудования;</w:t>
      </w:r>
    </w:p>
    <w:bookmarkEnd w:id="976"/>
    <w:bookmarkStart w:name="z99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контрольно-измерительных приборов и измерительных электроустановок и трансформаторов;</w:t>
      </w:r>
    </w:p>
    <w:bookmarkEnd w:id="977"/>
    <w:bookmarkStart w:name="z99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участков с особо сложными схемами первичной и вторичной коммутации и дистанционного управления;</w:t>
      </w:r>
    </w:p>
    <w:bookmarkEnd w:id="978"/>
    <w:bookmarkStart w:name="z99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отключения отдельных элементов при ремонте аккумуляторных батарей, находящихся под напряжением;</w:t>
      </w:r>
    </w:p>
    <w:bookmarkEnd w:id="979"/>
    <w:bookmarkStart w:name="z99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тренировка электрооборудования, систем автоматического регулирования работы вентиляции;</w:t>
      </w:r>
    </w:p>
    <w:bookmarkEnd w:id="980"/>
    <w:bookmarkStart w:name="z100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входному контролю поступающего на склад оборудования;</w:t>
      </w:r>
    </w:p>
    <w:bookmarkEnd w:id="981"/>
    <w:bookmarkStart w:name="z100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рекламаций при обнаружении заводских дефектов оборудования или вызванных транспортировкой;</w:t>
      </w:r>
    </w:p>
    <w:bookmarkEnd w:id="982"/>
    <w:bookmarkStart w:name="z100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работы по обслуживанию и ремонту ЭПУ.</w:t>
      </w:r>
    </w:p>
    <w:bookmarkEnd w:id="983"/>
    <w:bookmarkStart w:name="z100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984"/>
    <w:bookmarkStart w:name="z1004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электрооборудования и электроустановок;</w:t>
      </w:r>
    </w:p>
    <w:bookmarkEnd w:id="985"/>
    <w:bookmarkStart w:name="z1005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всего оборудования, входящего в состав электроустановок со сложными схемами, в том числе источников гарантированного питания;</w:t>
      </w:r>
    </w:p>
    <w:bookmarkEnd w:id="986"/>
    <w:bookmarkStart w:name="z1006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схемы телеуправления, схемы стабилизаторов напряжения, схемы полупроводниковых выпрямителей;</w:t>
      </w:r>
    </w:p>
    <w:bookmarkEnd w:id="987"/>
    <w:bookmarkStart w:name="z1007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труда, правила пожарной безопасности.</w:t>
      </w:r>
    </w:p>
    <w:bookmarkEnd w:id="988"/>
    <w:bookmarkStart w:name="z1008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электроустановок, 7-й разряд</w:t>
      </w:r>
    </w:p>
    <w:bookmarkEnd w:id="989"/>
    <w:bookmarkStart w:name="z1009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990"/>
    <w:bookmarkStart w:name="z1010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автоматизированных электроустановок с особо сложными схемами на логических элементах (выпрямителей, преобразователей, дизельгенераторов и другое) с применением электронных измерительных приборов, электронных устройств телемеханики и телеуправления; секционных автоматов ТП с электронной защитой, регулирование электромеханических приборов и высоковольтных разъединителей;</w:t>
      </w:r>
    </w:p>
    <w:bookmarkEnd w:id="991"/>
    <w:bookmarkStart w:name="z1011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опытных электроустановок, наладка автоматизированных электроустановок, устройств автоматизированного включения резерва, ремонт электронных устройств регулирования температуры и частоты;</w:t>
      </w:r>
    </w:p>
    <w:bookmarkEnd w:id="992"/>
    <w:bookmarkStart w:name="z101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блок-схемы электронных устройств автоматики с достаточно квалифицированным расчетом передаточных функций;</w:t>
      </w:r>
    </w:p>
    <w:bookmarkEnd w:id="993"/>
    <w:bookmarkStart w:name="z101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сложных измерений качественных показателей сети переменного и постоянного токов, влияющих на работу вычислительной техники, с применением осциллографа, анализатора гармоник, частотомера, определение технических мероприятий доведения показателей до нормы;</w:t>
      </w:r>
    </w:p>
    <w:bookmarkEnd w:id="994"/>
    <w:bookmarkStart w:name="z101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настройка автоматизированных дизельэлектрических станций;</w:t>
      </w:r>
    </w:p>
    <w:bookmarkEnd w:id="995"/>
    <w:bookmarkStart w:name="z101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проектной документацией на вновь монтируемое электрооборудование, составление блок-схемы с установленными требованиями.</w:t>
      </w:r>
    </w:p>
    <w:bookmarkEnd w:id="996"/>
    <w:bookmarkStart w:name="z101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997"/>
    <w:bookmarkStart w:name="z101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автоматического регулирования, цифровые, аналоговые и интегральные схемы;</w:t>
      </w:r>
    </w:p>
    <w:bookmarkEnd w:id="998"/>
    <w:bookmarkStart w:name="z1018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защиты микросхем от влияния статического электричества, технические требования питаемого электрооборудования и параметры ЭПУ и сети;</w:t>
      </w:r>
    </w:p>
    <w:bookmarkEnd w:id="999"/>
    <w:bookmarkStart w:name="z1019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схемы первичной и вторичной сети ЭПУ;</w:t>
      </w:r>
    </w:p>
    <w:bookmarkEnd w:id="1000"/>
    <w:bookmarkStart w:name="z102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всех устройств электрооборудования (схемы стабилизаторов напряжения, полупроводниковых выпрямителей);</w:t>
      </w:r>
    </w:p>
    <w:bookmarkEnd w:id="1001"/>
    <w:bookmarkStart w:name="z102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телеуправления и способы их наладки, приборы измерительной техники;</w:t>
      </w:r>
    </w:p>
    <w:bookmarkEnd w:id="1002"/>
    <w:bookmarkStart w:name="z102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с ними, основы теории электроники, автоматики и электроснабжения;</w:t>
      </w:r>
    </w:p>
    <w:bookmarkEnd w:id="1003"/>
    <w:bookmarkStart w:name="z102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1004"/>
    <w:bookmarkStart w:name="z102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1005"/>
    <w:bookmarkStart w:name="z1025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Электромонтер станционного оборудования проводного вещания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станционного оборудования проводного вещания, 3-й разряд</w:t>
      </w:r>
    </w:p>
    <w:bookmarkEnd w:id="1006"/>
    <w:bookmarkStart w:name="z102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1007"/>
    <w:bookmarkStart w:name="z102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включение, выключение, коммутирование, контроль режима работы оборудования радиотрансляционных узлов с единичной мощностью усилителей до 0,1 киловатт (далее – кВт) включительно (за исключением станций и подстанций дистанционного управления);</w:t>
      </w:r>
    </w:p>
    <w:bookmarkEnd w:id="1008"/>
    <w:bookmarkStart w:name="z102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несложных повреждений (примеры которых приводятся в документации на обслуживаемую аппаратуру);</w:t>
      </w:r>
    </w:p>
    <w:bookmarkEnd w:id="1009"/>
    <w:bookmarkStart w:name="z103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выходных линий;</w:t>
      </w:r>
    </w:p>
    <w:bookmarkEnd w:id="1010"/>
    <w:bookmarkStart w:name="z103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эксплуатационной документации.</w:t>
      </w:r>
    </w:p>
    <w:bookmarkEnd w:id="1011"/>
    <w:bookmarkStart w:name="z103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1012"/>
    <w:bookmarkStart w:name="z103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принципы проводного вещания, построения радиотрансляционных узлов;</w:t>
      </w:r>
    </w:p>
    <w:bookmarkEnd w:id="1013"/>
    <w:bookmarkStart w:name="z103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работе радиоприемных устройств и усилителей низкой частоты;</w:t>
      </w:r>
    </w:p>
    <w:bookmarkEnd w:id="1014"/>
    <w:bookmarkStart w:name="z103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и порядок обслуживания оборудования;</w:t>
      </w:r>
    </w:p>
    <w:bookmarkEnd w:id="1015"/>
    <w:bookmarkStart w:name="z103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об устройстве и эксплуатации двигателей внутреннего сгорания (при наличии, дистанционно-управляемых  электростанций радиотрансляционных узлов);</w:t>
      </w:r>
    </w:p>
    <w:bookmarkEnd w:id="1016"/>
    <w:bookmarkStart w:name="z103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монтерских измерительных приборов;</w:t>
      </w:r>
    </w:p>
    <w:bookmarkEnd w:id="1017"/>
    <w:bookmarkStart w:name="z103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радиотрансляционных узлов;</w:t>
      </w:r>
    </w:p>
    <w:bookmarkEnd w:id="1018"/>
    <w:bookmarkStart w:name="z103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электротехники и радиотехники;</w:t>
      </w:r>
    </w:p>
    <w:bookmarkEnd w:id="1019"/>
    <w:bookmarkStart w:name="z104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труда;</w:t>
      </w:r>
    </w:p>
    <w:bookmarkEnd w:id="1020"/>
    <w:bookmarkStart w:name="z104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1021"/>
    <w:bookmarkStart w:name="z1042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станционного оборудования проводного</w:t>
      </w:r>
      <w:r>
        <w:br/>
      </w:r>
      <w:r>
        <w:rPr>
          <w:rFonts w:ascii="Times New Roman"/>
          <w:b/>
          <w:i w:val="false"/>
          <w:color w:val="000000"/>
        </w:rPr>
        <w:t>вещания, 4-й разряд</w:t>
      </w:r>
    </w:p>
    <w:bookmarkEnd w:id="1022"/>
    <w:bookmarkStart w:name="z104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1023"/>
    <w:bookmarkStart w:name="z104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эксплуатационно-техническое обслуживание оборудования, аппаратуры, антенных и выходных устройств радиотрансляционных узлов с единичной мощностью усилителей от 0,1 кВт до 1,25 кВт, включая станции и подстанции дистанционного управления;</w:t>
      </w:r>
    </w:p>
    <w:bookmarkEnd w:id="1024"/>
    <w:bookmarkStart w:name="z104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систем звукоусиления и синхронного перевода речей;</w:t>
      </w:r>
    </w:p>
    <w:bookmarkEnd w:id="1025"/>
    <w:bookmarkStart w:name="z104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плановым измерениям качественных показателей и ремонте дистанционно-управляемых станций и подстанций;</w:t>
      </w:r>
    </w:p>
    <w:bookmarkEnd w:id="1026"/>
    <w:bookmarkStart w:name="z104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в составе смен центральной станции проводного вещания (далее - ЦСПВ);</w:t>
      </w:r>
    </w:p>
    <w:bookmarkEnd w:id="1027"/>
    <w:bookmarkStart w:name="z104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резервных энергобаз.</w:t>
      </w:r>
    </w:p>
    <w:bookmarkEnd w:id="1028"/>
    <w:bookmarkStart w:name="z104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1029"/>
    <w:bookmarkStart w:name="z105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обслуживаемого оборудования;</w:t>
      </w:r>
    </w:p>
    <w:bookmarkEnd w:id="1030"/>
    <w:bookmarkStart w:name="z105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по измерению качественных показателей аппаратуры;</w:t>
      </w:r>
    </w:p>
    <w:bookmarkEnd w:id="1031"/>
    <w:bookmarkStart w:name="z105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измерительных приборов;</w:t>
      </w:r>
    </w:p>
    <w:bookmarkEnd w:id="1032"/>
    <w:bookmarkStart w:name="z105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простейших неисправностей;</w:t>
      </w:r>
    </w:p>
    <w:bookmarkEnd w:id="1033"/>
    <w:bookmarkStart w:name="z105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034"/>
    <w:bookmarkStart w:name="z1055" w:id="1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станционного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5-й разряд</w:t>
      </w:r>
    </w:p>
    <w:bookmarkEnd w:id="1035"/>
    <w:bookmarkStart w:name="z105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1036"/>
    <w:bookmarkStart w:name="z105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эксплуатационно-техническое обслуживание оборудования и аппаратуры, антенных, и выходных устройств однопрограммных и многопрограммных радиотрансляционных узлов, с единичной мощностью усилителей от 1,25 кВт до 5 кВт, трансформаторных подстанций;</w:t>
      </w:r>
    </w:p>
    <w:bookmarkEnd w:id="1037"/>
    <w:bookmarkStart w:name="z105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управлению и телеконтролю, измерениям, настройке и ремонту дистанционно-управляемых и автоматизированных станций и подстанций сетей многопрограммного, проводного вещания (далее - МПВ) с усилителями и передатчиками МПВ;</w:t>
      </w:r>
    </w:p>
    <w:bookmarkEnd w:id="1038"/>
    <w:bookmarkStart w:name="z105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обслуживании, ремонте и настройке видеомагнитофонов, телевизоров, технических средств синхронного перевода речей (далее - СПР) и звукоусиления мощностью до 1 кВт;</w:t>
      </w:r>
    </w:p>
    <w:bookmarkEnd w:id="1039"/>
    <w:bookmarkStart w:name="z106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постоянных повременных соединительных линий, установка: громкоговорителей, звуковых колонок, микрофонов; средств звукозаписи и воспроизведения.</w:t>
      </w:r>
    </w:p>
    <w:bookmarkEnd w:id="1040"/>
    <w:bookmarkStart w:name="z106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1041"/>
    <w:bookmarkStart w:name="z106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радиовещания, радиосвязи, электроакустики и звукоусиления;</w:t>
      </w:r>
    </w:p>
    <w:bookmarkEnd w:id="1042"/>
    <w:bookmarkStart w:name="z106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ВЧ уплотнения, дистанционного управления и телеконтроля сетей проводного вещания (далее - ПВ);</w:t>
      </w:r>
    </w:p>
    <w:bookmarkEnd w:id="1043"/>
    <w:bookmarkStart w:name="z106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устранения простых повреждений в аппаратуре и оборудовании;</w:t>
      </w:r>
    </w:p>
    <w:bookmarkEnd w:id="1044"/>
    <w:bookmarkStart w:name="z106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работы на дистанционно-управляемых станциях, подстанциях и (ЦСПВ);</w:t>
      </w:r>
    </w:p>
    <w:bookmarkEnd w:id="1045"/>
    <w:bookmarkStart w:name="z106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качественных показателей.</w:t>
      </w:r>
    </w:p>
    <w:bookmarkEnd w:id="1046"/>
    <w:bookmarkStart w:name="z1067" w:id="1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станционного оборудования проводного</w:t>
      </w:r>
      <w:r>
        <w:br/>
      </w:r>
      <w:r>
        <w:rPr>
          <w:rFonts w:ascii="Times New Roman"/>
          <w:b/>
          <w:i w:val="false"/>
          <w:color w:val="000000"/>
        </w:rPr>
        <w:t>вещания, 6-й разряд</w:t>
      </w:r>
    </w:p>
    <w:bookmarkEnd w:id="1047"/>
    <w:bookmarkStart w:name="z106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1048"/>
    <w:bookmarkStart w:name="z106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эксплуатационно-техническое обслуживание всего комплекса аппаратуры и оборудования дистанционно-управляемых станций и подстанций сетей многопрограммного проводного вещания с усилителями любой мощности свыше 5 кВт;</w:t>
      </w:r>
    </w:p>
    <w:bookmarkEnd w:id="1049"/>
    <w:bookmarkStart w:name="z107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в центральных аппаратных и на станциях, с которых осуществляется дистанционное управление и телеконтроль; выполнение работ по измерениям, настройке и ремонту станционного оборудования радиотрансляционных сетей; звукоусилению и синхронному переводу речей, измерению качественных показателей, ремонту, и настройке оборудования звукоусиления мощностью до 5 кВт; по монтажу и ремонту станционного оборудования многопрограммного вещания;</w:t>
      </w:r>
    </w:p>
    <w:bookmarkEnd w:id="1050"/>
    <w:bookmarkStart w:name="z107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при выполнении этих работ;</w:t>
      </w:r>
    </w:p>
    <w:bookmarkEnd w:id="1051"/>
    <w:bookmarkStart w:name="z107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передвижных звукоусилительных станциях;</w:t>
      </w:r>
    </w:p>
    <w:bookmarkEnd w:id="1052"/>
    <w:bookmarkStart w:name="z107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мастерских - ремонт усилителей аппаратуры, передатчиков и групповых приемников многопрограммного вещания, корректирующих устройств, контрольно-измерительной аппаратуры.</w:t>
      </w:r>
    </w:p>
    <w:bookmarkEnd w:id="1053"/>
    <w:bookmarkStart w:name="z107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1054"/>
    <w:bookmarkStart w:name="z107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систем: ВЧ уплотнения, дистанционного управления и телеконтроля сетей проводного вещания;</w:t>
      </w:r>
    </w:p>
    <w:bookmarkEnd w:id="1055"/>
    <w:bookmarkStart w:name="z107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сложных повреждений в обслуживаемом оборудовании;</w:t>
      </w:r>
    </w:p>
    <w:bookmarkEnd w:id="1056"/>
    <w:bookmarkStart w:name="z1077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качественных показателей оборудования и аппаратуры.</w:t>
      </w:r>
    </w:p>
    <w:bookmarkEnd w:id="1057"/>
    <w:bookmarkStart w:name="z1078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станционного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проводного вещания, 7-й разряд</w:t>
      </w:r>
    </w:p>
    <w:bookmarkEnd w:id="1058"/>
    <w:bookmarkStart w:name="z107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1059"/>
    <w:bookmarkStart w:name="z108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при использовании всего комплекса аппаратуры;</w:t>
      </w:r>
    </w:p>
    <w:bookmarkEnd w:id="1060"/>
    <w:bookmarkStart w:name="z1081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оборудования дистанционно-управляемых станций и подстанций сетей многопрограммного проводного вещания с усилителями любой мощности, снабженными сложными электронными схемами управления, контроля и защиты; техническое обслуживание при использовании, регламентированное техническое обслуживание и настройка опытных образцов оборудования, выполненных с применением интегральных микросхем, микропроцессорной техники;</w:t>
      </w:r>
    </w:p>
    <w:bookmarkEnd w:id="1061"/>
    <w:bookmarkStart w:name="z108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ведение работ по реконструкции оборудования;</w:t>
      </w:r>
    </w:p>
    <w:bookmarkEnd w:id="1062"/>
    <w:bookmarkStart w:name="z108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диагностика, устранение повреждений в обслуживаемом оборудовании;</w:t>
      </w:r>
    </w:p>
    <w:bookmarkEnd w:id="1063"/>
    <w:bookmarkStart w:name="z108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всех видов систем проводного вещания (моно, стерео, многопрограммных, цифровых);</w:t>
      </w:r>
    </w:p>
    <w:bookmarkEnd w:id="1064"/>
    <w:bookmarkStart w:name="z108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всего комплекса оборудования;</w:t>
      </w:r>
    </w:p>
    <w:bookmarkEnd w:id="1065"/>
    <w:bookmarkStart w:name="z108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выполняющими, все виды работ на обслуживаемом оборудовании, аппаратуре.</w:t>
      </w:r>
    </w:p>
    <w:bookmarkEnd w:id="1066"/>
    <w:bookmarkStart w:name="z108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1067"/>
    <w:bookmarkStart w:name="z108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ВЧ уплотнения, дистанционного управления и телеконтроля сетей ПВ, снабженных сложными электронными схемами управления, контроля и защиты;</w:t>
      </w:r>
    </w:p>
    <w:bookmarkEnd w:id="1068"/>
    <w:bookmarkStart w:name="z108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современную элементарную базу технических средств ПВ;</w:t>
      </w:r>
    </w:p>
    <w:bookmarkEnd w:id="1069"/>
    <w:bookmarkStart w:name="z109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и настройки оборудования, элементы микропроцессорной и вычислительной техники.</w:t>
      </w:r>
    </w:p>
    <w:bookmarkEnd w:id="1070"/>
    <w:bookmarkStart w:name="z1091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Электромонтер станционного радиотелевизионного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станционного радиотелевизионного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оборудования, 3-й разряд</w:t>
      </w:r>
    </w:p>
    <w:bookmarkEnd w:id="1071"/>
    <w:bookmarkStart w:name="z109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1072"/>
    <w:bookmarkStart w:name="z109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обслуживании и ремонте оборудования и устройств приемных, приемно-передающих, передающих станций радиосвязи, радиовещания, телевидения, радиорелейных и спутниковых станций, включая вспомогательное оборудование (системы сигнализации и контроля, электропитания, воздушного и водяного охлаждения, кондиционирования воздуха, аппаратуры внутрипроизводственной связи, холодильно-газовых машин по производству жидкого азота и другое);</w:t>
      </w:r>
    </w:p>
    <w:bookmarkEnd w:id="1073"/>
    <w:bookmarkStart w:name="z109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1074"/>
    <w:bookmarkStart w:name="z109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показаниям приборов и отдельным технологическим признакам неполадок в работе оборудования;</w:t>
      </w:r>
    </w:p>
    <w:bookmarkEnd w:id="1075"/>
    <w:bookmarkStart w:name="z109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простейших неисправностей (замена предохранителей, маломощных трансформаторов, дросселей, конденсаторов, потенциометров, реле, гидрокнопок, фильтров и так далее);</w:t>
      </w:r>
    </w:p>
    <w:bookmarkEnd w:id="1076"/>
    <w:bookmarkStart w:name="z109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кабельных соединений;</w:t>
      </w:r>
    </w:p>
    <w:bookmarkEnd w:id="1077"/>
    <w:bookmarkStart w:name="z109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переносных контрольных устройств электро- и радиоизмерительных приборов, телевизионных камер и антенн;</w:t>
      </w:r>
    </w:p>
    <w:bookmarkEnd w:id="1078"/>
    <w:bookmarkStart w:name="z110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работ по электроосвещению;</w:t>
      </w:r>
    </w:p>
    <w:bookmarkEnd w:id="1079"/>
    <w:bookmarkStart w:name="z110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чистке оборудования;</w:t>
      </w:r>
    </w:p>
    <w:bookmarkEnd w:id="1080"/>
    <w:bookmarkStart w:name="z110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шлангов, фильтров и бачков радиоламп, систем воздушного и водяного охлаждения;</w:t>
      </w:r>
    </w:p>
    <w:bookmarkEnd w:id="1081"/>
    <w:bookmarkStart w:name="z110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на выполненные работы.</w:t>
      </w:r>
    </w:p>
    <w:bookmarkEnd w:id="1082"/>
    <w:bookmarkStart w:name="z110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1083"/>
    <w:bookmarkStart w:name="z110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работе обслуживаемого оборудования и правила его технической эксплуатации;</w:t>
      </w:r>
    </w:p>
    <w:bookmarkEnd w:id="1084"/>
    <w:bookmarkStart w:name="z110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назначение и правила пользования электроизмерительными приборами (вольтметр, амперметр, омметр);</w:t>
      </w:r>
    </w:p>
    <w:bookmarkEnd w:id="1085"/>
    <w:bookmarkStart w:name="z110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электропитания аппаратуры;</w:t>
      </w:r>
    </w:p>
    <w:bookmarkEnd w:id="1086"/>
    <w:bookmarkStart w:name="z110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документации;</w:t>
      </w:r>
    </w:p>
    <w:bookmarkEnd w:id="1087"/>
    <w:bookmarkStart w:name="z110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электротехнике, радиотехнике и телевидению.</w:t>
      </w:r>
    </w:p>
    <w:bookmarkEnd w:id="1088"/>
    <w:bookmarkStart w:name="z1110" w:id="1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станционного радиотелевизионного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оборудования, 4-й разряд</w:t>
      </w:r>
    </w:p>
    <w:bookmarkEnd w:id="1089"/>
    <w:bookmarkStart w:name="z111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1090"/>
    <w:bookmarkStart w:name="z111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поддержание установленных режимов работы обслуживаемого оборудования;</w:t>
      </w:r>
    </w:p>
    <w:bookmarkEnd w:id="1091"/>
    <w:bookmarkStart w:name="z111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перестройка передатчиков и радиоприемных устройств (при работе в различных режимах);</w:t>
      </w:r>
    </w:p>
    <w:bookmarkEnd w:id="1092"/>
    <w:bookmarkStart w:name="z111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изображения на видеоконтрольном устройстве (далее - ВКУ);</w:t>
      </w:r>
    </w:p>
    <w:bookmarkEnd w:id="1093"/>
    <w:bookmarkStart w:name="z111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трактов обслуживания оборудования;</w:t>
      </w:r>
    </w:p>
    <w:bookmarkEnd w:id="1094"/>
    <w:bookmarkStart w:name="z111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электропитающих устройств (далее - ЭПУ) и автоматических дизель-генераторов (далее - ДГА) к пуску, пуск и отключение (переход на питание от сети);</w:t>
      </w:r>
    </w:p>
    <w:bookmarkEnd w:id="1095"/>
    <w:bookmarkStart w:name="z111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участка и характера повреждений;</w:t>
      </w:r>
    </w:p>
    <w:bookmarkEnd w:id="1096"/>
    <w:bookmarkStart w:name="z111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неисправных технических средств резервными;</w:t>
      </w:r>
    </w:p>
    <w:bookmarkEnd w:id="1097"/>
    <w:bookmarkStart w:name="z111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отдельных силовых щитов, магнитных контроллеров, гидрокнопок, реле, разъемных соединений, потенциометров, выпрямителей и тому подобное;</w:t>
      </w:r>
    </w:p>
    <w:bookmarkEnd w:id="1098"/>
    <w:bookmarkStart w:name="z112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монтажу, выявлению и устранению повреждений двигателей, генераторов, коммутационных устройств, колебательных контуров, ЭПУ, аккумуляторов;</w:t>
      </w:r>
    </w:p>
    <w:bookmarkEnd w:id="1099"/>
    <w:bookmarkStart w:name="z1121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регулировка переключателей, токосъемников, контурных катушек, разъединителей и подобных деталей;</w:t>
      </w:r>
    </w:p>
    <w:bookmarkEnd w:id="1100"/>
    <w:bookmarkStart w:name="z1122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измерений качественных показателей передатчика, амплитудно-частотных характеристик усилителей низкой частоты, видеоусилителей, измерение уровней сигналов и тому подобное;</w:t>
      </w:r>
    </w:p>
    <w:bookmarkEnd w:id="1101"/>
    <w:bookmarkStart w:name="z1123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оборудования в соответствии с режимными таблицами;</w:t>
      </w:r>
    </w:p>
    <w:bookmarkEnd w:id="1102"/>
    <w:bookmarkStart w:name="z1124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монтажных работ по монтажной схеме.</w:t>
      </w:r>
    </w:p>
    <w:bookmarkEnd w:id="1103"/>
    <w:bookmarkStart w:name="z1125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1104"/>
    <w:bookmarkStart w:name="z1126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блок-схемы обслуживаемого оборудования и правила его технической эксплуатации;</w:t>
      </w:r>
    </w:p>
    <w:bookmarkEnd w:id="1105"/>
    <w:bookmarkStart w:name="z1127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электродвигателей, генераторов постоянного и переменного тока, электрические схемы усилителей;</w:t>
      </w:r>
    </w:p>
    <w:bookmarkEnd w:id="1106"/>
    <w:bookmarkStart w:name="z1128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контрольно-измерительной аппаратуры;</w:t>
      </w:r>
    </w:p>
    <w:bookmarkEnd w:id="1107"/>
    <w:bookmarkStart w:name="z1129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ЭПУ, неисправности в двигателях, генераторах, коммутационном оборудовании, аккумуляторах и способы их устранения, основы электротехники, радиовещания и телевидения.</w:t>
      </w:r>
    </w:p>
    <w:bookmarkEnd w:id="1108"/>
    <w:bookmarkStart w:name="z1130" w:id="1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станционного радиотелевизионного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оборудования, 5-й разряд</w:t>
      </w:r>
    </w:p>
    <w:bookmarkEnd w:id="1109"/>
    <w:bookmarkStart w:name="z1131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1110"/>
    <w:bookmarkStart w:name="z113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обеспечение установленных режимов работы радио- и телевизионного оборудования;</w:t>
      </w:r>
    </w:p>
    <w:bookmarkEnd w:id="1111"/>
    <w:bookmarkStart w:name="z113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радиовещательного и телевизионного тракта, ретрансляционных радиосвязей в различных режимах;</w:t>
      </w:r>
    </w:p>
    <w:bookmarkEnd w:id="1112"/>
    <w:bookmarkStart w:name="z1134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передающем, приемном, промежуточном оборудовании, коммутационном оборудовании ОВЧ-ЧМ и СВ радиостанций, телевизионных ретрансляторов, выпрямителей питания, систем электропитания, воздушного и водяного охлаждения, кондиционирования воздуха;</w:t>
      </w:r>
    </w:p>
    <w:bookmarkEnd w:id="1113"/>
    <w:bookmarkStart w:name="z1135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выявление и устранение повреждений в автоматизированном и дистанционно-управляемом оборудовании, приемо-передающем оборудовании РРС, оборудовании станций космической связи, аппаратуре выделения телефонных каналов и каналов телевидения;</w:t>
      </w:r>
    </w:p>
    <w:bookmarkEnd w:id="1114"/>
    <w:bookmarkStart w:name="z1136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ремонтных работ на закрепленном оборудовании;</w:t>
      </w:r>
    </w:p>
    <w:bookmarkEnd w:id="1115"/>
    <w:bookmarkStart w:name="z113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 действующим методикам измерений качественных показателей обслуживаемого оборудования, участие в измерениях мощности, уровней принимаемых сигналов, частотных характеристик и тому подобное;</w:t>
      </w:r>
    </w:p>
    <w:bookmarkEnd w:id="1116"/>
    <w:bookmarkStart w:name="z113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ЭПУ и электростанций с автоматизированными дизель-генераторными установками;</w:t>
      </w:r>
    </w:p>
    <w:bookmarkEnd w:id="1117"/>
    <w:bookmarkStart w:name="z113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 соответствии с проектно-конструкторской документацией.</w:t>
      </w:r>
    </w:p>
    <w:bookmarkEnd w:id="1118"/>
    <w:bookmarkStart w:name="z114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1119"/>
    <w:bookmarkStart w:name="z114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обслуживаемого оборудования;</w:t>
      </w:r>
    </w:p>
    <w:bookmarkEnd w:id="1120"/>
    <w:bookmarkStart w:name="z114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монтажных работ, устройство и принцип работы автоматизированного оборудования электропитания;</w:t>
      </w:r>
    </w:p>
    <w:bookmarkEnd w:id="1121"/>
    <w:bookmarkStart w:name="z114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электроустановок и способы их устранения;</w:t>
      </w:r>
    </w:p>
    <w:bookmarkEnd w:id="1122"/>
    <w:bookmarkStart w:name="z114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ремонта оборудования;</w:t>
      </w:r>
    </w:p>
    <w:bookmarkEnd w:id="1123"/>
    <w:bookmarkStart w:name="z114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качественных показателей обслуживаемого оборудования;</w:t>
      </w:r>
    </w:p>
    <w:bookmarkEnd w:id="1124"/>
    <w:bookmarkStart w:name="z114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применения сложной контрольно-измерительной аппаратуры (анализаторы спектра, измерители частотных характеристик, стойки измерения качественных показателей оборудования, генераторы стандартных сигналов, осциллографы, измерительные устройства специального назначения).</w:t>
      </w:r>
    </w:p>
    <w:bookmarkEnd w:id="1125"/>
    <w:bookmarkStart w:name="z1147" w:id="1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станционного радиотелевизионного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оборудования, 6-й разряд</w:t>
      </w:r>
    </w:p>
    <w:bookmarkEnd w:id="1126"/>
    <w:bookmarkStart w:name="z1148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1127"/>
    <w:bookmarkStart w:name="z1149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выявление и устранение повреждений в автоматизированном оборудовании с дистанционным управлением, аппаратных наведения, системах блокировки и сигнализации передатчиков, распределительных устройствах, аппаратуре уплотнения, промежуточном оборудовании, трансформаторных подстанциях;</w:t>
      </w:r>
    </w:p>
    <w:bookmarkEnd w:id="1128"/>
    <w:bookmarkStart w:name="z1150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и модернизации оборудования систем электропитания по разработанной документации;</w:t>
      </w:r>
    </w:p>
    <w:bookmarkEnd w:id="1129"/>
    <w:bookmarkStart w:name="z115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монтажных работ;</w:t>
      </w:r>
    </w:p>
    <w:bookmarkEnd w:id="1130"/>
    <w:bookmarkStart w:name="z115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 действующим методикам электрических измерений основных качественных и эксплуатационных показателей оборудования, систем телесигнализации и телеуправления;</w:t>
      </w:r>
    </w:p>
    <w:bookmarkEnd w:id="1131"/>
    <w:bookmarkStart w:name="z115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параметров видеосигнала по осциллограмме;</w:t>
      </w:r>
    </w:p>
    <w:bookmarkEnd w:id="1132"/>
    <w:bookmarkStart w:name="z115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оборудования по сигналам испытательных строк;</w:t>
      </w:r>
    </w:p>
    <w:bookmarkEnd w:id="1133"/>
    <w:bookmarkStart w:name="z1155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настройка и тренировка обслуживаемого оборудования;</w:t>
      </w:r>
    </w:p>
    <w:bookmarkEnd w:id="1134"/>
    <w:bookmarkStart w:name="z1156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ремонтными работами систем наведения антенн, электропитания, воздушного и водяного охлаждения, кондиционирования воздуха, вентиляционных установок и работниками по их техническому обслуживанию.</w:t>
      </w:r>
    </w:p>
    <w:bookmarkEnd w:id="1135"/>
    <w:bookmarkStart w:name="z115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1136"/>
    <w:bookmarkStart w:name="z1158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и тренировки оборудования и аппаратуры;</w:t>
      </w:r>
    </w:p>
    <w:bookmarkEnd w:id="1137"/>
    <w:bookmarkStart w:name="z115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схемы и схемы автоматики оборудования;</w:t>
      </w:r>
    </w:p>
    <w:bookmarkEnd w:id="1138"/>
    <w:bookmarkStart w:name="z116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схемы любой сложности;</w:t>
      </w:r>
    </w:p>
    <w:bookmarkEnd w:id="1139"/>
    <w:bookmarkStart w:name="z116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повреждений в аппаратуре.</w:t>
      </w:r>
    </w:p>
    <w:bookmarkEnd w:id="1140"/>
    <w:bookmarkStart w:name="z1162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станционного радиотелевизионного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оборудования, 7-й разряд</w:t>
      </w:r>
    </w:p>
    <w:bookmarkEnd w:id="1141"/>
    <w:bookmarkStart w:name="z116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1142"/>
    <w:bookmarkStart w:name="z116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регулирование и настройка опытного и особо сложного оборудования (цифровая, микропроцессорная техника);</w:t>
      </w:r>
    </w:p>
    <w:bookmarkEnd w:id="1143"/>
    <w:bookmarkStart w:name="z116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опытного оборудования;</w:t>
      </w:r>
    </w:p>
    <w:bookmarkEnd w:id="1144"/>
    <w:bookmarkStart w:name="z116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измерительных работ;</w:t>
      </w:r>
    </w:p>
    <w:bookmarkEnd w:id="1145"/>
    <w:bookmarkStart w:name="z116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разработке, маркетировании и изготовлении нового оборудования, блоков, плат;</w:t>
      </w:r>
    </w:p>
    <w:bookmarkEnd w:id="1146"/>
    <w:bookmarkStart w:name="z116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цо действующим методикам работ по ремонту и обслуживанию цифровой техники и элементов электронно-вычислительной техники.</w:t>
      </w:r>
    </w:p>
    <w:bookmarkEnd w:id="1147"/>
    <w:bookmarkStart w:name="z1169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1148"/>
    <w:bookmarkStart w:name="z1170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настройки, регулировки, тренировки опытного и особо сложного оборудования (цифровой, микропроцессорной техники);</w:t>
      </w:r>
    </w:p>
    <w:bookmarkEnd w:id="1149"/>
    <w:bookmarkStart w:name="z117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узлов и блоков особо сложного оборудования;</w:t>
      </w:r>
    </w:p>
    <w:bookmarkEnd w:id="1150"/>
    <w:bookmarkStart w:name="z117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схемы обслуживаемого оборудования.</w:t>
      </w:r>
    </w:p>
    <w:bookmarkEnd w:id="1151"/>
    <w:bookmarkStart w:name="z1173" w:id="1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Электромонтер станционного оборудования телеграфной связи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станционного оборудования телеграфной</w:t>
      </w:r>
      <w:r>
        <w:br/>
      </w:r>
      <w:r>
        <w:rPr>
          <w:rFonts w:ascii="Times New Roman"/>
          <w:b/>
          <w:i w:val="false"/>
          <w:color w:val="000000"/>
        </w:rPr>
        <w:t>связи, 3-й разряд</w:t>
      </w:r>
    </w:p>
    <w:bookmarkEnd w:id="1152"/>
    <w:bookmarkStart w:name="z1175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1153"/>
    <w:bookmarkStart w:name="z1176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обслуживании, телеграфных каналов, связей, линий, проводов, цепей, устройств, приборов, аппаратуры, оборудования в пределах одного из цехов предприятия (проверка телеграфных каналов "на себя", "в линию", проверка качества пробивки отверстий и протяжки ленты через трансмиттер, шрифта, шагов и полей перфоленты, скорости телеграфирования телеграфных аппаратов, проверка и заделка шнуров, замена неисправных каналов резервными, организация обходов отдельных каналов, испытание на "короткое замыкание" и обрыв кабельных пар, измерение уровней приема и передачи систем ТГ на СП, снятие показаний счетчиков, приборов контроля температурно-влажностного режима, расхода тока и так далее);</w:t>
      </w:r>
    </w:p>
    <w:bookmarkEnd w:id="1154"/>
    <w:bookmarkStart w:name="z1177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факсимильных связей и аппаратуры;</w:t>
      </w:r>
    </w:p>
    <w:bookmarkEnd w:id="1155"/>
    <w:bookmarkStart w:name="z1178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несложных профилактических работ и устранение выявленных дефектов в электромеханических телеграфных аппаратах и коммутаторном оборудовании (КНС, СК, КОК), профилактических проверок переходных устройств, замена сигнальных ламп, ламп подсветки, проверка и замена предохранителей, реостатных ламп, шнуров, проверка качества пайки, пайка;</w:t>
      </w:r>
    </w:p>
    <w:bookmarkEnd w:id="1156"/>
    <w:bookmarkStart w:name="z1179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деталей телеграфных аппаратов и автоконсолей с их заменой и регулировкой, удаление пыли с кожухов аппаратов, с поверхностей ТНТ, ПСП и так далее;</w:t>
      </w:r>
    </w:p>
    <w:bookmarkEnd w:id="1157"/>
    <w:bookmarkStart w:name="z1180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шнуров, штепселей, кнопок, клавиш, ключей, микротелефонных гарнитур и так далее;</w:t>
      </w:r>
    </w:p>
    <w:bookmarkEnd w:id="1158"/>
    <w:bookmarkStart w:name="z1181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действующего монтажа или в монтаже новых электрических схем телеграфных аппаратов, концентраторов, коммутаторов;</w:t>
      </w:r>
    </w:p>
    <w:bookmarkEnd w:id="1159"/>
    <w:bookmarkStart w:name="z1182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монтажных работ на отключенном оборудовании, кроссировочных работ на ПСП;</w:t>
      </w:r>
    </w:p>
    <w:bookmarkEnd w:id="1160"/>
    <w:bookmarkStart w:name="z1183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слесарных работ, реставрация и изготовление отдельных деталей;</w:t>
      </w:r>
    </w:p>
    <w:bookmarkEnd w:id="1161"/>
    <w:bookmarkStart w:name="z1184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прокраска ленты телеграфных аппаратов одного типа;</w:t>
      </w:r>
    </w:p>
    <w:bookmarkEnd w:id="1162"/>
    <w:bookmarkStart w:name="z1185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на выполненные работы, картотеки на повреждение оборудования, занесение сведений о возможных повреждениях в паспорт оборудования, оформление графиков профилактических работ, технологических карт, технической документации.</w:t>
      </w:r>
    </w:p>
    <w:bookmarkEnd w:id="1163"/>
    <w:bookmarkStart w:name="z1186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1164"/>
    <w:bookmarkStart w:name="z1187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структурные схемы обслуживаемого оборудования, назначение, устройство и правила пользования простейшими измерительными приборами (вольтметром, амперметром, омметром и другое);</w:t>
      </w:r>
    </w:p>
    <w:bookmarkEnd w:id="1165"/>
    <w:bookmarkStart w:name="z1188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технической эксплуатации обслуживаемого оборудования и аппаратуры;</w:t>
      </w:r>
    </w:p>
    <w:bookmarkEnd w:id="1166"/>
    <w:bookmarkStart w:name="z1189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телеграфирования, общие понятия об источниках питания, основы электротехники и импульсной техники;</w:t>
      </w:r>
    </w:p>
    <w:bookmarkEnd w:id="1167"/>
    <w:bookmarkStart w:name="z1190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 при работе с оборудованием;</w:t>
      </w:r>
    </w:p>
    <w:bookmarkEnd w:id="1168"/>
    <w:bookmarkStart w:name="z1191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безопасности, порядок ведения технической документации.</w:t>
      </w:r>
    </w:p>
    <w:bookmarkEnd w:id="1169"/>
    <w:bookmarkStart w:name="z1192" w:id="1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станционного оборудования телеграфной</w:t>
      </w:r>
      <w:r>
        <w:br/>
      </w:r>
      <w:r>
        <w:rPr>
          <w:rFonts w:ascii="Times New Roman"/>
          <w:b/>
          <w:i w:val="false"/>
          <w:color w:val="000000"/>
        </w:rPr>
        <w:t>связи, 4-й разряд</w:t>
      </w:r>
    </w:p>
    <w:bookmarkEnd w:id="1170"/>
    <w:bookmarkStart w:name="z1193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1171"/>
    <w:bookmarkStart w:name="z1194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обслуживание внутризоновых связей ПС, AT, оконечной телеграфной аппаратуры;</w:t>
      </w:r>
    </w:p>
    <w:bookmarkEnd w:id="1172"/>
    <w:bookmarkStart w:name="z1195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обслуживаемого оборудования, аппаратуры, действия связей визуально, а также с помощью несложных контрольно-измерительных приборов (осциллографа и другое) и инструментов;</w:t>
      </w:r>
    </w:p>
    <w:bookmarkEnd w:id="1173"/>
    <w:bookmarkStart w:name="z1196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работ и проверок по утвержденному графику электромеханического оборудования, приборов и аппаратуры (проверка съемных блоков, блокировок, передатчиков, блоков питания, систем ТТ "на себя", коммутируемых телеграфных каналов, линий ГТС, предохранителей на соответствие установленным номиналам, механической и электрической работоспособности искателей, АП, АК, станционного шнура в целом, коммутаторного оборудования, стативной сигнализации; проверка оконечного телеграфного оборудования (по заявкам техперсонала), наличия автоответа на приемных рабочих местах телеграфистов и так далее);</w:t>
      </w:r>
    </w:p>
    <w:bookmarkEnd w:id="1174"/>
    <w:bookmarkStart w:name="z1197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 неисправности телеграфного оборудования и аппаратуры с рабочих мест телеграфистов от оконечных пунктов и абонентов AT и ПС;</w:t>
      </w:r>
    </w:p>
    <w:bookmarkEnd w:id="1175"/>
    <w:bookmarkStart w:name="z1198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неисправностей, повреждений в обслуживаемом оборудовании по заявкам, поступившим от телеграфистов, абонентов AT и ПС, а также выявленных в результате проведения профилактических работ и проверок;</w:t>
      </w:r>
    </w:p>
    <w:bookmarkEnd w:id="1176"/>
    <w:bookmarkStart w:name="z119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места (участка) и характера повреждения путем осмотра аппаратуры, оборудования, анализа текста телеграмм, соответствия автоответа формату, проверки оконечного оборудования "на себя", испытания соединительных линий с ГТС, МТС, и цехом телеграфных каналов (далее - ЦТК), проверки АП, ПИ, ГИ по шагам, проведения необходимых проверок и измерений с помощью простых контрольно-измерительных приборов и так далее;</w:t>
      </w:r>
    </w:p>
    <w:bookmarkEnd w:id="1177"/>
    <w:bookmarkStart w:name="z120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действия связей, устранение неисправностей в обслуживаемой аппаратуре, оборудовании при простом отказе путем блокировки неисправного оборудования, замены неисправных блоков оборудования резервными, организации обходных связей, устранения несложных повреждений в АП, АК, ПИ, ГИ, регулирования реле, заделки шнуров и так далее;</w:t>
      </w:r>
    </w:p>
    <w:bookmarkEnd w:id="1178"/>
    <w:bookmarkStart w:name="z120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передачи неисправного оборудования, локализованных участков непрохождения связи в другое подразделение или смежному узлу;</w:t>
      </w:r>
    </w:p>
    <w:bookmarkEnd w:id="1179"/>
    <w:bookmarkStart w:name="z120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оборудования, связи на соответствие установленным нормам после устранения повреждения;</w:t>
      </w:r>
    </w:p>
    <w:bookmarkEnd w:id="1180"/>
    <w:bookmarkStart w:name="z120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связи;</w:t>
      </w:r>
    </w:p>
    <w:bookmarkEnd w:id="1181"/>
    <w:bookmarkStart w:name="z120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оборудования, связи в работу;</w:t>
      </w:r>
    </w:p>
    <w:bookmarkEnd w:id="1182"/>
    <w:bookmarkStart w:name="z120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простая регулировка (по шаблонам) реле, телеграфных аппаратов, приставок автоматики к электронным аппаратам, шагов искателей, гнезд и ключей коммутаторов;</w:t>
      </w:r>
    </w:p>
    <w:bookmarkEnd w:id="1183"/>
    <w:bookmarkStart w:name="z120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регулирование отдельных узлов стартстопных аппаратов;</w:t>
      </w:r>
    </w:p>
    <w:bookmarkEnd w:id="1184"/>
    <w:bookmarkStart w:name="z120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кроссировочных и монтажных работ: монтаж оконечных пунктов AT, ПС, монтаж искателей и так далее.</w:t>
      </w:r>
    </w:p>
    <w:bookmarkEnd w:id="1185"/>
    <w:bookmarkStart w:name="z120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1186"/>
    <w:bookmarkStart w:name="z120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принципиальные и монтажные схемы обслуживаемого оборудования и аппаратуры;</w:t>
      </w:r>
    </w:p>
    <w:bookmarkEnd w:id="1187"/>
    <w:bookmarkStart w:name="z121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коммутации, скелетные схемы прохождения всех видов соединения;</w:t>
      </w:r>
    </w:p>
    <w:bookmarkEnd w:id="1188"/>
    <w:bookmarkStart w:name="z121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передачи электропитания и сигнализации по цеху, порядок проведения измерений и испытаний каналов и проводов;</w:t>
      </w:r>
    </w:p>
    <w:bookmarkEnd w:id="1189"/>
    <w:bookmarkStart w:name="z121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кабельных и воздушных линиях связи;</w:t>
      </w:r>
    </w:p>
    <w:bookmarkEnd w:id="1190"/>
    <w:bookmarkStart w:name="z1213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регулировки, назначение и правила применения наиболее распространенных контрольно-измерительных приборов;</w:t>
      </w:r>
    </w:p>
    <w:bookmarkEnd w:id="1191"/>
    <w:bookmarkStart w:name="z121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порядке устранения повреждений и учета заявлений, электрические нормы на параметры цепей, каналов, нормы, установленные на, работы по обслуживанию и ремонту оборудования;</w:t>
      </w:r>
    </w:p>
    <w:bookmarkEnd w:id="1192"/>
    <w:bookmarkStart w:name="z1215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схемы оборудования;</w:t>
      </w:r>
    </w:p>
    <w:bookmarkEnd w:id="1193"/>
    <w:bookmarkStart w:name="z121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монтажа;</w:t>
      </w:r>
    </w:p>
    <w:bookmarkEnd w:id="1194"/>
    <w:bookmarkStart w:name="z1217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пайки и требования к их выполнению;</w:t>
      </w:r>
    </w:p>
    <w:bookmarkEnd w:id="1195"/>
    <w:bookmarkStart w:name="z121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прокладки проводов, телеграфные правила.</w:t>
      </w:r>
    </w:p>
    <w:bookmarkEnd w:id="1196"/>
    <w:bookmarkStart w:name="z1219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станционного оборудования телеграфной</w:t>
      </w:r>
      <w:r>
        <w:br/>
      </w:r>
      <w:r>
        <w:rPr>
          <w:rFonts w:ascii="Times New Roman"/>
          <w:b/>
          <w:i w:val="false"/>
          <w:color w:val="000000"/>
        </w:rPr>
        <w:t>связи, 5-й разряд</w:t>
      </w:r>
    </w:p>
    <w:bookmarkEnd w:id="1197"/>
    <w:bookmarkStart w:name="z122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1198"/>
    <w:bookmarkStart w:name="z122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обслуживание оборудования городских связей AT, ПС, станций коммутации, ПТСК, АТК-20, индивидуальной и внутризоновой каналообразующей аппаратуры, телеграфных аппаратов, КНС, КОК, СК, вызывных приборов, АВК и так далее, в том числе в оконечных пунктах;</w:t>
      </w:r>
    </w:p>
    <w:bookmarkEnd w:id="1199"/>
    <w:bookmarkStart w:name="z122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работ на обслуживаемом оборудовании по утвержденному графику согласно технологическим картам и инструкциям;</w:t>
      </w:r>
    </w:p>
    <w:bookmarkEnd w:id="1200"/>
    <w:bookmarkStart w:name="z122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регистрового оборудования;</w:t>
      </w:r>
    </w:p>
    <w:bookmarkEnd w:id="1201"/>
    <w:bookmarkStart w:name="z122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по телефону на устранение повреждений;</w:t>
      </w:r>
    </w:p>
    <w:bookmarkEnd w:id="1202"/>
    <w:bookmarkStart w:name="z122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локализация места (участка) повреждений на обслуживаемом оборудовании, аппаратуре АТА (анализ сигналов о непрохождении связей, испытание абонентских соединительных линий, проверка АК, ПУ, абонентских установок на процент искажений, наличия длительности сигналов взаимодействия, выхода к отдельным абонентам по направлениям и так далее) с использованием испытательных столов;</w:t>
      </w:r>
    </w:p>
    <w:bookmarkEnd w:id="1203"/>
    <w:bookmarkStart w:name="z122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средней сложности на аппаратуре и оборудовании электромеханического типа (повреждения в вызывных приборах, телеграфных аппаратах, в блоках питания систем ТТ при переключении на резервный источник и моторных цепях электронных аппаратов и вызывных приборов, в телеграфных цепях и цепях питания, в импульсных устройствах и абонентских счетчиках, служебных телеграфных связях и так далее);</w:t>
      </w:r>
    </w:p>
    <w:bookmarkEnd w:id="1204"/>
    <w:bookmarkStart w:name="z122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неисправных устройств, организация замены резервной аппаратурой, блоками, организация обходных связей при повреждениях;</w:t>
      </w:r>
    </w:p>
    <w:bookmarkEnd w:id="1205"/>
    <w:bookmarkStart w:name="z122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электрических и механических параметров аппаратуры и устройств в соответствие с установленными нормами;</w:t>
      </w:r>
    </w:p>
    <w:bookmarkEnd w:id="1206"/>
    <w:bookmarkStart w:name="z122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восстановления действия связей, работоспособности обслуживаемого оборудования после устранения повреждения;</w:t>
      </w:r>
    </w:p>
    <w:bookmarkEnd w:id="1207"/>
    <w:bookmarkStart w:name="z123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планового и непланового ремонта обслуживаемого оборудования, аппаратуры при средней сложности отказов;</w:t>
      </w:r>
    </w:p>
    <w:bookmarkEnd w:id="1208"/>
    <w:bookmarkStart w:name="z123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механическая и электрическая регулировка и настройка электромеханических телеграфных аппаратов, электромеханических узлов электронных аппаратов, вызывных приборов, станций коммутации, шаговых искателей, сложных реле, МКС (согласно шаблонам), номеронабирателей и другое, чистка ламелей многократного поля;</w:t>
      </w:r>
    </w:p>
    <w:bookmarkEnd w:id="1209"/>
    <w:bookmarkStart w:name="z123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оборудования после ремонта и профилактических работ;</w:t>
      </w:r>
    </w:p>
    <w:bookmarkEnd w:id="1210"/>
    <w:bookmarkStart w:name="z123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на соответствие техническим требованиям (резервной аппаратуры уплотнения, факсимильной аппаратуры и другое);</w:t>
      </w:r>
    </w:p>
    <w:bookmarkEnd w:id="1211"/>
    <w:bookmarkStart w:name="z123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на стендах;</w:t>
      </w:r>
    </w:p>
    <w:bookmarkEnd w:id="1212"/>
    <w:bookmarkStart w:name="z123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восстановлением работоспособности оконечного телеграфного оборудования, систем ТТ;</w:t>
      </w:r>
    </w:p>
    <w:bookmarkEnd w:id="1213"/>
    <w:bookmarkStart w:name="z123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служебных телеграфных связей;</w:t>
      </w:r>
    </w:p>
    <w:bookmarkEnd w:id="1214"/>
    <w:bookmarkStart w:name="z123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открытии новых или резервных связей, перестановке оборудования оконечных пунктов и у абонентов, закрытии действующих связей;</w:t>
      </w:r>
    </w:p>
    <w:bookmarkEnd w:id="1215"/>
    <w:bookmarkStart w:name="z123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входном контроле вновь поступившего оборудования;</w:t>
      </w:r>
    </w:p>
    <w:bookmarkEnd w:id="1216"/>
    <w:bookmarkStart w:name="z123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среднего ремонта электромеханических телеграфных аппаратов Т-53, Т-100, Т-63 и другое, и их электродвигателей, электромеханической части электронных аппаратов;</w:t>
      </w:r>
    </w:p>
    <w:bookmarkEnd w:id="1217"/>
    <w:bookmarkStart w:name="z124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диспетчера в ремонтных центрах;</w:t>
      </w:r>
    </w:p>
    <w:bookmarkEnd w:id="1218"/>
    <w:bookmarkStart w:name="z124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электродвигателей телеграфных аппаратов одной системы;</w:t>
      </w:r>
    </w:p>
    <w:bookmarkEnd w:id="1219"/>
    <w:bookmarkStart w:name="z124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повышенной сложности (не требующих изменения действующих систем); вязка жгутов по шаблонам;</w:t>
      </w:r>
    </w:p>
    <w:bookmarkEnd w:id="1220"/>
    <w:bookmarkStart w:name="z124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токарных и слесарных работ при среднем ремонте или монтаже электрических схем телеграфных аппаратов, концентраторов, коммутаторов; изготовление печатных плат, электронных реле, запасных частей к оконечному телеграфному оборудованию, намотка трансформаторов, дросселей, катушек индуктивности, обмоток реле и так далее;</w:t>
      </w:r>
    </w:p>
    <w:bookmarkEnd w:id="1221"/>
    <w:bookmarkStart w:name="z124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стендов, стоек.</w:t>
      </w:r>
    </w:p>
    <w:bookmarkEnd w:id="1222"/>
    <w:bookmarkStart w:name="z124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1223"/>
    <w:bookmarkStart w:name="z124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токораспределительной сети на обслуживаемом участке;</w:t>
      </w:r>
    </w:p>
    <w:bookmarkEnd w:id="1224"/>
    <w:bookmarkStart w:name="z124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организации дистанционного питания и сигнализации;</w:t>
      </w:r>
    </w:p>
    <w:bookmarkEnd w:id="1225"/>
    <w:bookmarkStart w:name="z124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и электрической регулировки аппаратуры, оборудования;</w:t>
      </w:r>
    </w:p>
    <w:bookmarkEnd w:id="1226"/>
    <w:bookmarkStart w:name="z124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обслуживаемой аппаратуры, оборудования;</w:t>
      </w:r>
    </w:p>
    <w:bookmarkEnd w:id="1227"/>
    <w:bookmarkStart w:name="z125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составления монтажных схем;</w:t>
      </w:r>
    </w:p>
    <w:bookmarkEnd w:id="1228"/>
    <w:bookmarkStart w:name="z125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контрольно-испытательной аппаратуры;</w:t>
      </w:r>
    </w:p>
    <w:bookmarkEnd w:id="1229"/>
    <w:bookmarkStart w:name="z125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параметры кабелей, нормы простоев.</w:t>
      </w:r>
    </w:p>
    <w:bookmarkEnd w:id="1230"/>
    <w:bookmarkStart w:name="z1253" w:id="1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станционного оборудования телеграфной</w:t>
      </w:r>
      <w:r>
        <w:br/>
      </w:r>
      <w:r>
        <w:rPr>
          <w:rFonts w:ascii="Times New Roman"/>
          <w:b/>
          <w:i w:val="false"/>
          <w:color w:val="000000"/>
        </w:rPr>
        <w:t>связи 6-й разряд</w:t>
      </w:r>
    </w:p>
    <w:bookmarkEnd w:id="1231"/>
    <w:bookmarkStart w:name="z125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1232"/>
    <w:bookmarkStart w:name="z125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обслуживание магистральных (включая международные) телеграфных каналов, арендуемых каналов, связей, включенных в центр коммутации сообщений (далее - ЦКС), находящихся в иностранных представительствах, групповой каналообразующей аппаратуры (ТТ-17 П, аппаратуры временного каналообразования), оконечной аппаратуры, установленной у абонентов, координатного оборудования коммутации каналов, аппаратуры передачи данных, факсимильного оборудования;</w:t>
      </w:r>
    </w:p>
    <w:bookmarkEnd w:id="1233"/>
    <w:bookmarkStart w:name="z125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телеграфной аппаратуры большой разновидности: телеграфные аппараты различных типов, в том числе электронные, фототелеграфные аппараты любой сложности, вызывные приборы различных типов, марок, различные стойки тонального уплотнения, факсимильная аппаратура и так далее;</w:t>
      </w:r>
    </w:p>
    <w:bookmarkEnd w:id="1234"/>
    <w:bookmarkStart w:name="z125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контрольно-испытательных и измерительных приборов, расшифровка кодированных значений показателей работоспособности оборудования;</w:t>
      </w:r>
    </w:p>
    <w:bookmarkEnd w:id="1235"/>
    <w:bookmarkStart w:name="z125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опытного оборудования и устройств;</w:t>
      </w:r>
    </w:p>
    <w:bookmarkEnd w:id="1236"/>
    <w:bookmarkStart w:name="z125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определение характера, локализация и устранение сложных повреждений в обслуживаемой аппаратуре и оборудовании (повреждения магистрального составного канала, в многократных полях стативов группового и линейного искания, в линейных трактах коммутационного оборудования, в аппаратуре передачи данных, в съемных и несъемных блоках, платах, оконечных устройствах и так далее);</w:t>
      </w:r>
    </w:p>
    <w:bookmarkEnd w:id="1237"/>
    <w:bookmarkStart w:name="z126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параметров каналов с использованием испытательных столов;</w:t>
      </w:r>
    </w:p>
    <w:bookmarkEnd w:id="1238"/>
    <w:bookmarkStart w:name="z126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контрольно-испытательной и проверочной аппаратуре;</w:t>
      </w:r>
    </w:p>
    <w:bookmarkEnd w:id="1239"/>
    <w:bookmarkStart w:name="z126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оборудования, аппаратуры на соответствие установленным нормам после устранения повреждения;</w:t>
      </w:r>
    </w:p>
    <w:bookmarkEnd w:id="1240"/>
    <w:bookmarkStart w:name="z126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электронного оборудования, аппаратуры;</w:t>
      </w:r>
    </w:p>
    <w:bookmarkEnd w:id="1241"/>
    <w:bookmarkStart w:name="z126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электромеханических телеграфных аппаратов и их электродвигателей, электромеханической части электронных аппаратов;</w:t>
      </w:r>
    </w:p>
    <w:bookmarkEnd w:id="1242"/>
    <w:bookmarkStart w:name="z126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электродвигателей нескольких систем;</w:t>
      </w:r>
    </w:p>
    <w:bookmarkEnd w:id="1243"/>
    <w:bookmarkStart w:name="z126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настройке и тренировке нового оборудования, открытии новых ТТ систем на станции, в ГОС, АТС (монтаж, проверка и настройка режимов питания, телеграфных цепей, группового и генераторного оборудования, каналов тональной частоты (далее - ТЧ), измерение физических, цепей, составление паспортов на системы ТТ и каналы ТЧ, составление карт коммутации, кабель-планов, заполнение формуляров на вводимое оборудование и так далее);</w:t>
      </w:r>
    </w:p>
    <w:bookmarkEnd w:id="1244"/>
    <w:bookmarkStart w:name="z126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оборудование абонентских пунктов;</w:t>
      </w:r>
    </w:p>
    <w:bookmarkEnd w:id="1245"/>
    <w:bookmarkStart w:name="z126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входного контроля новой аппаратуры и приборов, а также оборудования, возвращенного после заводского ремонта;</w:t>
      </w:r>
    </w:p>
    <w:bookmarkEnd w:id="1246"/>
    <w:bookmarkStart w:name="z126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генераторов, фильтров, приемников, передатчиков и так далее, по установленным параметрам;</w:t>
      </w:r>
    </w:p>
    <w:bookmarkEnd w:id="1247"/>
    <w:bookmarkStart w:name="z127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рекламаций;</w:t>
      </w:r>
    </w:p>
    <w:bookmarkEnd w:id="1248"/>
    <w:bookmarkStart w:name="z127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рекламаций;</w:t>
      </w:r>
    </w:p>
    <w:bookmarkEnd w:id="1249"/>
    <w:bookmarkStart w:name="z127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монтажных работ с изменением монтажных схем действующего оборудования;</w:t>
      </w:r>
    </w:p>
    <w:bookmarkEnd w:id="1250"/>
    <w:bookmarkStart w:name="z127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кроссировочных работ на ПСП любой сложности;</w:t>
      </w:r>
    </w:p>
    <w:bookmarkEnd w:id="1251"/>
    <w:bookmarkStart w:name="z127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ЗИП на обслуживаемое оборудование;</w:t>
      </w:r>
    </w:p>
    <w:bookmarkEnd w:id="1252"/>
    <w:bookmarkStart w:name="z127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ремонтных ЗИП (запасных инструментов и приспособлений);</w:t>
      </w:r>
    </w:p>
    <w:bookmarkEnd w:id="1253"/>
    <w:bookmarkStart w:name="z127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на обслуживаемом оборудовании, аппаратуре (ремонтно-техническое обслуживание, восстановление действия систем, каналов, аппаратуры, оконечных устройств и так далее).</w:t>
      </w:r>
    </w:p>
    <w:bookmarkEnd w:id="1254"/>
    <w:bookmarkStart w:name="z127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1255"/>
    <w:bookmarkStart w:name="z127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обслуживаемого оборудования, общестанционной сигнализации;</w:t>
      </w:r>
    </w:p>
    <w:bookmarkEnd w:id="1256"/>
    <w:bookmarkStart w:name="z127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обходных направлений связи;</w:t>
      </w:r>
    </w:p>
    <w:bookmarkEnd w:id="1257"/>
    <w:bookmarkStart w:name="z128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настройки, тренировки и измерений оборудования, находящегося в эксплуатации;</w:t>
      </w:r>
    </w:p>
    <w:bookmarkEnd w:id="1258"/>
    <w:bookmarkStart w:name="z128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связи, основы вычислительной техники и информатики.</w:t>
      </w:r>
    </w:p>
    <w:bookmarkEnd w:id="1259"/>
    <w:bookmarkStart w:name="z1282" w:id="1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станционного оборудования телеграфной</w:t>
      </w:r>
      <w:r>
        <w:br/>
      </w:r>
      <w:r>
        <w:rPr>
          <w:rFonts w:ascii="Times New Roman"/>
          <w:b/>
          <w:i w:val="false"/>
          <w:color w:val="000000"/>
        </w:rPr>
        <w:t>связи, 7-й разряд</w:t>
      </w:r>
    </w:p>
    <w:bookmarkEnd w:id="1260"/>
    <w:bookmarkStart w:name="z128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1261"/>
    <w:bookmarkStart w:name="z128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диагностирование сложного электронного оборудования;</w:t>
      </w:r>
    </w:p>
    <w:bookmarkEnd w:id="1262"/>
    <w:bookmarkStart w:name="z128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ТЭЗов в блоках электронных телеграфных аппаратов, терминалов, измерительной аппаратуры, телеграфных станций, каналообразующего оборудования, оборудования ЭСК (электронной станции телеграфных каналов);</w:t>
      </w:r>
    </w:p>
    <w:bookmarkEnd w:id="1263"/>
    <w:bookmarkStart w:name="z1286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отдельных узлов и устройств, контроль и диагностирование параметров и надежности электронных элементов оборудования;</w:t>
      </w:r>
    </w:p>
    <w:bookmarkEnd w:id="1264"/>
    <w:bookmarkStart w:name="z128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текстовые поверки с целью своевременного обнаружения неисправности;</w:t>
      </w:r>
    </w:p>
    <w:bookmarkEnd w:id="1265"/>
    <w:bookmarkStart w:name="z128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настройка периферийных устройств (дисководов, принтеров, печатающих головок и так далее);</w:t>
      </w:r>
    </w:p>
    <w:bookmarkEnd w:id="1266"/>
    <w:bookmarkStart w:name="z128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сложных повреждений в координатном оборудовании;</w:t>
      </w:r>
    </w:p>
    <w:bookmarkEnd w:id="1267"/>
    <w:bookmarkStart w:name="z129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программирование, настройка, тренировка и установка нового электронного, технологического оборудования и контрольно-испытательной аппаратуры;</w:t>
      </w:r>
    </w:p>
    <w:bookmarkEnd w:id="1268"/>
    <w:bookmarkStart w:name="z129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при установке нового оборудования и реконструкции действующего по схемам повышенной сложности (изготовление печатных и монтажных плат, монтаж микросхем);</w:t>
      </w:r>
    </w:p>
    <w:bookmarkEnd w:id="1269"/>
    <w:bookmarkStart w:name="z129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программирование центральных устройств телеграфных станций;</w:t>
      </w:r>
    </w:p>
    <w:bookmarkEnd w:id="1270"/>
    <w:bookmarkStart w:name="z129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наладка оборудования и аппаратуры на базе средств электронно-вычислительной техники: многоканальной электронной каналообразующей аппаратуры и аппаратуры контроля телеграфных каналов, оконечного электронного оборудования телеграфной, фототелеграфной, факсимильной связи и передачи данных, аппаратуры переприема и коррекции качества телеграфных сообщений и измерительной аппаратуры;</w:t>
      </w:r>
    </w:p>
    <w:bookmarkEnd w:id="1271"/>
    <w:bookmarkStart w:name="z129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на обслуживаемом оборудовании, аппаратуре.</w:t>
      </w:r>
    </w:p>
    <w:bookmarkEnd w:id="1272"/>
    <w:bookmarkStart w:name="z129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1273"/>
    <w:bookmarkStart w:name="z129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связи;</w:t>
      </w:r>
    </w:p>
    <w:bookmarkEnd w:id="1274"/>
    <w:bookmarkStart w:name="z129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электронной аппаратуры и оборудования, монтажные, цифровые и аналоговые интегральные схемы обслуживаемого оборудования;</w:t>
      </w:r>
    </w:p>
    <w:bookmarkEnd w:id="1275"/>
    <w:bookmarkStart w:name="z129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интегральные микросхемы;</w:t>
      </w:r>
    </w:p>
    <w:bookmarkEnd w:id="1276"/>
    <w:bookmarkStart w:name="z1299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программирования;</w:t>
      </w:r>
    </w:p>
    <w:bookmarkEnd w:id="1277"/>
    <w:bookmarkStart w:name="z1300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защиты микросхем от влияния статического напряжения;</w:t>
      </w:r>
    </w:p>
    <w:bookmarkEnd w:id="1278"/>
    <w:bookmarkStart w:name="z1301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связи.</w:t>
      </w:r>
    </w:p>
    <w:bookmarkEnd w:id="1279"/>
    <w:bookmarkStart w:name="z1302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Электромонтер станционного оборудования телефонной связи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Электромонтер станционного оборудования телефонной</w:t>
      </w:r>
      <w:r>
        <w:br/>
      </w:r>
      <w:r>
        <w:rPr>
          <w:rFonts w:ascii="Times New Roman"/>
          <w:b/>
          <w:i w:val="false"/>
          <w:color w:val="000000"/>
        </w:rPr>
        <w:t>связи, 3-й разряд</w:t>
      </w:r>
    </w:p>
    <w:bookmarkEnd w:id="1280"/>
    <w:bookmarkStart w:name="z130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1281"/>
    <w:bookmarkStart w:name="z130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связи: участие в обслуживании стативного оборудования, индивидуального оборудования автоматической и полуавтоматической связи, оборудования систем передачи, оборудования переговорных пунктов; обслуживание оборудования коммутаторного цеха (зала), переговорного пункта, усилителей, громкоговорителей, тастатурных номеронабирателей; обслуживание оборудования АМТС (автоматических междугородных телефонных станций), узлов различного назначения; выполнение профилактических проверок и текущего ремонта индивидуального оборудования АМТС, устранение выявленных на нем повреждений; восстановление термокатушек; снятие показаний счетчиков, приборов температурно-влажностного режима и расхода тока; ремонт коммутаторного оборудования (шнуров, штепселей, гнезд, кнопок, микротелефонных трубок и гарнитур, предохранителей, паяльников, чистка ключей, реле); обслуживание и устранение повреждений в таксофонах; выполнение несложных работ по ремонту, проверка телефонных аппаратов, междугородных таксофонов; замена таксофонов на линии; проверка электромеханических счетчиков, устранение выявленных повреждений; выполнение несложных проверок работоспособности оборудования коммутации каналов, обслуживание заявок на непрохождение связей; выполнение профилактических работ, устранение выявленных дефектов в обслуживаемом оборудовании; прием заявок в бюро ремонта (ЦБР) на неудовлетворительную работу таксофонов, телефонов, коммутаторов и другие оборудования переговорных пунктов; опломбирование копилок, подготовка и замена копилок в таксофонах инкассирование копилок таксофонов; регистрация получения и возврата копилок и ключей; проверка сигнализации копилок; участие в оборудовании абонентских пунктов (установка кабин, устранение неисправности в кабине и так далее); установка телефонных аппаратов в переговорных кабинах; составление актов на хищение копилок таксофонов, их деталей и на замену оборудования; анализ доходности таксофонов на закрепленном участке; выполнение простых монтажных, работ; прокладка и вязка кабелей; выполнение кроссировочных работ на обслуживаемом участке: пайка контактов, подправка паек; ведение эксплуатационно-технической документации по выполняемой работе: ведение картотеки повреждаемости оборудования, занесение фактов повреждений из сводок в паспорт оборудования; оформление графиков профилактических работ.</w:t>
      </w:r>
    </w:p>
    <w:bookmarkEnd w:id="1282"/>
    <w:bookmarkStart w:name="z130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городской телефонной связи: участие в обслуживании АТС, подстанций, узлов различного назначения и кросса (обслуживание абонентской и технической сигнализации, выявление и устранение причин перегорания предохранителей, подготовка к работе проверочной аппаратуры, выполнение кроссировочных работ по рапортам, установка термических катушек абонентских линий, проведение электрических измерений); выполнение профилактических проверок индивидуального оборудования декадно-шаговых АТС, комплектов всех видов оборудования на установление соединения к автоответчику и на полное соединение к абоненту с выяснением причин непрохождения, коммутационного оборудования, оборудования кросса, работоспособности сигнализации на стативах;</w:t>
      </w:r>
    </w:p>
    <w:bookmarkEnd w:id="1283"/>
    <w:bookmarkStart w:name="z130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отказов в соединении по направлениям связи, проверка и восстановление предохранителей, термоограничителей; замена индивидуальных предохранителей;</w:t>
      </w:r>
    </w:p>
    <w:bookmarkEnd w:id="1284"/>
    <w:bookmarkStart w:name="z130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абонентских линий с испытательно-измерительного стола, остаточного затухания и токов ПСУ на стативах РСЛУ;</w:t>
      </w:r>
    </w:p>
    <w:bookmarkEnd w:id="1285"/>
    <w:bookmarkStart w:name="z130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механических повреждений в движущих механизмах групповых и линейных искателей, выявленных при профилактических проверках, по сигнализации, заявлениям абонентов и обслуживающего персонала других АТС (узлов), в приборах шнуровой пары;</w:t>
      </w:r>
    </w:p>
    <w:bookmarkEnd w:id="1286"/>
    <w:bookmarkStart w:name="z131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индивидуального оборудования;</w:t>
      </w:r>
    </w:p>
    <w:bookmarkEnd w:id="1287"/>
    <w:bookmarkStart w:name="z131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при монтаже оборудования (подправка паек на промщитах, контактных пружин искателей); чистка и выправка монтажа;</w:t>
      </w:r>
    </w:p>
    <w:bookmarkEnd w:id="1288"/>
    <w:bookmarkStart w:name="z131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счетчиков учета нагрузки, приборов контроля температурно-влажностного режима, расхода тока; ремонт шнуров, штепселей, гарнитур, микротелефонных трубок, трубкодержателей, предохранителей, заделка и замена шнуров для проверочной аппаратуры; ведение эксплуатационно-технической документации по выполняемой работе; оформление эксплуатационной документации, обновление таблиц кроссировок.</w:t>
      </w:r>
    </w:p>
    <w:bookmarkEnd w:id="1289"/>
    <w:bookmarkStart w:name="z131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сельской телефонной связи: участие в обслуживании и текущем ремонте оборудования телефонных станций СТС и аппаратуры уплотнения (обслуживание абонентской и технической сигнализации, выполнение кроссировочных работ, выявление и устранение причин перегорания индивидуальных предохранителей на стативах РСЛ и другое); проверка абонентских линий, комплектов, напряжения электропитания; проверка и восстановление предохранителей; выявление профилактических проверок индивидуального оборудования; контроль качества прохождения связи и слышимости к абонентам; выполнение простых работ при монтаже оборудования; чистка и выправка монтажа; ремонт шнуров, штепселей, гарнитур, проверка и восстановление предохранителей и термоограничителей; ведение эксплуатационно-технической документации.</w:t>
      </w:r>
    </w:p>
    <w:bookmarkEnd w:id="1290"/>
    <w:bookmarkStart w:name="z131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1291"/>
    <w:bookmarkStart w:name="z131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телефонного аппарата, скелетные и монтажные схемы таксофонов и коммутаторного оборудования;</w:t>
      </w:r>
    </w:p>
    <w:bookmarkEnd w:id="1292"/>
    <w:bookmarkStart w:name="z131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об обслуживаемом оборудовании, автоматической коммутации и системах передачи;</w:t>
      </w:r>
    </w:p>
    <w:bookmarkEnd w:id="1293"/>
    <w:bookmarkStart w:name="z131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схемы организации связи, назначение и правила пользования измерительными приборами;</w:t>
      </w:r>
    </w:p>
    <w:bookmarkEnd w:id="1294"/>
    <w:bookmarkStart w:name="z131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источниках электропитания, принцип телефонной передачи речи;</w:t>
      </w:r>
    </w:p>
    <w:bookmarkEnd w:id="1295"/>
    <w:bookmarkStart w:name="z131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инструкции по техническому обслуживанию оборудования и таксофонов;</w:t>
      </w:r>
    </w:p>
    <w:bookmarkEnd w:id="1296"/>
    <w:bookmarkStart w:name="z132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междугородных и внутризоновых сетей МС Республики Казахстан или отдельных их глав;</w:t>
      </w:r>
    </w:p>
    <w:bookmarkEnd w:id="1297"/>
    <w:bookmarkStart w:name="z132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эксплуатационно-технической документации, порядок оформления актов на хищение таксофонов;</w:t>
      </w:r>
    </w:p>
    <w:bookmarkEnd w:id="1298"/>
    <w:bookmarkStart w:name="z132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правила техники безопасности;</w:t>
      </w:r>
    </w:p>
    <w:bookmarkEnd w:id="1299"/>
    <w:bookmarkStart w:name="z132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труда и пожарной безопасности.</w:t>
      </w:r>
    </w:p>
    <w:bookmarkEnd w:id="1300"/>
    <w:bookmarkStart w:name="z1324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станционного оборудования телефонной</w:t>
      </w:r>
      <w:r>
        <w:br/>
      </w:r>
      <w:r>
        <w:rPr>
          <w:rFonts w:ascii="Times New Roman"/>
          <w:b/>
          <w:i w:val="false"/>
          <w:color w:val="000000"/>
        </w:rPr>
        <w:t>связи, 4-й разряд</w:t>
      </w:r>
    </w:p>
    <w:bookmarkEnd w:id="1301"/>
    <w:bookmarkStart w:name="z132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1302"/>
    <w:bookmarkStart w:name="z132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связи: проведение проверок обслуживаемого оборудования; проверка телефона с испытательно-измерительного стола;</w:t>
      </w:r>
    </w:p>
    <w:bookmarkEnd w:id="1303"/>
    <w:bookmarkStart w:name="z132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оборудования линейного комплекса АМТС, комплектов полуавтоматической связи и системы "Искра", оборудования малоканальных систем передачи;</w:t>
      </w:r>
    </w:p>
    <w:bookmarkEnd w:id="1304"/>
    <w:bookmarkStart w:name="z132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данных для производства кроссировочных работ по задействованию новых и переключению действующих связей;</w:t>
      </w:r>
    </w:p>
    <w:bookmarkEnd w:id="1305"/>
    <w:bookmarkStart w:name="z1329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воздушных цепей симметричного кабеля;</w:t>
      </w:r>
    </w:p>
    <w:bookmarkEnd w:id="1306"/>
    <w:bookmarkStart w:name="z133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проведение, измерений;</w:t>
      </w:r>
    </w:p>
    <w:bookmarkEnd w:id="1307"/>
    <w:bookmarkStart w:name="z1331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соединительных и абонентских линий;</w:t>
      </w:r>
    </w:p>
    <w:bookmarkEnd w:id="1308"/>
    <w:bookmarkStart w:name="z1332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междугородной телефонной связи и установления междугородных соединений с таксофонами;</w:t>
      </w:r>
    </w:p>
    <w:bookmarkEnd w:id="1309"/>
    <w:bookmarkStart w:name="z1333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повреждений, выявленных при профилактической проверке совместно с техником ГТС (непрохождение связи по соединительным линиям);</w:t>
      </w:r>
    </w:p>
    <w:bookmarkEnd w:id="1310"/>
    <w:bookmarkStart w:name="z1334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устранение некоторых видов повреждений на закрепленном участке в таксофонах типа МТА-15-2, АМТ-69/15, ТМС и аналогичных без автономных тарификаторов и в коммутаторах переговорных пунктов (типа АПП—80 и КПП—10);</w:t>
      </w:r>
    </w:p>
    <w:bookmarkEnd w:id="1311"/>
    <w:bookmarkStart w:name="z1335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сигнализирующих устройств в таксофонах;</w:t>
      </w:r>
    </w:p>
    <w:bookmarkEnd w:id="1312"/>
    <w:bookmarkStart w:name="z1336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действия связи и работоспособности оборудования; определение участка повреждения и устранение выявленных повреждений; определение характера, и устранение повреждений на каналах, включенных в коммутационное оборудование; текущий ремонт оборудования систем передачи, стативов релейных, согласовывающих комплектов;</w:t>
      </w:r>
    </w:p>
    <w:bookmarkEnd w:id="1313"/>
    <w:bookmarkStart w:name="z133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на оборудовании 2-х частотной полуавтоматики; организация обходных связей при повреждениях малоканальных систем передачи; проверка и ремонт шнуров таксофонов и коммутаторов переговорных пунктов, гарнитур, дисковых номеронабирателей со снятием ондулограмм, электромеханических счетчиков, простых телефонных аппаратов; замена копилок в таксофонах на участке и проверка работы таксофона при замене копилок (на зуммер, на попадание жетона в копилку), устранение засоров и мелких повреждений в таксофоне; осмотр внешнего вида таксофона; обработка новых и корректировка старых маршрутов следования; составление маршрутных карт на участках; регистрация, выдача и прием копилок и ключей таксофонов;</w:t>
      </w:r>
    </w:p>
    <w:bookmarkEnd w:id="1314"/>
    <w:bookmarkStart w:name="z1338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ключей таксофонов;</w:t>
      </w:r>
    </w:p>
    <w:bookmarkEnd w:id="1315"/>
    <w:bookmarkStart w:name="z133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установка и перестановка таксофонов;</w:t>
      </w:r>
    </w:p>
    <w:bookmarkEnd w:id="1316"/>
    <w:bookmarkStart w:name="z1340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оборудование абонентских пунктов на всех видах вводов; оформление актов на хищение копилок; устранение неисправности в содержании таксофонных кабин (замена электроламп, световых стекол, крючков и другое);</w:t>
      </w:r>
    </w:p>
    <w:bookmarkEnd w:id="1317"/>
    <w:bookmarkStart w:name="z134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средней сложности на станционном оборудовании малоканальных систем передачи и монтажно-установочные работы по задействованию таксофонов и коммутаторов переговорного пункта;</w:t>
      </w:r>
    </w:p>
    <w:bookmarkEnd w:id="1318"/>
    <w:bookmarkStart w:name="z134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кроссировочных работ (прокладка, прозвонка, изготовление шаблонов для расшивки кабелей) на сложном оборудовании;</w:t>
      </w:r>
    </w:p>
    <w:bookmarkEnd w:id="1319"/>
    <w:bookmarkStart w:name="z134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эксплуатационно-технической документации по выполняемой работе;</w:t>
      </w:r>
    </w:p>
    <w:bookmarkEnd w:id="1320"/>
    <w:bookmarkStart w:name="z134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в бюро ремонта (ЦБР) на неудовлетворительную работу таксофонов и коммутаторов переговорного пункта (далее - КПП), проверка их работы с пульта; выполнение простых слесарных работ.</w:t>
      </w:r>
    </w:p>
    <w:bookmarkEnd w:id="1321"/>
    <w:bookmarkStart w:name="z134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городской телефонной связи: выполнение профилактических проверок на групповом оборудовании АТС, подстанций и узлов различного назначения; выявление повреждений по соединительным и прямым проводам по абонентско-станционным заявкам; устранение повреждений, выявленных при проведении профилактических проверок, по сигнализации, заявлениям абонентов и обслуживающего персонала других АТС (узлов), в защитных полосах, рамках линейных и станционных сторон кросса; проверка качества работы внутристанционной и межстанционной связи, связи к спецслужбам; проверка оборудования на соответствие техническим условиям, электрическим параметрам, регулировочным нормам;</w:t>
      </w:r>
    </w:p>
    <w:bookmarkEnd w:id="1322"/>
    <w:bookmarkStart w:name="z134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монтаж движущих механизмов групповых и линейных искателей, проверка АК и абонентской линии с испытательно-измерительным столом (ИИС); определение места и характера повреждений, контроль за их устранением;</w:t>
      </w:r>
    </w:p>
    <w:bookmarkEnd w:id="1323"/>
    <w:bookmarkStart w:name="z134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 кроссах абонентских и соединительных линий, несложных работ в монтаже приборов шнуровой пары, в промежуточных щитах и щитах переключений; обслуживание абонентских станций "Алтай" (проверка связи на автомашинах, замена абонентских станций резервными, механическая регулировка переключателей); монтаж абонентских станций.</w:t>
      </w:r>
    </w:p>
    <w:bookmarkEnd w:id="1324"/>
    <w:bookmarkStart w:name="z134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сельской телефонной связи: проведение профилактических осмотров, электрических проверок оборудования АТС, аппаратуры уплотнения, электропитающих устройств (далее - ЭПУ) и устранение выявленных повреждений; проверка действия сигнализации каналов по индикатору качества прохождения связи; проверка качества работы оконечных АТС и соединительных линий к ним; проверка оборудования на соответствие техническим условиям, электрическим параметрам, регулировочным нормам; выполнение простых работ по монтажу станционного оборудования и ремонту электроустановок; устранение повреждений в силовых и осветительных электросетях.</w:t>
      </w:r>
    </w:p>
    <w:bookmarkEnd w:id="1325"/>
    <w:bookmarkStart w:name="z134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1326"/>
    <w:bookmarkStart w:name="z135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принципиальные монтажные схемы обслуживаемого оборудования;</w:t>
      </w:r>
    </w:p>
    <w:bookmarkEnd w:id="1327"/>
    <w:bookmarkStart w:name="z135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коммутационных систем и управляющих устройств телефонной и радиотелефонной связи;</w:t>
      </w:r>
    </w:p>
    <w:bookmarkEnd w:id="1328"/>
    <w:bookmarkStart w:name="z135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нормы и параметры цепей, абонентских и соединительных линий, каналов систем передачи, устройство, назначение и принцип действия применяемых измерительных приборов;</w:t>
      </w:r>
    </w:p>
    <w:bookmarkEnd w:id="1329"/>
    <w:bookmarkStart w:name="z135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составления монтажных схем, методы проверок и измерений оборудования и линий;</w:t>
      </w:r>
    </w:p>
    <w:bookmarkEnd w:id="1330"/>
    <w:bookmarkStart w:name="z135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порядке устранения повреждений в таксофонах и о порядке учета заявлений.</w:t>
      </w:r>
    </w:p>
    <w:bookmarkEnd w:id="1331"/>
    <w:bookmarkStart w:name="z1355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станционного оборудования телефонной</w:t>
      </w:r>
      <w:r>
        <w:br/>
      </w:r>
      <w:r>
        <w:rPr>
          <w:rFonts w:ascii="Times New Roman"/>
          <w:b/>
          <w:i w:val="false"/>
          <w:color w:val="000000"/>
        </w:rPr>
        <w:t>связи,5-й разряд</w:t>
      </w:r>
    </w:p>
    <w:bookmarkEnd w:id="1332"/>
    <w:bookmarkStart w:name="z135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1333"/>
    <w:bookmarkStart w:name="z135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связи: участие в обслуживании систем передачи; обслуживание систем междугородной групповой телефонной связи, каналов вещания и оборудования вещательной аппаратной; проверка электронных плат таксофонов и коммутаторов переговорных пунктов на стендах;</w:t>
      </w:r>
    </w:p>
    <w:bookmarkEnd w:id="1334"/>
    <w:bookmarkStart w:name="z135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настройка общестанционного оборудования АМТС, оборудования малоканальных систем передачи;</w:t>
      </w:r>
    </w:p>
    <w:bookmarkEnd w:id="1335"/>
    <w:bookmarkStart w:name="z135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устранение всех видов повреждений на таксофонах, дооборудованных тарификационными устройствами (на ИМС) без использования микрокомпрессорных устройств, коммутаторов переговорных пунктов (с применением ИМС); модернизация и развитие сети таксофонов;</w:t>
      </w:r>
    </w:p>
    <w:bookmarkEnd w:id="1336"/>
    <w:bookmarkStart w:name="z136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 по борьбе с хищениями таксофонов и копилок;</w:t>
      </w:r>
    </w:p>
    <w:bookmarkEnd w:id="1337"/>
    <w:bookmarkStart w:name="z136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оборудования станции МТС—МРУ и нетипового оборудования стативной;</w:t>
      </w:r>
    </w:p>
    <w:bookmarkEnd w:id="1338"/>
    <w:bookmarkStart w:name="z136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каналов тональной частоты согласно Методике норм на электрические параметры каналов тональной частоты магистральных и внутризоновых первичных сетей;</w:t>
      </w:r>
    </w:p>
    <w:bookmarkEnd w:id="1339"/>
    <w:bookmarkStart w:name="z1363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на общестанционном оборудовании коммутации, обслуживание сложных заявок на непрохождение связи;</w:t>
      </w:r>
    </w:p>
    <w:bookmarkEnd w:id="1340"/>
    <w:bookmarkStart w:name="z136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простейших печатных плат;</w:t>
      </w:r>
    </w:p>
    <w:bookmarkEnd w:id="1341"/>
    <w:bookmarkStart w:name="z136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и текущий ремонт, настройка оборудования автоматической и полуавтоматической связи;</w:t>
      </w:r>
    </w:p>
    <w:bookmarkEnd w:id="1342"/>
    <w:bookmarkStart w:name="z136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настройка оборудования полуавтоматической и автоматической связи, приборов ДШИ-3, в том числе при выполнении среднего и текущего ремонта оборудования;</w:t>
      </w:r>
    </w:p>
    <w:bookmarkEnd w:id="1343"/>
    <w:bookmarkStart w:name="z136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приборов коммутации и индивидуальных комплектов автоматической и полуавтоматической связи;</w:t>
      </w:r>
    </w:p>
    <w:bookmarkEnd w:id="1344"/>
    <w:bookmarkStart w:name="z136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обходных путей при повреждениях многоканальных систем; эксплуатационно-техническое обслуживание групповых и релейных индивидуальных комплектов станции АМТС, регулирование реле в оборудовании переговорных, пунктов.</w:t>
      </w:r>
    </w:p>
    <w:bookmarkEnd w:id="1345"/>
    <w:bookmarkStart w:name="z136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городской телефонной связи: выявление и устранение повреждений в общестанционном и промежуточном оборудовании АТС (узлов), в рядовой, групповой и общестанционной сигнализации, в СВУ, оборудовании узлов заказно-соединительных линий, в сигнализации кросса; устранение механических повреждений коммутационных элементов, выявленных при профилактических проверках и осмотре оборудования, в испытательно-измерительном столе и СКТА;</w:t>
      </w:r>
    </w:p>
    <w:bookmarkEnd w:id="1346"/>
    <w:bookmarkStart w:name="z137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аппаратуры АОН, АТСК по сигнализации; измерение электрических параметррв оборудования на соответствие техническим условиям; регулирование всех видов приборов и реле в оборудовании; текущий ремонт всех видов оборудования, включая индивидуальное и промежуточное; выполнение монтажных работ во всех видах оборудования, не требующих изменения схемы, внесение коррекции и рекомендаций; обслуживание абонентских станций "Алтай";</w:t>
      </w:r>
    </w:p>
    <w:bookmarkEnd w:id="1347"/>
    <w:bookmarkStart w:name="z137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коммутационном, приемно-передающем оборудовании центральной станции; измерение электрических параметров оборудования на соответствие техническим условиям; текущий ремонт оконечных абонентских станций.</w:t>
      </w:r>
    </w:p>
    <w:bookmarkEnd w:id="1348"/>
    <w:bookmarkStart w:name="z137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сельской телефонной связи: выявление и устранение повреждений в оборудовании АТС всех типов;</w:t>
      </w:r>
    </w:p>
    <w:bookmarkEnd w:id="1349"/>
    <w:bookmarkStart w:name="z137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проверок на системах с частотным уплотнением; ремонт аппаратуры с частотным делением каналов высокочастотной аппаратуры сельской телефонной связи (АС-ВЧ, АВУ) необслуживаемых усилительных пунктов;</w:t>
      </w:r>
    </w:p>
    <w:bookmarkEnd w:id="1350"/>
    <w:bookmarkStart w:name="z137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характеристик линий на переменном токе; регулирование всех видов приборов и реле в оборудовании; обслуживание и проверка оборудования АОН;</w:t>
      </w:r>
    </w:p>
    <w:bookmarkEnd w:id="1351"/>
    <w:bookmarkStart w:name="z137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всех видов оборудования; выполнение монтажных работ во всех видах оборудования, а также при расширении АТС; устранение повреждений в выпрямителях; текущий ремонт электропитающего оборудования.</w:t>
      </w:r>
    </w:p>
    <w:bookmarkEnd w:id="1352"/>
    <w:bookmarkStart w:name="z1376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1353"/>
    <w:bookmarkStart w:name="z1377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всех видов обслуживаемого оборудования;</w:t>
      </w:r>
    </w:p>
    <w:bookmarkEnd w:id="1354"/>
    <w:bookmarkStart w:name="z1378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контрольно-испытательной аппаратуры;</w:t>
      </w:r>
    </w:p>
    <w:bookmarkEnd w:id="1355"/>
    <w:bookmarkStart w:name="z1379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токораспределительной сети на обслуживаемом участке, принцип организации дистанционного электропитания и сигнализации;</w:t>
      </w:r>
    </w:p>
    <w:bookmarkEnd w:id="1356"/>
    <w:bookmarkStart w:name="z1380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таксофонов, технические характеристики, методы настройки и измерений коммутационного оборудования и систем передачи;</w:t>
      </w:r>
    </w:p>
    <w:bookmarkEnd w:id="1357"/>
    <w:bookmarkStart w:name="z1381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аппаратуры и оборудования, инструкцию по регулированию и проверке таксофонов.</w:t>
      </w:r>
    </w:p>
    <w:bookmarkEnd w:id="1358"/>
    <w:bookmarkStart w:name="z1382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станционного оборудования телефонной</w:t>
      </w:r>
      <w:r>
        <w:br/>
      </w:r>
      <w:r>
        <w:rPr>
          <w:rFonts w:ascii="Times New Roman"/>
          <w:b/>
          <w:i w:val="false"/>
          <w:color w:val="000000"/>
        </w:rPr>
        <w:t>связи, 6-й разряд</w:t>
      </w:r>
    </w:p>
    <w:bookmarkEnd w:id="1359"/>
    <w:bookmarkStart w:name="z1383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1360"/>
    <w:bookmarkStart w:name="z1384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связи: обслуживание и настройка систем передачи, оконечной аппаратуры и аппаратуры выделения;</w:t>
      </w:r>
    </w:p>
    <w:bookmarkEnd w:id="1361"/>
    <w:bookmarkStart w:name="z1385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настройка токораспределительного оборудования, опытного оборудования и контрольно-испытательной и измерительной аппаратуры; выявление и устранение повреждений в оконечном оборудовании систем передачи в процессе эксплуатации общестанционного оборудования автоматической и полуавтоматической связи;</w:t>
      </w:r>
    </w:p>
    <w:bookmarkEnd w:id="1362"/>
    <w:bookmarkStart w:name="z1386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настройка всего оборудования полуавтоматической и автоматической связи многоканальных систем передачи, текущий ремонт и настройка регистрового и пересчетного оборудования; станций АМТС;</w:t>
      </w:r>
    </w:p>
    <w:bookmarkEnd w:id="1363"/>
    <w:bookmarkStart w:name="z1387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монтажных и пуско-наладочных работ по задействованию коммутационных систем, на базе ПЭКВМ на автоматизированных переговорных пунктах и специализированных ручных; выполнение слесарных работ по переборке и ремонту замков таксофонов, выяснение характера повреждений таксофонов с соответствующими техническими службами МТС, ремонт сложных типов таксофонов, обслуживание и устранение повреждений в таксофонах, включенных в системы автоматического дистанционного контроля; оборудование новых абонентских пунктов таксофонов;</w:t>
      </w:r>
    </w:p>
    <w:bookmarkEnd w:id="1364"/>
    <w:bookmarkStart w:name="z138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групповых проборов и коммутационного оборудования АМТС с программным управлением, обслуживание коммутационного оборудования с элементами электроники (печатными платами), ремонт электронных плат, обслуживание оборудования службы "трактов", настройка оборудования в службе "каналов", настройка систем ГМТС, обслуживание цифровых систем передачи, выявление и устранение повреждений в оконечном оборудовании этих систем;</w:t>
      </w:r>
    </w:p>
    <w:bookmarkEnd w:id="1365"/>
    <w:bookmarkStart w:name="z1389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по обслуживанию и ремонту таксофонов; распределение работ среди разъездных работников.</w:t>
      </w:r>
    </w:p>
    <w:bookmarkEnd w:id="1366"/>
    <w:bookmarkStart w:name="z1390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городской телефонной связи: обслуживание оборудования ИКМ, опытной контрольно-испытательной аппаратуры, блоков АВУ;</w:t>
      </w:r>
    </w:p>
    <w:bookmarkEnd w:id="1367"/>
    <w:bookmarkStart w:name="z1391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аварийных повреждений в обслуживаемом оборудовании; устранение повреждений во всех видах коммутационного оборудования АТС декадно-шагового и координатного типов, в групповых блоках, контрольно-испытательной и проверочной аппаратуре; проведение профилактических проверок на аппаратуре АОН с восстановлением уровней на усилителях и генераторах, на стативах СВУ, АПА, платах СУС, общестанционной сигнализации;</w:t>
      </w:r>
    </w:p>
    <w:bookmarkEnd w:id="1368"/>
    <w:bookmarkStart w:name="z1392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обходных связей при повреждениях;</w:t>
      </w:r>
    </w:p>
    <w:bookmarkEnd w:id="1369"/>
    <w:bookmarkStart w:name="z1393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всех видов эксплуатируемого оборудования и участие в настройке и тренировке нового оборудования; регулирование АПА, плат АОН и испытательно-иэемерительной аппаратуры, выявление повреждений при помощи АККС и AT, анализ повреждаемости по данным АККС; выполнение монтажных работ по схемам любой сложности в приборах и оборудовании (изменение монтажной схемы, выполнение коррекций);</w:t>
      </w:r>
    </w:p>
    <w:bookmarkEnd w:id="1370"/>
    <w:bookmarkStart w:name="z1394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сложных повреждений в приемно-передающем оборудовании станции;</w:t>
      </w:r>
    </w:p>
    <w:bookmarkEnd w:id="1371"/>
    <w:bookmarkStart w:name="z1395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ремонтных работ абонентских станций соединительных кабелей, антенно-согласующих устройств;</w:t>
      </w:r>
    </w:p>
    <w:bookmarkEnd w:id="1372"/>
    <w:bookmarkStart w:name="z139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оперативного взаимодействия персонала, обслуживающего оборудование центральной радиотелефонной станции, с персоналом, обслуживающим передвижные, абонентские станции; руководство электромонтерами, выполняющими все, виды работ на закрепленном участке.</w:t>
      </w:r>
    </w:p>
    <w:bookmarkEnd w:id="1373"/>
    <w:bookmarkStart w:name="z1397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сельской телефонной связи: выявление и устранение аварийных повреждений на оборудовании сельской телефонной связи; устранение повреждений во всех видах коммутационного оборудования в аппаратуре цифровых систем передачи, необслуживаемых усилительных пунктах, в электропитающем оборудовании всех типов; участие в настройке и тренировке нового оборудования, в приемке в эксплуатацию АТС всех типов; организация обходных связей при повреждениях;</w:t>
      </w:r>
    </w:p>
    <w:bookmarkEnd w:id="1374"/>
    <w:bookmarkStart w:name="z1398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проверок аппаратуры АОН с восстановлением уровней на усилителях и генераторах; руководство электромонтерами, выполняющими все виды работ на закрепленном участке.</w:t>
      </w:r>
    </w:p>
    <w:bookmarkEnd w:id="1375"/>
    <w:bookmarkStart w:name="z1399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1376"/>
    <w:bookmarkStart w:name="z1400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обслуживаемого оборудования;</w:t>
      </w:r>
    </w:p>
    <w:bookmarkEnd w:id="1377"/>
    <w:bookmarkStart w:name="z1401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общестанционной сигнализации, распределения зуммерных, индуктивных и других сигналов взаимодействия на оборудовании телефонной связи;</w:t>
      </w:r>
    </w:p>
    <w:bookmarkEnd w:id="1378"/>
    <w:bookmarkStart w:name="z1402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 электрические параметры аппаратуры уплотнения и каналов;</w:t>
      </w:r>
    </w:p>
    <w:bookmarkEnd w:id="1379"/>
    <w:bookmarkStart w:name="z1403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устранений сложных повреждений в обслуживаемом оборудовании;</w:t>
      </w:r>
    </w:p>
    <w:bookmarkEnd w:id="1380"/>
    <w:bookmarkStart w:name="z1404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обходных направлений связи, правила технической эксплуатации электрооборудования и электроустановок;</w:t>
      </w:r>
    </w:p>
    <w:bookmarkEnd w:id="1381"/>
    <w:bookmarkStart w:name="z1405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вычислительной техники и информатики.</w:t>
      </w:r>
    </w:p>
    <w:bookmarkEnd w:id="1382"/>
    <w:bookmarkStart w:name="z1406" w:id="1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станционного оборудования телефонной</w:t>
      </w:r>
      <w:r>
        <w:br/>
      </w:r>
      <w:r>
        <w:rPr>
          <w:rFonts w:ascii="Times New Roman"/>
          <w:b/>
          <w:i w:val="false"/>
          <w:color w:val="000000"/>
        </w:rPr>
        <w:t>связи, 7-й разряд</w:t>
      </w:r>
    </w:p>
    <w:bookmarkEnd w:id="1383"/>
    <w:bookmarkStart w:name="z1407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1384"/>
    <w:bookmarkStart w:name="z140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связи; обслуживание и ремонт особо сложного оборудования и аппаратуры на базе средств электронно-вычислительной техники (АМТС квазиэлектронного и электронного типов "Аист", "Газета-2", РМВ, ИКМ, Волоконно-оптические системы передачи ( далее - ВОСП);</w:t>
      </w:r>
    </w:p>
    <w:bookmarkEnd w:id="1385"/>
    <w:bookmarkStart w:name="z140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микросхем на автоматах АМТ-69/15-М с многозоновой приставкой ТП-3;</w:t>
      </w:r>
    </w:p>
    <w:bookmarkEnd w:id="1386"/>
    <w:bookmarkStart w:name="z141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отдельных устройств и узлов, контроль параметров и надежности электронных элементов оборудования;</w:t>
      </w:r>
    </w:p>
    <w:bookmarkEnd w:id="1387"/>
    <w:bookmarkStart w:name="z141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тестовые проверки с целью своевременного обнаружения неисправности; настройка и ремонт оборудования в службе трактов ВОСП, ИКМ-480, ИКМ-1920, К-3600, К-1920, ОКОП, СУГО, СГУУ, обслуживание и ремонт аналого-цифрового оборудования систем передачи; настройка, ремонт и устранение повреждений на всем оборудовании управляющего комплекса;</w:t>
      </w:r>
    </w:p>
    <w:bookmarkEnd w:id="1388"/>
    <w:bookmarkStart w:name="z141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наладка и тренировка нового оборудования на базе электроники вычислительной техники (квазиэлектронных средств коммутации, цифровых систем передачи работающих на волоконно-оптических кабелях, концентраторов и телефонных аппаратов с электронными схемами и контрольно-испытательной аппаратуры;</w:t>
      </w:r>
    </w:p>
    <w:bookmarkEnd w:id="1389"/>
    <w:bookmarkStart w:name="z141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настройка нового оборудования коммутаторного зала (блоков ТНН-ДМ, электронных счетчиков, счетного устройства);</w:t>
      </w:r>
    </w:p>
    <w:bookmarkEnd w:id="1390"/>
    <w:bookmarkStart w:name="z141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монтажных работ при реконструкции действующего оборудования; монтаж высокочастотного кабеля и волоконно-оптического кабеля на общестанционном оборудовании; обслуживание, ремонт, устранение повреждений в таксофонах усложненного типа, в том числе с электронными блоками (с каскадами).</w:t>
      </w:r>
    </w:p>
    <w:bookmarkEnd w:id="1391"/>
    <w:bookmarkStart w:name="z141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городской телефонной связи: обслуживание наладка и ремонт электронной аппаратуры и оборудования ЭАТС; ремонт печатных и электронных плат оборудования АТСК-У, ЭМ-20, МТ-20/25, гнездовых систем передачи; ремонт и наладка электронных, квазиэлектронных средств коммутации (АТС, АЗТС), цифровых систем передачи, в том числе, работающих по волоконно-оптическим линиям;</w:t>
      </w:r>
    </w:p>
    <w:bookmarkEnd w:id="1392"/>
    <w:bookmarkStart w:name="z141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техническим состояниям оборудования (чтение и анализ сообщений и системы об авариях и повреждениях);</w:t>
      </w:r>
    </w:p>
    <w:bookmarkEnd w:id="1393"/>
    <w:bookmarkStart w:name="z141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повреждений всех видов оборудования и цифровых систем передачи;</w:t>
      </w:r>
    </w:p>
    <w:bookmarkEnd w:id="1394"/>
    <w:bookmarkStart w:name="z141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тренировка нового оборудования и контрольно-испытательной аппаратуры; выполнение монтажных работ интегральных схем.</w:t>
      </w:r>
    </w:p>
    <w:bookmarkEnd w:id="1395"/>
    <w:bookmarkStart w:name="z141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сельской телефонной связи: участие в осуществлении коррекции в коммутационном оборудовании всех типов и оборудовании систем передачи;</w:t>
      </w:r>
    </w:p>
    <w:bookmarkEnd w:id="1396"/>
    <w:bookmarkStart w:name="z142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электрических и технических паспортов станционного оборудования, аппаратуры уплотнения и ЭПУ.</w:t>
      </w:r>
    </w:p>
    <w:bookmarkEnd w:id="1397"/>
    <w:bookmarkStart w:name="z142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1398"/>
    <w:bookmarkStart w:name="z142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схемы, принцип действия электронной аппаратуры и оборудования;</w:t>
      </w:r>
    </w:p>
    <w:bookmarkEnd w:id="1399"/>
    <w:bookmarkStart w:name="z142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цифровые и аналоговые интегральные схемы;</w:t>
      </w:r>
    </w:p>
    <w:bookmarkEnd w:id="1400"/>
    <w:bookmarkStart w:name="z142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устройств ввода и вывода информации, основы микроэлектроники.</w:t>
      </w:r>
    </w:p>
    <w:bookmarkEnd w:id="1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54)</w:t>
            </w:r>
          </w:p>
        </w:tc>
      </w:tr>
    </w:tbl>
    <w:bookmarkStart w:name="z1426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2634"/>
        <w:gridCol w:w="3695"/>
        <w:gridCol w:w="2986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Антенщик-мачтовик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Кабельщик - спайщик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связи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Почтальон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Проводник-электромонтер почтовых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Радиооператор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почтовых отправлений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произведений печати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Телеграфист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Телефонист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Фотооператор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 печати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почтового оборудования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электросвязи и проводного вещания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подземных сооружений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связи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электроустановок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проводного вещания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радиотелевизионного оборудования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телеграфной связи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телефонной связи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