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b6dba" w14:textId="c7b6db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и.о. Министра здравоохранения Республики Казахстан от 12 сентября 2011 года № 616 "Об утверждении форм, предназначенных для сбора административных данных субъектов здравоохранения"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28 сентября 2012 года № 663. Зарегистрирован в Министерстве юстиции Республики Казахстан 15 октября 2012 года № 8018. Утратил силу приказом Министра здравоохранения Республики Казахстан от 6 марта 2013 года № 128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 силу приказом Министра здравоохранения РК от 06.03.2013 </w:t>
      </w:r>
      <w:r>
        <w:rPr>
          <w:rFonts w:ascii="Times New Roman"/>
          <w:b w:val="false"/>
          <w:i w:val="false"/>
          <w:color w:val="ff0000"/>
          <w:sz w:val="28"/>
        </w:rPr>
        <w:t>№ 128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7 Кодекса Республики Казахстан от 18 сентября 2009 года «О здоровье народа и системе здравоохранения» и 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16 Закона Республики Казахстан от 19 марта 2010 года «О государственной статистике» и в целях обеспечения сбора административных данных,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здравоохранения Республики Казахстан от 12 сентября 2011 года № 616 «Об утверждении форм, предназначенных для сбора административных данных субъектов здравоохранения» (зарегистрирован в Реестре государственной регистрации нормативных правовых актов под № 7248, опубликован в бюллетени нормативных правовых актов центральных исполнительных и иных государственных органов Республики Казахстан, 2012 год, № 6, статья 64)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вышеуказанного приказа в формах ежемесячной периодичности: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отчет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использовании коечного фонда медицинских организаций, оказывающих стационарную и стационарозамещающую помощь (форма 21)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вышеуказанного приказа в формах годовой периодичности: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отчет</w:t>
      </w:r>
      <w:r>
        <w:rPr>
          <w:rFonts w:ascii="Times New Roman"/>
          <w:b w:val="false"/>
          <w:i w:val="false"/>
          <w:color w:val="000000"/>
          <w:sz w:val="28"/>
        </w:rPr>
        <w:t xml:space="preserve"> о больных туберкулезом (форма 8)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отчет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инфекциях, передающихся преимущественно половым путем и кожных заболеваниях (форма 9)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отчет</w:t>
      </w:r>
      <w:r>
        <w:rPr>
          <w:rFonts w:ascii="Times New Roman"/>
          <w:b w:val="false"/>
          <w:i w:val="false"/>
          <w:color w:val="000000"/>
          <w:sz w:val="28"/>
        </w:rPr>
        <w:t xml:space="preserve"> о заболеваниях и контингентах больных психическими и поведенческими расстройствами (форма 10)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отчет</w:t>
      </w:r>
      <w:r>
        <w:rPr>
          <w:rFonts w:ascii="Times New Roman"/>
          <w:b w:val="false"/>
          <w:i w:val="false"/>
          <w:color w:val="000000"/>
          <w:sz w:val="28"/>
        </w:rPr>
        <w:t xml:space="preserve"> о заболеваниях и контингентах больных психическими и поведенческими расстройствами, вызванными употреблением психоактивных веществ (форма 11)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отчет</w:t>
      </w:r>
      <w:r>
        <w:rPr>
          <w:rFonts w:ascii="Times New Roman"/>
          <w:b w:val="false"/>
          <w:i w:val="false"/>
          <w:color w:val="000000"/>
          <w:sz w:val="28"/>
        </w:rPr>
        <w:t xml:space="preserve"> о числе заболеваний, зарегистрированных у больных, проживающих в районе обслуживания медицинской организации и контингентах больных, состоящих под диспансерным наблюдением (форма 12)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отчет</w:t>
      </w:r>
      <w:r>
        <w:rPr>
          <w:rFonts w:ascii="Times New Roman"/>
          <w:b w:val="false"/>
          <w:i w:val="false"/>
          <w:color w:val="000000"/>
          <w:sz w:val="28"/>
        </w:rPr>
        <w:t xml:space="preserve"> о контингентах больных, выбывших из стационара (форма 14)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отчет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медицинских и фармацевтических кадрах (форма 17)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отчет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медицинской организации (форма 30)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отчет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медицинской помощи детям (форма 31)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отчет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медицинской помощи беременным, роженицам и родильницам (форма 32)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отчет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дома ребенка (форма 41)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отчет</w:t>
      </w:r>
      <w:r>
        <w:rPr>
          <w:rFonts w:ascii="Times New Roman"/>
          <w:b w:val="false"/>
          <w:i w:val="false"/>
          <w:color w:val="000000"/>
          <w:sz w:val="28"/>
        </w:rPr>
        <w:t xml:space="preserve"> о сети и деятельности организаций здравоохранения (форма 47)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отчет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детской инвалидности (форма 52)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отчет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организации, осуществляющей деятельность в сфере патологической анатомии (форма 55) изложить в новой редакции согласно  </w:t>
      </w:r>
      <w:r>
        <w:rPr>
          <w:rFonts w:ascii="Times New Roman"/>
          <w:b w:val="false"/>
          <w:i w:val="false"/>
          <w:color w:val="000000"/>
          <w:sz w:val="28"/>
        </w:rPr>
        <w:t>приложению 15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к настоящему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Начальникам управлений здравоохранения областей, городов Астана и Алматы (по согласованию), директорам департаментов государственного санитарно-эпидемиологического надзора областей, городов Астана и Алматы, руководителям республиканских организаций здравоохранения обеспечить составление отчетов во всех организациях здравоохранения по утвержденным настоящим приказом формам.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Департаменту организации медицинской помощи Министерства здравоохранения Республики Казахстан (Тулегалиева А.Г.)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установленном законодательством порядке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сбор, ведение, обработку, общий свод административных данных субъектов здравоохранения республики по утвержденным настоящим приказом формам.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Департаменту юридической службы и государственных закупок Министерства здравоохранения Республики Казахстан (Амиргалиев Е.Р.) обеспечить официальное опубликование настоящего приказа после его государственной регистрации.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приказа возложить на вице-министра здравоохранения Республики Казахстан Байжунусова Э.А.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Настоящий приказ вводится в действие по истечении десяти календарных дней со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Министр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С. Каирбекова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Председатель Агентства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статистике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 А. Смаилов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 октября 2012 года</w:t>
      </w:r>
    </w:p>
    <w:bookmarkStart w:name="z2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Утверждено приказом Министра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здравоохранения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28 сентября 2012 года № 663     </w:t>
      </w:r>
    </w:p>
    <w:bookmarkEnd w:id="2"/>
    <w:bookmarkStart w:name="z2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Утверждено приказом и.о. Министра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здравоохранения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12 сентября 2011 года № 616   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Конфиденциальность гарантируется получателем информации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Кем представляется 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(наименование и адрес)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                                                                                 Форма 21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 ежемесячная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(с нарастающим итогом)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Форма, предназначенная для сбора административных данных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Информация представляется в соответствии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с Кодексом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"О здоровье народа и системе здравоохранения"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73"/>
        <w:gridCol w:w="2113"/>
      </w:tblGrid>
      <w:tr>
        <w:trPr>
          <w:trHeight w:val="30" w:hRule="atLeast"/>
        </w:trPr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ОКПО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Представляют: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Организации, оказывающие амбулаторно-поликлиническую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стационарную помощь, системы здравоохранения главному врачу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района ( города) - 1 числа, следующего за отчетным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периодом;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Главный врач района (города) сводный отчет местному органу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государственного управления здравоохранения (области,города)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3 числа, следующего за отчетным периодом;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Организации оказывающие амбулаторно-поликлиническую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стационарную помощь других министерств, ведомств всех форм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собственности - местному органу государственного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здравоохранением (области, города) по месту нахождения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своей вышестоящей организации - 1 числа, следующего за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отчетным периодом;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Местные органы государственного управления здравоохранением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сводный отчет по городу, области - Министерство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здравоохранения Республики Казахстан - 5 числа, следующего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за отчетным периодом.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Об использовании коечного фонда медицинских организаций,</w:t>
      </w:r>
      <w:r>
        <w:br/>
      </w:r>
      <w:r>
        <w:rPr>
          <w:rFonts w:ascii="Times New Roman"/>
          <w:b/>
          <w:i w:val="false"/>
          <w:color w:val="000000"/>
        </w:rPr>
        <w:t>
оказывающих стационарную и стационарозамещающую помощь</w:t>
      </w:r>
      <w:r>
        <w:br/>
      </w:r>
      <w:r>
        <w:rPr>
          <w:rFonts w:ascii="Times New Roman"/>
          <w:b/>
          <w:i w:val="false"/>
          <w:color w:val="000000"/>
        </w:rPr>
        <w:t>
за ___ месяцев 20___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42"/>
        <w:gridCol w:w="523"/>
        <w:gridCol w:w="554"/>
        <w:gridCol w:w="554"/>
        <w:gridCol w:w="791"/>
        <w:gridCol w:w="556"/>
        <w:gridCol w:w="556"/>
        <w:gridCol w:w="556"/>
        <w:gridCol w:w="558"/>
        <w:gridCol w:w="675"/>
        <w:gridCol w:w="487"/>
        <w:gridCol w:w="652"/>
        <w:gridCol w:w="652"/>
        <w:gridCol w:w="487"/>
        <w:gridCol w:w="488"/>
        <w:gridCol w:w="749"/>
      </w:tblGrid>
      <w:tr>
        <w:trPr>
          <w:trHeight w:val="30" w:hRule="atLeast"/>
        </w:trPr>
        <w:tc>
          <w:tcPr>
            <w:tcW w:w="30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Профиль коек</w:t>
            </w:r>
          </w:p>
        </w:tc>
        <w:tc>
          <w:tcPr>
            <w:tcW w:w="5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Число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верну-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нутых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Число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фактически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развернутых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коек, на конец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(из графы 1)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отчетном периоде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поступило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больных всего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поступивших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жители</w:t>
            </w:r>
          </w:p>
        </w:tc>
      </w:tr>
      <w:tr>
        <w:trPr>
          <w:trHeight w:val="23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конец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периода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  вых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т.ч. сельский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областной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канский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т.ч. сельский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областной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канский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т.ч. сельский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областной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канский</w:t>
            </w:r>
          </w:p>
        </w:tc>
      </w:tr>
      <w:tr>
        <w:trPr>
          <w:trHeight w:val="270" w:hRule="atLeast"/>
        </w:trPr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360" w:hRule="atLeast"/>
        </w:trPr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Общие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Терапевтические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Кардиологичес-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взрослых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детей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Гастроэнтероло-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гические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взрослых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детей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Аллергологичес-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 для взрослых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детей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Эндокринологи-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ческие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взрослых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детей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Инфекционные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взрослых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детей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Гематологичес-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взрослых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детей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Нефрологические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взрослых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детей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Хирургические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взрослых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детей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Хирургические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новорожденных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Нейрохирурги-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ческие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взрослых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детей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Нейрососудистые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Торакальной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хирургии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взрослых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детей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Кардиохирурги-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ческие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взрослых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детей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Сосудистой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хирургии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Травматологи-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ческие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взрослых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детей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Ожоговые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(камбустиоло-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гические)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взрослых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детей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Ортопедические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взрослых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детей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Урологические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взрослых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детей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"/>
        <w:gridCol w:w="453"/>
        <w:gridCol w:w="453"/>
        <w:gridCol w:w="453"/>
        <w:gridCol w:w="413"/>
        <w:gridCol w:w="413"/>
        <w:gridCol w:w="453"/>
        <w:gridCol w:w="453"/>
        <w:gridCol w:w="374"/>
        <w:gridCol w:w="374"/>
        <w:gridCol w:w="513"/>
        <w:gridCol w:w="433"/>
        <w:gridCol w:w="374"/>
        <w:gridCol w:w="433"/>
        <w:gridCol w:w="573"/>
        <w:gridCol w:w="514"/>
      </w:tblGrid>
      <w:tr>
        <w:trPr>
          <w:trHeight w:val="165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отчетном периоде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 поступивших больных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дети 0-14 лет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 поступивших больных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дети 15-17 лет включительно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выписано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Высокоспециализированная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</w:t>
            </w:r>
          </w:p>
        </w:tc>
      </w:tr>
      <w:tr>
        <w:trPr>
          <w:trHeight w:val="6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 т.ч. сельский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областной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бликанский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 т.ч. сельский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областной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бликанский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 т.ч. сельский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областной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бликанский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 т.ч. сельский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областной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бликанский</w:t>
            </w:r>
          </w:p>
        </w:tc>
      </w:tr>
      <w:tr>
        <w:trPr>
          <w:trHeight w:val="1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1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"/>
        <w:gridCol w:w="413"/>
        <w:gridCol w:w="513"/>
        <w:gridCol w:w="374"/>
        <w:gridCol w:w="374"/>
        <w:gridCol w:w="393"/>
        <w:gridCol w:w="413"/>
        <w:gridCol w:w="433"/>
        <w:gridCol w:w="433"/>
        <w:gridCol w:w="433"/>
        <w:gridCol w:w="433"/>
        <w:gridCol w:w="493"/>
      </w:tblGrid>
      <w:tr>
        <w:trPr>
          <w:trHeight w:val="165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отчетном периоде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умерло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койко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дней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Высокоспециа-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лизированная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областной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областной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областной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</w:t>
            </w:r>
          </w:p>
        </w:tc>
      </w:tr>
      <w:tr>
        <w:trPr>
          <w:trHeight w:val="1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</w:tr>
      <w:tr>
        <w:trPr>
          <w:trHeight w:val="1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3"/>
        <w:gridCol w:w="374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</w:tblGrid>
      <w:tr>
        <w:trPr>
          <w:trHeight w:val="13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</w:tr>
      <w:tr>
        <w:trPr>
          <w:trHeight w:val="27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Челюстно-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хирургии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стоматоло-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гические)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 взрослых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 детей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Онкологичес-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 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взрослых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 детей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 них мам-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(из стр. 38)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 беремен-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 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рожениц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(кроме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патологии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беременности)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Патологии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беременности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Гинекологи-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ческие 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взрослых,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включая 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абортов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Гинекологи-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ческие 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включая 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абортов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Туберкулез-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ные 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взрослых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 том 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 взрослых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больных 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внелегочным,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включая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суставным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туберкулезом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 принуди-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больных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 больных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 лекарст-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устойчивой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туберкулеза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туберкулез-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ные хирур-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гические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Туберкулез-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ные 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детей, всего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 том 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 больных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детей с вне-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легочным,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включая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суставным,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туберкулезом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Неврологи-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ческие 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взрослых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 детей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Психиатри-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(психоневро-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логические)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 взрослых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 детей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Психотера-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певтические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 взрослых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 детей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Наркологи-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ческие 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взрослых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 детей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Наркологи-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ческие 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принудитель-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 лечения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Офтальмоло-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 взрослых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 детей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Отоларинго-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 взрослых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 детей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Дерматовене-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рологические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 взрослых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 детей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Радиологи-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ческие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0"/>
        <w:gridCol w:w="374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</w:tblGrid>
      <w:tr>
        <w:trPr>
          <w:trHeight w:val="135" w:hRule="atLeast"/>
        </w:trPr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</w:tr>
      <w:tr>
        <w:trPr>
          <w:trHeight w:val="165" w:hRule="atLeast"/>
        </w:trPr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Педиатри-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ческие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Патология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новорожден-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 и выха-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недоношенных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Проктологи-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ческие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Ревматологи-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ческие 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взрослых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 детей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Гнойные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хирургичес-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 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взрослых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 детей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Пульмоноло-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гические 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взрослых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 детей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Токсикологи-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ческие 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взрослых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 детей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Трансплан-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талогии 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взрослых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 детей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Лепрологи-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ческие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Реанимацион-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ные 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взрослых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 детей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Инсультные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 коек 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 них 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детей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Сестринского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ухода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87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Паллиативной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помощи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Для ухажи-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вания 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питанием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89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Для ухажи-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вания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питания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1"/>
        <w:gridCol w:w="508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</w:tblGrid>
      <w:tr>
        <w:trPr>
          <w:trHeight w:val="150" w:hRule="atLeast"/>
        </w:trPr>
        <w:tc>
          <w:tcPr>
            <w:tcW w:w="0" w:type="auto"/>
            <w:gridSpan w:val="4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Профили коек для восстановительного лечения и медицинской реабилитации</w:t>
            </w:r>
          </w:p>
        </w:tc>
      </w:tr>
      <w:tr>
        <w:trPr>
          <w:trHeight w:val="135" w:hRule="atLeast"/>
        </w:trPr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</w:tr>
      <w:tr>
        <w:trPr>
          <w:trHeight w:val="510" w:hRule="atLeast"/>
        </w:trPr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Восстанови-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лечения 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реабилита-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ции, всего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 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для детей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а) из них ранняя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 реабилитация по профилям: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 том 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Кардиологи-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ческие 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взрослых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 детей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Кардиохирур-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гические 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взрослых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 детей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Неврологи-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(психоневро-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логические)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 взрослых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 детей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Нейрохирур-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гические 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взрослых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 детей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Травматоло-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гические 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взрослых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 детей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Ортопедичес-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 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взрослых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 детей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4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б) них поздняя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 реабилитация по профилям:</w:t>
            </w:r>
          </w:p>
        </w:tc>
      </w:tr>
      <w:tr>
        <w:trPr>
          <w:trHeight w:val="450" w:hRule="atLeast"/>
        </w:trPr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 том 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Кардиологи-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ческие 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взрослых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 детей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Кардиохирур-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гические 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взрослых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 детей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Неврологи-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(психоневро-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логические)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 взрослых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 детей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Нейрохирур-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гические 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взрослых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 детей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Травматоло-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гические 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взрослых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 детей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Ортопедичес-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 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взрослых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 детей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 коек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(стр.85+87+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88+89+90+91)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117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 них 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(стр. 86+92)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73"/>
        <w:gridCol w:w="453"/>
        <w:gridCol w:w="333"/>
        <w:gridCol w:w="293"/>
        <w:gridCol w:w="353"/>
        <w:gridCol w:w="333"/>
        <w:gridCol w:w="353"/>
        <w:gridCol w:w="353"/>
      </w:tblGrid>
      <w:tr>
        <w:trPr>
          <w:trHeight w:val="15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1125" w:hRule="atLeast"/>
        </w:trPr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Число организаций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Число мест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Пролечено  больных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 том числе умерло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 них направлено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круглосу-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точный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стационар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Проведено дней</w:t>
            </w:r>
          </w:p>
        </w:tc>
      </w:tr>
      <w:tr>
        <w:trPr>
          <w:trHeight w:val="180" w:hRule="atLeast"/>
        </w:trPr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570" w:hRule="atLeast"/>
        </w:trPr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Стационары (отделения, палаты) дневного пребывания в организациях, оказывающих стационарную помощь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Дневные стационары в организациях, оказывающих амбулаторно-поликлиническую помощь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Стационары на дому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5"/>
        <w:gridCol w:w="450"/>
        <w:gridCol w:w="514"/>
        <w:gridCol w:w="413"/>
        <w:gridCol w:w="439"/>
        <w:gridCol w:w="451"/>
        <w:gridCol w:w="414"/>
        <w:gridCol w:w="325"/>
        <w:gridCol w:w="400"/>
        <w:gridCol w:w="376"/>
        <w:gridCol w:w="376"/>
        <w:gridCol w:w="425"/>
        <w:gridCol w:w="425"/>
        <w:gridCol w:w="437"/>
        <w:gridCol w:w="437"/>
        <w:gridCol w:w="437"/>
        <w:gridCol w:w="425"/>
        <w:gridCol w:w="425"/>
        <w:gridCol w:w="425"/>
        <w:gridCol w:w="437"/>
        <w:gridCol w:w="437"/>
        <w:gridCol w:w="437"/>
        <w:gridCol w:w="437"/>
        <w:gridCol w:w="437"/>
        <w:gridCol w:w="425"/>
        <w:gridCol w:w="437"/>
        <w:gridCol w:w="437"/>
        <w:gridCol w:w="437"/>
      </w:tblGrid>
      <w:tr>
        <w:trPr>
          <w:trHeight w:val="15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1001 Местный бюджет, глобальный бюджет, другие виды бюджета</w:t>
            </w:r>
          </w:p>
        </w:tc>
      </w:tr>
      <w:tr>
        <w:trPr>
          <w:trHeight w:val="135" w:hRule="atLeast"/>
        </w:trPr>
        <w:tc>
          <w:tcPr>
            <w:tcW w:w="1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Профиль коек</w:t>
            </w:r>
          </w:p>
        </w:tc>
        <w:tc>
          <w:tcPr>
            <w:tcW w:w="4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нутых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 свернутых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 ремонт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фактически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развернутых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коек 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конец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 уровням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(из графы 1)</w:t>
            </w: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 отчетном периоде</w:t>
            </w:r>
          </w:p>
        </w:tc>
      </w:tr>
      <w:tr>
        <w:trPr>
          <w:trHeight w:val="1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поступило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 пос-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тупивших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жители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 пос-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тупивших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дети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0-14 лет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 пос-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тупивших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дети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15-17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включительно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выписано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умерло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койко-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дней</w:t>
            </w:r>
          </w:p>
        </w:tc>
      </w:tr>
      <w:tr>
        <w:trPr>
          <w:trHeight w:val="30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ода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  вых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й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 т.ч.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ский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ской/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й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 т.ч.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ский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ской/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 т.ч.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ской/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й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 т.ч.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ский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ской/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 т.ч.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ский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ской/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й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 т.ч.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ский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ской/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й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 т.ч.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ский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ской/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й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 т.ч.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ский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ской/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</w:t>
            </w:r>
          </w:p>
        </w:tc>
      </w:tr>
      <w:tr>
        <w:trPr>
          <w:trHeight w:val="150" w:hRule="atLeast"/>
        </w:trPr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</w:t>
            </w:r>
          </w:p>
        </w:tc>
      </w:tr>
      <w:tr>
        <w:trPr>
          <w:trHeight w:val="150" w:hRule="atLeast"/>
        </w:trPr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Общие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Терапевтические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Кардиологические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 взрослых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 детей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Гастроэнтеро-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 взрослых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для детей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Аллергологи-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ческие 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взрослых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 детей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Эндокринологи-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ческие 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взрослых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 детей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Инфекционные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 взрослых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 детей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Гематологичес-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 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взрослых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 детей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Нефрологичес-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 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взрослых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 детей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Хирургические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 взрослых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 детей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Хирургические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новорожденных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Нейрохирурги-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ческие 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взрослых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 детей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Нейрососудистые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Торакальной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хирургии 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взрослых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 детей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Кардиохирур-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гические 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взрослых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 детей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Сосудистой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хирургии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Травматологи-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ческие 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взрослых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 детей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Ожоговые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(камбустиоло-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гические)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 взрослых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 детей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Ортопедические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 взрослых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 детей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Урологические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 взрослых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 детей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21"/>
        <w:gridCol w:w="449"/>
        <w:gridCol w:w="512"/>
        <w:gridCol w:w="412"/>
        <w:gridCol w:w="437"/>
        <w:gridCol w:w="425"/>
        <w:gridCol w:w="412"/>
        <w:gridCol w:w="324"/>
        <w:gridCol w:w="374"/>
        <w:gridCol w:w="375"/>
        <w:gridCol w:w="375"/>
        <w:gridCol w:w="424"/>
        <w:gridCol w:w="424"/>
        <w:gridCol w:w="437"/>
        <w:gridCol w:w="437"/>
        <w:gridCol w:w="437"/>
        <w:gridCol w:w="424"/>
        <w:gridCol w:w="424"/>
        <w:gridCol w:w="424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</w:tblGrid>
      <w:tr>
        <w:trPr>
          <w:trHeight w:val="150" w:hRule="atLeast"/>
        </w:trPr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</w:t>
            </w:r>
          </w:p>
        </w:tc>
      </w:tr>
      <w:tr>
        <w:trPr>
          <w:trHeight w:val="285" w:hRule="atLeast"/>
        </w:trPr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Челюстно-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хирургии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стоматологи-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ческие)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взрослых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 детей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Онкологические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 взрослых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 детей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 них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маммологические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(из стр. 38)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 беременных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 рожениц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(кроме пато-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беременности)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Патологии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беременности 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Гинекологические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 взрослых,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включая 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абортов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Гинекологические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 детей,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включая 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абортов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Туберкулезные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 взрослых-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 том 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 взрослых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больных 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внелегочным,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включая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суставным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туберкулезом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 принуди-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больных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 больных 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лекарственной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устойчивой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туберкулеза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туберкулезные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хирургические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Туберкулезные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 детей,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 том 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 больных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детей 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внелегочным,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включая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суставным,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туберкулезом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Психиатрические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(психоневро-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логические)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 взрослых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 детей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Наркологические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 взрослых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 детей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Наркологические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 принуди-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лечения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Офтальмологи-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ческие 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взрослых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 детей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Отоларинголо-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гические 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взрослых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 детей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Дерматовенеро-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 взрослых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 детей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Радиологические 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Педиатрические 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Патология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новорожденных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 выхаживания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недоношенных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Проктологические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Ревматологи-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ческие 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взрослых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 детей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Гнойные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хирургические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 взрослых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 детей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23"/>
        <w:gridCol w:w="508"/>
        <w:gridCol w:w="462"/>
        <w:gridCol w:w="380"/>
        <w:gridCol w:w="401"/>
        <w:gridCol w:w="391"/>
        <w:gridCol w:w="381"/>
        <w:gridCol w:w="309"/>
        <w:gridCol w:w="350"/>
        <w:gridCol w:w="350"/>
        <w:gridCol w:w="350"/>
        <w:gridCol w:w="415"/>
        <w:gridCol w:w="415"/>
        <w:gridCol w:w="425"/>
        <w:gridCol w:w="425"/>
        <w:gridCol w:w="425"/>
        <w:gridCol w:w="415"/>
        <w:gridCol w:w="415"/>
        <w:gridCol w:w="41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>
        <w:trPr>
          <w:trHeight w:val="15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</w:t>
            </w:r>
          </w:p>
        </w:tc>
      </w:tr>
      <w:tr>
        <w:trPr>
          <w:trHeight w:val="15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Пульмонологи-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ческие 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взрослых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 детей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Токсикологи-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ческие 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взрослых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 детей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Трансплантало-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гии 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взрослых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 детей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Лепрологические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Реанимационные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 взрослых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 детей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Инсультные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 коек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85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 них 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детей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86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Сестринского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ухода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87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Паллиативной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помощи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88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Для ухажива-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ния 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питанием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89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Для ухажива-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ния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питания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90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Профили коек для восстановительного лечения и медицинской реабилитации</w:t>
            </w:r>
          </w:p>
        </w:tc>
      </w:tr>
      <w:tr>
        <w:trPr>
          <w:trHeight w:val="525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Восстанови-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лечения 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реабилитации,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91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 них 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детей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92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а) из них ранняя реабилитация по профилям:</w:t>
            </w:r>
          </w:p>
        </w:tc>
      </w:tr>
      <w:tr>
        <w:trPr>
          <w:trHeight w:val="39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 том 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Кардиологичес-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 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взрослых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 детей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Кардиохирурги-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ческие 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взрослых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 детей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Неврологические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(психоневро-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логические)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 взрослых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 детей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Нейрохирурги-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ческие 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взрослых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 детей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Травматологи-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ческие 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взрослых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 детей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Ортопедические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 взрослых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 детей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б) из них поздняя реабилитация по профилям:</w:t>
            </w:r>
          </w:p>
        </w:tc>
      </w:tr>
      <w:tr>
        <w:trPr>
          <w:trHeight w:val="3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 том 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Кардиологичес-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 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взрослых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 детей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Кардиохирур-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гические 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взрослых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 детей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Неврологические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(психоневро-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логические)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 взрослых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 детей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Нейрохирурги-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ческие 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взрослых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 детей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Травматологи-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ческие 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взрослых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 детей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Ортопедические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 взрослых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 детей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 коек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(стр. 85+87+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88+89+90+91)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117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 них 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(стр. 86+92)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118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2001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13"/>
        <w:gridCol w:w="493"/>
        <w:gridCol w:w="1133"/>
        <w:gridCol w:w="553"/>
        <w:gridCol w:w="533"/>
        <w:gridCol w:w="833"/>
        <w:gridCol w:w="1653"/>
        <w:gridCol w:w="873"/>
      </w:tblGrid>
      <w:tr>
        <w:trPr>
          <w:trHeight w:val="735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Число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организаций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Число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мест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Пролечено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больных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 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умерло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 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направлено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 кругло-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суточный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стационар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Проведено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дней</w:t>
            </w:r>
          </w:p>
        </w:tc>
      </w:tr>
      <w:tr>
        <w:trPr>
          <w:trHeight w:val="24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6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Стационары (отделения, палаты) дневного пребывания в организациях, оказывающих стационарную помощь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Дневные стационары в организациях, оказывающих амбулаторно-поликлиническую помощь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Стационары на дому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Руководитель</w:t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Исполнитель </w:t>
      </w:r>
      <w:r>
        <w:rPr>
          <w:rFonts w:ascii="Times New Roman"/>
          <w:b w:val="false"/>
          <w:i w:val="false"/>
          <w:color w:val="000000"/>
          <w:sz w:val="28"/>
        </w:rPr>
        <w:t>_________________, тел. ________</w:t>
      </w:r>
    </w:p>
    <w:bookmarkStart w:name="z2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Утверждено приказом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здравоохранения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28 сентября 2012 года № 663</w:t>
      </w:r>
    </w:p>
    <w:bookmarkEnd w:id="4"/>
    <w:bookmarkStart w:name="z2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Утверждено приказом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и.о. Министра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сентября 2011 года № 616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Конфиденциальность гарантируется получателем информации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Кем представляется 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наименование и адрес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Форма 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годовая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</w:t>
      </w:r>
      <w:r>
        <w:rPr>
          <w:rFonts w:ascii="Times New Roman"/>
          <w:b/>
          <w:i w:val="false"/>
          <w:color w:val="000000"/>
          <w:sz w:val="28"/>
        </w:rPr>
        <w:t>Форма, предназначенная для сбора административных данных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 Информация представляется в соответствии с Кодексом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 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 «О здоровье народа и системе здравоохранения»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93"/>
        <w:gridCol w:w="1833"/>
      </w:tblGrid>
      <w:tr>
        <w:trPr>
          <w:trHeight w:val="30" w:hRule="atLeast"/>
        </w:trPr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ОКПО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Представляют: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1. Противотуберкулезные диспансеры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(институты, имеющие диспансерные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отделения: больницы, самостоятельные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поликлиники, имеющие кабинеты –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главному врачу района (города)) –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5 января;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2. Главный врач района (города) сводные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отчеты – областной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противотуберкулезный диспансер –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10 января;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3. Областной противотуберкулезный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диспансер сводные отчеты – в НЦПТ 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20 января;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4. НЦПТ – в Министерство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здравоохранения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к 10 февраля.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 </w:t>
      </w:r>
      <w:r>
        <w:rPr>
          <w:rFonts w:ascii="Times New Roman"/>
          <w:b/>
          <w:i w:val="false"/>
          <w:color w:val="000000"/>
          <w:sz w:val="28"/>
        </w:rPr>
        <w:t>Отчет о больных туберкулезом за 20____ год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2000 Распределение впервые выявленных больных активным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 туберкулезом по полу и возрасту, месту жительства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63"/>
        <w:gridCol w:w="2534"/>
        <w:gridCol w:w="1284"/>
        <w:gridCol w:w="1565"/>
        <w:gridCol w:w="1177"/>
        <w:gridCol w:w="1436"/>
        <w:gridCol w:w="1781"/>
      </w:tblGrid>
      <w:tr>
        <w:trPr>
          <w:trHeight w:val="255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 Распределение впервые выявленных больных активным туберкулезом по полу и возрасту</w:t>
            </w:r>
          </w:p>
        </w:tc>
      </w:tr>
      <w:tr>
        <w:trPr>
          <w:trHeight w:val="255" w:hRule="atLeast"/>
        </w:trPr>
        <w:tc>
          <w:tcPr>
            <w:tcW w:w="40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Случаи туберкулеза</w:t>
            </w:r>
          </w:p>
        </w:tc>
        <w:tc>
          <w:tcPr>
            <w:tcW w:w="25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Шифр по МКБ 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пересмотра</w:t>
            </w:r>
          </w:p>
        </w:tc>
        <w:tc>
          <w:tcPr>
            <w:tcW w:w="12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</w:t>
            </w:r>
          </w:p>
        </w:tc>
        <w:tc>
          <w:tcPr>
            <w:tcW w:w="1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строки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больных туберкулезом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возрасте</w:t>
            </w:r>
          </w:p>
        </w:tc>
      </w:tr>
      <w:tr>
        <w:trPr>
          <w:trHeight w:val="4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0-4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5-7</w:t>
            </w:r>
          </w:p>
        </w:tc>
      </w:tr>
      <w:tr>
        <w:trPr>
          <w:trHeight w:val="255" w:hRule="atLeast"/>
        </w:trPr>
        <w:tc>
          <w:tcPr>
            <w:tcW w:w="4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55" w:hRule="atLeast"/>
        </w:trPr>
        <w:tc>
          <w:tcPr>
            <w:tcW w:w="40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новых случаев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туберкулеза (ТБ) </w:t>
            </w:r>
          </w:p>
        </w:tc>
        <w:tc>
          <w:tcPr>
            <w:tcW w:w="25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A15 - A19 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0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Туберкулез легких </w:t>
            </w:r>
          </w:p>
        </w:tc>
        <w:tc>
          <w:tcPr>
            <w:tcW w:w="25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A15.0, A15.7,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A16.0, A16.7,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A19.0 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0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бактериовыделением </w:t>
            </w:r>
          </w:p>
        </w:tc>
        <w:tc>
          <w:tcPr>
            <w:tcW w:w="25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A15.0, A19.0 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0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числа больных ТБ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легких имели фазу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распада </w:t>
            </w:r>
          </w:p>
        </w:tc>
        <w:tc>
          <w:tcPr>
            <w:tcW w:w="25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A15, A16, A19 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0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фиброзно-кавернозный ТБ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легких </w:t>
            </w:r>
          </w:p>
        </w:tc>
        <w:tc>
          <w:tcPr>
            <w:tcW w:w="25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A15,A16.0 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0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Милиарный </w:t>
            </w:r>
          </w:p>
        </w:tc>
        <w:tc>
          <w:tcPr>
            <w:tcW w:w="25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A19.1, A19.2,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A19.8, A19.9 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0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другие формы легочного ТБ </w:t>
            </w:r>
          </w:p>
        </w:tc>
        <w:tc>
          <w:tcPr>
            <w:tcW w:w="25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A15.0, A16.0,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A19.0 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0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Внелегочный ТБ </w:t>
            </w:r>
          </w:p>
        </w:tc>
        <w:tc>
          <w:tcPr>
            <w:tcW w:w="25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A16, A17.0,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A18.0, A19.0 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0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Плевриты </w:t>
            </w:r>
          </w:p>
        </w:tc>
        <w:tc>
          <w:tcPr>
            <w:tcW w:w="25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A15.6, A16.5 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0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Мозговых оболочек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центральной нервной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системы (ЦНС) </w:t>
            </w:r>
          </w:p>
        </w:tc>
        <w:tc>
          <w:tcPr>
            <w:tcW w:w="25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A17 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0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Костей и суставов </w:t>
            </w:r>
          </w:p>
        </w:tc>
        <w:tc>
          <w:tcPr>
            <w:tcW w:w="25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A18.0 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0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Мочеполовых органов </w:t>
            </w:r>
          </w:p>
        </w:tc>
        <w:tc>
          <w:tcPr>
            <w:tcW w:w="25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A18.1 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0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Внелегочный ТБ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органов </w:t>
            </w:r>
          </w:p>
        </w:tc>
        <w:tc>
          <w:tcPr>
            <w:tcW w:w="25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A18.2 - A18.8 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0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Выявлено больных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рецидивом </w:t>
            </w:r>
          </w:p>
        </w:tc>
        <w:tc>
          <w:tcPr>
            <w:tcW w:w="25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A15 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0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Выявлено больных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первичным ТБ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множественной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лекарственной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устойчивости (МЛУ)</w:t>
            </w:r>
          </w:p>
        </w:tc>
        <w:tc>
          <w:tcPr>
            <w:tcW w:w="25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A15, A19 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9"/>
        <w:gridCol w:w="1351"/>
        <w:gridCol w:w="1238"/>
        <w:gridCol w:w="1170"/>
        <w:gridCol w:w="1056"/>
        <w:gridCol w:w="1192"/>
        <w:gridCol w:w="1215"/>
        <w:gridCol w:w="1147"/>
        <w:gridCol w:w="1193"/>
        <w:gridCol w:w="1692"/>
        <w:gridCol w:w="1647"/>
      </w:tblGrid>
      <w:tr>
        <w:trPr>
          <w:trHeight w:val="255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 Распределение впервые выявленных больных активным туберкулезом по полу и возрасту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больных туберкулезом в возрасте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т.ч.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жители</w:t>
            </w:r>
          </w:p>
        </w:tc>
      </w:tr>
      <w:tr>
        <w:trPr>
          <w:trHeight w:val="435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8-14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15-17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18-24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25-29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30-34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35-44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45-49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50-54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55-64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старше 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255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 2100 Контингенты больных, состоящие под наблюдением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 данного лечебно-профилактического учреждения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35"/>
        <w:gridCol w:w="1156"/>
        <w:gridCol w:w="2456"/>
        <w:gridCol w:w="507"/>
        <w:gridCol w:w="507"/>
        <w:gridCol w:w="1179"/>
        <w:gridCol w:w="642"/>
        <w:gridCol w:w="642"/>
        <w:gridCol w:w="687"/>
        <w:gridCol w:w="1516"/>
        <w:gridCol w:w="553"/>
      </w:tblGrid>
      <w:tr>
        <w:trPr>
          <w:trHeight w:val="360" w:hRule="atLeast"/>
        </w:trPr>
        <w:tc>
          <w:tcPr>
            <w:tcW w:w="41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и локализация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туберкулеза (ТБ)</w:t>
            </w:r>
          </w:p>
        </w:tc>
        <w:tc>
          <w:tcPr>
            <w:tcW w:w="11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строки</w:t>
            </w:r>
          </w:p>
        </w:tc>
        <w:tc>
          <w:tcPr>
            <w:tcW w:w="24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Шифр по МКБ 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пересмотра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взято на учет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больных ТБ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контингент на конец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1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ростки</w:t>
            </w:r>
          </w:p>
        </w:tc>
        <w:tc>
          <w:tcPr>
            <w:tcW w:w="6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</w:p>
        </w:tc>
        <w:tc>
          <w:tcPr>
            <w:tcW w:w="15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ростки</w:t>
            </w:r>
          </w:p>
        </w:tc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255" w:hRule="atLeast"/>
        </w:trPr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 легочных форм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туберкулеза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А15.0, А16.0,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19.0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первичный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туберкулезный комплекс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А15.7, А16.7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Очаговый 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А15.0, А16.0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Инфильтративный 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А15.0, А16.0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Диссеминированный 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А19.0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Фиброзно-кавернозный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А15.0, А16.0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Казеозная пневмония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А15.0, А16.0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Милиарный 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А19.1, А19.2,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А19.8, А19.9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Другие леночные 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А15.0, А16.0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общего числа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больных ТБ легких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имели фазу распада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 внелегочных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форм туберкулеза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А16, А17.0,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А19.0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туберкулез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внутригрудных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лимфоузлов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А15.4, А16.3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Плеврит 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А16.5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Мозговых оболочек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центральной нервной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(ЦНС)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А17.0, А17.1,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А17.8, А17.9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Костей и суставов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А18.0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Мочеполовых органов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А18.1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Периферичкских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лимфоузлов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А18.2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внелегочные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А18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Больных категории IV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множественной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лекарственной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устойчивостью (МЛУ)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 активных форм ТБ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А15, А16,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А17, А18, А19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Неактивные формы ТБ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Вираж 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Гиперергия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Побочные реакции на БЦЖ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  2200 Движение контингента больных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51"/>
        <w:gridCol w:w="1558"/>
        <w:gridCol w:w="1558"/>
        <w:gridCol w:w="2595"/>
        <w:gridCol w:w="1898"/>
      </w:tblGrid>
      <w:tr>
        <w:trPr>
          <w:trHeight w:val="255" w:hRule="atLeast"/>
        </w:trPr>
        <w:tc>
          <w:tcPr>
            <w:tcW w:w="43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1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строки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подростки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дети </w:t>
            </w:r>
          </w:p>
        </w:tc>
      </w:tr>
      <w:tr>
        <w:trPr>
          <w:trHeight w:val="255" w:hRule="atLeast"/>
        </w:trPr>
        <w:tc>
          <w:tcPr>
            <w:tcW w:w="4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05" w:hRule="atLeast"/>
        </w:trPr>
        <w:tc>
          <w:tcPr>
            <w:tcW w:w="4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Состояло больных активной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формой ТБ на начало года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4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Взято на учет больных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рецидивом: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4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т.ч. туберкулез легких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(БК+ и БК-)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4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внелегочного ТБ 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4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т.ч. туберкулез 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больных IV категории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4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Переведено больных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активным ТБ из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учреждений 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4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Переведено больных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активным ТБ в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учреждения 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4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Переведено больных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активной группы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неактивную 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4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Выбыло в связи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изменением диагноза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нетуберкулезный 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4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Выбыло в связи с отрывом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диспансеризации 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Взято на учет активных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больных снятых ранее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связи с отрывом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4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Умерло от активных форм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ТБ всего, в т.ч.: 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умерло больных МЛУ ТБ 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4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общего числа умерших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ТБ (из строки 12)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стационаре 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4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общего числа умерших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ТБ (из строки 12)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умерло больных с новыми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случаями 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4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Умерло больных ТБ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других причин 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4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Умерло больных ТБ,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состоящих на учете 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4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Состоит больных активной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формой ТБ на конец года 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4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 2210 Выявление новых случаев туберкулеза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96"/>
        <w:gridCol w:w="1756"/>
        <w:gridCol w:w="1670"/>
        <w:gridCol w:w="1542"/>
        <w:gridCol w:w="1886"/>
        <w:gridCol w:w="1650"/>
      </w:tblGrid>
      <w:tr>
        <w:trPr>
          <w:trHeight w:val="330" w:hRule="atLeast"/>
        </w:trPr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строки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Взрослые 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подростки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Дети </w:t>
            </w:r>
          </w:p>
        </w:tc>
      </w:tr>
      <w:tr>
        <w:trPr>
          <w:trHeight w:val="180" w:hRule="atLeast"/>
        </w:trPr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285" w:hRule="atLeast"/>
        </w:trPr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Обращение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Профосмотр 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Посмертно 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  2220 Охват лечением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07"/>
        <w:gridCol w:w="1467"/>
        <w:gridCol w:w="1994"/>
        <w:gridCol w:w="2312"/>
      </w:tblGrid>
      <w:tr>
        <w:trPr>
          <w:trHeight w:val="150" w:hRule="atLeast"/>
        </w:trPr>
        <w:tc>
          <w:tcPr>
            <w:tcW w:w="54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4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строки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Госпитализировано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отчетном году больных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активным ТБ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больницы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санатории</w:t>
            </w:r>
          </w:p>
        </w:tc>
      </w:tr>
      <w:tr>
        <w:trPr>
          <w:trHeight w:val="270" w:hRule="atLeast"/>
        </w:trPr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70" w:hRule="atLeast"/>
        </w:trPr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взрослые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подростки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общего числа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госпитализированных больных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установленным диагнозом новых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случаев ТБ в отчетном году: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 ТБ легких с БК+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 ТБ легких с БК-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 внелегочного ТБ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 IV категории на лечение ПВР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общего числа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госпитализированных больных IV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категории (из строки 1)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лечение ПВР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  2221. Из числа больных с установленным диагнозом новых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случаев ТБ в отчетном году не было госпитализировано: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 всего 1 ______, в том числе детей 2 ______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 2300 Число больных туберкулезом, оперированных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 отчетном году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76"/>
        <w:gridCol w:w="2188"/>
        <w:gridCol w:w="1356"/>
        <w:gridCol w:w="1570"/>
        <w:gridCol w:w="1698"/>
        <w:gridCol w:w="1272"/>
      </w:tblGrid>
      <w:tr>
        <w:trPr>
          <w:trHeight w:val="330" w:hRule="atLeast"/>
        </w:trPr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строки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Взрослые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Подростки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Дети</w:t>
            </w:r>
          </w:p>
        </w:tc>
      </w:tr>
      <w:tr>
        <w:trPr>
          <w:trHeight w:val="195" w:hRule="atLeast"/>
        </w:trPr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195" w:hRule="atLeast"/>
        </w:trPr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Туберкулез легких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Внелегочный туберкулез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больных IV категории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 2400 Оздоровление детей, состоящих на учете в отчетном году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 в санаторных организациях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48"/>
        <w:gridCol w:w="1620"/>
        <w:gridCol w:w="1535"/>
        <w:gridCol w:w="1813"/>
        <w:gridCol w:w="1921"/>
        <w:gridCol w:w="1814"/>
        <w:gridCol w:w="1729"/>
      </w:tblGrid>
      <w:tr>
        <w:trPr>
          <w:trHeight w:val="735" w:hRule="atLeast"/>
        </w:trPr>
        <w:tc>
          <w:tcPr>
            <w:tcW w:w="3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строки 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Санаторная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Санаторный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сад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Санаторная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школа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интернат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санаторий</w:t>
            </w:r>
          </w:p>
        </w:tc>
      </w:tr>
      <w:tr>
        <w:trPr>
          <w:trHeight w:val="270" w:hRule="atLeast"/>
        </w:trPr>
        <w:tc>
          <w:tcPr>
            <w:tcW w:w="3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30" w:hRule="atLeast"/>
        </w:trPr>
        <w:tc>
          <w:tcPr>
            <w:tcW w:w="3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Активные формы ТБ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3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Неактивные формы ТБ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3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повышенным риском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 2500 Бактериовыделители, состоящие на учете,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 проживающие в районе обслуживания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39"/>
        <w:gridCol w:w="1131"/>
        <w:gridCol w:w="1346"/>
        <w:gridCol w:w="1712"/>
        <w:gridCol w:w="1067"/>
        <w:gridCol w:w="1282"/>
        <w:gridCol w:w="1003"/>
      </w:tblGrid>
      <w:tr>
        <w:trPr>
          <w:trHeight w:val="405" w:hRule="atLeast"/>
        </w:trPr>
        <w:tc>
          <w:tcPr>
            <w:tcW w:w="64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11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строки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</w:p>
        </w:tc>
        <w:tc>
          <w:tcPr>
            <w:tcW w:w="12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ТБ МЛУ</w:t>
            </w:r>
          </w:p>
        </w:tc>
        <w:tc>
          <w:tcPr>
            <w:tcW w:w="1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Подростки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20" w:hRule="atLeast"/>
        </w:trPr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Обнаружено бацилловыделителей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числа больных с: новыми случаями 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 рецидивами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 из числа больных, состоящих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 учете с закрытой формой ТБ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 (I гр. ДУ)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 Из числа ранее снятых в связи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 с отрывом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Переведено из других учреждений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Умерло бацилловыделителей: 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 от туберкулеза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 от других причин 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Снято с БК учета 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Выбыло из района обслуживания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Состоит бацилловыделителей на конец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в течении года помещено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больницы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  2600 III группа диспансерного учета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41"/>
        <w:gridCol w:w="1293"/>
        <w:gridCol w:w="499"/>
        <w:gridCol w:w="1205"/>
        <w:gridCol w:w="433"/>
        <w:gridCol w:w="1514"/>
        <w:gridCol w:w="544"/>
        <w:gridCol w:w="1184"/>
        <w:gridCol w:w="567"/>
      </w:tblGrid>
      <w:tr>
        <w:trPr>
          <w:trHeight w:val="615" w:hRule="atLeast"/>
        </w:trPr>
        <w:tc>
          <w:tcPr>
            <w:tcW w:w="67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строки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Взято на учет</w:t>
            </w:r>
          </w:p>
        </w:tc>
        <w:tc>
          <w:tcPr>
            <w:tcW w:w="15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ТБ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Состоит на учете на конец года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ростки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ростки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</w:p>
        </w:tc>
      </w:tr>
      <w:tr>
        <w:trPr>
          <w:trHeight w:val="255" w:hRule="atLeast"/>
        </w:trPr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255" w:hRule="atLeast"/>
        </w:trPr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контактных с БК+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контактных с БК-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контактных с ТБМЛУ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 с виражом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проведена  химиопрофилактика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 с гиперерической реакцией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проведена химиопрофилактика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 с побочными реакциями БЦЖ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проведена химиопрофилактика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  2700 Лечение антибактериальными препаратами и 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 эффективность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45"/>
        <w:gridCol w:w="1969"/>
        <w:gridCol w:w="2406"/>
      </w:tblGrid>
      <w:tr>
        <w:trPr>
          <w:trHeight w:val="375" w:hRule="atLeast"/>
        </w:trPr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строки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</w:p>
        </w:tc>
      </w:tr>
      <w:tr>
        <w:trPr>
          <w:trHeight w:val="285" w:hRule="atLeast"/>
        </w:trPr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05" w:hRule="atLeast"/>
        </w:trPr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Новые больные ТБ легких, диагностированные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предыдущем году, имели в начале лечения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полость распада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в отчетном году закрылась полость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распада (подтверждено томографически)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городских поселениях в отчеты по обслуживанию больных туберкулезом включаются данные о всех больных, находящихся под диспансерным наблюдением данного лечебного учреждения (в отношении которых и членов их семей лечебным учреждением проводятся все оздоровительные мероприятия), независимо от места жительства больного. В отчет не включаются данные о больных, обратившихся за консультацией или лечением, но находящихся под диспансерным наблюдением другого лечебно-профилактического учреждения.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Районные противотуберкулезные диспансеры сельских районов, городские диспансеры, которым присвоены функции районных (при отсутствии их - районные больницы), включают в свои отчеты данные о больных туберкулезом, проживающих на всей территории района, в том числе и о больных, непосредственное диспансерное обслуживание которых осуществляется участковыми больницами или фельдшерско-акушерскими пунктами.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Районные противотуберкулезные диспансеры и районные больницы, имеющие в штатах врачей-фтизиатров, заполняют все таблицы отчета.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Исполнитель ____________,  телефон ______  Дата "__"______ 20__ года</w:t>
      </w:r>
    </w:p>
    <w:bookmarkStart w:name="z2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Утверждено приказом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здравоохранения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28 сентября 2012 года № 663</w:t>
      </w:r>
    </w:p>
    <w:bookmarkEnd w:id="6"/>
    <w:bookmarkStart w:name="z2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Утверждено приказом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и.о. Министра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сентября 2011 года № 616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Конфиденциальность гарантируется получателем информации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Кем представляется 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наименование, адрес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Форма, предназначенная для сбора административных данных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Информация представляется в соответствии с Кодексом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Казахстан "О здоровье народа и системе здравоохранения"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Форма 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Годовая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13"/>
        <w:gridCol w:w="2133"/>
      </w:tblGrid>
      <w:tr>
        <w:trPr>
          <w:trHeight w:val="3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 ОКПО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 Представляют: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1. Кожно-венерологические диспансеры,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больницы, поликлиники, имеющие кожно-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венерологические отделения, кабинеты,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женские консультации, независимо от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наличия кабинетов главному врачу района,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города - 5 января;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2. Главные врачи района (города),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поликлиники, имеющие кожвенкабинеты,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кожвенслужба других министерств, ведомств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 всех форм собственности - областному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кожвендиспансеру - 10 января;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3. Областной, городской кожвендиспансер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НИКВИ - 25 января;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4. НИКВИ - Минздрав РК к 10 февраля.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Отчет об инфекциях, передающихся преимущественно половым путем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 и кожных заболеваниях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 20 ___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18"/>
        <w:gridCol w:w="665"/>
        <w:gridCol w:w="1157"/>
        <w:gridCol w:w="2048"/>
        <w:gridCol w:w="1071"/>
        <w:gridCol w:w="882"/>
        <w:gridCol w:w="918"/>
        <w:gridCol w:w="1089"/>
        <w:gridCol w:w="1107"/>
        <w:gridCol w:w="1125"/>
      </w:tblGrid>
      <w:tr>
        <w:trPr>
          <w:trHeight w:val="255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1000                     РАСПРЕДЕЛЕНИЕ БОЛЬНЫХ ПО ПОЛУ И ВОЗРАСТУ</w:t>
            </w:r>
          </w:p>
        </w:tc>
      </w:tr>
      <w:tr>
        <w:trPr>
          <w:trHeight w:val="255" w:hRule="atLeast"/>
        </w:trPr>
        <w:tc>
          <w:tcPr>
            <w:tcW w:w="30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</w:t>
            </w:r>
          </w:p>
        </w:tc>
        <w:tc>
          <w:tcPr>
            <w:tcW w:w="11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строки</w:t>
            </w:r>
          </w:p>
        </w:tc>
        <w:tc>
          <w:tcPr>
            <w:tcW w:w="20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Шифр по МКБ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Х-пересмотра</w:t>
            </w:r>
          </w:p>
        </w:tc>
        <w:tc>
          <w:tcPr>
            <w:tcW w:w="10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у больных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возрасте, лет</w:t>
            </w:r>
          </w:p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0-4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5-9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10-14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15-17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18-19</w:t>
            </w:r>
          </w:p>
        </w:tc>
      </w:tr>
      <w:tr>
        <w:trPr>
          <w:trHeight w:val="255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55" w:hRule="atLeast"/>
        </w:trPr>
        <w:tc>
          <w:tcPr>
            <w:tcW w:w="30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Сифилис, все формы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А50-А53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 том числе: 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А50.0-A50.9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врожденный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0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Ранний: первичный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А51.0-A51.2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0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вторичный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А51.3-A 51.4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0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скрытый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А51.5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0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неуточненный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А51.9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30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Поздний: сердечно-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сосудистой системы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А52.0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0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нейросифилис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А52.1-A52.3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0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 симптомы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позднего сифилиса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А52.7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0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скрытый 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неуточненный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А52.8-A52.9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0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 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неуточненные формы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сифилиса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А53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0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Гонококковая инфекция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A54.0-A54.2 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0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 т.ч. хроническая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А54.4-54.9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0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Урогенитальная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хламидийная инфекция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А56.0-A56.8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0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Трихомониаз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А59.0-A59.9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7"/>
        <w:gridCol w:w="1036"/>
        <w:gridCol w:w="1143"/>
        <w:gridCol w:w="1251"/>
        <w:gridCol w:w="1162"/>
        <w:gridCol w:w="1216"/>
        <w:gridCol w:w="1162"/>
        <w:gridCol w:w="1234"/>
        <w:gridCol w:w="1375"/>
        <w:gridCol w:w="2394"/>
      </w:tblGrid>
      <w:tr>
        <w:trPr>
          <w:trHeight w:val="255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1000              РАСПРЕДЕЛЕНИЕ БОЛЬНЫХ ПО ПОЛУ И ВОЗРАСТУ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у больных в возрасте, лет</w:t>
            </w:r>
          </w:p>
        </w:tc>
      </w:tr>
      <w:tr>
        <w:trPr>
          <w:trHeight w:val="1155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20-24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25-29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30-34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35-39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40-44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45-49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50-54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55-59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и старше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 общего числа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проживающие 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местности</w:t>
            </w:r>
          </w:p>
        </w:tc>
      </w:tr>
      <w:tr>
        <w:trPr>
          <w:trHeight w:val="255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255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25"/>
        <w:gridCol w:w="814"/>
        <w:gridCol w:w="1003"/>
        <w:gridCol w:w="2323"/>
        <w:gridCol w:w="1044"/>
        <w:gridCol w:w="922"/>
        <w:gridCol w:w="850"/>
        <w:gridCol w:w="1075"/>
        <w:gridCol w:w="1093"/>
        <w:gridCol w:w="931"/>
      </w:tblGrid>
      <w:tr>
        <w:trPr>
          <w:trHeight w:val="255" w:hRule="atLeast"/>
        </w:trPr>
        <w:tc>
          <w:tcPr>
            <w:tcW w:w="3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</w:t>
            </w:r>
          </w:p>
        </w:tc>
        <w:tc>
          <w:tcPr>
            <w:tcW w:w="1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строки</w:t>
            </w:r>
          </w:p>
        </w:tc>
        <w:tc>
          <w:tcPr>
            <w:tcW w:w="23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Шифр по МКБ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Х-пересмотра</w:t>
            </w:r>
          </w:p>
        </w:tc>
        <w:tc>
          <w:tcPr>
            <w:tcW w:w="10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 у больных в возрасте,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лет</w:t>
            </w:r>
          </w:p>
        </w:tc>
      </w:tr>
      <w:tr>
        <w:trPr>
          <w:trHeight w:val="11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5-9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10-14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15-17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18-19</w:t>
            </w:r>
          </w:p>
        </w:tc>
      </w:tr>
      <w:tr>
        <w:trPr>
          <w:trHeight w:val="315" w:hRule="atLeast"/>
        </w:trPr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55" w:hRule="atLeast"/>
        </w:trPr>
        <w:tc>
          <w:tcPr>
            <w:tcW w:w="3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Урогенитальная уреа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микоплазменная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инфекция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23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А49.3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Трихофития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23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B35.0-B35.2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B35.4-B35.9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Микроспория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23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B35.0-B35.2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B35.4-B35.9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Псориаз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23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L40.0 -L40.9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Красный плоский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лишай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23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L43.0 -L43.9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Экзема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23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L30.0,L30.2,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L30.3,L30.9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Пузырчатка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23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L10.0 -L10.9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Аллергические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васкулиты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23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L95.0 -L95.9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Лимфоны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23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C84.0-C84.5 D76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3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Коллагенозы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23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М32.0,М32.8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М32.9 М35.8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М35.9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L93.0,L93.2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L94.0,L94.2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Ихтиозы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23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L85.0-L85.9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Q80.0-Q80.9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Атопический дерматит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23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L20.0-L20.9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Витилиго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23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L80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4"/>
        <w:gridCol w:w="1274"/>
        <w:gridCol w:w="1238"/>
        <w:gridCol w:w="1221"/>
        <w:gridCol w:w="1167"/>
        <w:gridCol w:w="1113"/>
        <w:gridCol w:w="1077"/>
        <w:gridCol w:w="1022"/>
        <w:gridCol w:w="1404"/>
        <w:gridCol w:w="2290"/>
      </w:tblGrid>
      <w:tr>
        <w:trPr>
          <w:trHeight w:val="255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у больных в возрасте, лет</w:t>
            </w:r>
          </w:p>
        </w:tc>
      </w:tr>
      <w:tr>
        <w:trPr>
          <w:trHeight w:val="111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20-24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25-29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30-34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35-39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40-44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45-49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50-54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55-59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и старше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общего числа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проживающие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местности</w:t>
            </w:r>
          </w:p>
        </w:tc>
      </w:tr>
      <w:tr>
        <w:trPr>
          <w:trHeight w:val="315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255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2100           Контингенты больных данной организации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93"/>
        <w:gridCol w:w="3193"/>
        <w:gridCol w:w="1693"/>
        <w:gridCol w:w="2333"/>
      </w:tblGrid>
      <w:tr>
        <w:trPr>
          <w:trHeight w:val="135" w:hRule="atLeast"/>
        </w:trPr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болезней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Шифр по МКБ 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пересмотра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строки</w:t>
            </w:r>
          </w:p>
        </w:tc>
      </w:tr>
      <w:tr>
        <w:trPr>
          <w:trHeight w:val="60" w:hRule="atLeast"/>
        </w:trPr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</w:t>
            </w:r>
          </w:p>
        </w:tc>
      </w:tr>
      <w:tr>
        <w:trPr>
          <w:trHeight w:val="60" w:hRule="atLeast"/>
        </w:trPr>
        <w:tc>
          <w:tcPr>
            <w:tcW w:w="5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Сифилис, все формы</w:t>
            </w:r>
          </w:p>
        </w:tc>
        <w:tc>
          <w:tcPr>
            <w:tcW w:w="3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А50-А53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</w:tr>
      <w:tr>
        <w:trPr>
          <w:trHeight w:val="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</w:tr>
      <w:tr>
        <w:trPr>
          <w:trHeight w:val="60" w:hRule="atLeast"/>
        </w:trPr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3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А50.0 - 9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</w:tr>
      <w:tr>
        <w:trPr>
          <w:trHeight w:val="60" w:hRule="atLeast"/>
        </w:trPr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врожденный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</w:tr>
      <w:tr>
        <w:trPr>
          <w:trHeight w:val="60" w:hRule="atLeast"/>
        </w:trPr>
        <w:tc>
          <w:tcPr>
            <w:tcW w:w="5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Ранний: первичный</w:t>
            </w:r>
          </w:p>
        </w:tc>
        <w:tc>
          <w:tcPr>
            <w:tcW w:w="3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А51.0 - 2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</w:tr>
      <w:tr>
        <w:trPr>
          <w:trHeight w:val="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</w:tr>
      <w:tr>
        <w:trPr>
          <w:trHeight w:val="60" w:hRule="atLeast"/>
        </w:trPr>
        <w:tc>
          <w:tcPr>
            <w:tcW w:w="5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вторичный</w:t>
            </w:r>
          </w:p>
        </w:tc>
        <w:tc>
          <w:tcPr>
            <w:tcW w:w="3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А51.3,4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</w:tr>
      <w:tr>
        <w:trPr>
          <w:trHeight w:val="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</w:tr>
      <w:tr>
        <w:trPr>
          <w:trHeight w:val="60" w:hRule="atLeast"/>
        </w:trPr>
        <w:tc>
          <w:tcPr>
            <w:tcW w:w="5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скрытый</w:t>
            </w:r>
          </w:p>
        </w:tc>
        <w:tc>
          <w:tcPr>
            <w:tcW w:w="3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А51.5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</w:tr>
      <w:tr>
        <w:trPr>
          <w:trHeight w:val="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60" w:hRule="atLeast"/>
        </w:trPr>
        <w:tc>
          <w:tcPr>
            <w:tcW w:w="5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неуточненный</w:t>
            </w:r>
          </w:p>
        </w:tc>
        <w:tc>
          <w:tcPr>
            <w:tcW w:w="3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А51.9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60" w:hRule="atLeast"/>
        </w:trPr>
        <w:tc>
          <w:tcPr>
            <w:tcW w:w="5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Поздний: сердечно-сосудистой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</w:t>
            </w:r>
          </w:p>
        </w:tc>
        <w:tc>
          <w:tcPr>
            <w:tcW w:w="3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А52.0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60" w:hRule="atLeast"/>
        </w:trPr>
        <w:tc>
          <w:tcPr>
            <w:tcW w:w="5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нейросифилис</w:t>
            </w:r>
          </w:p>
        </w:tc>
        <w:tc>
          <w:tcPr>
            <w:tcW w:w="3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А52.1 - 3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60" w:hRule="atLeast"/>
        </w:trPr>
        <w:tc>
          <w:tcPr>
            <w:tcW w:w="5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симптомы позднего сифилиса</w:t>
            </w:r>
          </w:p>
        </w:tc>
        <w:tc>
          <w:tcPr>
            <w:tcW w:w="3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А52.7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60" w:hRule="atLeast"/>
        </w:trPr>
        <w:tc>
          <w:tcPr>
            <w:tcW w:w="5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скрытый и неуточненный</w:t>
            </w:r>
          </w:p>
        </w:tc>
        <w:tc>
          <w:tcPr>
            <w:tcW w:w="3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А52.8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</w:tr>
      <w:tr>
        <w:trPr>
          <w:trHeight w:val="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60" w:hRule="atLeast"/>
        </w:trPr>
        <w:tc>
          <w:tcPr>
            <w:tcW w:w="5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и неуточненные формы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сифилиса</w:t>
            </w:r>
          </w:p>
        </w:tc>
        <w:tc>
          <w:tcPr>
            <w:tcW w:w="3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А53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</w:tr>
      <w:tr>
        <w:trPr>
          <w:trHeight w:val="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60" w:hRule="atLeast"/>
        </w:trPr>
        <w:tc>
          <w:tcPr>
            <w:tcW w:w="5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Гонококковая инфекция</w:t>
            </w:r>
          </w:p>
        </w:tc>
        <w:tc>
          <w:tcPr>
            <w:tcW w:w="3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А54.0-2,4-9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</w:tr>
      <w:tr>
        <w:trPr>
          <w:trHeight w:val="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</w:tr>
      <w:tr>
        <w:trPr>
          <w:trHeight w:val="60" w:hRule="atLeast"/>
        </w:trPr>
        <w:tc>
          <w:tcPr>
            <w:tcW w:w="5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т.ч. хронический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</w:tr>
      <w:tr>
        <w:trPr>
          <w:trHeight w:val="60" w:hRule="atLeast"/>
        </w:trPr>
        <w:tc>
          <w:tcPr>
            <w:tcW w:w="5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Урогенитальная хламидийная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инфекция</w:t>
            </w:r>
          </w:p>
        </w:tc>
        <w:tc>
          <w:tcPr>
            <w:tcW w:w="3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А56.0-8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</w:tr>
      <w:tr>
        <w:trPr>
          <w:trHeight w:val="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</w:tr>
      <w:tr>
        <w:trPr>
          <w:trHeight w:val="60" w:hRule="atLeast"/>
        </w:trPr>
        <w:tc>
          <w:tcPr>
            <w:tcW w:w="5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Трихомониаз</w:t>
            </w:r>
          </w:p>
        </w:tc>
        <w:tc>
          <w:tcPr>
            <w:tcW w:w="3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А59.0-9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</w:tr>
      <w:tr>
        <w:trPr>
          <w:trHeight w:val="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60" w:hRule="atLeast"/>
        </w:trPr>
        <w:tc>
          <w:tcPr>
            <w:tcW w:w="5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Урогенитальная уреа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микоплазменная инфекция</w:t>
            </w:r>
          </w:p>
        </w:tc>
        <w:tc>
          <w:tcPr>
            <w:tcW w:w="3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А49.3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</w:tr>
      <w:tr>
        <w:trPr>
          <w:trHeight w:val="60" w:hRule="atLeast"/>
        </w:trPr>
        <w:tc>
          <w:tcPr>
            <w:tcW w:w="5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Трихофития</w:t>
            </w:r>
          </w:p>
        </w:tc>
        <w:tc>
          <w:tcPr>
            <w:tcW w:w="3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35.0-2,4,9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</w:tr>
      <w:tr>
        <w:trPr>
          <w:trHeight w:val="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</w:tr>
      <w:tr>
        <w:trPr>
          <w:trHeight w:val="60" w:hRule="atLeast"/>
        </w:trPr>
        <w:tc>
          <w:tcPr>
            <w:tcW w:w="5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Микроспория</w:t>
            </w:r>
          </w:p>
        </w:tc>
        <w:tc>
          <w:tcPr>
            <w:tcW w:w="3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35.0-2,4,9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00"/>
        <w:gridCol w:w="2461"/>
        <w:gridCol w:w="1775"/>
        <w:gridCol w:w="1868"/>
        <w:gridCol w:w="2258"/>
        <w:gridCol w:w="2518"/>
      </w:tblGrid>
      <w:tr>
        <w:trPr>
          <w:trHeight w:val="13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Вновь взято на учет в отчетном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Пролечено</w:t>
            </w:r>
          </w:p>
        </w:tc>
        <w:tc>
          <w:tcPr>
            <w:tcW w:w="22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Снято с 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отчетном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году</w:t>
            </w:r>
          </w:p>
        </w:tc>
        <w:tc>
          <w:tcPr>
            <w:tcW w:w="2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Состоит больных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конец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отчетного года</w:t>
            </w:r>
          </w:p>
        </w:tc>
      </w:tr>
      <w:tr>
        <w:trPr>
          <w:trHeight w:val="135" w:hRule="atLeast"/>
        </w:trPr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впервые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жизни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диагнозом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ранее состоявших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учете данной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амбулаторно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госпитали-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зировано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0" w:hRule="atLeast"/>
        </w:trPr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2101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Число зарегистрированных случаев: аногенитальной герпетической вирусной инфекции А60.0 - 9 (1) __#1__,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аногенитальных венерических бородавок А63.0 (2) ___#2__,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гарднерелеза А49.9 (3) __#3___,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остроконечных кондилом А63.0, 8 (4) __#4___,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урогенитального кандидоза В37.3, 4 (5) __#5__,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микозов стоп, онихомикозов В35.1, 3, 35.3 (6) __#6__,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чесотки В86 (7) __#7__.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Зарегистрировано больных гонобленореей А54.3 (8) __#8__,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том числе новорожденных 9___#9___,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ВИЧ-инфицированных, выявленных из числа всех зарегистрированных больных ИПППП 10___#10___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Количество беременных больных сифилисом 11___#11___, гонореей 12___#12___, урогенитальной хламидийной инфекцией 13___#13__, трихомонозом 14___#14___, аногенитальной герпетической вирусной инфекцией 15___#15___, урогенитальной уреа и микоплазменной инфекцией 16___#16___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Из числа женщин больных гонореей (стр. 13, гр. 1) выявлено акушерами-гинекологами 17___#17__,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зарегистрировано больных гонобленореей А54.3 18__#18__,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том числе новорожденных 19 __#19__,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Выявлено больных из вновь взятых на учет больных в отчетном году, с впервые в жизни установленным диагнозом, в кабинете анонимного обследования: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сифилисом 20__#20___,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гонореей 21___#21__, хламидиозом 22___#22___.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2200                     Выявлено больных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54"/>
        <w:gridCol w:w="1277"/>
        <w:gridCol w:w="2155"/>
        <w:gridCol w:w="2136"/>
        <w:gridCol w:w="2758"/>
      </w:tblGrid>
      <w:tr>
        <w:trPr>
          <w:trHeight w:val="60" w:hRule="atLeast"/>
        </w:trPr>
        <w:tc>
          <w:tcPr>
            <w:tcW w:w="47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болезней</w:t>
            </w:r>
          </w:p>
        </w:tc>
        <w:tc>
          <w:tcPr>
            <w:tcW w:w="12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строки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Дерматовенерологами</w:t>
            </w:r>
          </w:p>
        </w:tc>
      </w:tr>
      <w:tr>
        <w:trPr>
          <w:trHeight w:val="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контактов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выявлено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числа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контактов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т.ч. в кабинете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конфиденциального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обследования</w:t>
            </w:r>
          </w:p>
        </w:tc>
      </w:tr>
      <w:tr>
        <w:trPr>
          <w:trHeight w:val="60" w:hRule="atLeast"/>
        </w:trPr>
        <w:tc>
          <w:tcPr>
            <w:tcW w:w="4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5" w:hRule="atLeast"/>
        </w:trPr>
        <w:tc>
          <w:tcPr>
            <w:tcW w:w="4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Сифилис, все формы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4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врожденный 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4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Ранний (первичный, вторичный,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скрытый, неуточненный)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4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поздний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4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и неуточненные формы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сифилиса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4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Гонококковая инфекция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4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Урогенитальная хламидийная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инфекция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4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Трихомониаз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4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Урогенитальная уреа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микоплазменная инфекция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74"/>
        <w:gridCol w:w="1506"/>
        <w:gridCol w:w="2797"/>
        <w:gridCol w:w="2266"/>
        <w:gridCol w:w="2380"/>
        <w:gridCol w:w="2057"/>
      </w:tblGrid>
      <w:tr>
        <w:trPr>
          <w:trHeight w:val="6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Специалистами разных профилей</w:t>
            </w:r>
          </w:p>
        </w:tc>
      </w:tr>
      <w:tr>
        <w:trPr>
          <w:trHeight w:val="6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акушерами-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гинекологами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урологами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стационарах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терапевтического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неврологического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профиля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доноров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переливания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крови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периодических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профосмотрах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специалистами</w:t>
            </w:r>
          </w:p>
        </w:tc>
      </w:tr>
      <w:tr>
        <w:trPr>
          <w:trHeight w:val="6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75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2201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Из числа обследованных (гр. 1) - число лиц, которым проведено профилактическое лечение по поводу сифилиса 1 __#1___, гонореи 2 __#2___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Примечание</w:t>
      </w:r>
      <w:r>
        <w:rPr>
          <w:rFonts w:ascii="Times New Roman"/>
          <w:b w:val="false"/>
          <w:i w:val="false"/>
          <w:color w:val="000000"/>
          <w:sz w:val="28"/>
        </w:rPr>
        <w:t>: 1. В отчет включают сведения о всех больных, лечение и наблюдение за которыми проводится данным учреждением независимо от места жительства больного. Не включают в отчет сведения о больных, обратившихся за консультацией и лечением, но состоящих под наблюдением в других лечебно-профилактических учреждениях.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Районные кожно-венерологические диспансеры, на которых возложены функции районных, районные больницы сельских районов включают в отчет сведения о всех больных, лечащихся по поводу ИПППП в районных и участковых больницах, на фельшерско-акушерских пунктах.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 Для обеспечения полноты сведений о больных ИПППП в районном учреждении (диспансере, больнице) должна быть картотека больных ИПППП, составленная из контрольных карт диспансерного наблюдения - ф. № 030/у, включающая карты больных, проживающих или лечащихся в районе. Участковые врачи при сдаче годового отчета должны представлять районным учреждениям контрольные карты больных, находящихся под их наблюдением, для сверки с районной картотекой и пополнения ее необходимыми сведениями о больных.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Исполнитель ______________, тел _______ Дата  "__" ________ 20__ года</w:t>
      </w:r>
    </w:p>
    <w:bookmarkStart w:name="z3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Утверждено приказом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здравоохранения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28 сентября 2012 года № 663</w:t>
      </w:r>
    </w:p>
    <w:bookmarkEnd w:id="8"/>
    <w:bookmarkStart w:name="z3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Утверждено приказом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и.о. Министра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сентября 2011 года № 616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Конфиденциальность гарантируется получателем информации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Кем представляется 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(наименование, адрес)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 Форма, предназначенная для сбора административных данных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 Информация представляется в соответствии с Кодексом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"О здоровье народа и системе здравоохранения"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Форма 10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Годовая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73"/>
        <w:gridCol w:w="2333"/>
      </w:tblGrid>
      <w:tr>
        <w:trPr>
          <w:trHeight w:val="30" w:hRule="atLeast"/>
        </w:trPr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 ОКПО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Представляют: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1. Психиатрические диспансеры, диспансерные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отделения психиатрических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(психоневрологических) больниц, больницы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(необъединенные поликлиники), имеющие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психиатрические (психоневрологические,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психотерапевтические, психосоматические)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отделения (кабинеты) системы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здравоохранения - главному врачу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центральной районной (городской)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больницы - 5 января;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2. Главный врач центральной районной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(городской) больницы отчет каждой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подведомственной организации - органу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управления здравоохранением территории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(области, города) - 10 января;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3. Психиатрические (психоневрологические)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организации (подразделения) других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министерств, ведомств и всех форм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собственности - органу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здравоохранением города, области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месту нахождения и своей вышестоящей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организации - 5 января;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4. Органы управления здравоохранением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территории сводный отчет по области,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городу в Министерство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Республики Казахстан к 10 февраля.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 Отчет о заболеваниях и контингентах больных психическими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 поведенческими расстройствами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 20__ год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 1000  РАСПРЕДЕЛЕНИЕ БОЛЬНЫХ С ВПЕРВЫЕ В ЖИЗНИ УСТАНОВЛЕННЫМ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 ДИАГНОЗОМ ПО ПОЛУ И ВОЗРАСТУ, ВСЕГО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75"/>
        <w:gridCol w:w="1488"/>
        <w:gridCol w:w="1504"/>
        <w:gridCol w:w="2936"/>
        <w:gridCol w:w="1477"/>
      </w:tblGrid>
      <w:tr>
        <w:trPr>
          <w:trHeight w:val="60" w:hRule="atLeast"/>
        </w:trPr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строки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Шифр по МКБ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Х-пересмотра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</w:p>
        </w:tc>
      </w:tr>
      <w:tr>
        <w:trPr>
          <w:trHeight w:val="60" w:hRule="atLeast"/>
        </w:trPr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05" w:hRule="atLeast"/>
        </w:trPr>
        <w:tc>
          <w:tcPr>
            <w:tcW w:w="56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Психические расстройства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расстройства поведения, всего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F00-F09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женщины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F20-F99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числе:органические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9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F00-F09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психические расстройства (включая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симптоматические)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женщины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56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Шизофрения, шизотипические и бредовые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расстройства,всего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9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F20-F29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женщины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56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 шизофрения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29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F20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женщины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56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Аффективные расстройства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29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F30-F39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женщины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" w:hRule="atLeast"/>
        </w:trPr>
        <w:tc>
          <w:tcPr>
            <w:tcW w:w="56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Невротические,связанные со стрессом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соматоформные расстройства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9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F40-F49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женщины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56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Поведенческие синдромы,связанные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физиологическими нарушениями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физическими факторами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9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F50-F59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женщины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56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Расстройства личности и поведенческие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расстройства у взрослых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9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F60-F69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женщины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56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Умственная отсталость,всего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9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F70-F79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женщины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9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F70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легкая умственная отсталость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женщины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56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психологического развития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29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F80-F89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женщины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56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 детский аутизм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29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F84.0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женщины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6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атипичный аутизм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9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F84.1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женщины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56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синдром Аспергера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29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F84.5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женщины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56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Поведенческие и эмоциональные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расстройства,начинающиеся в детском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подростковом возрасте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29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F90-F98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женщины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56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Психические расстройства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неуточненные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29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F99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женщины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7"/>
        <w:gridCol w:w="1040"/>
        <w:gridCol w:w="1040"/>
        <w:gridCol w:w="1040"/>
        <w:gridCol w:w="1040"/>
        <w:gridCol w:w="1040"/>
        <w:gridCol w:w="1040"/>
        <w:gridCol w:w="1040"/>
        <w:gridCol w:w="1040"/>
        <w:gridCol w:w="1040"/>
        <w:gridCol w:w="1040"/>
        <w:gridCol w:w="1653"/>
      </w:tblGrid>
      <w:tr>
        <w:trPr>
          <w:trHeight w:val="6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у больных в возрасте, лет</w:t>
            </w:r>
          </w:p>
        </w:tc>
      </w:tr>
      <w:tr>
        <w:trPr>
          <w:trHeight w:val="24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0-14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15-17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18-19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20-24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25-29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30-34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35-39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40-44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45-49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50-54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55-59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60+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старше</w:t>
            </w:r>
          </w:p>
        </w:tc>
      </w:tr>
      <w:tr>
        <w:trPr>
          <w:trHeight w:val="6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105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1001   РАСПРЕДЕЛЕНИЕ БОЛЬНЫХ С ВПЕРВЫЕ В ЖИЗНИ УСТАНОВЛЕННЫМ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ДИАГНОЗОМ ПО ПОЛУ И ВОЗРАСТУ, СЕЛЬСКОЕ НАСЕЛЕНИЕ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51"/>
        <w:gridCol w:w="1412"/>
        <w:gridCol w:w="1394"/>
        <w:gridCol w:w="2295"/>
        <w:gridCol w:w="2628"/>
      </w:tblGrid>
      <w:tr>
        <w:trPr>
          <w:trHeight w:val="60" w:hRule="atLeast"/>
        </w:trPr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строки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Шифр по МКБ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Х-пересмотра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общего числа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проживающие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местности - всего</w:t>
            </w:r>
          </w:p>
        </w:tc>
      </w:tr>
      <w:tr>
        <w:trPr>
          <w:trHeight w:val="60" w:hRule="atLeast"/>
        </w:trPr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20" w:hRule="atLeast"/>
        </w:trPr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Психические расстройства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расстройства поведения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F00-F09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женщины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F20-F99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числе:органические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F00-F09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психические расстройства (включая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симптоматические)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женщины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53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Шизофрения, шизотипические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бредовые расстройства,всего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F20-F29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женщины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53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 шизофрения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F20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женщины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53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Аффективные расстройства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F30-F39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женщины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53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Невротические,связанные со стрессом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соматоформные расстройства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2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F40-F49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женщины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53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Поведенческие синдромы,связанные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физиологическими нарушениями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физическими факторами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2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F50-F59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женщины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53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Расстройства личности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поведенческие расстройства 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взрослых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2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F60-F69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женщины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53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Умственная отсталость,всего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2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F70-F79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женщины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2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F70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легкая умственная отсталость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женщины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53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психологического развития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22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F80-F89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женщины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53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 детский аутизм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22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F84.0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женщины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53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атипичный аутизм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2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F84.1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женщины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53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синдром Аспергера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22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F84.5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женщины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53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Поведенческие и эмоциональные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расстройства,начинающиеся в детском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подростковом возрасте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22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F90-F98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женщины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53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Психические расстройства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неуточненные 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22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F99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женщины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0"/>
        <w:gridCol w:w="1035"/>
        <w:gridCol w:w="1035"/>
        <w:gridCol w:w="1035"/>
        <w:gridCol w:w="1035"/>
        <w:gridCol w:w="1035"/>
        <w:gridCol w:w="1035"/>
        <w:gridCol w:w="1035"/>
        <w:gridCol w:w="1036"/>
        <w:gridCol w:w="1036"/>
        <w:gridCol w:w="1036"/>
        <w:gridCol w:w="1707"/>
      </w:tblGrid>
      <w:tr>
        <w:trPr>
          <w:trHeight w:val="6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у больных в возрасте, лет</w:t>
            </w:r>
          </w:p>
        </w:tc>
      </w:tr>
      <w:tr>
        <w:trPr>
          <w:trHeight w:val="345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0-14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15-17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18-19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20-24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25-29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30-34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35-39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40-44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45-49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50-54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55-59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60+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старше</w:t>
            </w:r>
          </w:p>
        </w:tc>
      </w:tr>
      <w:tr>
        <w:trPr>
          <w:trHeight w:val="6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12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3"/>
        <w:gridCol w:w="388"/>
        <w:gridCol w:w="1713"/>
      </w:tblGrid>
      <w:tr>
        <w:trPr>
          <w:trHeight w:val="3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2100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Контингенты больных, находящихся под диспансерным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наблюдением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39"/>
        <w:gridCol w:w="1048"/>
        <w:gridCol w:w="1732"/>
        <w:gridCol w:w="1820"/>
        <w:gridCol w:w="1838"/>
        <w:gridCol w:w="2203"/>
      </w:tblGrid>
      <w:tr>
        <w:trPr>
          <w:trHeight w:val="60" w:hRule="atLeast"/>
        </w:trPr>
        <w:tc>
          <w:tcPr>
            <w:tcW w:w="4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строки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Шифр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МКБ 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пересмотра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Состояло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периода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Взято 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наблюдения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течение года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впервые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жизни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диагнозом</w:t>
            </w:r>
          </w:p>
        </w:tc>
      </w:tr>
      <w:tr>
        <w:trPr>
          <w:trHeight w:val="60" w:hRule="atLeast"/>
        </w:trPr>
        <w:tc>
          <w:tcPr>
            <w:tcW w:w="4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5" w:hRule="atLeast"/>
        </w:trPr>
        <w:tc>
          <w:tcPr>
            <w:tcW w:w="4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Психические расстройства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расстройства поведения - всего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F00-F09;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F20-F99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4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Органические психические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расстройства, включая симп-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томатические расстройства....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F00-F09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4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Шизофрения, шизотипические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бредовые расстройства........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F20-F29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4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шизофрения............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F20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4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Аффективные расстройства.....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F30-F39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4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Невротические расстройства,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связанные со стрессом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соматоформные расстройства...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F40-F49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4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Поведенческие синдромы,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связанные с физиологическими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нарушениями и физическими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факторами...................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F50-F59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4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Расстройства личности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поведенческие расстройства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взрослых..................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F60-F69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4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Умственная отсталость.......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F70-F79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4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легкая умственная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отсталость..................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F70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4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психологического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F80-F89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4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 детский аутизм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F84.0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4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атипичный аутизм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F84.1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4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синдром Аспергера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F84.5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4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Поведенческие и эмоциональные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расстройства, начинающиеся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детском и подростковом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возрасте....................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F90-F98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4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Психические расстройства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неуточненные................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F99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99"/>
        <w:gridCol w:w="2884"/>
        <w:gridCol w:w="1294"/>
        <w:gridCol w:w="1185"/>
        <w:gridCol w:w="1642"/>
        <w:gridCol w:w="1574"/>
        <w:gridCol w:w="2202"/>
      </w:tblGrid>
      <w:tr>
        <w:trPr>
          <w:trHeight w:val="60" w:hRule="atLeast"/>
        </w:trPr>
        <w:tc>
          <w:tcPr>
            <w:tcW w:w="22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Снято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наблюдения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отчетном году</w:t>
            </w:r>
          </w:p>
        </w:tc>
        <w:tc>
          <w:tcPr>
            <w:tcW w:w="2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снято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наблюдения в связи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выздоровлением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стойким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улучшением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Состоит под наблюдением больных на конец отчетного года</w:t>
            </w:r>
          </w:p>
        </w:tc>
      </w:tr>
      <w:tr>
        <w:trPr>
          <w:trHeight w:val="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женщин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жителей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дети 15-17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лет 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детей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включительно</w:t>
            </w:r>
          </w:p>
        </w:tc>
      </w:tr>
      <w:tr>
        <w:trPr>
          <w:trHeight w:val="60" w:hRule="atLeast"/>
        </w:trPr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75" w:hRule="atLeast"/>
        </w:trPr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2120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 общего числа находящихся под диспансерным и консультативным наблюдением на конец года больных (стр. 1 гр. 6)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состоит на спец учете 1..._____#1_____ находятся в интернатах Министерства труда и социальной защиты 3... ____#3_____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ими в течение года совершено общественно-опасных действий ..2____#2____ находятся на патронаже под опекой ....4_____#4_____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00"/>
        <w:gridCol w:w="1067"/>
        <w:gridCol w:w="1697"/>
        <w:gridCol w:w="1640"/>
        <w:gridCol w:w="1933"/>
        <w:gridCol w:w="2243"/>
      </w:tblGrid>
      <w:tr>
        <w:trPr>
          <w:trHeight w:val="105" w:hRule="atLeast"/>
        </w:trPr>
        <w:tc>
          <w:tcPr>
            <w:tcW w:w="4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Контингенты больных, находящихся под консультативным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наблюдением наблюдением</w:t>
            </w:r>
          </w:p>
        </w:tc>
      </w:tr>
      <w:tr>
        <w:trPr>
          <w:trHeight w:val="60" w:hRule="atLeast"/>
        </w:trPr>
        <w:tc>
          <w:tcPr>
            <w:tcW w:w="4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строки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Шифр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МКБ 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пересмотра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начало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Взято 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наблюдения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течение года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впервые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жизни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диагнозом</w:t>
            </w:r>
          </w:p>
        </w:tc>
      </w:tr>
      <w:tr>
        <w:trPr>
          <w:trHeight w:val="60" w:hRule="atLeast"/>
        </w:trPr>
        <w:tc>
          <w:tcPr>
            <w:tcW w:w="4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5" w:hRule="atLeast"/>
        </w:trPr>
        <w:tc>
          <w:tcPr>
            <w:tcW w:w="4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Психические расстройства и расстройства поведения - всего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F00-F09;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F20-F99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4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Органические психические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расстройства, включая симп-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томатические расстройства....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F00-F09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4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Шизофрения, шизотипические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бредовые расстройства........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F20-F29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4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шизофрения............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F20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4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Аффективные расстройства.....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F30-F39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4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Невротические расстройства,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связанные со стрессом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соматоформные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расстройства................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F40-F49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4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Поведенческие синдромы,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связанные с физиологическими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нарушениями и физическими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факторами...................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F50-F59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4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Расстройства личности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поведенческие расстройства 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взрослых....................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F60-F69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4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Умственная отсталость.......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F70-F79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4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легкая умственная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отсталость..................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F70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4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психологического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развития 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F80-F89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" w:hRule="atLeast"/>
        </w:trPr>
        <w:tc>
          <w:tcPr>
            <w:tcW w:w="4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 детский аутизм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F84.0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4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атипичный аутизм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F84.1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" w:hRule="atLeast"/>
        </w:trPr>
        <w:tc>
          <w:tcPr>
            <w:tcW w:w="4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синдром Аспергера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F84.5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4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Поведенческие и эмоциональные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расстройства, начинающиеся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детском и подростковом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возрасте....................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F90-F98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4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Психические расстройства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неуточненные................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F99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64"/>
        <w:gridCol w:w="3036"/>
        <w:gridCol w:w="1076"/>
        <w:gridCol w:w="1186"/>
        <w:gridCol w:w="1772"/>
        <w:gridCol w:w="1979"/>
        <w:gridCol w:w="1967"/>
      </w:tblGrid>
      <w:tr>
        <w:trPr>
          <w:trHeight w:val="10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Контингенты больных, находящихся под консультативным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наблюдением наблюдением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</w:tr>
      <w:tr>
        <w:trPr>
          <w:trHeight w:val="60" w:hRule="atLeast"/>
        </w:trPr>
        <w:tc>
          <w:tcPr>
            <w:tcW w:w="20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Снято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наблюдения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отчетном году</w:t>
            </w:r>
          </w:p>
        </w:tc>
        <w:tc>
          <w:tcPr>
            <w:tcW w:w="30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снято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наблюдения в связи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выздоровлением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стойким улучшением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Состоит под наблюдением больных на конец отчетного года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женщин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жителей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дети 15-17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лет 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детей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включительно</w:t>
            </w:r>
          </w:p>
        </w:tc>
      </w:tr>
      <w:tr>
        <w:trPr>
          <w:trHeight w:val="60" w:hRule="atLeast"/>
        </w:trPr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75" w:hRule="atLeast"/>
        </w:trPr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" w:hRule="atLeast"/>
        </w:trPr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" w:hRule="atLeast"/>
        </w:trPr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2130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 общего числа  взрослых и подростков, находящихся под наблюдением на конец отчетного года (стр. 1 гр. 4)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мужчин в возрасте 15-62 года... 1____#1_____, женщин в возрасте  15-57 лет... 2______#2_______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2140</w:t>
      </w:r>
      <w:r>
        <w:rPr>
          <w:rFonts w:ascii="Times New Roman"/>
          <w:b w:val="false"/>
          <w:i w:val="false"/>
          <w:color w:val="000000"/>
          <w:sz w:val="28"/>
        </w:rPr>
        <w:t xml:space="preserve"> Число дней нетрудоспособности по листкам нетрудоспособности, выданным больным, находящимся на амбулаторном лечении в диспансере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(диспансерном отделении, кабинете)... 1____#1_____.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2110 </w:t>
      </w:r>
      <w:r>
        <w:rPr>
          <w:rFonts w:ascii="Times New Roman"/>
          <w:b w:val="false"/>
          <w:i w:val="false"/>
          <w:color w:val="000000"/>
          <w:sz w:val="28"/>
        </w:rPr>
        <w:t>Контингенты больных, имеющих группу инвалидности        человек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38"/>
        <w:gridCol w:w="1144"/>
        <w:gridCol w:w="1317"/>
        <w:gridCol w:w="1553"/>
        <w:gridCol w:w="1386"/>
        <w:gridCol w:w="1767"/>
        <w:gridCol w:w="2175"/>
      </w:tblGrid>
      <w:tr>
        <w:trPr>
          <w:trHeight w:val="120" w:hRule="atLeast"/>
        </w:trPr>
        <w:tc>
          <w:tcPr>
            <w:tcW w:w="37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заболеваний</w:t>
            </w:r>
          </w:p>
        </w:tc>
        <w:tc>
          <w:tcPr>
            <w:tcW w:w="11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строки</w:t>
            </w:r>
          </w:p>
        </w:tc>
        <w:tc>
          <w:tcPr>
            <w:tcW w:w="13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Шифр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МКБ 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мотра</w:t>
            </w:r>
          </w:p>
        </w:tc>
        <w:tc>
          <w:tcPr>
            <w:tcW w:w="1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первично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признанных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отчетном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больных, имеющих группу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инвалидности из состоящих 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наблюдением на конец отчетного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(стр. 1, гр. 4)</w:t>
            </w:r>
          </w:p>
        </w:tc>
      </w:tr>
      <w:tr>
        <w:trPr>
          <w:trHeight w:val="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имеющих III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группу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возрасте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включительно</w:t>
            </w:r>
          </w:p>
        </w:tc>
      </w:tr>
      <w:tr>
        <w:trPr>
          <w:trHeight w:val="60" w:hRule="atLeast"/>
        </w:trPr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135" w:hRule="atLeast"/>
        </w:trPr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Всего..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F00-F09; F20-F99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" w:hRule="atLeast"/>
        </w:trPr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органические психические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расстройства, включая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симптоматические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F00-F09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шизофрения.............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F20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умственная отсталость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(олигофрения)..........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F70-F79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2111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 общего числа первично признанных инвалидами (стр. 1), гр. 1): инвалидов в возрасте до 15 лет 1___#1____, инвалидов III группы 2_____#2______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2200 </w:t>
      </w:r>
      <w:r>
        <w:rPr>
          <w:rFonts w:ascii="Times New Roman"/>
          <w:b w:val="false"/>
          <w:i w:val="false"/>
          <w:color w:val="000000"/>
          <w:sz w:val="28"/>
        </w:rPr>
        <w:t>Число занятых должностей психиатров, психотерапевтов, осуществляющих наблюдение за диспансерными и консультативными больными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(в том числе в поликлиниках сельских административных районов)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44"/>
        <w:gridCol w:w="1085"/>
        <w:gridCol w:w="2362"/>
        <w:gridCol w:w="2122"/>
        <w:gridCol w:w="2067"/>
      </w:tblGrid>
      <w:tr>
        <w:trPr>
          <w:trHeight w:val="75" w:hRule="atLeast"/>
        </w:trPr>
        <w:tc>
          <w:tcPr>
            <w:tcW w:w="54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0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Занято должностей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 конец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20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штатных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занятых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" w:hRule="atLeast"/>
        </w:trPr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60" w:hRule="atLeast"/>
        </w:trPr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 врачей психиатров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 т.ч психиатров для взрослых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         детских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         подростковых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судебно-психиатрических экспертов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психотерапевтов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медицинских психологов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2300  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  Состав больных в стационаре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60"/>
        <w:gridCol w:w="999"/>
        <w:gridCol w:w="1272"/>
        <w:gridCol w:w="1246"/>
        <w:gridCol w:w="1466"/>
        <w:gridCol w:w="1230"/>
        <w:gridCol w:w="1459"/>
        <w:gridCol w:w="1448"/>
      </w:tblGrid>
      <w:tr>
        <w:trPr>
          <w:trHeight w:val="60" w:hRule="atLeast"/>
        </w:trPr>
        <w:tc>
          <w:tcPr>
            <w:tcW w:w="3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заболеваний</w:t>
            </w:r>
          </w:p>
        </w:tc>
        <w:tc>
          <w:tcPr>
            <w:tcW w:w="9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строки</w:t>
            </w:r>
          </w:p>
        </w:tc>
        <w:tc>
          <w:tcPr>
            <w:tcW w:w="12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Шифр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МКБ 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мотра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отчетном году</w:t>
            </w:r>
          </w:p>
        </w:tc>
      </w:tr>
      <w:tr>
        <w:trPr>
          <w:trHeight w:val="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поступило больных:</w:t>
            </w:r>
          </w:p>
        </w:tc>
        <w:tc>
          <w:tcPr>
            <w:tcW w:w="14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поступило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впервые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взрослых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принуд.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лечение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15-17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детей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лет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120" w:hRule="atLeast"/>
        </w:trPr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Органические психические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расстройства, включая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симптоматические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расстройства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F00-F09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Шизофрения, шизотипические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бредовые расстройства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F20-F29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шизофрения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F20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Аффективные расстройства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F30-F39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90"/>
        <w:gridCol w:w="1059"/>
        <w:gridCol w:w="1260"/>
        <w:gridCol w:w="1239"/>
        <w:gridCol w:w="1425"/>
        <w:gridCol w:w="1202"/>
        <w:gridCol w:w="1462"/>
        <w:gridCol w:w="1443"/>
      </w:tblGrid>
      <w:tr>
        <w:trPr>
          <w:trHeight w:val="240" w:hRule="atLeast"/>
        </w:trPr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Невротические расстройства, связанные со стрессом и соматоформные расстройства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F40-F49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Поведенческие синдромы, связанные с физиологическими нарушениями и физическими факторами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F50-F59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Расстройства личности и поведенческие расстройства у взрослых 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F60-F69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" w:hRule="atLeast"/>
        </w:trPr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Умственная отсталость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F70-F79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" w:hRule="atLeast"/>
        </w:trPr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психологического развития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F80-F89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Поведенческие и эмоциональные расстройства, начинающиеся в детск. и подростк. возрастах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F90-F98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" w:hRule="atLeast"/>
        </w:trPr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Психические расстройства неуточненные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F99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" w:hRule="atLeast"/>
        </w:trPr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F00-F09,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F20-F99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" w:hRule="atLeast"/>
        </w:trPr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Кроме того больные с психическими и поведенческими расстройствами - всего: вследствии употребления психотропных веществ, признанные психически здоровыми и с заболеваниями, не вошедшими в стр.12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3"/>
        <w:gridCol w:w="1303"/>
        <w:gridCol w:w="1342"/>
        <w:gridCol w:w="1495"/>
        <w:gridCol w:w="1520"/>
        <w:gridCol w:w="1406"/>
        <w:gridCol w:w="1769"/>
        <w:gridCol w:w="1173"/>
        <w:gridCol w:w="1559"/>
      </w:tblGrid>
      <w:tr>
        <w:trPr>
          <w:trHeight w:val="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отчетном году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Состоит на конец года</w:t>
            </w:r>
          </w:p>
        </w:tc>
      </w:tr>
      <w:tr>
        <w:trPr>
          <w:trHeight w:val="6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принуд.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лечение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выбыло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больных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принуд.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лечение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к/дн.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выписан.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умершими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принуд.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лечение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взрослых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принуд.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лечение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15-17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детей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лет</w:t>
            </w:r>
          </w:p>
        </w:tc>
      </w:tr>
      <w:tr>
        <w:trPr>
          <w:trHeight w:val="6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12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2320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 общего числа выбывших (стр.12, 13, гр.7): умерло всего 1__#1___, в том числе от несчастных случаев и самоубийств 2 __#2__, переведено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учреждения Министерства труда и социальной защиты 3 ___#3_____.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2330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 числа проведенных койко дней (стр. 12, 13, гр. 9), число дней внутрибольничных отпусков 1____#1____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2340</w:t>
      </w:r>
      <w:r>
        <w:rPr>
          <w:rFonts w:ascii="Times New Roman"/>
          <w:b w:val="false"/>
          <w:i w:val="false"/>
          <w:color w:val="000000"/>
          <w:sz w:val="28"/>
        </w:rPr>
        <w:t>  Число дней нетрудоспособности по листкам нетрудоспособности, выданным выбывшим больным (стр. 12, гр. 9) 1___#1_____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2400 </w:t>
      </w:r>
      <w:r>
        <w:rPr>
          <w:rFonts w:ascii="Times New Roman"/>
          <w:b w:val="false"/>
          <w:i w:val="false"/>
          <w:color w:val="000000"/>
          <w:sz w:val="28"/>
        </w:rPr>
        <w:t>Лечебно-трудовые мастерские для психических больных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98"/>
        <w:gridCol w:w="6382"/>
      </w:tblGrid>
      <w:tr>
        <w:trPr>
          <w:trHeight w:val="30" w:hRule="atLeast"/>
        </w:trPr>
        <w:tc>
          <w:tcPr>
            <w:tcW w:w="6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3844"/>
              <w:gridCol w:w="987"/>
              <w:gridCol w:w="1760"/>
            </w:tblGrid>
            <w:tr>
              <w:trPr>
                <w:trHeight w:val="60" w:hRule="atLeast"/>
              </w:trPr>
              <w:tc>
                <w:tcPr>
                  <w:tcW w:w="3844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Наименование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№ строки</w:t>
                  </w:r>
                </w:p>
              </w:tc>
            </w:tr>
            <w:tr>
              <w:trPr>
                <w:trHeight w:val="60" w:hRule="atLeast"/>
              </w:trPr>
              <w:tc>
                <w:tcPr>
                  <w:tcW w:w="3844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А</w:t>
                  </w:r>
                </w:p>
              </w:tc>
              <w:tc>
                <w:tcPr>
                  <w:tcW w:w="98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Б</w:t>
                  </w:r>
                </w:p>
              </w:tc>
              <w:tc>
                <w:tcPr>
                  <w:tcW w:w="17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1</w:t>
                  </w:r>
                </w:p>
              </w:tc>
            </w:tr>
            <w:tr>
              <w:trPr>
                <w:trHeight w:val="75" w:hRule="atLeast"/>
              </w:trPr>
              <w:tc>
                <w:tcPr>
                  <w:tcW w:w="3844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Работает на конец года -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всего больных</w:t>
                  </w:r>
                </w:p>
              </w:tc>
              <w:tc>
                <w:tcPr>
                  <w:tcW w:w="98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01</w:t>
                  </w:r>
                </w:p>
              </w:tc>
              <w:tc>
                <w:tcPr>
                  <w:tcW w:w="17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60" w:hRule="atLeast"/>
              </w:trPr>
              <w:tc>
                <w:tcPr>
                  <w:tcW w:w="3844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Число мест в мастерских на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конец года</w:t>
                  </w:r>
                </w:p>
              </w:tc>
              <w:tc>
                <w:tcPr>
                  <w:tcW w:w="98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02</w:t>
                  </w:r>
                </w:p>
              </w:tc>
              <w:tc>
                <w:tcPr>
                  <w:tcW w:w="17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6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2500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Врачебно-психиатрическая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экспертиза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Число лиц, прошедших экспертизу, 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1__#1___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в том числе: военную 2 ___#2___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судебную 3 ___#3_____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2600              </w:t>
      </w:r>
      <w:r>
        <w:rPr>
          <w:rFonts w:ascii="Times New Roman"/>
          <w:b w:val="false"/>
          <w:i w:val="false"/>
          <w:color w:val="000000"/>
          <w:sz w:val="28"/>
        </w:rPr>
        <w:t>Дневные стационары для психически больных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Число мест по смете 1___#1___, выписано больных 2 __#2__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Состоит больных на конец отчетного года 3___#3____, число дней, проведенных в стационаре 4__#4____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Число дней нетрудоспособности по листкам нетрудоспособности, выданным выписанным больным 5__#5___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___________ Исполнитель ____________, телефон 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"__" _________ 201__ года</w:t>
      </w:r>
    </w:p>
    <w:bookmarkStart w:name="z3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Утверждено приказом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здравоохранения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28 сентября 2012 года № 663</w:t>
      </w:r>
    </w:p>
    <w:bookmarkEnd w:id="10"/>
    <w:bookmarkStart w:name="z3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Утверждено приказом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и.о. Министра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сентября 2011 года № 616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Конфиденциальность гарантируется получателем информации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Кем представляется 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(наименование, адрес)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 Форма, предназначенная для сбора административных данных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Информация представляется в соответствии с Кодексом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"О здоровье народа и системе здравоохранения"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Форма 11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Годовая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73"/>
        <w:gridCol w:w="2333"/>
      </w:tblGrid>
      <w:tr>
        <w:trPr>
          <w:trHeight w:val="30" w:hRule="atLeast"/>
        </w:trPr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ОКПО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Представляют: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1. Главный врач района и городского диспансера 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в областной наркологический диспансер 5 января;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2. Областной наркологический диспансер -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Республиканский научно практический центр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медико-социальных проблем наркомании (РНПЦ) 10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января;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3. РНПЦ медико-социальных проблем наркомании -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Министерство здравоохранения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Казахстан к 10 февраля.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 заболеваниях и контингентах больных психическими и</w:t>
      </w:r>
      <w:r>
        <w:br/>
      </w:r>
      <w:r>
        <w:rPr>
          <w:rFonts w:ascii="Times New Roman"/>
          <w:b/>
          <w:i w:val="false"/>
          <w:color w:val="000000"/>
        </w:rPr>
        <w:t>
поведенческими расстройствами, вызванными употреблением</w:t>
      </w:r>
      <w:r>
        <w:br/>
      </w:r>
      <w:r>
        <w:rPr>
          <w:rFonts w:ascii="Times New Roman"/>
          <w:b/>
          <w:i w:val="false"/>
          <w:color w:val="000000"/>
        </w:rPr>
        <w:t>
психоактивных веществ за 20__ год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1000 РАСПРЕДЕЛЕНИЕ БОЛЬНЫХ С ВПЕРВЫЕ УСТАНОВЛЕННЫМ ДИАГНОЗОМ ПСИХИЧЕСКИХ И ПОВЕДЕНЧЕСКИХ РАССТРОЙСТВ, ВЫЗВАННЫХ УПОТРЕБЛЕНИЕМ ПСИХОАКТИВНЫХ ВЕЩЕСТВ, ПО МЕСТУ ПРОЖИВАНИЯ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22"/>
        <w:gridCol w:w="1760"/>
        <w:gridCol w:w="1306"/>
        <w:gridCol w:w="1204"/>
        <w:gridCol w:w="1801"/>
        <w:gridCol w:w="1987"/>
      </w:tblGrid>
      <w:tr>
        <w:trPr>
          <w:trHeight w:val="210" w:hRule="atLeast"/>
        </w:trPr>
        <w:tc>
          <w:tcPr>
            <w:tcW w:w="50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заболевания</w:t>
            </w:r>
          </w:p>
        </w:tc>
        <w:tc>
          <w:tcPr>
            <w:tcW w:w="17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Шифр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МКБ X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пересмотра</w:t>
            </w:r>
          </w:p>
        </w:tc>
        <w:tc>
          <w:tcPr>
            <w:tcW w:w="13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строки</w:t>
            </w:r>
          </w:p>
        </w:tc>
        <w:tc>
          <w:tcPr>
            <w:tcW w:w="12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общего числа, больные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проживающие в сельской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местности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женщин</w:t>
            </w:r>
          </w:p>
        </w:tc>
      </w:tr>
      <w:tr>
        <w:trPr>
          <w:trHeight w:val="75" w:hRule="atLeast"/>
        </w:trPr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10" w:hRule="atLeast"/>
        </w:trPr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Психические и поведенческие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расстройства, вызванные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употреблением психоактивных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веществ, всего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F10-F19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 употреблением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алкоголя 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F10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употреблением опиоидов, всего </w:t>
            </w:r>
          </w:p>
        </w:tc>
        <w:tc>
          <w:tcPr>
            <w:tcW w:w="17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F11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них: - героина,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опиума,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других опиатов;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употреблением каннабиноидов;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F12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употреблением седативных и снотворных средств, всего</w:t>
            </w:r>
          </w:p>
        </w:tc>
        <w:tc>
          <w:tcPr>
            <w:tcW w:w="17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F13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них: - барбитураты,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бензодиазипинов;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употреблением кокаина; 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F14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употреблением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стимуляторов, включая кофеин,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них: - амфетаминов, 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F15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метамфетаминов,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экстази;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употреблением галлюциногенов; 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F16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употреблением табака;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F17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употреблением летучих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растворителей;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F18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сочетанным употреблением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наркотиков и других психоактивных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веществ.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F19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1001 РАСПРЕДЕЛЕНИЕ БОЛЬНЫХ С ВПЕРВЫЕ УСТАНОВЛЕННЫМ ДИАГНОЗОМ С ПСИХИЧЕСКИХ И ПОВЕДЕНЧЕСКИХ РАССТРОЙСТВ, ВЫЗВАННЫХ УПОТРЕБЛЕНИЕМ ПСИХОАКТИВНЫХ ВЕЩЕСТВ, ПО ПОЛУ, ВОЗРАСТУ И СПОСОБУ ВВЕДЕНИЯ (из графы 1 таблицы 1000)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92"/>
        <w:gridCol w:w="1234"/>
        <w:gridCol w:w="2416"/>
        <w:gridCol w:w="1626"/>
        <w:gridCol w:w="1412"/>
      </w:tblGrid>
      <w:tr>
        <w:trPr>
          <w:trHeight w:val="60" w:hRule="atLeast"/>
        </w:trPr>
        <w:tc>
          <w:tcPr>
            <w:tcW w:w="6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 заболевания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Шифр по МКБ X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пересмотра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строки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</w:tr>
      <w:tr>
        <w:trPr>
          <w:trHeight w:val="60" w:hRule="atLeast"/>
        </w:trPr>
        <w:tc>
          <w:tcPr>
            <w:tcW w:w="6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05" w:hRule="atLeast"/>
        </w:trPr>
        <w:tc>
          <w:tcPr>
            <w:tcW w:w="63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Психические и поведенческие расстройства,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вызванные употреблением психоактивных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веществ, всего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</w:p>
        </w:tc>
        <w:tc>
          <w:tcPr>
            <w:tcW w:w="2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F10-F19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63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 том числе: употреблением алкоголя 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</w:p>
        </w:tc>
        <w:tc>
          <w:tcPr>
            <w:tcW w:w="2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F10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63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употреблением опиоидов, всего 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</w:p>
        </w:tc>
        <w:tc>
          <w:tcPr>
            <w:tcW w:w="2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F11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63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 них: - героина, 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63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опиума,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63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других опиатов; 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63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употреблением каннабиноидов;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</w:p>
        </w:tc>
        <w:tc>
          <w:tcPr>
            <w:tcW w:w="2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F12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63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употреблением седативных и снотворных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</w:p>
        </w:tc>
        <w:tc>
          <w:tcPr>
            <w:tcW w:w="2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F13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63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употреблением кокаина; 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</w:p>
        </w:tc>
        <w:tc>
          <w:tcPr>
            <w:tcW w:w="2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F14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63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употреблением других стимуляторов, включая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кофеин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</w:p>
        </w:tc>
        <w:tc>
          <w:tcPr>
            <w:tcW w:w="2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F15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63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употреблением галлюциногенов; 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</w:p>
        </w:tc>
        <w:tc>
          <w:tcPr>
            <w:tcW w:w="2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F16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63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употреблением табака;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</w:p>
        </w:tc>
        <w:tc>
          <w:tcPr>
            <w:tcW w:w="2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F17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63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употреблением летучих растворителей;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</w:p>
        </w:tc>
        <w:tc>
          <w:tcPr>
            <w:tcW w:w="2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F18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3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сочетанным употреблением наркотиков 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других психоактивных веществ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</w:p>
        </w:tc>
        <w:tc>
          <w:tcPr>
            <w:tcW w:w="2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F19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63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 инъекционных потребителей наркотиков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(F11, F13, F14, F15, F16 и F19)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 строк 5, 15,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 21, и 27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 строк 6, 16,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 22 и 28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2"/>
        <w:gridCol w:w="1060"/>
        <w:gridCol w:w="995"/>
        <w:gridCol w:w="1028"/>
        <w:gridCol w:w="1093"/>
        <w:gridCol w:w="1077"/>
        <w:gridCol w:w="1192"/>
        <w:gridCol w:w="1028"/>
        <w:gridCol w:w="1077"/>
        <w:gridCol w:w="1110"/>
        <w:gridCol w:w="1159"/>
        <w:gridCol w:w="1259"/>
      </w:tblGrid>
      <w:tr>
        <w:trPr>
          <w:trHeight w:val="6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у больных в возрасте</w:t>
            </w:r>
          </w:p>
        </w:tc>
      </w:tr>
      <w:tr>
        <w:trPr>
          <w:trHeight w:val="225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лет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лет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18-19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лет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лет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25-29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лет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30-34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лет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35-39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лет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40-44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45-49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лет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50-54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55-59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лет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 старше</w:t>
            </w:r>
          </w:p>
        </w:tc>
      </w:tr>
      <w:tr>
        <w:trPr>
          <w:trHeight w:val="6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105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10"/>
        <w:gridCol w:w="1642"/>
        <w:gridCol w:w="1260"/>
        <w:gridCol w:w="1933"/>
        <w:gridCol w:w="1804"/>
        <w:gridCol w:w="1767"/>
        <w:gridCol w:w="1564"/>
      </w:tblGrid>
      <w:tr>
        <w:trPr>
          <w:trHeight w:val="6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 Контингенты больных, находящихся под диспансерным наблюдением и лиц, состоящих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профилактическом учете</w:t>
            </w:r>
          </w:p>
        </w:tc>
      </w:tr>
      <w:tr>
        <w:trPr>
          <w:trHeight w:val="105" w:hRule="atLeast"/>
        </w:trPr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Шифр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МКБ X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пересмотра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строки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начало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периода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Взято 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наблюдение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жизни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диагнозом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Снято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наблюдения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отчетном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году</w:t>
            </w:r>
          </w:p>
        </w:tc>
      </w:tr>
      <w:tr>
        <w:trPr>
          <w:trHeight w:val="60" w:hRule="atLeast"/>
        </w:trPr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240" w:hRule="atLeast"/>
        </w:trPr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поведенческие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расстройства,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вызванные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употреблением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психоактивных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веществ, всего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F10-F19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употреблением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алкоголя 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F10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употреблением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опиоидов, всего</w:t>
            </w:r>
          </w:p>
        </w:tc>
        <w:tc>
          <w:tcPr>
            <w:tcW w:w="16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F11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них: - героина,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опиума,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других опиатов;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употреблением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каннабиноидов;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F12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употреблением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седативных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снотворных средств,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6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F13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барбитураты,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бензодиазипинов;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употреблением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кокаина;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F14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употреблением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стимуляторов,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включая кофеин,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амфетаминов,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F15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метамфетаминов,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экстази;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употреблением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галлюциногенов;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F16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употреблением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табака;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F17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употреблением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летучих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растворителей;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F18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сочетанным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употреблением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наркотиков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психоактивных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веществ.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F19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" w:hRule="atLeast"/>
        </w:trPr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эпизодическое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употребление: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алкоголя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F10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наркотических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веществ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F11 - F19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27"/>
        <w:gridCol w:w="2540"/>
        <w:gridCol w:w="1652"/>
        <w:gridCol w:w="1709"/>
        <w:gridCol w:w="1652"/>
      </w:tblGrid>
      <w:tr>
        <w:trPr>
          <w:trHeight w:val="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 Контингенты больных, находящихся под диспансерным наблюдением и лиц,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состоящих на профилактическом учете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снято в связи 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Состоит под наблюдением больных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конец отчетного года</w:t>
            </w:r>
          </w:p>
        </w:tc>
      </w:tr>
      <w:tr>
        <w:trPr>
          <w:trHeight w:val="330" w:hRule="atLeast"/>
        </w:trPr>
        <w:tc>
          <w:tcPr>
            <w:tcW w:w="55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длительной ремиссией</w:t>
            </w:r>
          </w:p>
        </w:tc>
        <w:tc>
          <w:tcPr>
            <w:tcW w:w="25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смертью</w:t>
            </w:r>
          </w:p>
        </w:tc>
        <w:tc>
          <w:tcPr>
            <w:tcW w:w="16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сельских жителей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женщин</w:t>
            </w:r>
          </w:p>
        </w:tc>
      </w:tr>
      <w:tr>
        <w:trPr>
          <w:trHeight w:val="60" w:hRule="atLeast"/>
        </w:trPr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240" w:hRule="atLeast"/>
        </w:trPr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" w:hRule="atLeast"/>
        </w:trPr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2101 РАСПРЕДЕЛЕНИЕ БОЛЬНЫХ, СОСТОЯЩИХ НА НАРКОЛОГИЧЕСКОМ УЧЕТЕ, ПО ПОЛУ, ВОЗРАСТУ И СПОСОБУ ВВЕДЕНИЯ ПАВ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(из графы 7 таблицы 2100)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78"/>
        <w:gridCol w:w="1255"/>
        <w:gridCol w:w="2494"/>
        <w:gridCol w:w="1946"/>
        <w:gridCol w:w="1507"/>
      </w:tblGrid>
      <w:tr>
        <w:trPr>
          <w:trHeight w:val="60" w:hRule="atLeast"/>
        </w:trPr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заболевания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Шифр по МКБ X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пересмотра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строки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</w:tr>
      <w:tr>
        <w:trPr>
          <w:trHeight w:val="60" w:hRule="atLeast"/>
        </w:trPr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60" w:hRule="atLeast"/>
        </w:trPr>
        <w:tc>
          <w:tcPr>
            <w:tcW w:w="5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Психические и поведенческие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расстройства, вызванные употреблением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психоактивных веществ, всего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</w:p>
        </w:tc>
        <w:tc>
          <w:tcPr>
            <w:tcW w:w="24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F10-F19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5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употреблением алкоголя 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</w:p>
        </w:tc>
        <w:tc>
          <w:tcPr>
            <w:tcW w:w="24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F10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5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употреблением опиоидов, всего 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</w:p>
        </w:tc>
        <w:tc>
          <w:tcPr>
            <w:tcW w:w="24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F11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5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 - героина,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5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опиума,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5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других опиатов;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5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употреблением каннабиноидов;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</w:p>
        </w:tc>
        <w:tc>
          <w:tcPr>
            <w:tcW w:w="24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F12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5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употреблением седативных и снотворных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</w:p>
        </w:tc>
        <w:tc>
          <w:tcPr>
            <w:tcW w:w="24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F13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5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употреблением кокаина; 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</w:p>
        </w:tc>
        <w:tc>
          <w:tcPr>
            <w:tcW w:w="24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F14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5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употреблением других стимуляторов,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включая кофеин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</w:p>
        </w:tc>
        <w:tc>
          <w:tcPr>
            <w:tcW w:w="24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F15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5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употреблением галлюциногенов; 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</w:p>
        </w:tc>
        <w:tc>
          <w:tcPr>
            <w:tcW w:w="24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F16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5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употреблением табака;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</w:p>
        </w:tc>
        <w:tc>
          <w:tcPr>
            <w:tcW w:w="24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F17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5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употреблением летучих растворителей;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</w:p>
        </w:tc>
        <w:tc>
          <w:tcPr>
            <w:tcW w:w="24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F18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5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сочетанным употреблением наркотиков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других психоактивных веществ.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</w:p>
        </w:tc>
        <w:tc>
          <w:tcPr>
            <w:tcW w:w="24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F19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5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инъекционных потребителей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наркотиков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(F11, F13, F14, F15, F16 и F19)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строк 5, 15,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 21, и 27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строк 6, 16,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 22 и 28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2"/>
        <w:gridCol w:w="956"/>
        <w:gridCol w:w="938"/>
        <w:gridCol w:w="956"/>
        <w:gridCol w:w="1110"/>
        <w:gridCol w:w="1127"/>
        <w:gridCol w:w="1179"/>
        <w:gridCol w:w="1179"/>
        <w:gridCol w:w="1059"/>
        <w:gridCol w:w="1145"/>
        <w:gridCol w:w="1162"/>
        <w:gridCol w:w="1317"/>
      </w:tblGrid>
      <w:tr>
        <w:trPr>
          <w:trHeight w:val="6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у больных в возрасте</w:t>
            </w:r>
          </w:p>
        </w:tc>
      </w:tr>
      <w:tr>
        <w:trPr>
          <w:trHeight w:val="225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0-14 лет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15-17 лет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18-19 лет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20-24 лет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25-29 лет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30-34 лет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35-39 лет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40-44 года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45-49 лет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50-54 года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55-59 лет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лет и старше</w:t>
            </w:r>
          </w:p>
        </w:tc>
      </w:tr>
      <w:tr>
        <w:trPr>
          <w:trHeight w:val="6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6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28"/>
        <w:gridCol w:w="6152"/>
      </w:tblGrid>
      <w:tr>
        <w:trPr>
          <w:trHeight w:val="60" w:hRule="atLeast"/>
        </w:trPr>
        <w:tc>
          <w:tcPr>
            <w:tcW w:w="6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2120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Из числа больных (F10 ) состоящих 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наблюдением (графа 7 таблицы 2100) на конец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ремиссии от года до 2 лет.......1______,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ремиссии свыше 2 лет.............2______,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2140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Отравления психоактивными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веществами: всего 1 ________,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у женщин 2 ______, у детей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лет включительно 3 _______, у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15-18 лет 4 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Смертельные исходы в результате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токсического дейсвия психоактивных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веществ: всего 5 _______, 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женщин 6 _______,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детей 15-18 лет 7_______, детей до 14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_______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числа больных (F11-F16,F18,F19) состоящих под наблюдением (графа 7 таб 2100)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конец года</w:t>
            </w:r>
          </w:p>
        </w:tc>
      </w:tr>
      <w:tr>
        <w:trPr>
          <w:trHeight w:val="60" w:hRule="atLeast"/>
        </w:trPr>
        <w:tc>
          <w:tcPr>
            <w:tcW w:w="6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ремиссии от года до 2 лет........3______,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ремиссии свыше 2 лет.............4______,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2200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должностей врачей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специалистов, осуществляющих наблюдение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наркологическими больными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медико-социальную реабилитацию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наркозависимых на конец отчетного года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63"/>
        <w:gridCol w:w="6517"/>
      </w:tblGrid>
      <w:tr>
        <w:trPr>
          <w:trHeight w:val="30" w:hRule="atLeast"/>
        </w:trPr>
        <w:tc>
          <w:tcPr>
            <w:tcW w:w="6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числа больных (F10) графа 7 таб 2100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уклоняющихся от лечения..........5______,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числа больных (F11-F16,F18,F19) графа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 2100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уклоняющихся от лечения...........6______,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числа больных (F10) перенесли в течение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отчетного года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психотические расстройства (F10.4-10.9)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........7______,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числа больных (F11-F16, F18, F19)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перенесли в течение отчетного года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психотические расстройства (F10.4-10.9)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.............8________,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лиц, лечившихся анонимно.....9_____,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больных, переведенных в течение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профилактического под диспансерное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наблюдение с: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 алкоголизмом.......10 _______,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 наркоманиями.......11 _______,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 токсикоманиями.....12 _______.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2130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Алкогольные отравления всего 1______,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суррогатами алкоголя 2 ______,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у женщин 3 _______, у детей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_______, у подростков 5 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Смертельные исходы в результате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отравлений: всего 6 _______,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у женщин 7_______, у детей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лет включительно 8 _______,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детей 15-18 лет 9 _______</w:t>
            </w:r>
          </w:p>
        </w:tc>
        <w:tc>
          <w:tcPr>
            <w:tcW w:w="6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2128"/>
              <w:gridCol w:w="827"/>
              <w:gridCol w:w="1015"/>
              <w:gridCol w:w="972"/>
              <w:gridCol w:w="1468"/>
            </w:tblGrid>
            <w:tr>
              <w:trPr>
                <w:trHeight w:val="165" w:hRule="atLeast"/>
              </w:trPr>
              <w:tc>
                <w:tcPr>
                  <w:tcW w:w="2128" w:type="dxa"/>
                  <w:vMerge w:val="restart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Наименование</w:t>
                  </w:r>
                </w:p>
              </w:tc>
              <w:tc>
                <w:tcPr>
                  <w:tcW w:w="827" w:type="dxa"/>
                  <w:vMerge w:val="restart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№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строки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Должности на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конец года</w:t>
                  </w:r>
                </w:p>
              </w:tc>
              <w:tc>
                <w:tcPr>
                  <w:tcW w:w="1468" w:type="dxa"/>
                  <w:vMerge w:val="restart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Число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физических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лиц на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занятых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должностях</w:t>
                  </w:r>
                </w:p>
              </w:tc>
            </w:tr>
            <w:tr>
              <w:trPr>
                <w:trHeight w:val="165" w:hRule="atLeast"/>
              </w:trPr>
              <w:tc>
                <w:tcPr>
                  <w:tcW w:w="0" w:type="auto"/>
                  <w:vMerge/>
                  <w:tcBorders>
                    <w:top w:val="nil"/>
                    <w:left w:val="single" w:color="cfcfcf" w:sz="5"/>
                    <w:bottom w:val="single" w:color="cfcfcf" w:sz="5"/>
                    <w:right w:val="single" w:color="cfcfcf" w:sz="5"/>
                  </w:tcBorders>
                </w:tcPr>
                <w:p/>
              </w:tc>
              <w:tc>
                <w:tcPr>
                  <w:tcW w:w="0" w:type="auto"/>
                  <w:vMerge/>
                  <w:tcBorders>
                    <w:top w:val="nil"/>
                    <w:left w:val="single" w:color="cfcfcf" w:sz="5"/>
                    <w:bottom w:val="single" w:color="cfcfcf" w:sz="5"/>
                    <w:right w:val="single" w:color="cfcfcf" w:sz="5"/>
                  </w:tcBorders>
                </w:tcPr>
                <w:p/>
              </w:tc>
              <w:tc>
                <w:tcPr>
                  <w:tcW w:w="101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штатных</w:t>
                  </w:r>
                </w:p>
              </w:tc>
              <w:tc>
                <w:tcPr>
                  <w:tcW w:w="972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занятых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color="cfcfcf" w:sz="5"/>
                    <w:bottom w:val="single" w:color="cfcfcf" w:sz="5"/>
                    <w:right w:val="single" w:color="cfcfcf" w:sz="5"/>
                  </w:tcBorders>
                </w:tcPr>
                <w:p/>
              </w:tc>
            </w:tr>
            <w:tr>
              <w:trPr>
                <w:trHeight w:val="60" w:hRule="atLeast"/>
              </w:trPr>
              <w:tc>
                <w:tcPr>
                  <w:tcW w:w="212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А</w:t>
                  </w:r>
                </w:p>
              </w:tc>
              <w:tc>
                <w:tcPr>
                  <w:tcW w:w="82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Б</w:t>
                  </w:r>
                </w:p>
              </w:tc>
              <w:tc>
                <w:tcPr>
                  <w:tcW w:w="101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1</w:t>
                  </w:r>
                </w:p>
              </w:tc>
              <w:tc>
                <w:tcPr>
                  <w:tcW w:w="972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2</w:t>
                  </w:r>
                </w:p>
              </w:tc>
              <w:tc>
                <w:tcPr>
                  <w:tcW w:w="146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3</w:t>
                  </w:r>
                </w:p>
              </w:tc>
            </w:tr>
            <w:tr>
              <w:trPr>
                <w:trHeight w:val="60" w:hRule="atLeast"/>
              </w:trPr>
              <w:tc>
                <w:tcPr>
                  <w:tcW w:w="212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Всего врачей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наркологов</w:t>
                  </w:r>
                </w:p>
              </w:tc>
              <w:tc>
                <w:tcPr>
                  <w:tcW w:w="82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01</w:t>
                  </w:r>
                </w:p>
              </w:tc>
              <w:tc>
                <w:tcPr>
                  <w:tcW w:w="101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972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46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90" w:hRule="atLeast"/>
              </w:trPr>
              <w:tc>
                <w:tcPr>
                  <w:tcW w:w="2128" w:type="dxa"/>
                  <w:vMerge w:val="restart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  в том числе: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врачей,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обслуживающих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сельское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население</w:t>
                  </w:r>
                </w:p>
              </w:tc>
              <w:tc>
                <w:tcPr>
                  <w:tcW w:w="82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01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972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46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120" w:hRule="atLeast"/>
              </w:trPr>
              <w:tc>
                <w:tcPr>
                  <w:tcW w:w="0" w:type="auto"/>
                  <w:vMerge/>
                  <w:tcBorders>
                    <w:top w:val="nil"/>
                    <w:left w:val="single" w:color="cfcfcf" w:sz="5"/>
                    <w:bottom w:val="single" w:color="cfcfcf" w:sz="5"/>
                    <w:right w:val="single" w:color="cfcfcf" w:sz="5"/>
                  </w:tcBorders>
                </w:tcPr>
                <w:p/>
              </w:tc>
              <w:tc>
                <w:tcPr>
                  <w:tcW w:w="82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02</w:t>
                  </w:r>
                </w:p>
              </w:tc>
              <w:tc>
                <w:tcPr>
                  <w:tcW w:w="101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972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46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90" w:hRule="atLeast"/>
              </w:trPr>
              <w:tc>
                <w:tcPr>
                  <w:tcW w:w="212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врачей-экспертов,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работающих в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составе спец-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медкомиссии по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наркологической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экспертизе</w:t>
                  </w:r>
                </w:p>
              </w:tc>
              <w:tc>
                <w:tcPr>
                  <w:tcW w:w="82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03</w:t>
                  </w:r>
                </w:p>
              </w:tc>
              <w:tc>
                <w:tcPr>
                  <w:tcW w:w="101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972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46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75" w:hRule="atLeast"/>
              </w:trPr>
              <w:tc>
                <w:tcPr>
                  <w:tcW w:w="212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    из них: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работающие при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центральных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районных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больницах (ЦРБ)</w:t>
                  </w:r>
                </w:p>
              </w:tc>
              <w:tc>
                <w:tcPr>
                  <w:tcW w:w="82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04</w:t>
                  </w:r>
                </w:p>
              </w:tc>
              <w:tc>
                <w:tcPr>
                  <w:tcW w:w="101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972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46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60" w:hRule="atLeast"/>
              </w:trPr>
              <w:tc>
                <w:tcPr>
                  <w:tcW w:w="212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Участковых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наркологов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для взрослых</w:t>
                  </w:r>
                </w:p>
              </w:tc>
              <w:tc>
                <w:tcPr>
                  <w:tcW w:w="82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05</w:t>
                  </w:r>
                </w:p>
              </w:tc>
              <w:tc>
                <w:tcPr>
                  <w:tcW w:w="101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972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46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90" w:hRule="atLeast"/>
              </w:trPr>
              <w:tc>
                <w:tcPr>
                  <w:tcW w:w="212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подростковых</w:t>
                  </w:r>
                </w:p>
              </w:tc>
              <w:tc>
                <w:tcPr>
                  <w:tcW w:w="82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06</w:t>
                  </w:r>
                </w:p>
              </w:tc>
              <w:tc>
                <w:tcPr>
                  <w:tcW w:w="101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972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46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75" w:hRule="atLeast"/>
              </w:trPr>
              <w:tc>
                <w:tcPr>
                  <w:tcW w:w="212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детских</w:t>
                  </w:r>
                </w:p>
              </w:tc>
              <w:tc>
                <w:tcPr>
                  <w:tcW w:w="82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07</w:t>
                  </w:r>
                </w:p>
              </w:tc>
              <w:tc>
                <w:tcPr>
                  <w:tcW w:w="101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972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46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75" w:hRule="atLeast"/>
              </w:trPr>
              <w:tc>
                <w:tcPr>
                  <w:tcW w:w="212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Врачей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психотерапевтов</w:t>
                  </w:r>
                </w:p>
              </w:tc>
              <w:tc>
                <w:tcPr>
                  <w:tcW w:w="82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08</w:t>
                  </w:r>
                </w:p>
              </w:tc>
              <w:tc>
                <w:tcPr>
                  <w:tcW w:w="101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972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46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90" w:hRule="atLeast"/>
              </w:trPr>
              <w:tc>
                <w:tcPr>
                  <w:tcW w:w="212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Медицинских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психологов</w:t>
                  </w:r>
                </w:p>
              </w:tc>
              <w:tc>
                <w:tcPr>
                  <w:tcW w:w="82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09</w:t>
                  </w:r>
                </w:p>
              </w:tc>
              <w:tc>
                <w:tcPr>
                  <w:tcW w:w="101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972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46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60" w:hRule="atLeast"/>
              </w:trPr>
              <w:tc>
                <w:tcPr>
                  <w:tcW w:w="212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Психологов</w:t>
                  </w:r>
                </w:p>
              </w:tc>
              <w:tc>
                <w:tcPr>
                  <w:tcW w:w="82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10</w:t>
                  </w:r>
                </w:p>
              </w:tc>
              <w:tc>
                <w:tcPr>
                  <w:tcW w:w="101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972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46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60" w:hRule="atLeast"/>
              </w:trPr>
              <w:tc>
                <w:tcPr>
                  <w:tcW w:w="212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Социальных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педагогов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(работников)</w:t>
                  </w:r>
                </w:p>
              </w:tc>
              <w:tc>
                <w:tcPr>
                  <w:tcW w:w="82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11</w:t>
                  </w:r>
                </w:p>
              </w:tc>
              <w:tc>
                <w:tcPr>
                  <w:tcW w:w="101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972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46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 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   2210</w:t>
      </w:r>
      <w:r>
        <w:rPr>
          <w:rFonts w:ascii="Times New Roman"/>
          <w:b w:val="false"/>
          <w:i w:val="false"/>
          <w:color w:val="000000"/>
          <w:sz w:val="28"/>
        </w:rPr>
        <w:t> Число занятых должностей врачей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 наркологов, осуществляющих анонимное лечение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 (без занятых должностей врачей наркологов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 хозрасчетных учреждений) 1 _____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2300 </w:t>
      </w:r>
      <w:r>
        <w:rPr>
          <w:rFonts w:ascii="Times New Roman"/>
          <w:b w:val="false"/>
          <w:i w:val="false"/>
          <w:color w:val="000000"/>
          <w:sz w:val="28"/>
        </w:rPr>
        <w:t>Состав больных в наркологическом стационаре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05"/>
        <w:gridCol w:w="1030"/>
        <w:gridCol w:w="1192"/>
        <w:gridCol w:w="1352"/>
        <w:gridCol w:w="1122"/>
        <w:gridCol w:w="1246"/>
        <w:gridCol w:w="1122"/>
        <w:gridCol w:w="1763"/>
        <w:gridCol w:w="1548"/>
      </w:tblGrid>
      <w:tr>
        <w:trPr>
          <w:trHeight w:val="60" w:hRule="atLeast"/>
        </w:trPr>
        <w:tc>
          <w:tcPr>
            <w:tcW w:w="27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заболеваний</w:t>
            </w:r>
          </w:p>
        </w:tc>
        <w:tc>
          <w:tcPr>
            <w:tcW w:w="10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строки</w:t>
            </w:r>
          </w:p>
        </w:tc>
        <w:tc>
          <w:tcPr>
            <w:tcW w:w="11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Шифр 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КБ 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мотра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состояло на начало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отчетного периода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больных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 отчетном году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начало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больных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больных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 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 данном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году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выбыло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койко-дней,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стационаре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выписанными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 умершими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состоит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 конец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</w:tr>
      <w:tr>
        <w:trPr>
          <w:trHeight w:val="60" w:hRule="atLeast"/>
        </w:trPr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75" w:hRule="atLeast"/>
        </w:trPr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Психические 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поведенческие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расстройства,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вызванные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употреблением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психоактивных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веществ, всего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F10-F19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 том 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употреблением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алкоголя 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F10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употреблением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опиоидов 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F11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употреблением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каннабиноидов 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F12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употреблением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седативных 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снотворных средств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F13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употреблением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кокаина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F14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" w:hRule="atLeast"/>
        </w:trPr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употреблением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стимуляторов,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включая кофеин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F15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употреблением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галлюциногенов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F16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употреблением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табака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F17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употреблением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летучих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растворителей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F18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сочетанным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употреблением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наркотиков и др.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психоактивных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веществ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F19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 общего числа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наркоманиями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(строки 3-10)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женщин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 общего числа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алкоголизмом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(строка 2)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женщин 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 общего числа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больных (строки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3,5-8,11)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инъекционных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наркотиков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2310 </w:t>
      </w:r>
      <w:r>
        <w:rPr>
          <w:rFonts w:ascii="Times New Roman"/>
          <w:b w:val="false"/>
          <w:i w:val="false"/>
          <w:color w:val="000000"/>
          <w:sz w:val="28"/>
        </w:rPr>
        <w:t xml:space="preserve"> Из числа выбывших (графа 4 строки 1)   </w:t>
      </w:r>
      <w:r>
        <w:rPr>
          <w:rFonts w:ascii="Times New Roman"/>
          <w:b/>
          <w:i w:val="false"/>
          <w:color w:val="000000"/>
          <w:sz w:val="28"/>
        </w:rPr>
        <w:t>2320</w:t>
      </w:r>
      <w:r>
        <w:rPr>
          <w:rFonts w:ascii="Times New Roman"/>
          <w:b w:val="false"/>
          <w:i w:val="false"/>
          <w:color w:val="000000"/>
          <w:sz w:val="28"/>
        </w:rPr>
        <w:t xml:space="preserve">  Из общего числа выбывших (графа 4   поступило детей 15-17 лет 1______ детей       строки 1) умерло всего 1___.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 14 лет 2 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2400</w:t>
      </w:r>
      <w:r>
        <w:rPr>
          <w:rFonts w:ascii="Times New Roman"/>
          <w:b w:val="false"/>
          <w:i w:val="false"/>
          <w:color w:val="000000"/>
          <w:sz w:val="28"/>
        </w:rPr>
        <w:t xml:space="preserve">  Дневные стационары для наркологических больных: число мест.............1 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выписано больных........2 ______, состоит больных на конец отчетного года.....3______,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число дней, проведенных в стационаре......4 ______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2500  </w:t>
      </w:r>
      <w:r>
        <w:rPr>
          <w:rFonts w:ascii="Times New Roman"/>
          <w:b w:val="false"/>
          <w:i w:val="false"/>
          <w:color w:val="000000"/>
          <w:sz w:val="28"/>
        </w:rPr>
        <w:t>Врачебно-наркологическая экспертиза, освидетельствование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37"/>
        <w:gridCol w:w="706"/>
        <w:gridCol w:w="1278"/>
        <w:gridCol w:w="1514"/>
        <w:gridCol w:w="1118"/>
        <w:gridCol w:w="1399"/>
        <w:gridCol w:w="988"/>
        <w:gridCol w:w="1128"/>
        <w:gridCol w:w="1296"/>
        <w:gridCol w:w="1516"/>
      </w:tblGrid>
      <w:tr>
        <w:trPr>
          <w:trHeight w:val="75" w:hRule="atLeast"/>
        </w:trPr>
        <w:tc>
          <w:tcPr>
            <w:tcW w:w="21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заболеваний</w:t>
            </w:r>
          </w:p>
        </w:tc>
        <w:tc>
          <w:tcPr>
            <w:tcW w:w="7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</w:t>
            </w:r>
          </w:p>
        </w:tc>
        <w:tc>
          <w:tcPr>
            <w:tcW w:w="1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Шифр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МБК X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мотра</w:t>
            </w:r>
          </w:p>
        </w:tc>
        <w:tc>
          <w:tcPr>
            <w:tcW w:w="15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освиде-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тельство-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ванных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опьянения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Судебно-наркологическая экспертиза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лиц,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прошедших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экспертизу,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принудлечение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подследственных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подсудимых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гражданским делам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07.04.1995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2184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соответствии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 статьей 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соответствии 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статьями 255-257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ГПК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прошли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тизу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довано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принуди-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лечение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прошли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пертизу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лечение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прошли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тизу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довано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принуди-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лечение</w:t>
            </w:r>
          </w:p>
        </w:tc>
      </w:tr>
      <w:tr>
        <w:trPr>
          <w:trHeight w:val="75" w:hRule="atLeast"/>
        </w:trPr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135" w:hRule="atLeast"/>
        </w:trPr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прошли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экспертизу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освидетельст-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вование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прошедших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выставлены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диагнозы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психических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поведенческих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расстройств,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вызванных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употреблением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психоактивных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веществ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опьянения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F10-F19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вызванные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употреблением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алкоголя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F10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вызванные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употреблением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наркотиков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F11-F19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женщин,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вызванные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употреблением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алкоголя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F10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женщин,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вызванные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употреблением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наркотиков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F11-19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2600 </w:t>
      </w:r>
      <w:r>
        <w:rPr>
          <w:rFonts w:ascii="Times New Roman"/>
          <w:b w:val="false"/>
          <w:i w:val="false"/>
          <w:color w:val="000000"/>
          <w:sz w:val="28"/>
        </w:rPr>
        <w:t>Состав больных в стационаре наркологической организации (отделения) для принудительного лечения (из таблицы 2300)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65"/>
        <w:gridCol w:w="1137"/>
        <w:gridCol w:w="1722"/>
        <w:gridCol w:w="1611"/>
        <w:gridCol w:w="1556"/>
        <w:gridCol w:w="2375"/>
        <w:gridCol w:w="1314"/>
      </w:tblGrid>
      <w:tr>
        <w:trPr>
          <w:trHeight w:val="60" w:hRule="atLeast"/>
        </w:trPr>
        <w:tc>
          <w:tcPr>
            <w:tcW w:w="33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заболеваний</w:t>
            </w:r>
          </w:p>
        </w:tc>
        <w:tc>
          <w:tcPr>
            <w:tcW w:w="11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строки</w:t>
            </w:r>
          </w:p>
        </w:tc>
        <w:tc>
          <w:tcPr>
            <w:tcW w:w="17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Шифр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МКБ 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пересмотра</w:t>
            </w:r>
          </w:p>
        </w:tc>
        <w:tc>
          <w:tcPr>
            <w:tcW w:w="16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начало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отчетном году</w:t>
            </w:r>
          </w:p>
        </w:tc>
      </w:tr>
      <w:tr>
        <w:trPr>
          <w:trHeight w:val="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Поступило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больных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впервые в жизни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выбыло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больных</w:t>
            </w:r>
          </w:p>
        </w:tc>
      </w:tr>
      <w:tr>
        <w:trPr>
          <w:trHeight w:val="60" w:hRule="atLeast"/>
        </w:trPr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60" w:hRule="atLeast"/>
        </w:trPr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поведенческие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расстройства,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вызванные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употреблением психо-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активных веществ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F10-F19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употреблением алкоголя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F10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" w:hRule="atLeast"/>
        </w:trPr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употреблением опиоидов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F11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употреблением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каннабибиноидов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F12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употреблением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седативных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снотворных веществ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F13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" w:hRule="atLeast"/>
        </w:trPr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употреблением кокаина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F14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употреблением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стимуляторов, включая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кофеин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F15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употреблением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галлюциногенов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F16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употреблением летучих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растворителей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F18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сочетанным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употреблением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наркотиков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др. психоактивных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веществ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F19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общего числа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психическими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поведенческими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расстройствами,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вызванными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употреблением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алкоголя (строка 2)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женщин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F10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общего числа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психическими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поведенческими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расстройствами,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вызванными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употреблением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наркотиков (строка 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женщин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F11-F12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12"/>
        <w:gridCol w:w="1836"/>
        <w:gridCol w:w="1818"/>
        <w:gridCol w:w="1855"/>
        <w:gridCol w:w="2742"/>
        <w:gridCol w:w="2617"/>
      </w:tblGrid>
      <w:tr>
        <w:trPr>
          <w:trHeight w:val="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отчетном году</w:t>
            </w:r>
          </w:p>
        </w:tc>
        <w:tc>
          <w:tcPr>
            <w:tcW w:w="27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койко дней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стационаре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выписанными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умершими</w:t>
            </w:r>
          </w:p>
        </w:tc>
        <w:tc>
          <w:tcPr>
            <w:tcW w:w="26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Состоит на конец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всего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22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истечению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срока</w:t>
            </w:r>
          </w:p>
        </w:tc>
        <w:tc>
          <w:tcPr>
            <w:tcW w:w="18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досрочно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связи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успешным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лечением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60" w:hRule="atLeast"/>
        </w:trPr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" w:hRule="atLeast"/>
        </w:trPr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" w:hRule="atLeast"/>
        </w:trPr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2601 </w:t>
      </w:r>
      <w:r>
        <w:rPr>
          <w:rFonts w:ascii="Times New Roman"/>
          <w:b w:val="false"/>
          <w:i w:val="false"/>
          <w:color w:val="000000"/>
          <w:sz w:val="28"/>
        </w:rPr>
        <w:t>Число лиц (из графа 3 строка таблицы 2600), допустивших употребление ПАВ в стационаре для принудительного лечения, всего 1 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том числе: алкоголя 2 ______, наркотических веществ 3 ______, из них через 3 месяца нахождения в стационаре 4 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через 6 месяцев 5 ______, через 12 месяцев 6 ______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2602 </w:t>
      </w:r>
      <w:r>
        <w:rPr>
          <w:rFonts w:ascii="Times New Roman"/>
          <w:b w:val="false"/>
          <w:i w:val="false"/>
          <w:color w:val="000000"/>
          <w:sz w:val="28"/>
        </w:rPr>
        <w:t>Число смертельных исходов при лечении в принудительных отделениях, всего 1 ______, в том числе: суицидов 2 ______, число чрезвычайных происшествий, всего 3 _____, в том числе: нападений больных на персонал 4 ______, нападений больных на больных 5 ______, побегов 6 _______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2603 </w:t>
      </w:r>
      <w:r>
        <w:rPr>
          <w:rFonts w:ascii="Times New Roman"/>
          <w:b w:val="false"/>
          <w:i w:val="false"/>
          <w:color w:val="000000"/>
          <w:sz w:val="28"/>
        </w:rPr>
        <w:t>Работает на конец отчетного года пациетов из принудительных отделений, всего 1 ______, в пределах учреждения 2 _____, на хоздоговорных объектах 3 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Исполнитель ____________________,      телефон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"__" _________ 20__ года</w:t>
      </w:r>
    </w:p>
    <w:bookmarkStart w:name="z3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6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Утверждено приказом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здравоохранения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28 сентября 2012 года № 663</w:t>
      </w:r>
    </w:p>
    <w:bookmarkEnd w:id="12"/>
    <w:bookmarkStart w:name="z3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Утверждено приказом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и.о. Министра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сентября 2011 года № 616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Конфиденциальность гарантируется получателем информации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Кем представляется 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(наименование, адрес)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 Форма, предназначенная для сбора административных данных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 Информация представляется в соответствии с Кодексом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"О здоровье народа и системе здравоохранения"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Форма 12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Годовая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73"/>
        <w:gridCol w:w="2333"/>
      </w:tblGrid>
      <w:tr>
        <w:trPr>
          <w:trHeight w:val="30" w:hRule="atLeast"/>
        </w:trPr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 ОКПО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Представляют: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1. Организации, оказывающие амбулаторно-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поликлиническую помощь,системы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- главному врачу района (города) - 5 января;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2. Главный врач района (города) сводный отчет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местному органу управления здравоохранением 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10 января;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3. Организации, оказывающие амбулаторно-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поликлиническую помощь других министерств,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ведомств и всех форм собственности- местному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органу управления здравоохранением (области,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города) по месту нахождения организации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своей вышестоящей организации - 5 января;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4. Местные органы управления здравоохранением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сводный отчет по городу, в Министерство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здравоохранения Республики Казахстан 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к 10 февраля.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 Отчет о числе заболеваний, зарегистрированных у больных,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 проживающих в районе обслуживания медицинской организации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контингентах больных, состоящих под диспансерным наблюдением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 20__ год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1000                  ДЕТИ (ДО 14 ЛЕТ ВКЛЮЧИТЕЛЬНО)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82"/>
        <w:gridCol w:w="1098"/>
        <w:gridCol w:w="1372"/>
        <w:gridCol w:w="983"/>
        <w:gridCol w:w="1393"/>
        <w:gridCol w:w="983"/>
        <w:gridCol w:w="1322"/>
        <w:gridCol w:w="1001"/>
        <w:gridCol w:w="1946"/>
      </w:tblGrid>
      <w:tr>
        <w:trPr>
          <w:trHeight w:val="225" w:hRule="atLeast"/>
        </w:trPr>
        <w:tc>
          <w:tcPr>
            <w:tcW w:w="29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классов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отдельных болезней</w:t>
            </w:r>
          </w:p>
        </w:tc>
        <w:tc>
          <w:tcPr>
            <w:tcW w:w="10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строки</w:t>
            </w:r>
          </w:p>
        </w:tc>
        <w:tc>
          <w:tcPr>
            <w:tcW w:w="13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Шифр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МКБ 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мотра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Зарегистрировано заболеваний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отчетном году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Состоит 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диспансерным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наблюдением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конец отчетного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девочек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диагнозом,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впервые в жизни</w:t>
            </w:r>
          </w:p>
        </w:tc>
        <w:tc>
          <w:tcPr>
            <w:tcW w:w="10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девочек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девочек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75" w:hRule="atLeast"/>
        </w:trPr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1.0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А00-Т98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инфекционные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паразитарные болезни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2.0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А00-В99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 гепатит В и С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В16.0-В16.9,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В17.0-В17.1,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В18.0-В18.2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новообразования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3.0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С00-D48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доброкачественные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новообразования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D10-D36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лейомиома матки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3.1.1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D25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доброкачественные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матки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3.1.2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D26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доброкачественные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яичника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3.1.3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D27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Болезни крови,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кроветворных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отдельные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вовлечением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иммунного механизма,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4.0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D50-D89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 анемии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D50-D53,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D55-D64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железодефицитная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анемия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D50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гемофилия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4.3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 66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Эндокринные болезни,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расстройства питания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обмена веществ,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5.0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Е00-Е90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 гипотиреоз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Е03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тиреотоксикоз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зобом или без него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5.2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Е05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сахарный диабет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инсулинозависимый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5.3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Е10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сахарный диабет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инсулинонезависимый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5.4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Е11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формы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сахарного диабета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5.5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Е12-Е14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гипопаратиреоз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5.6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E20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гипофизарный нанизм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5.7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Е23.0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несахарный диабет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5.8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 23.2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преждевременное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половое созревание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5.9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 30.1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рахит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5.10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 55.0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ожирение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5.11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 66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фенилкетонурия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5.12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 70.0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болезнь Гоше 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5.13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E75,2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кистозный фиброз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(Муковисцидоз) 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5.14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E84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расстройства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расстройства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поведения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6.0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F00-F09;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F20-F99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расстройства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расстройства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поведения, связанные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употреблением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психоактивных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веществ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7.0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F10-F19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поведенческие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расстройства,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вызванные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употреблением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алкоголя 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7.1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F10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Болезни нервной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системы, всего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8.0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G00-G99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 эпилепсия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психоза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слабоумия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8.1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G40, G41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болезни нервов,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нервных корешков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сплетений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8.2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G50-G64, G70-G73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 миастения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8.3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G70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51"/>
        <w:gridCol w:w="1089"/>
        <w:gridCol w:w="1406"/>
        <w:gridCol w:w="948"/>
        <w:gridCol w:w="1396"/>
        <w:gridCol w:w="966"/>
        <w:gridCol w:w="1289"/>
        <w:gridCol w:w="1002"/>
        <w:gridCol w:w="1933"/>
      </w:tblGrid>
      <w:tr>
        <w:trPr>
          <w:trHeight w:val="75" w:hRule="atLeast"/>
        </w:trPr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детский церебральный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паралич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8.4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G80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Болезни глаза и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придаточного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аппарата, всего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9.0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Н00-Н59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" w:hRule="atLeast"/>
        </w:trPr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аллергический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дерматоз век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9.1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Н01.1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острый аллергический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конъюнктивит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9.2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Н10.1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миопия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9.3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Н52.1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Болезни уха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сосцевидного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отростка, всего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10.0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Н60-Н95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 отит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хронический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10.1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Н65.2-4.9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Н66.1-4,9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кондуктивная,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нейросенсорная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потерия слуха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1,2,3,4 - степени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10.2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H90-H91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Болезни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кровообращения,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11.0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I00-I99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 острая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ревматическая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лихорадка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11.1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I00-I02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ревматические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болезни сердца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11.2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I05-I09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характеризующиеся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повышенным кровяным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давлением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11.3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I10-I13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" w:hRule="atLeast"/>
        </w:trPr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Болезни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дыхания, всего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12.0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J00-J99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них: пневмония 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12.1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J12-J16,18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вазамоторный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аллергический ринит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12.2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J30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хронический ринит,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фарингит,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назофарингит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12.3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J31.0,1,2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хронический синусит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12.4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J32.0-J32.9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хронические болезни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миндалин и аденоидов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12.5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J35.0-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J35.9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бронхит хронический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неуточненный,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эмфизема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12.6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J40-J43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бронхиальная астма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12.7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J45.0,1,8,9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другая хроническая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обструктивная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легочная болезнь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12.8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J44.0,1,8,9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Болезни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пищеварения, всего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13.0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К00-К93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гастроэзофагеальный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рефлюкс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13.1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K21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язва желудка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двенадцатиперстной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кишки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13.2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K25-K27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гастрит и дуоденит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13.3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К29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расстройства желудка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13.4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К30,К31.0,3, К31.8,9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болезнь Крона 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13.5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К50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неспецефический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язвенный колит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13.6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К51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неинфекционные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гастроэнтериты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колиты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13.7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К52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желчнокаменная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болезнь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13.8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К80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холецистит, холангит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13.9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К81, К83.0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поджелудочной железы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13.10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К85,К86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Болезни кожи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подкожной клетчатки,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14.0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L00-L99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 атопический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дерматит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14.1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L20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аллергический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контактный дерматит 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14.2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L23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дерматит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лекарственной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этиологии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14.3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L27.0,1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дерматит, вызванный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съеденной пищей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14.4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L27.2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аллергическая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крапивница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14.5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 50.0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эритема многоформная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14.6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 51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Болезни костно-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мышечной системы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соединительной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ткани, всего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15.0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М00-М99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ювенильный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артрит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15.1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М08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ревматоидные артриты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15.2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М05-М06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артрозы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15.3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M15-M19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коксартроз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15.4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М16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гонартроз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15.5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М17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67"/>
        <w:gridCol w:w="1087"/>
        <w:gridCol w:w="1516"/>
        <w:gridCol w:w="928"/>
        <w:gridCol w:w="1391"/>
        <w:gridCol w:w="963"/>
        <w:gridCol w:w="1302"/>
        <w:gridCol w:w="963"/>
        <w:gridCol w:w="1963"/>
      </w:tblGrid>
      <w:tr>
        <w:trPr>
          <w:trHeight w:val="75" w:hRule="atLeast"/>
        </w:trPr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системные поражения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соединительной ткани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15.6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М30-М36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системная красная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волчанка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15.7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 32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дерматополимиозит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15.8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 33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склеродермия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15.9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 34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Болезнь Бехтерева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15.10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М45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" w:hRule="atLeast"/>
        </w:trPr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Cколиоз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15.11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М41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Болезни мочеполовой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системы, всего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16.0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N00-N99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гломерулярные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болезни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N00-N08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почечная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недостаточность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16.2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N17-N19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почечные тубуло-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интерстициальные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болезни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N10-N12,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N15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камни почки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мочеточника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16.4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N20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менструально-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овариального цикла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16.5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N91,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N92, N94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Осложнения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беременности, 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послеродового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периода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17.0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О00-О75,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О81-О83,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О84.1-9,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О85-О99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Отдельные состояния,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возникающие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перинатальном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периоде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18.0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Р00-Р96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Врожденные аномалии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(пороки развития),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деформации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хромосомные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нарушения, всего 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19.0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Q00-Q99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 врожденные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аномалии (пороки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развития) нервной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Q00-Q07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 врожденные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аномалии (пороки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развития)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кровообращения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19.2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Q20-Q28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 пороки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сердца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Q20.0-Q24.9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впалая грудь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19.4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Q67.6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Врожденный ихтиоз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19.5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Q80.0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Синдром Дауна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19.6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Q 90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Симптомы, признаки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отклонения от нормы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20.0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R00-R99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Травмы и отравления,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21.0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S00-Т88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Последствия травм,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отравлений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воздействий внешних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причин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22.0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Т90-Т98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2000                 ДЕТИ (15-17 ЛЕТ ВКЛЮЧИТЕЛЬНО)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07"/>
        <w:gridCol w:w="1108"/>
        <w:gridCol w:w="1905"/>
        <w:gridCol w:w="891"/>
        <w:gridCol w:w="1110"/>
        <w:gridCol w:w="964"/>
        <w:gridCol w:w="1091"/>
        <w:gridCol w:w="1110"/>
        <w:gridCol w:w="1894"/>
      </w:tblGrid>
      <w:tr>
        <w:trPr>
          <w:trHeight w:val="345" w:hRule="atLeast"/>
        </w:trPr>
        <w:tc>
          <w:tcPr>
            <w:tcW w:w="30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классов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отдельных болезней</w:t>
            </w:r>
          </w:p>
        </w:tc>
        <w:tc>
          <w:tcPr>
            <w:tcW w:w="11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строки</w:t>
            </w:r>
          </w:p>
        </w:tc>
        <w:tc>
          <w:tcPr>
            <w:tcW w:w="19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Шифр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МКБ 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пересмотра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Зарегистрировано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заболеваний в отчетном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Состоит 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диспансерным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наблюдением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конец отчетного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1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юноши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диагнозом,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впервые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жизни</w:t>
            </w:r>
          </w:p>
        </w:tc>
        <w:tc>
          <w:tcPr>
            <w:tcW w:w="11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8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юноши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юноши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90" w:hRule="atLeast"/>
        </w:trPr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1.0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А00-Т98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2.0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А00-В99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Инфекционные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паразитарные болезни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 гепатит В и С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В16.0-В16.9,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В17.0-В17.1,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В18.0-В18.2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Новообразования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3.0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С00-D48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доброкачественные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новообразования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D10-D36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лейомиома матки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3.1.1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D25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135" w:hRule="atLeast"/>
        </w:trPr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доброкачественные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матки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3.1.2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D26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120" w:hRule="atLeast"/>
        </w:trPr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доброкачественные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яичника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3.1.3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D27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105" w:hRule="atLeast"/>
        </w:trPr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Болезни крови,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кроветворных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отдельные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вовлечением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иммунного механизма,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4.0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D50-D89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анемии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D50-D53,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D55-D64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железодефицитная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анемия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D50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гемофилия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4.3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D66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Эндокринные болезни,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расстройства питания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обмена веществ,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5.0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Е00-Е90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 гипотиреоз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Е03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" w:hRule="atLeast"/>
        </w:trPr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тиреотоксикоз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зобом или без него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5.2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Е05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сахарный диабет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инсулинозависимый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5.3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Е10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сахарный диабет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инсулинонезависимый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5.4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Е11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формы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сахарного диабета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5.5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Е12-Е14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гипопаратиреоз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5.6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E20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гипофизарный нанизм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5.7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Е23.0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несахарный диабет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5.8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Е23.2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болезнь Аддисона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5.9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Е27.1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ожирение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5.10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Е66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фенилкетонурия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5.11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Е70.0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Болезнь Гоше 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5.12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E75,2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острая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перемежающаяся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порфирия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5.13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Е80. 2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болезнь Вильсона-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Коновалова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5.14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Е83.0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Кистозный фиброз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(Муковисцидоз)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5.15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E84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расстройства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расстройства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поведения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6.0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F00-F09;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F20-F99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расстройства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расстройства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поведения, связанные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употреблением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психоактивных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веществ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7.0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F10-F19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поведенческие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расстройства,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вызванные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употреблением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алкоголя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7.1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F10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Болезни нервной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системы, всего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8.0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G00-G99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" w:hRule="atLeast"/>
        </w:trPr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 эпилепсия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психоза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слабоумия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8.1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G40, G41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85"/>
        <w:gridCol w:w="1133"/>
        <w:gridCol w:w="1900"/>
        <w:gridCol w:w="875"/>
        <w:gridCol w:w="1095"/>
        <w:gridCol w:w="967"/>
        <w:gridCol w:w="1058"/>
        <w:gridCol w:w="1113"/>
        <w:gridCol w:w="1954"/>
      </w:tblGrid>
      <w:tr>
        <w:trPr>
          <w:trHeight w:val="135" w:hRule="atLeast"/>
        </w:trPr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болезни нервов,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нервных корешков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сплетений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8.2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G50-G64,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G70-G73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 миастения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8.3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G70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детский церебральный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паралич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8.4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G80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Болезни глаза и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придаточного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аппарата, всего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9.0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Н00-Н59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аллергический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дерматоз век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9.1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Н01.1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острый аллергический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конъюнктивит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9.2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Н10.1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миопия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9.3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Н52.1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Болезни уха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сосцевидного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отростка, всего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10.0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Н60-Н95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" w:hRule="atLeast"/>
        </w:trPr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 отит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хронический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10.1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Н65.2,4,9,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Н66.1,4,9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Болезни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кровообращения,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11.0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I00-I99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 острая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ревматическая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лихорадка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11.1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I00-I02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ревматические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болезни сердца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11.2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I05-I09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характеризующиеся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повышенным кровяным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давлением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11.3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I10-I13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варикозное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расширение 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нижних конечностей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11.4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 83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Болезни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дыхания, всего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12.0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J00-J99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них: пневмония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12.1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J12-J16,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J18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вазамоторный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аллергический ринит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12.2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J30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хронический ринит,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фарингит,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назофарингит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12.3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J31.0,1,2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хронический синусит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12.4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J32.0-J32.9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хронические болезни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миндалин и аденоидов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12.5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J35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бронхит хронический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неуточненный,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эмфизема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12.6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J40-J43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" w:hRule="atLeast"/>
        </w:trPr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бронхиальная астма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12.7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J45.0,1,8,9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другая хроническая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обструктивная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легочная болезнь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12.8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J44.0,1,8,9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Болезни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пищеварения, всего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13.0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К00-К93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гастроэзофагеальный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рефлюкс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13.1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К21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язва желудка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двенадцатиперстной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кишки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13.2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K25-K27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гастрит и дуоденит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13.3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К29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расстройства желудка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13.4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К30,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К31.0,3,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К31.8,9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болезнь Крона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13.5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К50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неспецефический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язвенный колит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13.6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К51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неинфекционные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гастроэнтериты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колиты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13.7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К52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желчнокаменная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болезнь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13.8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К80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холецистит, холангит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13.9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К81, К83.0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поджелудочной железы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13.10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К85,К86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Болезни кожи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подкожной клетчатки,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14.0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L00-L99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атопический дерматит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14.1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L20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45"/>
        <w:gridCol w:w="1128"/>
        <w:gridCol w:w="1911"/>
        <w:gridCol w:w="866"/>
        <w:gridCol w:w="1107"/>
        <w:gridCol w:w="975"/>
        <w:gridCol w:w="1071"/>
        <w:gridCol w:w="1102"/>
        <w:gridCol w:w="1975"/>
      </w:tblGrid>
      <w:tr>
        <w:trPr>
          <w:trHeight w:val="120" w:hRule="atLeast"/>
        </w:trPr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аллергический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дерматит 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14.2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L23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дерматит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лекарственной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этиологии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14.3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L27.0,1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дерматит, вызванный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съеденной пищей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14.4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L27.2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аллергическая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крапивница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14.5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 50.0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эритема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многоформная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14.6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 51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Болезни костно-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мышечной системы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соединительной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ткани, всего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15.0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М00-М99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" w:hRule="atLeast"/>
        </w:trPr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ревматоидные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артриты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15.1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М05-М06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ювенильный артрит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15.1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М08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артрозы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15.2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M15-M19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" w:hRule="atLeast"/>
        </w:trPr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коксартроз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15.3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М16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" w:hRule="atLeast"/>
        </w:trPr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гонартроз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15.4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М17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системные поражения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соединительной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ткани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системная красная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волчанка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15.6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 32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дерматополимиозит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15.7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 33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" w:hRule="atLeast"/>
        </w:trPr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склеродермия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15.8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 34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Болезнь Бехтерева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15.9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М45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сколиоз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15.10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М41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Болезни мочеполовой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системы, всего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16.0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N00-N99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гломерулярные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болезни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16.1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N00-N08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почечная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недостаточность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16.2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N17-N19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почечные тубу-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лоинтерстициальные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болезни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16.3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N10-N12,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N15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камни почки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мочеточника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16.4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N20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" w:hRule="atLeast"/>
        </w:trPr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сальпингит, оофорит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16.5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N70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</w:tr>
      <w:tr>
        <w:trPr>
          <w:trHeight w:val="120" w:hRule="atLeast"/>
        </w:trPr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менструально-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овариального цикла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16.6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N91, N92,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N94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</w:tr>
      <w:tr>
        <w:trPr>
          <w:trHeight w:val="180" w:hRule="atLeast"/>
        </w:trPr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Осложнения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беременности, 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послеродового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периода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17.0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О00-О75,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О81-О83,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О84.1-9,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О85-О99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</w:tr>
      <w:tr>
        <w:trPr>
          <w:trHeight w:val="255" w:hRule="atLeast"/>
        </w:trPr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Врожденные аномалии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(пороки развития),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деформации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хромосомные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нарушения, всего 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19.0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Q00-Q99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врожденные аномалии (пороки развития) нервной системы 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19.1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Q00-Q07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врожденные аномалии (пороки развития) системы кровообращения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19.2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Q20-Q28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 пороки сердца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19.3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Q20.0-Q24.9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впалая грудь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19.4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Q67.6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Врожденный ихтиоз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19.5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Q80.0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Синдром Дауна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19.6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Q 90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Симптомы, признаки и отклонения от нормы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20.0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R00-R99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Травмы и отравления, всего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21.0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S00-Т88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Последствия травм, отравлений и других воздействий внешних причин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22.0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Т90-Т98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3000                     ВЗРОСЛЫЕ (18 ЛЕТ И СТАРШЕ)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58"/>
        <w:gridCol w:w="1139"/>
        <w:gridCol w:w="1843"/>
        <w:gridCol w:w="955"/>
        <w:gridCol w:w="1226"/>
        <w:gridCol w:w="1064"/>
        <w:gridCol w:w="1424"/>
        <w:gridCol w:w="974"/>
        <w:gridCol w:w="1497"/>
      </w:tblGrid>
      <w:tr>
        <w:trPr>
          <w:trHeight w:val="255" w:hRule="atLeast"/>
        </w:trPr>
        <w:tc>
          <w:tcPr>
            <w:tcW w:w="29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классов и отдельных болезней</w:t>
            </w:r>
          </w:p>
        </w:tc>
        <w:tc>
          <w:tcPr>
            <w:tcW w:w="11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строки</w:t>
            </w:r>
          </w:p>
        </w:tc>
        <w:tc>
          <w:tcPr>
            <w:tcW w:w="18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Шифр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МКБ 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пересмотра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Зарегистрировано заболеваний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отчетном году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Состоит 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диспансерным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наблюдением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конец отчетного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2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женщины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с диагнозом, установленным впервые в жизни</w:t>
            </w:r>
          </w:p>
        </w:tc>
        <w:tc>
          <w:tcPr>
            <w:tcW w:w="9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4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женщины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женщины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05" w:hRule="atLeast"/>
        </w:trPr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1.0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А00-Т98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Инфекционные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паразитарные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болезни 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2.0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А00-В99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 гепатит В и С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В16.0-В16.9,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В17.0-В17.1,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В18.0-В18.2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Новообразования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3.0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С00-D48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доброкачественные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новообразования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D10-D36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" w:hRule="atLeast"/>
        </w:trPr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лейомиома матки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3.1.1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D25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доброкачественные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матки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3.1.2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D26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доброкачественные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яичника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3.1.3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D27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" w:hRule="atLeast"/>
        </w:trPr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Болезни крови,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кроветворных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отдельные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вовлечением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иммунного механизма,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4.0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D50-D89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анемии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D50-D53,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D55-D64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" w:hRule="atLeast"/>
        </w:trPr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железодефицитная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анемия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D50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Эндокринные болезни,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расстройства питания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обмена веществ,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5.0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Е00-Е90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 гипотиреоз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Е03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тиреотоксикоз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зобом или без него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5.2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Е05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сахарный диабет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инсулинозависимый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5.3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Е10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сахарный диабет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инсулинонезависимый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5.4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Е11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формы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сахарного диабета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5.5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Е12-Е14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гипопаратиреоз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5.6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E20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несахарный диабет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5.7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Е23.2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болезнь Аддисона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5.8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Е27.1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ожирение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5.9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Е66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фенилкетонурия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5.10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Е70.0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Болезнь Гоше 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5.11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E75,2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острая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перемежающаяся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порфирия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5.12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Е80. 2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болезнь Вильсона-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Коновалова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5.13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Е83.0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Кистозный фиброз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(Муковисцидоз) 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5.14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E84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расстройства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расстройства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поведения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6.0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F00-F09;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F20-F99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расстройства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расстройства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поведения, связанные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употреблением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психоактивных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веществ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7.0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F10-F19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поведенческие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расстройства,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вызванные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употреблением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алкоголя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7.1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F10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Болезни нервной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системы, всего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8.0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G00-G99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 Болезнь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Паркинсона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8.1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G20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эпилепсия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психоза и слабоумия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8.2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G40, G41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болезни нервов,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нервных корешков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сплетений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8.3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G50-G64,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G70-G73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 миастения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8.4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G70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Болезни глаза и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придаточного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аппарата, всего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9.0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Н00-Н59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аллергический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дерматоз век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9.1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Н01.1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40"/>
        <w:gridCol w:w="1167"/>
        <w:gridCol w:w="1861"/>
        <w:gridCol w:w="961"/>
        <w:gridCol w:w="1198"/>
        <w:gridCol w:w="1070"/>
        <w:gridCol w:w="1452"/>
        <w:gridCol w:w="943"/>
        <w:gridCol w:w="1488"/>
      </w:tblGrid>
      <w:tr>
        <w:trPr>
          <w:trHeight w:val="120" w:hRule="atLeast"/>
        </w:trPr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острый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аллергический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конъюнктивит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9.2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Н10.1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катаракта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9.3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H25-H26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глаукома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9.4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H40-H42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миопия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9.5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H52.1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Болезни уха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сосцевидного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отростка, всего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10.0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Н60-Н95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 отит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хронический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10.1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H65,2-4,9,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H66,1-4,9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Болезни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кровообращения,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11.0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I00-I99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" w:hRule="atLeast"/>
        </w:trPr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 острая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ревматическая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лихорадка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11.1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I00-I02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ревматические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болезни сердца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11.2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I05-I09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характеризующиеся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повышенным кровяным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давлением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11.3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I10-I13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ишемическая болезнь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сердца 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11.4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I20-I25 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общего числа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больных ишемической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болезнью-больные: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стенокардией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11.5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I20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острым инфарктом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миокарда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11.6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I21-I22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другими формами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острой ишемической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болезни сердца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11.7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I23-I24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кардиомиопатия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11.8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I42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пароксизмальная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тахикардия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11.9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I47 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нарушения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проводимости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11.10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I45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нарушения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сердечного ритма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11.11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I49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сердечная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недостаточность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11.12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I50.0-I50.9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цереброваскулярные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болезни 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11.13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I60-I69 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геморрагический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инсульт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11.14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I60, I61, I62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инфаркт мозга,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закупорка мозговых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артерий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11.15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I63, I65, I66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неуточненный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инсульт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11.16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I64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эндартериит,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тромбангиит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облитерирующий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11.17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I70.2, I73.0,1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аневризма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расслоение грудной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аорты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11.18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I71.0-I71.2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варикозное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расширение 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нижних конечностей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11.19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 83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Болезни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дыхания, всего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12.0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J00-J99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них: пневмония 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12.1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J12-J16, J18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вазамоторный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аллергический ринит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12.2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J30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хронический ринит,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фарингит,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назофарингит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12.3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J31.0,1,2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хронический синусит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12.4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J32.0-J32.9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хронические болезни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миндалин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аденоидов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12.5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J35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бронхит хронический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неуточненный,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эмфизема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12.6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J40-J43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бронхиальная астма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12.7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J45.0,1,8,9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другая хроническая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обструктивная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легочная болезнь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12.8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J44.0,1,8,9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Болезни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пищеварения, всего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13.0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К00-К93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гастроэзофагеальный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рефлюкс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13.1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К21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язва желудка и двенадцатиперстной кишки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13.2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K25-K27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гастрит и дуоденит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13.3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К29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болезнь Крона 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13.4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К50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неспецефический язвенный колит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13.5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К51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неинфекционные гастроэнтериты и колиты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13.6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К52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желчнокаменная болезнь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13.7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К80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" w:hRule="atLeast"/>
        </w:trPr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холецистит,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холангит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13.8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К81, К83.0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болезни поджелудочной железы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13.9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К85,К86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Болезни кожи и подкожной клетчатки,всего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14.0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L00-L99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 атопический дерматит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14.1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L20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аллергический контактный дерматит 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14.2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L23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43"/>
        <w:gridCol w:w="1165"/>
        <w:gridCol w:w="1857"/>
        <w:gridCol w:w="975"/>
        <w:gridCol w:w="1215"/>
        <w:gridCol w:w="1030"/>
        <w:gridCol w:w="1469"/>
        <w:gridCol w:w="939"/>
        <w:gridCol w:w="1487"/>
      </w:tblGrid>
      <w:tr>
        <w:trPr>
          <w:trHeight w:val="90" w:hRule="atLeast"/>
        </w:trPr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дерматит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лекарственной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этиологии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14.3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L27.0,1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дерматит, вызванный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съеденной пищей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14.4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L27.2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аллергическая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крапивница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14.5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 50.0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эритема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многоформная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14.6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 51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Болезни костно-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мышечной системы 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соединительной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ткани, всего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15.0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М00-М99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 них: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ревматоидные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артриты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15.1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М05-М06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подагра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15.2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артрозы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15.3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M15-M19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 том 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коксартроз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15.4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гонартроз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15.5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М17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" w:hRule="atLeast"/>
        </w:trPr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системные поражения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соединительной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ткани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15.6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М30-М36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 том 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системная красная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волчанка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15.7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 32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дерматополимиозит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15.8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 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склеродермия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15.9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 34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Болезнь Бехчета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15.10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 35.2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Болезнь Бехтерева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15.11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М45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  сколиоз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15.12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М41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  остеопароз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15.13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M80-M82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  псевдоартроз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15.14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М84.1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Болезни мочеполовой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системы, всего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16.0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N00-N99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 них: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гломерулярные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болезни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16.1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N00-N08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" w:hRule="atLeast"/>
        </w:trPr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почечная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недостаточность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16.2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N17-N19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" w:hRule="atLeast"/>
        </w:trPr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почечные тубу-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лоинтерстициальные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болезни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16.3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N10-N12, N15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камни почки 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мочеточника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16.4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железы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16.5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N40-N42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60" w:hRule="atLeast"/>
        </w:trPr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 том 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гиперплазия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железы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16.6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N40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75" w:hRule="atLeast"/>
        </w:trPr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мужское бесплодие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16.7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N46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60" w:hRule="atLeast"/>
        </w:trPr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сальпингит, оофорит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16.8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N70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эндометриоз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16.9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" w:hRule="atLeast"/>
        </w:trPr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эрозия и эктропион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шейки матки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16.10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N86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менструально-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овариального цикла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16.11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N91, N92,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  менопаузы и после менопаузы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16.12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женское бесплодие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16.13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N97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Осложнения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беременности, 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 послеродового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17.0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О00-О75,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О81-О83,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О84.1-9,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О85-О99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Врожденные аномалии (пороки развития), деформации 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хромосомные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нарушения, всего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19.0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Q00-Q99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" w:hRule="atLeast"/>
        </w:trPr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 них: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врожденные аномалии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(пороки развития)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нервной системы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19.1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Q00-Q07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врожденные аномалии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(пороки развития)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кровообращения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19.2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Q20-Q28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 них: пороки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сердца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19.3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Q20.0-Q24.9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впалая грудь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19.4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Q67.6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Симптомы, признаки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 отклонения 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нормы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20.0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R00-R99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" w:hRule="atLeast"/>
        </w:trPr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Травмы и отравления,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21.0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S00-Т88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Последствия травм,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отравлений и 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воздействий внешних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причин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22.0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Т90-Т98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4000                 ВЗРОСЛЫЕ (60 ЛЕТ И СТАРШЕ)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58"/>
        <w:gridCol w:w="1145"/>
        <w:gridCol w:w="1833"/>
        <w:gridCol w:w="1020"/>
        <w:gridCol w:w="1221"/>
        <w:gridCol w:w="1075"/>
        <w:gridCol w:w="1477"/>
        <w:gridCol w:w="929"/>
        <w:gridCol w:w="1422"/>
      </w:tblGrid>
      <w:tr>
        <w:trPr>
          <w:trHeight w:val="915" w:hRule="atLeast"/>
        </w:trPr>
        <w:tc>
          <w:tcPr>
            <w:tcW w:w="29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классов и отдельных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болезней</w:t>
            </w:r>
          </w:p>
        </w:tc>
        <w:tc>
          <w:tcPr>
            <w:tcW w:w="1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строки</w:t>
            </w:r>
          </w:p>
        </w:tc>
        <w:tc>
          <w:tcPr>
            <w:tcW w:w="1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Шифр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МКБ 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пересмотра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Зарегистрировано заболеваний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отчетном году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Состоит 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диспансерным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наблюдением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конец отчетного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</w:tr>
      <w:tr>
        <w:trPr>
          <w:trHeight w:val="7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2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женщины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диагнозом,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впервые в жизни</w:t>
            </w:r>
          </w:p>
        </w:tc>
        <w:tc>
          <w:tcPr>
            <w:tcW w:w="9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4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женщины</w:t>
            </w:r>
          </w:p>
        </w:tc>
      </w:tr>
      <w:tr>
        <w:trPr>
          <w:trHeight w:val="9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женщины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45" w:hRule="atLeast"/>
        </w:trPr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А00-Т98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Инфекционные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паразитарные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болезни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А00-В99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 гепатит В и С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В16.0-В16.9,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В17.0-В17.1,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В18.0-В18.2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Новообразования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С00-D48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доброкачественные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новообразования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D10-D36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лейомиома матки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3.1.1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D25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доброкачественные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матки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3.1.2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D26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доброкачественные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яичника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3.1.3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D27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Болезни крови,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кроветворных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и отдельные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вовлечением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иммунного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механизма, всего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D50-D89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анемии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D50-D53,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D55-D64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железодефицитная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анемия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D50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Эндокринные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расстройства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питания и обмена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веществ, всего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Е00-Е90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 гипотиреоз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Е03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тиреотоксикоз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зобом или без него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5,2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Е05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сахарный диабет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инсулинозависимый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5.3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Е10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сахарный диабет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инсулинонезависимый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5.4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Е11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формы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сахарного диабета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5.5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Е12-Е14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гипопаратиреоз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5.6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E20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несахарный диабет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5.7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Е23.2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болезнь Аддисона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5.8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Е27.1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ожирение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5.9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Е66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фенилкетонурия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Е70.0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Болезнь Гоше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5.11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E75,2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острая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перемежающаяся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порфирия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5.12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Е80. 2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болезнь Вильсона-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Коновалова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5.13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Е83.0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Кистозный фиброз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(Муковисцидоз) 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5.14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E84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расстройства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расстройства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поведения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F00-F09;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F20-F99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расстройства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расстройства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поведения,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связанные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употреблением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психоактивных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веществ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F10-F19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поведенческие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расстройства,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вызванные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употреблением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алкоголя 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7.1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F10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Болезни нервной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системы, всего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G00-G99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 Болезнь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Паркинсона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8.1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G20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эпилепсия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психоза и слабоумия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8.2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G40, G41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болезни нервов,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нервных корешков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сплетений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8.3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G50-G64,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G70-G73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 миастения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8.4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G70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Болезни глаза и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придаточного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аппарата, всего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Н00-Н59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аллергический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дерматоз век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9.1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Н01.1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78"/>
        <w:gridCol w:w="1137"/>
        <w:gridCol w:w="1849"/>
        <w:gridCol w:w="1029"/>
        <w:gridCol w:w="1214"/>
        <w:gridCol w:w="1066"/>
        <w:gridCol w:w="1471"/>
        <w:gridCol w:w="938"/>
        <w:gridCol w:w="1398"/>
      </w:tblGrid>
      <w:tr>
        <w:trPr>
          <w:trHeight w:val="300" w:hRule="atLeast"/>
        </w:trPr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острый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аллергический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конъюнктивит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9.2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Н10.1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катаракта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9.3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H25-H26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глаукома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9.4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H40-H42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миопия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9.5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H52.1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Болезни уха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сосцевидного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отростка, всего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10.0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Н60-Н95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отит хронический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10.1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H65,2-4,9,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H66,1-4,9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Болезни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кровообращения,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11.0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I00-I99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 острая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ревматическая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лихорадка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11.1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I00-I02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ревматические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болезни сердца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11.2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I05-I09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характеризующиеся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повышенным кровяным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давлением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11.3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I10-I13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ишемическая болезнь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сердца 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11.4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I20-I25 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29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общего числа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больных ишемической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болезнью-больные: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стенокардией острым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инфарктом миокарда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11.5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I20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11.6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I21-I22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другими формами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острой ишемической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болезни сердца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11.7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I23-I24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кардиомиопатия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11.8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I42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пароксизмальная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тахикардия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11.9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I47 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нарушения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проводимости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11.10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I45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нарушения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сердечного ритма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11.11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I49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сердечная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недостаточность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11.12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I50.0-I50.9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цереброваскулярные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болезни 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11.13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I60-I69 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геморрагический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инсульт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11.14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I60, I61, I62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инфаркт мозга,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закупорка мозговых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артерий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11.15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I63, I65, I66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неуточненный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инсульт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11.16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I64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эндартериит,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тромбангиит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облитерирующий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11.17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I70.2,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I73.0,1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аневризма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расслоение грудной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аорты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11.18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I71.0-I71.2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варикозное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расширение 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нижних конечностей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11.19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 83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Болезни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дыхания, всего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12.0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J00-J99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" w:hRule="atLeast"/>
        </w:trPr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них: пневмония 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12.1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J12-J16, J18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вазамоторный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аллергический ринит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12.2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J30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хронический ринит,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фарингит,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назофарингит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12.3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J31.0,1,2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хронический синусит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12.4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J32.0-J32.9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болезни миндалин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аденоидов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12.5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J35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бронхит хронический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неуточненный,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эмфизема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12.6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J40-J43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бронхиальная астма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12.7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J45.0,1,8,9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другая хроническая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обструктивная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легочная болезнь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12.8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J44.0,1,8,9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Болезни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пищеварения, всего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13.0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К00-К93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гастроэзофагеальный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рефлюкс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13.1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К21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язва желудка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двенадцатиперстной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кишки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13.2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K25-K27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гастрит и дуоденит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13.3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К29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болезнь Крона 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13.4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К50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неспецефический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язвенный колит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13.5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К51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неинфекционные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гастроэнтериты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колиты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13.6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К52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желчнокаменная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болезнь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13.7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К80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холецистит, холангит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13.8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К81, К83.0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поджелудочной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железы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13.9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К85,К86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Болезни кожи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подкожной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клетчатки, всего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14.0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L00-L99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 атопический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дерматит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14.1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L20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аллергический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дерматит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14.2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L23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60"/>
        <w:gridCol w:w="1137"/>
        <w:gridCol w:w="1822"/>
        <w:gridCol w:w="1050"/>
        <w:gridCol w:w="1220"/>
        <w:gridCol w:w="1087"/>
        <w:gridCol w:w="1460"/>
        <w:gridCol w:w="939"/>
        <w:gridCol w:w="1405"/>
      </w:tblGrid>
      <w:tr>
        <w:trPr>
          <w:trHeight w:val="315" w:hRule="atLeast"/>
        </w:trPr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дерматит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лекарственной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этиологии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14.3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L27.0,1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дерматит, вызванный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съеденной пищей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14.4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L27.2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аллергическая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крапивница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14.5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 50.0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эритема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многоформная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14.6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 51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Болезни костно-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мышечной системы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соединительной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ткани, всего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15.0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М00-М99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ревматоидные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артриты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15.1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М05-М06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подагра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15.2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М10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артрозы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15.3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M15-M19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коксартроз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15.4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М16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гонартроз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15.5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М17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системные поражения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соединительной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ткани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15.6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М30-М36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системная красная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волчанка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15.7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 32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дерматополимиозит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15.8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 33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склеродермия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15.9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 34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Болезнь Бехчета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15.10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 35.2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Болезнь Бехтерева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15.11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М45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сколиоз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15.12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М41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остеопароз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15.13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M80-M82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псевдоартроз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15.14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М84.1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Болезни мочеполовой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системы, всего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16.0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N00-N99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гломерулярные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болезни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16.1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N00-N08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почечная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недостаточность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16.2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N17-N19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почечные тубу-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лоинтерстициальные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болезни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16.3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N10-N12, N15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камни почки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мочеточника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16.4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N20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железы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16.5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N40-N42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240" w:hRule="atLeast"/>
        </w:trPr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гиперплазия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железы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16.6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N40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240" w:hRule="atLeast"/>
        </w:trPr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сальпингит, оофорит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16.7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N70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эндометриоз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16.8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N80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эрозия и эктропион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шейки матки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16.9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N86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Симптомы, признаки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отклонения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нормы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20.0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R00-R99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Травмы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отравления, всего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21.0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S00-Т88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Последствия травм,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отравлений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воздействий внешних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причин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22.0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Т90-Т98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Исполнитель ___________, телефон ________ Дата "__" _____ 20___ года</w:t>
      </w:r>
    </w:p>
    <w:bookmarkStart w:name="z3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7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Утверждено приказом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здравоохранения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28 сентября 2012 года № 663</w:t>
      </w:r>
    </w:p>
    <w:bookmarkEnd w:id="14"/>
    <w:bookmarkStart w:name="z3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Утверждено приказом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и.о. Министра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сентября 2011 года № 616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Конфиденциальность гарантируется получателем информации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Кем представляется 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наименование, адрес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 Форма, предназначенная для сбора административных данных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 Информация представляется в соответствии с Кодексом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"О здоровье народа и системе здравоохранения"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Форма 14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Годовая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53"/>
        <w:gridCol w:w="7127"/>
      </w:tblGrid>
      <w:tr>
        <w:trPr>
          <w:trHeight w:val="30" w:hRule="atLeast"/>
        </w:trPr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2073"/>
              <w:gridCol w:w="2333"/>
            </w:tblGrid>
            <w:tr>
              <w:trPr>
                <w:trHeight w:val="30" w:hRule="atLeast"/>
              </w:trPr>
              <w:tc>
                <w:tcPr>
                  <w:tcW w:w="207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КОД ОКПО</w:t>
                  </w:r>
                </w:p>
              </w:tc>
              <w:tc>
                <w:tcPr>
                  <w:tcW w:w="233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Представляют: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Организации, оказывающие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 стационарную помощь,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 здравоохранения - главному врачу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 района (города) и городскому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 департаменту здравоохранения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 5 января;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Главный врач района (города)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 сводный отчет - местному органу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 управления здравоохранением 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 к 10 января;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Местный орган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 здравоохранением сводные отчеты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 в Министерство здравоохранения РК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 10 февраля.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 Отчет о контингентах больных, выбывших из стационара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 20___ год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1000 </w:t>
      </w:r>
      <w:r>
        <w:rPr>
          <w:rFonts w:ascii="Times New Roman"/>
          <w:b w:val="false"/>
          <w:i w:val="false"/>
          <w:color w:val="000000"/>
          <w:sz w:val="28"/>
        </w:rPr>
        <w:t>Число сметных коек на конец отчетного года 1 ___#1___, кроме того хозрасчетных коек 2___#2_____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2000 </w:t>
      </w:r>
      <w:r>
        <w:rPr>
          <w:rFonts w:ascii="Times New Roman"/>
          <w:b w:val="false"/>
          <w:i w:val="false"/>
          <w:color w:val="000000"/>
          <w:sz w:val="28"/>
        </w:rPr>
        <w:t>Состав больных в стационаре, сроки и исходы лечения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00"/>
        <w:gridCol w:w="1542"/>
        <w:gridCol w:w="1834"/>
        <w:gridCol w:w="1774"/>
        <w:gridCol w:w="2037"/>
        <w:gridCol w:w="1493"/>
      </w:tblGrid>
      <w:tr>
        <w:trPr>
          <w:trHeight w:val="240" w:hRule="atLeast"/>
        </w:trPr>
        <w:tc>
          <w:tcPr>
            <w:tcW w:w="44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болезней</w:t>
            </w:r>
          </w:p>
        </w:tc>
        <w:tc>
          <w:tcPr>
            <w:tcW w:w="15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строки</w:t>
            </w:r>
          </w:p>
        </w:tc>
        <w:tc>
          <w:tcPr>
            <w:tcW w:w="18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Шифр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МБК 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пересмотра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А. Взрослые </w:t>
            </w:r>
          </w:p>
        </w:tc>
      </w:tr>
      <w:tr>
        <w:trPr>
          <w:trHeight w:val="13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выписано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больных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выписанными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койко-дней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умерло</w:t>
            </w:r>
          </w:p>
        </w:tc>
      </w:tr>
      <w:tr>
        <w:trPr>
          <w:trHeight w:val="240" w:hRule="atLeast"/>
        </w:trPr>
        <w:tc>
          <w:tcPr>
            <w:tcW w:w="4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60" w:hRule="atLeast"/>
        </w:trPr>
        <w:tc>
          <w:tcPr>
            <w:tcW w:w="4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1.0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А00-Т98 Z30.2 Z30.3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4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Инфекционные и паразитарные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болезни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2.0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А00-В99 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</w:t>
            </w:r>
          </w:p>
        </w:tc>
        <w:tc>
          <w:tcPr>
            <w:tcW w:w="15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</w:t>
            </w:r>
          </w:p>
        </w:tc>
        <w:tc>
          <w:tcPr>
            <w:tcW w:w="18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А00-А09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4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кишечные инфекционные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4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туберкулез органов дыхания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А15-А16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4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сепсис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2.3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А40-А41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4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инфекционный гепатит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2.4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В15-В19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4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Новообразования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3.0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COO-D48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4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</w:t>
            </w:r>
          </w:p>
        </w:tc>
        <w:tc>
          <w:tcPr>
            <w:tcW w:w="15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</w:t>
            </w:r>
          </w:p>
        </w:tc>
        <w:tc>
          <w:tcPr>
            <w:tcW w:w="18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СОО-С97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4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злокачественные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новообразования (включая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новообразования лимфоидной,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кроветворной и родственных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тканей)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4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лейомиома матки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D25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4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доброкачественные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новообразования матки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3.3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D26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45" w:hRule="atLeast"/>
        </w:trPr>
        <w:tc>
          <w:tcPr>
            <w:tcW w:w="4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доброкачественные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новообразования яичника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3.4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D27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23"/>
        <w:gridCol w:w="1514"/>
        <w:gridCol w:w="2243"/>
        <w:gridCol w:w="1698"/>
        <w:gridCol w:w="1951"/>
        <w:gridCol w:w="1451"/>
      </w:tblGrid>
      <w:tr>
        <w:trPr>
          <w:trHeight w:val="1035" w:hRule="atLeast"/>
        </w:trPr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Болезни крови, кроветворных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и отдельные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нарушения, вовлекающие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иммунный механизм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4.0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D50-D89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железодефицитная анемия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D50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10" w:hRule="atLeast"/>
        </w:trPr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Болезни эндокринной системы,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расстройства питания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 обмена веществ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5.0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ЕОО-Е90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тиреотоксикоз с зобом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него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Е05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сахарный диабет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5.2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Е10-Е14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ожирение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5.3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Е66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45" w:hRule="atLeast"/>
        </w:trPr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Психические расстройства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расстройства поведения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6.0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FOO-F09,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F20-F99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20" w:hRule="atLeast"/>
        </w:trPr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Психические расстройства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расстройства поведения,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связанные с употреблением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психоактивных веществ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7.0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F10-F19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Болезни нервной системы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8.0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GOO-G99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болезни нервов, нервных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корешков и сплетений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8.1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G50-G64,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G70-G73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детский церебральный паралич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8.2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G80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420" w:hRule="atLeast"/>
        </w:trPr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Болезни глаза и придаточного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аппарата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9.0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НОО-Н59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неудаленное инородное тело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(давно попавшее в глаз)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9.1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H05.5,H44.6-H44.7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катаракта 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9.2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Н25, Н26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255" w:hRule="atLeast"/>
        </w:trPr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глаукома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9.3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Н40-Н42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420" w:hRule="atLeast"/>
        </w:trPr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Болезни уха и сосцевидного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отростка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10.0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Н60-Н95 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Болезни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кровообращения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11.0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100-199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острая ревматическая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лихорадка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11.1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100-102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нарушения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проводимости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11.2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пароксизмальная тахикардия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11.3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нарушения сердечного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ритма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11.4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4"/>
        <w:gridCol w:w="1811"/>
        <w:gridCol w:w="1232"/>
        <w:gridCol w:w="1398"/>
        <w:gridCol w:w="2359"/>
        <w:gridCol w:w="1787"/>
        <w:gridCol w:w="1242"/>
        <w:gridCol w:w="1797"/>
      </w:tblGrid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Б. Дети (15-17 лет вкл.)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В. Дети до 14 лет включительно</w:t>
            </w:r>
          </w:p>
        </w:tc>
      </w:tr>
      <w:tr>
        <w:trPr>
          <w:trHeight w:val="735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выписано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больных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выписанными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койко-дней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умерло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выписано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больных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возрасте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 года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выписанными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койко-дней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умерло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возрасте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 года</w:t>
            </w:r>
          </w:p>
        </w:tc>
      </w:tr>
      <w:tr>
        <w:trPr>
          <w:trHeight w:val="24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4"/>
        <w:gridCol w:w="1811"/>
        <w:gridCol w:w="1216"/>
        <w:gridCol w:w="1400"/>
        <w:gridCol w:w="2394"/>
        <w:gridCol w:w="1793"/>
        <w:gridCol w:w="1216"/>
        <w:gridCol w:w="1796"/>
      </w:tblGrid>
      <w:tr>
        <w:trPr>
          <w:trHeight w:val="135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255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42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42"/>
        <w:gridCol w:w="1158"/>
        <w:gridCol w:w="1825"/>
        <w:gridCol w:w="1830"/>
        <w:gridCol w:w="1885"/>
        <w:gridCol w:w="1440"/>
      </w:tblGrid>
      <w:tr>
        <w:trPr>
          <w:trHeight w:val="210" w:hRule="atLeast"/>
        </w:trPr>
        <w:tc>
          <w:tcPr>
            <w:tcW w:w="49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болезней</w:t>
            </w:r>
          </w:p>
        </w:tc>
        <w:tc>
          <w:tcPr>
            <w:tcW w:w="11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строки</w:t>
            </w:r>
          </w:p>
        </w:tc>
        <w:tc>
          <w:tcPr>
            <w:tcW w:w="18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Шифр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МБК 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пересмотра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А. Взрослые </w:t>
            </w:r>
          </w:p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выписано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больных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выписанными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койко-дней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умерло</w:t>
            </w:r>
          </w:p>
        </w:tc>
      </w:tr>
      <w:tr>
        <w:trPr>
          <w:trHeight w:val="195" w:hRule="atLeast"/>
        </w:trPr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525" w:hRule="atLeast"/>
        </w:trPr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хронические ревматические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болезни сердца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11.5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105-109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артериальная гипертензия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11.6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I10-I13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острый инфаркт миокарда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11.7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I21,I22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формы острой ишемической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болезни сердца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11.8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I23,I24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стенокардия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11.9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I20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хроническая ишемическая болезнь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сердца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11.10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I25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цереброваскулярные болезни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11.11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I60-I69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субарахноидальное кровоизлияние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11.12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I60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внутримозговые и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нетравматические внутричерепные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кровоизлияния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11.13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I61-I62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закупорка мозговых артерий,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инфаркт мозга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11.14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I63, I65, I66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инсульт, неуточненный как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кровоизлияние или инфаркт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11.15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I64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цереброваскулярные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болезни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11.16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I67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Болезни органов дыхания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12.0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J00-J99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острые респираторные инфекции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верхних и нижних дыхательных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путей 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12.1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J00-J06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J20-J22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пневмонии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12.2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J12-J16, J18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аллергический ринит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12.3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J30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бронхит хронический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неуточненный, эмфизема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12.4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J40-J43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бронхиальная астма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12.5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J45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асматический статус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12.6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J46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хронические обструктивные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болезни легких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12.7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J44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Болезни органов пищеварения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13.0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K00-K93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язва желудка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двенадцатиперстной кишки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13.1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K25-K27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гастрит и дуоденит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13.2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K29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450" w:hRule="atLeast"/>
        </w:trPr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желчнокаменная болезнь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холецистит, холангит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13.3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K80,K81, K83.0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Болезни кожи и подкожной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клетчатки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14.0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L00-L99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аллергический контактный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дерматит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14.1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L23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контактный дерматит неуточненный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14.2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L25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Болезни костно-мышечной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соединительной ткани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15.0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M00-M99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артрозы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15.1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M15-M19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системные поражения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соединительной ткани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15.2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М30-М36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анкилозирующий спондилит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15.3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M45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Болезни мочеполовой системы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16.0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N00-N99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гломерулярные болезни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16.1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N00-N08,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N17-N19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тубулоинтерстициальные болезни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почек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16.2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N10-N12, N15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хронический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тубулоинтерстициальный нефрит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16.3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N11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камни почки и мочеточника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16.4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N20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болезни предстательной железы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16.5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N40-N42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 гиперплазия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предстательной железы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16.6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N40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хронический простатит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16.7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N41.1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киста почки приобретенная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16.8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N28.1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воспалительные болезни женских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половых органов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16.9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N70-N77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невоспалительные болезни женских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половых органов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16.10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N80-N90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эндометриоз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16.11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N80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эрозия и эктропион шейки матки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16.12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N86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56"/>
        <w:gridCol w:w="1141"/>
        <w:gridCol w:w="1849"/>
        <w:gridCol w:w="1823"/>
        <w:gridCol w:w="1860"/>
        <w:gridCol w:w="1451"/>
      </w:tblGrid>
      <w:tr>
        <w:trPr>
          <w:trHeight w:val="630" w:hRule="atLeast"/>
        </w:trPr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 менструально-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овариального цикла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16.13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N91, N92, N94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 менопаузы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16.14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N95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женское бесплодие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16.15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N97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Беременность, роды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послеродовой период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17.0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O00-O99,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Z30.2 Z30.3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Отдельные состояния, возникающие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перинатальном периоде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18.0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P00-P96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675" w:hRule="atLeast"/>
        </w:trPr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Врожденные аномалии (пороки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развития), деформации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хромосомные нарушения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19.0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Q00-Q99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врожденные аномалии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кровообращения 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19.1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Q20-Q28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врожденные аномалии (пороки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развития) и деформации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костно-мышечной системы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19.2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Q65-Q79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Симптомы, признаки, отклонения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нормы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20.0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R00-R99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Травмы, отравления и некоторые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последствия воздействия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внешних причин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21.0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S00-Т98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травмы головы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21.1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S00-S09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перелом черепа и лицевых костей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21.2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S02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внутричерепные травмы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21.3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S06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травмы шеи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21.4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S10-S19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перелом шейного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позвоночника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21.5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S12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травмы грудной клетки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21.6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S20-S29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перелом ребра (ребер) грудины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грудинного отдела позвоночника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21.7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S22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травмы живота, поясницы,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поясничного отдела позвоночника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таза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21.8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S30-S39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перелом пояснично-крестцевого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отдела позвоночника и костей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таза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21.9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S32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травмы верхних конечностей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21.10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S40-S69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перелом на уровне плечевого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пояса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21.11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S42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перелом костей предплечья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21.12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S52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травмы нижних конечностей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21.13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S70-S99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переломы бедренной кости, костей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голени, включая голеностопный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сустав, стопы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21.14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S72, S82, S92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травмы множественной локализации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21.15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T00-T07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термические и химические ожоги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21.16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T20-T32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485" w:hRule="atLeast"/>
        </w:trPr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отравления лекарственными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средствами и биологическими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веществами, токсические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веществ, преимущественно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немедицинского назначения,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и неуточненные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воздействия внешних причин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21.17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T36-T78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T88.2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токсическое действие алкоголя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21.18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T51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40" w:hRule="atLeast"/>
        </w:trPr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Кроме того: Факторы влияющие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состояние здоровья населения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обращения в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(организации) здравоохранения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22.0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Z00-Z30.1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Z30.4-Z99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95" w:hRule="atLeast"/>
        </w:trPr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Кроме того: на хозрасчетных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койках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23.0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А00-Т98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Z30.2 Z30.3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0"/>
        <w:gridCol w:w="1776"/>
        <w:gridCol w:w="1178"/>
        <w:gridCol w:w="1696"/>
        <w:gridCol w:w="2270"/>
        <w:gridCol w:w="1752"/>
        <w:gridCol w:w="1207"/>
        <w:gridCol w:w="1651"/>
      </w:tblGrid>
      <w:tr>
        <w:trPr>
          <w:trHeight w:val="21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Б. Дети (15-17 лет вкл.)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В. Дети до 14 лет включительно</w:t>
            </w:r>
          </w:p>
        </w:tc>
      </w:tr>
      <w:tr>
        <w:trPr>
          <w:trHeight w:val="660" w:hRule="atLeast"/>
        </w:trPr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выписано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больных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выписанными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койко-дней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умерло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выписано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больных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возрасте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 года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выписанными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койко-дней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умерло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возрасте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 года</w:t>
            </w:r>
          </w:p>
        </w:tc>
      </w:tr>
      <w:tr>
        <w:trPr>
          <w:trHeight w:val="195" w:hRule="atLeast"/>
        </w:trPr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30" w:hRule="atLeast"/>
        </w:trPr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360" w:hRule="atLeast"/>
        </w:trPr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435" w:hRule="atLeast"/>
        </w:trPr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345" w:hRule="atLeast"/>
        </w:trPr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390" w:hRule="atLeast"/>
        </w:trPr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360" w:hRule="atLeast"/>
        </w:trPr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255" w:hRule="atLeast"/>
        </w:trPr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450" w:hRule="atLeast"/>
        </w:trPr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60" w:hRule="atLeast"/>
        </w:trPr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390" w:hRule="atLeast"/>
        </w:trPr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285" w:hRule="atLeast"/>
        </w:trPr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405" w:hRule="atLeast"/>
        </w:trPr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150" w:hRule="atLeast"/>
        </w:trPr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405" w:hRule="atLeast"/>
        </w:trPr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34"/>
        <w:gridCol w:w="1779"/>
        <w:gridCol w:w="1180"/>
        <w:gridCol w:w="1701"/>
        <w:gridCol w:w="2285"/>
        <w:gridCol w:w="1776"/>
        <w:gridCol w:w="1177"/>
        <w:gridCol w:w="1648"/>
      </w:tblGrid>
      <w:tr>
        <w:trPr>
          <w:trHeight w:val="30" w:hRule="atLeast"/>
        </w:trPr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360" w:hRule="atLeast"/>
        </w:trPr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405" w:hRule="atLeast"/>
        </w:trPr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30" w:hRule="atLeast"/>
        </w:trPr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30" w:hRule="atLeast"/>
        </w:trPr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" w:hRule="atLeast"/>
        </w:trPr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2100</w:t>
      </w:r>
      <w:r>
        <w:rPr>
          <w:rFonts w:ascii="Times New Roman"/>
          <w:b w:val="false"/>
          <w:i w:val="false"/>
          <w:color w:val="000000"/>
          <w:sz w:val="28"/>
        </w:rPr>
        <w:t xml:space="preserve"> Кроме того, больные переведенные в другие стационары 1 ____#1___, в том числе новорожденные 2 _____#2_____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2200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 общего числа умерших (стр1) умерло новорожденных в возрасте 0-6 суток 1 __#1________, Умерло в первые 24 часа после поступления в стационар: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детей в возрасте 0-24 часа после рождения 2 __#2__, до 1 года (без умерших в первые 24 часа после рождения) 3 __#3___, в том числе от пневмонии 4 ___#4___,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Всего умерло до 1 года в стационарах (без умерших в родильных отделениях) 5 ___#5___;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Мертворожденные всего 6___#6___, в том числе антенатально 7___#7___, интранатально 8___#8___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2300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Поступило больных с инфарктом миокарда в первые сутки от начала заболевания 1 __#1___. из общего числа умерших (стр. 1) умерло больных инфарктом миокарда в первые 24 часа после поступления в стационар 2 ___#2___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2400</w:t>
      </w:r>
      <w:r>
        <w:rPr>
          <w:rFonts w:ascii="Times New Roman"/>
          <w:b w:val="false"/>
          <w:i w:val="false"/>
          <w:color w:val="000000"/>
          <w:sz w:val="28"/>
        </w:rPr>
        <w:t xml:space="preserve"> Умерло беременных, рожениц и родильниц 1 __#1____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2500</w:t>
      </w:r>
      <w:r>
        <w:rPr>
          <w:rFonts w:ascii="Times New Roman"/>
          <w:b w:val="false"/>
          <w:i w:val="false"/>
          <w:color w:val="000000"/>
          <w:sz w:val="28"/>
        </w:rPr>
        <w:t xml:space="preserve"> Родилось больными и заболело новорожденных всего (в родильных домах и отделениях из формы №32)1__#1___, из них умерло 2__#2___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2600 </w:t>
      </w:r>
      <w:r>
        <w:rPr>
          <w:rFonts w:ascii="Times New Roman"/>
          <w:b w:val="false"/>
          <w:i w:val="false"/>
          <w:color w:val="000000"/>
          <w:sz w:val="28"/>
        </w:rPr>
        <w:t>Из общего число пролеченных (из таблицы 2000, графы 8 и 11) новорожденные, выбывшие из родильных отделений, не имеющих коек для выхаживания новорожденных 1 __#1___, из них умерло (из таблицы 2000, графы11) 2___#2___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3000 СОСТАВ ПРОЛЕЧЕННЫХ ДЕТЕЙ В ВОЗРАСТЕ ДО 1 ГОДА И ИСХОДЫ ИХ ЛЕЧЕНИЯ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57"/>
        <w:gridCol w:w="1033"/>
        <w:gridCol w:w="2201"/>
        <w:gridCol w:w="1549"/>
        <w:gridCol w:w="782"/>
        <w:gridCol w:w="1182"/>
        <w:gridCol w:w="1563"/>
        <w:gridCol w:w="1580"/>
        <w:gridCol w:w="1233"/>
      </w:tblGrid>
      <w:tr>
        <w:trPr>
          <w:trHeight w:val="300" w:hRule="atLeast"/>
        </w:trPr>
        <w:tc>
          <w:tcPr>
            <w:tcW w:w="1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болезни</w:t>
            </w:r>
          </w:p>
        </w:tc>
        <w:tc>
          <w:tcPr>
            <w:tcW w:w="1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строки</w:t>
            </w:r>
          </w:p>
        </w:tc>
        <w:tc>
          <w:tcPr>
            <w:tcW w:w="22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Шифр по МКБ 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пересмотра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 0-6 суток после рождения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выбыло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(выписано+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умерло)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больных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умерло с весом при рождении (гр)</w:t>
            </w:r>
          </w:p>
        </w:tc>
      </w:tr>
      <w:tr>
        <w:trPr>
          <w:trHeight w:val="9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500-999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1000-1499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1500-2499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более</w:t>
            </w:r>
          </w:p>
        </w:tc>
      </w:tr>
      <w:tr>
        <w:trPr>
          <w:trHeight w:val="210" w:hRule="atLeast"/>
        </w:trPr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665" w:hRule="atLeast"/>
        </w:trPr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детей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1.0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A00-B99,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J00-06,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J10-16, J18,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J20-J22, J30,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J40-J46,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L00-L08,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N00-N99,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P00-P96,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Q00-Q99,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S00-Т98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6"/>
        <w:gridCol w:w="263"/>
        <w:gridCol w:w="997"/>
        <w:gridCol w:w="1264"/>
        <w:gridCol w:w="1264"/>
        <w:gridCol w:w="924"/>
        <w:gridCol w:w="1319"/>
        <w:gridCol w:w="374"/>
        <w:gridCol w:w="1310"/>
        <w:gridCol w:w="1490"/>
        <w:gridCol w:w="1435"/>
        <w:gridCol w:w="1144"/>
      </w:tblGrid>
      <w:tr>
        <w:trPr>
          <w:trHeight w:val="30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период 7-27 суток после рождения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период с 28 дней до 1 года</w:t>
            </w:r>
          </w:p>
        </w:tc>
      </w:tr>
      <w:tr>
        <w:trPr>
          <w:trHeight w:val="345" w:hRule="atLeast"/>
        </w:trPr>
        <w:tc>
          <w:tcPr>
            <w:tcW w:w="12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выбыло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(выписано+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умерло)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больных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умерло с весом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рождении (гр)</w:t>
            </w:r>
          </w:p>
        </w:tc>
        <w:tc>
          <w:tcPr>
            <w:tcW w:w="13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выбыло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(выписано+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умерло)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больных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умерло с весом при рождении (гр)</w:t>
            </w:r>
          </w:p>
        </w:tc>
      </w:tr>
      <w:tr>
        <w:trPr>
          <w:trHeight w:val="9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500-999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1000-1499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1500-2499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500-999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1000-1499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1500-2499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 и более</w:t>
            </w:r>
          </w:p>
        </w:tc>
      </w:tr>
      <w:tr>
        <w:trPr>
          <w:trHeight w:val="210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195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4000                    ХИРУРГИЧЕСКАЯ РАБОТА ОРГАНИЗАЦИЙ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25"/>
        <w:gridCol w:w="1081"/>
        <w:gridCol w:w="1812"/>
        <w:gridCol w:w="1425"/>
        <w:gridCol w:w="1785"/>
        <w:gridCol w:w="1577"/>
        <w:gridCol w:w="2175"/>
      </w:tblGrid>
      <w:tr>
        <w:trPr>
          <w:trHeight w:val="345" w:hRule="atLeast"/>
        </w:trPr>
        <w:tc>
          <w:tcPr>
            <w:tcW w:w="32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Название операций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манипуляций</w:t>
            </w:r>
          </w:p>
        </w:tc>
        <w:tc>
          <w:tcPr>
            <w:tcW w:w="10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строки</w:t>
            </w:r>
          </w:p>
        </w:tc>
        <w:tc>
          <w:tcPr>
            <w:tcW w:w="18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стационаре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</w:t>
            </w:r>
          </w:p>
        </w:tc>
        <w:tc>
          <w:tcPr>
            <w:tcW w:w="2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Умерло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оперированных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стационаре</w:t>
            </w:r>
          </w:p>
        </w:tc>
      </w:tr>
      <w:tr>
        <w:trPr>
          <w:trHeight w:val="7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детям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включи-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тельно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детям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15-17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включительно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послеопе-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осложнения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25" w:hRule="atLeast"/>
        </w:trPr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ОПЕРАЦИЙ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1.0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 Операции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нервной системе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2.0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них: 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головном мозге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периферической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нервной системе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спинном мозге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2.3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эндокринной системе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3.0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тиреоэктомии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Операции на органах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зрения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4.0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числа операций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органах зрения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микрохирургические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операции по поводу: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глаукомы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энуклеации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4.3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катаракты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4.4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Операции на органах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уха горла носа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5.0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на ухе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т.ч кохлеарная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имплантация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5.2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миндалинах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аденоидах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5.3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Операции на органах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дыхания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6.0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использованием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эндоскопической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аппаратуры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6.1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пульмонэктомия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6.2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резекция доли легкого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6.3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резекция сегмента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легкого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6.4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Операции на сердце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(сумма 7.1+7.2)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7.0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Операции на открытом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сердце (стр 2.0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 4003)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7.1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Интервенционные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вмешательства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сердце (стр 3.2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 4003)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7.2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Операции на сосудах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(кроме сосудов сердца)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8.0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операции на артериях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8.1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операции на венах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8.2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рентгено-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эндоваскулярные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8.3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стентирование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8.4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Операции на пищеводе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9.0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Операции на органах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брюшной полости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10.0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использованием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эндоскопической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аппаратуры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10.1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желудке по поводу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язвенной болезни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10.2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аппендэктомии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аппендиците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10.3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грыжесечения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неущемленных грыжах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10.4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холецистэкомии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холециститах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10.5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кишечных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стом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10.6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лапаротомии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диагностические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10.7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лапороскопии 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10.8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Операции на прямой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кишке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11.0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мочевыводящей системе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12.0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использованием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эндоскопической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аппаратуры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12.1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почках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мочеточниках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12.2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Операции на мужских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половых органах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13.0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иссечение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крайней плоти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(обрезание)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13.1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предстательной железе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13.2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Операции на женских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половых органах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14.0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использованием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эндоскопической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аппаратуры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14.1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выскабливание матки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(кроме аборта)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14.2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поводу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стерилизаций женщин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14.3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Акушерские операции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15.0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поводу внематочной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беременности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15.1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наложение щипцов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15.2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вакуум-экстракции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15.3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кесарево сечение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(кроме малых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влагалищных)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15.4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плодоразрушающие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15.5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поводу аборта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15.6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мини-аборты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15.7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костно-мышечной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системе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16.0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костях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16.1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суставах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16.2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Операции на молочной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железе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17.0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Операции на коже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подкожной клетчатке 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18.0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19.0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Кроме того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хозрасчетных койках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20.0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4001</w:t>
      </w:r>
      <w:r>
        <w:rPr>
          <w:rFonts w:ascii="Times New Roman"/>
          <w:b w:val="false"/>
          <w:i w:val="false"/>
          <w:color w:val="000000"/>
          <w:sz w:val="28"/>
        </w:rPr>
        <w:t xml:space="preserve"> Оперировано больных 1____#1_____ чел.,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Из общего числа операций (стр. 1, гр. 1) проведено операций с использованием лазерной 4 ____#4_____ криогенной 5__#5___ аппаратуры.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Число общих анестезий оперированным 6___#6____; умерло в результате общей анестезии 7 ____#7______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4002 </w:t>
      </w:r>
      <w:r>
        <w:rPr>
          <w:rFonts w:ascii="Times New Roman"/>
          <w:b w:val="false"/>
          <w:i w:val="false"/>
          <w:color w:val="000000"/>
          <w:sz w:val="28"/>
        </w:rPr>
        <w:t>Из общего числа операций на ухе (стр.5.1) - слухоулучшающие 1__#1__, на желудке по поводу язвенной болезни (стр. 10.2) - органосохраняющие 2 __#2____, по поводу трансплантации органов и тканей (стр 1, гр. 1) 3___#3_____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4003           КАРДИОХИРУРГИЧЕСКАЯ РАБОТА ОРГАНИЗАЦИЙ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25"/>
        <w:gridCol w:w="1125"/>
        <w:gridCol w:w="1578"/>
        <w:gridCol w:w="1035"/>
        <w:gridCol w:w="1209"/>
        <w:gridCol w:w="1088"/>
        <w:gridCol w:w="1451"/>
        <w:gridCol w:w="1669"/>
      </w:tblGrid>
      <w:tr>
        <w:trPr>
          <w:trHeight w:val="180" w:hRule="atLeast"/>
        </w:trPr>
        <w:tc>
          <w:tcPr>
            <w:tcW w:w="39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Название операций и манипуляций</w:t>
            </w:r>
          </w:p>
        </w:tc>
        <w:tc>
          <w:tcPr>
            <w:tcW w:w="11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строки</w:t>
            </w:r>
          </w:p>
        </w:tc>
        <w:tc>
          <w:tcPr>
            <w:tcW w:w="15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</w:t>
            </w:r>
          </w:p>
        </w:tc>
        <w:tc>
          <w:tcPr>
            <w:tcW w:w="1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Умерло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ванных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стационаре</w:t>
            </w:r>
          </w:p>
        </w:tc>
      </w:tr>
      <w:tr>
        <w:trPr>
          <w:trHeight w:val="10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вкл.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вкл.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послеопе-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осложнения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3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65" w:hRule="atLeast"/>
        </w:trPr>
        <w:tc>
          <w:tcPr>
            <w:tcW w:w="3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ОПЕРАЦИЙ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 открытом сердце+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эндоваскулярные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оперативные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вмешательства):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3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 Операции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открытом сердце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3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сосудах сердца (АКШ)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3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а) обходной анастомоз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целях реваскулизации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сердца (АКШ,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маммарнокоронарное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шунтирование,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бимаммарнокоронарное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шунтирование, др.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обходной анастомоз)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2.11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3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т.ч. Аортокоронарное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шунтирование 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2.111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3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т.ч. Аортокоронарное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шунтирование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интраоперационной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радиочастотной аблации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2.112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3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т.ч. Сочетание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аортокоронарного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шунтирования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стентирования артерий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2.113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3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б) другие виды устранения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обструкции коронарной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артерии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2.12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3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 операции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приобретенных пороках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сердца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3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операции при врожденных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пороках сердца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2.3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3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 другие операции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сердце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2.4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3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Интервенционные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вмешательства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3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 Интервенционные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исследования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3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 коронарография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(КАГ) всего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3.11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3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т.ч. коронарография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(КАГ) плановая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3.111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3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т.ч. КАГ экстренная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3.112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3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 зондирование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полостей сердца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3.12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3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 внутрисердечное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электрофизиологическое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исследование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3.13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3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 Интервенционные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оперативные вмешательства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стентирование сосудов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сердца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3.21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3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т.ч стентирование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коронарных артерий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плановая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3.211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3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т.ч. стентирование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коронарных артерий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экстренная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3.212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3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аритмология, всего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3.22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3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трансвенозная катеторная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радиочастотная аблация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3.221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3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имплантация ЭКС всего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3.222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3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т.ч имплантация ЭКС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однокамерным аппаратом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3.2221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3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т.ч имплантация ЭКС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двухкамерным аппаратом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3.2222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3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т.ч введение постоянного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электрокардиостимулятора,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первичное или его замена,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 аппарата не уточнен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3.2223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3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имплантация кардивертера/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дефибриллятора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3.2224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3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имплантация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бивентрикулярного ЭКС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ресинхронизирующей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функцией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3.2225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3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имплантация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кардиоресинхронизирующего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дефибриллятора, общая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система 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3.2226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3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 эндоваскулярные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оперативные вмешательства,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3.23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3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т.ч.: эндоваскулярные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вмешательства при ППС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3.231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3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т.ч.: эндоваскулярные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вмешательства при ВПС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3.232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3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 установка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окклюдеров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3.2321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3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т.ч.: эндоваскулярные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оперативные вмешательства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сосудах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3.233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4004 </w:t>
      </w:r>
      <w:r>
        <w:rPr>
          <w:rFonts w:ascii="Times New Roman"/>
          <w:b w:val="false"/>
          <w:i w:val="false"/>
          <w:color w:val="000000"/>
          <w:sz w:val="28"/>
        </w:rPr>
        <w:t>Количество больных, которым выполнено стентирование 1___#1____, количество имплантированных стентов 2__#2__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 </w:t>
      </w:r>
      <w:r>
        <w:rPr>
          <w:rFonts w:ascii="Times New Roman"/>
          <w:b/>
          <w:i w:val="false"/>
          <w:color w:val="000000"/>
          <w:sz w:val="28"/>
        </w:rPr>
        <w:t>ЭКСТРЕННАЯ ХИРУРГИЧЕСКАЯ ПОМОЩЬ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4300  </w:t>
      </w:r>
      <w:r>
        <w:rPr>
          <w:rFonts w:ascii="Times New Roman"/>
          <w:b w:val="false"/>
          <w:i w:val="false"/>
          <w:color w:val="000000"/>
          <w:sz w:val="28"/>
        </w:rPr>
        <w:t>(заполняют на больных, выбывших из стационара в течение года)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59"/>
        <w:gridCol w:w="1781"/>
        <w:gridCol w:w="1133"/>
        <w:gridCol w:w="1697"/>
        <w:gridCol w:w="1549"/>
        <w:gridCol w:w="2012"/>
        <w:gridCol w:w="1549"/>
      </w:tblGrid>
      <w:tr>
        <w:trPr>
          <w:trHeight w:val="225" w:hRule="atLeast"/>
        </w:trPr>
        <w:tc>
          <w:tcPr>
            <w:tcW w:w="33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операций</w:t>
            </w:r>
          </w:p>
        </w:tc>
        <w:tc>
          <w:tcPr>
            <w:tcW w:w="17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начала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</w:t>
            </w:r>
          </w:p>
        </w:tc>
        <w:tc>
          <w:tcPr>
            <w:tcW w:w="1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строки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Доставлено больных в стационар</w:t>
            </w:r>
          </w:p>
        </w:tc>
      </w:tr>
      <w:tr>
        <w:trPr>
          <w:trHeight w:val="6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оперировано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умерло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оперировано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умерло</w:t>
            </w:r>
          </w:p>
        </w:tc>
      </w:tr>
      <w:tr>
        <w:trPr>
          <w:trHeight w:val="225" w:hRule="atLeast"/>
        </w:trPr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210" w:hRule="atLeast"/>
        </w:trPr>
        <w:tc>
          <w:tcPr>
            <w:tcW w:w="33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Острая непроходимость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кишечника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позже 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часов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33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Острый аппендицит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позже 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часов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33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Прободная язва желудка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двенадцатиперстной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кишки 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позже 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часов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33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Желудочно-кишечное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кровотечение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позже 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часов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33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Ущемленная грыжа 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позже 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часов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33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Острый холецистит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позже 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часов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33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Острый панкреатит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позже 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часов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33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Внематочная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беременность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позже 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часов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Исполнитель ____________, телефон _______ Дата "__" _______ 20__ года</w:t>
      </w:r>
    </w:p>
    <w:bookmarkStart w:name="z3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8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Утверждено приказом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здравоохранения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28 сентября 2012 года № 663</w:t>
      </w:r>
    </w:p>
    <w:bookmarkEnd w:id="16"/>
    <w:bookmarkStart w:name="z3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Утверждено приказом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и.о. Министра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сентября 2011 года № 616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Конфиденциальность гарантируется получателем информации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Кем представляется 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наименование, адрес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 Форма, предназначенная для сбора административных данных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 Информация представляется в соответствии с Кодексом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"О здоровье народа и системе здравоохранения"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Форма 17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годовая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53"/>
        <w:gridCol w:w="2513"/>
      </w:tblGrid>
      <w:tr>
        <w:trPr>
          <w:trHeight w:val="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ОКПО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Представляют: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1. Субъекты здравоохранения не зависимо от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форм собственности и ведомственной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принадлежности главному врачу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(города) - до 5 января;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2. Главный врач района (города), СЭС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других организаций областного подчинения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системы здравоохранения - местному органу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государственного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здравоохранением - 5 января;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3. Организации здравоохранения других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министерств, ведомств независимо от форм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собственности и ведомственной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принадлежности - местному органу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государственного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здравоохранения области, города по месту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нахождения 5 января;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4. Местные органы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управления здравоохранения в Министерство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здравоохранения Республики Казахстан к 10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февраля.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 Отчет о медицинских и фармацевтических кадрах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 20__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 </w:t>
      </w:r>
      <w:r>
        <w:rPr>
          <w:rFonts w:ascii="Times New Roman"/>
          <w:b/>
          <w:i w:val="false"/>
          <w:color w:val="000000"/>
          <w:sz w:val="28"/>
        </w:rPr>
        <w:t>МЕДИЦИНСКИЕ И ФАРМАЦЕВТИЧЕСКИЕ КАДРЫ ОРГАНИЗАЦИЙ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1000 Специальности работников с высшим медицинским и фармацевтическим образованием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19"/>
        <w:gridCol w:w="1011"/>
        <w:gridCol w:w="532"/>
        <w:gridCol w:w="1669"/>
        <w:gridCol w:w="1607"/>
        <w:gridCol w:w="1355"/>
        <w:gridCol w:w="1145"/>
        <w:gridCol w:w="445"/>
        <w:gridCol w:w="445"/>
        <w:gridCol w:w="497"/>
        <w:gridCol w:w="462"/>
        <w:gridCol w:w="514"/>
        <w:gridCol w:w="479"/>
      </w:tblGrid>
      <w:tr>
        <w:trPr>
          <w:trHeight w:val="165" w:hRule="atLeast"/>
        </w:trPr>
        <w:tc>
          <w:tcPr>
            <w:tcW w:w="29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0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строки</w:t>
            </w:r>
          </w:p>
        </w:tc>
        <w:tc>
          <w:tcPr>
            <w:tcW w:w="5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 (из графы 1)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общего числа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врачей (гр. 1)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имеют квалифика-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ционные категории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аппаратах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</w:p>
        </w:tc>
        <w:tc>
          <w:tcPr>
            <w:tcW w:w="16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занимаю-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редственно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диагности-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процессом</w:t>
            </w:r>
          </w:p>
        </w:tc>
        <w:tc>
          <w:tcPr>
            <w:tcW w:w="13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местности</w:t>
            </w:r>
          </w:p>
        </w:tc>
        <w:tc>
          <w:tcPr>
            <w:tcW w:w="1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высшую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</w:tr>
      <w:tr>
        <w:trPr>
          <w:trHeight w:val="14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</w:p>
        </w:tc>
      </w:tr>
      <w:tr>
        <w:trPr>
          <w:trHeight w:val="195" w:hRule="atLeast"/>
        </w:trPr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195" w:hRule="atLeast"/>
        </w:trPr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Врачи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врачей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конец отчетного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года, физических лиц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женщин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общего числа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врачей, физических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Терапия (включая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терапию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подростковую, скорую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неотложную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медицинскую помощь,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диетологию)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врачебная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практика (семейная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медицина)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Кардиология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(взрослая, детская),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включая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интервенционную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Ревматология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(взрослая, детская)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Аллергология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иммунология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(взрослая, детская)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Гастроэнтерология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(взрослая, детская)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Гематология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(взрослая, детская)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Пульмонология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(взрослая, детская)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Эндокринология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(взрослая, детская)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Нефрология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(взрослая, детская)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Фтизиатрия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(взрослая, детская)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патология (медицина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труда)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Инфекционные болезни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(взрослые, детские)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Дерматовенерология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(венерология,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дерматология,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дерматокосметология)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(взрослая, детская)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Невропатология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(взрослая, детская)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Психиатрия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(наркология,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психотерапия,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сексопатология,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психология, судебно-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психиатрическая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экспертиза, судебно-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наркологическая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(взрослая)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 психиатрия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18.1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наркология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18.2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Детская психиатрия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(наркология,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психотерапия,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психология, судебно-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психиатрическая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экспертиза, судебно-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наркологическая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экспертиза)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 детская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психиатрия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19.1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детская наркология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19.2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реабилитология,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восстановительное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(физиотерапия,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лечебная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физкультура,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курортология)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(взрослая, детская)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Лучевая терапия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(радиология)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Лучевая диагностика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(рентгенология,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компьютерная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магнитно-резонансная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томография,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ультразвуковая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диагностика,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радиоизотопная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диагностика)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диагностика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Клиническая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лабораторная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диагностика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Спортивная медицина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Гериатрия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Клиническая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фармакология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Традиционная терапия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(рефлексотерапия,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мануальная терапия,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су-джок-терапия,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гомеопатия,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гирудотерапия,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фитотерапия)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Авиационная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космическая медицина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ситуаций и катастроф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Анестезиология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реаниматология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(взрослая, детская)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хирургия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(торакальная,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абдоминальная,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трансплантология,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колопроктология),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включая эндоскопию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Детская хирургия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(включая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неонатальную)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Кардиохирургия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(взрослая, детская)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Ангиохирургия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(рентгенохирургия,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интервенционная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хирургия) (взрослая,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детская)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Нейрохирургия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(взрослая, детская)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Челюстно-лицевая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хирургия (взрослая,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детская)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хирургия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Онкология (включая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химиотерапию,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маммологию)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(взрослая, детская)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Травматология-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ортопедия (включая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камбустиологию)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(взрослая, детская)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Урология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андрология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(взрослая, детская)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Офтальмология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(взрослая, детская)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Оториноларингология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(включая сурдологию)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(взрослая, детская)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Патологическая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анатомия (взрослая,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детская)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Судебно-медицинская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экспертиза 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Трансфузиология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(клиническая,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производственная)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Перфузиология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Токсикология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(взрослая, детская)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Педиатрия (включая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скорую и неотложную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медицинскую помощь)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Неонатология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Акушерство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гинекология (детская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гинекология)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 генетика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Стоматология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(взрослая, детская)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10" w:hRule="atLeast"/>
        </w:trPr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Гигиена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эпидемиология (общая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гигиена, гигиена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труда, гигиена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подростков,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гигиена питания,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гигиена,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радиационная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гигиена,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токсикология,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эпидемиология,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паразитология,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бактериология,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вирусология,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микробиология)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гигиена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организация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(включая валеологию,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методологию)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общего числа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врачей (физических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лиц) работают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основной работе: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подчинения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областных, городских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других органах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других ведомств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частных структур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Специалисты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сестринского дела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высшим образованием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женщин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670" w:hRule="atLeast"/>
        </w:trPr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высшим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фармацевтическим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образованием (общая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фармацевтическая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практика; 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экономика фармации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(фармацевт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(провизор),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фармацевт-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(провизор-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организатор),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менеджер, инспектор,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информатор,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маркетолог/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товаровед;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 лекарств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(фармацевт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(провизор),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фармацевт-технолог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(провизор-технолог);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 качества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лекарственных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 (фармацевт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(провизор),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фармацевт-аналитик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(провизор-аналитик);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диагностика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судебно-химическая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экспертиза (химик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токсиколог)),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физических лиц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женщин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85" w:hRule="atLeast"/>
        </w:trPr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общего числа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специалистов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фармацевтическим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работают на основной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работе: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подчинения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областных, городских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других органах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других ведомств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частных структур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83"/>
        <w:gridCol w:w="1008"/>
        <w:gridCol w:w="524"/>
        <w:gridCol w:w="1727"/>
        <w:gridCol w:w="1685"/>
        <w:gridCol w:w="1413"/>
        <w:gridCol w:w="615"/>
        <w:gridCol w:w="561"/>
        <w:gridCol w:w="615"/>
        <w:gridCol w:w="706"/>
        <w:gridCol w:w="670"/>
        <w:gridCol w:w="573"/>
      </w:tblGrid>
      <w:tr>
        <w:trPr>
          <w:trHeight w:val="21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 Специальности работников со средним медицинским и фармацевтическим образованием</w:t>
            </w:r>
          </w:p>
        </w:tc>
      </w:tr>
      <w:tr>
        <w:trPr>
          <w:trHeight w:val="180" w:hRule="atLeast"/>
        </w:trPr>
        <w:tc>
          <w:tcPr>
            <w:tcW w:w="29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0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строки</w:t>
            </w:r>
          </w:p>
        </w:tc>
        <w:tc>
          <w:tcPr>
            <w:tcW w:w="5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</w:p>
        </w:tc>
        <w:tc>
          <w:tcPr>
            <w:tcW w:w="17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медработ-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непосредст-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диагности-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процессом</w:t>
            </w:r>
          </w:p>
        </w:tc>
        <w:tc>
          <w:tcPr>
            <w:tcW w:w="16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местности</w:t>
            </w:r>
          </w:p>
        </w:tc>
        <w:tc>
          <w:tcPr>
            <w:tcW w:w="1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впервые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году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общего числа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специалистов имеют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категории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Высшую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</w:tr>
      <w:tr>
        <w:trPr>
          <w:trHeight w:val="8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</w:p>
        </w:tc>
      </w:tr>
      <w:tr>
        <w:trPr>
          <w:trHeight w:val="195" w:hRule="atLeast"/>
        </w:trPr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615" w:hRule="atLeast"/>
        </w:trPr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Средний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медперсонал. Число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средних медицинских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работников на конец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отчетного года,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физических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лиц,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женщин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общего числа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персонала,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физических лиц: 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Лабораторная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диагностика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(лаборант, помощник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врача-лаборанта)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Лечебное дело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(фельдшер, фельдшер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общей практики)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Акушерское дело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(акушер, акушер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общей практики)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Гигиена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эпидемиология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(санитарный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фельдшер, помощник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санитарного врача,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лаборант, помощник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врача эпидемиолога,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энтомолог)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Стоматология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(зубной врач,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дантист, ассистент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стоматолога)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Стоматологическая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ортопедия (зубной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техник)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Сестринское дело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(медицинская(ий)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сестра/брат,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(ый) медицинская(ий)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сестра/брат,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медицинская(ий)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сестра/брат 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медицинская(ий)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сестра/брат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здорового образа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жизни, медицинский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статистик)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числа среднего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персонала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(физических лиц)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работают на основной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работе: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подчинения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областных, городских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других органах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других ведомствах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частных структурах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Специалисты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 средним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фармацевтическим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(ассистент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фармацевта,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фармацевт), 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физических лиц 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женщин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общего числа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ассистентов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фармацевта,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фармацевтов,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работают на основной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работе: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подчинения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областных, городских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других органах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других ведомствах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частных структурах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1002 </w:t>
      </w:r>
      <w:r>
        <w:rPr>
          <w:rFonts w:ascii="Times New Roman"/>
          <w:b w:val="false"/>
          <w:i w:val="false"/>
          <w:color w:val="000000"/>
          <w:sz w:val="28"/>
        </w:rPr>
        <w:t>Из общего числа физических лиц среднего медицинского персонала (стр. 1 гр. 1) работают на основной работе в организациях образования, научных организациях и аппаратах органов управления (не включая средний медицинский персонал клиник ВУЗов и стационаров НИИ) 1__#1_____.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1003</w:t>
      </w:r>
      <w:r>
        <w:rPr>
          <w:rFonts w:ascii="Times New Roman"/>
          <w:b w:val="false"/>
          <w:i w:val="false"/>
          <w:color w:val="000000"/>
          <w:sz w:val="28"/>
        </w:rPr>
        <w:t xml:space="preserve"> Специальности работников с начальным профессиональным образованием. Из общего числа работников с начальным профессиональным образованием на конец отчетного года(сестринское дело), физических лиц: 1 медицинская (ий) сестра по уходу - ___#1____, 2 помощники медицинской (ого) сестры/брата - ___#2___, 3 массажист (для инвалидов по зрению) - ____#3____.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________ Исполнитель ________, тел _______ Дата "__" _________ 20__ года</w:t>
      </w:r>
    </w:p>
    <w:bookmarkStart w:name="z4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9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Утверждено приказом Министра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здравоохранения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28 сентября 2012 года № 663     </w:t>
      </w:r>
    </w:p>
    <w:bookmarkEnd w:id="18"/>
    <w:bookmarkStart w:name="z4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Утверждено приказом и.о. Министра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здравоохранения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12 сентября 2011 года № 616   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Конфиденциальность гарантируется получателем информации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Кем представляется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(наименование, адрес)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Форма 30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годовая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 </w:t>
      </w:r>
      <w:r>
        <w:rPr>
          <w:rFonts w:ascii="Times New Roman"/>
          <w:b/>
          <w:i w:val="false"/>
          <w:color w:val="000000"/>
          <w:sz w:val="28"/>
        </w:rPr>
        <w:t>Форма, предназначенная для сбора административных данных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Информация представляется в соответствии с Кодексом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Республики Казахстан "О здоровье народа и системе здравоохранения"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73"/>
        <w:gridCol w:w="2113"/>
      </w:tblGrid>
      <w:tr>
        <w:trPr>
          <w:trHeight w:val="30" w:hRule="atLeast"/>
        </w:trPr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ОКПО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Представляют: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Медицинские организации района (города) - главному врачу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района (города) - 5 января;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Главные врачи района (города), областные медицинские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организации - местному органу государственного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здравоохранением - 10 января;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Местные органы государственного управления здравоохранением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- в Министерство здравоохранения Республики Казахстан 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10 февраля.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Отчет медицинской организации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20____ год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1001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Отделения (кабинеты)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35"/>
        <w:gridCol w:w="1378"/>
        <w:gridCol w:w="1676"/>
        <w:gridCol w:w="3467"/>
        <w:gridCol w:w="973"/>
        <w:gridCol w:w="2551"/>
      </w:tblGrid>
      <w:tr>
        <w:trPr>
          <w:trHeight w:val="1230" w:hRule="atLeast"/>
        </w:trPr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отделения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(кабинета)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строки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(кабинетов)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отделения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(кабинета)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строки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(кабинетов)</w:t>
            </w:r>
          </w:p>
        </w:tc>
      </w:tr>
      <w:tr>
        <w:trPr>
          <w:trHeight w:val="255" w:hRule="atLeast"/>
        </w:trPr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510" w:hRule="atLeast"/>
        </w:trPr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Подростковое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Антиалкогольной пропаганды и профилактической помощи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Пульмонологическое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Дерматовенерологическое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Ревматологическое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Профилактики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Кардиологическое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Физиотерапевтическое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Гастроэнтерологическое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Иглорефлексотерапии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Эндокринологическое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Лечебной физкультуры для взрослых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Аллергологическое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Лечебной физкультуры для детей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Инфекционное для взрослых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Женская консультация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Инфекционное для детей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Восстановительного лечения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Врачебного контроля за занимающимися физкультурой и спортом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Рентгенологическое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Неврологическое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Компьютерной томографии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Травматологическое (ортопедическое)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Флюорографическое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Урологическое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Электрокардиографии и функциональной диагностики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Онкологическое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Дистанционно-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диагностический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Радиологическое (лучевой терапии)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Эндоскопии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Стоматологическое (зубоврачебное)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Ультразвуковой диагностики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Зубопротезное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Переливания крови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Ортодонтическое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Гипербарической оксингенации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Акушерско-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гинекологическое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Гемодиализа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Смотровой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Гемосорбции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Консультация "Брак и семья"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Патологоанатомическое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медицинской генетике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Лаборатории :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435" w:hRule="atLeast"/>
        </w:trPr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Педиатрическое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радиоизотопной диагностики</w:t>
            </w:r>
          </w:p>
        </w:tc>
        <w:tc>
          <w:tcPr>
            <w:tcW w:w="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60.1</w:t>
            </w:r>
          </w:p>
        </w:tc>
        <w:tc>
          <w:tcPr>
            <w:tcW w:w="2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Кабинет здорового ребенка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23.1.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Терапевтическое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клинико-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диагностическая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60.2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 общей практики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бактериологическая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60.3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Прививочный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серологическая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60.4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Офтальмологическое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биохимическая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60.5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Отоларингологическое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цитологическая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60.6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Сурдологический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Статистики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Фтизиатрическое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статистики в составе оргметодотдела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Психиатрическое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правовой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Психотерапевтическое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Лазерной терапии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Судебно-психиатрической экспертизы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Магнитно-резонансной томографии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Медицинской психологии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семьи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Наркологическое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врачебных участков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435" w:hRule="atLeast"/>
        </w:trPr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Детско-подростковые наркологические 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терапевтических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67.1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Анонимного лечения наркологических больных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педиатрических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67.2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Экспертизы алкогольного опьянения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ВОП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67.3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Примечание: строки 1-41 и 46, 66, 67.1, 67.2, 67.3 заполняют только амбулаторно-поликлинические организации.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1003                </w:t>
      </w:r>
      <w:r>
        <w:rPr>
          <w:rFonts w:ascii="Times New Roman"/>
          <w:b w:val="false"/>
          <w:i w:val="false"/>
          <w:color w:val="000000"/>
          <w:sz w:val="28"/>
        </w:rPr>
        <w:t>III ПЕРЕДВИЖНЫЕ УСТАНОВКИ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73"/>
        <w:gridCol w:w="1533"/>
        <w:gridCol w:w="3953"/>
      </w:tblGrid>
      <w:tr>
        <w:trPr>
          <w:trHeight w:val="180" w:hRule="atLeast"/>
        </w:trPr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строки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</w:tr>
      <w:tr>
        <w:trPr>
          <w:trHeight w:val="195" w:hRule="atLeast"/>
        </w:trPr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45" w:hRule="atLeast"/>
        </w:trPr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Передвижные медицинские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комплексы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Стоматологические установки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Флюорографические установки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Клинико-диагностические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лаборатории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1004</w:t>
      </w:r>
      <w:r>
        <w:rPr>
          <w:rFonts w:ascii="Times New Roman"/>
          <w:b w:val="false"/>
          <w:i w:val="false"/>
          <w:color w:val="000000"/>
          <w:sz w:val="28"/>
        </w:rPr>
        <w:t>           IV ПРОЧИЕ ПОДРАЗДЕЛЕНИЯ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51"/>
        <w:gridCol w:w="1432"/>
        <w:gridCol w:w="3917"/>
      </w:tblGrid>
      <w:tr>
        <w:trPr>
          <w:trHeight w:val="255" w:hRule="atLeast"/>
        </w:trPr>
        <w:tc>
          <w:tcPr>
            <w:tcW w:w="4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строки</w:t>
            </w:r>
          </w:p>
        </w:tc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</w:tr>
      <w:tr>
        <w:trPr>
          <w:trHeight w:val="255" w:hRule="atLeast"/>
        </w:trPr>
        <w:tc>
          <w:tcPr>
            <w:tcW w:w="4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 А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20" w:hRule="atLeast"/>
        </w:trPr>
        <w:tc>
          <w:tcPr>
            <w:tcW w:w="4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Аптека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4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Молочная кухня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4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Лечебно-трудовые мастерские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4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психических больных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</w:t>
            </w:r>
          </w:p>
        </w:tc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4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наркологических больных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</w:t>
            </w:r>
          </w:p>
        </w:tc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4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Наркологические фельдшерские пункты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1006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Число травмпунктов 1 ________#1____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Число посещений травматологических пунктов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всего 2____#2____, в том числе детьми до 14 лет включительно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3____#3______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1007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Число посещений в ПМК, всего 1 ________#5_____,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том числе детей до 14 лет вкл.2____#6____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1010</w:t>
      </w:r>
      <w:r>
        <w:rPr>
          <w:rFonts w:ascii="Times New Roman"/>
          <w:b w:val="false"/>
          <w:i w:val="false"/>
          <w:color w:val="000000"/>
          <w:sz w:val="28"/>
        </w:rPr>
        <w:t xml:space="preserve"> VII. МОЩНОСТЬ (число посещений в смену)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Поликлиники (поликлинического отделения 1 ____#1_____; Детской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поликлиники 2 ____#2___; Женской консультации 3 ___#3____;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Диспансерного отделения (больницы, диспансера) 4 ___#4____.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1100 I. ШТАТНЫЕ ДОЛЖНОСТИ ОРГАНИЗАЦИИ НА КОНЕЦ ОТЧЕТНОГО ГОДА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79"/>
        <w:gridCol w:w="827"/>
        <w:gridCol w:w="1258"/>
        <w:gridCol w:w="1173"/>
        <w:gridCol w:w="1259"/>
        <w:gridCol w:w="1173"/>
        <w:gridCol w:w="1640"/>
        <w:gridCol w:w="1791"/>
      </w:tblGrid>
      <w:tr>
        <w:trPr>
          <w:trHeight w:val="1080" w:hRule="atLeast"/>
        </w:trPr>
        <w:tc>
          <w:tcPr>
            <w:tcW w:w="3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должности</w:t>
            </w:r>
          </w:p>
        </w:tc>
        <w:tc>
          <w:tcPr>
            <w:tcW w:w="8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строки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целом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поликлинике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(амбулатории),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диспансере,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консультации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физических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основных работников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занятых должностях</w:t>
            </w:r>
          </w:p>
        </w:tc>
      </w:tr>
      <w:tr>
        <w:trPr>
          <w:trHeight w:val="12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штатные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занятые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штатные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занятые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целом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орга-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низации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диспансере,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консультации</w:t>
            </w:r>
          </w:p>
        </w:tc>
      </w:tr>
      <w:tr>
        <w:trPr>
          <w:trHeight w:val="255" w:hRule="atLeast"/>
        </w:trPr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95" w:hRule="atLeast"/>
        </w:trPr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Врачи, всего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медицинской части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менеджеры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терапевты, всего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участковые терапевты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врачи цеховых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участков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терапевты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подростковые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диетологи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пульмонологи взрослые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пульмонологи детские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ревматологи взрослые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ревматологи детские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кардиологи взрослые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интервенционные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кардиологи детские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гастроэнтерологи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взрослые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гастроэнтерологи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детские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нефрологи взрослые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нефрологи детские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эндокринологи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взрослые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эндокринологи детские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аллергологи взрослые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аллергологи детские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гематологи взрослые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гематологи детские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инфекционисты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взрослые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 лепрологи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инфекционисты детские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врачи реабилитологи,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восстановительного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лечения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физиотерапевты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взрослые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физиотерапевты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детские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врачи по лечебной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физкультуре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курортологи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спортивная медицина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профпатологи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врачи функциональной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диагностики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токсикологи взрослые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токсикологи детские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хирурги, всего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 хирурги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взрослые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торакальные хирурги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колопроктологи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трансплантологи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хирурги детские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кардиохирурги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взрослые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кардиохирурги детские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ангиохирурги взрослые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ангиохирурги детские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травматологи-ортопеды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взрослые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 камбустиологи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взрослые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36.1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травматологи-ортопеды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детские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 камбустиологи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детские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37.1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урологи взрослые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 андрологи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38.1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урологи детские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нейрохирурги взрослые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нейрохирурги детские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анестезиологи-реани-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матологи взрослые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анестезиологи-реани-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матологи детские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пластические хирурги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эндоскописты взрослые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эндоскописты детские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онкологи взрослые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 маммологи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47.1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онкологи детские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(лучевая терапия)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стоматологи взрослые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стоматологи детские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челюстно-лицевые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хирурги взрослые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челюстно-лицевые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хирурги детские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трансфузиологи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перфузиологи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акушеры-гинекологи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 гинекологи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детские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56.1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педиатры (в.т.ч.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скорая и неотложная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мед. помощь)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 участковые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педиатры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57.1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неонатологи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офтальмологи взрослые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офтальмологи детские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отоларингологи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взрослые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отоларингологи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детские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 сурдологи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62.1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фтизиатры взрослые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фтизиатры детские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невропатологи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взрослые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невропатологи детские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психиатрического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профиля, взрослые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 наркологи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67.1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психотерапевты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67.2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сексопатологи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67.3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медицинские психологи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67.4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судебно-психиатричес-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 эксперты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67.5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судебно-наркологичес-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 эксперты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67.6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психиатры взрослые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67.7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психиатрического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профиля, детские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психотерапевты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детские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68.1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медицинские психологи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детские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68.2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наркологи детские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68.3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судебно-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психиатрические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эксперты детские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68.4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судебно-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наркологические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эксперты детские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68.5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психиатры детские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68.6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дерматовенерологи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взрослые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дерматовенерологи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детские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дерматокосметологи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патологоанатомы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взрослые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патологоанатомы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детские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врачи эпидемиологи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гигиенисты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 эпидемиологи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74.1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бактериологи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74.2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вирусологи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74.3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паразитологи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74.4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врачи-лаборанты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лаборанты-цитологи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75.1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генетики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врачи общественного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 валеологи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77.1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статистики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77.2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методисты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77.3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эксперты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77.4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геронтологи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врачи лучевой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диагностики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ультразвуковой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диагностики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79.1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рентгенологи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79.2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компьютерной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магнито-резонансной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томографии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79.3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радиоизотопной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диагностики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79.4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врачи общей практики/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семейные врачи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врачи традиционной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терапии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врачи - клинические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фармацевты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Специалисты с высшим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немедицинским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образованием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 социальные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работники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83.1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психологи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83.2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Средний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медперсонал, всего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медицинские сестры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медицинские сестры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участковые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терапевтических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участков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86.1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педиатрических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участков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86.2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медицинские сестры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общей практики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медицинские сестры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ЗОЖ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статистики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акушерки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акушерки 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практики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фельдшера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фельдшера 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практики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рентгенлаборанты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зубные врачи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зубные техники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лаборанты клинических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лабораторий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лаборанты-гистологи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прочий медперсонал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Провизоры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Фармацевты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Младший медперсонал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Прочий немедицинский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персонал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 социальные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работники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103.1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должностей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1103</w:t>
      </w:r>
      <w:r>
        <w:rPr>
          <w:rFonts w:ascii="Times New Roman"/>
          <w:b w:val="false"/>
          <w:i w:val="false"/>
          <w:color w:val="000000"/>
          <w:sz w:val="28"/>
        </w:rPr>
        <w:t xml:space="preserve"> Число физических лиц специалистов с высшим немедицинским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образованием - основных работников, занимающих должности врачей 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лаборантов 1____#1____, врачей - статистиков 2____#2____, по лечебной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физкультуре 3___#3____, психологи 4___#4____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1104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/>
          <w:i w:val="false"/>
          <w:color w:val="000000"/>
          <w:sz w:val="28"/>
        </w:rPr>
        <w:t>Штатные должности организаций на хозрасчете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42"/>
        <w:gridCol w:w="540"/>
        <w:gridCol w:w="1238"/>
        <w:gridCol w:w="1154"/>
        <w:gridCol w:w="2606"/>
      </w:tblGrid>
      <w:tr>
        <w:trPr>
          <w:trHeight w:val="615" w:hRule="atLeast"/>
        </w:trPr>
        <w:tc>
          <w:tcPr>
            <w:tcW w:w="45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должности</w:t>
            </w:r>
          </w:p>
        </w:tc>
        <w:tc>
          <w:tcPr>
            <w:tcW w:w="5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должностей в целом по организации</w:t>
            </w:r>
          </w:p>
        </w:tc>
        <w:tc>
          <w:tcPr>
            <w:tcW w:w="26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физических лиц на занятых должностях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штатные 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занятые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70" w:hRule="atLeast"/>
        </w:trPr>
        <w:tc>
          <w:tcPr>
            <w:tcW w:w="4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Врачи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4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Специалисты  с высшим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немедицинским образованием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4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Провизоры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4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Фармацевты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 медицинские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работники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4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2100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/>
          <w:i w:val="false"/>
          <w:color w:val="000000"/>
          <w:sz w:val="28"/>
        </w:rPr>
        <w:t>Раздел</w:t>
      </w:r>
      <w:r>
        <w:rPr>
          <w:rFonts w:ascii="Times New Roman"/>
          <w:b/>
          <w:i w:val="false"/>
          <w:color w:val="000000"/>
          <w:sz w:val="28"/>
        </w:rPr>
        <w:t xml:space="preserve"> II. </w:t>
      </w:r>
      <w:r>
        <w:rPr>
          <w:rFonts w:ascii="Times New Roman"/>
          <w:b/>
          <w:i w:val="false"/>
          <w:color w:val="000000"/>
          <w:sz w:val="28"/>
        </w:rPr>
        <w:t>ДЕЯТЕЛЬНОСТЬ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/>
          <w:i w:val="false"/>
          <w:color w:val="000000"/>
          <w:sz w:val="28"/>
        </w:rPr>
        <w:t>ПОЛИКЛИНИКИ</w:t>
      </w:r>
      <w:r>
        <w:rPr>
          <w:rFonts w:ascii="Times New Roman"/>
          <w:b/>
          <w:i w:val="false"/>
          <w:color w:val="000000"/>
          <w:sz w:val="28"/>
        </w:rPr>
        <w:t xml:space="preserve"> (</w:t>
      </w:r>
      <w:r>
        <w:rPr>
          <w:rFonts w:ascii="Times New Roman"/>
          <w:b/>
          <w:i w:val="false"/>
          <w:color w:val="000000"/>
          <w:sz w:val="28"/>
        </w:rPr>
        <w:t>АМБУЛАТОРИЙ</w:t>
      </w:r>
      <w:r>
        <w:rPr>
          <w:rFonts w:ascii="Times New Roman"/>
          <w:b/>
          <w:i w:val="false"/>
          <w:color w:val="000000"/>
          <w:sz w:val="28"/>
        </w:rPr>
        <w:t>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 ДИСПАНСЕРА</w:t>
      </w:r>
      <w:r>
        <w:rPr>
          <w:rFonts w:ascii="Times New Roman"/>
          <w:b/>
          <w:i w:val="false"/>
          <w:color w:val="000000"/>
          <w:sz w:val="28"/>
        </w:rPr>
        <w:t xml:space="preserve">, </w:t>
      </w:r>
      <w:r>
        <w:rPr>
          <w:rFonts w:ascii="Times New Roman"/>
          <w:b/>
          <w:i w:val="false"/>
          <w:color w:val="000000"/>
          <w:sz w:val="28"/>
        </w:rPr>
        <w:t>КОНСУЛЬТАЦИИ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РАБОТА ВРАЧЕЙ ПОЛИКЛИНИКИ (АМБУЛАТОРИЙ), ДИСПАНСЕРА, КОНСУЛЬТАЦИЙ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60"/>
        <w:gridCol w:w="1056"/>
        <w:gridCol w:w="2460"/>
        <w:gridCol w:w="1165"/>
        <w:gridCol w:w="1314"/>
        <w:gridCol w:w="909"/>
        <w:gridCol w:w="1061"/>
        <w:gridCol w:w="1895"/>
      </w:tblGrid>
      <w:tr>
        <w:trPr>
          <w:trHeight w:val="390" w:hRule="atLeast"/>
        </w:trPr>
        <w:tc>
          <w:tcPr>
            <w:tcW w:w="3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0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строки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посещений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включая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профилактические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посещений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сделано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поводу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пациентами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возрасте от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посещений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врачами на дому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детьми до 14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включительно</w:t>
            </w:r>
          </w:p>
        </w:tc>
      </w:tr>
      <w:tr>
        <w:trPr>
          <w:trHeight w:val="7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 детей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старше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включит.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поводу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заболеваний</w:t>
            </w:r>
          </w:p>
        </w:tc>
      </w:tr>
      <w:tr>
        <w:trPr>
          <w:trHeight w:val="255" w:hRule="atLeast"/>
        </w:trPr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45" w:hRule="atLeast"/>
        </w:trPr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сельскими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жителями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терапевты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 терапевты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участковые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терапевты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подростковые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пульмонологи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кардиологи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ревматологи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гастроэнтерологи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нефрологи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эндокринологи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аллергологи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(иммунологи)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гематологи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реабилитологи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восстановительного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лечения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профпатологи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хирурги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ангиохирурги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проктологи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травматологи-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ортопеды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урологи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эндоскописты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онкологи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маммологи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радиологи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нейрохирурги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челюстно-лицевой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хирург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акушеры-гинекологи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педиатры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 участковые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педиатры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офтальмологи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отоларингологи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 сурдологи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фтизиатры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невропатологи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психиатры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психотерапевты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наркологи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психологи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дерматовенерологи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генетики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инфекционисты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врачи 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практики/семейные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врачи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врачи лучевой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диагностики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диагностики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врачи традиционной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терапии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2104</w:t>
      </w:r>
      <w:r>
        <w:rPr>
          <w:rFonts w:ascii="Times New Roman"/>
          <w:b w:val="false"/>
          <w:i w:val="false"/>
          <w:color w:val="000000"/>
          <w:sz w:val="28"/>
        </w:rPr>
        <w:t xml:space="preserve"> Число посещений в хозрасчетных отделениях 1______# 1________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2103</w:t>
      </w:r>
      <w:r>
        <w:rPr>
          <w:rFonts w:ascii="Times New Roman"/>
          <w:b w:val="false"/>
          <w:i w:val="false"/>
          <w:color w:val="000000"/>
          <w:sz w:val="28"/>
        </w:rPr>
        <w:t xml:space="preserve"> ВЫДАНО ДАННОЙ ОРГАНИЗАЦИЕЙ ПО ПОВОДУ СМЕРТИ НА ДОМУ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(БЕЗ ФАП, ФП, МП И МР БЕЗ СОДЕРЖАНИЯ ОТДЕЛЬНОГО ПОМЕЩЕНИЯ)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24"/>
        <w:gridCol w:w="1103"/>
        <w:gridCol w:w="406"/>
        <w:gridCol w:w="1778"/>
        <w:gridCol w:w="607"/>
        <w:gridCol w:w="673"/>
        <w:gridCol w:w="915"/>
        <w:gridCol w:w="1997"/>
        <w:gridCol w:w="777"/>
        <w:gridCol w:w="2260"/>
      </w:tblGrid>
      <w:tr>
        <w:trPr>
          <w:trHeight w:val="255" w:hRule="atLeast"/>
        </w:trPr>
        <w:tc>
          <w:tcPr>
            <w:tcW w:w="28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1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строки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Выдано врачебных свидетельств о смерти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</w:p>
        </w:tc>
        <w:tc>
          <w:tcPr>
            <w:tcW w:w="17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Детям в возрасте до 1 года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</w:t>
            </w:r>
          </w:p>
        </w:tc>
        <w:tc>
          <w:tcPr>
            <w:tcW w:w="19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Беременным, роженицам и родильницам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</w:t>
            </w:r>
          </w:p>
        </w:tc>
      </w:tr>
      <w:tr>
        <w:trPr>
          <w:trHeight w:val="8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сут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сут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дней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43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дней</w:t>
            </w:r>
          </w:p>
        </w:tc>
      </w:tr>
      <w:tr>
        <w:trPr>
          <w:trHeight w:val="255" w:hRule="atLeast"/>
        </w:trPr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255" w:hRule="atLeast"/>
        </w:trPr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детям до 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массой тела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рождении: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2400</w:t>
      </w:r>
      <w:r>
        <w:rPr>
          <w:rFonts w:ascii="Times New Roman"/>
          <w:b w:val="false"/>
          <w:i w:val="false"/>
          <w:color w:val="000000"/>
          <w:sz w:val="28"/>
        </w:rPr>
        <w:t xml:space="preserve"> РОДОВСПОЖЕНИЕ НА ДОМУ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(БЕЗ ФАП, ФП, МП И МР БЕЗ СОДЕРЖАНИЯ ОТДЕЛЬНОГО ПОМЕЩЕНИЯ)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88"/>
        <w:gridCol w:w="1301"/>
        <w:gridCol w:w="1344"/>
        <w:gridCol w:w="1284"/>
        <w:gridCol w:w="1499"/>
        <w:gridCol w:w="1694"/>
        <w:gridCol w:w="1198"/>
        <w:gridCol w:w="1372"/>
      </w:tblGrid>
      <w:tr>
        <w:trPr>
          <w:trHeight w:val="480" w:hRule="atLeast"/>
        </w:trPr>
        <w:tc>
          <w:tcPr>
            <w:tcW w:w="25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строки</w:t>
            </w:r>
          </w:p>
        </w:tc>
        <w:tc>
          <w:tcPr>
            <w:tcW w:w="1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Родилось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живыми,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них умерло в возрасте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Родилось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мертвыми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суток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суток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дней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год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антенат.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интранат.</w:t>
            </w:r>
          </w:p>
        </w:tc>
      </w:tr>
      <w:tr>
        <w:trPr>
          <w:trHeight w:val="255" w:hRule="atLeast"/>
        </w:trPr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55" w:hRule="atLeast"/>
        </w:trPr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детей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2401</w:t>
      </w:r>
      <w:r>
        <w:rPr>
          <w:rFonts w:ascii="Times New Roman"/>
          <w:b w:val="false"/>
          <w:i w:val="false"/>
          <w:color w:val="000000"/>
          <w:sz w:val="28"/>
        </w:rPr>
        <w:t xml:space="preserve"> Число родов на дому, всего 1 __#1____, из них без последующей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госпитализации родильниц 2___#2___;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из общего числа родившихся без последующей госпитализации родильниц: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родилось - живыми 3__#3__, в том числе недоношенными 4___#4____,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из них умерло в возрасте 0-6 суток 5__#5__;родилось мертвыми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6__#6__; в т.ч. недоношенными 7 __#7__, вакцинировано против туберкулеза 8__#8_;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2510</w:t>
      </w:r>
      <w:r>
        <w:rPr>
          <w:rFonts w:ascii="Times New Roman"/>
          <w:b w:val="false"/>
          <w:i w:val="false"/>
          <w:color w:val="000000"/>
          <w:sz w:val="28"/>
        </w:rPr>
        <w:t xml:space="preserve"> СКРИНИНГОВЫЕ ОСМОТРЫ, ПРОВЕДЕННЫЕ ДАННОЙ ОРГАНИЗАЦИЕЙ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00"/>
        <w:gridCol w:w="1358"/>
        <w:gridCol w:w="1610"/>
        <w:gridCol w:w="2262"/>
        <w:gridCol w:w="1990"/>
      </w:tblGrid>
      <w:tr>
        <w:trPr>
          <w:trHeight w:val="255" w:hRule="atLeast"/>
        </w:trPr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Наименования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строки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Подлежало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осмотрам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Осмотрено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Выявлено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больных</w:t>
            </w:r>
          </w:p>
        </w:tc>
      </w:tr>
      <w:tr>
        <w:trPr>
          <w:trHeight w:val="255" w:hRule="atLeast"/>
        </w:trPr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0" w:hRule="atLeast"/>
        </w:trPr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детей от 0 -17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лет включительно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детей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возрасте 15-17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включительно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Профилактические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осмотры: на выявление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болезней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кровообращения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выявление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предопухолевых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состояний и рака шейки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матки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выявление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предопухолевых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состояний и рака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молочной железы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выявление глаукомы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выявление сахарного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диабета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выявление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предопухолевых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заболеваний толстой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прямой кишки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выявление рака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простаты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2512</w:t>
      </w:r>
      <w:r>
        <w:rPr>
          <w:rFonts w:ascii="Times New Roman"/>
          <w:b w:val="false"/>
          <w:i w:val="false"/>
          <w:color w:val="000000"/>
          <w:sz w:val="28"/>
        </w:rPr>
        <w:t xml:space="preserve"> Осмотрено с целью выявления больных туберкулезом: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всего 1__#1___, из них детям до 14 лет вкл. Манту 2___#2___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2513</w:t>
      </w:r>
      <w:r>
        <w:rPr>
          <w:rFonts w:ascii="Times New Roman"/>
          <w:b w:val="false"/>
          <w:i w:val="false"/>
          <w:color w:val="000000"/>
          <w:sz w:val="28"/>
        </w:rPr>
        <w:t xml:space="preserve"> Обследовано с целью выявления больных сифилисом - всего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1___#1___, в том числе с использованием микрореакции преципитации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2___#2___,  с использованием комплекса серологических реакций РСК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(реакция Вассермана) 3___#3___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2610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ПРИМЕНЕНИЕ КОНТРАЦЕПЦИИ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85"/>
        <w:gridCol w:w="925"/>
        <w:gridCol w:w="908"/>
        <w:gridCol w:w="1170"/>
        <w:gridCol w:w="1127"/>
        <w:gridCol w:w="563"/>
        <w:gridCol w:w="1068"/>
        <w:gridCol w:w="778"/>
        <w:gridCol w:w="869"/>
        <w:gridCol w:w="1287"/>
      </w:tblGrid>
      <w:tr>
        <w:trPr>
          <w:trHeight w:val="270" w:hRule="atLeast"/>
        </w:trPr>
        <w:tc>
          <w:tcPr>
            <w:tcW w:w="39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9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строки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женщин, использующих контрацепцию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1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Внутриматочные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</w:t>
            </w:r>
          </w:p>
        </w:tc>
        <w:tc>
          <w:tcPr>
            <w:tcW w:w="11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Гормональные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числе:</w:t>
            </w:r>
          </w:p>
        </w:tc>
        <w:tc>
          <w:tcPr>
            <w:tcW w:w="7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Спермициды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Барьерные</w:t>
            </w:r>
          </w:p>
        </w:tc>
      </w:tr>
      <w:tr>
        <w:trPr>
          <w:trHeight w:val="13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оральные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инъекционные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презервативы</w:t>
            </w:r>
          </w:p>
        </w:tc>
      </w:tr>
      <w:tr>
        <w:trPr>
          <w:trHeight w:val="270" w:hRule="atLeast"/>
        </w:trPr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1410" w:hRule="atLeast"/>
        </w:trPr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Охвачено контрацепцией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отчетном году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амбулаторных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условиях и в стационаре).......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охвачено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контрацепцией после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аборта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 родов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15" w:hRule="atLeast"/>
        </w:trPr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Состоит 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наблюдением на конец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года.......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Осложнения- всего....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80" w:hRule="atLeast"/>
        </w:trPr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 воспалительные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болезни женских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половых органов......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80" w:hRule="atLeast"/>
        </w:trPr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Невоспалительные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болезни женских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половых органов.....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3.2.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прочие.......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3.3.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2700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РАБОТА СТОМАТОЛОГИЧЕСКОГО (ЗУБОВРАЧЕБНОГО КАБИНЕТА)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01"/>
        <w:gridCol w:w="846"/>
        <w:gridCol w:w="408"/>
        <w:gridCol w:w="1679"/>
        <w:gridCol w:w="2139"/>
        <w:gridCol w:w="1745"/>
        <w:gridCol w:w="1526"/>
        <w:gridCol w:w="1636"/>
      </w:tblGrid>
      <w:tr>
        <w:trPr>
          <w:trHeight w:val="735" w:hRule="atLeast"/>
        </w:trPr>
        <w:tc>
          <w:tcPr>
            <w:tcW w:w="40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8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посещений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стоматологов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зубных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врачей</w:t>
            </w:r>
          </w:p>
        </w:tc>
        <w:tc>
          <w:tcPr>
            <w:tcW w:w="21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санировано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порядке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обращению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Профилактическая работа</w:t>
            </w:r>
          </w:p>
        </w:tc>
      </w:tr>
      <w:tr>
        <w:trPr>
          <w:trHeight w:val="19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чных *)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осмотрено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порядке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санации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числа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нужда-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лось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санации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вано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выявлен-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санации</w:t>
            </w:r>
          </w:p>
        </w:tc>
      </w:tr>
      <w:tr>
        <w:trPr>
          <w:trHeight w:val="255" w:hRule="atLeast"/>
        </w:trPr>
        <w:tc>
          <w:tcPr>
            <w:tcW w:w="4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60" w:hRule="atLeast"/>
        </w:trPr>
        <w:tc>
          <w:tcPr>
            <w:tcW w:w="4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Всего.......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4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дети до 14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включительно.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4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сельские жители 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4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дети до 14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включительно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*) Первичным считается первое обращение за стоматологической помощью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отчетном году независимо от характера обращения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2701</w:t>
      </w:r>
      <w:r>
        <w:rPr>
          <w:rFonts w:ascii="Times New Roman"/>
          <w:b w:val="false"/>
          <w:i w:val="false"/>
          <w:color w:val="000000"/>
          <w:sz w:val="28"/>
        </w:rPr>
        <w:t xml:space="preserve"> Число лиц, получивших зубные протезы - всего 1 ____#1_____,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из них сельских жителей 2___#2____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Изготовлено одиночных коронок 3___#3____, мостовидных протезов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4___#4_____, в них коронок 5____#5____,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съемных протезов 6___#6____, единиц металлокерамики и фарфора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7___#7____.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2702</w:t>
      </w:r>
      <w:r>
        <w:rPr>
          <w:rFonts w:ascii="Times New Roman"/>
          <w:b w:val="false"/>
          <w:i w:val="false"/>
          <w:color w:val="000000"/>
          <w:sz w:val="28"/>
        </w:rPr>
        <w:t xml:space="preserve"> Число лиц, получивших ортодонтическое лечение - всего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1___#1____, из них детей 2___#2____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2800</w:t>
      </w:r>
      <w:r>
        <w:rPr>
          <w:rFonts w:ascii="Times New Roman"/>
          <w:b w:val="false"/>
          <w:i w:val="false"/>
          <w:color w:val="000000"/>
          <w:sz w:val="28"/>
        </w:rPr>
        <w:t xml:space="preserve"> ХИРУРГИЧЕСКАЯ РАБОТА АМБУЛАТОРНО-ПОЛИКЛИНИЧЕСКИХ ОРГАНИЗАЦИЙ (ПОДРАЗДЕЛЕНИЯ)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6"/>
        <w:gridCol w:w="876"/>
        <w:gridCol w:w="4328"/>
      </w:tblGrid>
      <w:tr>
        <w:trPr>
          <w:trHeight w:val="780" w:hRule="atLeast"/>
        </w:trPr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Название операций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</w:p>
        </w:tc>
        <w:tc>
          <w:tcPr>
            <w:tcW w:w="4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проведенных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операций 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амбулаторно-поликлинической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(подразделении)</w:t>
            </w:r>
          </w:p>
        </w:tc>
      </w:tr>
      <w:tr>
        <w:trPr>
          <w:trHeight w:val="255" w:hRule="atLeast"/>
        </w:trPr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4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60" w:hRule="atLeast"/>
        </w:trPr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операций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 операции на органе зрения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микрохирургические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</w:t>
            </w:r>
          </w:p>
        </w:tc>
        <w:tc>
          <w:tcPr>
            <w:tcW w:w="4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операции на органах уха, горла, носа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на ухе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</w:t>
            </w:r>
          </w:p>
        </w:tc>
        <w:tc>
          <w:tcPr>
            <w:tcW w:w="4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операция на сосудах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операция на органах брюшной полости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грыжесечение при неущемленной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грыже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5.1.</w:t>
            </w:r>
          </w:p>
        </w:tc>
        <w:tc>
          <w:tcPr>
            <w:tcW w:w="4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операция на женских половых органах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операция на костно-мышечной системе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операция на молочной железе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операция на коже и подкожной клетчатке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4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по поводу гнойно-воспалительных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заболеваний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9.1.</w:t>
            </w:r>
          </w:p>
        </w:tc>
        <w:tc>
          <w:tcPr>
            <w:tcW w:w="4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иссечение крайней плоти (обрезание)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2801</w:t>
      </w:r>
      <w:r>
        <w:rPr>
          <w:rFonts w:ascii="Times New Roman"/>
          <w:b w:val="false"/>
          <w:i w:val="false"/>
          <w:color w:val="000000"/>
          <w:sz w:val="28"/>
        </w:rPr>
        <w:t xml:space="preserve"> Оперировано больных 1___#1____ из них детей до 14 лет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включительно 2_____#2_____.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3103</w:t>
      </w:r>
      <w:r>
        <w:rPr>
          <w:rFonts w:ascii="Times New Roman"/>
          <w:b w:val="false"/>
          <w:i w:val="false"/>
          <w:color w:val="000000"/>
          <w:sz w:val="28"/>
        </w:rPr>
        <w:t xml:space="preserve"> ОТДЕЛЕНИЯ В БОЛЬНИЧНЫХ ОРГАНИЗАЦИЯХ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1"/>
        <w:gridCol w:w="3322"/>
        <w:gridCol w:w="823"/>
        <w:gridCol w:w="834"/>
        <w:gridCol w:w="823"/>
        <w:gridCol w:w="595"/>
        <w:gridCol w:w="2834"/>
        <w:gridCol w:w="823"/>
        <w:gridCol w:w="871"/>
        <w:gridCol w:w="934"/>
      </w:tblGrid>
      <w:tr>
        <w:trPr>
          <w:trHeight w:val="240" w:hRule="atLeast"/>
        </w:trPr>
        <w:tc>
          <w:tcPr>
            <w:tcW w:w="5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3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отделений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коек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отделений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коек</w:t>
            </w:r>
          </w:p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т.ч.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лет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т.ч.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лет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педиатрическое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терапевтическое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офтальмологическое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пульмонологическое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отоларингологическое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кардиологическое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больных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туберкулезом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ревматологическое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неврологическое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гастроэнтерологическое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психиатрическое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нефрологическое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наркологическое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эндокринологическое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дермато-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венерологическое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аллергологическое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инфекционное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хирургическое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токсикологическое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реанимации (сметные койки)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диагностическое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сосудистое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челюстно-лицевое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(стоматол)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торакально-хирургическое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кардиохирургическое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нейрохирургическое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гематологическое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травматологическое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28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восстановительное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лечение и мед.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реабилитация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ортопедическое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ожоговое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патология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беременных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гнойно-хирургическое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патология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новорожденных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урологическое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общее комплексное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проктологическое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паллиативной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онкологическое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инсультное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радиологическое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родильное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28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Кроме того,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реанимационные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койки сверх сметные</w:t>
            </w:r>
          </w:p>
        </w:tc>
        <w:tc>
          <w:tcPr>
            <w:tcW w:w="8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гинекологическое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3200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ПЕРЕЛИВАНИЕ КРОВИ, ЕЕ КОМПОНЕНТОВ И КРОВЕЗАМЕЩАЮЩИХ ЖИДКОСТЕЙ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4"/>
        <w:gridCol w:w="3465"/>
        <w:gridCol w:w="871"/>
        <w:gridCol w:w="1214"/>
        <w:gridCol w:w="742"/>
        <w:gridCol w:w="3337"/>
        <w:gridCol w:w="871"/>
        <w:gridCol w:w="1516"/>
      </w:tblGrid>
      <w:tr>
        <w:trPr>
          <w:trHeight w:val="22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Переливание крови,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компонентов,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препаратов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ний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перелито в литрах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Переливание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кровезаменителей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ний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перелито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литрах</w:t>
            </w:r>
          </w:p>
        </w:tc>
      </w:tr>
      <w:tr>
        <w:trPr>
          <w:trHeight w:val="25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кровь донорская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консервир.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3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гемодинамические</w:t>
            </w:r>
          </w:p>
        </w:tc>
        <w:tc>
          <w:tcPr>
            <w:tcW w:w="8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эритросодерж.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компоненты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плазма всех видов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дезинтоксикационные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концентрат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тромбоцитов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3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парентерального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питания</w:t>
            </w:r>
          </w:p>
        </w:tc>
        <w:tc>
          <w:tcPr>
            <w:tcW w:w="8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альбумин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пересч. на 10 % р.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3201</w:t>
      </w:r>
      <w:r>
        <w:rPr>
          <w:rFonts w:ascii="Times New Roman"/>
          <w:b w:val="false"/>
          <w:i w:val="false"/>
          <w:color w:val="000000"/>
          <w:sz w:val="28"/>
        </w:rPr>
        <w:t xml:space="preserve"> ЧИСЛО БОЛЬНЫХ, ПОЛУЧИВШИХ ПЕРЕЛИВАНИЕ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3"/>
        <w:gridCol w:w="3502"/>
        <w:gridCol w:w="1319"/>
        <w:gridCol w:w="335"/>
        <w:gridCol w:w="3482"/>
        <w:gridCol w:w="1599"/>
      </w:tblGrid>
      <w:tr>
        <w:trPr>
          <w:trHeight w:val="24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больных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больных</w:t>
            </w:r>
          </w:p>
        </w:tc>
      </w:tr>
      <w:tr>
        <w:trPr>
          <w:trHeight w:val="24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79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больных,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получивших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переливание крови,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компонентов,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препаратов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больных,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получивших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переливание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кровезаменителей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4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больных,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получивших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аутогемотрансфузию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больных,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посттрансфузионными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осложнениями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3100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Раздел III. ДЕЯТЕЛЬНОСТЬ СТАЦИОНАРА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26"/>
        <w:gridCol w:w="821"/>
        <w:gridCol w:w="866"/>
        <w:gridCol w:w="1472"/>
        <w:gridCol w:w="311"/>
        <w:gridCol w:w="1553"/>
        <w:gridCol w:w="589"/>
        <w:gridCol w:w="1203"/>
        <w:gridCol w:w="373"/>
        <w:gridCol w:w="1361"/>
        <w:gridCol w:w="1505"/>
      </w:tblGrid>
      <w:tr>
        <w:trPr>
          <w:trHeight w:val="255" w:hRule="atLeast"/>
        </w:trPr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КОЕЧНЫЙ ФОНД И ЕГО ИСПОЛЬЗОВАНИЕ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3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коек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Поступило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больных</w:t>
            </w:r>
          </w:p>
        </w:tc>
        <w:tc>
          <w:tcPr>
            <w:tcW w:w="12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</w:t>
            </w:r>
          </w:p>
        </w:tc>
        <w:tc>
          <w:tcPr>
            <w:tcW w:w="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</w:p>
        </w:tc>
        <w:tc>
          <w:tcPr>
            <w:tcW w:w="13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койко-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дней</w:t>
            </w:r>
          </w:p>
        </w:tc>
        <w:tc>
          <w:tcPr>
            <w:tcW w:w="15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конец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14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годовых</w:t>
            </w:r>
          </w:p>
        </w:tc>
        <w:tc>
          <w:tcPr>
            <w:tcW w:w="3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15" w:hRule="atLeast"/>
        </w:trPr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Общие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Терапевтические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Кардиологические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взрослых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детей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Гастроэнтероло-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гические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взрослых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детей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Аллергологические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взрослых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детей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Эндокринологичес-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 для взрослых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детей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Инфекционные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взрослых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детей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Гематологические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взрослых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детей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Нефрологические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взрослых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детей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Хирургические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взрослых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детей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Хирургические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новорожденных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Нейрохирургические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взрослых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детей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Нейрососудистые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Торакальной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хирургии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взрослых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детей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Кардиохирургические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взрослых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детей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3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коек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Поступило больных</w:t>
            </w:r>
          </w:p>
        </w:tc>
        <w:tc>
          <w:tcPr>
            <w:tcW w:w="12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</w:t>
            </w:r>
          </w:p>
        </w:tc>
        <w:tc>
          <w:tcPr>
            <w:tcW w:w="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</w:p>
        </w:tc>
        <w:tc>
          <w:tcPr>
            <w:tcW w:w="13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койко-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дней</w:t>
            </w:r>
          </w:p>
        </w:tc>
        <w:tc>
          <w:tcPr>
            <w:tcW w:w="15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конец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14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годовых</w:t>
            </w:r>
          </w:p>
        </w:tc>
        <w:tc>
          <w:tcPr>
            <w:tcW w:w="3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435" w:hRule="atLeast"/>
        </w:trPr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Сосудистой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хирургии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Травматологические</w:t>
            </w:r>
          </w:p>
        </w:tc>
        <w:tc>
          <w:tcPr>
            <w:tcW w:w="8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8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взрослых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детей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Ожоговые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взрослых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детей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Ортопедические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взрослых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детей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Урологические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взрослых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детей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Челюстно-лицевой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хирургии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взрослых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детей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Онкологические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взрослых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детей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маммологические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(из стр. 38)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беременных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рожениц (кроме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патологии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беременности)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Паталогии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беременности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Гинекологические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взрослых,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включая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абортов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Гинекологические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детей,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включая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абортов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Туберкулезные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взрослых - всего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05" w:hRule="atLeast"/>
        </w:trPr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т.ч: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взрослых больных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внелегочным,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включая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костно-суставным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туберкулезом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принудительного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лечения больных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10" w:hRule="atLeast"/>
        </w:trPr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больных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лекарственной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устойчивой формой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туберкулеза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туберкулезные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хирургические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45" w:hRule="atLeast"/>
        </w:trPr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Туберкулезные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детей, всего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90" w:hRule="atLeast"/>
        </w:trPr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т.ч: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больных детей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внелегочным,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включая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костно-суставным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туберкулезом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Неврологические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взрослых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детей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34"/>
        <w:gridCol w:w="472"/>
        <w:gridCol w:w="864"/>
        <w:gridCol w:w="1297"/>
        <w:gridCol w:w="628"/>
        <w:gridCol w:w="1042"/>
        <w:gridCol w:w="647"/>
        <w:gridCol w:w="1258"/>
        <w:gridCol w:w="648"/>
        <w:gridCol w:w="1673"/>
        <w:gridCol w:w="1417"/>
      </w:tblGrid>
      <w:tr>
        <w:trPr>
          <w:trHeight w:val="180" w:hRule="atLeast"/>
        </w:trPr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3100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3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 коек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Поступило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больных</w:t>
            </w:r>
          </w:p>
        </w:tc>
        <w:tc>
          <w:tcPr>
            <w:tcW w:w="12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Выписано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больных</w:t>
            </w:r>
          </w:p>
        </w:tc>
        <w:tc>
          <w:tcPr>
            <w:tcW w:w="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</w:p>
        </w:tc>
        <w:tc>
          <w:tcPr>
            <w:tcW w:w="1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койко-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дней</w:t>
            </w:r>
          </w:p>
        </w:tc>
        <w:tc>
          <w:tcPr>
            <w:tcW w:w="14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 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 сель-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</w:t>
            </w:r>
          </w:p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конец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12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годовых</w:t>
            </w:r>
          </w:p>
        </w:tc>
        <w:tc>
          <w:tcPr>
            <w:tcW w:w="6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 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 сель-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465" w:hRule="atLeast"/>
        </w:trPr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Психиатрические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(психоневрологические)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 взрослых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 для детей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Психотерапевтические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 взрослых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 для детей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Наркологические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 взрослых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 для детей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Наркологические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 принудительного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лечения 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Офтальмологические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 взрослых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 для детей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Отоларингологические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 для взрослых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   для детей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Дерматовенерологи-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ческие для взрослых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 для детей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Радиологические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Педиатрические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Патология новорож-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денных и выхажи-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вания недоношенных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Проктологические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Ревматологические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 для взрослых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  для детей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Гнойные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хирургические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 для взрослых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 для детей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Пульмонологические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 для взрослых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 для детей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Токсикологические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 для взрослых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  для детей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Транспланталогии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для взрослых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 для детей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Лепрологические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Реанимационные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 для взрослых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 для детей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Инсультные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 коек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 них для детей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96"/>
        <w:gridCol w:w="513"/>
        <w:gridCol w:w="911"/>
        <w:gridCol w:w="1148"/>
        <w:gridCol w:w="670"/>
        <w:gridCol w:w="1094"/>
        <w:gridCol w:w="561"/>
        <w:gridCol w:w="1307"/>
        <w:gridCol w:w="561"/>
        <w:gridCol w:w="1616"/>
        <w:gridCol w:w="1003"/>
      </w:tblGrid>
      <w:tr>
        <w:trPr>
          <w:trHeight w:val="180" w:hRule="atLeast"/>
        </w:trPr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3100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36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коек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Поступило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больных</w:t>
            </w:r>
          </w:p>
        </w:tc>
        <w:tc>
          <w:tcPr>
            <w:tcW w:w="13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Выписано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</w:p>
        </w:tc>
        <w:tc>
          <w:tcPr>
            <w:tcW w:w="16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койко-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дней</w:t>
            </w:r>
          </w:p>
        </w:tc>
        <w:tc>
          <w:tcPr>
            <w:tcW w:w="1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конец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11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годовых</w:t>
            </w:r>
          </w:p>
        </w:tc>
        <w:tc>
          <w:tcPr>
            <w:tcW w:w="6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0" w:hRule="atLeast"/>
        </w:trPr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Сестринского ухода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Паллиативной помощи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ухаживания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питанием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ухаживания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питания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Профили коек для восстановительного лечения и медицинской реабилитации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Восстановительного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лечения и 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реабилитации, всего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для детей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ранняя реабилитация по профилям: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Кардиологические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взрослых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детей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Кардиохирургические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взрослых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детей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Неврологические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(психоневрологические)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взрослых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детей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Нейрохирургические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взрослых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детей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Травматологические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взрослых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детей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Ортопедические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взрослых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детей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поздняя реабилитация по профилям: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Кардиологические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взрослых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детей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Кардиохирургические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взрослых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детей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Неврологические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(психоневрологические)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взрослых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детей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Нейрохирургические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взрослых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детей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Травматологические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взрослых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детей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Ортопедические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взрослых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детей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 коек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85+87+88+89+90+91)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 них для детей (стр.86+92)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строки 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пролечено иногородних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</w:tr>
      <w:tr>
        <w:trPr>
          <w:trHeight w:val="390" w:hRule="atLeast"/>
        </w:trPr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строки 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пролечено иностранцев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3101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 числа выписанных (гр 6) переведено в другие стационары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1___#1____, в том числе переведено новорожденных 2____#2____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3102</w:t>
      </w:r>
      <w:r>
        <w:rPr>
          <w:rFonts w:ascii="Times New Roman"/>
          <w:b w:val="false"/>
          <w:i w:val="false"/>
          <w:color w:val="000000"/>
          <w:sz w:val="28"/>
        </w:rPr>
        <w:t xml:space="preserve"> Кроме того хозрасчетные койки в бюджетных организациях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33"/>
        <w:gridCol w:w="653"/>
        <w:gridCol w:w="793"/>
        <w:gridCol w:w="973"/>
        <w:gridCol w:w="933"/>
        <w:gridCol w:w="933"/>
        <w:gridCol w:w="793"/>
        <w:gridCol w:w="773"/>
      </w:tblGrid>
      <w:tr>
        <w:trPr>
          <w:trHeight w:val="300" w:hRule="atLeast"/>
        </w:trPr>
        <w:tc>
          <w:tcPr>
            <w:tcW w:w="22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коек</w:t>
            </w:r>
          </w:p>
        </w:tc>
        <w:tc>
          <w:tcPr>
            <w:tcW w:w="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Поступило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Выписано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больных</w:t>
            </w:r>
          </w:p>
        </w:tc>
        <w:tc>
          <w:tcPr>
            <w:tcW w:w="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Умерло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койко-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дней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конец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годовых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Раздел IV. РАБОТА ЛЕЧЕБНО-ВСПОМОГАТЕЛЬНЫХ ОТДЕЛЕНИЙ (КАБИНЕТОВ)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4201</w:t>
      </w:r>
      <w:r>
        <w:rPr>
          <w:rFonts w:ascii="Times New Roman"/>
          <w:b w:val="false"/>
          <w:i w:val="false"/>
          <w:color w:val="000000"/>
          <w:sz w:val="28"/>
        </w:rPr>
        <w:t>      ДЕЯТЕЛЬНОСТЬ РАДИОЛОГИЧЕСКОГО ОТДЕЛЕНИЯ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(КАБИНЕТА ЛУЧЕВОЙ ТЕРАПИИ)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Число больных, закончивших лучевую терапию 1___#1____, в том числе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короткофокусную 2____#2_______, дистанционную гамматерапию 3__#3____,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лечение радиоактивными препаратами: закрытыми 4___#4____, из общего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числа больных, закончивших лечение, лечение больных с неопухолевыми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заболеваниями 5____#5____.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4202</w:t>
      </w:r>
      <w:r>
        <w:rPr>
          <w:rFonts w:ascii="Times New Roman"/>
          <w:b w:val="false"/>
          <w:i w:val="false"/>
          <w:color w:val="000000"/>
          <w:sz w:val="28"/>
        </w:rPr>
        <w:t>      ДЕЯТЕЛЬНОСТЬ КАБИНЕТА ЛАЗЕРНОЙ ТЕРАПИИ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Число больных, закончивших лечение: Всего 1____#1___, в том числе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желудочно-кишечного тракта 2__#2___, сердечно-сосудистой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системы 3__#3____, дыхательной системы 4___#4___,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опорно-двигательного аппарата 5___#5___, гинекологических 6___#6____,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центральной нервной системы 7___#7___, эндокринной системы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8___#8_____, мочеполовой системы (кроме гинекологических)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9____#9_____, прочих 10____#10____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4601</w:t>
      </w:r>
      <w:r>
        <w:rPr>
          <w:rFonts w:ascii="Times New Roman"/>
          <w:b w:val="false"/>
          <w:i w:val="false"/>
          <w:color w:val="000000"/>
          <w:sz w:val="28"/>
        </w:rPr>
        <w:t>      ДЕЯТЕЛЬНОСТЬ ФИЗИОТЕРАПЕВТИЧЕСКОГО ОТДЕЛЕНИЯ (КАБИНЕТА)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Число лиц, закончивших лечение 1___#1___, в том числе в поликлинике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дому 2___#2___; Число отпущенных процедур, всего 3____#3___, в том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числе амбулаторным больным: в поликлинике 4___#4___, на дому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5____#5_____, кроме того, число лиц получивших массаж 6___#6______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4701</w:t>
      </w:r>
      <w:r>
        <w:rPr>
          <w:rFonts w:ascii="Times New Roman"/>
          <w:b w:val="false"/>
          <w:i w:val="false"/>
          <w:color w:val="000000"/>
          <w:sz w:val="28"/>
        </w:rPr>
        <w:t>      ДЕЯТЕЛЬНОСТЬ КАБИНЕТА ЛФК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Число лиц, закончивших лечение 1___#1____, в том числе в поликлинике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на дому 2__#2___; Число отпущенных процедур, всего 3__#3__, в том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числе амбулаторным больным: в поликлинике 4___#4______, на дому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5___#5___.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4801</w:t>
      </w:r>
      <w:r>
        <w:rPr>
          <w:rFonts w:ascii="Times New Roman"/>
          <w:b w:val="false"/>
          <w:i w:val="false"/>
          <w:color w:val="000000"/>
          <w:sz w:val="28"/>
        </w:rPr>
        <w:t xml:space="preserve"> ДЕЯТЕЛЬНОСТЬ КАБИНЕТА РЕФЛЕКСОТЕРАПИИ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Число лиц, закончивших лечение 1__#1____, в т.ч. в поликлинике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2___#2___ число отпущенных процедур 3___#3___, в т.ч. в поликлинике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4___#4____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4802</w:t>
      </w:r>
      <w:r>
        <w:rPr>
          <w:rFonts w:ascii="Times New Roman"/>
          <w:b w:val="false"/>
          <w:i w:val="false"/>
          <w:color w:val="000000"/>
          <w:sz w:val="28"/>
        </w:rPr>
        <w:t>      ДЕЯТЕЛЬНОСТЬ ОТДЕЛЕНИЙ ГЕМОДИАЛИЗА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Число диализных мест 1___#1____, Число проведенных гемодиализов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2___#2___.в т.ч. в поликлинике 3__#3______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4803</w:t>
      </w:r>
      <w:r>
        <w:rPr>
          <w:rFonts w:ascii="Times New Roman"/>
          <w:b w:val="false"/>
          <w:i w:val="false"/>
          <w:color w:val="000000"/>
          <w:sz w:val="28"/>
        </w:rPr>
        <w:t>      ДЕЯТЕЛЬНОСТЬ ОТДЕЛЕНИЙ ГЕМОСОРБЦИИ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Число мест в отделении 1__#1___. Число проведенных процедур 2__#2___в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т.ч. в поликлинике 3___#3____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4804</w:t>
      </w:r>
      <w:r>
        <w:rPr>
          <w:rFonts w:ascii="Times New Roman"/>
          <w:b w:val="false"/>
          <w:i w:val="false"/>
          <w:color w:val="000000"/>
          <w:sz w:val="28"/>
        </w:rPr>
        <w:t>      ДЕЯТЕЛЬНОСТЬ ОТДЕЛЕНИЙ ГИПЕРБАРИЧЕСКОЙ ОКСИГЕНАЦИИ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Число барокамер, всего 1__#1__, в том числе действующих 2__#2__.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Число проведенных сеансов 3___#3____ в том числе поликлинике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4____#4____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4805</w:t>
      </w:r>
      <w:r>
        <w:rPr>
          <w:rFonts w:ascii="Times New Roman"/>
          <w:b w:val="false"/>
          <w:i w:val="false"/>
          <w:color w:val="000000"/>
          <w:sz w:val="28"/>
        </w:rPr>
        <w:t>      ЛОГОПЕДИЧЕСКАЯ ПОМОЩЬ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Число больных, закончивших занятия с логопедами 1__#1___, в том числе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детей до 14 лет включительно 2__#2__ в том числе в поликлинике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3___#3____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4806</w:t>
      </w:r>
      <w:r>
        <w:rPr>
          <w:rFonts w:ascii="Times New Roman"/>
          <w:b w:val="false"/>
          <w:i w:val="false"/>
          <w:color w:val="000000"/>
          <w:sz w:val="28"/>
        </w:rPr>
        <w:t>      СОЦИАЛЬНО-ПСИХОЛОГИЧЕСКАЯ ПОМОЩЬ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Число обращений пациентов к социальному работнику 1_____#1_____,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том числе детей до 14 лет включительно 2_____#2______ из них: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медико-социальные консультации 3 ______ тренинги 4 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медико-социальные услуги, проведенные на дому 5_____ в амбулаторно-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поликлинических условиях 6____, в стационаре 7___.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Раздел V. РАБОТА ДИАГНОСТИЧЕСКИХ ОТДЕЛЕНИЙ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4110</w:t>
      </w:r>
      <w:r>
        <w:rPr>
          <w:rFonts w:ascii="Times New Roman"/>
          <w:b w:val="false"/>
          <w:i w:val="false"/>
          <w:color w:val="000000"/>
          <w:sz w:val="28"/>
        </w:rPr>
        <w:t>      РЕНТГЕНОДИАГНОСТИЧЕСКАЯ РАБОТА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(ВКЛЮЧАЯ ПРОФИЛАКТИЧЕСКИЕ ОСМОТРЫ)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98"/>
        <w:gridCol w:w="983"/>
        <w:gridCol w:w="1110"/>
        <w:gridCol w:w="1263"/>
        <w:gridCol w:w="1472"/>
        <w:gridCol w:w="1510"/>
        <w:gridCol w:w="1472"/>
        <w:gridCol w:w="1072"/>
      </w:tblGrid>
      <w:tr>
        <w:trPr>
          <w:trHeight w:val="240" w:hRule="atLeast"/>
        </w:trPr>
        <w:tc>
          <w:tcPr>
            <w:tcW w:w="41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строки</w:t>
            </w:r>
          </w:p>
        </w:tc>
        <w:tc>
          <w:tcPr>
            <w:tcW w:w="11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грудной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клетки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пище-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варения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суставной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моче-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240" w:hRule="atLeast"/>
        </w:trPr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60" w:hRule="atLeast"/>
        </w:trPr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Рентгенологические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исследования......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сделано: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просвечиваний.......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рентгенограмм.......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электрорентгенограмм.....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диагностических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флюорограмм.........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маммограмм.........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специальных исследований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ангиографии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4112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 общего числа исследований выполнено амбулаторным больным 1___#1__.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4114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РЕНТГЕНОЛОГИЧЕСКИЕ ПРОФИЛАКТИЧЕСКИЕ ИССЛЕДОВАНИЯ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Число флюорографий грудной клетки, всего 1___#1___, из них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детям до 14 лет включительно 2___#2____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4115</w:t>
      </w:r>
      <w:r>
        <w:rPr>
          <w:rFonts w:ascii="Times New Roman"/>
          <w:b w:val="false"/>
          <w:i w:val="false"/>
          <w:color w:val="000000"/>
          <w:sz w:val="28"/>
        </w:rPr>
        <w:t xml:space="preserve"> УЛЬТРАЗВУКОВЫЕ ИССЛЕДОВАНИЯ (УЗИ)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40"/>
        <w:gridCol w:w="1225"/>
        <w:gridCol w:w="2081"/>
        <w:gridCol w:w="1894"/>
      </w:tblGrid>
      <w:tr>
        <w:trPr>
          <w:trHeight w:val="405" w:hRule="atLeast"/>
        </w:trPr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исследований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детям</w:t>
            </w:r>
          </w:p>
        </w:tc>
      </w:tr>
      <w:tr>
        <w:trPr>
          <w:trHeight w:val="255" w:hRule="atLeast"/>
        </w:trPr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55" w:hRule="atLeast"/>
        </w:trPr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исследований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т.ч.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сердечно-сосудистой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брюшной полости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молочной железы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щитовидной железы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мочеполовой системы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костно-суставной системы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женских половых органов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доплеровские исследования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периферических сосудов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эхо мозга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пункционная биопсия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дренирование по УЗ лучу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интраоперационные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УЗ исследования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дети до года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4116</w:t>
      </w:r>
      <w:r>
        <w:rPr>
          <w:rFonts w:ascii="Times New Roman"/>
          <w:b w:val="false"/>
          <w:i w:val="false"/>
          <w:color w:val="000000"/>
          <w:sz w:val="28"/>
        </w:rPr>
        <w:t xml:space="preserve"> ДЕЯТЕЛЬНОСТЬ КАБИНЕТА КОМПЬЮТЕРНОЙ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 МАГНИТНО-РЕЗОНАНСНОЙ ТОМОГРАФИИ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17"/>
        <w:gridCol w:w="634"/>
        <w:gridCol w:w="2091"/>
        <w:gridCol w:w="1920"/>
        <w:gridCol w:w="2156"/>
        <w:gridCol w:w="1942"/>
      </w:tblGrid>
      <w:tr>
        <w:trPr>
          <w:trHeight w:val="255" w:hRule="atLeast"/>
        </w:trPr>
        <w:tc>
          <w:tcPr>
            <w:tcW w:w="46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 исследования</w:t>
            </w:r>
          </w:p>
        </w:tc>
        <w:tc>
          <w:tcPr>
            <w:tcW w:w="6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Инвазивные процедуры</w:t>
            </w:r>
          </w:p>
        </w:tc>
      </w:tr>
      <w:tr>
        <w:trPr>
          <w:trHeight w:val="12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компьютерной томографии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магнитно-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резонансной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томографии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компьютерной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томографии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магнитно-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резонансной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томографии</w:t>
            </w:r>
          </w:p>
        </w:tc>
      </w:tr>
      <w:tr>
        <w:trPr>
          <w:trHeight w:val="255" w:hRule="atLeast"/>
        </w:trPr>
        <w:tc>
          <w:tcPr>
            <w:tcW w:w="4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05" w:hRule="atLeast"/>
        </w:trPr>
        <w:tc>
          <w:tcPr>
            <w:tcW w:w="4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исследований: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4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</w:t>
            </w:r>
          </w:p>
        </w:tc>
        <w:tc>
          <w:tcPr>
            <w:tcW w:w="6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0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4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Головной мозг........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 грудной клетки.....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4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 брюшной полости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забрюшинного пространства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4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 таза............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4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Костно-суставная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система................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4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Прочие.................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4200</w:t>
      </w:r>
      <w:r>
        <w:rPr>
          <w:rFonts w:ascii="Times New Roman"/>
          <w:b w:val="false"/>
          <w:i w:val="false"/>
          <w:color w:val="000000"/>
          <w:sz w:val="28"/>
        </w:rPr>
        <w:t xml:space="preserve"> ДЕЯТЕЛЬНОСТЬ ДИСТАНЦИОННО-ДИАГНОСТИЧЕСКИХ КАБИНЕТОВ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Число дистанционно-диагностических кабинетов, всего 1___#1____.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Число проведенных ЭКГ - исследований 2_____#2______.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4203</w:t>
      </w:r>
      <w:r>
        <w:rPr>
          <w:rFonts w:ascii="Times New Roman"/>
          <w:b w:val="false"/>
          <w:i w:val="false"/>
          <w:color w:val="000000"/>
          <w:sz w:val="28"/>
        </w:rPr>
        <w:t xml:space="preserve"> ДЕЯТЕЛЬНОСТЬ ЛАБОРАТОРИЙ РАДИОИЗОТОПНОЙ ДИАГНОСТИКИ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Сделано радиодиагностических исследований 1___#1___, в том числе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сканирований 2___#2____, функциональных исследований 3___#3_____.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4204</w:t>
      </w:r>
      <w:r>
        <w:rPr>
          <w:rFonts w:ascii="Times New Roman"/>
          <w:b w:val="false"/>
          <w:i w:val="false"/>
          <w:color w:val="000000"/>
          <w:sz w:val="28"/>
        </w:rPr>
        <w:t xml:space="preserve"> ДЕЯТЕЛЬНОСТЬ ЭНДОСКОПИЧЕСКИХ ОТДЕЛЕНИЙ (КАБИНЕТОВ)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82"/>
        <w:gridCol w:w="576"/>
        <w:gridCol w:w="554"/>
        <w:gridCol w:w="2068"/>
        <w:gridCol w:w="1485"/>
        <w:gridCol w:w="1982"/>
        <w:gridCol w:w="2373"/>
      </w:tblGrid>
      <w:tr>
        <w:trPr>
          <w:trHeight w:val="255" w:hRule="atLeast"/>
        </w:trPr>
        <w:tc>
          <w:tcPr>
            <w:tcW w:w="35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5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</w:p>
        </w:tc>
        <w:tc>
          <w:tcPr>
            <w:tcW w:w="5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</w:tr>
      <w:tr>
        <w:trPr>
          <w:trHeight w:val="8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эзофагогас-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тродуодено-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скопии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колоно-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скопии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фиброла-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рингоскопия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ретр.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панкрехолан-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гиография</w:t>
            </w:r>
          </w:p>
        </w:tc>
      </w:tr>
      <w:tr>
        <w:trPr>
          <w:trHeight w:val="255" w:hRule="atLeast"/>
        </w:trPr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495" w:hRule="atLeast"/>
        </w:trPr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Эндоскопические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исследования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т.ч.с проведением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лечебных процедур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взятием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цитоморфологическое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исследование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4300</w:t>
      </w:r>
      <w:r>
        <w:rPr>
          <w:rFonts w:ascii="Times New Roman"/>
          <w:b w:val="false"/>
          <w:i w:val="false"/>
          <w:color w:val="000000"/>
          <w:sz w:val="28"/>
        </w:rPr>
        <w:t xml:space="preserve"> ДЕЯТЕЛЬНОСТЬ ЛАБОРАТОРИЙ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02"/>
        <w:gridCol w:w="706"/>
        <w:gridCol w:w="706"/>
        <w:gridCol w:w="1681"/>
        <w:gridCol w:w="1291"/>
        <w:gridCol w:w="1248"/>
        <w:gridCol w:w="1508"/>
        <w:gridCol w:w="1878"/>
      </w:tblGrid>
      <w:tr>
        <w:trPr>
          <w:trHeight w:val="255" w:hRule="atLeast"/>
        </w:trPr>
        <w:tc>
          <w:tcPr>
            <w:tcW w:w="38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7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проведенных анализов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</w:tr>
      <w:tr>
        <w:trPr>
          <w:trHeight w:val="10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гематологи-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ческие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цитоло- гические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иммуно-логичес-кие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ческие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общеклини-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ческие</w:t>
            </w:r>
          </w:p>
        </w:tc>
      </w:tr>
      <w:tr>
        <w:trPr>
          <w:trHeight w:val="255" w:hRule="atLeast"/>
        </w:trPr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90" w:hRule="atLeast"/>
        </w:trPr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Всего.............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амбулаторным больным</w:t>
            </w:r>
          </w:p>
        </w:tc>
        <w:tc>
          <w:tcPr>
            <w:tcW w:w="7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(включая больных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дому).............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4302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 числа анализов - биохимические (из гр.4) анализы: на гормоны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1__#1__, онкомаркеры 2__#2__, на ферменты 3__#3__, показатели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свертывающей и противосвертывающей системы 4___#4___, водосолевого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обмена 5___#5____, газо и кислотно-основного обмена крови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6_____#6_____ Бактериологические исследования материала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бацилловыделение туберкулеза (из гр.5): бактериоскопия 7 __#7___,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посевы 8___#8____, серологические (из гр.6): комплекс серологических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реакций (включая микрореакции) 9___#9_____, специфические реакции для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серо- и ликвородиагностики сифилиса 10__#10___, идентификация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лимфоцитов (из гр.6) 11____#11___, показатели противоопухолевого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иммунитета (из гр.6) 12_____#12______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4401</w:t>
      </w:r>
      <w:r>
        <w:rPr>
          <w:rFonts w:ascii="Times New Roman"/>
          <w:b w:val="false"/>
          <w:i w:val="false"/>
          <w:color w:val="000000"/>
          <w:sz w:val="28"/>
        </w:rPr>
        <w:t xml:space="preserve"> ДЕЯТЕЛЬНОСТЬ КАБИНЕТА ФУНКЦИОНАЛЬНОЙ ДИАГНОСТИКИ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Число обследованных лиц, всего 1___#1____, в том числе в поликлинике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на дому 2___#2____; из общего числа обследованных- детей до 14 лет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включительно 3 __#3___, в том числе в поликлинике и на дому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4____#4_____. Всего сделано исследований 5___#5___, в том числе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амбулаторным больным: в поликлинике 6___#6____, на дому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7_____#7_______.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4500</w:t>
      </w:r>
      <w:r>
        <w:rPr>
          <w:rFonts w:ascii="Times New Roman"/>
          <w:b w:val="false"/>
          <w:i w:val="false"/>
          <w:color w:val="000000"/>
          <w:sz w:val="28"/>
        </w:rPr>
        <w:t xml:space="preserve"> ДЕЯТЕЛЬНОСТЬ ПАТОЛОГОАНАТОМИЧЕСКОГО ОТДЕЛЕНИЯ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76"/>
        <w:gridCol w:w="854"/>
        <w:gridCol w:w="518"/>
        <w:gridCol w:w="1947"/>
        <w:gridCol w:w="3105"/>
      </w:tblGrid>
      <w:tr>
        <w:trPr>
          <w:trHeight w:val="990" w:hRule="atLeast"/>
        </w:trPr>
        <w:tc>
          <w:tcPr>
            <w:tcW w:w="7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умерших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стационаре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клинического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патологанатоми-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ческого диагнозов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(из гр. 2)</w:t>
            </w:r>
          </w:p>
        </w:tc>
      </w:tr>
      <w:tr>
        <w:trPr>
          <w:trHeight w:val="255" w:hRule="atLeast"/>
        </w:trPr>
        <w:tc>
          <w:tcPr>
            <w:tcW w:w="7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80" w:hRule="atLeast"/>
        </w:trPr>
        <w:tc>
          <w:tcPr>
            <w:tcW w:w="7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патологоанатомических исследований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умерших................................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числе-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(0-14 лет включительно)................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7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новорожденных, умерших в возрасте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0-6 суток.......................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7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детей, умерших в возрасте 7 дней-11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дней.........................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7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вскрытий мертворожденных............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7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Вскрыто новорожденных, родившихся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сроке беременности 22-27 недель......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4501</w:t>
      </w:r>
      <w:r>
        <w:rPr>
          <w:rFonts w:ascii="Times New Roman"/>
          <w:b w:val="false"/>
          <w:i w:val="false"/>
          <w:color w:val="000000"/>
          <w:sz w:val="28"/>
        </w:rPr>
        <w:t xml:space="preserve"> Число обслуживаемых организаций 1 ___#1___, в том числе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самостоятельных поликлиник (амбулаторий) 2 ___#2____ число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патологогистологических исследований секционного материала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 ___#3______,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Число патологогистологических исследований операционного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биопсийного материала у больных, всего 4 ___#4_____,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том числе из поликлиники 5 ____#5______.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Раздел IV-1. РАБОТА ЛЕЧЕБНО-ВСПОМОГАТЕЛЬНЫХ (ПЛАТНЫХ)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ХОЗРАСЧЕТНЫХ ОТДЕЛЕНИЙ (КАБИНЕТОВ)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5000</w:t>
      </w:r>
      <w:r>
        <w:rPr>
          <w:rFonts w:ascii="Times New Roman"/>
          <w:b w:val="false"/>
          <w:i w:val="false"/>
          <w:color w:val="000000"/>
          <w:sz w:val="28"/>
        </w:rPr>
        <w:t xml:space="preserve"> ДЕЯТЕЛЬНОСТЬ КАБИНЕТА ЛАЗЕРНОЙ ТЕРАПИИ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Число больных, закончивших лечение: Всего 1____#1____, в том числе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желудочно-кишечного тракта 2____#2______, сердечно-сосудистой системы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3___#3___, дыхательной системы 4____#4______, опорно-двигательного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аппарата 5_____#5____, гинекологических 6____#6________, центральной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нервной системы 7__#7____, эндокринной системы 8___#8_____,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мочеполовой системы (кроме гинекологических) 9_____#9_______, прочих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10___#10_____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5100</w:t>
      </w:r>
      <w:r>
        <w:rPr>
          <w:rFonts w:ascii="Times New Roman"/>
          <w:b w:val="false"/>
          <w:i w:val="false"/>
          <w:color w:val="000000"/>
          <w:sz w:val="28"/>
        </w:rPr>
        <w:t xml:space="preserve"> ДЕЯТЕЛЬНОСТЬ ФИЗИОТЕРАПЕВТИЧЕСКОГО ОТДЕЛЕНИЯ (КАБИНЕТА)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Число лиц, закончивших лечение 1___#1_____, в том числе в поликлинике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на дому 2____#2________; Число отпущенных процедур, всего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3____#3____, в том числе амбулаторным больным: в поликлинике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4____#4______, на дому 5___#5____, кроме того, число лиц получивших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массаж 6__#6____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5101</w:t>
      </w:r>
      <w:r>
        <w:rPr>
          <w:rFonts w:ascii="Times New Roman"/>
          <w:b w:val="false"/>
          <w:i w:val="false"/>
          <w:color w:val="000000"/>
          <w:sz w:val="28"/>
        </w:rPr>
        <w:t xml:space="preserve"> ДЕЯТЕЛЬНОСТЬ КАБИНЕТА ЛФК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Число лиц, закончивших лечение 1___#1___, в том числе в поликлинике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дому 2___#2___; Число отпущенных процедур, всего 3__#3___, в том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числе амбулаторным больным: в поликлинике 4___#4___, на дому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5___#5_____.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5102</w:t>
      </w:r>
      <w:r>
        <w:rPr>
          <w:rFonts w:ascii="Times New Roman"/>
          <w:b w:val="false"/>
          <w:i w:val="false"/>
          <w:color w:val="000000"/>
          <w:sz w:val="28"/>
        </w:rPr>
        <w:t xml:space="preserve"> ДЕЯТЕЛЬНОСТЬ КАБИНЕТА РЕФЛЕКСОТЕРАПИИ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Число лиц, закончивших лечение 1__#1___, в т.ч. в поликлинике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2__#2____ число отпущенных процедур 3___#3____, в т.ч. в поликлинике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4___#4_____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5103 ДЕЯТЕЛЬНОСТЬ ОТДЕЛЕНИЙ ГЕМОДИАЛИЗА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Число диализных мест 1___#1__, Число проведенных гемодиализов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2___#2___.в т.ч. в поликлинике 3___#3____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5104</w:t>
      </w:r>
      <w:r>
        <w:rPr>
          <w:rFonts w:ascii="Times New Roman"/>
          <w:b w:val="false"/>
          <w:i w:val="false"/>
          <w:color w:val="000000"/>
          <w:sz w:val="28"/>
        </w:rPr>
        <w:t xml:space="preserve"> ДЕЯТЕЛЬНОСТЬ ОТДЕЛЕНИЙ ГЕМОСОРБЦИИ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Число мест в отделении 1__#1___. Число проведенных процедур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2____#2____в т.ч. в поликлинике 3___#3___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5105</w:t>
      </w:r>
      <w:r>
        <w:rPr>
          <w:rFonts w:ascii="Times New Roman"/>
          <w:b w:val="false"/>
          <w:i w:val="false"/>
          <w:color w:val="000000"/>
          <w:sz w:val="28"/>
        </w:rPr>
        <w:t xml:space="preserve"> ДЕЯТЕЛЬНОСТЬ ОТДЕЛЕНИЙ ГИПЕРБАРИЧЕСКОЙ ОКСИГЕНАЦИИ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Число барокамер, всего 1___#1___, в том числе действующих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2__#2____.Число проведенных сеансов 3___#3____в т.ч. в поликлинике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4___#4____ 5106 ЛОГОПЕДИЧЕСКАЯ ПОМОЩЬ Число больных, закончивших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занятия с логопедами 1___#1__, в том числе детей до 14 лет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включительно 2__#2___в т.ч. в поликлинике 3__#3____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Раздел V-1. РАБОТА ДИАГНОСТИЧЕСКИХ (ПЛАТНЫХ) ХОЗРАСЧЕТНЫХ ОТДЕЛЕНИЙ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5107</w:t>
      </w:r>
      <w:r>
        <w:rPr>
          <w:rFonts w:ascii="Times New Roman"/>
          <w:b w:val="false"/>
          <w:i w:val="false"/>
          <w:color w:val="000000"/>
          <w:sz w:val="28"/>
        </w:rPr>
        <w:t>  РЕНТГЕНОДИАГНОСТИЧЕСКАЯ РАБОТА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(ВКЛЮЧАЯ ПРОФИЛАКТИЧЕСКИЕ ОСМОТРЫ)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31"/>
        <w:gridCol w:w="740"/>
        <w:gridCol w:w="1061"/>
        <w:gridCol w:w="1232"/>
        <w:gridCol w:w="1553"/>
        <w:gridCol w:w="1318"/>
        <w:gridCol w:w="1490"/>
        <w:gridCol w:w="935"/>
      </w:tblGrid>
      <w:tr>
        <w:trPr>
          <w:trHeight w:val="255" w:hRule="atLeast"/>
        </w:trPr>
        <w:tc>
          <w:tcPr>
            <w:tcW w:w="46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7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</w:p>
        </w:tc>
        <w:tc>
          <w:tcPr>
            <w:tcW w:w="10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</w:tr>
      <w:tr>
        <w:trPr>
          <w:trHeight w:val="9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грудной клетки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пищеварения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костно-суставной системы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моче-половой системы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255" w:hRule="atLeast"/>
        </w:trPr>
        <w:tc>
          <w:tcPr>
            <w:tcW w:w="4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90" w:hRule="atLeast"/>
        </w:trPr>
        <w:tc>
          <w:tcPr>
            <w:tcW w:w="4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Рентгенологические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исследования.........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сделано: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просвечиваний...........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4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рентгенограмм..........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4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электрорентгенограмм.....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диагностических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флюорограмм.............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маммограмм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</w:tr>
      <w:tr>
        <w:trPr>
          <w:trHeight w:val="255" w:hRule="atLeast"/>
        </w:trPr>
        <w:tc>
          <w:tcPr>
            <w:tcW w:w="4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специальных исследований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ангиографии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5108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 общего числа исследований выполнено амбулаторным больным 1__#1___.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5109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РЕНТГЕНОЛОГИЧЕСКИЕ ПРОФИЛАКТИЧЕСКИЕ ИССЛЕДОВАНИЯ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Число флюорографий грудной клетки, всего 1___#1___, из них детям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 14 лет включительно 2___#2____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5110</w:t>
      </w:r>
      <w:r>
        <w:rPr>
          <w:rFonts w:ascii="Times New Roman"/>
          <w:b w:val="false"/>
          <w:i w:val="false"/>
          <w:color w:val="000000"/>
          <w:sz w:val="28"/>
        </w:rPr>
        <w:t xml:space="preserve"> УЛЬТРАЗВУКОВЫЕ ИССЛЕДОВАНИЯ (УЗИ)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07"/>
        <w:gridCol w:w="1227"/>
        <w:gridCol w:w="2336"/>
        <w:gridCol w:w="1730"/>
      </w:tblGrid>
      <w:tr>
        <w:trPr>
          <w:trHeight w:val="240" w:hRule="atLeast"/>
        </w:trPr>
        <w:tc>
          <w:tcPr>
            <w:tcW w:w="4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исследований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детям</w:t>
            </w:r>
          </w:p>
        </w:tc>
      </w:tr>
      <w:tr>
        <w:trPr>
          <w:trHeight w:val="195" w:hRule="atLeast"/>
        </w:trPr>
        <w:tc>
          <w:tcPr>
            <w:tcW w:w="4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55" w:hRule="atLeast"/>
        </w:trPr>
        <w:tc>
          <w:tcPr>
            <w:tcW w:w="4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исследований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т.ч. сердечно-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сосудистой системы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брюшной полости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молочной железы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щитовидной железы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мочеполовой системы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костно-суставной системы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женских половых органов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4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доплеровские исследования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периферических сосудов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эхо мозга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4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пункционная биопсия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дренирование по УЗ лучу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интраоперационные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УЗ исследования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дети до года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5111</w:t>
      </w:r>
      <w:r>
        <w:rPr>
          <w:rFonts w:ascii="Times New Roman"/>
          <w:b w:val="false"/>
          <w:i w:val="false"/>
          <w:color w:val="000000"/>
          <w:sz w:val="28"/>
        </w:rPr>
        <w:t xml:space="preserve"> ДЕЯТЕЛЬНОСТЬ КАБИНЕТА КОМПЬЮТЕРНОЙ И МАГНИТНО-РЕЗОНАНСНОЙ ТОМОГРАФИИ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47"/>
        <w:gridCol w:w="774"/>
        <w:gridCol w:w="2250"/>
        <w:gridCol w:w="2011"/>
        <w:gridCol w:w="2207"/>
        <w:gridCol w:w="1991"/>
      </w:tblGrid>
      <w:tr>
        <w:trPr>
          <w:trHeight w:val="255" w:hRule="atLeast"/>
        </w:trPr>
        <w:tc>
          <w:tcPr>
            <w:tcW w:w="47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 исследования</w:t>
            </w:r>
          </w:p>
        </w:tc>
        <w:tc>
          <w:tcPr>
            <w:tcW w:w="7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Инвазивные процедуры</w:t>
            </w:r>
          </w:p>
        </w:tc>
      </w:tr>
      <w:tr>
        <w:trPr>
          <w:trHeight w:val="12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компьютерной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томографии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магнитно-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резонансной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томографии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компьютерной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томографии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магнитно-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резонансной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томографии</w:t>
            </w:r>
          </w:p>
        </w:tc>
      </w:tr>
      <w:tr>
        <w:trPr>
          <w:trHeight w:val="255" w:hRule="atLeast"/>
        </w:trPr>
        <w:tc>
          <w:tcPr>
            <w:tcW w:w="4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4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исследований: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4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 Головной мозг......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4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 грудной клетки......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4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 брюшной полости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забрюшинного пространства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4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 таза..............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4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Костно-суставная система...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4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Прочие.................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5112</w:t>
      </w:r>
      <w:r>
        <w:rPr>
          <w:rFonts w:ascii="Times New Roman"/>
          <w:b w:val="false"/>
          <w:i w:val="false"/>
          <w:color w:val="000000"/>
          <w:sz w:val="28"/>
        </w:rPr>
        <w:t xml:space="preserve"> ДЕЯТЕЛЬНОСТЬ ЛАБОРАТОРИЙ РАДИОИЗОТОПНОЙ ДИАГНОСТИКИ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Сделано радиодиагностических исследований 1___#1___, в том числе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сканирований 2___#2____, функциональных исследований 3___#3_____.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5113</w:t>
      </w:r>
      <w:r>
        <w:rPr>
          <w:rFonts w:ascii="Times New Roman"/>
          <w:b w:val="false"/>
          <w:i w:val="false"/>
          <w:color w:val="000000"/>
          <w:sz w:val="28"/>
        </w:rPr>
        <w:t xml:space="preserve"> ДЕЯТЕЛЬНОСТЬ ЭНДОСКОПИЧЕСКИХ ОТДЕЛЕНИЙ (КАБИНЕТОВ)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50"/>
        <w:gridCol w:w="894"/>
        <w:gridCol w:w="454"/>
        <w:gridCol w:w="1708"/>
        <w:gridCol w:w="1554"/>
        <w:gridCol w:w="1335"/>
        <w:gridCol w:w="565"/>
      </w:tblGrid>
      <w:tr>
        <w:trPr>
          <w:trHeight w:val="255" w:hRule="atLeast"/>
        </w:trPr>
        <w:tc>
          <w:tcPr>
            <w:tcW w:w="74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8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</w:p>
        </w:tc>
        <w:tc>
          <w:tcPr>
            <w:tcW w:w="4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</w:tr>
      <w:tr>
        <w:trPr>
          <w:trHeight w:val="7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эзофаго-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гастро-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дуодено-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скопии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колоно-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скопии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бронхо-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скопии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</w:t>
            </w:r>
          </w:p>
        </w:tc>
      </w:tr>
      <w:tr>
        <w:trPr>
          <w:trHeight w:val="255" w:hRule="atLeast"/>
        </w:trPr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Эндоскопические исследования, всего........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с проведением лечебных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процедур..........................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общего числа исследований (стр.1)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взятием материала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цитоморфологическое исследование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5114</w:t>
      </w:r>
      <w:r>
        <w:rPr>
          <w:rFonts w:ascii="Times New Roman"/>
          <w:b w:val="false"/>
          <w:i w:val="false"/>
          <w:color w:val="000000"/>
          <w:sz w:val="28"/>
        </w:rPr>
        <w:t xml:space="preserve"> ДЕЯТЕЛЬНОСТЬ ЛАБОРАТОРИЙ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68"/>
        <w:gridCol w:w="467"/>
        <w:gridCol w:w="1093"/>
        <w:gridCol w:w="2368"/>
        <w:gridCol w:w="1741"/>
        <w:gridCol w:w="1742"/>
        <w:gridCol w:w="2261"/>
      </w:tblGrid>
      <w:tr>
        <w:trPr>
          <w:trHeight w:val="255" w:hRule="atLeast"/>
        </w:trPr>
        <w:tc>
          <w:tcPr>
            <w:tcW w:w="42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4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проведенных анализов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</w:tr>
      <w:tr>
        <w:trPr>
          <w:trHeight w:val="7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гематологи-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ческие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цитоло-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гические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иммуноло-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гические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генетические</w:t>
            </w:r>
          </w:p>
        </w:tc>
      </w:tr>
      <w:tr>
        <w:trPr>
          <w:trHeight w:val="255" w:hRule="atLeast"/>
        </w:trPr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45" w:hRule="atLeast"/>
        </w:trPr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Всего.........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т.ч амбулаторным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(включая больных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дому)........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5115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 числа анализов - биохимические (из гр.4) анализы: на гормоны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1__#1__, онкомаркеры 2__#2__, на ферменты 3__#3__, показатели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свертывающей и противосвертывающей системы 4___#4___, водосолевого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обмена 5___#5____, газо и кислотно-основного обмена крови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6_____#6_____ Бактериологические исследования материала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бацилловыделение туберкулеза (из гр.5): бактериоскопия 7 __#7___,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посевы 8___#8____, серологические (из гр.6): комплекс серологических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реакций (включая микрореакции) 9___#9_____, специфические реакции для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серо- и ликвородиагностики сифилиса 10__#10___, идентификация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лимфоцитов (из гр.6) 11____#11___, показатели противоопухолевого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иммунитета (из гр.6) 12_____#12______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5116</w:t>
      </w:r>
      <w:r>
        <w:rPr>
          <w:rFonts w:ascii="Times New Roman"/>
          <w:b w:val="false"/>
          <w:i w:val="false"/>
          <w:color w:val="000000"/>
          <w:sz w:val="28"/>
        </w:rPr>
        <w:t xml:space="preserve"> ДЕЯТЕЛЬНОСТЬ КАБИНЕТА ФУНКЦИОНАЛЬНОЙ ДИАГНОСТИКИ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Число обследованных лиц, всего 1___#1____, в том числе в поликлинике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на дому 2___#2____; из общего числа обследованных- детей до 14 лет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включительно 3 __#3___, в том числе в поликлинике и на дому4__#4___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Всего сделано исследований 5___#5___, в том числе амбулаторным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больным: в поликлинике 6___#6____,на дому7__#7___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Испольнитель________________, телефон_________</w:t>
      </w:r>
    </w:p>
    <w:bookmarkStart w:name="z4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10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Утверждено приказом Министра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здравоохранения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28 сентября 2012 года № 663     </w:t>
      </w:r>
    </w:p>
    <w:bookmarkEnd w:id="20"/>
    <w:bookmarkStart w:name="z4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Утверждено приказом и.о. Министра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здравоохранения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сентября 2011 года № 616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Конфиденциальность гарантируется получателем информации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Кем представляется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(наименование, адрес)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Форма 31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 годовая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 </w:t>
      </w:r>
      <w:r>
        <w:rPr>
          <w:rFonts w:ascii="Times New Roman"/>
          <w:b/>
          <w:i w:val="false"/>
          <w:color w:val="000000"/>
          <w:sz w:val="28"/>
        </w:rPr>
        <w:t>Форма, предназначенная для сбора административных данных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Информация представляется в соответствии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с Кодексом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"О здоровье народа и системе здравоохранения"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73"/>
        <w:gridCol w:w="2113"/>
      </w:tblGrid>
      <w:tr>
        <w:trPr>
          <w:trHeight w:val="30" w:hRule="atLeast"/>
        </w:trPr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ОКПО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Представляют: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Детские больницы (поликлиники, амбулатории), детские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отделения больниц и необъединенные поликлиники в городах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поселках городского типа, сельские участковые и районные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больницы (амбулатории) независимо от наличия детских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отделений, независимо от формы собственности (последние 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при отсутствии в районном центре детской поликлиники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рай(горуправлению здравоохранением (главному врачу района) 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5 января.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Местные органы государственного управления здравоохранением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сводный отчет по городу, области - Министерство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здравоохранения Республики Казахстан - к 10 февраля.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Отчет о медицинской помощи детям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20____ год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2100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Число детей, состоявших на учете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(не включают данные о детях, находящихся в домах ребенка, детских домах, школах-интернатах)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80"/>
        <w:gridCol w:w="1175"/>
        <w:gridCol w:w="2291"/>
        <w:gridCol w:w="1503"/>
        <w:gridCol w:w="1723"/>
        <w:gridCol w:w="1262"/>
        <w:gridCol w:w="2206"/>
      </w:tblGrid>
      <w:tr>
        <w:trPr>
          <w:trHeight w:val="615" w:hRule="atLeast"/>
        </w:trPr>
        <w:tc>
          <w:tcPr>
            <w:tcW w:w="37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строки</w:t>
            </w:r>
          </w:p>
        </w:tc>
        <w:tc>
          <w:tcPr>
            <w:tcW w:w="22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наблюдением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начало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отчетном году</w:t>
            </w:r>
          </w:p>
        </w:tc>
      </w:tr>
      <w:tr>
        <w:trPr>
          <w:trHeight w:val="9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поступило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наблю-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дение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выбыло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из-под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наблюдения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умерло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состоит 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наблюдением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конец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</w:tr>
      <w:tr>
        <w:trPr>
          <w:trHeight w:val="255" w:hRule="atLeast"/>
        </w:trPr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5</w:t>
            </w:r>
          </w:p>
        </w:tc>
      </w:tr>
      <w:tr>
        <w:trPr>
          <w:trHeight w:val="510" w:hRule="atLeast"/>
        </w:trPr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(в возрасте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лет включительно)...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возрасте до 1 года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года до 2-х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(1 год 11 мес. 29 дней)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  2-х до 5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(4 г. 11 месяце 29 дней)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2201</w:t>
      </w:r>
      <w:r>
        <w:rPr>
          <w:rFonts w:ascii="Times New Roman"/>
          <w:b w:val="false"/>
          <w:i w:val="false"/>
          <w:color w:val="000000"/>
          <w:sz w:val="28"/>
        </w:rPr>
        <w:t xml:space="preserve"> Число новорожденных, поступивших под наблюдение данной организации 1 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2202</w:t>
      </w:r>
      <w:r>
        <w:rPr>
          <w:rFonts w:ascii="Times New Roman"/>
          <w:b w:val="false"/>
          <w:i w:val="false"/>
          <w:color w:val="000000"/>
          <w:sz w:val="28"/>
        </w:rPr>
        <w:t xml:space="preserve"> Число новорожденных, подлежащих неонатальному аудиологическому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скринингу 1 _____, из них осмотрено 2 _____, в результате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скрининга выявлено новорожденных с нарушением слуха 3 _____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2300</w:t>
      </w:r>
      <w:r>
        <w:rPr>
          <w:rFonts w:ascii="Times New Roman"/>
          <w:b w:val="false"/>
          <w:i w:val="false"/>
          <w:color w:val="000000"/>
          <w:sz w:val="28"/>
        </w:rPr>
        <w:t xml:space="preserve"> Число заболеваний детей 0-5 лет, в том числе от 0-1 года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38"/>
        <w:gridCol w:w="1297"/>
        <w:gridCol w:w="906"/>
        <w:gridCol w:w="648"/>
        <w:gridCol w:w="1173"/>
        <w:gridCol w:w="2255"/>
        <w:gridCol w:w="1189"/>
        <w:gridCol w:w="950"/>
        <w:gridCol w:w="717"/>
        <w:gridCol w:w="1567"/>
      </w:tblGrid>
      <w:tr>
        <w:trPr>
          <w:trHeight w:val="495" w:hRule="atLeast"/>
        </w:trPr>
        <w:tc>
          <w:tcPr>
            <w:tcW w:w="2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болезней</w:t>
            </w:r>
          </w:p>
        </w:tc>
        <w:tc>
          <w:tcPr>
            <w:tcW w:w="12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смотра</w:t>
            </w:r>
          </w:p>
        </w:tc>
        <w:tc>
          <w:tcPr>
            <w:tcW w:w="9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Зарегис-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трировано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детей</w:t>
            </w:r>
          </w:p>
        </w:tc>
        <w:tc>
          <w:tcPr>
            <w:tcW w:w="2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болезней</w:t>
            </w:r>
          </w:p>
        </w:tc>
        <w:tc>
          <w:tcPr>
            <w:tcW w:w="11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смотра</w:t>
            </w:r>
          </w:p>
        </w:tc>
        <w:tc>
          <w:tcPr>
            <w:tcW w:w="9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Зарегистри-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детей</w:t>
            </w:r>
          </w:p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лет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лет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года</w:t>
            </w:r>
          </w:p>
        </w:tc>
      </w:tr>
      <w:tr>
        <w:trPr>
          <w:trHeight w:val="225" w:hRule="atLeast"/>
        </w:trPr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А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55" w:hRule="atLeast"/>
        </w:trPr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заболеваний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А00-Т98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обращения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I00-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I99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Инфекционные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паразитарные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болезни…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А00-В99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дыхания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J00-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J99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кишечные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инфекции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А00-А09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острые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инфекции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верхних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дыхательных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путей,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грипп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J00-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J06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J10,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J11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сепсис 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А40-А41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пневмонии 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J12-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J16,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J18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Энтеробиоз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В80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2.3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Обструктивный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бронхит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J44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Новообразования 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С00-D48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Острый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бронхит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J20,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J20.0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-J20.9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гемангиома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лимфангиома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любой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локализации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D18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Острый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фарин-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тонзи-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ллит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J02,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J02.0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-J02.9.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J03,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J03.0-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J03.9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10.5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Болезни крови,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кроветворных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….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D50-D89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пищеварения  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K00-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K93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420" w:hRule="atLeast"/>
        </w:trPr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анемия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D50-D53,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D55-D64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cтоматит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K12,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K12.0-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К12.1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Эндокринные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расстройства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питания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обмена веществ  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Е00-Е90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Болезни кожи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подкожной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клетчатки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L00-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L99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гипотрофия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Е40-Е46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мышечной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соединитель-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 ткани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М00-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270" w:hRule="atLeast"/>
        </w:trPr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расстройства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расстройства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поведения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F00-F99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нервной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G00-G99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мочеполовой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N00-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N99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465" w:hRule="atLeast"/>
        </w:trPr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церебальный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паралич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G80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возникающие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перина-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тальном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периоде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P00-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P96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Болезни глаза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придаточного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аппарата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Н00-Н59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Врожденные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аномалии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Q00-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Q99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Болезни уха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сосцевидного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отростка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Н60-Н95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врож-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анома-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сердца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щения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Q20-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Q28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острый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наружный отит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Н60.5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Симптомы,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признаки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отклонения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нормы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R00-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R99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15" w:hRule="atLeast"/>
        </w:trPr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двухсторонняя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потеря слуха,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тугоухость IV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степени,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глухота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Н90,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Н91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8.2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Травмы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отравления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S00-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T98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2400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Работа с детьми, достигшими 1 года и проживающими в районе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обслуживания данной организации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Число детей, достигших в отчетном году возраста: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5 лет 1 ____________ 2 лет 2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 года 3 _______________, из них: исключительно на грудном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вскармливании до 3 месяцев 4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до 6 месяцев 5 __________ на грудном вскармливании до 12 месяцев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6 ___________ кроме того, на грудном вскармливании до 18 месяцев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7 ___________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2500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Профилактические осмотры детей и их результаты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87"/>
        <w:gridCol w:w="685"/>
        <w:gridCol w:w="1313"/>
        <w:gridCol w:w="1140"/>
        <w:gridCol w:w="911"/>
        <w:gridCol w:w="912"/>
        <w:gridCol w:w="907"/>
        <w:gridCol w:w="907"/>
        <w:gridCol w:w="1321"/>
        <w:gridCol w:w="1737"/>
      </w:tblGrid>
      <w:tr>
        <w:trPr>
          <w:trHeight w:val="255" w:hRule="atLeast"/>
        </w:trPr>
        <w:tc>
          <w:tcPr>
            <w:tcW w:w="35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6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осмотру</w:t>
            </w:r>
          </w:p>
        </w:tc>
        <w:tc>
          <w:tcPr>
            <w:tcW w:w="11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трено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Выявлено при осмотрах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понижением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остроты</w:t>
            </w:r>
          </w:p>
        </w:tc>
        <w:tc>
          <w:tcPr>
            <w:tcW w:w="9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речи</w:t>
            </w:r>
          </w:p>
        </w:tc>
        <w:tc>
          <w:tcPr>
            <w:tcW w:w="9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зом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осанки</w:t>
            </w:r>
          </w:p>
        </w:tc>
        <w:tc>
          <w:tcPr>
            <w:tcW w:w="1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нервно-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нениями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225" w:hRule="atLeast"/>
        </w:trPr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детей (в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возрасте до 14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включительно)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дошкольного возраста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02 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школьники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(0-9 классов)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03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прошедшие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скрининговых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 лет, из них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психо-медико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педогогическую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коррекцию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кроме того, дети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переданные 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наблюдение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подрос. каб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Примечание: В отчет включают данные о детях в возрасте ло 14 лет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включительно, состоявших под наблюдением лечебно-профилактической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организации и проживающих в районе его обслуживания.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Исполнитель _______, телефон ______   Дата "___" ______ 20___ года</w:t>
      </w:r>
    </w:p>
    <w:bookmarkStart w:name="z4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11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Утверждено приказом Министра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здравоохранения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28 сентября 2012 года № 663     </w:t>
      </w:r>
    </w:p>
    <w:bookmarkEnd w:id="22"/>
    <w:bookmarkStart w:name="z4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Утверждено приказом и.о. Министра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здравоохранения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12 сентября 2011 года № 616   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Конфиденциальность гарантируется получателем информации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Кем представляется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(наименование, адрес)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                Форма 32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 годовая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 </w:t>
      </w:r>
      <w:r>
        <w:rPr>
          <w:rFonts w:ascii="Times New Roman"/>
          <w:b/>
          <w:i w:val="false"/>
          <w:color w:val="000000"/>
          <w:sz w:val="28"/>
        </w:rPr>
        <w:t>Форма, предназначенная для сбора административных данных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Информация представляется в соответствии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с Кодексом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"О здоровье народа и системе здравоохранения"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73"/>
        <w:gridCol w:w="2113"/>
      </w:tblGrid>
      <w:tr>
        <w:trPr>
          <w:trHeight w:val="30" w:hRule="atLeast"/>
        </w:trPr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ОКПО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Представляют: 1. Родильные дома, все медицинские организации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всех форм собственности, имеющие женские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консультации, акушерско-гинекологические кабинеты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в составе поликлиник, родильные отделения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(палаты, койки) в стационаре 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рай(гор) здравотделу (главному врачу района,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города) - 5 января;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2. Местные органы государственного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здравоохранением сводный отчет по области, городу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- в Министерство здравоохранения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Казахстан к 10 февраля.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/>
          <w:i w:val="false"/>
          <w:color w:val="000000"/>
          <w:sz w:val="28"/>
        </w:rPr>
        <w:t>Отчет о медицинской помощи беременным, роженицам и родильницам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20______ год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2110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КОНТИНГЕНТЫ БЕРЕМЕННЫХ, ПРОЖИВАЮЩИХ В РАЙОНЕ ОБСЛУЖИВАНИЯ ОРГАНИЗАЦИИ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 человек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87"/>
        <w:gridCol w:w="717"/>
        <w:gridCol w:w="1135"/>
        <w:gridCol w:w="525"/>
        <w:gridCol w:w="1547"/>
        <w:gridCol w:w="1340"/>
        <w:gridCol w:w="505"/>
        <w:gridCol w:w="930"/>
        <w:gridCol w:w="930"/>
        <w:gridCol w:w="1141"/>
        <w:gridCol w:w="1142"/>
        <w:gridCol w:w="1121"/>
      </w:tblGrid>
      <w:tr>
        <w:trPr>
          <w:trHeight w:val="225" w:hRule="atLeast"/>
        </w:trPr>
        <w:tc>
          <w:tcPr>
            <w:tcW w:w="23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7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</w:p>
        </w:tc>
        <w:tc>
          <w:tcPr>
            <w:tcW w:w="11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отчетном году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наблюдение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консультации</w:t>
            </w:r>
          </w:p>
        </w:tc>
        <w:tc>
          <w:tcPr>
            <w:tcW w:w="13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пили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наблю-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давшихся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зациями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Закончили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беременность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(из числа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состоявших 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наблюдением</w:t>
            </w:r>
          </w:p>
        </w:tc>
        <w:tc>
          <w:tcPr>
            <w:tcW w:w="11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тами*)</w:t>
            </w:r>
          </w:p>
        </w:tc>
        <w:tc>
          <w:tcPr>
            <w:tcW w:w="11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Выбыло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наблю-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дения</w:t>
            </w:r>
          </w:p>
        </w:tc>
        <w:tc>
          <w:tcPr>
            <w:tcW w:w="11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конец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</w:p>
        </w:tc>
        <w:tc>
          <w:tcPr>
            <w:tcW w:w="15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 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беремен-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недель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начало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поступивших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 наблюдение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отчетном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родами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8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ными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лыми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255" w:hRule="atLeast"/>
        </w:trPr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20" w:hRule="atLeast"/>
        </w:trPr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Эктракорпо-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оплодотворе-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 (ЭКО)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*) не включаются данные о женщинах, обратившихся за направлением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медицинский аборт до 12 недель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2120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 числа закончивших беременность (гр. 5+6+7+8) табл. 2210 1)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были осмотрены терапевтом 1 __#1___ в т.ч. до 12 недель беременности 2 ___#2____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2130</w:t>
      </w:r>
      <w:r>
        <w:rPr>
          <w:rFonts w:ascii="Times New Roman"/>
          <w:b w:val="false"/>
          <w:i w:val="false"/>
          <w:color w:val="000000"/>
          <w:sz w:val="28"/>
        </w:rPr>
        <w:t xml:space="preserve"> ОТДЕЛЬНЫЕ ЗАБОЛЕВАНИЯ, ПРЕДШЕСТВОВАВШИЕ ИЛИ ВОЗНИКШИЕ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ВО ВРЕМЯ БЕРЕМЕННОСТИ, ОСЛОЖНЯЮЩИЕ БЕРЕМЕННОСТЬ.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17"/>
        <w:gridCol w:w="1013"/>
        <w:gridCol w:w="1799"/>
        <w:gridCol w:w="256"/>
        <w:gridCol w:w="2905"/>
        <w:gridCol w:w="1013"/>
        <w:gridCol w:w="1673"/>
        <w:gridCol w:w="844"/>
      </w:tblGrid>
      <w:tr>
        <w:trPr>
          <w:trHeight w:val="690" w:hRule="atLeast"/>
        </w:trPr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строки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Шифр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МКБ 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пересмотра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строки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Шифр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МКБ 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пересмотра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555" w:hRule="atLeast"/>
        </w:trPr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протеинурия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гипертензивные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состояния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О10-О15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Болезни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пищеварения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О99.6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преэклампсия,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эклампсия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О14,О15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Вирусный гепатит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О98.4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Кровотечения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дородовом периоде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О44,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О45-О46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Болезни нервной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О99.3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преждевременная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отслойка плаценты</w:t>
            </w:r>
          </w:p>
        </w:tc>
        <w:tc>
          <w:tcPr>
            <w:tcW w:w="1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7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О45</w:t>
            </w:r>
          </w:p>
        </w:tc>
        <w:tc>
          <w:tcPr>
            <w:tcW w:w="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Болезни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кровообращения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О16, О22,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О99.4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эндокринной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 99.2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Сахарный диабет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 время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беременности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О24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мочеполовой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во время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беременности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О23 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Анемии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О99.О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Переношенная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беременность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О48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Болезни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дыхания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О99.5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акушерские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осложнения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О21;О25;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О26;О28-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О36;О42;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О43;О47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Туберкулез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дыхания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О98.0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экстрагенитальные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O98.1-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O98.3,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O98.5-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O98.9,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O99.1,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O99.7-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O99.8,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РОДОВСПОМОЖЕНИЕ В СТАЦИОНАРЕ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2210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Принято родов всего 1 __#1__, из них у девочек-подростков (15-18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лет) 2 __#2__. Кроме того, поступило родившихся вне родильного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отделения 3 ___#3____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 числа родов: физиологические 4 ___#4____, многоплодные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5__#5___, из них: двойня 6 ___#6___, тройня 7 __#7__. Количество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женщин, абсолютно здоровых,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 числа закончивших беременность родами 8 __#8___, количество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женщин, из числа родивших, не посещавших женскую консультацию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(женский кабинет) 9__#9___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партнерские роды 10 ___#10__, активное ведение 3-го периода 11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__#11___, литотомическая позиция (на спине) во 2-м периоде 12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__#12__, наложение шва Б-Линча 13 __#13__, расширение объема до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ампутации (экстирпации) ПВПА 14 __#14__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2211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ЗАБОЛЕВАНИЯ, ОСЛОЖНИВШИЕ РОДЫ (ОСЛОЖНЕНИЯ РОДОВ И ПОСЛЕРОДОВОГО ПЕРИОДА)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55"/>
        <w:gridCol w:w="1108"/>
        <w:gridCol w:w="1602"/>
        <w:gridCol w:w="400"/>
        <w:gridCol w:w="2720"/>
        <w:gridCol w:w="1130"/>
        <w:gridCol w:w="1604"/>
        <w:gridCol w:w="401"/>
      </w:tblGrid>
      <w:tr>
        <w:trPr>
          <w:trHeight w:val="390" w:hRule="atLeast"/>
        </w:trPr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строки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Шифр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МКБ 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пересмотра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строки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Шифр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МКБ 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пересмотра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65" w:hRule="atLeast"/>
        </w:trPr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затяжные роды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О62,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О63,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О65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Разрыв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выворот матки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О71.0-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О71.2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29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Затрудненные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роды вследствие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неправильного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положения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предлежания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плода</w:t>
            </w:r>
          </w:p>
        </w:tc>
        <w:tc>
          <w:tcPr>
            <w:tcW w:w="11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6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О64</w:t>
            </w:r>
          </w:p>
        </w:tc>
        <w:tc>
          <w:tcPr>
            <w:tcW w:w="4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Послеродовое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кровотечение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О72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Роды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наложением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щипцов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О81.0-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О81.3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виды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затрудненных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родов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О66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Роды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вакуум-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экстрактора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О81.4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родоразрешение,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осложнившиеся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кровотечением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О44-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О45, О67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Родоразрешение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посредством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кесарева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сечения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О82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9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Патологические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пуповины</w:t>
            </w:r>
          </w:p>
        </w:tc>
        <w:tc>
          <w:tcPr>
            <w:tcW w:w="11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6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О69</w:t>
            </w:r>
          </w:p>
        </w:tc>
        <w:tc>
          <w:tcPr>
            <w:tcW w:w="4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Послеродовой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сепсис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О85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послеродовые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инфекции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О86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29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Разрыв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промежности,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1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6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О70</w:t>
            </w:r>
          </w:p>
        </w:tc>
        <w:tc>
          <w:tcPr>
            <w:tcW w:w="4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Венозные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осложнения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послеродовом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периоде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О87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Акушерская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эмболия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О88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29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 степени</w:t>
            </w:r>
          </w:p>
        </w:tc>
        <w:tc>
          <w:tcPr>
            <w:tcW w:w="11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6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О70.2</w:t>
            </w:r>
          </w:p>
        </w:tc>
        <w:tc>
          <w:tcPr>
            <w:tcW w:w="4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Инфекции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железы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О91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Гипогалактия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О92.4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2212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ПРИЧИНЫ СМЕРТИ БЕРЕМЕННЫХ, РОЖЕНИЦ И РОДИЛЬНИЦ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случаи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09"/>
        <w:gridCol w:w="537"/>
        <w:gridCol w:w="1497"/>
        <w:gridCol w:w="1133"/>
        <w:gridCol w:w="914"/>
        <w:gridCol w:w="1002"/>
        <w:gridCol w:w="1214"/>
        <w:gridCol w:w="2087"/>
        <w:gridCol w:w="2087"/>
      </w:tblGrid>
      <w:tr>
        <w:trPr>
          <w:trHeight w:val="255" w:hRule="atLeast"/>
        </w:trPr>
        <w:tc>
          <w:tcPr>
            <w:tcW w:w="26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Причины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смерти</w:t>
            </w:r>
          </w:p>
        </w:tc>
        <w:tc>
          <w:tcPr>
            <w:tcW w:w="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строки</w:t>
            </w:r>
          </w:p>
        </w:tc>
        <w:tc>
          <w:tcPr>
            <w:tcW w:w="14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Шифр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МКБ 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пересмотра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Беременные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 сроком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беременности</w:t>
            </w:r>
          </w:p>
        </w:tc>
        <w:tc>
          <w:tcPr>
            <w:tcW w:w="12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Роже-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ницы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родиль-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ницы</w:t>
            </w:r>
          </w:p>
        </w:tc>
        <w:tc>
          <w:tcPr>
            <w:tcW w:w="20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Умерли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послеродо-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послеаборт-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(до 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дней)</w:t>
            </w:r>
          </w:p>
        </w:tc>
        <w:tc>
          <w:tcPr>
            <w:tcW w:w="20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Умерли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послеродовом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после абортном периодах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 43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 дней)</w:t>
            </w:r>
          </w:p>
        </w:tc>
      </w:tr>
      <w:tr>
        <w:trPr>
          <w:trHeight w:val="12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 недель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13-21 недель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недели и более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25" w:hRule="atLeast"/>
        </w:trPr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Связанные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беременностью,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послеродовым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периодом: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Акушерские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кровотечения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О20;О44;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О45;О46;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О67; О72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Преэклампсия,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эклампсия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О14-О15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Разрыв матки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О71.0-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О71.1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Сепсис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О75.3;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О85-О86;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перитонит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О85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Акушерская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эмболия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О88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причины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(тромбоэмболия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легочной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артерии,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наркозные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осложнения,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анафил. шок,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сосудов 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время операции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др.)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О29;О74;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О75.0;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О75.1;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О87;О89;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О90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связанные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беременностью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родами: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Болезни крови,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кроветворных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О99.0,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О99.1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Эндокринные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болезни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О99.2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кровообращения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О99.4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дыхания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О99.5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пищеварения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98.4;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О99.6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мочеполовой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О23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О98;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 99.3;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O99.7;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O99.8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Аборты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О03-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О08.9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Внематочная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беременность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О00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(строки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1+09+17+18)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2213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 числа умерших умерло в: акушерских стационарах 1__#1__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в частных клиниках 4__#4__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на дому 5__#5__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прочих местах 6__#6__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 СВЕДЕНИЯ О НОВОРОЖДЕННЫХ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2245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Распределение родившихся и умерших по массе тела при рождении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77"/>
        <w:gridCol w:w="1290"/>
        <w:gridCol w:w="1182"/>
        <w:gridCol w:w="1507"/>
        <w:gridCol w:w="1788"/>
        <w:gridCol w:w="1918"/>
        <w:gridCol w:w="1594"/>
        <w:gridCol w:w="1724"/>
      </w:tblGrid>
      <w:tr>
        <w:trPr>
          <w:trHeight w:val="210" w:hRule="atLeast"/>
        </w:trPr>
        <w:tc>
          <w:tcPr>
            <w:tcW w:w="29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2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строки</w:t>
            </w:r>
          </w:p>
        </w:tc>
        <w:tc>
          <w:tcPr>
            <w:tcW w:w="1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весом при рождении в граммах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500-999</w:t>
            </w:r>
          </w:p>
        </w:tc>
        <w:tc>
          <w:tcPr>
            <w:tcW w:w="1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1000-1499</w:t>
            </w:r>
          </w:p>
        </w:tc>
        <w:tc>
          <w:tcPr>
            <w:tcW w:w="19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1500-2499</w:t>
            </w:r>
          </w:p>
        </w:tc>
        <w:tc>
          <w:tcPr>
            <w:tcW w:w="15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более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более</w:t>
            </w:r>
          </w:p>
        </w:tc>
      </w:tr>
      <w:tr>
        <w:trPr>
          <w:trHeight w:val="30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25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Родились живыми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умерло,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 0-6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суток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7-27 суток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суток и более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Родились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мертвыми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85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антенатальный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интранатальный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2246</w:t>
      </w:r>
      <w:r>
        <w:rPr>
          <w:rFonts w:ascii="Times New Roman"/>
          <w:b w:val="false"/>
          <w:i w:val="false"/>
          <w:color w:val="000000"/>
          <w:sz w:val="28"/>
        </w:rPr>
        <w:t xml:space="preserve"> Родились живыми (включая поступивших после рождения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 родильной организации) всего 1 __#1___,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 них родились ранее срока 2 ___#2____,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Родились мертвыми - всего 3 ___#3____,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 них родились ранее срока 4___#4_____, из числа родившихся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мертвыми, смерть наступила до начала родовой деятельности 5 __#5____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2247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Переведено новорожденных (плодов) в другие стационары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(отделения для недоношенных и грудных детей) 1 __#1___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Сделано противотуберкулезных прививок 2 __#2____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Сделано прививок против гепатита В3_#3__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2250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ЗАБОЛЕВАНИЯ И ПРИЧИНЫ СМЕРТИ НОВОРОЖДЕННЫХ (ПЛОДОВ),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РОДИВШИХСЯ С МАССОЙ ТЕЛА 500-999 ГРАММ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23"/>
        <w:gridCol w:w="709"/>
        <w:gridCol w:w="1621"/>
        <w:gridCol w:w="1448"/>
        <w:gridCol w:w="496"/>
        <w:gridCol w:w="891"/>
        <w:gridCol w:w="891"/>
        <w:gridCol w:w="891"/>
        <w:gridCol w:w="364"/>
        <w:gridCol w:w="1326"/>
      </w:tblGrid>
      <w:tr>
        <w:trPr>
          <w:trHeight w:val="225" w:hRule="atLeast"/>
        </w:trPr>
        <w:tc>
          <w:tcPr>
            <w:tcW w:w="44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</w:p>
        </w:tc>
        <w:tc>
          <w:tcPr>
            <w:tcW w:w="16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Шифр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МКБ 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пересмотра</w:t>
            </w:r>
          </w:p>
        </w:tc>
        <w:tc>
          <w:tcPr>
            <w:tcW w:w="14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лело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умерли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Родились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мертвыми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суток 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суток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суток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более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т.ч.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антена-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тально</w:t>
            </w:r>
          </w:p>
        </w:tc>
      </w:tr>
      <w:tr>
        <w:trPr>
          <w:trHeight w:val="255" w:hRule="atLeast"/>
        </w:trPr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285" w:hRule="atLeast"/>
        </w:trPr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детей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1.0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30" w:hRule="atLeast"/>
        </w:trPr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заболеваний: у них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A50,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J00-06,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J20-J22,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J12-18,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L00-L08,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Q00-Q99,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P00-P96,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T20-T50,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T70-Т74,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T80,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T81.2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</w:tr>
      <w:tr>
        <w:trPr>
          <w:trHeight w:val="285" w:hRule="atLeast"/>
        </w:trPr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Острые респираторные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инфекции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2.0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J00-06,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J20-J22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Пневмония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3.0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J12-J18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Инфекции кожи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подкожной клетчатки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4.0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L00-L08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Врожденные аномалии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5.0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Q00-Q99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 ВПС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Q20.0-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Q24.9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Отдельные состояния,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возникающие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перинатальном периоде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6.0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P00-P96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 замедленный рост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недостаточность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питания плода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7.0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P05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Родовые травмы из них: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8.0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P10-Р15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внутричерепная родовая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травма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8.1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P10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Внутриутробная гипоксия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асфиксия при рождении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9.0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P20, P21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Синдром дыхательных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расстройств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10.0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P22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Врожденные пневмонии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11.0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P23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Неонатальные синдромы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аспирации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12.0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P24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респираторные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нарушения, возникающие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перинатальном периоде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13.0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Р25-P29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Инфекции, специфичные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перинатального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периода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14.0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Р35,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Р37-Р39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бактериальная инфекция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новорожденных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15.0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Р36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Геморрагические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гематологические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 у плода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новорожденного, из них: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16.0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P50-Р61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Внутрижелудочковое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кровоизлияние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16.1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P52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Геморрагическая болезнь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плода и новорожденного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16.2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P53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Гемолитическая болезнь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плода и новорожденного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16.3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P55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Желтухи новорожденного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16.4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P58-P59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Расстройства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пищеварения у плода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новорожденного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17.0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Р75-Р78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Состояния, вовлекающие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наружные покровы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терморегуляцию плода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новорожденного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18.0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Р80-Р83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нарушения,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возникающие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перинатальном периоде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19.0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Р90-Р96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болезни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новорожденного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(расшифровать)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20.0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А50,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T20-T50,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T70-Т74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сифилис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20.1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А50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2260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ЗАБОЛЕВАНИЯ И ПРИЧИНЫ СМЕРТИ НОВОРОЖДЕННЫХ,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РОДИВШИХСЯ С МАССОЙ ТЕЛА 1000-1499 ГРАММ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 случаи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08"/>
        <w:gridCol w:w="1122"/>
        <w:gridCol w:w="1731"/>
        <w:gridCol w:w="1318"/>
        <w:gridCol w:w="496"/>
        <w:gridCol w:w="914"/>
        <w:gridCol w:w="914"/>
        <w:gridCol w:w="914"/>
        <w:gridCol w:w="492"/>
        <w:gridCol w:w="1711"/>
      </w:tblGrid>
      <w:tr>
        <w:trPr>
          <w:trHeight w:val="315" w:hRule="atLeast"/>
        </w:trPr>
        <w:tc>
          <w:tcPr>
            <w:tcW w:w="42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1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строки</w:t>
            </w:r>
          </w:p>
        </w:tc>
        <w:tc>
          <w:tcPr>
            <w:tcW w:w="17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Шифр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МКБ 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пересмотра</w:t>
            </w:r>
          </w:p>
        </w:tc>
        <w:tc>
          <w:tcPr>
            <w:tcW w:w="13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заболело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умерли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Родились мертвыми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суток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7-27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суток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суток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более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т.ч.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антена-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тально</w:t>
            </w:r>
          </w:p>
        </w:tc>
      </w:tr>
      <w:tr>
        <w:trPr>
          <w:trHeight w:val="195" w:hRule="atLeast"/>
        </w:trPr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255" w:hRule="atLeast"/>
        </w:trPr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детей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1.0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заболеваний: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них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A50,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J00-06,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J20-J22,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J12-18,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L00-L08,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Q00-Q99,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P00-P96,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T20-T50,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T70-Т74,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T80,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T81.2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</w:tr>
      <w:tr>
        <w:trPr>
          <w:trHeight w:val="270" w:hRule="atLeast"/>
        </w:trPr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Острые респираторные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инфекции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2.0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J00-06,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J20-J22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Пневмония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3.0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J12-J18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Инфекции кожи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подкожной клетчатки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4.0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L00-L08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Врожденные аномалии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5.0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Q00-Q99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 ВПС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Q20.0-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Q24.9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Отдельные состояния,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возникающие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перинатальном периоде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6.0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P00-P96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</w:t>
            </w:r>
          </w:p>
        </w:tc>
        <w:tc>
          <w:tcPr>
            <w:tcW w:w="11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7.0</w:t>
            </w:r>
          </w:p>
        </w:tc>
        <w:tc>
          <w:tcPr>
            <w:tcW w:w="17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P05</w:t>
            </w:r>
          </w:p>
        </w:tc>
        <w:tc>
          <w:tcPr>
            <w:tcW w:w="13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замедленный рост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недостаточность питания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плода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Родовые травмы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8.0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P10-P15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 разрыв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внутричерепное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кровоизлияние,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вызванные родовой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травмой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8.1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P10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повреждения волосистой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 головы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8.2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P12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родовая травма скелета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8.3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P13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родовая травма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периферической нервной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8.4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P14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Расстройства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дыхательной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сердечно-сосудистой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9.0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P20-P29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 внутриутробная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гипоксия и асфиксия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рождении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9.1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P20-P21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синдром дыхательных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расстройств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9.2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Р22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врожденная пневмония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9.3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Р23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неонатальный синдром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аспирации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9.4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P24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Инфекции, специфичные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перинатального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периода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10.0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Р35-Р39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 врожденные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вирусные инфекции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10.1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P35-Р35.9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бактериальная инфекция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новорожденного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10.2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P36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омфалит новорожденного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10.3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P38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Геморрагические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гематологические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 у плода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новорожденного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11.0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P50-Р61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внутрижелудочковое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кровоизлияние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11.1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P52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геморрагическая болезнь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плода и новорожденного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11.2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P53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гемолитическая болезнь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плода и новорожденного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11.3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P55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желтухи новорожденных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11.4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P58-Р59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Расстройства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пищеварения у плода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новорожденного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12.0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Р75-Р78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Состояния, вовлекающие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наружные покровы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терморегуляцию плода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новорожденного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13.0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Р80-Р83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нарушения,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возникающие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перинатальном периоде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14.0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Р90-Р96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болезни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новорожденного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(расшифровать)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15.0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А50,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T20-T50,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T70-Т74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врожденный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сифилис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15.1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А50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2270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ЗАБОЛЕВАНИЯ И ПРИЧИНЫ СМЕРТИ НОВОРОЖДЕННЫХ,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РОДИВШИХСЯ С МАССОЙ ТЕЛА 1500-2499 ГРАММ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 случаи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34"/>
        <w:gridCol w:w="1037"/>
        <w:gridCol w:w="1625"/>
        <w:gridCol w:w="1451"/>
        <w:gridCol w:w="366"/>
        <w:gridCol w:w="893"/>
        <w:gridCol w:w="894"/>
        <w:gridCol w:w="894"/>
        <w:gridCol w:w="362"/>
        <w:gridCol w:w="1344"/>
      </w:tblGrid>
      <w:tr>
        <w:trPr>
          <w:trHeight w:val="315" w:hRule="atLeast"/>
        </w:trPr>
        <w:tc>
          <w:tcPr>
            <w:tcW w:w="44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строки</w:t>
            </w:r>
          </w:p>
        </w:tc>
        <w:tc>
          <w:tcPr>
            <w:tcW w:w="1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Шифр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МКБ 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пересмотра</w:t>
            </w:r>
          </w:p>
        </w:tc>
        <w:tc>
          <w:tcPr>
            <w:tcW w:w="14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лело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умерли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Родились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мертвыми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суток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суток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суток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бо-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лее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т.ч.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антена-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тально</w:t>
            </w:r>
          </w:p>
        </w:tc>
      </w:tr>
      <w:tr>
        <w:trPr>
          <w:trHeight w:val="195" w:hRule="atLeast"/>
        </w:trPr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240" w:hRule="atLeast"/>
        </w:trPr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детей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1.0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80" w:hRule="atLeast"/>
        </w:trPr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заболеваний: у них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A50,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J00-06,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J20-J22,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J12-18,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L00-L08,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Q00-Q99,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P00-P96,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T20-T50,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T70-Т74,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T80,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T81.2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</w:tr>
      <w:tr>
        <w:trPr>
          <w:trHeight w:val="270" w:hRule="atLeast"/>
        </w:trPr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Острые респираторные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инфекции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2.0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J00-06,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J20-J22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Пневмония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3.0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J12-J18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Инфекции кожи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подкожной клетчатки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4.0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L00-L08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Врожденные аномалии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5.0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Q00-Q99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 ВПС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Q20.0-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Q24.9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Отдельные состояния,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возникающие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перинатальном периоде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6.0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P00-P96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</w:t>
            </w:r>
          </w:p>
        </w:tc>
        <w:tc>
          <w:tcPr>
            <w:tcW w:w="1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7.0</w:t>
            </w:r>
          </w:p>
        </w:tc>
        <w:tc>
          <w:tcPr>
            <w:tcW w:w="1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P05</w:t>
            </w:r>
          </w:p>
        </w:tc>
        <w:tc>
          <w:tcPr>
            <w:tcW w:w="14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замедленный рост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недостаточность питания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плода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Родовые травмы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8.0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P10-P15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</w:t>
            </w:r>
          </w:p>
        </w:tc>
        <w:tc>
          <w:tcPr>
            <w:tcW w:w="1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8.1</w:t>
            </w:r>
          </w:p>
        </w:tc>
        <w:tc>
          <w:tcPr>
            <w:tcW w:w="1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P10</w:t>
            </w:r>
          </w:p>
        </w:tc>
        <w:tc>
          <w:tcPr>
            <w:tcW w:w="14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разрыв и внутричерепное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кровоизлияние, вызванные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родовой травмой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повреждения волосистой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 головы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8.2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P12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родовая травма скелета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8.3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P13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родовая травма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периферической нервной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8.4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P14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Расстройства дыхательной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сердечно-сосудистой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9.0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P20-P29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 внутриутробная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гипоксия и асфиксия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рождении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9.1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P20-P21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синдром дыхательных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расстройств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9.2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Р22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врожденная пневмония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9.3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Р23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неонатальный синдром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аспирации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9.4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P24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Инфекции, специфичные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перинатального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периода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10.0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Р35-Р39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 врожденные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вирусные инфекции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10.1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P35-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Р35.9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бактериальная инфекция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новорожденного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10.2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P36 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омфалит новорожденного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10.3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P38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Геморрагические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гематологические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 у плода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новорожденного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11.0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P50-Р61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внутрижелудочковое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кровоизлияние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11.1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P52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геморрагическая болезнь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плода и новорожденного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11.2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P53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гемолитическая болезнь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плода и новорожденного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11.3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P55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желтухи новорожденных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11.4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P58-Р59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Расстройства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пищеварения у плода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новорожденного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12.0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Р75-Р78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Состояния, вовлекающие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наружные покровы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терморегуляцию плода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новорожденного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13.0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Р80-Р83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нарушения,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возникающие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перинатальном периоде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14.0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Р90-Р96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болезни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новорожденного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(расшифровать)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15.0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А50,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T20-T50,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T70-Т74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врожденный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сифилис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15.1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А50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2280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ЗАБОЛЕВАНИЯ И ПРИЧИНЫ СМЕРТИ НОВОРОЖДЕННЫХ,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РОДИВШИХСЯ С МАССОЙ ТЕЛА 2500 ГРАММ И БОЛЕЕ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случаи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33"/>
        <w:gridCol w:w="735"/>
        <w:gridCol w:w="2063"/>
        <w:gridCol w:w="340"/>
        <w:gridCol w:w="1153"/>
        <w:gridCol w:w="456"/>
        <w:gridCol w:w="1060"/>
        <w:gridCol w:w="782"/>
        <w:gridCol w:w="851"/>
        <w:gridCol w:w="852"/>
        <w:gridCol w:w="457"/>
        <w:gridCol w:w="1178"/>
      </w:tblGrid>
      <w:tr>
        <w:trPr>
          <w:trHeight w:val="435" w:hRule="atLeast"/>
        </w:trPr>
        <w:tc>
          <w:tcPr>
            <w:tcW w:w="4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7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</w:p>
        </w:tc>
        <w:tc>
          <w:tcPr>
            <w:tcW w:w="20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Шифр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МКБ 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пересмотра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Родились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заболело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умерли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Родились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мертвыми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т.ч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ношен-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т.ч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ношен-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ток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ток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лее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т.ч.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тально</w:t>
            </w:r>
          </w:p>
        </w:tc>
      </w:tr>
      <w:tr>
        <w:trPr>
          <w:trHeight w:val="195" w:hRule="atLeast"/>
        </w:trPr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255" w:hRule="atLeast"/>
        </w:trPr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детей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1.0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80" w:hRule="atLeast"/>
        </w:trPr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заболеваний: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них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A50,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J00-06,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J20-J22,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J12-18,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L00-L08,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Q00-Q99,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P00-P96,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T20-T50,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T70-T74,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T80, T81.2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270" w:hRule="atLeast"/>
        </w:trPr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Острые респираторные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инфекции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2.0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J00-06, J20-J22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Пневмония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3.0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J12-J18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Инфекции кожи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подкожной клетчатки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4.0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L00-L08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Врожденные аномалии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5.0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Q00-Q99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 ВПС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Q20.0-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Q24.9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Отдельные состояния,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возникающие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перинатальном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периоде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6.0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P00-P96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 замедленный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рост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недостаточность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питания плода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7.0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P05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Родовые травмы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8.0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P10-P15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 разрыв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внутричерепное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кровоизлияние,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вызванные родовой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травмой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8.1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P10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волосистой части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головы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8.2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P12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родовая травма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скелета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8.3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P13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родовая травма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периферической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нервной системы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8.4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P14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Расстройства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дыхательной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сердечно-сосудистой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9.0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P20-P29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внутриутробная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гипоксия и асфиксия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рождении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9.1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P20-P21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синдром дыхательных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расстройств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9.2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Р22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врожденная пневмония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9.3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Р23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неонатальный синдром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аспирации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9.4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P24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Инфекции, специфичные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перинатального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периода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10.0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Р35-Р39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 врожденные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вирусные инфекции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10.1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P35-Р35.9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бактериальная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инфекция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новорожденного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10.2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P36 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омфалит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новорожденного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10.3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P38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Геморрагические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гематологические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 у плода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новорожденного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11.0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P50-Р61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внутрижелудочковое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кровоизлияние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11.1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P52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геморрагическая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болезнь плода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новорожденного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11.2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P53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гемолитическая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болезнь плода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новорожденного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11.3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P55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желтухи новорожденных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11.4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P58-Р59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Расстройства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пищеварения у плода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новорожденного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12.0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Р75-Р78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вовлекающие наружные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покровы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терморегуляцию плода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новорожденного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13.0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Р80-Р83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нарушения,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возникающие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перинатальном периоде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14.0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Р90-Р96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болезни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новорожденного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(расшифровать)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15.0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А50,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T20-T50,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T70-Т74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врожденный сифилис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15.1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А50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12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Утверждено приказом Министра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здравоохранения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28 сентября 2012 года № 663     </w:t>
      </w:r>
    </w:p>
    <w:bookmarkEnd w:id="24"/>
    <w:bookmarkStart w:name="z4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Утверждено приказом и.о. Министра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здравоохранения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12 сентября 2011 года № 616   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Конфиденциальность гарантируется получателем информации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Кем представляется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(наименование, адрес)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Форма 41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 годовая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 </w:t>
      </w:r>
      <w:r>
        <w:rPr>
          <w:rFonts w:ascii="Times New Roman"/>
          <w:b/>
          <w:i w:val="false"/>
          <w:color w:val="000000"/>
          <w:sz w:val="28"/>
        </w:rPr>
        <w:t>Форма, предназначенная для сбора административных данных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Информация представляется в соответствии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с Кодексом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"О здоровье народа и системе здравоохранения"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73"/>
        <w:gridCol w:w="2113"/>
      </w:tblGrid>
      <w:tr>
        <w:trPr>
          <w:trHeight w:val="30" w:hRule="atLeast"/>
        </w:trPr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ОКПО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Представляют: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Дома ребенка главному врачу района (города) - 5 января;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Главный врач района (города) - территориальному органу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управления здравоохранением области (города) 10 января;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Территориальный орган управления здравоохранением 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сводные отчеты в Министерство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Республики Казахстан к 10 февраля.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Отчет дома ребенка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20 ___ год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2000</w:t>
      </w:r>
      <w:r>
        <w:rPr>
          <w:rFonts w:ascii="Times New Roman"/>
          <w:b w:val="false"/>
          <w:i w:val="false"/>
          <w:color w:val="000000"/>
          <w:sz w:val="28"/>
        </w:rPr>
        <w:t>  Число организаций 1 ___, организация имеет (подчеркнуть):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веранды крытые, аэросолярий, физиотерапевтический кабинет,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лечебной физкультуры, бассейн, изолятор, число коек в нем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 __________, карантинное отделение,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число коек в нем 3 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(недостающее вписать) 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Спецгруппы: есть, нет (подчеркнуть),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них детей 4 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2100</w:t>
      </w:r>
      <w:r>
        <w:rPr>
          <w:rFonts w:ascii="Times New Roman"/>
          <w:b w:val="false"/>
          <w:i w:val="false"/>
          <w:color w:val="000000"/>
          <w:sz w:val="28"/>
        </w:rPr>
        <w:t xml:space="preserve"> ШТАТНЫЕ ДОЛЖНОСТИ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33"/>
        <w:gridCol w:w="1093"/>
        <w:gridCol w:w="1093"/>
        <w:gridCol w:w="1093"/>
        <w:gridCol w:w="1113"/>
        <w:gridCol w:w="1093"/>
        <w:gridCol w:w="1093"/>
        <w:gridCol w:w="1613"/>
        <w:gridCol w:w="1353"/>
        <w:gridCol w:w="1333"/>
      </w:tblGrid>
      <w:tr>
        <w:trPr>
          <w:trHeight w:val="240" w:hRule="atLeast"/>
        </w:trPr>
        <w:tc>
          <w:tcPr>
            <w:tcW w:w="2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Должности</w:t>
            </w:r>
          </w:p>
        </w:tc>
        <w:tc>
          <w:tcPr>
            <w:tcW w:w="1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строки</w:t>
            </w:r>
          </w:p>
        </w:tc>
        <w:tc>
          <w:tcPr>
            <w:tcW w:w="1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конец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 том числе:</w:t>
            </w:r>
          </w:p>
        </w:tc>
      </w:tr>
      <w:tr>
        <w:trPr>
          <w:trHeight w:val="9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врачи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млад-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 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педагоги-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ческий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логов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ников</w:t>
            </w:r>
          </w:p>
        </w:tc>
      </w:tr>
      <w:tr>
        <w:trPr>
          <w:trHeight w:val="195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195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Штатные………….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Занятые………….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(основные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работники)…….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2110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Количество мест 1 _____, проведено дней всеми детьми 2 _____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2120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КОНТИНГЕНТЫ ДОМА РЕБЕНКА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4"/>
        <w:gridCol w:w="830"/>
        <w:gridCol w:w="1264"/>
        <w:gridCol w:w="933"/>
        <w:gridCol w:w="749"/>
        <w:gridCol w:w="915"/>
        <w:gridCol w:w="1382"/>
        <w:gridCol w:w="1553"/>
        <w:gridCol w:w="1664"/>
        <w:gridCol w:w="1026"/>
        <w:gridCol w:w="1320"/>
      </w:tblGrid>
      <w:tr>
        <w:trPr>
          <w:trHeight w:val="195" w:hRule="atLeast"/>
        </w:trPr>
        <w:tc>
          <w:tcPr>
            <w:tcW w:w="14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показателя</w:t>
            </w:r>
          </w:p>
        </w:tc>
        <w:tc>
          <w:tcPr>
            <w:tcW w:w="8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строки</w:t>
            </w:r>
          </w:p>
        </w:tc>
        <w:tc>
          <w:tcPr>
            <w:tcW w:w="12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отчетный год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Состоит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конец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пило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было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умерло из числа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выбывших (гр. 3)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(из гр. 4)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возрасте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(из гр.4)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(из гр.6)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девочек</w:t>
            </w:r>
          </w:p>
        </w:tc>
      </w:tr>
      <w:tr>
        <w:trPr>
          <w:trHeight w:val="21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6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20"/>
        <w:gridCol w:w="2021"/>
        <w:gridCol w:w="3654"/>
        <w:gridCol w:w="1868"/>
        <w:gridCol w:w="1447"/>
        <w:gridCol w:w="1370"/>
      </w:tblGrid>
      <w:tr>
        <w:trPr>
          <w:trHeight w:val="21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 том числе в возрасте</w:t>
            </w:r>
          </w:p>
        </w:tc>
      </w:tr>
      <w:tr>
        <w:trPr>
          <w:trHeight w:val="420" w:hRule="atLeast"/>
        </w:trPr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0-12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(11 мес. 29 д.)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 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девочек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(2 г. 11 м. 29 д)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 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девочек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 старше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 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девочек</w:t>
            </w:r>
          </w:p>
        </w:tc>
      </w:tr>
      <w:tr>
        <w:trPr>
          <w:trHeight w:val="210" w:hRule="atLeast"/>
        </w:trPr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210" w:hRule="atLeast"/>
        </w:trPr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2130</w:t>
      </w:r>
      <w:r>
        <w:rPr>
          <w:rFonts w:ascii="Times New Roman"/>
          <w:b w:val="false"/>
          <w:i w:val="false"/>
          <w:color w:val="000000"/>
          <w:sz w:val="28"/>
        </w:rPr>
        <w:t>  Из числа поступивших детей (таблица 2120 строка 1 графа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сироты и оставшиеся без попечения родителей 1 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родителей 2 ____________; детей инвалидов 3 ____________.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2140</w:t>
      </w:r>
      <w:r>
        <w:rPr>
          <w:rFonts w:ascii="Times New Roman"/>
          <w:b w:val="false"/>
          <w:i w:val="false"/>
          <w:color w:val="000000"/>
          <w:sz w:val="28"/>
        </w:rPr>
        <w:t>  Из числа выбывших детей(таблица 2120 строка 1 графа 3):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взято родителями 1 ______; из них детей - инвалидов 2 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взято для усыновления (удочерения) 3________; из них детей 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инвалидов 4________;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переведено по достижении предельного возраста в образовательные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 медико-социальные организации 5_________;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 них детей - инвалидов 6_________; умерло 7 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 них детей - инвалидов 8 _________.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2145</w:t>
      </w:r>
      <w:r>
        <w:rPr>
          <w:rFonts w:ascii="Times New Roman"/>
          <w:b w:val="false"/>
          <w:i w:val="false"/>
          <w:color w:val="000000"/>
          <w:sz w:val="28"/>
        </w:rPr>
        <w:t>  РЕЗУЛЬТАТЫ ПРОФИЛАКТИЧЕСКИХ ОСМОТРОВ ДЕТЕЙ,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СОСТОЯЩИХ НА КОНЕЦ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 человек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09"/>
        <w:gridCol w:w="719"/>
        <w:gridCol w:w="1307"/>
        <w:gridCol w:w="1235"/>
        <w:gridCol w:w="2053"/>
        <w:gridCol w:w="889"/>
        <w:gridCol w:w="617"/>
        <w:gridCol w:w="1598"/>
        <w:gridCol w:w="1853"/>
      </w:tblGrid>
      <w:tr>
        <w:trPr>
          <w:trHeight w:val="210" w:hRule="atLeast"/>
        </w:trPr>
        <w:tc>
          <w:tcPr>
            <w:tcW w:w="28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 возрасте</w:t>
            </w:r>
          </w:p>
        </w:tc>
        <w:tc>
          <w:tcPr>
            <w:tcW w:w="7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строки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 осмотрах выявлено детей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 расстройствами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питания</w:t>
            </w:r>
          </w:p>
        </w:tc>
        <w:tc>
          <w:tcPr>
            <w:tcW w:w="2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 рахитом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II-III стадии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 анемией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отстающих в развитии</w:t>
            </w:r>
          </w:p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физическом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психическом </w:t>
            </w:r>
          </w:p>
        </w:tc>
      </w:tr>
      <w:tr>
        <w:trPr>
          <w:trHeight w:val="180" w:hRule="atLeast"/>
        </w:trPr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85" w:hRule="atLeast"/>
        </w:trPr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0-12 месяцев……………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1-3 года……………….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 и старше……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2146</w:t>
      </w:r>
      <w:r>
        <w:rPr>
          <w:rFonts w:ascii="Times New Roman"/>
          <w:b w:val="false"/>
          <w:i w:val="false"/>
          <w:color w:val="000000"/>
          <w:sz w:val="28"/>
        </w:rPr>
        <w:t xml:space="preserve"> Число детей, взятых под диспансерное наблюдение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течение года 1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Число детей, направленных на санаторное лечение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 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2150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ЗАБОЛЕВАНИЯ ДЕТЕЙ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 случаи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53"/>
        <w:gridCol w:w="1173"/>
        <w:gridCol w:w="2053"/>
        <w:gridCol w:w="1853"/>
        <w:gridCol w:w="2813"/>
      </w:tblGrid>
      <w:tr>
        <w:trPr>
          <w:trHeight w:val="270" w:hRule="atLeast"/>
        </w:trPr>
        <w:tc>
          <w:tcPr>
            <w:tcW w:w="4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строки</w:t>
            </w:r>
          </w:p>
        </w:tc>
        <w:tc>
          <w:tcPr>
            <w:tcW w:w="2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Шифр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МКБ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пересмотра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9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зарегис-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трировано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заболеваний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возрасте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</w:t>
            </w:r>
          </w:p>
        </w:tc>
      </w:tr>
      <w:tr>
        <w:trPr>
          <w:trHeight w:val="210" w:hRule="atLeast"/>
        </w:trPr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10" w:hRule="atLeast"/>
        </w:trPr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Инфекционные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ОКИ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кроветворных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D50-D89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ЖДА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D50-D53,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D55-D64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эндокринной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расстройства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питания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Психические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расстройства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расстройства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поведения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F00-F99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нервной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G00-G99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ДЦП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G80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придаточного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аппарата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уха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дыхания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J00-J99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ОРВИ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J00-J06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J10, J11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Пневмония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J12-J16, J18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пищеварения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K00-K93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кожи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подкожной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клетчатки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L00-L99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атопический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дерматит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L20.8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мышечной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соединительной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ткани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мочеполовой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N00-N99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Отдельные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возникающие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перинатальный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P00-P96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Врожденные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пороки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Q00-Q99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нервной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Q00-Q07.9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кровообращения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Q20-Q-28.9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хромосомные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аномалии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Q90-Q-90.9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признаки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отклонение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нормы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R00-R99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Травмы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отравления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S00-T98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Примечание: * До 11 месяцев 29 дней.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Исполнитель ___________, телефон. 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Дата "____"___________ 20____ года                          </w:t>
      </w:r>
    </w:p>
    <w:bookmarkStart w:name="z4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13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Утверждено приказом Министра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здравоохранения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28 сентября 2012 года № 663     </w:t>
      </w:r>
    </w:p>
    <w:bookmarkEnd w:id="26"/>
    <w:bookmarkStart w:name="z4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Утверждено приказом и.о. Министра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здравоохранения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12 сентября 2011 года № 616    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Конфиденциальность гарантируется получателем информации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Кем представляется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(наименование, адрес)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Форма 47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 годовая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 </w:t>
      </w:r>
      <w:r>
        <w:rPr>
          <w:rFonts w:ascii="Times New Roman"/>
          <w:b/>
          <w:i w:val="false"/>
          <w:color w:val="000000"/>
          <w:sz w:val="28"/>
        </w:rPr>
        <w:t>Форма, предназначенная для сбора административных данных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Информация представляется в соответствии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с Кодексом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"О здоровье народа и системе здравоохранения"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73"/>
        <w:gridCol w:w="2113"/>
      </w:tblGrid>
      <w:tr>
        <w:trPr>
          <w:trHeight w:val="30" w:hRule="atLeast"/>
        </w:trPr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ОКПО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Представляют: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Местные органы государственного управления здравоохранением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в Министерство здравоохранения Республики Казахстан к 10 февраля.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Отчет за 201___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 О сети и деятельности организаций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 ________________________________________ области (города)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0100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ЗДРАВООХРАНЕНИЯ, ОКАЗЫВАЮЩИЕ СТАЦИОНАРНУЮ ПОМОЩЬ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(кроме республиканских организации)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01"/>
        <w:gridCol w:w="1072"/>
        <w:gridCol w:w="1970"/>
        <w:gridCol w:w="2508"/>
        <w:gridCol w:w="2529"/>
      </w:tblGrid>
      <w:tr>
        <w:trPr>
          <w:trHeight w:val="855" w:hRule="atLeast"/>
        </w:trPr>
        <w:tc>
          <w:tcPr>
            <w:tcW w:w="5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строки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 коек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(фактически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развернутых +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свернутых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 ремонт)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 конец года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Среднегодовые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койки</w:t>
            </w:r>
          </w:p>
        </w:tc>
      </w:tr>
      <w:tr>
        <w:trPr>
          <w:trHeight w:val="225" w:hRule="atLeast"/>
        </w:trPr>
        <w:tc>
          <w:tcPr>
            <w:tcW w:w="5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540" w:hRule="atLeast"/>
        </w:trPr>
        <w:tc>
          <w:tcPr>
            <w:tcW w:w="5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 больницы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5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 детские больницы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5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Инфекционные больницы 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взрослых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5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Инфекционные больницы 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детей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5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Перинатальные центры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(центры репродукции человека)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5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Родильные дома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5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Офтальмологические больницы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5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Противотуберкулезные больницы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5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наркологические больницы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5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Психиатрические больницы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5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Городские больницы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5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Городские детские больницы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5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Больницы скорой 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5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Центральные районные больницы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(ЦРБ)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5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Районные больницы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5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Сельские и сельские участковые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больницы в составе ЦРБ и РБ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5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Межрайонные больницы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5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Сельские и сельские участковые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больницы самостоятельные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5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 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2"/>
        <w:gridCol w:w="1872"/>
        <w:gridCol w:w="1632"/>
        <w:gridCol w:w="1153"/>
        <w:gridCol w:w="2452"/>
        <w:gridCol w:w="1273"/>
        <w:gridCol w:w="2513"/>
        <w:gridCol w:w="1473"/>
      </w:tblGrid>
      <w:tr>
        <w:trPr>
          <w:trHeight w:val="855" w:hRule="atLeast"/>
        </w:trPr>
        <w:tc>
          <w:tcPr>
            <w:tcW w:w="7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</w:p>
        </w:tc>
        <w:tc>
          <w:tcPr>
            <w:tcW w:w="18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Поступило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больных</w:t>
            </w:r>
          </w:p>
        </w:tc>
        <w:tc>
          <w:tcPr>
            <w:tcW w:w="16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 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 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Проведено больными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койко-дней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 посещений у врачей,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включая профилактические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(без посещений к стоматологам 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зубным врачам)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4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 том 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 врачам в поликлинике</w:t>
            </w:r>
          </w:p>
        </w:tc>
        <w:tc>
          <w:tcPr>
            <w:tcW w:w="1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дому</w:t>
            </w:r>
          </w:p>
        </w:tc>
      </w:tr>
      <w:tr>
        <w:trPr>
          <w:trHeight w:val="9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 том 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 сельской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местности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54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53"/>
        <w:gridCol w:w="1073"/>
        <w:gridCol w:w="1273"/>
        <w:gridCol w:w="1553"/>
        <w:gridCol w:w="1993"/>
        <w:gridCol w:w="2393"/>
      </w:tblGrid>
      <w:tr>
        <w:trPr>
          <w:trHeight w:val="240" w:hRule="atLeast"/>
        </w:trPr>
        <w:tc>
          <w:tcPr>
            <w:tcW w:w="4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строки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 должностей врачей (без зубных)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 целом 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 том числе в поликлинике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(амбулатории), диспансере,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консультации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штатных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занятых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штатных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занятых</w:t>
            </w:r>
          </w:p>
        </w:tc>
      </w:tr>
      <w:tr>
        <w:trPr>
          <w:trHeight w:val="240" w:hRule="atLeast"/>
        </w:trPr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570" w:hRule="atLeast"/>
        </w:trPr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 больницы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 детские больницы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Инфекционные больницы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 взрослых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Инфекционные больницы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 детей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Перинатальные центры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(центры репродукции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человека)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Родильные дома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Офтальмологические больницы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Противотуберкулезные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больницы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наркологические больницы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Психиатрические больницы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Городские больницы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Городские детские больницы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Больницы скорой 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Центральные районные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больницы (ЦРБ)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Районные больницы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Сельские и сельские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участковые больницы 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составе ЦРБ и РБ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Межрайонные больницы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Сельские и сельские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участковые больницы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самостоятельные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7"/>
        <w:gridCol w:w="1194"/>
        <w:gridCol w:w="1403"/>
        <w:gridCol w:w="1072"/>
        <w:gridCol w:w="1282"/>
        <w:gridCol w:w="1317"/>
        <w:gridCol w:w="1142"/>
        <w:gridCol w:w="1457"/>
        <w:gridCol w:w="1492"/>
        <w:gridCol w:w="2104"/>
      </w:tblGrid>
      <w:tr>
        <w:trPr>
          <w:trHeight w:val="120" w:hRule="atLeast"/>
        </w:trPr>
        <w:tc>
          <w:tcPr>
            <w:tcW w:w="6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 физических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лиц, врачей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занятых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должностях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 должностей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среднего медперсонала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 физических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лиц, СМР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основных работников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 занятых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должностях</w:t>
            </w:r>
          </w:p>
        </w:tc>
        <w:tc>
          <w:tcPr>
            <w:tcW w:w="21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(амбулаторий),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консультаций,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входящих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 состав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больничных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 целом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 том 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в поликлинике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(амбулатории),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диспансере,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консультации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 целом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зации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 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 поликли-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диспан-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тации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штатных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занятых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штатных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занятых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 целом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 орга-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низации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 них 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диспан-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тации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</w:tr>
      <w:tr>
        <w:trPr>
          <w:trHeight w:val="57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0200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ЗДРАВООХРАНЕНИЯ, ОКАЗЫВАЮЩИЕ СТАЦИОНАРНУЮ ПОМОЩЬ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(республиканские организации)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61"/>
        <w:gridCol w:w="1121"/>
        <w:gridCol w:w="2066"/>
        <w:gridCol w:w="2404"/>
        <w:gridCol w:w="2328"/>
      </w:tblGrid>
      <w:tr>
        <w:trPr>
          <w:trHeight w:val="780" w:hRule="atLeast"/>
        </w:trPr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строки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 коек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(фактически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развернутых +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свернутых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 ремонт)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 конец года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Среднегодовые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койки</w:t>
            </w:r>
          </w:p>
        </w:tc>
      </w:tr>
      <w:tr>
        <w:trPr>
          <w:trHeight w:val="210" w:hRule="atLeast"/>
        </w:trPr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615" w:hRule="atLeast"/>
        </w:trPr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 научно-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практический центр психиатрии,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психотерапии и наркологии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 ордена "Знак Почета"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научно-исследовательский институт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глазных болезней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Научно-исследовательский институт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кардиологии и внутренних болезней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Национальный центр проблем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туберкулеза РК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Научный центр педиатрии и детской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хирургии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Научный центр урологии имени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академика Б.У. Джарбусынова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 научно-исследовательский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институт онкологии и радиологии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Национальный научный центр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хирургии имени А.Н. Сызганова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Научный центр акушерства,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гинекологии и перинатологии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 клинический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госпиталь для 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Отечественной войны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Центральный клинический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госпиталь для ИОВ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Республиканская детская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клиническая больница "Аксай"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Республиканская психиатрическая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больница спец. типа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 интенсивным наблюдением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Научно-исследовательский институт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травматологии и ортопедии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 республиканский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лепрозорий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Национальный научно-мед. центр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 научно-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практический центр медико-соц.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проблем наркомании г. Павлодар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 клинической медицины Западно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-Казахстанской 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медицинской академии (ЗКГМА)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им. Марата Оспанова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Национальный центр гигиены труда 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профессональных заболеваний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Караганда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Западно-Казахстанский филиал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"Национальный центр гигиены труда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 профессиональных заболеваний"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 область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Восточно-Казахстанский филиал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"Научный центр гигиены,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труда и профессиональных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заболеваний"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Южно-Казахстанский филиал"Научный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 гигиены, труда 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профессиональных заболеваний"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Научно-исследовательский институт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традиационной медицины и экологии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Семей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Мед.центр Семипалатинской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 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академии (СГМА)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Национальный научный центр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материнства и детсва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 научный центр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нейрохирургии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"Республиканский научный центр неотложной 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помощи"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Научно-исследовательский кожно-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венерологический институт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Кардиохирургический центр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"/>
        <w:gridCol w:w="1611"/>
        <w:gridCol w:w="1425"/>
        <w:gridCol w:w="550"/>
        <w:gridCol w:w="2821"/>
        <w:gridCol w:w="1314"/>
        <w:gridCol w:w="2882"/>
        <w:gridCol w:w="1844"/>
      </w:tblGrid>
      <w:tr>
        <w:trPr>
          <w:trHeight w:val="780" w:hRule="atLeast"/>
        </w:trPr>
        <w:tc>
          <w:tcPr>
            <w:tcW w:w="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</w:p>
        </w:tc>
        <w:tc>
          <w:tcPr>
            <w:tcW w:w="16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Поступило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больных</w:t>
            </w:r>
          </w:p>
        </w:tc>
        <w:tc>
          <w:tcPr>
            <w:tcW w:w="14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 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 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Проведено больными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койко-дней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 посещений у врачей, включая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профилактические (без посещений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стоматологам и зубным врачам)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</w:p>
        </w:tc>
        <w:tc>
          <w:tcPr>
            <w:tcW w:w="28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 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 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 врачам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поликлинике</w:t>
            </w:r>
          </w:p>
        </w:tc>
        <w:tc>
          <w:tcPr>
            <w:tcW w:w="18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 дому</w:t>
            </w:r>
          </w:p>
        </w:tc>
      </w:tr>
      <w:tr>
        <w:trPr>
          <w:trHeight w:val="8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 том числе 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сельской местности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6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0200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60"/>
        <w:gridCol w:w="1057"/>
        <w:gridCol w:w="1418"/>
        <w:gridCol w:w="1513"/>
        <w:gridCol w:w="1647"/>
        <w:gridCol w:w="1685"/>
      </w:tblGrid>
      <w:tr>
        <w:trPr>
          <w:trHeight w:val="225" w:hRule="atLeast"/>
        </w:trPr>
        <w:tc>
          <w:tcPr>
            <w:tcW w:w="57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строки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зубных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амбулатории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диспансере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консультации</w:t>
            </w:r>
          </w:p>
        </w:tc>
      </w:tr>
      <w:tr>
        <w:trPr>
          <w:trHeight w:val="10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штатных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занятых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штатных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занятых</w:t>
            </w:r>
          </w:p>
        </w:tc>
      </w:tr>
      <w:tr>
        <w:trPr>
          <w:trHeight w:val="225" w:hRule="atLeast"/>
        </w:trPr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420" w:hRule="atLeast"/>
        </w:trPr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психиатрии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психотерапии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наркологии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ордена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Почета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исследовательский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институт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глазных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болезней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исследовательский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институт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кардиологии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болезней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Национальный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проблем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туберкулеза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РК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Научный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педиатрии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хирургии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Научный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урологии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академика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Джарбусынова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исследовательский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институт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онкологии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радиологии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Национальный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научный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хирургии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имени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Сызганова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Научный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акушерства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гинекологии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перинатологии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клинический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госпиталь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ИОВ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Центральный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клинический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госпиталь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Отечественной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войны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клиническая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больница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психиатрическая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больница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интенсивным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наблюдением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исследовательский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институт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травматологии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ортопедии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лепрозорий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Национальный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проблем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наркомании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45" w:hRule="atLeast"/>
        </w:trPr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клинической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академии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ЗКГМА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Оспанова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Национальный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гигиены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профессональных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Караганда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Национальный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гигиены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Научный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гигиены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филиал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гигиены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исследовательский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институт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радиационной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Семей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Семипалатинской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академии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СГМА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Национальный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научный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материнства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детства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научный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нейрохирургии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научный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неотложной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исследовательский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кожно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венерологический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институт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Кардиохирургический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5"/>
        <w:gridCol w:w="1393"/>
        <w:gridCol w:w="1578"/>
        <w:gridCol w:w="1096"/>
        <w:gridCol w:w="1097"/>
        <w:gridCol w:w="1097"/>
        <w:gridCol w:w="1245"/>
        <w:gridCol w:w="1394"/>
        <w:gridCol w:w="1579"/>
        <w:gridCol w:w="2006"/>
      </w:tblGrid>
      <w:tr>
        <w:trPr>
          <w:trHeight w:val="105" w:hRule="atLeast"/>
        </w:trPr>
        <w:tc>
          <w:tcPr>
            <w:tcW w:w="5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должностях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 должностей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среднего медперсонала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должностях</w:t>
            </w:r>
          </w:p>
        </w:tc>
        <w:tc>
          <w:tcPr>
            <w:tcW w:w="2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амбулаторий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консультаций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входящих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больничных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</w:p>
        </w:tc>
      </w:tr>
      <w:tr>
        <w:trPr>
          <w:trHeight w:val="1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 целом 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 том 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в поликлинике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(амбулатории),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диспансере,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консультации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зации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диспан-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тации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штатных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занятых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штатных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занятых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орга-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низации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диспан-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тации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</w:tr>
      <w:tr>
        <w:trPr>
          <w:trHeight w:val="42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4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0300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ВОССТАНОВИТЕЛЬНОГО ЛЕЧЕНИЯ И МЕДИЦИНСКОЙ РЕАБИЛИТАЦИИ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14"/>
        <w:gridCol w:w="644"/>
        <w:gridCol w:w="1190"/>
        <w:gridCol w:w="1262"/>
        <w:gridCol w:w="1423"/>
        <w:gridCol w:w="1244"/>
        <w:gridCol w:w="1064"/>
        <w:gridCol w:w="1208"/>
        <w:gridCol w:w="505"/>
        <w:gridCol w:w="1226"/>
      </w:tblGrid>
      <w:tr>
        <w:trPr>
          <w:trHeight w:val="585" w:hRule="atLeast"/>
        </w:trPr>
        <w:tc>
          <w:tcPr>
            <w:tcW w:w="33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</w:p>
        </w:tc>
        <w:tc>
          <w:tcPr>
            <w:tcW w:w="11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2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нары</w:t>
            </w:r>
          </w:p>
        </w:tc>
        <w:tc>
          <w:tcPr>
            <w:tcW w:w="14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нутых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+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нутых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31.12.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</w:t>
            </w:r>
          </w:p>
        </w:tc>
        <w:tc>
          <w:tcPr>
            <w:tcW w:w="12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койки</w:t>
            </w:r>
          </w:p>
        </w:tc>
        <w:tc>
          <w:tcPr>
            <w:tcW w:w="10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</w:t>
            </w:r>
          </w:p>
        </w:tc>
        <w:tc>
          <w:tcPr>
            <w:tcW w:w="12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койко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дней</w:t>
            </w:r>
          </w:p>
        </w:tc>
      </w:tr>
      <w:tr>
        <w:trPr>
          <w:trHeight w:val="7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</w:t>
            </w:r>
          </w:p>
        </w:tc>
      </w:tr>
      <w:tr>
        <w:trPr>
          <w:trHeight w:val="225" w:hRule="atLeast"/>
        </w:trPr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405" w:hRule="atLeast"/>
        </w:trPr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Балбулак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восстановительного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взрослых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восстановительного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детей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64"/>
        <w:gridCol w:w="631"/>
        <w:gridCol w:w="526"/>
        <w:gridCol w:w="819"/>
        <w:gridCol w:w="425"/>
        <w:gridCol w:w="854"/>
        <w:gridCol w:w="819"/>
        <w:gridCol w:w="785"/>
        <w:gridCol w:w="837"/>
        <w:gridCol w:w="699"/>
        <w:gridCol w:w="682"/>
        <w:gridCol w:w="477"/>
        <w:gridCol w:w="477"/>
        <w:gridCol w:w="545"/>
        <w:gridCol w:w="580"/>
        <w:gridCol w:w="923"/>
        <w:gridCol w:w="837"/>
      </w:tblGrid>
      <w:tr>
        <w:trPr>
          <w:trHeight w:val="750" w:hRule="atLeast"/>
        </w:trPr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посещений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 врачей,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включая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профилак-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(без посе-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щений 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стомато-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логам 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зубным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врачам)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 должностей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врачей (без зубных)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ких лиц,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ков 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ностях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медпер-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лиц, СМР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занятых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должностях</w:t>
            </w:r>
          </w:p>
        </w:tc>
      </w:tr>
      <w:tr>
        <w:trPr>
          <w:trHeight w:val="7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</w:p>
        </w:tc>
        <w:tc>
          <w:tcPr>
            <w:tcW w:w="8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 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</w:t>
            </w:r>
          </w:p>
        </w:tc>
        <w:tc>
          <w:tcPr>
            <w:tcW w:w="4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 целом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 орга-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низации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 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 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диспансер-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отделении</w:t>
            </w:r>
          </w:p>
        </w:tc>
        <w:tc>
          <w:tcPr>
            <w:tcW w:w="6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ции</w:t>
            </w:r>
          </w:p>
        </w:tc>
        <w:tc>
          <w:tcPr>
            <w:tcW w:w="6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лении</w:t>
            </w:r>
          </w:p>
        </w:tc>
        <w:tc>
          <w:tcPr>
            <w:tcW w:w="9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зации</w:t>
            </w:r>
          </w:p>
        </w:tc>
        <w:tc>
          <w:tcPr>
            <w:tcW w:w="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лении</w:t>
            </w:r>
          </w:p>
        </w:tc>
      </w:tr>
      <w:tr>
        <w:trPr>
          <w:trHeight w:val="7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тых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</w:tr>
      <w:tr>
        <w:trPr>
          <w:trHeight w:val="405" w:hRule="atLeast"/>
        </w:trPr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детский реаби-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литационный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"Балбулак"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детский реаби-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литационный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 г. Астана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восстановитель-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 лечения 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 взрослых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восстановитель-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 лечения 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 детей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0310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ОКАЗЫВАЮЩИЕ ПАЛЛИАТИВНУЮ ПОМОЩЬ И СЕСТРИНСКИЙ УХОД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38"/>
        <w:gridCol w:w="547"/>
        <w:gridCol w:w="855"/>
        <w:gridCol w:w="1069"/>
        <w:gridCol w:w="769"/>
        <w:gridCol w:w="798"/>
        <w:gridCol w:w="755"/>
        <w:gridCol w:w="423"/>
        <w:gridCol w:w="1072"/>
        <w:gridCol w:w="712"/>
        <w:gridCol w:w="668"/>
        <w:gridCol w:w="1008"/>
        <w:gridCol w:w="734"/>
        <w:gridCol w:w="749"/>
        <w:gridCol w:w="1283"/>
      </w:tblGrid>
      <w:tr>
        <w:trPr>
          <w:trHeight w:val="735" w:hRule="atLeast"/>
        </w:trPr>
        <w:tc>
          <w:tcPr>
            <w:tcW w:w="16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</w:p>
        </w:tc>
        <w:tc>
          <w:tcPr>
            <w:tcW w:w="8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конец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10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(факти-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нутых +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нутых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ремонт)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койки</w:t>
            </w:r>
          </w:p>
        </w:tc>
        <w:tc>
          <w:tcPr>
            <w:tcW w:w="7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</w:t>
            </w:r>
          </w:p>
        </w:tc>
        <w:tc>
          <w:tcPr>
            <w:tcW w:w="7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койко-дней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врачей</w:t>
            </w:r>
          </w:p>
        </w:tc>
        <w:tc>
          <w:tcPr>
            <w:tcW w:w="10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 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нятых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ностях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медпер-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сонала</w:t>
            </w:r>
          </w:p>
        </w:tc>
        <w:tc>
          <w:tcPr>
            <w:tcW w:w="12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ких 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СМР осно-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вных 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ботников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 заня-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должностях</w:t>
            </w:r>
          </w:p>
        </w:tc>
      </w:tr>
      <w:tr>
        <w:trPr>
          <w:trHeight w:val="7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285" w:hRule="atLeast"/>
        </w:trPr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Хоспис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сестринского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ухода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0320 </w:t>
      </w:r>
      <w:r>
        <w:rPr>
          <w:rFonts w:ascii="Times New Roman"/>
          <w:b w:val="false"/>
          <w:i w:val="false"/>
          <w:color w:val="000000"/>
          <w:sz w:val="28"/>
        </w:rPr>
        <w:t>САНАТОРИИ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51"/>
        <w:gridCol w:w="485"/>
        <w:gridCol w:w="998"/>
        <w:gridCol w:w="738"/>
        <w:gridCol w:w="812"/>
        <w:gridCol w:w="887"/>
        <w:gridCol w:w="925"/>
        <w:gridCol w:w="906"/>
        <w:gridCol w:w="607"/>
        <w:gridCol w:w="616"/>
        <w:gridCol w:w="641"/>
        <w:gridCol w:w="734"/>
        <w:gridCol w:w="678"/>
        <w:gridCol w:w="734"/>
        <w:gridCol w:w="716"/>
        <w:gridCol w:w="952"/>
      </w:tblGrid>
      <w:tr>
        <w:trPr>
          <w:trHeight w:val="180" w:hRule="atLeast"/>
        </w:trPr>
        <w:tc>
          <w:tcPr>
            <w:tcW w:w="16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 круглогодового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функционирования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 лечившихся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 санаториях по полу и возрасту</w:t>
            </w:r>
          </w:p>
        </w:tc>
      </w:tr>
      <w:tr>
        <w:trPr>
          <w:trHeight w:val="4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конец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нутых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коек</w:t>
            </w:r>
          </w:p>
        </w:tc>
        <w:tc>
          <w:tcPr>
            <w:tcW w:w="8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койко-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лечи-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вших-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ся 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чел.</w:t>
            </w:r>
          </w:p>
        </w:tc>
        <w:tc>
          <w:tcPr>
            <w:tcW w:w="6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щин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 общего числа в возрасте</w:t>
            </w:r>
          </w:p>
        </w:tc>
      </w:tr>
      <w:tr>
        <w:trPr>
          <w:trHeight w:val="9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вых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лет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лет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лет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лет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</w:t>
            </w:r>
          </w:p>
        </w:tc>
      </w:tr>
      <w:tr>
        <w:trPr>
          <w:trHeight w:val="18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225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(строка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02+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строка 05)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а) сана-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тории 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взрослых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 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 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туберку-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лезом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 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туберку-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лезом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б) сана-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тории 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детей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 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 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туберку-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лезом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 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туберку-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лезом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 заболе-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дыхания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 заболе-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пищева-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рения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 заболе-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опорно-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двигатель-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 заболе-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нервной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 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ДЦП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 заболе-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мочеполовых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0401</w:t>
      </w:r>
      <w:r>
        <w:rPr>
          <w:rFonts w:ascii="Times New Roman"/>
          <w:b w:val="false"/>
          <w:i w:val="false"/>
          <w:color w:val="000000"/>
          <w:sz w:val="28"/>
        </w:rPr>
        <w:t xml:space="preserve"> САНИТАРНАЯ АВИАЦИЯ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(отделение экстренной и планово-консультативной помощи)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93"/>
        <w:gridCol w:w="6873"/>
        <w:gridCol w:w="3293"/>
      </w:tblGrid>
      <w:tr>
        <w:trPr>
          <w:trHeight w:val="690" w:hRule="atLeast"/>
        </w:trPr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строки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отделений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обслуженных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</w:t>
            </w:r>
          </w:p>
        </w:tc>
      </w:tr>
      <w:tr>
        <w:trPr>
          <w:trHeight w:val="390" w:hRule="atLeast"/>
        </w:trPr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90" w:hRule="atLeast"/>
        </w:trPr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0500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В СФЕРЕ СЛУЖБЫ КРОВИ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14"/>
        <w:gridCol w:w="1576"/>
        <w:gridCol w:w="1704"/>
        <w:gridCol w:w="2486"/>
      </w:tblGrid>
      <w:tr>
        <w:trPr>
          <w:trHeight w:val="585" w:hRule="atLeast"/>
        </w:trPr>
        <w:tc>
          <w:tcPr>
            <w:tcW w:w="73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</w:tr>
      <w:tr>
        <w:trPr>
          <w:trHeight w:val="7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самостоя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тельные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входящие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</w:p>
        </w:tc>
      </w:tr>
      <w:tr>
        <w:trPr>
          <w:trHeight w:val="240" w:hRule="atLeast"/>
        </w:trPr>
        <w:tc>
          <w:tcPr>
            <w:tcW w:w="7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90" w:hRule="atLeast"/>
        </w:trPr>
        <w:tc>
          <w:tcPr>
            <w:tcW w:w="7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крови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7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имеющих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стационары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7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врачебных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штатных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7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                занятых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7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                физические лица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0600 </w:t>
      </w:r>
      <w:r>
        <w:rPr>
          <w:rFonts w:ascii="Times New Roman"/>
          <w:b w:val="false"/>
          <w:i w:val="false"/>
          <w:color w:val="000000"/>
          <w:sz w:val="28"/>
        </w:rPr>
        <w:t>ОРГАНИЗАЦИИ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СКОРОЙ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МЕДИЦИНСКОЙ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ПОМОЩИ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24"/>
        <w:gridCol w:w="1185"/>
        <w:gridCol w:w="1479"/>
        <w:gridCol w:w="2592"/>
      </w:tblGrid>
      <w:tr>
        <w:trPr>
          <w:trHeight w:val="720" w:hRule="atLeast"/>
        </w:trPr>
        <w:tc>
          <w:tcPr>
            <w:tcW w:w="78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Станции (отделения)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скорой медицинской помощи</w:t>
            </w:r>
          </w:p>
        </w:tc>
      </w:tr>
      <w:tr>
        <w:trPr>
          <w:trHeight w:val="7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самостоя-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тельные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входящие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 состав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</w:p>
        </w:tc>
      </w:tr>
      <w:tr>
        <w:trPr>
          <w:trHeight w:val="240" w:hRule="atLeast"/>
        </w:trPr>
        <w:tc>
          <w:tcPr>
            <w:tcW w:w="7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20" w:hRule="atLeast"/>
        </w:trPr>
        <w:tc>
          <w:tcPr>
            <w:tcW w:w="7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 станций (отделений) скорой медицинской помощи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7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 том числе: в центральной районной больнице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(районной больнице)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7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 в Городской (районной) поликлинике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7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 в психоневрологическом диспансере (больнице)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7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 выполненных вызовов, всего.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7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 в том числе, в связи с перевозкой больных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7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 лиц, которым оказана помощь амбулаторно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 при выездах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0750</w:t>
      </w:r>
      <w:r>
        <w:rPr>
          <w:rFonts w:ascii="Times New Roman"/>
          <w:b w:val="false"/>
          <w:i w:val="false"/>
          <w:color w:val="000000"/>
          <w:sz w:val="28"/>
        </w:rPr>
        <w:t xml:space="preserve"> ДНЕВНЫЕ СТАЦИОНАРЫ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96"/>
        <w:gridCol w:w="539"/>
        <w:gridCol w:w="707"/>
        <w:gridCol w:w="287"/>
        <w:gridCol w:w="593"/>
        <w:gridCol w:w="427"/>
        <w:gridCol w:w="580"/>
        <w:gridCol w:w="427"/>
        <w:gridCol w:w="542"/>
        <w:gridCol w:w="593"/>
        <w:gridCol w:w="402"/>
        <w:gridCol w:w="641"/>
        <w:gridCol w:w="476"/>
        <w:gridCol w:w="629"/>
        <w:gridCol w:w="463"/>
        <w:gridCol w:w="527"/>
        <w:gridCol w:w="642"/>
        <w:gridCol w:w="527"/>
        <w:gridCol w:w="552"/>
        <w:gridCol w:w="565"/>
        <w:gridCol w:w="565"/>
      </w:tblGrid>
      <w:tr>
        <w:trPr>
          <w:trHeight w:val="510" w:hRule="atLeast"/>
        </w:trPr>
        <w:tc>
          <w:tcPr>
            <w:tcW w:w="2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Дневные стационары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здравоохранения, оказывающих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амбулаторно-поликлиническую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(самостоятельных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вх. в состав)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Стационары (отделения,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палаты) дневного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пребывания в 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оказывающих стационарную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Стационары на дому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лечи-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лось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дней</w:t>
            </w:r>
          </w:p>
        </w:tc>
        <w:tc>
          <w:tcPr>
            <w:tcW w:w="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лечи-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лось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дней</w:t>
            </w:r>
          </w:p>
        </w:tc>
        <w:tc>
          <w:tcPr>
            <w:tcW w:w="6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лечи-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лось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дней</w:t>
            </w:r>
          </w:p>
        </w:tc>
      </w:tr>
      <w:tr>
        <w:trPr>
          <w:trHeight w:val="11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тей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дети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тьми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для детей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дети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тьми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</w:t>
            </w:r>
          </w:p>
        </w:tc>
      </w:tr>
      <w:tr>
        <w:trPr>
          <w:trHeight w:val="180" w:hRule="atLeast"/>
        </w:trPr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</w:tr>
      <w:tr>
        <w:trPr>
          <w:trHeight w:val="240" w:hRule="atLeast"/>
        </w:trPr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больницы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детские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больницы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Перинатальные центры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Родильные дома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Офтальмологические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больницы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Противотуберкулезные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больницы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Наркологические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больницы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Противотуберкулезные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диспансеры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Онкологические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диспансеры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Кожно-венерологические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диспансеры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Психоневрологические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диспансеры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Эндокринологические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диспансеры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Наркологические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диспансеры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Кардиологические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диспансеры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Городские больницы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Городские детские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больницы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Центральные районные больницы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Районные больницы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Межрайонная больница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Сельские и сельские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участковые больницы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Центральные районные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поликлиники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Районные поликлиники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Сельские поликлиники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Городские поликлиники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Врачебные амбулатории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Врачебные амбулатории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сельской местности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Консультативно-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диагностический центры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Женские консультации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Детские поликлиник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Кабинеты (физические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лица, занимающиеся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частной 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практикой)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скорой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медицинской помощи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0710</w:t>
      </w:r>
      <w:r>
        <w:rPr>
          <w:rFonts w:ascii="Times New Roman"/>
          <w:b w:val="false"/>
          <w:i w:val="false"/>
          <w:color w:val="000000"/>
          <w:sz w:val="28"/>
        </w:rPr>
        <w:t xml:space="preserve"> ДИСПАНСЕРЫ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55"/>
        <w:gridCol w:w="642"/>
        <w:gridCol w:w="1235"/>
        <w:gridCol w:w="1324"/>
        <w:gridCol w:w="2314"/>
        <w:gridCol w:w="1342"/>
        <w:gridCol w:w="1039"/>
        <w:gridCol w:w="949"/>
        <w:gridCol w:w="413"/>
        <w:gridCol w:w="967"/>
      </w:tblGrid>
      <w:tr>
        <w:trPr>
          <w:trHeight w:val="675" w:hRule="atLeast"/>
        </w:trPr>
        <w:tc>
          <w:tcPr>
            <w:tcW w:w="28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</w:p>
        </w:tc>
        <w:tc>
          <w:tcPr>
            <w:tcW w:w="12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3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 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нары</w:t>
            </w:r>
          </w:p>
        </w:tc>
        <w:tc>
          <w:tcPr>
            <w:tcW w:w="23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коек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(фактически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развернутых +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свернутых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ремонт)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31.12.200   г</w:t>
            </w:r>
          </w:p>
        </w:tc>
        <w:tc>
          <w:tcPr>
            <w:tcW w:w="13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койки</w:t>
            </w:r>
          </w:p>
        </w:tc>
        <w:tc>
          <w:tcPr>
            <w:tcW w:w="10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</w:t>
            </w:r>
          </w:p>
        </w:tc>
        <w:tc>
          <w:tcPr>
            <w:tcW w:w="9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 том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койко-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дней</w:t>
            </w:r>
          </w:p>
        </w:tc>
      </w:tr>
      <w:tr>
        <w:trPr>
          <w:trHeight w:val="6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 том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</w:t>
            </w:r>
          </w:p>
        </w:tc>
      </w:tr>
      <w:tr>
        <w:trPr>
          <w:trHeight w:val="255" w:hRule="atLeast"/>
        </w:trPr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255" w:hRule="atLeast"/>
        </w:trPr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Противотуберкулезные...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Онкологические...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Кожно-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венерологические...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Психоневрологические...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Врачебно-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физкультурные...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Эндокринологические...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Наркологические...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Кардиологические...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Итого....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0720</w:t>
      </w:r>
      <w:r>
        <w:rPr>
          <w:rFonts w:ascii="Times New Roman"/>
          <w:b w:val="false"/>
          <w:i w:val="false"/>
          <w:color w:val="000000"/>
          <w:sz w:val="28"/>
        </w:rPr>
        <w:t xml:space="preserve"> ДИСПАНСЕРЫ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28"/>
        <w:gridCol w:w="411"/>
        <w:gridCol w:w="396"/>
        <w:gridCol w:w="654"/>
        <w:gridCol w:w="678"/>
        <w:gridCol w:w="629"/>
        <w:gridCol w:w="666"/>
        <w:gridCol w:w="642"/>
        <w:gridCol w:w="642"/>
        <w:gridCol w:w="748"/>
        <w:gridCol w:w="798"/>
        <w:gridCol w:w="620"/>
        <w:gridCol w:w="706"/>
        <w:gridCol w:w="742"/>
        <w:gridCol w:w="374"/>
        <w:gridCol w:w="1123"/>
        <w:gridCol w:w="1123"/>
      </w:tblGrid>
      <w:tr>
        <w:trPr>
          <w:trHeight w:val="1260" w:hRule="atLeast"/>
        </w:trPr>
        <w:tc>
          <w:tcPr>
            <w:tcW w:w="21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посещений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 врачей,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включая профи-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лактические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(без посещений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 стоматологам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 зубным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врачам)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должностей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врачей (без зубных)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лиц, врачей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 занятых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должностях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 должностей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медперсонала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физических лиц,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СМР, основных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 занятых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должностях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</w:p>
        </w:tc>
        <w:tc>
          <w:tcPr>
            <w:tcW w:w="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</w:t>
            </w:r>
          </w:p>
        </w:tc>
        <w:tc>
          <w:tcPr>
            <w:tcW w:w="6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 целом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органи-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 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 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диспан-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отделении</w:t>
            </w:r>
          </w:p>
        </w:tc>
        <w:tc>
          <w:tcPr>
            <w:tcW w:w="7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 це-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лом 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ции</w:t>
            </w:r>
          </w:p>
        </w:tc>
        <w:tc>
          <w:tcPr>
            <w:tcW w:w="7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 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 дис-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 целом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 орга-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низации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 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 диспан-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лении</w:t>
            </w:r>
          </w:p>
        </w:tc>
        <w:tc>
          <w:tcPr>
            <w:tcW w:w="1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 целом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 орга-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низации</w:t>
            </w:r>
          </w:p>
        </w:tc>
        <w:tc>
          <w:tcPr>
            <w:tcW w:w="1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 них 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диспан-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лении</w:t>
            </w:r>
          </w:p>
        </w:tc>
      </w:tr>
      <w:tr>
        <w:trPr>
          <w:trHeight w:val="12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тых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тных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тых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тных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255" w:hRule="atLeast"/>
        </w:trPr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Противотуберкулезные...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Онкологические....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Кожно-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венерологические....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Психоневрологические....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Врачебно-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физкультурные....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Эндокринологические...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Наркологические....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Кардиологические...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Итого......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0900</w:t>
      </w:r>
      <w:r>
        <w:rPr>
          <w:rFonts w:ascii="Times New Roman"/>
          <w:b w:val="false"/>
          <w:i w:val="false"/>
          <w:color w:val="000000"/>
          <w:sz w:val="28"/>
        </w:rPr>
        <w:t xml:space="preserve"> САМОСТОЯТЕЛЬНЫЕ ОРГАНИЗАЦИИ ЗДРАВООХРАНЕНИЯ,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ОКАЗЫВАЮЩИЕ АМБУЛАТОРНО-ПОЛИКЛИНИЧЕСКУЮ ПОМОЩЬ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24"/>
        <w:gridCol w:w="513"/>
        <w:gridCol w:w="1247"/>
        <w:gridCol w:w="1128"/>
        <w:gridCol w:w="1283"/>
        <w:gridCol w:w="671"/>
        <w:gridCol w:w="479"/>
        <w:gridCol w:w="619"/>
        <w:gridCol w:w="1094"/>
        <w:gridCol w:w="514"/>
        <w:gridCol w:w="951"/>
        <w:gridCol w:w="1457"/>
      </w:tblGrid>
      <w:tr>
        <w:trPr>
          <w:trHeight w:val="750" w:hRule="atLeast"/>
        </w:trPr>
        <w:tc>
          <w:tcPr>
            <w:tcW w:w="31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</w:p>
        </w:tc>
        <w:tc>
          <w:tcPr>
            <w:tcW w:w="12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 конец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 посещений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 врачей, включая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профилактические (без посещений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 стоматологам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 зубным  врачам)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зуб-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ных)</w:t>
            </w:r>
          </w:p>
        </w:tc>
        <w:tc>
          <w:tcPr>
            <w:tcW w:w="10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заня-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ностях,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медпер-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сонала</w:t>
            </w:r>
          </w:p>
        </w:tc>
        <w:tc>
          <w:tcPr>
            <w:tcW w:w="14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ких 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медпер-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сонала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тях,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</w:tr>
      <w:tr>
        <w:trPr>
          <w:trHeight w:val="11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 поли-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нике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 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лями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405" w:hRule="atLeast"/>
        </w:trPr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Консультативно-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диагностические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центры и поликлиники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Городские поликлиники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Центральные районные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поликлиники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Районные поликлиники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Сельские поликлиники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Женские консультации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Детские поликлиники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Центры ПМСП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Врачебные амбулатории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Центры по профилактике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 борьбе со СПИД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Кабинеты (физические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 занимающиеся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частной 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практикой)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0910</w:t>
      </w:r>
      <w:r>
        <w:rPr>
          <w:rFonts w:ascii="Times New Roman"/>
          <w:b w:val="false"/>
          <w:i w:val="false"/>
          <w:color w:val="000000"/>
          <w:sz w:val="28"/>
        </w:rPr>
        <w:t xml:space="preserve"> ВРАЧЕБНЫЕ АМБУЛАТОРИИ И ЦЕНТРЫ ПМСП, ВХОДЯЩИЕ В СОСТАВ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ОРГАНИЗАЦИИ ЗДРАВООХРАНЕНИЯ, ОКАЗЫВАЮЩИЕ СТАЦИОНАРНУЮ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АМБУЛАТОРНО-ПОЛИКЛИНИЧЕСКУЮ ПОМОЩЬ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21"/>
        <w:gridCol w:w="642"/>
        <w:gridCol w:w="1092"/>
        <w:gridCol w:w="985"/>
        <w:gridCol w:w="896"/>
        <w:gridCol w:w="610"/>
        <w:gridCol w:w="592"/>
        <w:gridCol w:w="610"/>
        <w:gridCol w:w="1308"/>
        <w:gridCol w:w="628"/>
        <w:gridCol w:w="574"/>
        <w:gridCol w:w="1322"/>
      </w:tblGrid>
      <w:tr>
        <w:trPr>
          <w:trHeight w:val="810" w:hRule="atLeast"/>
        </w:trPr>
        <w:tc>
          <w:tcPr>
            <w:tcW w:w="38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</w:p>
        </w:tc>
        <w:tc>
          <w:tcPr>
            <w:tcW w:w="10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конец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посещений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врачей,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включая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профилактические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(без посещений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стоматологам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зубным врачам)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зубных)</w:t>
            </w:r>
          </w:p>
        </w:tc>
        <w:tc>
          <w:tcPr>
            <w:tcW w:w="13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заня-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ностях,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медпер-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сонала</w:t>
            </w:r>
          </w:p>
        </w:tc>
        <w:tc>
          <w:tcPr>
            <w:tcW w:w="13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медпер-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заня-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ностях,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</w:tr>
      <w:tr>
        <w:trPr>
          <w:trHeight w:val="12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нике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лями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му 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ВХОДЯЩИЕ В СОСТАВ БОЛЬНИЧНЫХ ОРГАНИЗАЦИИ</w:t>
            </w:r>
          </w:p>
        </w:tc>
      </w:tr>
      <w:tr>
        <w:trPr>
          <w:trHeight w:val="225" w:hRule="atLeast"/>
        </w:trPr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Врачебные амбулатории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Центры ПМСП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(строка 01+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строка 02)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Б. ВХОДЯЩИЕ В СОСТАВ АМБУЛАТОРНО-ПОЛИКЛИНИЧЕСКИХ ОРГАНИЗАЦИИ</w:t>
            </w:r>
          </w:p>
        </w:tc>
      </w:tr>
      <w:tr>
        <w:trPr>
          <w:trHeight w:val="225" w:hRule="atLeast"/>
        </w:trPr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Врачебные амбулатории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Центры ПМСП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(строка 04+строка 05)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(строка 03+строка 06)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0920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ЗДРАВООХРАНЕНИЯ, ОКАЗЫВАЮЩИЕ ПЕРВИЧНУЮ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МЕДИКО-САНИТАРНУЮ ПОМОЩЬ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63"/>
        <w:gridCol w:w="526"/>
        <w:gridCol w:w="785"/>
        <w:gridCol w:w="805"/>
        <w:gridCol w:w="846"/>
        <w:gridCol w:w="632"/>
        <w:gridCol w:w="602"/>
        <w:gridCol w:w="434"/>
        <w:gridCol w:w="434"/>
        <w:gridCol w:w="434"/>
        <w:gridCol w:w="709"/>
        <w:gridCol w:w="924"/>
        <w:gridCol w:w="511"/>
        <w:gridCol w:w="633"/>
        <w:gridCol w:w="496"/>
        <w:gridCol w:w="1046"/>
      </w:tblGrid>
      <w:tr>
        <w:trPr>
          <w:trHeight w:val="795" w:hRule="atLeast"/>
        </w:trPr>
        <w:tc>
          <w:tcPr>
            <w:tcW w:w="32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</w:p>
        </w:tc>
        <w:tc>
          <w:tcPr>
            <w:tcW w:w="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конец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 посещений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 врачей,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включая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профилактические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(без посещений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 стоматологам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 зубным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врачам)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зубных)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 физи-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ческих 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врачей 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должностях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медпер-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 сред-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него мед-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персонала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должностях</w:t>
            </w:r>
          </w:p>
        </w:tc>
      </w:tr>
      <w:tr>
        <w:trPr>
          <w:trHeight w:val="9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 по-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нике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лями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 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ции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ВОП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ции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сестры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службы</w:t>
            </w:r>
          </w:p>
        </w:tc>
      </w:tr>
      <w:tr>
        <w:trPr>
          <w:trHeight w:val="240" w:hRule="atLeast"/>
        </w:trPr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АМБУЛАТОРНО-ПОЛИКЛИНИЧЕСКИЕ ОТДЕЛЕНИЯ (из табл. 0900)</w:t>
            </w:r>
          </w:p>
        </w:tc>
      </w:tr>
      <w:tr>
        <w:trPr>
          <w:trHeight w:val="300" w:hRule="atLeast"/>
        </w:trPr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Консультативно-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диагностические центры и поликлиники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Городские поликлиники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Центральные районные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поликлиники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Районные поликлиники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Сельские поликлиники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Детские поликлиники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Центры ПМСП,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самостоятельные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Центры ПМСП, входящие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 состав амбулаторно-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(АПО)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Врачебные амбулатории,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самостоятельные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Врачебные амбулатории,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входящие в состав АПО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0930</w:t>
      </w:r>
      <w:r>
        <w:rPr>
          <w:rFonts w:ascii="Times New Roman"/>
          <w:b w:val="false"/>
          <w:i w:val="false"/>
          <w:color w:val="000000"/>
          <w:sz w:val="28"/>
        </w:rPr>
        <w:t xml:space="preserve"> ВХОДЯЩИЕ В СОСТАВ ОРГАНИЗАЦИИ ЗДРАВООХРАНЕНИЯ, ОКАЗЫВАЮЩИЕ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СТАЦИОНАРНУЮ ПОМОЩЬ (из табл.0100, 0200 и табл. 0910)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40"/>
        <w:gridCol w:w="746"/>
        <w:gridCol w:w="780"/>
        <w:gridCol w:w="780"/>
        <w:gridCol w:w="691"/>
        <w:gridCol w:w="674"/>
        <w:gridCol w:w="479"/>
        <w:gridCol w:w="444"/>
        <w:gridCol w:w="444"/>
        <w:gridCol w:w="692"/>
        <w:gridCol w:w="798"/>
        <w:gridCol w:w="816"/>
        <w:gridCol w:w="479"/>
        <w:gridCol w:w="674"/>
        <w:gridCol w:w="745"/>
        <w:gridCol w:w="798"/>
      </w:tblGrid>
      <w:tr>
        <w:trPr>
          <w:trHeight w:val="30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Поликлинические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входящие в состав: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 больницы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центральной районной больницы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районной больницы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сельской и сельской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участковой больницы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Центры ПМСП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входящие в состав: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 больницы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центральной районной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больницы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районной больницы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Врачебные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амбулатории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входящие в состав: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 больницы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центральной районной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больницы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районной больницы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 (строка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 + строка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06 + строка 10)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1500</w:t>
      </w:r>
      <w:r>
        <w:rPr>
          <w:rFonts w:ascii="Times New Roman"/>
          <w:b w:val="false"/>
          <w:i w:val="false"/>
          <w:color w:val="000000"/>
          <w:sz w:val="28"/>
        </w:rPr>
        <w:t xml:space="preserve"> ОБЩЕЕ ЧИСЛО ВРАЧЕБНЫХ ПОСЕЩЕНИЙ, ВКЛЮЧАЯ ПРОФИЛАКТИЧЕСКИЕ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ПОСЕЩЕНИЯ К ЗУБНЫМ ВРАЧАМ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79"/>
        <w:gridCol w:w="927"/>
        <w:gridCol w:w="1397"/>
        <w:gridCol w:w="3040"/>
        <w:gridCol w:w="996"/>
        <w:gridCol w:w="1200"/>
        <w:gridCol w:w="1441"/>
      </w:tblGrid>
      <w:tr>
        <w:trPr>
          <w:trHeight w:val="435" w:hRule="atLeast"/>
        </w:trPr>
        <w:tc>
          <w:tcPr>
            <w:tcW w:w="4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Общее число посещений у врача</w:t>
            </w:r>
          </w:p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 амбулаторно-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поликлиническом приеме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 дому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 них в сельской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местности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60" w:hRule="atLeast"/>
        </w:trPr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1600</w:t>
      </w:r>
      <w:r>
        <w:rPr>
          <w:rFonts w:ascii="Times New Roman"/>
          <w:b w:val="false"/>
          <w:i w:val="false"/>
          <w:color w:val="000000"/>
          <w:sz w:val="28"/>
        </w:rPr>
        <w:t xml:space="preserve"> ФЕЛЬДШЕРСКАЯ ПОМОЩЬ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70"/>
        <w:gridCol w:w="925"/>
        <w:gridCol w:w="1392"/>
        <w:gridCol w:w="1083"/>
        <w:gridCol w:w="1356"/>
        <w:gridCol w:w="1686"/>
        <w:gridCol w:w="1466"/>
        <w:gridCol w:w="1102"/>
      </w:tblGrid>
      <w:tr>
        <w:trPr>
          <w:trHeight w:val="240" w:hRule="atLeast"/>
        </w:trPr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ФП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помещения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</w:tr>
      <w:tr>
        <w:trPr>
          <w:trHeight w:val="240" w:hRule="atLeast"/>
        </w:trPr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посещений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включая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1800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СТОМАТОЛОГИЧЕСКОЕ ОБСЛУЖИВАНИЕ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7"/>
        <w:gridCol w:w="1118"/>
        <w:gridCol w:w="1370"/>
        <w:gridCol w:w="1693"/>
        <w:gridCol w:w="2562"/>
      </w:tblGrid>
      <w:tr>
        <w:trPr>
          <w:trHeight w:val="480" w:hRule="atLeast"/>
        </w:trPr>
        <w:tc>
          <w:tcPr>
            <w:tcW w:w="63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посещений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75" w:hRule="atLeast"/>
        </w:trPr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Стоматологические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взрослых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стоматологические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Стоматологические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ВУЗов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 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стоматологические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кабинеты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Самостоятельные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стоматологические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кабинеты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 Итого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посещений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сделано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жителями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 6)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Зубопротезирование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450" w:hRule="atLeast"/>
        </w:trPr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Хозрасчетные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зубопротезные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кабинеты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составе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получивших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зубные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протезы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375" w:hRule="atLeast"/>
        </w:trPr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жители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1900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ПРОЧИЕ ОРГАНИЗАЦИИ ЗДРАВООХРАНЕНИЯ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80"/>
        <w:gridCol w:w="1382"/>
        <w:gridCol w:w="1709"/>
        <w:gridCol w:w="1473"/>
        <w:gridCol w:w="1136"/>
      </w:tblGrid>
      <w:tr>
        <w:trPr>
          <w:trHeight w:val="510" w:hRule="atLeast"/>
        </w:trPr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строки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</w:p>
        </w:tc>
      </w:tr>
      <w:tr>
        <w:trPr>
          <w:trHeight w:val="240" w:hRule="atLeast"/>
        </w:trPr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ФЗОЖ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бюро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судебной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медицины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Патологоанатомические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бюро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бюро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медстатистики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2401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ДОМ РЕБЕНКА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5"/>
        <w:gridCol w:w="1307"/>
        <w:gridCol w:w="944"/>
        <w:gridCol w:w="1072"/>
        <w:gridCol w:w="908"/>
        <w:gridCol w:w="963"/>
        <w:gridCol w:w="1019"/>
        <w:gridCol w:w="1527"/>
        <w:gridCol w:w="2438"/>
        <w:gridCol w:w="1947"/>
      </w:tblGrid>
      <w:tr>
        <w:trPr>
          <w:trHeight w:val="315" w:hRule="atLeast"/>
        </w:trPr>
        <w:tc>
          <w:tcPr>
            <w:tcW w:w="9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строки</w:t>
            </w:r>
          </w:p>
        </w:tc>
        <w:tc>
          <w:tcPr>
            <w:tcW w:w="13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заций</w:t>
            </w:r>
          </w:p>
        </w:tc>
        <w:tc>
          <w:tcPr>
            <w:tcW w:w="9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</w:t>
            </w:r>
          </w:p>
        </w:tc>
        <w:tc>
          <w:tcPr>
            <w:tcW w:w="10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конец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 общего числа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детей в возрасте</w:t>
            </w:r>
          </w:p>
        </w:tc>
        <w:tc>
          <w:tcPr>
            <w:tcW w:w="24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 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поступивших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 течение года</w:t>
            </w:r>
          </w:p>
        </w:tc>
        <w:tc>
          <w:tcPr>
            <w:tcW w:w="1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 числа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поступивших,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сироты 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попечения</w:t>
            </w:r>
          </w:p>
        </w:tc>
      </w:tr>
      <w:tr>
        <w:trPr>
          <w:trHeight w:val="6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6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2700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ОРГАНЫ И ОРГАНИЗАЦИИ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САНИТАРНО-ЭПИДЕМИОЛОГИЧЕСКОЙ СЛУЖБЫ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04"/>
        <w:gridCol w:w="1400"/>
        <w:gridCol w:w="3276"/>
      </w:tblGrid>
      <w:tr>
        <w:trPr>
          <w:trHeight w:val="420" w:hRule="atLeast"/>
        </w:trPr>
        <w:tc>
          <w:tcPr>
            <w:tcW w:w="8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(тип) организации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строки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 организаций</w:t>
            </w:r>
          </w:p>
        </w:tc>
      </w:tr>
      <w:tr>
        <w:trPr>
          <w:trHeight w:val="225" w:hRule="atLeast"/>
        </w:trPr>
        <w:tc>
          <w:tcPr>
            <w:tcW w:w="8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25" w:hRule="atLeast"/>
        </w:trPr>
        <w:tc>
          <w:tcPr>
            <w:tcW w:w="8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Департаменты Комитета 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санитарно-эпидемиологического надзора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 РК по гг. Астана и Алматы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8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 департаменты КГСЭН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8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Городские управления ГСЭН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8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Районные управления ГСЭН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Центральный и межрегиональные департаменты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ГСЭН на транспорте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8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Отделенческие УСЭН на железнодорожном транспорте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8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Департаменты ГСЭН на воздушном транспорте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8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Центры СЭЭ по гг. Астаны и Алматы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 центры СЭЭ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Городские центры СЭЭ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Районные центры СЭЭ (филиалы)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РГКП "Научно-практический центр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санитарно-эпидемиологической экспертизы и мониторинга"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8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Дезинфекционные станции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8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Противочумные станции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8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Научный центр гигиены и эпидемиологии им. Х.Жуматова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8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Казахский научный центр карантинных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зоонозных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инфекций им. М.Айкимбаева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2900</w:t>
      </w:r>
      <w:r>
        <w:rPr>
          <w:rFonts w:ascii="Times New Roman"/>
          <w:b w:val="false"/>
          <w:i w:val="false"/>
          <w:color w:val="000000"/>
          <w:sz w:val="28"/>
        </w:rPr>
        <w:t xml:space="preserve"> ШТАТНЫЕ И ЗАНЯТЫЕ ДОЛЖНОСТИ САНИТАРНО-ЭПИДЕМИОЛОГИЧЕСКОЙ СЛУЖБЫ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31"/>
        <w:gridCol w:w="1061"/>
        <w:gridCol w:w="1643"/>
        <w:gridCol w:w="1638"/>
        <w:gridCol w:w="1642"/>
        <w:gridCol w:w="1294"/>
        <w:gridCol w:w="1671"/>
      </w:tblGrid>
      <w:tr>
        <w:trPr>
          <w:trHeight w:val="660" w:hRule="atLeast"/>
        </w:trPr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строки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ГСЭН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СЭЭ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РГКП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"НПЦСЭЭиМ"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Противо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чумные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станции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Дезостанции</w:t>
            </w:r>
          </w:p>
        </w:tc>
      </w:tr>
      <w:tr>
        <w:trPr>
          <w:trHeight w:val="180" w:hRule="atLeast"/>
        </w:trPr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585" w:hRule="atLeast"/>
        </w:trPr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Всего должностных единиц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штатные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занятые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Б. Руководители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штатные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занятые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В. Главные специалисты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высшим медицинским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штатные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занятые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Ведущие специалисты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высшим медицинским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штатные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</w:tr>
      <w:tr>
        <w:trPr>
          <w:trHeight w:val="225" w:hRule="atLeast"/>
        </w:trPr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занятые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</w:tr>
      <w:tr>
        <w:trPr>
          <w:trHeight w:val="405" w:hRule="atLeast"/>
        </w:trPr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Д. Специалисты с высшим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немедицинским образованием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штатные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занятые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Е. Специалисты со средним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медицинским образованием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штатные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занятые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Ж. Специалисты со средним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немедицинским образованием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штатные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занятые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З. Прочий обслуживающий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персонал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штатные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занятые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МП                 Подпись директора ДГСЭН и ЦСЭЭ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3300</w:t>
      </w:r>
      <w:r>
        <w:rPr>
          <w:rFonts w:ascii="Times New Roman"/>
          <w:b w:val="false"/>
          <w:i w:val="false"/>
          <w:color w:val="000000"/>
          <w:sz w:val="28"/>
        </w:rPr>
        <w:t xml:space="preserve"> ШТАТНЫЕ И ЗАНЯТЫЕ ДОЛЖНОСТИ ПО ТИПАМ ОРГАНИЗАЦИЙ ЗДРАВООХРАНЕНИЯ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90"/>
        <w:gridCol w:w="656"/>
        <w:gridCol w:w="1288"/>
        <w:gridCol w:w="1401"/>
        <w:gridCol w:w="1119"/>
        <w:gridCol w:w="1119"/>
        <w:gridCol w:w="2607"/>
      </w:tblGrid>
      <w:tr>
        <w:trPr>
          <w:trHeight w:val="1215" w:hRule="atLeast"/>
        </w:trPr>
        <w:tc>
          <w:tcPr>
            <w:tcW w:w="48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(без зубных)</w:t>
            </w:r>
          </w:p>
        </w:tc>
        <w:tc>
          <w:tcPr>
            <w:tcW w:w="26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физичес-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ких лиц, врачей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основных работ-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ников на занятых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должностях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целом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</w:t>
            </w:r>
          </w:p>
        </w:tc>
      </w:tr>
      <w:tr>
        <w:trPr>
          <w:trHeight w:val="12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штатных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занятых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штатных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занятых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975" w:hRule="atLeast"/>
        </w:trPr>
        <w:tc>
          <w:tcPr>
            <w:tcW w:w="4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 здравоохранения,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оказывающие стационарную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(кроме психиатрических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 наркологических больниц)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4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Психиатрические,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наркологические больницы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4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Диспансеры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Санатории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4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 восстановительного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лечения и 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реабилитации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4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 оказывающие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паллиативную помощь 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сестринский уход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4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 скорой 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помощи, самостоятельные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4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 скорой 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помощи, входящие в состав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других организаций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4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Центры крови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45" w:hRule="atLeast"/>
        </w:trPr>
        <w:tc>
          <w:tcPr>
            <w:tcW w:w="4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Отделения переливания и пункты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заготовки крови входящие 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 других организации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0" w:hRule="atLeast"/>
        </w:trPr>
        <w:tc>
          <w:tcPr>
            <w:tcW w:w="4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 здравоохранения,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оказывающие амбулаторно-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поликлиническую помощь,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самостоятельные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80" w:hRule="atLeast"/>
        </w:trPr>
        <w:tc>
          <w:tcPr>
            <w:tcW w:w="4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Врачебные амбулатории,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входящие в состав 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здравоохранения, оказывающих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стационарную и амбулаторно-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поликлиническую помощь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Стоматологические поликлиники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4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Санитарно-эпидемиологические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4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 санитарно-эпидемиологи-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ческие  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(противочумные,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дезинфекционные станции)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4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Центры ФЗОЖ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4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Центры (бюро) судебной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медицины и его филиалы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4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Патологоанатомические бюро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Бюро медицинской статистики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4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 центр 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 и филиалы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Дома ребенка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90" w:hRule="atLeast"/>
        </w:trPr>
        <w:tc>
          <w:tcPr>
            <w:tcW w:w="4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Фельдшерско-акушерские,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фельдшерские и медицинские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пункты, МР без содержания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отдельно помещения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4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Отделения экстренной и планово-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консультативной помощи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4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4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Kpoмe того, число должностей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 бюджетных организациях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 хозрасчете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4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 них: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 санитарно-эпидемиологических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станциях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4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 прочих санитарно-эпидемиоло-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гических организациях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4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 должностей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(стр 24 + стр 25)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5"/>
        <w:gridCol w:w="1066"/>
        <w:gridCol w:w="1066"/>
        <w:gridCol w:w="1067"/>
        <w:gridCol w:w="1067"/>
        <w:gridCol w:w="1489"/>
        <w:gridCol w:w="1082"/>
        <w:gridCol w:w="1100"/>
        <w:gridCol w:w="1082"/>
        <w:gridCol w:w="1082"/>
        <w:gridCol w:w="1082"/>
        <w:gridCol w:w="1082"/>
      </w:tblGrid>
      <w:tr>
        <w:trPr>
          <w:trHeight w:val="1215" w:hRule="atLeast"/>
        </w:trPr>
        <w:tc>
          <w:tcPr>
            <w:tcW w:w="8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специалистов 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высшим немеди-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цинским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медперсонала</w:t>
            </w:r>
          </w:p>
        </w:tc>
        <w:tc>
          <w:tcPr>
            <w:tcW w:w="14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 СМР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 занятых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 целом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 орга-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низации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фармацевтов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(провизоров)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младшего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медперсонала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персонала</w:t>
            </w:r>
          </w:p>
        </w:tc>
      </w:tr>
      <w:tr>
        <w:trPr>
          <w:trHeight w:val="12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штатных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занятых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штатных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занятых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штатных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занятых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штатных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занятых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штатных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занятых</w:t>
            </w:r>
          </w:p>
        </w:tc>
      </w:tr>
      <w:tr>
        <w:trPr>
          <w:trHeight w:val="225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465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45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3402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2"/>
        <w:gridCol w:w="2409"/>
        <w:gridCol w:w="1861"/>
        <w:gridCol w:w="1757"/>
        <w:gridCol w:w="1879"/>
        <w:gridCol w:w="1660"/>
        <w:gridCol w:w="1664"/>
        <w:gridCol w:w="1368"/>
      </w:tblGrid>
      <w:tr>
        <w:trPr>
          <w:trHeight w:val="51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Кроме того, число должностей, занятых в аппаратах органов управления, институтах,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научных организациях и организациях по подготовке кадров</w:t>
            </w:r>
          </w:p>
        </w:tc>
      </w:tr>
      <w:tr>
        <w:trPr>
          <w:trHeight w:val="258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аппарате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аппаратах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гг. Астаны,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аппарате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"Нацио-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холдинг"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террито-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фармацев-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ВУЗах,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институтах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усовершен-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врачей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меди-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фармацев-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колледжах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(училищах)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инсти-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тутах,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зациях</w:t>
            </w:r>
          </w:p>
        </w:tc>
      </w:tr>
      <w:tr>
        <w:trPr>
          <w:trHeight w:val="24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7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3403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1853"/>
        <w:gridCol w:w="1713"/>
        <w:gridCol w:w="1953"/>
        <w:gridCol w:w="1733"/>
      </w:tblGrid>
      <w:tr>
        <w:trPr>
          <w:trHeight w:val="49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строки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должностей, занятых врачами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 всех организациях здравоохранения</w:t>
            </w:r>
          </w:p>
        </w:tc>
      </w:tr>
      <w:tr>
        <w:trPr>
          <w:trHeight w:val="24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3650</w:t>
      </w:r>
      <w:r>
        <w:rPr>
          <w:rFonts w:ascii="Times New Roman"/>
          <w:b w:val="false"/>
          <w:i w:val="false"/>
          <w:color w:val="000000"/>
          <w:sz w:val="28"/>
        </w:rPr>
        <w:t xml:space="preserve"> Плановая мощность амбулаторно-поликлинических организаций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(самостоятельных и входящих), диспансерных отделений, женских консультаций, всего 1 __#1___ 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Министр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            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Начальник управления медицинской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статистики и анализа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Министерства здравоохранения РК       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Начальник областного (городского)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управления здравоохранения            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Начальник планово-экономического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отдела управления здравоохранения     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Директор филиала РГП ПХВ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Республиканского центра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развития здравоохранения              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"______" _________________ 201__ г.</w:t>
      </w:r>
    </w:p>
    <w:bookmarkStart w:name="z5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14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Утверждено приказом Министра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здравоохранения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28 октября 2012 года № 8018   </w:t>
      </w:r>
    </w:p>
    <w:bookmarkEnd w:id="28"/>
    <w:bookmarkStart w:name="z5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Утверждено приказом и.о. Министра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здравоохранения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12 сентября 2011 года № 616   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Конфиденциальность гарантируется получателем информации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Кем представляется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наименование, адрес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Форма 52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годовая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 Форма, предназначенная для сбора административных данных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Информация представляется в соответствии с Кодексом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Республики Казахстан "О здоровье народа и системе здравоохранения"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33"/>
        <w:gridCol w:w="2493"/>
      </w:tblGrid>
      <w:tr>
        <w:trPr>
          <w:trHeight w:val="30" w:hRule="atLeast"/>
        </w:trPr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ОКПО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Представляют: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1. Детские больницы (поликлиники,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амбулатории), детские отделения больниц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необъединенные поликлиники в городах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поселках городского типа, подростковые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кабинеты, сельские участковые и районные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больницы (амбулатории) независимо от наличия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детских отделений (последние - при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отсутствии в районном центре детской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поликлиники) - главному врачу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(города) - 5 января.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2. Главный врач района (города) - местному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органу государственного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здравоохранением 10 января;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3. Местный орган 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управления здравоохранением 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Министерство 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Республики Казахстан к 10 февраля.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 Отчет  по детской инвалидности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 20_____ год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1000                Отчет по детской инвалидности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41"/>
        <w:gridCol w:w="2037"/>
        <w:gridCol w:w="1174"/>
        <w:gridCol w:w="1382"/>
        <w:gridCol w:w="1691"/>
        <w:gridCol w:w="1731"/>
        <w:gridCol w:w="1924"/>
      </w:tblGrid>
      <w:tr>
        <w:trPr>
          <w:trHeight w:val="285" w:hRule="atLeast"/>
        </w:trPr>
        <w:tc>
          <w:tcPr>
            <w:tcW w:w="31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болезней</w:t>
            </w:r>
          </w:p>
        </w:tc>
        <w:tc>
          <w:tcPr>
            <w:tcW w:w="2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Шифр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МКБ 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пересмотра</w:t>
            </w:r>
          </w:p>
        </w:tc>
        <w:tc>
          <w:tcPr>
            <w:tcW w:w="1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Состояло на учете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инвалидности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начало отчетного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Взято на учет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инвалидности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отчетном году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лет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т.ч.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3-х лет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лет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т.ч.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3-х лет</w:t>
            </w:r>
          </w:p>
        </w:tc>
      </w:tr>
      <w:tr>
        <w:trPr>
          <w:trHeight w:val="285" w:hRule="atLeast"/>
        </w:trPr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285" w:hRule="atLeast"/>
        </w:trPr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заболеваний 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А00-Т98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Инфекционные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паразитарные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болезни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А00-В99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туберкулез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А15-А19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ВИЧ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В20-В24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Новообразования 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С00-D48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Злокачественные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новообразования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C00-C97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головного мозга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других отделов ЦНС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C70-C72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лейкозы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C91, C91.1, C92.1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3.3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лимфогрануломатоз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C81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3.4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миелоидная саркома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C92.3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3.5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Болезни крови,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кроветворных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и отдельные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нарушения,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вовлечением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иммунного механизма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D50-D89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 гемофилия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D66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апластическая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анемия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D60-D64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тромбоцитопатия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D69.1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4.3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тромбоцитопеническая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пурпура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D69.3-D69.5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4.4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геморагический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васкулит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D69.9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4.5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Болезни эндокринной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расстройства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питания и нарушения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обмена веществ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Е00-Е90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 сахарный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диабет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Е10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гипотериоз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Е00-Е03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5.2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фенилкетонурия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Е70.0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5.3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расстройства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расстройства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поведения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F00-F99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шизофрения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F20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6.1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умственная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отсталость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F70-F79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6.2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Болезни нервной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системы 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G00-G99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 детский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церебральный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паралич (ДЦП)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G80-G83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7.1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эпилепсия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G40,G41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7.2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болезни нервно-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мышечного синапса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мышц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G70,G73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7.3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Болезни глаза и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придатков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Н00-Н59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Болезни уха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сосцевидного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отростка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Н60-Н95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Н90.3,Н90.5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9.1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двухсторонняя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потерия слуха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Н90.8,Н91.0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Болезни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кровообращения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I00-I99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Болезни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дыхания 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J00-J99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бронхиальная астма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J45,J46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11.1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Болезни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пищеварения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К00-К93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 целиакия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К90.0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12.1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агрессивный гепатит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К73.2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12.2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цирроз печени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К74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12.3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Болезни кожи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подкожной клетчатки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L00-L99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Болезни костно-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мышечной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соединительной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ткани 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М00-99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воспалительные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полиартропатии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М05-14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14.1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Болезни мочеполовой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N00-N99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гломерулонефрит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N00-N08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15.1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почечная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недостаточность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N18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15.2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Врожденные аномалии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(пороки развития),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деформации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хромосомные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Q00-Q99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 врожденные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аномалия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нервной системы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Q00-07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16.1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Врожденные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аномалии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кровообращения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Q20-28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16.2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синдром Дауна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Q90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16.3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Травмы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отравления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S00-T98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33"/>
        <w:gridCol w:w="1793"/>
        <w:gridCol w:w="1953"/>
        <w:gridCol w:w="2033"/>
        <w:gridCol w:w="1953"/>
        <w:gridCol w:w="2113"/>
      </w:tblGrid>
      <w:tr>
        <w:trPr>
          <w:trHeight w:val="43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Снято с учета по инвалидности в течение года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Состоит на учете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инвалидности на конец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отчетного года</w:t>
            </w:r>
          </w:p>
        </w:tc>
      </w:tr>
      <w:tr>
        <w:trPr>
          <w:trHeight w:val="43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выздоровление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смерти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лет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т.ч.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3-х лет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лет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т.ч.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3-х лет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16 лет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т.ч.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3-х лет</w:t>
            </w:r>
          </w:p>
        </w:tc>
      </w:tr>
      <w:tr>
        <w:trPr>
          <w:trHeight w:val="285" w:hRule="atLeast"/>
        </w:trPr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285" w:hRule="atLeast"/>
        </w:trPr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1001 Число выбывших по достижении 16 лет (1) _______ и выехавшие (2) __________ из них до 3-х лет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Исполнитель ____________, телефон ________ Дата "__"_______ 20__ года</w:t>
      </w:r>
    </w:p>
    <w:bookmarkStart w:name="z5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15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Утверждено приказом Министра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здравоохранения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28 октября 2012 года № 8018   </w:t>
      </w:r>
    </w:p>
    <w:bookmarkEnd w:id="30"/>
    <w:bookmarkStart w:name="z5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Утверждено приказом и.о. Министра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здравоохранения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12 сентября 2011 года № 616   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Конфиденциальность гарантируется получателем информации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Кем представляется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наименование, адрес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 Форма, предназначенная для сбора административных данных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Информация представляется в соответствии с Кодексом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Республики Казахстан "О здоровье народа и системе здравоохранения"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Форма 55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годовая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33"/>
        <w:gridCol w:w="2493"/>
      </w:tblGrid>
      <w:tr>
        <w:trPr>
          <w:trHeight w:val="30" w:hRule="atLeast"/>
        </w:trPr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ОКПО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Представляет: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1. Паталогоанатомическое бюро главному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врачу района (города) - 5 января;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2. Главный врач района (города) - местному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органу государственного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здравоохранением 10 января;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3. Местный орган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управления здравоохранением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в Министерство здравоохранения РК к 10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февраля.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 Отчет организации, осуществляющей деятельность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 в сфере патологической анатомии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 20__ год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1100   1. Штатные должности организации на конец отчетного года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73"/>
        <w:gridCol w:w="1113"/>
        <w:gridCol w:w="1753"/>
        <w:gridCol w:w="1853"/>
        <w:gridCol w:w="3733"/>
      </w:tblGrid>
      <w:tr>
        <w:trPr>
          <w:trHeight w:val="1080" w:hRule="atLeast"/>
        </w:trPr>
        <w:tc>
          <w:tcPr>
            <w:tcW w:w="4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должности</w:t>
            </w:r>
          </w:p>
        </w:tc>
        <w:tc>
          <w:tcPr>
            <w:tcW w:w="1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строки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должностей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</w:t>
            </w:r>
          </w:p>
        </w:tc>
        <w:tc>
          <w:tcPr>
            <w:tcW w:w="3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физических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(основных работников)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занятых должностях</w:t>
            </w:r>
          </w:p>
        </w:tc>
      </w:tr>
      <w:tr>
        <w:trPr>
          <w:trHeight w:val="10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штатных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занятых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85" w:hRule="atLeast"/>
        </w:trPr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Врачи всего.............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Специалисты с высшим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немедицинским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образованием - всего....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медперсонал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Специалисты со средним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немедицинским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образованием - всего.....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Младший персонал.........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Прочий персонал..........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должностей.........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1200               ДЕЯТЕЛЬНОСТЬ ПАТОЛОГОАНАТОМИЧЕСКОГО БЮРО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68"/>
        <w:gridCol w:w="1482"/>
        <w:gridCol w:w="1305"/>
        <w:gridCol w:w="1568"/>
        <w:gridCol w:w="2357"/>
      </w:tblGrid>
      <w:tr>
        <w:trPr>
          <w:trHeight w:val="960" w:hRule="atLeast"/>
        </w:trPr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строки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умерших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стационаре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гр 2 число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клинических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патологоана-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томических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диагнозов</w:t>
            </w:r>
          </w:p>
        </w:tc>
      </w:tr>
      <w:tr>
        <w:trPr>
          <w:trHeight w:val="180" w:hRule="atLeast"/>
        </w:trPr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45" w:hRule="atLeast"/>
        </w:trPr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патологоанатомических исследований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умерших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числе- детей (0-14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включительно) 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новорожденных, умерших в возрасте 0-6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суток 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детей, умерших в возрасте 7 дней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месяцев 29 дней 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Число вскрытий мертворожденных 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Вскрыто новорожденных, родившихся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сроке беременности 22-27 недель...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1201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Число обслуживаемых организаций 1 ___#1___, в том числе самостоятельных поликлиник (амбулаторий) 2 ___#2____ число патолого-гистологических исследований секционного материала 3 ___#3________,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Число патолого-гистологических исследований операционного и биопсийного материала у больных, всего 4 ___#4_____, в том числе из поликлиники 5 _____#5___________.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 и № телефона исполнителя 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"____"_______________20___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Исполнитель ______________, тел ____________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