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2778" w14:textId="5ef2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27 июня 2011 года № 239 "Об утверждении Регламентов государственных услуг в сфере интеллектуальной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сентября 2012 года № 327. Зарегистрирован в Министерстве юстиции Республики Казахстан 19 октября 2012 года № 8035. Утратил силу приказом Министра юстиции Республики Казахстан от 27 февраля 2014 года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27.02.2014 </w:t>
      </w:r>
      <w:r>
        <w:rPr>
          <w:rFonts w:ascii="Times New Roman"/>
          <w:b w:val="false"/>
          <w:i w:val="false"/>
          <w:color w:val="ff0000"/>
          <w:sz w:val="28"/>
        </w:rPr>
        <w:t>№ 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приведения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2012 года «О внесении изменений и дополнений в некоторые законодательные акты Республики Казахстан по вопросам сокращения разрешительных документов и оптимизации контрольно-надзорных функций государственных органов»,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27 июня 2011 года № 239 «Об утверждении Регламентов государственных услуг в сфере интеллектуальной собственности» (зарегистрированный в Реестре государственной регистрации нормативных правовых актов 15 августа 2011 года за № 7133, опубликованный в газете «Юридическая газета» 9 мая 2012 года № 66(2248), 11 мая 2012 года № 67(2249), 15 мая 2012 года № 68 (2250); «Казахстанская правда» 19 мая 2012 года № 144-145 (26963-26964))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четвертый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правам интеллектуальной собственности Министерства юстиции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настоящего приказа обеспечить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Интернет-ресурсе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по правам интеллектуальной собственности Министерства юстиции Республики Казахстан Естаева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