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f617" w14:textId="105f6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9 октября 2012 года № 388-ө-м. Зарегистрирован в Министерстве юстиции Республики Казахстан 30 октября 2012 года № 8048. Утратил силу приказом Министра труда и социальной защиты населения Республики Казахстан от 20 июля 2017 года № 208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20.07.2017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w:t>
      </w:r>
      <w:r>
        <w:rPr>
          <w:rFonts w:ascii="Times New Roman"/>
          <w:b w:val="false"/>
          <w:i w:val="false"/>
          <w:color w:val="000000"/>
          <w:sz w:val="28"/>
        </w:rPr>
        <w:t xml:space="preserve"> тарифно-квалификационный справочник работ и профессий рабочих (выпуск 27). </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2012 года № 388-ө-м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27)</w:t>
      </w:r>
      <w:r>
        <w:br/>
      </w:r>
      <w:r>
        <w:rPr>
          <w:rFonts w:ascii="Times New Roman"/>
          <w:b/>
          <w:i w:val="false"/>
          <w:color w:val="000000"/>
        </w:rPr>
        <w:t>Раздел 1. Общее положение</w:t>
      </w:r>
    </w:p>
    <w:bookmarkEnd w:id="5"/>
    <w:bookmarkStart w:name="z9" w:id="6"/>
    <w:p>
      <w:pPr>
        <w:spacing w:after="0"/>
        <w:ind w:left="0"/>
        <w:jc w:val="both"/>
      </w:pPr>
      <w:r>
        <w:rPr>
          <w:rFonts w:ascii="Times New Roman"/>
          <w:b w:val="false"/>
          <w:i w:val="false"/>
          <w:color w:val="000000"/>
          <w:sz w:val="28"/>
        </w:rPr>
        <w:t xml:space="preserve">
      1. Единый тарифно-квалификационный справочник работ и профессий рабочих (далее - ЕТКС) (выпуск 27) состоит из раздела "Производство полимерных материалов и изделий из них". </w:t>
      </w:r>
    </w:p>
    <w:bookmarkEnd w:id="6"/>
    <w:bookmarkStart w:name="z10" w:id="7"/>
    <w:p>
      <w:pPr>
        <w:spacing w:after="0"/>
        <w:ind w:left="0"/>
        <w:jc w:val="both"/>
      </w:pPr>
      <w:r>
        <w:rPr>
          <w:rFonts w:ascii="Times New Roman"/>
          <w:b w:val="false"/>
          <w:i w:val="false"/>
          <w:color w:val="000000"/>
          <w:sz w:val="28"/>
        </w:rPr>
        <w:t xml:space="preserve">
      2. Его разработка вызвана изменением технологии производства, возрастанием роли научно-технического прогресса в производственной деятельности и на основе этого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 </w:t>
      </w:r>
    </w:p>
    <w:bookmarkEnd w:id="7"/>
    <w:bookmarkStart w:name="z11" w:id="8"/>
    <w:p>
      <w:pPr>
        <w:spacing w:after="0"/>
        <w:ind w:left="0"/>
        <w:jc w:val="both"/>
      </w:pPr>
      <w:r>
        <w:rPr>
          <w:rFonts w:ascii="Times New Roman"/>
          <w:b w:val="false"/>
          <w:i w:val="false"/>
          <w:color w:val="000000"/>
          <w:sz w:val="28"/>
        </w:rPr>
        <w:t xml:space="preserve">
      3. Тарифно-квалификационная характеристика каждой профессии имеет два раздела. </w:t>
      </w:r>
    </w:p>
    <w:bookmarkEnd w:id="8"/>
    <w:bookmarkStart w:name="z12" w:id="9"/>
    <w:p>
      <w:pPr>
        <w:spacing w:after="0"/>
        <w:ind w:left="0"/>
        <w:jc w:val="both"/>
      </w:pPr>
      <w:r>
        <w:rPr>
          <w:rFonts w:ascii="Times New Roman"/>
          <w:b w:val="false"/>
          <w:i w:val="false"/>
          <w:color w:val="000000"/>
          <w:sz w:val="28"/>
        </w:rPr>
        <w:t>
      4. Раздел "Характеристика работ" содержит описание работ, которые должен уметь выполнять рабочий.</w:t>
      </w:r>
    </w:p>
    <w:bookmarkEnd w:id="9"/>
    <w:bookmarkStart w:name="z13" w:id="10"/>
    <w:p>
      <w:pPr>
        <w:spacing w:after="0"/>
        <w:ind w:left="0"/>
        <w:jc w:val="both"/>
      </w:pPr>
      <w:r>
        <w:rPr>
          <w:rFonts w:ascii="Times New Roman"/>
          <w:b w:val="false"/>
          <w:i w:val="false"/>
          <w:color w:val="000000"/>
          <w:sz w:val="28"/>
        </w:rPr>
        <w:t xml:space="preserve">
      5.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 </w:t>
      </w:r>
    </w:p>
    <w:bookmarkEnd w:id="10"/>
    <w:bookmarkStart w:name="z14" w:id="11"/>
    <w:p>
      <w:pPr>
        <w:spacing w:after="0"/>
        <w:ind w:left="0"/>
        <w:jc w:val="both"/>
      </w:pPr>
      <w:r>
        <w:rPr>
          <w:rFonts w:ascii="Times New Roman"/>
          <w:b w:val="false"/>
          <w:i w:val="false"/>
          <w:color w:val="000000"/>
          <w:sz w:val="28"/>
        </w:rPr>
        <w:t xml:space="preserve">
      6. Наряду с требованиями к теоретическим и практическим знаниям, содержащимся в разделе "Должен знать", рабочий должен знать: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к рациональной организации труда на рабочем месте, виды брака и способы его предупреждения и устранения, производственную сигнализацию. Рабочие, занятые в технологических процессах повышенной пожарной опасности, должны осуществлять повышенный противопожарный контроль на всех стадиях производства. </w:t>
      </w:r>
    </w:p>
    <w:bookmarkEnd w:id="11"/>
    <w:bookmarkStart w:name="z15" w:id="12"/>
    <w:p>
      <w:pPr>
        <w:spacing w:after="0"/>
        <w:ind w:left="0"/>
        <w:jc w:val="both"/>
      </w:pPr>
      <w:r>
        <w:rPr>
          <w:rFonts w:ascii="Times New Roman"/>
          <w:b w:val="false"/>
          <w:i w:val="false"/>
          <w:color w:val="000000"/>
          <w:sz w:val="28"/>
        </w:rPr>
        <w:t xml:space="preserve">
      7.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 квалификационных характеристиках профессий более низких разрядов, в характеристиках более высоких разрядов, как правило, не приводятся. </w:t>
      </w:r>
    </w:p>
    <w:bookmarkEnd w:id="12"/>
    <w:bookmarkStart w:name="z16" w:id="13"/>
    <w:p>
      <w:pPr>
        <w:spacing w:after="0"/>
        <w:ind w:left="0"/>
        <w:jc w:val="both"/>
      </w:pPr>
      <w:r>
        <w:rPr>
          <w:rFonts w:ascii="Times New Roman"/>
          <w:b w:val="false"/>
          <w:i w:val="false"/>
          <w:color w:val="000000"/>
          <w:sz w:val="28"/>
        </w:rPr>
        <w:t xml:space="preserve">
      8.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кроме особо оговоренных случаев. </w:t>
      </w:r>
    </w:p>
    <w:bookmarkEnd w:id="13"/>
    <w:bookmarkStart w:name="z17" w:id="14"/>
    <w:p>
      <w:pPr>
        <w:spacing w:after="0"/>
        <w:ind w:left="0"/>
        <w:jc w:val="both"/>
      </w:pPr>
      <w:r>
        <w:rPr>
          <w:rFonts w:ascii="Times New Roman"/>
          <w:b w:val="false"/>
          <w:i w:val="false"/>
          <w:color w:val="000000"/>
          <w:sz w:val="28"/>
        </w:rPr>
        <w:t xml:space="preserve">
      9.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 </w:t>
      </w:r>
    </w:p>
    <w:bookmarkEnd w:id="14"/>
    <w:bookmarkStart w:name="z18" w:id="15"/>
    <w:p>
      <w:pPr>
        <w:spacing w:after="0"/>
        <w:ind w:left="0"/>
        <w:jc w:val="both"/>
      </w:pPr>
      <w:r>
        <w:rPr>
          <w:rFonts w:ascii="Times New Roman"/>
          <w:b w:val="false"/>
          <w:i w:val="false"/>
          <w:color w:val="000000"/>
          <w:sz w:val="28"/>
        </w:rPr>
        <w:t>
      10. В целях удобства пользования, ЕТКС предусматривает алфавитный указатель (</w:t>
      </w:r>
      <w:r>
        <w:rPr>
          <w:rFonts w:ascii="Times New Roman"/>
          <w:b w:val="false"/>
          <w:i w:val="false"/>
          <w:color w:val="000000"/>
          <w:sz w:val="28"/>
        </w:rPr>
        <w:t>приложение</w:t>
      </w:r>
      <w:r>
        <w:rPr>
          <w:rFonts w:ascii="Times New Roman"/>
          <w:b w:val="false"/>
          <w:i w:val="false"/>
          <w:color w:val="000000"/>
          <w:sz w:val="28"/>
        </w:rPr>
        <w:t xml:space="preserve"> 1), содержащий наименования профессий рабочих, диапазон разрядов и нумерацию страниц. </w:t>
      </w:r>
    </w:p>
    <w:bookmarkEnd w:id="15"/>
    <w:bookmarkStart w:name="z19" w:id="16"/>
    <w:p>
      <w:pPr>
        <w:spacing w:after="0"/>
        <w:ind w:left="0"/>
        <w:jc w:val="both"/>
      </w:pPr>
      <w:r>
        <w:rPr>
          <w:rFonts w:ascii="Times New Roman"/>
          <w:b w:val="false"/>
          <w:i w:val="false"/>
          <w:color w:val="000000"/>
          <w:sz w:val="28"/>
        </w:rPr>
        <w:t>
      11. Перечень наименований профессий рабочих, предусмотренных разделами "Производство полимерных материалов и изделий из них", с указанием их наименований по действовавшему выпуску ЕТКС, указан в редакции 2004 года.</w:t>
      </w:r>
    </w:p>
    <w:bookmarkEnd w:id="16"/>
    <w:bookmarkStart w:name="z20" w:id="17"/>
    <w:p>
      <w:pPr>
        <w:spacing w:after="0"/>
        <w:ind w:left="0"/>
        <w:jc w:val="left"/>
      </w:pPr>
      <w:r>
        <w:rPr>
          <w:rFonts w:ascii="Times New Roman"/>
          <w:b/>
          <w:i w:val="false"/>
          <w:color w:val="000000"/>
        </w:rPr>
        <w:t xml:space="preserve"> Раздел 2. Производство полимерных материалов и изделий из них</w:t>
      </w:r>
    </w:p>
    <w:bookmarkEnd w:id="17"/>
    <w:bookmarkStart w:name="z21" w:id="18"/>
    <w:p>
      <w:pPr>
        <w:spacing w:after="0"/>
        <w:ind w:left="0"/>
        <w:jc w:val="both"/>
      </w:pPr>
      <w:r>
        <w:rPr>
          <w:rFonts w:ascii="Times New Roman"/>
          <w:b w:val="false"/>
          <w:i w:val="false"/>
          <w:color w:val="000000"/>
          <w:sz w:val="28"/>
        </w:rPr>
        <w:t>
      1. Аппаратчик ацеталирования</w:t>
      </w:r>
    </w:p>
    <w:bookmarkEnd w:id="18"/>
    <w:bookmarkStart w:name="z22" w:id="19"/>
    <w:p>
      <w:pPr>
        <w:spacing w:after="0"/>
        <w:ind w:left="0"/>
        <w:jc w:val="both"/>
      </w:pPr>
      <w:r>
        <w:rPr>
          <w:rFonts w:ascii="Times New Roman"/>
          <w:b w:val="false"/>
          <w:i w:val="false"/>
          <w:color w:val="000000"/>
          <w:sz w:val="28"/>
        </w:rPr>
        <w:t>
      Параграф 1. Аппаратчик ацеталирования, 4-й разряд</w:t>
      </w:r>
    </w:p>
    <w:bookmarkEnd w:id="19"/>
    <w:bookmarkStart w:name="z23" w:id="20"/>
    <w:p>
      <w:pPr>
        <w:spacing w:after="0"/>
        <w:ind w:left="0"/>
        <w:jc w:val="both"/>
      </w:pPr>
      <w:r>
        <w:rPr>
          <w:rFonts w:ascii="Times New Roman"/>
          <w:b w:val="false"/>
          <w:i w:val="false"/>
          <w:color w:val="000000"/>
          <w:sz w:val="28"/>
        </w:rPr>
        <w:t xml:space="preserve">
      12. Характеристика работ: </w:t>
      </w:r>
    </w:p>
    <w:bookmarkEnd w:id="20"/>
    <w:bookmarkStart w:name="z24" w:id="21"/>
    <w:p>
      <w:pPr>
        <w:spacing w:after="0"/>
        <w:ind w:left="0"/>
        <w:jc w:val="both"/>
      </w:pPr>
      <w:r>
        <w:rPr>
          <w:rFonts w:ascii="Times New Roman"/>
          <w:b w:val="false"/>
          <w:i w:val="false"/>
          <w:color w:val="000000"/>
          <w:sz w:val="28"/>
        </w:rPr>
        <w:t>
      ведение технологического процесса ацеталирования;</w:t>
      </w:r>
    </w:p>
    <w:bookmarkEnd w:id="21"/>
    <w:bookmarkStart w:name="z25" w:id="22"/>
    <w:p>
      <w:pPr>
        <w:spacing w:after="0"/>
        <w:ind w:left="0"/>
        <w:jc w:val="both"/>
      </w:pPr>
      <w:r>
        <w:rPr>
          <w:rFonts w:ascii="Times New Roman"/>
          <w:b w:val="false"/>
          <w:i w:val="false"/>
          <w:color w:val="000000"/>
          <w:sz w:val="28"/>
        </w:rPr>
        <w:t>
      подготовка обслуживаемого оборудования к работе;</w:t>
      </w:r>
    </w:p>
    <w:bookmarkEnd w:id="22"/>
    <w:bookmarkStart w:name="z26" w:id="23"/>
    <w:p>
      <w:pPr>
        <w:spacing w:after="0"/>
        <w:ind w:left="0"/>
        <w:jc w:val="both"/>
      </w:pPr>
      <w:r>
        <w:rPr>
          <w:rFonts w:ascii="Times New Roman"/>
          <w:b w:val="false"/>
          <w:i w:val="false"/>
          <w:color w:val="000000"/>
          <w:sz w:val="28"/>
        </w:rPr>
        <w:t>
      приготовление применяемых растворов и подготовка катализатора;</w:t>
      </w:r>
    </w:p>
    <w:bookmarkEnd w:id="23"/>
    <w:bookmarkStart w:name="z27" w:id="24"/>
    <w:p>
      <w:pPr>
        <w:spacing w:after="0"/>
        <w:ind w:left="0"/>
        <w:jc w:val="both"/>
      </w:pPr>
      <w:r>
        <w:rPr>
          <w:rFonts w:ascii="Times New Roman"/>
          <w:b w:val="false"/>
          <w:i w:val="false"/>
          <w:color w:val="000000"/>
          <w:sz w:val="28"/>
        </w:rPr>
        <w:t>
      подача сырья в ацеталяторы;</w:t>
      </w:r>
    </w:p>
    <w:bookmarkEnd w:id="24"/>
    <w:bookmarkStart w:name="z28" w:id="25"/>
    <w:p>
      <w:pPr>
        <w:spacing w:after="0"/>
        <w:ind w:left="0"/>
        <w:jc w:val="both"/>
      </w:pPr>
      <w:r>
        <w:rPr>
          <w:rFonts w:ascii="Times New Roman"/>
          <w:b w:val="false"/>
          <w:i w:val="false"/>
          <w:color w:val="000000"/>
          <w:sz w:val="28"/>
        </w:rPr>
        <w:t>
      расчет дозирования загружаемого сырья по стадиям технологического процесса;</w:t>
      </w:r>
    </w:p>
    <w:bookmarkEnd w:id="25"/>
    <w:bookmarkStart w:name="z29" w:id="26"/>
    <w:p>
      <w:pPr>
        <w:spacing w:after="0"/>
        <w:ind w:left="0"/>
        <w:jc w:val="both"/>
      </w:pPr>
      <w:r>
        <w:rPr>
          <w:rFonts w:ascii="Times New Roman"/>
          <w:b w:val="false"/>
          <w:i w:val="false"/>
          <w:color w:val="000000"/>
          <w:sz w:val="28"/>
        </w:rPr>
        <w:t>
      промывка, стабилизация и выгрузка продукции;</w:t>
      </w:r>
    </w:p>
    <w:bookmarkEnd w:id="26"/>
    <w:bookmarkStart w:name="z30" w:id="27"/>
    <w:p>
      <w:pPr>
        <w:spacing w:after="0"/>
        <w:ind w:left="0"/>
        <w:jc w:val="both"/>
      </w:pPr>
      <w:r>
        <w:rPr>
          <w:rFonts w:ascii="Times New Roman"/>
          <w:b w:val="false"/>
          <w:i w:val="false"/>
          <w:color w:val="000000"/>
          <w:sz w:val="28"/>
        </w:rPr>
        <w:t>
      отбор проб продукции для проведения анализов;</w:t>
      </w:r>
    </w:p>
    <w:bookmarkEnd w:id="27"/>
    <w:bookmarkStart w:name="z31" w:id="28"/>
    <w:p>
      <w:pPr>
        <w:spacing w:after="0"/>
        <w:ind w:left="0"/>
        <w:jc w:val="both"/>
      </w:pPr>
      <w:r>
        <w:rPr>
          <w:rFonts w:ascii="Times New Roman"/>
          <w:b w:val="false"/>
          <w:i w:val="false"/>
          <w:color w:val="000000"/>
          <w:sz w:val="28"/>
        </w:rPr>
        <w:t>
      контроль и регулирование параметров технологического процесса ацеталирования по показаниям контрольно-измерительных приборов и результатам анализов;</w:t>
      </w:r>
    </w:p>
    <w:bookmarkEnd w:id="28"/>
    <w:bookmarkStart w:name="z32" w:id="29"/>
    <w:p>
      <w:pPr>
        <w:spacing w:after="0"/>
        <w:ind w:left="0"/>
        <w:jc w:val="both"/>
      </w:pPr>
      <w:r>
        <w:rPr>
          <w:rFonts w:ascii="Times New Roman"/>
          <w:b w:val="false"/>
          <w:i w:val="false"/>
          <w:color w:val="000000"/>
          <w:sz w:val="28"/>
        </w:rPr>
        <w:t>
      контроль работы обслуживаемого оборудования.</w:t>
      </w:r>
    </w:p>
    <w:bookmarkEnd w:id="29"/>
    <w:bookmarkStart w:name="z33" w:id="30"/>
    <w:p>
      <w:pPr>
        <w:spacing w:after="0"/>
        <w:ind w:left="0"/>
        <w:jc w:val="both"/>
      </w:pPr>
      <w:r>
        <w:rPr>
          <w:rFonts w:ascii="Times New Roman"/>
          <w:b w:val="false"/>
          <w:i w:val="false"/>
          <w:color w:val="000000"/>
          <w:sz w:val="28"/>
        </w:rPr>
        <w:t xml:space="preserve">
      13. Должен знать: </w:t>
      </w:r>
    </w:p>
    <w:bookmarkEnd w:id="30"/>
    <w:bookmarkStart w:name="z34" w:id="31"/>
    <w:p>
      <w:pPr>
        <w:spacing w:after="0"/>
        <w:ind w:left="0"/>
        <w:jc w:val="both"/>
      </w:pPr>
      <w:r>
        <w:rPr>
          <w:rFonts w:ascii="Times New Roman"/>
          <w:b w:val="false"/>
          <w:i w:val="false"/>
          <w:color w:val="000000"/>
          <w:sz w:val="28"/>
        </w:rPr>
        <w:t>
      технологическую схему обслуживаемого участка:</w:t>
      </w:r>
    </w:p>
    <w:bookmarkEnd w:id="31"/>
    <w:bookmarkStart w:name="z35" w:id="3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2"/>
    <w:bookmarkStart w:name="z36" w:id="3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3"/>
    <w:bookmarkStart w:name="z37" w:id="34"/>
    <w:p>
      <w:pPr>
        <w:spacing w:after="0"/>
        <w:ind w:left="0"/>
        <w:jc w:val="both"/>
      </w:pPr>
      <w:r>
        <w:rPr>
          <w:rFonts w:ascii="Times New Roman"/>
          <w:b w:val="false"/>
          <w:i w:val="false"/>
          <w:color w:val="000000"/>
          <w:sz w:val="28"/>
        </w:rPr>
        <w:t>
      технологический процесс ацеталирования и правила его регулирования;</w:t>
      </w:r>
    </w:p>
    <w:bookmarkEnd w:id="34"/>
    <w:bookmarkStart w:name="z38" w:id="35"/>
    <w:p>
      <w:pPr>
        <w:spacing w:after="0"/>
        <w:ind w:left="0"/>
        <w:jc w:val="both"/>
      </w:pPr>
      <w:r>
        <w:rPr>
          <w:rFonts w:ascii="Times New Roman"/>
          <w:b w:val="false"/>
          <w:i w:val="false"/>
          <w:color w:val="000000"/>
          <w:sz w:val="28"/>
        </w:rPr>
        <w:t>
      правила отбора проб для проведения анализов;</w:t>
      </w:r>
    </w:p>
    <w:bookmarkEnd w:id="35"/>
    <w:bookmarkStart w:name="z39" w:id="36"/>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36"/>
    <w:bookmarkStart w:name="z40" w:id="37"/>
    <w:p>
      <w:pPr>
        <w:spacing w:after="0"/>
        <w:ind w:left="0"/>
        <w:jc w:val="both"/>
      </w:pPr>
      <w:r>
        <w:rPr>
          <w:rFonts w:ascii="Times New Roman"/>
          <w:b w:val="false"/>
          <w:i w:val="false"/>
          <w:color w:val="000000"/>
          <w:sz w:val="28"/>
        </w:rPr>
        <w:t>
      Параграф 2. Аппаратчик ацеталирования, 5-й разряд</w:t>
      </w:r>
    </w:p>
    <w:bookmarkEnd w:id="37"/>
    <w:bookmarkStart w:name="z41" w:id="38"/>
    <w:p>
      <w:pPr>
        <w:spacing w:after="0"/>
        <w:ind w:left="0"/>
        <w:jc w:val="both"/>
      </w:pPr>
      <w:r>
        <w:rPr>
          <w:rFonts w:ascii="Times New Roman"/>
          <w:b w:val="false"/>
          <w:i w:val="false"/>
          <w:color w:val="000000"/>
          <w:sz w:val="28"/>
        </w:rPr>
        <w:t xml:space="preserve">
      14 Характеристика работ: </w:t>
      </w:r>
    </w:p>
    <w:bookmarkEnd w:id="38"/>
    <w:bookmarkStart w:name="z42" w:id="39"/>
    <w:p>
      <w:pPr>
        <w:spacing w:after="0"/>
        <w:ind w:left="0"/>
        <w:jc w:val="both"/>
      </w:pPr>
      <w:r>
        <w:rPr>
          <w:rFonts w:ascii="Times New Roman"/>
          <w:b w:val="false"/>
          <w:i w:val="false"/>
          <w:color w:val="000000"/>
          <w:sz w:val="28"/>
        </w:rPr>
        <w:t>
      ведение технологического процесса ацеталирования;</w:t>
      </w:r>
    </w:p>
    <w:bookmarkEnd w:id="39"/>
    <w:bookmarkStart w:name="z43" w:id="40"/>
    <w:p>
      <w:pPr>
        <w:spacing w:after="0"/>
        <w:ind w:left="0"/>
        <w:jc w:val="both"/>
      </w:pPr>
      <w:r>
        <w:rPr>
          <w:rFonts w:ascii="Times New Roman"/>
          <w:b w:val="false"/>
          <w:i w:val="false"/>
          <w:color w:val="000000"/>
          <w:sz w:val="28"/>
        </w:rPr>
        <w:t>
      подготовка обслуживаемого оборудования к работе;</w:t>
      </w:r>
    </w:p>
    <w:bookmarkEnd w:id="40"/>
    <w:bookmarkStart w:name="z44" w:id="41"/>
    <w:p>
      <w:pPr>
        <w:spacing w:after="0"/>
        <w:ind w:left="0"/>
        <w:jc w:val="both"/>
      </w:pPr>
      <w:r>
        <w:rPr>
          <w:rFonts w:ascii="Times New Roman"/>
          <w:b w:val="false"/>
          <w:i w:val="false"/>
          <w:color w:val="000000"/>
          <w:sz w:val="28"/>
        </w:rPr>
        <w:t>
      контроль и регулирование параметров технологического процесса ацеталирования по показаниям контрольно-измерительных приборов и результатам анализов;</w:t>
      </w:r>
    </w:p>
    <w:bookmarkEnd w:id="41"/>
    <w:bookmarkStart w:name="z45" w:id="42"/>
    <w:p>
      <w:pPr>
        <w:spacing w:after="0"/>
        <w:ind w:left="0"/>
        <w:jc w:val="both"/>
      </w:pPr>
      <w:r>
        <w:rPr>
          <w:rFonts w:ascii="Times New Roman"/>
          <w:b w:val="false"/>
          <w:i w:val="false"/>
          <w:color w:val="000000"/>
          <w:sz w:val="28"/>
        </w:rPr>
        <w:t>
      предупреждение отклонений от норм технологического регламента и устранение возникающих нарушений;</w:t>
      </w:r>
    </w:p>
    <w:bookmarkEnd w:id="42"/>
    <w:bookmarkStart w:name="z46" w:id="43"/>
    <w:p>
      <w:pPr>
        <w:spacing w:after="0"/>
        <w:ind w:left="0"/>
        <w:jc w:val="both"/>
      </w:pPr>
      <w:r>
        <w:rPr>
          <w:rFonts w:ascii="Times New Roman"/>
          <w:b w:val="false"/>
          <w:i w:val="false"/>
          <w:color w:val="000000"/>
          <w:sz w:val="28"/>
        </w:rPr>
        <w:t>
      контроль работы и состояния всего обслуживаемого оборудования.</w:t>
      </w:r>
    </w:p>
    <w:bookmarkEnd w:id="43"/>
    <w:bookmarkStart w:name="z47" w:id="44"/>
    <w:p>
      <w:pPr>
        <w:spacing w:after="0"/>
        <w:ind w:left="0"/>
        <w:jc w:val="both"/>
      </w:pPr>
      <w:r>
        <w:rPr>
          <w:rFonts w:ascii="Times New Roman"/>
          <w:b w:val="false"/>
          <w:i w:val="false"/>
          <w:color w:val="000000"/>
          <w:sz w:val="28"/>
        </w:rPr>
        <w:t xml:space="preserve">
      15. Должен знать: </w:t>
      </w:r>
    </w:p>
    <w:bookmarkEnd w:id="44"/>
    <w:bookmarkStart w:name="z48" w:id="45"/>
    <w:p>
      <w:pPr>
        <w:spacing w:after="0"/>
        <w:ind w:left="0"/>
        <w:jc w:val="both"/>
      </w:pPr>
      <w:r>
        <w:rPr>
          <w:rFonts w:ascii="Times New Roman"/>
          <w:b w:val="false"/>
          <w:i w:val="false"/>
          <w:color w:val="000000"/>
          <w:sz w:val="28"/>
        </w:rPr>
        <w:t>
      технологический процесс ацеталирования и правила его регулирования;</w:t>
      </w:r>
    </w:p>
    <w:bookmarkEnd w:id="45"/>
    <w:bookmarkStart w:name="z49" w:id="46"/>
    <w:p>
      <w:pPr>
        <w:spacing w:after="0"/>
        <w:ind w:left="0"/>
        <w:jc w:val="both"/>
      </w:pPr>
      <w:r>
        <w:rPr>
          <w:rFonts w:ascii="Times New Roman"/>
          <w:b w:val="false"/>
          <w:i w:val="false"/>
          <w:color w:val="000000"/>
          <w:sz w:val="28"/>
        </w:rPr>
        <w:t>
      схему коммуникаций обслуживаемого участка;</w:t>
      </w:r>
    </w:p>
    <w:bookmarkEnd w:id="46"/>
    <w:bookmarkStart w:name="z50" w:id="4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7"/>
    <w:bookmarkStart w:name="z51" w:id="4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8"/>
    <w:bookmarkStart w:name="z52" w:id="49"/>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49"/>
    <w:bookmarkStart w:name="z53" w:id="50"/>
    <w:p>
      <w:pPr>
        <w:spacing w:after="0"/>
        <w:ind w:left="0"/>
        <w:jc w:val="both"/>
      </w:pPr>
      <w:r>
        <w:rPr>
          <w:rFonts w:ascii="Times New Roman"/>
          <w:b w:val="false"/>
          <w:i w:val="false"/>
          <w:color w:val="000000"/>
          <w:sz w:val="28"/>
        </w:rPr>
        <w:t>
      2. Аппаратчик бучения</w:t>
      </w:r>
    </w:p>
    <w:bookmarkEnd w:id="50"/>
    <w:bookmarkStart w:name="z54" w:id="51"/>
    <w:p>
      <w:pPr>
        <w:spacing w:after="0"/>
        <w:ind w:left="0"/>
        <w:jc w:val="both"/>
      </w:pPr>
      <w:r>
        <w:rPr>
          <w:rFonts w:ascii="Times New Roman"/>
          <w:b w:val="false"/>
          <w:i w:val="false"/>
          <w:color w:val="000000"/>
          <w:sz w:val="28"/>
        </w:rPr>
        <w:t>
      Параграф 1. Аппаратчик бучения, 3-й разряд</w:t>
      </w:r>
    </w:p>
    <w:bookmarkEnd w:id="51"/>
    <w:bookmarkStart w:name="z55" w:id="52"/>
    <w:p>
      <w:pPr>
        <w:spacing w:after="0"/>
        <w:ind w:left="0"/>
        <w:jc w:val="both"/>
      </w:pPr>
      <w:r>
        <w:rPr>
          <w:rFonts w:ascii="Times New Roman"/>
          <w:b w:val="false"/>
          <w:i w:val="false"/>
          <w:color w:val="000000"/>
          <w:sz w:val="28"/>
        </w:rPr>
        <w:t xml:space="preserve">
      16. Характеристика работ: </w:t>
      </w:r>
    </w:p>
    <w:bookmarkEnd w:id="52"/>
    <w:bookmarkStart w:name="z56" w:id="53"/>
    <w:p>
      <w:pPr>
        <w:spacing w:after="0"/>
        <w:ind w:left="0"/>
        <w:jc w:val="both"/>
      </w:pPr>
      <w:r>
        <w:rPr>
          <w:rFonts w:ascii="Times New Roman"/>
          <w:b w:val="false"/>
          <w:i w:val="false"/>
          <w:color w:val="000000"/>
          <w:sz w:val="28"/>
        </w:rPr>
        <w:t>
      ведение технологического процесса бучения хлопковой целлюлозы раствором щелочи под руководством аппаратчика бучения более высокой квалификации;</w:t>
      </w:r>
    </w:p>
    <w:bookmarkEnd w:id="53"/>
    <w:bookmarkStart w:name="z57" w:id="54"/>
    <w:p>
      <w:pPr>
        <w:spacing w:after="0"/>
        <w:ind w:left="0"/>
        <w:jc w:val="both"/>
      </w:pPr>
      <w:r>
        <w:rPr>
          <w:rFonts w:ascii="Times New Roman"/>
          <w:b w:val="false"/>
          <w:i w:val="false"/>
          <w:color w:val="000000"/>
          <w:sz w:val="28"/>
        </w:rPr>
        <w:t>
      обслуживание технологического оборудования;</w:t>
      </w:r>
    </w:p>
    <w:bookmarkEnd w:id="54"/>
    <w:bookmarkStart w:name="z58" w:id="55"/>
    <w:p>
      <w:pPr>
        <w:spacing w:after="0"/>
        <w:ind w:left="0"/>
        <w:jc w:val="both"/>
      </w:pPr>
      <w:r>
        <w:rPr>
          <w:rFonts w:ascii="Times New Roman"/>
          <w:b w:val="false"/>
          <w:i w:val="false"/>
          <w:color w:val="000000"/>
          <w:sz w:val="28"/>
        </w:rPr>
        <w:t>
      подача пара и рабочего раствора щелочи в бучильный котел;</w:t>
      </w:r>
    </w:p>
    <w:bookmarkEnd w:id="55"/>
    <w:bookmarkStart w:name="z59" w:id="56"/>
    <w:p>
      <w:pPr>
        <w:spacing w:after="0"/>
        <w:ind w:left="0"/>
        <w:jc w:val="both"/>
      </w:pPr>
      <w:r>
        <w:rPr>
          <w:rFonts w:ascii="Times New Roman"/>
          <w:b w:val="false"/>
          <w:i w:val="false"/>
          <w:color w:val="000000"/>
          <w:sz w:val="28"/>
        </w:rPr>
        <w:t>
      слив щелочи из котла и массопровода;</w:t>
      </w:r>
    </w:p>
    <w:bookmarkEnd w:id="56"/>
    <w:bookmarkStart w:name="z60" w:id="57"/>
    <w:p>
      <w:pPr>
        <w:spacing w:after="0"/>
        <w:ind w:left="0"/>
        <w:jc w:val="both"/>
      </w:pPr>
      <w:r>
        <w:rPr>
          <w:rFonts w:ascii="Times New Roman"/>
          <w:b w:val="false"/>
          <w:i w:val="false"/>
          <w:color w:val="000000"/>
          <w:sz w:val="28"/>
        </w:rPr>
        <w:t>
      загрузка промывных аппаратов реакционной массой;</w:t>
      </w:r>
    </w:p>
    <w:bookmarkEnd w:id="57"/>
    <w:bookmarkStart w:name="z61" w:id="58"/>
    <w:p>
      <w:pPr>
        <w:spacing w:after="0"/>
        <w:ind w:left="0"/>
        <w:jc w:val="both"/>
      </w:pPr>
      <w:r>
        <w:rPr>
          <w:rFonts w:ascii="Times New Roman"/>
          <w:b w:val="false"/>
          <w:i w:val="false"/>
          <w:color w:val="000000"/>
          <w:sz w:val="28"/>
        </w:rPr>
        <w:t>
      наблюдение за работой обслуживаемого оборудования и ходом технологического процесса по показаниям контрольно-измерительных приборов.</w:t>
      </w:r>
    </w:p>
    <w:bookmarkEnd w:id="58"/>
    <w:bookmarkStart w:name="z62" w:id="59"/>
    <w:p>
      <w:pPr>
        <w:spacing w:after="0"/>
        <w:ind w:left="0"/>
        <w:jc w:val="both"/>
      </w:pPr>
      <w:r>
        <w:rPr>
          <w:rFonts w:ascii="Times New Roman"/>
          <w:b w:val="false"/>
          <w:i w:val="false"/>
          <w:color w:val="000000"/>
          <w:sz w:val="28"/>
        </w:rPr>
        <w:t xml:space="preserve">
      17. Должен знать: </w:t>
      </w:r>
    </w:p>
    <w:bookmarkEnd w:id="59"/>
    <w:bookmarkStart w:name="z63" w:id="60"/>
    <w:p>
      <w:pPr>
        <w:spacing w:after="0"/>
        <w:ind w:left="0"/>
        <w:jc w:val="both"/>
      </w:pPr>
      <w:r>
        <w:rPr>
          <w:rFonts w:ascii="Times New Roman"/>
          <w:b w:val="false"/>
          <w:i w:val="false"/>
          <w:color w:val="000000"/>
          <w:sz w:val="28"/>
        </w:rPr>
        <w:t>
      технологический процесс бучения хлопковой целлюлозы;</w:t>
      </w:r>
    </w:p>
    <w:bookmarkEnd w:id="60"/>
    <w:bookmarkStart w:name="z64" w:id="6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1"/>
    <w:bookmarkStart w:name="z65" w:id="62"/>
    <w:p>
      <w:pPr>
        <w:spacing w:after="0"/>
        <w:ind w:left="0"/>
        <w:jc w:val="both"/>
      </w:pPr>
      <w:r>
        <w:rPr>
          <w:rFonts w:ascii="Times New Roman"/>
          <w:b w:val="false"/>
          <w:i w:val="false"/>
          <w:color w:val="000000"/>
          <w:sz w:val="28"/>
        </w:rPr>
        <w:t>
      схему коммуникаций обслуживаемого участка;</w:t>
      </w:r>
    </w:p>
    <w:bookmarkEnd w:id="62"/>
    <w:bookmarkStart w:name="z66" w:id="6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3"/>
    <w:bookmarkStart w:name="z67" w:id="64"/>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64"/>
    <w:bookmarkStart w:name="z68" w:id="65"/>
    <w:p>
      <w:pPr>
        <w:spacing w:after="0"/>
        <w:ind w:left="0"/>
        <w:jc w:val="both"/>
      </w:pPr>
      <w:r>
        <w:rPr>
          <w:rFonts w:ascii="Times New Roman"/>
          <w:b w:val="false"/>
          <w:i w:val="false"/>
          <w:color w:val="000000"/>
          <w:sz w:val="28"/>
        </w:rPr>
        <w:t>
      Параграф 2. Аппаратчик бучения, 4-й разряд</w:t>
      </w:r>
    </w:p>
    <w:bookmarkEnd w:id="65"/>
    <w:bookmarkStart w:name="z69" w:id="66"/>
    <w:p>
      <w:pPr>
        <w:spacing w:after="0"/>
        <w:ind w:left="0"/>
        <w:jc w:val="both"/>
      </w:pPr>
      <w:r>
        <w:rPr>
          <w:rFonts w:ascii="Times New Roman"/>
          <w:b w:val="false"/>
          <w:i w:val="false"/>
          <w:color w:val="000000"/>
          <w:sz w:val="28"/>
        </w:rPr>
        <w:t xml:space="preserve">
      18. Характеристика работ: </w:t>
      </w:r>
    </w:p>
    <w:bookmarkEnd w:id="66"/>
    <w:bookmarkStart w:name="z70" w:id="67"/>
    <w:p>
      <w:pPr>
        <w:spacing w:after="0"/>
        <w:ind w:left="0"/>
        <w:jc w:val="both"/>
      </w:pPr>
      <w:r>
        <w:rPr>
          <w:rFonts w:ascii="Times New Roman"/>
          <w:b w:val="false"/>
          <w:i w:val="false"/>
          <w:color w:val="000000"/>
          <w:sz w:val="28"/>
        </w:rPr>
        <w:t>
      ведение технологического процесса бучения хлопковой целлюлозы раствором щелочи;</w:t>
      </w:r>
    </w:p>
    <w:bookmarkEnd w:id="67"/>
    <w:bookmarkStart w:name="z71" w:id="68"/>
    <w:p>
      <w:pPr>
        <w:spacing w:after="0"/>
        <w:ind w:left="0"/>
        <w:jc w:val="both"/>
      </w:pPr>
      <w:r>
        <w:rPr>
          <w:rFonts w:ascii="Times New Roman"/>
          <w:b w:val="false"/>
          <w:i w:val="false"/>
          <w:color w:val="000000"/>
          <w:sz w:val="28"/>
        </w:rPr>
        <w:t>
      подготовка раствора щелочи к подаче в бучильный котел;</w:t>
      </w:r>
    </w:p>
    <w:bookmarkEnd w:id="68"/>
    <w:bookmarkStart w:name="z72" w:id="69"/>
    <w:p>
      <w:pPr>
        <w:spacing w:after="0"/>
        <w:ind w:left="0"/>
        <w:jc w:val="both"/>
      </w:pPr>
      <w:r>
        <w:rPr>
          <w:rFonts w:ascii="Times New Roman"/>
          <w:b w:val="false"/>
          <w:i w:val="false"/>
          <w:color w:val="000000"/>
          <w:sz w:val="28"/>
        </w:rPr>
        <w:t>
      включение циркуляционных насосов, наблюдение за циркуляцией полученной смеси;</w:t>
      </w:r>
    </w:p>
    <w:bookmarkEnd w:id="69"/>
    <w:bookmarkStart w:name="z73" w:id="70"/>
    <w:p>
      <w:pPr>
        <w:spacing w:after="0"/>
        <w:ind w:left="0"/>
        <w:jc w:val="both"/>
      </w:pPr>
      <w:r>
        <w:rPr>
          <w:rFonts w:ascii="Times New Roman"/>
          <w:b w:val="false"/>
          <w:i w:val="false"/>
          <w:color w:val="000000"/>
          <w:sz w:val="28"/>
        </w:rPr>
        <w:t>
      герметизация бучильного котла и нагрев полученной смеси до заданной температуры;</w:t>
      </w:r>
    </w:p>
    <w:bookmarkEnd w:id="70"/>
    <w:bookmarkStart w:name="z74" w:id="71"/>
    <w:p>
      <w:pPr>
        <w:spacing w:after="0"/>
        <w:ind w:left="0"/>
        <w:jc w:val="both"/>
      </w:pPr>
      <w:r>
        <w:rPr>
          <w:rFonts w:ascii="Times New Roman"/>
          <w:b w:val="false"/>
          <w:i w:val="false"/>
          <w:color w:val="000000"/>
          <w:sz w:val="28"/>
        </w:rPr>
        <w:t xml:space="preserve">
      регулирование режима бучения: температуры, давления в котле и межтрубном пространстве, времени выдержки и других параметров по показаниям контрольно-измерительных приборов; </w:t>
      </w:r>
    </w:p>
    <w:bookmarkEnd w:id="71"/>
    <w:bookmarkStart w:name="z75" w:id="72"/>
    <w:p>
      <w:pPr>
        <w:spacing w:after="0"/>
        <w:ind w:left="0"/>
        <w:jc w:val="both"/>
      </w:pPr>
      <w:r>
        <w:rPr>
          <w:rFonts w:ascii="Times New Roman"/>
          <w:b w:val="false"/>
          <w:i w:val="false"/>
          <w:color w:val="000000"/>
          <w:sz w:val="28"/>
        </w:rPr>
        <w:t>
      выключение циркуляционных насосов, уменьшение давления в бучильном котле до атмосферного;</w:t>
      </w:r>
    </w:p>
    <w:bookmarkEnd w:id="72"/>
    <w:bookmarkStart w:name="z76" w:id="73"/>
    <w:p>
      <w:pPr>
        <w:spacing w:after="0"/>
        <w:ind w:left="0"/>
        <w:jc w:val="both"/>
      </w:pPr>
      <w:r>
        <w:rPr>
          <w:rFonts w:ascii="Times New Roman"/>
          <w:b w:val="false"/>
          <w:i w:val="false"/>
          <w:color w:val="000000"/>
          <w:sz w:val="28"/>
        </w:rPr>
        <w:t>
      подготовка промывочного аппарата, подача полученной массы на промывку и промывка ее;</w:t>
      </w:r>
    </w:p>
    <w:bookmarkEnd w:id="73"/>
    <w:bookmarkStart w:name="z77" w:id="74"/>
    <w:p>
      <w:pPr>
        <w:spacing w:after="0"/>
        <w:ind w:left="0"/>
        <w:jc w:val="both"/>
      </w:pPr>
      <w:r>
        <w:rPr>
          <w:rFonts w:ascii="Times New Roman"/>
          <w:b w:val="false"/>
          <w:i w:val="false"/>
          <w:color w:val="000000"/>
          <w:sz w:val="28"/>
        </w:rPr>
        <w:t>
      отбор проб для определения концентрации щелочи в промывных водах;</w:t>
      </w:r>
    </w:p>
    <w:bookmarkEnd w:id="74"/>
    <w:bookmarkStart w:name="z78" w:id="75"/>
    <w:p>
      <w:pPr>
        <w:spacing w:after="0"/>
        <w:ind w:left="0"/>
        <w:jc w:val="both"/>
      </w:pPr>
      <w:r>
        <w:rPr>
          <w:rFonts w:ascii="Times New Roman"/>
          <w:b w:val="false"/>
          <w:i w:val="false"/>
          <w:color w:val="000000"/>
          <w:sz w:val="28"/>
        </w:rPr>
        <w:t>
      передача получаемой продукции на последующие технологические стадии;</w:t>
      </w:r>
    </w:p>
    <w:bookmarkEnd w:id="75"/>
    <w:bookmarkStart w:name="z79" w:id="76"/>
    <w:p>
      <w:pPr>
        <w:spacing w:after="0"/>
        <w:ind w:left="0"/>
        <w:jc w:val="both"/>
      </w:pPr>
      <w:r>
        <w:rPr>
          <w:rFonts w:ascii="Times New Roman"/>
          <w:b w:val="false"/>
          <w:i w:val="false"/>
          <w:color w:val="000000"/>
          <w:sz w:val="28"/>
        </w:rPr>
        <w:t>
      чистка обслуживаемых аппаратов;</w:t>
      </w:r>
    </w:p>
    <w:bookmarkEnd w:id="76"/>
    <w:bookmarkStart w:name="z80" w:id="77"/>
    <w:p>
      <w:pPr>
        <w:spacing w:after="0"/>
        <w:ind w:left="0"/>
        <w:jc w:val="both"/>
      </w:pPr>
      <w:r>
        <w:rPr>
          <w:rFonts w:ascii="Times New Roman"/>
          <w:b w:val="false"/>
          <w:i w:val="false"/>
          <w:color w:val="000000"/>
          <w:sz w:val="28"/>
        </w:rPr>
        <w:t>
      подготовка обслуживаемого оборудования к очередной загрузке.</w:t>
      </w:r>
    </w:p>
    <w:bookmarkEnd w:id="77"/>
    <w:bookmarkStart w:name="z81" w:id="78"/>
    <w:p>
      <w:pPr>
        <w:spacing w:after="0"/>
        <w:ind w:left="0"/>
        <w:jc w:val="both"/>
      </w:pPr>
      <w:r>
        <w:rPr>
          <w:rFonts w:ascii="Times New Roman"/>
          <w:b w:val="false"/>
          <w:i w:val="false"/>
          <w:color w:val="000000"/>
          <w:sz w:val="28"/>
        </w:rPr>
        <w:t xml:space="preserve">
      19. Должен знать: </w:t>
      </w:r>
    </w:p>
    <w:bookmarkEnd w:id="78"/>
    <w:bookmarkStart w:name="z82" w:id="79"/>
    <w:p>
      <w:pPr>
        <w:spacing w:after="0"/>
        <w:ind w:left="0"/>
        <w:jc w:val="both"/>
      </w:pPr>
      <w:r>
        <w:rPr>
          <w:rFonts w:ascii="Times New Roman"/>
          <w:b w:val="false"/>
          <w:i w:val="false"/>
          <w:color w:val="000000"/>
          <w:sz w:val="28"/>
        </w:rPr>
        <w:t>
      параметры технологического режима процесса бучения;</w:t>
      </w:r>
    </w:p>
    <w:bookmarkEnd w:id="79"/>
    <w:bookmarkStart w:name="z83" w:id="8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80"/>
    <w:bookmarkStart w:name="z84" w:id="8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81"/>
    <w:bookmarkStart w:name="z85" w:id="82"/>
    <w:p>
      <w:pPr>
        <w:spacing w:after="0"/>
        <w:ind w:left="0"/>
        <w:jc w:val="both"/>
      </w:pPr>
      <w:r>
        <w:rPr>
          <w:rFonts w:ascii="Times New Roman"/>
          <w:b w:val="false"/>
          <w:i w:val="false"/>
          <w:color w:val="000000"/>
          <w:sz w:val="28"/>
        </w:rPr>
        <w:t>
      правила подготовки, остановки и промывки аппаратов бучения;</w:t>
      </w:r>
    </w:p>
    <w:bookmarkEnd w:id="82"/>
    <w:bookmarkStart w:name="z86" w:id="83"/>
    <w:p>
      <w:pPr>
        <w:spacing w:after="0"/>
        <w:ind w:left="0"/>
        <w:jc w:val="both"/>
      </w:pPr>
      <w:r>
        <w:rPr>
          <w:rFonts w:ascii="Times New Roman"/>
          <w:b w:val="false"/>
          <w:i w:val="false"/>
          <w:color w:val="000000"/>
          <w:sz w:val="28"/>
        </w:rPr>
        <w:t>
      приемы герметизации и разгерметизации бучильного котла;</w:t>
      </w:r>
    </w:p>
    <w:bookmarkEnd w:id="83"/>
    <w:bookmarkStart w:name="z87" w:id="84"/>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получаемый полуфабрикат.</w:t>
      </w:r>
    </w:p>
    <w:bookmarkEnd w:id="84"/>
    <w:bookmarkStart w:name="z88" w:id="85"/>
    <w:p>
      <w:pPr>
        <w:spacing w:after="0"/>
        <w:ind w:left="0"/>
        <w:jc w:val="both"/>
      </w:pPr>
      <w:r>
        <w:rPr>
          <w:rFonts w:ascii="Times New Roman"/>
          <w:b w:val="false"/>
          <w:i w:val="false"/>
          <w:color w:val="000000"/>
          <w:sz w:val="28"/>
        </w:rPr>
        <w:t>
      Параграф 3. Аппаратчик бучения, 5-й разряд</w:t>
      </w:r>
    </w:p>
    <w:bookmarkEnd w:id="85"/>
    <w:bookmarkStart w:name="z89" w:id="86"/>
    <w:p>
      <w:pPr>
        <w:spacing w:after="0"/>
        <w:ind w:left="0"/>
        <w:jc w:val="both"/>
      </w:pPr>
      <w:r>
        <w:rPr>
          <w:rFonts w:ascii="Times New Roman"/>
          <w:b w:val="false"/>
          <w:i w:val="false"/>
          <w:color w:val="000000"/>
          <w:sz w:val="28"/>
        </w:rPr>
        <w:t xml:space="preserve">
      20. Характеристика работ: </w:t>
      </w:r>
    </w:p>
    <w:bookmarkEnd w:id="86"/>
    <w:bookmarkStart w:name="z90" w:id="87"/>
    <w:p>
      <w:pPr>
        <w:spacing w:after="0"/>
        <w:ind w:left="0"/>
        <w:jc w:val="both"/>
      </w:pPr>
      <w:r>
        <w:rPr>
          <w:rFonts w:ascii="Times New Roman"/>
          <w:b w:val="false"/>
          <w:i w:val="false"/>
          <w:color w:val="000000"/>
          <w:sz w:val="28"/>
        </w:rPr>
        <w:t>
      ведение технологического процесса бучения хлопковой целлюлозы раствором щелочи;</w:t>
      </w:r>
    </w:p>
    <w:bookmarkEnd w:id="87"/>
    <w:bookmarkStart w:name="z91" w:id="88"/>
    <w:p>
      <w:pPr>
        <w:spacing w:after="0"/>
        <w:ind w:left="0"/>
        <w:jc w:val="both"/>
      </w:pPr>
      <w:r>
        <w:rPr>
          <w:rFonts w:ascii="Times New Roman"/>
          <w:b w:val="false"/>
          <w:i w:val="false"/>
          <w:color w:val="000000"/>
          <w:sz w:val="28"/>
        </w:rPr>
        <w:t>
      координация работ на обслуживаемом участке;</w:t>
      </w:r>
    </w:p>
    <w:bookmarkEnd w:id="88"/>
    <w:bookmarkStart w:name="z92" w:id="89"/>
    <w:p>
      <w:pPr>
        <w:spacing w:after="0"/>
        <w:ind w:left="0"/>
        <w:jc w:val="both"/>
      </w:pPr>
      <w:r>
        <w:rPr>
          <w:rFonts w:ascii="Times New Roman"/>
          <w:b w:val="false"/>
          <w:i w:val="false"/>
          <w:color w:val="000000"/>
          <w:sz w:val="28"/>
        </w:rPr>
        <w:t>
      контроль за обслуживанием коллектора пара, подачей пара и рабочего раствора щелочи в бучильный котел, загрузкой промывочного аппарата реакционной массой, включением циркуляционных насосов и циркуляцией полученной смеси;</w:t>
      </w:r>
    </w:p>
    <w:bookmarkEnd w:id="89"/>
    <w:bookmarkStart w:name="z93" w:id="90"/>
    <w:p>
      <w:pPr>
        <w:spacing w:after="0"/>
        <w:ind w:left="0"/>
        <w:jc w:val="both"/>
      </w:pPr>
      <w:r>
        <w:rPr>
          <w:rFonts w:ascii="Times New Roman"/>
          <w:b w:val="false"/>
          <w:i w:val="false"/>
          <w:color w:val="000000"/>
          <w:sz w:val="28"/>
        </w:rPr>
        <w:t>
      регулирование режима бучения по показаниям контрольно-измерительных приборов;</w:t>
      </w:r>
    </w:p>
    <w:bookmarkEnd w:id="90"/>
    <w:bookmarkStart w:name="z94" w:id="91"/>
    <w:p>
      <w:pPr>
        <w:spacing w:after="0"/>
        <w:ind w:left="0"/>
        <w:jc w:val="both"/>
      </w:pPr>
      <w:r>
        <w:rPr>
          <w:rFonts w:ascii="Times New Roman"/>
          <w:b w:val="false"/>
          <w:i w:val="false"/>
          <w:color w:val="000000"/>
          <w:sz w:val="28"/>
        </w:rPr>
        <w:t>
      контроль за подготовкой обслуживаемого оборудования к очередной загрузке.</w:t>
      </w:r>
    </w:p>
    <w:bookmarkEnd w:id="91"/>
    <w:bookmarkStart w:name="z95" w:id="92"/>
    <w:p>
      <w:pPr>
        <w:spacing w:after="0"/>
        <w:ind w:left="0"/>
        <w:jc w:val="both"/>
      </w:pPr>
      <w:r>
        <w:rPr>
          <w:rFonts w:ascii="Times New Roman"/>
          <w:b w:val="false"/>
          <w:i w:val="false"/>
          <w:color w:val="000000"/>
          <w:sz w:val="28"/>
        </w:rPr>
        <w:t xml:space="preserve">
      21. Должен знать: </w:t>
      </w:r>
    </w:p>
    <w:bookmarkEnd w:id="92"/>
    <w:bookmarkStart w:name="z96" w:id="93"/>
    <w:p>
      <w:pPr>
        <w:spacing w:after="0"/>
        <w:ind w:left="0"/>
        <w:jc w:val="both"/>
      </w:pPr>
      <w:r>
        <w:rPr>
          <w:rFonts w:ascii="Times New Roman"/>
          <w:b w:val="false"/>
          <w:i w:val="false"/>
          <w:color w:val="000000"/>
          <w:sz w:val="28"/>
        </w:rPr>
        <w:t>
      технологический процесс бучения;</w:t>
      </w:r>
    </w:p>
    <w:bookmarkEnd w:id="93"/>
    <w:bookmarkStart w:name="z97" w:id="9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94"/>
    <w:bookmarkStart w:name="z98" w:id="95"/>
    <w:p>
      <w:pPr>
        <w:spacing w:after="0"/>
        <w:ind w:left="0"/>
        <w:jc w:val="both"/>
      </w:pPr>
      <w:r>
        <w:rPr>
          <w:rFonts w:ascii="Times New Roman"/>
          <w:b w:val="false"/>
          <w:i w:val="false"/>
          <w:color w:val="000000"/>
          <w:sz w:val="28"/>
        </w:rPr>
        <w:t>
      правила регулирования технологического процесса бучения и пользования контрольно-измерительными приборами;</w:t>
      </w:r>
    </w:p>
    <w:bookmarkEnd w:id="95"/>
    <w:bookmarkStart w:name="z99" w:id="96"/>
    <w:p>
      <w:pPr>
        <w:spacing w:after="0"/>
        <w:ind w:left="0"/>
        <w:jc w:val="both"/>
      </w:pPr>
      <w:r>
        <w:rPr>
          <w:rFonts w:ascii="Times New Roman"/>
          <w:b w:val="false"/>
          <w:i w:val="false"/>
          <w:color w:val="000000"/>
          <w:sz w:val="28"/>
        </w:rPr>
        <w:t>
      приемы герметизации и разгерметизации бучильного котла;</w:t>
      </w:r>
    </w:p>
    <w:bookmarkEnd w:id="96"/>
    <w:bookmarkStart w:name="z100" w:id="9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получаемый полуфабрикат.</w:t>
      </w:r>
    </w:p>
    <w:bookmarkEnd w:id="97"/>
    <w:bookmarkStart w:name="z101" w:id="98"/>
    <w:p>
      <w:pPr>
        <w:spacing w:after="0"/>
        <w:ind w:left="0"/>
        <w:jc w:val="both"/>
      </w:pPr>
      <w:r>
        <w:rPr>
          <w:rFonts w:ascii="Times New Roman"/>
          <w:b w:val="false"/>
          <w:i w:val="false"/>
          <w:color w:val="000000"/>
          <w:sz w:val="28"/>
        </w:rPr>
        <w:t>
      3. Аппаратчик вспенивания</w:t>
      </w:r>
    </w:p>
    <w:bookmarkEnd w:id="98"/>
    <w:bookmarkStart w:name="z102" w:id="99"/>
    <w:p>
      <w:pPr>
        <w:spacing w:after="0"/>
        <w:ind w:left="0"/>
        <w:jc w:val="both"/>
      </w:pPr>
      <w:r>
        <w:rPr>
          <w:rFonts w:ascii="Times New Roman"/>
          <w:b w:val="false"/>
          <w:i w:val="false"/>
          <w:color w:val="000000"/>
          <w:sz w:val="28"/>
        </w:rPr>
        <w:t>
      Параграф 1. Аппаратчик вспенивания, 2-й разряд</w:t>
      </w:r>
    </w:p>
    <w:bookmarkEnd w:id="99"/>
    <w:bookmarkStart w:name="z103" w:id="100"/>
    <w:p>
      <w:pPr>
        <w:spacing w:after="0"/>
        <w:ind w:left="0"/>
        <w:jc w:val="both"/>
      </w:pPr>
      <w:r>
        <w:rPr>
          <w:rFonts w:ascii="Times New Roman"/>
          <w:b w:val="false"/>
          <w:i w:val="false"/>
          <w:color w:val="000000"/>
          <w:sz w:val="28"/>
        </w:rPr>
        <w:t xml:space="preserve">
      22. Характеристика работ: </w:t>
      </w:r>
    </w:p>
    <w:bookmarkEnd w:id="100"/>
    <w:bookmarkStart w:name="z104" w:id="101"/>
    <w:p>
      <w:pPr>
        <w:spacing w:after="0"/>
        <w:ind w:left="0"/>
        <w:jc w:val="both"/>
      </w:pPr>
      <w:r>
        <w:rPr>
          <w:rFonts w:ascii="Times New Roman"/>
          <w:b w:val="false"/>
          <w:i w:val="false"/>
          <w:color w:val="000000"/>
          <w:sz w:val="28"/>
        </w:rPr>
        <w:t>
      ведение технологического процесса вспенивания пенопластов под руководством аппаратчика вспенивания более высокой квалификации;</w:t>
      </w:r>
    </w:p>
    <w:bookmarkEnd w:id="101"/>
    <w:bookmarkStart w:name="z105" w:id="102"/>
    <w:p>
      <w:pPr>
        <w:spacing w:after="0"/>
        <w:ind w:left="0"/>
        <w:jc w:val="both"/>
      </w:pPr>
      <w:r>
        <w:rPr>
          <w:rFonts w:ascii="Times New Roman"/>
          <w:b w:val="false"/>
          <w:i w:val="false"/>
          <w:color w:val="000000"/>
          <w:sz w:val="28"/>
        </w:rPr>
        <w:t>
      доставка заготовок пенопластов к рабочему месту, укладка их в кассеты;</w:t>
      </w:r>
    </w:p>
    <w:bookmarkEnd w:id="102"/>
    <w:bookmarkStart w:name="z106" w:id="103"/>
    <w:p>
      <w:pPr>
        <w:spacing w:after="0"/>
        <w:ind w:left="0"/>
        <w:jc w:val="both"/>
      </w:pPr>
      <w:r>
        <w:rPr>
          <w:rFonts w:ascii="Times New Roman"/>
          <w:b w:val="false"/>
          <w:i w:val="false"/>
          <w:color w:val="000000"/>
          <w:sz w:val="28"/>
        </w:rPr>
        <w:t>
      загрузка камер вспенивания кассетами с заготовками пенопластов;</w:t>
      </w:r>
    </w:p>
    <w:bookmarkEnd w:id="103"/>
    <w:bookmarkStart w:name="z107" w:id="104"/>
    <w:p>
      <w:pPr>
        <w:spacing w:after="0"/>
        <w:ind w:left="0"/>
        <w:jc w:val="both"/>
      </w:pPr>
      <w:r>
        <w:rPr>
          <w:rFonts w:ascii="Times New Roman"/>
          <w:b w:val="false"/>
          <w:i w:val="false"/>
          <w:color w:val="000000"/>
          <w:sz w:val="28"/>
        </w:rPr>
        <w:t>
      выгрузка готовых блоков (плит) пенопластов;</w:t>
      </w:r>
    </w:p>
    <w:bookmarkEnd w:id="104"/>
    <w:bookmarkStart w:name="z108" w:id="105"/>
    <w:p>
      <w:pPr>
        <w:spacing w:after="0"/>
        <w:ind w:left="0"/>
        <w:jc w:val="both"/>
      </w:pPr>
      <w:r>
        <w:rPr>
          <w:rFonts w:ascii="Times New Roman"/>
          <w:b w:val="false"/>
          <w:i w:val="false"/>
          <w:color w:val="000000"/>
          <w:sz w:val="28"/>
        </w:rPr>
        <w:t>
      обрезка кромок пенопластов пилой;</w:t>
      </w:r>
    </w:p>
    <w:bookmarkEnd w:id="105"/>
    <w:bookmarkStart w:name="z109" w:id="106"/>
    <w:p>
      <w:pPr>
        <w:spacing w:after="0"/>
        <w:ind w:left="0"/>
        <w:jc w:val="both"/>
      </w:pPr>
      <w:r>
        <w:rPr>
          <w:rFonts w:ascii="Times New Roman"/>
          <w:b w:val="false"/>
          <w:i w:val="false"/>
          <w:color w:val="000000"/>
          <w:sz w:val="28"/>
        </w:rPr>
        <w:t>
      транспортировка блоков (плит) в установленное место;</w:t>
      </w:r>
    </w:p>
    <w:bookmarkEnd w:id="106"/>
    <w:bookmarkStart w:name="z110" w:id="107"/>
    <w:p>
      <w:pPr>
        <w:spacing w:after="0"/>
        <w:ind w:left="0"/>
        <w:jc w:val="both"/>
      </w:pPr>
      <w:r>
        <w:rPr>
          <w:rFonts w:ascii="Times New Roman"/>
          <w:b w:val="false"/>
          <w:i w:val="false"/>
          <w:color w:val="000000"/>
          <w:sz w:val="28"/>
        </w:rPr>
        <w:t>
      чистка камеры вспенивания.</w:t>
      </w:r>
    </w:p>
    <w:bookmarkEnd w:id="107"/>
    <w:bookmarkStart w:name="z111" w:id="108"/>
    <w:p>
      <w:pPr>
        <w:spacing w:after="0"/>
        <w:ind w:left="0"/>
        <w:jc w:val="both"/>
      </w:pPr>
      <w:r>
        <w:rPr>
          <w:rFonts w:ascii="Times New Roman"/>
          <w:b w:val="false"/>
          <w:i w:val="false"/>
          <w:color w:val="000000"/>
          <w:sz w:val="28"/>
        </w:rPr>
        <w:t xml:space="preserve">
      23. Должен знать: </w:t>
      </w:r>
    </w:p>
    <w:bookmarkEnd w:id="108"/>
    <w:bookmarkStart w:name="z112" w:id="109"/>
    <w:p>
      <w:pPr>
        <w:spacing w:after="0"/>
        <w:ind w:left="0"/>
        <w:jc w:val="both"/>
      </w:pPr>
      <w:r>
        <w:rPr>
          <w:rFonts w:ascii="Times New Roman"/>
          <w:b w:val="false"/>
          <w:i w:val="false"/>
          <w:color w:val="000000"/>
          <w:sz w:val="28"/>
        </w:rPr>
        <w:t>
      основные этапы технологического процесса вспенивания пенопластов;</w:t>
      </w:r>
    </w:p>
    <w:bookmarkEnd w:id="109"/>
    <w:bookmarkStart w:name="z113" w:id="11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0"/>
    <w:bookmarkStart w:name="z114" w:id="111"/>
    <w:p>
      <w:pPr>
        <w:spacing w:after="0"/>
        <w:ind w:left="0"/>
        <w:jc w:val="both"/>
      </w:pPr>
      <w:r>
        <w:rPr>
          <w:rFonts w:ascii="Times New Roman"/>
          <w:b w:val="false"/>
          <w:i w:val="false"/>
          <w:color w:val="000000"/>
          <w:sz w:val="28"/>
        </w:rPr>
        <w:t>
      правила загрузки кассет с заготовками пенопластов в камеры вспенивания.</w:t>
      </w:r>
    </w:p>
    <w:bookmarkEnd w:id="111"/>
    <w:bookmarkStart w:name="z115" w:id="112"/>
    <w:p>
      <w:pPr>
        <w:spacing w:after="0"/>
        <w:ind w:left="0"/>
        <w:jc w:val="both"/>
      </w:pPr>
      <w:r>
        <w:rPr>
          <w:rFonts w:ascii="Times New Roman"/>
          <w:b w:val="false"/>
          <w:i w:val="false"/>
          <w:color w:val="000000"/>
          <w:sz w:val="28"/>
        </w:rPr>
        <w:t>
      Параграф 2. Аппаратчик вспенивания, 3-й разряд</w:t>
      </w:r>
    </w:p>
    <w:bookmarkEnd w:id="112"/>
    <w:bookmarkStart w:name="z116" w:id="113"/>
    <w:p>
      <w:pPr>
        <w:spacing w:after="0"/>
        <w:ind w:left="0"/>
        <w:jc w:val="both"/>
      </w:pPr>
      <w:r>
        <w:rPr>
          <w:rFonts w:ascii="Times New Roman"/>
          <w:b w:val="false"/>
          <w:i w:val="false"/>
          <w:color w:val="000000"/>
          <w:sz w:val="28"/>
        </w:rPr>
        <w:t xml:space="preserve">
      24. Характеристика работ: </w:t>
      </w:r>
    </w:p>
    <w:bookmarkEnd w:id="113"/>
    <w:bookmarkStart w:name="z117" w:id="114"/>
    <w:p>
      <w:pPr>
        <w:spacing w:after="0"/>
        <w:ind w:left="0"/>
        <w:jc w:val="both"/>
      </w:pPr>
      <w:r>
        <w:rPr>
          <w:rFonts w:ascii="Times New Roman"/>
          <w:b w:val="false"/>
          <w:i w:val="false"/>
          <w:color w:val="000000"/>
          <w:sz w:val="28"/>
        </w:rPr>
        <w:t>
      ведение технологического процесса вспенивания пенопластов в одноярусной камере вспенивания или процесса предварительного вспенивания полистирола под руководством аппаратчика вспенивания более высокой квалификации;</w:t>
      </w:r>
    </w:p>
    <w:bookmarkEnd w:id="114"/>
    <w:bookmarkStart w:name="z118" w:id="115"/>
    <w:p>
      <w:pPr>
        <w:spacing w:after="0"/>
        <w:ind w:left="0"/>
        <w:jc w:val="both"/>
      </w:pPr>
      <w:r>
        <w:rPr>
          <w:rFonts w:ascii="Times New Roman"/>
          <w:b w:val="false"/>
          <w:i w:val="false"/>
          <w:color w:val="000000"/>
          <w:sz w:val="28"/>
        </w:rPr>
        <w:t>
      подготовка заготовок пенопластов к загрузке в камеру вспенивания, подготовка обслуживаемого оборудования к работе;</w:t>
      </w:r>
    </w:p>
    <w:bookmarkEnd w:id="115"/>
    <w:bookmarkStart w:name="z119" w:id="116"/>
    <w:p>
      <w:pPr>
        <w:spacing w:after="0"/>
        <w:ind w:left="0"/>
        <w:jc w:val="both"/>
      </w:pPr>
      <w:r>
        <w:rPr>
          <w:rFonts w:ascii="Times New Roman"/>
          <w:b w:val="false"/>
          <w:i w:val="false"/>
          <w:color w:val="000000"/>
          <w:sz w:val="28"/>
        </w:rPr>
        <w:t>
      загрузка полистирола в бункер, подача его пневмотранспортом к питателям и дозировка в предвспениватель;</w:t>
      </w:r>
    </w:p>
    <w:bookmarkEnd w:id="116"/>
    <w:bookmarkStart w:name="z120" w:id="117"/>
    <w:p>
      <w:pPr>
        <w:spacing w:after="0"/>
        <w:ind w:left="0"/>
        <w:jc w:val="both"/>
      </w:pPr>
      <w:r>
        <w:rPr>
          <w:rFonts w:ascii="Times New Roman"/>
          <w:b w:val="false"/>
          <w:i w:val="false"/>
          <w:color w:val="000000"/>
          <w:sz w:val="28"/>
        </w:rPr>
        <w:t>
      контроль и регулирование технологических параметров процесса вспенивания: температуры, давления водяного пара, степени вакуума и другие;</w:t>
      </w:r>
    </w:p>
    <w:bookmarkEnd w:id="117"/>
    <w:bookmarkStart w:name="z121" w:id="118"/>
    <w:p>
      <w:pPr>
        <w:spacing w:after="0"/>
        <w:ind w:left="0"/>
        <w:jc w:val="both"/>
      </w:pPr>
      <w:r>
        <w:rPr>
          <w:rFonts w:ascii="Times New Roman"/>
          <w:b w:val="false"/>
          <w:i w:val="false"/>
          <w:color w:val="000000"/>
          <w:sz w:val="28"/>
        </w:rPr>
        <w:t>
      визуальное определение момента окончания процесса вспенивания;</w:t>
      </w:r>
    </w:p>
    <w:bookmarkEnd w:id="118"/>
    <w:bookmarkStart w:name="z122" w:id="119"/>
    <w:p>
      <w:pPr>
        <w:spacing w:after="0"/>
        <w:ind w:left="0"/>
        <w:jc w:val="both"/>
      </w:pPr>
      <w:r>
        <w:rPr>
          <w:rFonts w:ascii="Times New Roman"/>
          <w:b w:val="false"/>
          <w:i w:val="false"/>
          <w:color w:val="000000"/>
          <w:sz w:val="28"/>
        </w:rPr>
        <w:t>
      измерение стрелы прогиба и веса готовых блоков (плит) пенопластов.</w:t>
      </w:r>
    </w:p>
    <w:bookmarkEnd w:id="119"/>
    <w:bookmarkStart w:name="z123" w:id="120"/>
    <w:p>
      <w:pPr>
        <w:spacing w:after="0"/>
        <w:ind w:left="0"/>
        <w:jc w:val="both"/>
      </w:pPr>
      <w:r>
        <w:rPr>
          <w:rFonts w:ascii="Times New Roman"/>
          <w:b w:val="false"/>
          <w:i w:val="false"/>
          <w:color w:val="000000"/>
          <w:sz w:val="28"/>
        </w:rPr>
        <w:t xml:space="preserve">
      25. Должен знать: </w:t>
      </w:r>
    </w:p>
    <w:bookmarkEnd w:id="120"/>
    <w:bookmarkStart w:name="z124" w:id="121"/>
    <w:p>
      <w:pPr>
        <w:spacing w:after="0"/>
        <w:ind w:left="0"/>
        <w:jc w:val="both"/>
      </w:pPr>
      <w:r>
        <w:rPr>
          <w:rFonts w:ascii="Times New Roman"/>
          <w:b w:val="false"/>
          <w:i w:val="false"/>
          <w:color w:val="000000"/>
          <w:sz w:val="28"/>
        </w:rPr>
        <w:t>
      технологический процесс вспенивания пенопластов, полистирола;</w:t>
      </w:r>
    </w:p>
    <w:bookmarkEnd w:id="121"/>
    <w:bookmarkStart w:name="z125" w:id="12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2"/>
    <w:bookmarkStart w:name="z126" w:id="12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3"/>
    <w:bookmarkStart w:name="z127" w:id="124"/>
    <w:p>
      <w:pPr>
        <w:spacing w:after="0"/>
        <w:ind w:left="0"/>
        <w:jc w:val="both"/>
      </w:pPr>
      <w:r>
        <w:rPr>
          <w:rFonts w:ascii="Times New Roman"/>
          <w:b w:val="false"/>
          <w:i w:val="false"/>
          <w:color w:val="000000"/>
          <w:sz w:val="28"/>
        </w:rPr>
        <w:t>
      виды и свойства используемых материалов;</w:t>
      </w:r>
    </w:p>
    <w:bookmarkEnd w:id="124"/>
    <w:bookmarkStart w:name="z128" w:id="125"/>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125"/>
    <w:bookmarkStart w:name="z129" w:id="126"/>
    <w:p>
      <w:pPr>
        <w:spacing w:after="0"/>
        <w:ind w:left="0"/>
        <w:jc w:val="both"/>
      </w:pPr>
      <w:r>
        <w:rPr>
          <w:rFonts w:ascii="Times New Roman"/>
          <w:b w:val="false"/>
          <w:i w:val="false"/>
          <w:color w:val="000000"/>
          <w:sz w:val="28"/>
        </w:rPr>
        <w:t>
      Параграф 3. Аппаратчик вспенивания, 4-й разряд</w:t>
      </w:r>
    </w:p>
    <w:bookmarkEnd w:id="126"/>
    <w:bookmarkStart w:name="z130" w:id="127"/>
    <w:p>
      <w:pPr>
        <w:spacing w:after="0"/>
        <w:ind w:left="0"/>
        <w:jc w:val="both"/>
      </w:pPr>
      <w:r>
        <w:rPr>
          <w:rFonts w:ascii="Times New Roman"/>
          <w:b w:val="false"/>
          <w:i w:val="false"/>
          <w:color w:val="000000"/>
          <w:sz w:val="28"/>
        </w:rPr>
        <w:t xml:space="preserve">
      26. Характеристика работ: </w:t>
      </w:r>
    </w:p>
    <w:bookmarkEnd w:id="127"/>
    <w:bookmarkStart w:name="z131" w:id="128"/>
    <w:p>
      <w:pPr>
        <w:spacing w:after="0"/>
        <w:ind w:left="0"/>
        <w:jc w:val="both"/>
      </w:pPr>
      <w:r>
        <w:rPr>
          <w:rFonts w:ascii="Times New Roman"/>
          <w:b w:val="false"/>
          <w:i w:val="false"/>
          <w:color w:val="000000"/>
          <w:sz w:val="28"/>
        </w:rPr>
        <w:t>
      ведение процесса вспенивания заготовок пенопластов в многоярусной камере вспенивания или процесса предварительного вспенивания полистирола;</w:t>
      </w:r>
    </w:p>
    <w:bookmarkEnd w:id="128"/>
    <w:bookmarkStart w:name="z132" w:id="129"/>
    <w:p>
      <w:pPr>
        <w:spacing w:after="0"/>
        <w:ind w:left="0"/>
        <w:jc w:val="both"/>
      </w:pPr>
      <w:r>
        <w:rPr>
          <w:rFonts w:ascii="Times New Roman"/>
          <w:b w:val="false"/>
          <w:i w:val="false"/>
          <w:color w:val="000000"/>
          <w:sz w:val="28"/>
        </w:rPr>
        <w:t>
      ведение процесса приготовления влажной мипоры в пеновзбивателях;</w:t>
      </w:r>
    </w:p>
    <w:bookmarkEnd w:id="129"/>
    <w:bookmarkStart w:name="z133" w:id="130"/>
    <w:p>
      <w:pPr>
        <w:spacing w:after="0"/>
        <w:ind w:left="0"/>
        <w:jc w:val="both"/>
      </w:pPr>
      <w:r>
        <w:rPr>
          <w:rFonts w:ascii="Times New Roman"/>
          <w:b w:val="false"/>
          <w:i w:val="false"/>
          <w:color w:val="000000"/>
          <w:sz w:val="28"/>
        </w:rPr>
        <w:t>
      проверка, наладка и подготовка к работе обслуживаемого оборудования, контрольно-измерительных приборов, пароводяных коммуникаций;</w:t>
      </w:r>
    </w:p>
    <w:bookmarkEnd w:id="130"/>
    <w:bookmarkStart w:name="z134" w:id="131"/>
    <w:p>
      <w:pPr>
        <w:spacing w:after="0"/>
        <w:ind w:left="0"/>
        <w:jc w:val="both"/>
      </w:pPr>
      <w:r>
        <w:rPr>
          <w:rFonts w:ascii="Times New Roman"/>
          <w:b w:val="false"/>
          <w:i w:val="false"/>
          <w:color w:val="000000"/>
          <w:sz w:val="28"/>
        </w:rPr>
        <w:t>
      подготовка к загрузке заготовок пенопластов в камеру вспенивания, отмеренных доз реагентов в пеновзбиватель, полистирола в бункер;</w:t>
      </w:r>
    </w:p>
    <w:bookmarkEnd w:id="131"/>
    <w:bookmarkStart w:name="z135" w:id="132"/>
    <w:p>
      <w:pPr>
        <w:spacing w:after="0"/>
        <w:ind w:left="0"/>
        <w:jc w:val="both"/>
      </w:pPr>
      <w:r>
        <w:rPr>
          <w:rFonts w:ascii="Times New Roman"/>
          <w:b w:val="false"/>
          <w:i w:val="false"/>
          <w:color w:val="000000"/>
          <w:sz w:val="28"/>
        </w:rPr>
        <w:t>
      контроль и регулирование технологических параметров процесса вспенивания: температуры, давления водяного пара, степени вакуума, времени и скорости перемешивания растворов для приготовления влажной мипоры, подачи отвердителя, числа оборотов шнека, продолжительности цикла вспенивания и равномерности подачи сырья в аппарат для вспенивания в зависимости от марки, сорта, свойств сырья и заданного насыпного веса;</w:t>
      </w:r>
    </w:p>
    <w:bookmarkEnd w:id="132"/>
    <w:bookmarkStart w:name="z136" w:id="133"/>
    <w:p>
      <w:pPr>
        <w:spacing w:after="0"/>
        <w:ind w:left="0"/>
        <w:jc w:val="both"/>
      </w:pPr>
      <w:r>
        <w:rPr>
          <w:rFonts w:ascii="Times New Roman"/>
          <w:b w:val="false"/>
          <w:i w:val="false"/>
          <w:color w:val="000000"/>
          <w:sz w:val="28"/>
        </w:rPr>
        <w:t>
      отбор проб и определение по данным анализа качества вспенивания;</w:t>
      </w:r>
    </w:p>
    <w:bookmarkEnd w:id="133"/>
    <w:bookmarkStart w:name="z137" w:id="134"/>
    <w:p>
      <w:pPr>
        <w:spacing w:after="0"/>
        <w:ind w:left="0"/>
        <w:jc w:val="both"/>
      </w:pPr>
      <w:r>
        <w:rPr>
          <w:rFonts w:ascii="Times New Roman"/>
          <w:b w:val="false"/>
          <w:i w:val="false"/>
          <w:color w:val="000000"/>
          <w:sz w:val="28"/>
        </w:rPr>
        <w:t>
      выгрузка полуфабриката и готовой продукции;</w:t>
      </w:r>
    </w:p>
    <w:bookmarkEnd w:id="134"/>
    <w:bookmarkStart w:name="z138" w:id="135"/>
    <w:p>
      <w:pPr>
        <w:spacing w:after="0"/>
        <w:ind w:left="0"/>
        <w:jc w:val="both"/>
      </w:pPr>
      <w:r>
        <w:rPr>
          <w:rFonts w:ascii="Times New Roman"/>
          <w:b w:val="false"/>
          <w:i w:val="false"/>
          <w:color w:val="000000"/>
          <w:sz w:val="28"/>
        </w:rPr>
        <w:t>
      промывка обслуживаемого оборудования;</w:t>
      </w:r>
    </w:p>
    <w:bookmarkEnd w:id="135"/>
    <w:bookmarkStart w:name="z139" w:id="136"/>
    <w:p>
      <w:pPr>
        <w:spacing w:after="0"/>
        <w:ind w:left="0"/>
        <w:jc w:val="both"/>
      </w:pPr>
      <w:r>
        <w:rPr>
          <w:rFonts w:ascii="Times New Roman"/>
          <w:b w:val="false"/>
          <w:i w:val="false"/>
          <w:color w:val="000000"/>
          <w:sz w:val="28"/>
        </w:rPr>
        <w:t>
      ведение записей в технологическом журнале.</w:t>
      </w:r>
    </w:p>
    <w:bookmarkEnd w:id="136"/>
    <w:bookmarkStart w:name="z140" w:id="137"/>
    <w:p>
      <w:pPr>
        <w:spacing w:after="0"/>
        <w:ind w:left="0"/>
        <w:jc w:val="both"/>
      </w:pPr>
      <w:r>
        <w:rPr>
          <w:rFonts w:ascii="Times New Roman"/>
          <w:b w:val="false"/>
          <w:i w:val="false"/>
          <w:color w:val="000000"/>
          <w:sz w:val="28"/>
        </w:rPr>
        <w:t xml:space="preserve">
      27. Должен знать: </w:t>
      </w:r>
    </w:p>
    <w:bookmarkEnd w:id="137"/>
    <w:bookmarkStart w:name="z141" w:id="138"/>
    <w:p>
      <w:pPr>
        <w:spacing w:after="0"/>
        <w:ind w:left="0"/>
        <w:jc w:val="both"/>
      </w:pPr>
      <w:r>
        <w:rPr>
          <w:rFonts w:ascii="Times New Roman"/>
          <w:b w:val="false"/>
          <w:i w:val="false"/>
          <w:color w:val="000000"/>
          <w:sz w:val="28"/>
        </w:rPr>
        <w:t>
      технологические режимы и схемы процессов вспенивания пенопластов, предварительного вспенивания полистирола, приготовления влажной мипоры;</w:t>
      </w:r>
    </w:p>
    <w:bookmarkEnd w:id="138"/>
    <w:bookmarkStart w:name="z142" w:id="13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9"/>
    <w:bookmarkStart w:name="z143" w:id="14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40"/>
    <w:bookmarkStart w:name="z144" w:id="141"/>
    <w:p>
      <w:pPr>
        <w:spacing w:after="0"/>
        <w:ind w:left="0"/>
        <w:jc w:val="both"/>
      </w:pPr>
      <w:r>
        <w:rPr>
          <w:rFonts w:ascii="Times New Roman"/>
          <w:b w:val="false"/>
          <w:i w:val="false"/>
          <w:color w:val="000000"/>
          <w:sz w:val="28"/>
        </w:rPr>
        <w:t>
      способы регулирования пенообразования в зависимости от свойств сырья;</w:t>
      </w:r>
    </w:p>
    <w:bookmarkEnd w:id="141"/>
    <w:bookmarkStart w:name="z145" w:id="142"/>
    <w:p>
      <w:pPr>
        <w:spacing w:after="0"/>
        <w:ind w:left="0"/>
        <w:jc w:val="both"/>
      </w:pPr>
      <w:r>
        <w:rPr>
          <w:rFonts w:ascii="Times New Roman"/>
          <w:b w:val="false"/>
          <w:i w:val="false"/>
          <w:color w:val="000000"/>
          <w:sz w:val="28"/>
        </w:rPr>
        <w:t>
      правила отбора проб и проведения анализов;</w:t>
      </w:r>
    </w:p>
    <w:bookmarkEnd w:id="142"/>
    <w:bookmarkStart w:name="z146" w:id="143"/>
    <w:p>
      <w:pPr>
        <w:spacing w:after="0"/>
        <w:ind w:left="0"/>
        <w:jc w:val="both"/>
      </w:pPr>
      <w:r>
        <w:rPr>
          <w:rFonts w:ascii="Times New Roman"/>
          <w:b w:val="false"/>
          <w:i w:val="false"/>
          <w:color w:val="000000"/>
          <w:sz w:val="28"/>
        </w:rPr>
        <w:t>
      порядок дозирования компонентов для приготовления влажной мипоры;</w:t>
      </w:r>
    </w:p>
    <w:bookmarkEnd w:id="143"/>
    <w:bookmarkStart w:name="z147" w:id="144"/>
    <w:p>
      <w:pPr>
        <w:spacing w:after="0"/>
        <w:ind w:left="0"/>
        <w:jc w:val="both"/>
      </w:pPr>
      <w:r>
        <w:rPr>
          <w:rFonts w:ascii="Times New Roman"/>
          <w:b w:val="false"/>
          <w:i w:val="false"/>
          <w:color w:val="000000"/>
          <w:sz w:val="28"/>
        </w:rPr>
        <w:t xml:space="preserve">
      требования, предъявляемые к используемому сырью и полученной продукции. </w:t>
      </w:r>
    </w:p>
    <w:bookmarkEnd w:id="144"/>
    <w:bookmarkStart w:name="z148" w:id="145"/>
    <w:p>
      <w:pPr>
        <w:spacing w:after="0"/>
        <w:ind w:left="0"/>
        <w:jc w:val="both"/>
      </w:pPr>
      <w:r>
        <w:rPr>
          <w:rFonts w:ascii="Times New Roman"/>
          <w:b w:val="false"/>
          <w:i w:val="false"/>
          <w:color w:val="000000"/>
          <w:sz w:val="28"/>
        </w:rPr>
        <w:t>
      Параграф 4. Аппаратчик вспенивания, 5-й разряд</w:t>
      </w:r>
    </w:p>
    <w:bookmarkEnd w:id="145"/>
    <w:bookmarkStart w:name="z149" w:id="146"/>
    <w:p>
      <w:pPr>
        <w:spacing w:after="0"/>
        <w:ind w:left="0"/>
        <w:jc w:val="both"/>
      </w:pPr>
      <w:r>
        <w:rPr>
          <w:rFonts w:ascii="Times New Roman"/>
          <w:b w:val="false"/>
          <w:i w:val="false"/>
          <w:color w:val="000000"/>
          <w:sz w:val="28"/>
        </w:rPr>
        <w:t xml:space="preserve">
      28. Характеристика работ: </w:t>
      </w:r>
    </w:p>
    <w:bookmarkEnd w:id="146"/>
    <w:bookmarkStart w:name="z150" w:id="147"/>
    <w:p>
      <w:pPr>
        <w:spacing w:after="0"/>
        <w:ind w:left="0"/>
        <w:jc w:val="both"/>
      </w:pPr>
      <w:r>
        <w:rPr>
          <w:rFonts w:ascii="Times New Roman"/>
          <w:b w:val="false"/>
          <w:i w:val="false"/>
          <w:color w:val="000000"/>
          <w:sz w:val="28"/>
        </w:rPr>
        <w:t>
      ведение технологического процесса предварительного вспенивания полистирола и управление процессом загрузки и дозировки сырья в предвспениватель;</w:t>
      </w:r>
    </w:p>
    <w:bookmarkEnd w:id="147"/>
    <w:bookmarkStart w:name="z151" w:id="148"/>
    <w:p>
      <w:pPr>
        <w:spacing w:after="0"/>
        <w:ind w:left="0"/>
        <w:jc w:val="both"/>
      </w:pPr>
      <w:r>
        <w:rPr>
          <w:rFonts w:ascii="Times New Roman"/>
          <w:b w:val="false"/>
          <w:i w:val="false"/>
          <w:color w:val="000000"/>
          <w:sz w:val="28"/>
        </w:rPr>
        <w:t>
      контроль процесса поступления сырья в приемный бункер;</w:t>
      </w:r>
    </w:p>
    <w:bookmarkEnd w:id="148"/>
    <w:bookmarkStart w:name="z152" w:id="149"/>
    <w:p>
      <w:pPr>
        <w:spacing w:after="0"/>
        <w:ind w:left="0"/>
        <w:jc w:val="both"/>
      </w:pPr>
      <w:r>
        <w:rPr>
          <w:rFonts w:ascii="Times New Roman"/>
          <w:b w:val="false"/>
          <w:i w:val="false"/>
          <w:color w:val="000000"/>
          <w:sz w:val="28"/>
        </w:rPr>
        <w:t>
      координация работы узлов шнекового питателя, загрузочных устройств и весового дозатора;</w:t>
      </w:r>
    </w:p>
    <w:bookmarkEnd w:id="149"/>
    <w:bookmarkStart w:name="z153" w:id="150"/>
    <w:p>
      <w:pPr>
        <w:spacing w:after="0"/>
        <w:ind w:left="0"/>
        <w:jc w:val="both"/>
      </w:pPr>
      <w:r>
        <w:rPr>
          <w:rFonts w:ascii="Times New Roman"/>
          <w:b w:val="false"/>
          <w:i w:val="false"/>
          <w:color w:val="000000"/>
          <w:sz w:val="28"/>
        </w:rPr>
        <w:t>
      настройка весового дозатора на технологической линии предварительного вспенивания полистирола на оптимальный режим работы и введение необходимых параметров в память компьютера;</w:t>
      </w:r>
    </w:p>
    <w:bookmarkEnd w:id="150"/>
    <w:bookmarkStart w:name="z154" w:id="151"/>
    <w:p>
      <w:pPr>
        <w:spacing w:after="0"/>
        <w:ind w:left="0"/>
        <w:jc w:val="both"/>
      </w:pPr>
      <w:r>
        <w:rPr>
          <w:rFonts w:ascii="Times New Roman"/>
          <w:b w:val="false"/>
          <w:i w:val="false"/>
          <w:color w:val="000000"/>
          <w:sz w:val="28"/>
        </w:rPr>
        <w:t>
      участие в устранении неисправностей в работе обслуживаемого оборудования.</w:t>
      </w:r>
    </w:p>
    <w:bookmarkEnd w:id="151"/>
    <w:bookmarkStart w:name="z155" w:id="152"/>
    <w:p>
      <w:pPr>
        <w:spacing w:after="0"/>
        <w:ind w:left="0"/>
        <w:jc w:val="both"/>
      </w:pPr>
      <w:r>
        <w:rPr>
          <w:rFonts w:ascii="Times New Roman"/>
          <w:b w:val="false"/>
          <w:i w:val="false"/>
          <w:color w:val="000000"/>
          <w:sz w:val="28"/>
        </w:rPr>
        <w:t xml:space="preserve">
      29. Должен знать: </w:t>
      </w:r>
    </w:p>
    <w:bookmarkEnd w:id="152"/>
    <w:bookmarkStart w:name="z156" w:id="153"/>
    <w:p>
      <w:pPr>
        <w:spacing w:after="0"/>
        <w:ind w:left="0"/>
        <w:jc w:val="both"/>
      </w:pPr>
      <w:r>
        <w:rPr>
          <w:rFonts w:ascii="Times New Roman"/>
          <w:b w:val="false"/>
          <w:i w:val="false"/>
          <w:color w:val="000000"/>
          <w:sz w:val="28"/>
        </w:rPr>
        <w:t>
      технологический процесс предварительного вспенивания полистирола;</w:t>
      </w:r>
    </w:p>
    <w:bookmarkEnd w:id="153"/>
    <w:bookmarkStart w:name="z157" w:id="154"/>
    <w:p>
      <w:pPr>
        <w:spacing w:after="0"/>
        <w:ind w:left="0"/>
        <w:jc w:val="both"/>
      </w:pPr>
      <w:r>
        <w:rPr>
          <w:rFonts w:ascii="Times New Roman"/>
          <w:b w:val="false"/>
          <w:i w:val="false"/>
          <w:color w:val="000000"/>
          <w:sz w:val="28"/>
        </w:rPr>
        <w:t>
      принцип действия и правила эксплуатации весового дозатора, шнекового питателя и другого обслуживаемого оборудования;</w:t>
      </w:r>
    </w:p>
    <w:bookmarkEnd w:id="154"/>
    <w:bookmarkStart w:name="z158" w:id="155"/>
    <w:p>
      <w:pPr>
        <w:spacing w:after="0"/>
        <w:ind w:left="0"/>
        <w:jc w:val="both"/>
      </w:pPr>
      <w:r>
        <w:rPr>
          <w:rFonts w:ascii="Times New Roman"/>
          <w:b w:val="false"/>
          <w:i w:val="false"/>
          <w:color w:val="000000"/>
          <w:sz w:val="28"/>
        </w:rPr>
        <w:t>
      схему электроблокировки и сигнализации обслуживаемого оборудования;</w:t>
      </w:r>
    </w:p>
    <w:bookmarkEnd w:id="155"/>
    <w:bookmarkStart w:name="z159" w:id="156"/>
    <w:p>
      <w:pPr>
        <w:spacing w:after="0"/>
        <w:ind w:left="0"/>
        <w:jc w:val="both"/>
      </w:pPr>
      <w:r>
        <w:rPr>
          <w:rFonts w:ascii="Times New Roman"/>
          <w:b w:val="false"/>
          <w:i w:val="false"/>
          <w:color w:val="000000"/>
          <w:sz w:val="28"/>
        </w:rPr>
        <w:t>
      правила работы с применяемыми компьютерными устройствами;</w:t>
      </w:r>
    </w:p>
    <w:bookmarkEnd w:id="156"/>
    <w:bookmarkStart w:name="z160" w:id="157"/>
    <w:p>
      <w:pPr>
        <w:spacing w:after="0"/>
        <w:ind w:left="0"/>
        <w:jc w:val="both"/>
      </w:pPr>
      <w:r>
        <w:rPr>
          <w:rFonts w:ascii="Times New Roman"/>
          <w:b w:val="false"/>
          <w:i w:val="false"/>
          <w:color w:val="000000"/>
          <w:sz w:val="28"/>
        </w:rPr>
        <w:t>
      порядок заполнения силосов вылеживания вспененного полистирола, рецептуру смешения;</w:t>
      </w:r>
    </w:p>
    <w:bookmarkEnd w:id="157"/>
    <w:bookmarkStart w:name="z161" w:id="158"/>
    <w:p>
      <w:pPr>
        <w:spacing w:after="0"/>
        <w:ind w:left="0"/>
        <w:jc w:val="both"/>
      </w:pPr>
      <w:r>
        <w:rPr>
          <w:rFonts w:ascii="Times New Roman"/>
          <w:b w:val="false"/>
          <w:i w:val="false"/>
          <w:color w:val="000000"/>
          <w:sz w:val="28"/>
        </w:rPr>
        <w:t>
      методы определения готовности продукции;</w:t>
      </w:r>
    </w:p>
    <w:bookmarkEnd w:id="158"/>
    <w:bookmarkStart w:name="z162" w:id="159"/>
    <w:p>
      <w:pPr>
        <w:spacing w:after="0"/>
        <w:ind w:left="0"/>
        <w:jc w:val="both"/>
      </w:pPr>
      <w:r>
        <w:rPr>
          <w:rFonts w:ascii="Times New Roman"/>
          <w:b w:val="false"/>
          <w:i w:val="false"/>
          <w:color w:val="000000"/>
          <w:sz w:val="28"/>
        </w:rPr>
        <w:t>
      способы устранения неисправностей в работе обслуживаемого оборудования;</w:t>
      </w:r>
    </w:p>
    <w:bookmarkEnd w:id="159"/>
    <w:bookmarkStart w:name="z163" w:id="160"/>
    <w:p>
      <w:pPr>
        <w:spacing w:after="0"/>
        <w:ind w:left="0"/>
        <w:jc w:val="both"/>
      </w:pPr>
      <w:r>
        <w:rPr>
          <w:rFonts w:ascii="Times New Roman"/>
          <w:b w:val="false"/>
          <w:i w:val="false"/>
          <w:color w:val="000000"/>
          <w:sz w:val="28"/>
        </w:rPr>
        <w:t>
      государственные стандарты на используемое сырье.</w:t>
      </w:r>
    </w:p>
    <w:bookmarkEnd w:id="160"/>
    <w:bookmarkStart w:name="z164" w:id="161"/>
    <w:p>
      <w:pPr>
        <w:spacing w:after="0"/>
        <w:ind w:left="0"/>
        <w:jc w:val="both"/>
      </w:pPr>
      <w:r>
        <w:rPr>
          <w:rFonts w:ascii="Times New Roman"/>
          <w:b w:val="false"/>
          <w:i w:val="false"/>
          <w:color w:val="000000"/>
          <w:sz w:val="28"/>
        </w:rPr>
        <w:t>
      Параграф 5. Аппаратчик вспенивания, 6-й разряд</w:t>
      </w:r>
    </w:p>
    <w:bookmarkEnd w:id="161"/>
    <w:bookmarkStart w:name="z165" w:id="162"/>
    <w:p>
      <w:pPr>
        <w:spacing w:after="0"/>
        <w:ind w:left="0"/>
        <w:jc w:val="both"/>
      </w:pPr>
      <w:r>
        <w:rPr>
          <w:rFonts w:ascii="Times New Roman"/>
          <w:b w:val="false"/>
          <w:i w:val="false"/>
          <w:color w:val="000000"/>
          <w:sz w:val="28"/>
        </w:rPr>
        <w:t xml:space="preserve">
      30. Характеристика работ: </w:t>
      </w:r>
    </w:p>
    <w:bookmarkEnd w:id="162"/>
    <w:bookmarkStart w:name="z166" w:id="163"/>
    <w:p>
      <w:pPr>
        <w:spacing w:after="0"/>
        <w:ind w:left="0"/>
        <w:jc w:val="both"/>
      </w:pPr>
      <w:r>
        <w:rPr>
          <w:rFonts w:ascii="Times New Roman"/>
          <w:b w:val="false"/>
          <w:i w:val="false"/>
          <w:color w:val="000000"/>
          <w:sz w:val="28"/>
        </w:rPr>
        <w:t>
      ведение технологического процесса предварительного вспенивания полистирола с пульта управления;</w:t>
      </w:r>
    </w:p>
    <w:bookmarkEnd w:id="163"/>
    <w:bookmarkStart w:name="z167" w:id="164"/>
    <w:p>
      <w:pPr>
        <w:spacing w:after="0"/>
        <w:ind w:left="0"/>
        <w:jc w:val="both"/>
      </w:pPr>
      <w:r>
        <w:rPr>
          <w:rFonts w:ascii="Times New Roman"/>
          <w:b w:val="false"/>
          <w:i w:val="false"/>
          <w:color w:val="000000"/>
          <w:sz w:val="28"/>
        </w:rPr>
        <w:t>
      настройка технологической линии предварительного вспенивания полистирола на автоматический режим работы;</w:t>
      </w:r>
    </w:p>
    <w:bookmarkEnd w:id="164"/>
    <w:bookmarkStart w:name="z168" w:id="165"/>
    <w:p>
      <w:pPr>
        <w:spacing w:after="0"/>
        <w:ind w:left="0"/>
        <w:jc w:val="both"/>
      </w:pPr>
      <w:r>
        <w:rPr>
          <w:rFonts w:ascii="Times New Roman"/>
          <w:b w:val="false"/>
          <w:i w:val="false"/>
          <w:color w:val="000000"/>
          <w:sz w:val="28"/>
        </w:rPr>
        <w:t>
      координация работы шлюзового питателя, узлов предвспенивателя, сушилки в кипящем слое, камеры вспенивания, электронных весов для взвешивания готового продукта;</w:t>
      </w:r>
    </w:p>
    <w:bookmarkEnd w:id="165"/>
    <w:bookmarkStart w:name="z169" w:id="166"/>
    <w:p>
      <w:pPr>
        <w:spacing w:after="0"/>
        <w:ind w:left="0"/>
        <w:jc w:val="both"/>
      </w:pPr>
      <w:r>
        <w:rPr>
          <w:rFonts w:ascii="Times New Roman"/>
          <w:b w:val="false"/>
          <w:i w:val="false"/>
          <w:color w:val="000000"/>
          <w:sz w:val="28"/>
        </w:rPr>
        <w:t>
      ввод в память компьютера технологических параметров процесса вспенивания: количества дозируемого материала, давления пара, времени вспенивания полистирола, времени его стабилизации и сушки;</w:t>
      </w:r>
    </w:p>
    <w:bookmarkEnd w:id="166"/>
    <w:bookmarkStart w:name="z170" w:id="167"/>
    <w:p>
      <w:pPr>
        <w:spacing w:after="0"/>
        <w:ind w:left="0"/>
        <w:jc w:val="both"/>
      </w:pPr>
      <w:r>
        <w:rPr>
          <w:rFonts w:ascii="Times New Roman"/>
          <w:b w:val="false"/>
          <w:i w:val="false"/>
          <w:color w:val="000000"/>
          <w:sz w:val="28"/>
        </w:rPr>
        <w:t>
      контроль установленного технологического режима;</w:t>
      </w:r>
    </w:p>
    <w:bookmarkEnd w:id="167"/>
    <w:bookmarkStart w:name="z171" w:id="168"/>
    <w:p>
      <w:pPr>
        <w:spacing w:after="0"/>
        <w:ind w:left="0"/>
        <w:jc w:val="both"/>
      </w:pPr>
      <w:r>
        <w:rPr>
          <w:rFonts w:ascii="Times New Roman"/>
          <w:b w:val="false"/>
          <w:i w:val="false"/>
          <w:color w:val="000000"/>
          <w:sz w:val="28"/>
        </w:rPr>
        <w:t>
      учет расхода используемого сырья и выработки полученной продукции;</w:t>
      </w:r>
    </w:p>
    <w:bookmarkEnd w:id="168"/>
    <w:bookmarkStart w:name="z172" w:id="169"/>
    <w:p>
      <w:pPr>
        <w:spacing w:after="0"/>
        <w:ind w:left="0"/>
        <w:jc w:val="both"/>
      </w:pPr>
      <w:r>
        <w:rPr>
          <w:rFonts w:ascii="Times New Roman"/>
          <w:b w:val="false"/>
          <w:i w:val="false"/>
          <w:color w:val="000000"/>
          <w:sz w:val="28"/>
        </w:rPr>
        <w:t>
      ведение записей в технологическом журнале;</w:t>
      </w:r>
    </w:p>
    <w:bookmarkEnd w:id="169"/>
    <w:bookmarkStart w:name="z173" w:id="170"/>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170"/>
    <w:bookmarkStart w:name="z174" w:id="171"/>
    <w:p>
      <w:pPr>
        <w:spacing w:after="0"/>
        <w:ind w:left="0"/>
        <w:jc w:val="both"/>
      </w:pPr>
      <w:r>
        <w:rPr>
          <w:rFonts w:ascii="Times New Roman"/>
          <w:b w:val="false"/>
          <w:i w:val="false"/>
          <w:color w:val="000000"/>
          <w:sz w:val="28"/>
        </w:rPr>
        <w:t xml:space="preserve">
      31. Должен знать: </w:t>
      </w:r>
    </w:p>
    <w:bookmarkEnd w:id="171"/>
    <w:bookmarkStart w:name="z175" w:id="172"/>
    <w:p>
      <w:pPr>
        <w:spacing w:after="0"/>
        <w:ind w:left="0"/>
        <w:jc w:val="both"/>
      </w:pPr>
      <w:r>
        <w:rPr>
          <w:rFonts w:ascii="Times New Roman"/>
          <w:b w:val="false"/>
          <w:i w:val="false"/>
          <w:color w:val="000000"/>
          <w:sz w:val="28"/>
        </w:rPr>
        <w:t>
      параметры технологического процесса предва-рительного вспенивания полистирола;</w:t>
      </w:r>
    </w:p>
    <w:bookmarkEnd w:id="172"/>
    <w:bookmarkStart w:name="z176" w:id="173"/>
    <w:p>
      <w:pPr>
        <w:spacing w:after="0"/>
        <w:ind w:left="0"/>
        <w:jc w:val="both"/>
      </w:pPr>
      <w:r>
        <w:rPr>
          <w:rFonts w:ascii="Times New Roman"/>
          <w:b w:val="false"/>
          <w:i w:val="false"/>
          <w:color w:val="000000"/>
          <w:sz w:val="28"/>
        </w:rPr>
        <w:t>
      правила эксплуатации обслуживаемого оборудования;</w:t>
      </w:r>
    </w:p>
    <w:bookmarkEnd w:id="173"/>
    <w:bookmarkStart w:name="z177" w:id="174"/>
    <w:p>
      <w:pPr>
        <w:spacing w:after="0"/>
        <w:ind w:left="0"/>
        <w:jc w:val="both"/>
      </w:pPr>
      <w:r>
        <w:rPr>
          <w:rFonts w:ascii="Times New Roman"/>
          <w:b w:val="false"/>
          <w:i w:val="false"/>
          <w:color w:val="000000"/>
          <w:sz w:val="28"/>
        </w:rPr>
        <w:t>
      назначение, устройство и принцип действия регулирующей и предохранительной арматуры, применяемое программное обеспечение и принцип действия используемых компьютерных устройств;</w:t>
      </w:r>
    </w:p>
    <w:bookmarkEnd w:id="174"/>
    <w:bookmarkStart w:name="z178" w:id="175"/>
    <w:p>
      <w:pPr>
        <w:spacing w:after="0"/>
        <w:ind w:left="0"/>
        <w:jc w:val="both"/>
      </w:pPr>
      <w:r>
        <w:rPr>
          <w:rFonts w:ascii="Times New Roman"/>
          <w:b w:val="false"/>
          <w:i w:val="false"/>
          <w:color w:val="000000"/>
          <w:sz w:val="28"/>
        </w:rPr>
        <w:t>
      схему электроблокировок и сигнализации применяемых устройств безопасности;</w:t>
      </w:r>
    </w:p>
    <w:bookmarkEnd w:id="175"/>
    <w:bookmarkStart w:name="z179" w:id="176"/>
    <w:p>
      <w:pPr>
        <w:spacing w:after="0"/>
        <w:ind w:left="0"/>
        <w:jc w:val="both"/>
      </w:pPr>
      <w:r>
        <w:rPr>
          <w:rFonts w:ascii="Times New Roman"/>
          <w:b w:val="false"/>
          <w:i w:val="false"/>
          <w:color w:val="000000"/>
          <w:sz w:val="28"/>
        </w:rPr>
        <w:t>
      порядок запуска вентиляторов подачи вспененного полистирола в силоса вылеживания;</w:t>
      </w:r>
    </w:p>
    <w:bookmarkEnd w:id="176"/>
    <w:bookmarkStart w:name="z180" w:id="177"/>
    <w:p>
      <w:pPr>
        <w:spacing w:after="0"/>
        <w:ind w:left="0"/>
        <w:jc w:val="both"/>
      </w:pPr>
      <w:r>
        <w:rPr>
          <w:rFonts w:ascii="Times New Roman"/>
          <w:b w:val="false"/>
          <w:i w:val="false"/>
          <w:color w:val="000000"/>
          <w:sz w:val="28"/>
        </w:rPr>
        <w:t>
      правила устранения неполадок в работе обслуживаемого оборудования.</w:t>
      </w:r>
    </w:p>
    <w:bookmarkEnd w:id="177"/>
    <w:bookmarkStart w:name="z181" w:id="178"/>
    <w:p>
      <w:pPr>
        <w:spacing w:after="0"/>
        <w:ind w:left="0"/>
        <w:jc w:val="both"/>
      </w:pPr>
      <w:r>
        <w:rPr>
          <w:rFonts w:ascii="Times New Roman"/>
          <w:b w:val="false"/>
          <w:i w:val="false"/>
          <w:color w:val="000000"/>
          <w:sz w:val="28"/>
        </w:rPr>
        <w:t>
      4. Аппаратчик высаждения</w:t>
      </w:r>
    </w:p>
    <w:bookmarkEnd w:id="178"/>
    <w:bookmarkStart w:name="z182" w:id="179"/>
    <w:p>
      <w:pPr>
        <w:spacing w:after="0"/>
        <w:ind w:left="0"/>
        <w:jc w:val="both"/>
      </w:pPr>
      <w:r>
        <w:rPr>
          <w:rFonts w:ascii="Times New Roman"/>
          <w:b w:val="false"/>
          <w:i w:val="false"/>
          <w:color w:val="000000"/>
          <w:sz w:val="28"/>
        </w:rPr>
        <w:t>
      Параграф 1. Аппаратчик высаждения, 4-й разряд</w:t>
      </w:r>
    </w:p>
    <w:bookmarkEnd w:id="179"/>
    <w:bookmarkStart w:name="z183" w:id="180"/>
    <w:p>
      <w:pPr>
        <w:spacing w:after="0"/>
        <w:ind w:left="0"/>
        <w:jc w:val="both"/>
      </w:pPr>
      <w:r>
        <w:rPr>
          <w:rFonts w:ascii="Times New Roman"/>
          <w:b w:val="false"/>
          <w:i w:val="false"/>
          <w:color w:val="000000"/>
          <w:sz w:val="28"/>
        </w:rPr>
        <w:t xml:space="preserve">
      32. Характеристика работ: </w:t>
      </w:r>
    </w:p>
    <w:bookmarkEnd w:id="180"/>
    <w:bookmarkStart w:name="z184" w:id="181"/>
    <w:p>
      <w:pPr>
        <w:spacing w:after="0"/>
        <w:ind w:left="0"/>
        <w:jc w:val="both"/>
      </w:pPr>
      <w:r>
        <w:rPr>
          <w:rFonts w:ascii="Times New Roman"/>
          <w:b w:val="false"/>
          <w:i w:val="false"/>
          <w:color w:val="000000"/>
          <w:sz w:val="28"/>
        </w:rPr>
        <w:t>
      ведение технологического процесса высаждения простых эфиров целлюлозы (этилцеллюлозы) из варочного лака в высадителях под руководством аппаратчика высаждения более высокой квалификации;</w:t>
      </w:r>
    </w:p>
    <w:bookmarkEnd w:id="181"/>
    <w:bookmarkStart w:name="z185" w:id="182"/>
    <w:p>
      <w:pPr>
        <w:spacing w:after="0"/>
        <w:ind w:left="0"/>
        <w:jc w:val="both"/>
      </w:pPr>
      <w:r>
        <w:rPr>
          <w:rFonts w:ascii="Times New Roman"/>
          <w:b w:val="false"/>
          <w:i w:val="false"/>
          <w:color w:val="000000"/>
          <w:sz w:val="28"/>
        </w:rPr>
        <w:t>
      ведение технологического процесса высаждения поликарбонатного лака в ацетон;</w:t>
      </w:r>
    </w:p>
    <w:bookmarkEnd w:id="182"/>
    <w:bookmarkStart w:name="z186" w:id="183"/>
    <w:p>
      <w:pPr>
        <w:spacing w:after="0"/>
        <w:ind w:left="0"/>
        <w:jc w:val="both"/>
      </w:pPr>
      <w:r>
        <w:rPr>
          <w:rFonts w:ascii="Times New Roman"/>
          <w:b w:val="false"/>
          <w:i w:val="false"/>
          <w:color w:val="000000"/>
          <w:sz w:val="28"/>
        </w:rPr>
        <w:t>
      подготовка высадителя к работе, загрузка его реагентами;</w:t>
      </w:r>
    </w:p>
    <w:bookmarkEnd w:id="183"/>
    <w:bookmarkStart w:name="z187" w:id="184"/>
    <w:p>
      <w:pPr>
        <w:spacing w:after="0"/>
        <w:ind w:left="0"/>
        <w:jc w:val="both"/>
      </w:pPr>
      <w:r>
        <w:rPr>
          <w:rFonts w:ascii="Times New Roman"/>
          <w:b w:val="false"/>
          <w:i w:val="false"/>
          <w:color w:val="000000"/>
          <w:sz w:val="28"/>
        </w:rPr>
        <w:t>
      наблюдение за ходом технологического процесса высаждения простых эфиров целлюлозы (этилцеллюлозы) из варочного лака по показаниям контрольно-измерительных приборов и визуально;</w:t>
      </w:r>
    </w:p>
    <w:bookmarkEnd w:id="184"/>
    <w:bookmarkStart w:name="z188" w:id="185"/>
    <w:p>
      <w:pPr>
        <w:spacing w:after="0"/>
        <w:ind w:left="0"/>
        <w:jc w:val="both"/>
      </w:pPr>
      <w:r>
        <w:rPr>
          <w:rFonts w:ascii="Times New Roman"/>
          <w:b w:val="false"/>
          <w:i w:val="false"/>
          <w:color w:val="000000"/>
          <w:sz w:val="28"/>
        </w:rPr>
        <w:t>
      отбор проб и проведение контрольных анализов полученной продукции;</w:t>
      </w:r>
    </w:p>
    <w:bookmarkEnd w:id="185"/>
    <w:bookmarkStart w:name="z189" w:id="186"/>
    <w:p>
      <w:pPr>
        <w:spacing w:after="0"/>
        <w:ind w:left="0"/>
        <w:jc w:val="both"/>
      </w:pPr>
      <w:r>
        <w:rPr>
          <w:rFonts w:ascii="Times New Roman"/>
          <w:b w:val="false"/>
          <w:i w:val="false"/>
          <w:color w:val="000000"/>
          <w:sz w:val="28"/>
        </w:rPr>
        <w:t>
      расчет исходных компонентов при ведении технологического процесса высаждения поликарбонатного лака;</w:t>
      </w:r>
    </w:p>
    <w:bookmarkEnd w:id="186"/>
    <w:bookmarkStart w:name="z190" w:id="187"/>
    <w:p>
      <w:pPr>
        <w:spacing w:after="0"/>
        <w:ind w:left="0"/>
        <w:jc w:val="both"/>
      </w:pPr>
      <w:r>
        <w:rPr>
          <w:rFonts w:ascii="Times New Roman"/>
          <w:b w:val="false"/>
          <w:i w:val="false"/>
          <w:color w:val="000000"/>
          <w:sz w:val="28"/>
        </w:rPr>
        <w:t>
      наблюдение за работой обслуживаемого оборудования и участие в его текущем ремонте.</w:t>
      </w:r>
    </w:p>
    <w:bookmarkEnd w:id="187"/>
    <w:bookmarkStart w:name="z191" w:id="188"/>
    <w:p>
      <w:pPr>
        <w:spacing w:after="0"/>
        <w:ind w:left="0"/>
        <w:jc w:val="both"/>
      </w:pPr>
      <w:r>
        <w:rPr>
          <w:rFonts w:ascii="Times New Roman"/>
          <w:b w:val="false"/>
          <w:i w:val="false"/>
          <w:color w:val="000000"/>
          <w:sz w:val="28"/>
        </w:rPr>
        <w:t xml:space="preserve">
      33. Должен знать: </w:t>
      </w:r>
    </w:p>
    <w:bookmarkEnd w:id="188"/>
    <w:bookmarkStart w:name="z192" w:id="189"/>
    <w:p>
      <w:pPr>
        <w:spacing w:after="0"/>
        <w:ind w:left="0"/>
        <w:jc w:val="both"/>
      </w:pPr>
      <w:r>
        <w:rPr>
          <w:rFonts w:ascii="Times New Roman"/>
          <w:b w:val="false"/>
          <w:i w:val="false"/>
          <w:color w:val="000000"/>
          <w:sz w:val="28"/>
        </w:rPr>
        <w:t>
      технологический процесс высаждения, устройство и принцип работы обслуживаемого оборудования;</w:t>
      </w:r>
    </w:p>
    <w:bookmarkEnd w:id="189"/>
    <w:bookmarkStart w:name="z193" w:id="19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90"/>
    <w:bookmarkStart w:name="z194" w:id="191"/>
    <w:p>
      <w:pPr>
        <w:spacing w:after="0"/>
        <w:ind w:left="0"/>
        <w:jc w:val="both"/>
      </w:pPr>
      <w:r>
        <w:rPr>
          <w:rFonts w:ascii="Times New Roman"/>
          <w:b w:val="false"/>
          <w:i w:val="false"/>
          <w:color w:val="000000"/>
          <w:sz w:val="28"/>
        </w:rPr>
        <w:t>
      правила отбора проб;</w:t>
      </w:r>
    </w:p>
    <w:bookmarkEnd w:id="191"/>
    <w:bookmarkStart w:name="z195" w:id="192"/>
    <w:p>
      <w:pPr>
        <w:spacing w:after="0"/>
        <w:ind w:left="0"/>
        <w:jc w:val="both"/>
      </w:pPr>
      <w:r>
        <w:rPr>
          <w:rFonts w:ascii="Times New Roman"/>
          <w:b w:val="false"/>
          <w:i w:val="false"/>
          <w:color w:val="000000"/>
          <w:sz w:val="28"/>
        </w:rPr>
        <w:t>
      методику проведения анализов полученной продукции;</w:t>
      </w:r>
    </w:p>
    <w:bookmarkEnd w:id="192"/>
    <w:bookmarkStart w:name="z196" w:id="193"/>
    <w:p>
      <w:pPr>
        <w:spacing w:after="0"/>
        <w:ind w:left="0"/>
        <w:jc w:val="both"/>
      </w:pPr>
      <w:r>
        <w:rPr>
          <w:rFonts w:ascii="Times New Roman"/>
          <w:b w:val="false"/>
          <w:i w:val="false"/>
          <w:color w:val="000000"/>
          <w:sz w:val="28"/>
        </w:rPr>
        <w:t>
      правила выполнения расчетов исходных компонентов при ведении технологического процесса высаждения поликарбонатного лака.</w:t>
      </w:r>
    </w:p>
    <w:bookmarkEnd w:id="193"/>
    <w:bookmarkStart w:name="z197" w:id="194"/>
    <w:p>
      <w:pPr>
        <w:spacing w:after="0"/>
        <w:ind w:left="0"/>
        <w:jc w:val="both"/>
      </w:pPr>
      <w:r>
        <w:rPr>
          <w:rFonts w:ascii="Times New Roman"/>
          <w:b w:val="false"/>
          <w:i w:val="false"/>
          <w:color w:val="000000"/>
          <w:sz w:val="28"/>
        </w:rPr>
        <w:t>
      Параграф 2. Аппаратчик высаждения, 5-й разряд</w:t>
      </w:r>
    </w:p>
    <w:bookmarkEnd w:id="194"/>
    <w:bookmarkStart w:name="z198" w:id="195"/>
    <w:p>
      <w:pPr>
        <w:spacing w:after="0"/>
        <w:ind w:left="0"/>
        <w:jc w:val="both"/>
      </w:pPr>
      <w:r>
        <w:rPr>
          <w:rFonts w:ascii="Times New Roman"/>
          <w:b w:val="false"/>
          <w:i w:val="false"/>
          <w:color w:val="000000"/>
          <w:sz w:val="28"/>
        </w:rPr>
        <w:t xml:space="preserve">
      34. Характеристика работ: </w:t>
      </w:r>
    </w:p>
    <w:bookmarkEnd w:id="195"/>
    <w:bookmarkStart w:name="z199" w:id="196"/>
    <w:p>
      <w:pPr>
        <w:spacing w:after="0"/>
        <w:ind w:left="0"/>
        <w:jc w:val="both"/>
      </w:pPr>
      <w:r>
        <w:rPr>
          <w:rFonts w:ascii="Times New Roman"/>
          <w:b w:val="false"/>
          <w:i w:val="false"/>
          <w:color w:val="000000"/>
          <w:sz w:val="28"/>
        </w:rPr>
        <w:t>
      ведение технологического процесса высаждения простых эфиров целлюлозы (этилцеллюлозы) из варочного лака в высадителях или ведение процесса высаждения сложных эфиров целлюлозы (этилцеллюлозы и триацетатцеллюлозы) под руководством аппаратчика высаждения более высокой квалификации;</w:t>
      </w:r>
    </w:p>
    <w:bookmarkEnd w:id="196"/>
    <w:bookmarkStart w:name="z200" w:id="197"/>
    <w:p>
      <w:pPr>
        <w:spacing w:after="0"/>
        <w:ind w:left="0"/>
        <w:jc w:val="both"/>
      </w:pPr>
      <w:r>
        <w:rPr>
          <w:rFonts w:ascii="Times New Roman"/>
          <w:b w:val="false"/>
          <w:i w:val="false"/>
          <w:color w:val="000000"/>
          <w:sz w:val="28"/>
        </w:rPr>
        <w:t>
      подготовка обслуживаемого оборудования для ведения технологического процесса высаждения сложных эфиров целлюлозы: высадителей, мерников, насосов, трубопроводов, дробилок и другие;</w:t>
      </w:r>
    </w:p>
    <w:bookmarkEnd w:id="197"/>
    <w:bookmarkStart w:name="z201" w:id="198"/>
    <w:p>
      <w:pPr>
        <w:spacing w:after="0"/>
        <w:ind w:left="0"/>
        <w:jc w:val="both"/>
      </w:pPr>
      <w:r>
        <w:rPr>
          <w:rFonts w:ascii="Times New Roman"/>
          <w:b w:val="false"/>
          <w:i w:val="false"/>
          <w:color w:val="000000"/>
          <w:sz w:val="28"/>
        </w:rPr>
        <w:t>
      подготовка сырья и загрузка его в высадитель;</w:t>
      </w:r>
    </w:p>
    <w:bookmarkEnd w:id="198"/>
    <w:bookmarkStart w:name="z202" w:id="199"/>
    <w:p>
      <w:pPr>
        <w:spacing w:after="0"/>
        <w:ind w:left="0"/>
        <w:jc w:val="both"/>
      </w:pPr>
      <w:r>
        <w:rPr>
          <w:rFonts w:ascii="Times New Roman"/>
          <w:b w:val="false"/>
          <w:i w:val="false"/>
          <w:color w:val="000000"/>
          <w:sz w:val="28"/>
        </w:rPr>
        <w:t>
      подача горячего пара;</w:t>
      </w:r>
    </w:p>
    <w:bookmarkEnd w:id="199"/>
    <w:bookmarkStart w:name="z203" w:id="200"/>
    <w:p>
      <w:pPr>
        <w:spacing w:after="0"/>
        <w:ind w:left="0"/>
        <w:jc w:val="both"/>
      </w:pPr>
      <w:r>
        <w:rPr>
          <w:rFonts w:ascii="Times New Roman"/>
          <w:b w:val="false"/>
          <w:i w:val="false"/>
          <w:color w:val="000000"/>
          <w:sz w:val="28"/>
        </w:rPr>
        <w:t>
      выгрузка полученного продукта;</w:t>
      </w:r>
    </w:p>
    <w:bookmarkEnd w:id="200"/>
    <w:bookmarkStart w:name="z204" w:id="201"/>
    <w:p>
      <w:pPr>
        <w:spacing w:after="0"/>
        <w:ind w:left="0"/>
        <w:jc w:val="both"/>
      </w:pPr>
      <w:r>
        <w:rPr>
          <w:rFonts w:ascii="Times New Roman"/>
          <w:b w:val="false"/>
          <w:i w:val="false"/>
          <w:color w:val="000000"/>
          <w:sz w:val="28"/>
        </w:rPr>
        <w:t>
      фильтрация, промывка, нейтрализация и стабилизация готового продукта;</w:t>
      </w:r>
    </w:p>
    <w:bookmarkEnd w:id="201"/>
    <w:bookmarkStart w:name="z205" w:id="202"/>
    <w:p>
      <w:pPr>
        <w:spacing w:after="0"/>
        <w:ind w:left="0"/>
        <w:jc w:val="both"/>
      </w:pPr>
      <w:r>
        <w:rPr>
          <w:rFonts w:ascii="Times New Roman"/>
          <w:b w:val="false"/>
          <w:i w:val="false"/>
          <w:color w:val="000000"/>
          <w:sz w:val="28"/>
        </w:rPr>
        <w:t>
      отгонка и конденсация летучих веществ;</w:t>
      </w:r>
    </w:p>
    <w:bookmarkEnd w:id="202"/>
    <w:bookmarkStart w:name="z206" w:id="203"/>
    <w:p>
      <w:pPr>
        <w:spacing w:after="0"/>
        <w:ind w:left="0"/>
        <w:jc w:val="both"/>
      </w:pPr>
      <w:r>
        <w:rPr>
          <w:rFonts w:ascii="Times New Roman"/>
          <w:b w:val="false"/>
          <w:i w:val="false"/>
          <w:color w:val="000000"/>
          <w:sz w:val="28"/>
        </w:rPr>
        <w:t>
      контроль и регулирование технологического процесса высаждения простых эфиров целлюлозы (элтилцеллюлозы) по показаниям контрольно-измерительных приборов;</w:t>
      </w:r>
    </w:p>
    <w:bookmarkEnd w:id="203"/>
    <w:bookmarkStart w:name="z207" w:id="204"/>
    <w:p>
      <w:pPr>
        <w:spacing w:after="0"/>
        <w:ind w:left="0"/>
        <w:jc w:val="both"/>
      </w:pPr>
      <w:r>
        <w:rPr>
          <w:rFonts w:ascii="Times New Roman"/>
          <w:b w:val="false"/>
          <w:i w:val="false"/>
          <w:color w:val="000000"/>
          <w:sz w:val="28"/>
        </w:rPr>
        <w:t>
      обслуживание дозаторов, мерников, насосов и систем коммуникаций;</w:t>
      </w:r>
    </w:p>
    <w:bookmarkEnd w:id="204"/>
    <w:bookmarkStart w:name="z208" w:id="205"/>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205"/>
    <w:bookmarkStart w:name="z209" w:id="206"/>
    <w:p>
      <w:pPr>
        <w:spacing w:after="0"/>
        <w:ind w:left="0"/>
        <w:jc w:val="both"/>
      </w:pPr>
      <w:r>
        <w:rPr>
          <w:rFonts w:ascii="Times New Roman"/>
          <w:b w:val="false"/>
          <w:i w:val="false"/>
          <w:color w:val="000000"/>
          <w:sz w:val="28"/>
        </w:rPr>
        <w:t xml:space="preserve">
      ведение записей в технологическом журнале. </w:t>
      </w:r>
    </w:p>
    <w:bookmarkEnd w:id="206"/>
    <w:bookmarkStart w:name="z210" w:id="207"/>
    <w:p>
      <w:pPr>
        <w:spacing w:after="0"/>
        <w:ind w:left="0"/>
        <w:jc w:val="both"/>
      </w:pPr>
      <w:r>
        <w:rPr>
          <w:rFonts w:ascii="Times New Roman"/>
          <w:b w:val="false"/>
          <w:i w:val="false"/>
          <w:color w:val="000000"/>
          <w:sz w:val="28"/>
        </w:rPr>
        <w:t xml:space="preserve">
      35. Должен знать: </w:t>
      </w:r>
    </w:p>
    <w:bookmarkEnd w:id="207"/>
    <w:bookmarkStart w:name="z211" w:id="208"/>
    <w:p>
      <w:pPr>
        <w:spacing w:after="0"/>
        <w:ind w:left="0"/>
        <w:jc w:val="both"/>
      </w:pPr>
      <w:r>
        <w:rPr>
          <w:rFonts w:ascii="Times New Roman"/>
          <w:b w:val="false"/>
          <w:i w:val="false"/>
          <w:color w:val="000000"/>
          <w:sz w:val="28"/>
        </w:rPr>
        <w:t>
      технологический процесс и схему коммуникаций производства простых и сложных эфиров целлюлозы;</w:t>
      </w:r>
    </w:p>
    <w:bookmarkEnd w:id="208"/>
    <w:bookmarkStart w:name="z212" w:id="209"/>
    <w:p>
      <w:pPr>
        <w:spacing w:after="0"/>
        <w:ind w:left="0"/>
        <w:jc w:val="both"/>
      </w:pPr>
      <w:r>
        <w:rPr>
          <w:rFonts w:ascii="Times New Roman"/>
          <w:b w:val="false"/>
          <w:i w:val="false"/>
          <w:color w:val="000000"/>
          <w:sz w:val="28"/>
        </w:rPr>
        <w:t>
      правила регулирования хода технологического процесса высаждения;</w:t>
      </w:r>
    </w:p>
    <w:bookmarkEnd w:id="209"/>
    <w:bookmarkStart w:name="z213" w:id="21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10"/>
    <w:bookmarkStart w:name="z214" w:id="21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11"/>
    <w:bookmarkStart w:name="z215" w:id="212"/>
    <w:p>
      <w:pPr>
        <w:spacing w:after="0"/>
        <w:ind w:left="0"/>
        <w:jc w:val="both"/>
      </w:pPr>
      <w:r>
        <w:rPr>
          <w:rFonts w:ascii="Times New Roman"/>
          <w:b w:val="false"/>
          <w:i w:val="false"/>
          <w:color w:val="000000"/>
          <w:sz w:val="28"/>
        </w:rPr>
        <w:t>
      физико-химические свойства используемого сырья;</w:t>
      </w:r>
    </w:p>
    <w:bookmarkEnd w:id="212"/>
    <w:bookmarkStart w:name="z216" w:id="213"/>
    <w:p>
      <w:pPr>
        <w:spacing w:after="0"/>
        <w:ind w:left="0"/>
        <w:jc w:val="both"/>
      </w:pPr>
      <w:r>
        <w:rPr>
          <w:rFonts w:ascii="Times New Roman"/>
          <w:b w:val="false"/>
          <w:i w:val="false"/>
          <w:color w:val="000000"/>
          <w:sz w:val="28"/>
        </w:rPr>
        <w:t>
      требования, предъявляемые к простым и сложным эфирам целлюлозы.</w:t>
      </w:r>
    </w:p>
    <w:bookmarkEnd w:id="213"/>
    <w:bookmarkStart w:name="z217" w:id="214"/>
    <w:p>
      <w:pPr>
        <w:spacing w:after="0"/>
        <w:ind w:left="0"/>
        <w:jc w:val="both"/>
      </w:pPr>
      <w:r>
        <w:rPr>
          <w:rFonts w:ascii="Times New Roman"/>
          <w:b w:val="false"/>
          <w:i w:val="false"/>
          <w:color w:val="000000"/>
          <w:sz w:val="28"/>
        </w:rPr>
        <w:t>
      Параграф 3. Аппаратчик высаждения, 6-й разряд</w:t>
      </w:r>
    </w:p>
    <w:bookmarkEnd w:id="214"/>
    <w:bookmarkStart w:name="z218" w:id="215"/>
    <w:p>
      <w:pPr>
        <w:spacing w:after="0"/>
        <w:ind w:left="0"/>
        <w:jc w:val="both"/>
      </w:pPr>
      <w:r>
        <w:rPr>
          <w:rFonts w:ascii="Times New Roman"/>
          <w:b w:val="false"/>
          <w:i w:val="false"/>
          <w:color w:val="000000"/>
          <w:sz w:val="28"/>
        </w:rPr>
        <w:t xml:space="preserve">
      36. Характеристика работ: </w:t>
      </w:r>
    </w:p>
    <w:bookmarkEnd w:id="215"/>
    <w:bookmarkStart w:name="z219" w:id="216"/>
    <w:p>
      <w:pPr>
        <w:spacing w:after="0"/>
        <w:ind w:left="0"/>
        <w:jc w:val="both"/>
      </w:pPr>
      <w:r>
        <w:rPr>
          <w:rFonts w:ascii="Times New Roman"/>
          <w:b w:val="false"/>
          <w:i w:val="false"/>
          <w:color w:val="000000"/>
          <w:sz w:val="28"/>
        </w:rPr>
        <w:t>
      ведение технологического процесса высаждения сложных эфиров целлюлозы (этилцеллюлозы и триацетатцеллюлозы) в высадителях различной конструкции с одновременной координацией работы аппаратчиков высаждения более низкой квалификации;</w:t>
      </w:r>
    </w:p>
    <w:bookmarkEnd w:id="216"/>
    <w:bookmarkStart w:name="z220" w:id="217"/>
    <w:p>
      <w:pPr>
        <w:spacing w:after="0"/>
        <w:ind w:left="0"/>
        <w:jc w:val="both"/>
      </w:pPr>
      <w:r>
        <w:rPr>
          <w:rFonts w:ascii="Times New Roman"/>
          <w:b w:val="false"/>
          <w:i w:val="false"/>
          <w:color w:val="000000"/>
          <w:sz w:val="28"/>
        </w:rPr>
        <w:t>
      контроль за подготовкой к работе обслуживаемого оборудования, загрузкой сырья и растворов в высадитель;</w:t>
      </w:r>
    </w:p>
    <w:bookmarkEnd w:id="217"/>
    <w:bookmarkStart w:name="z221" w:id="218"/>
    <w:p>
      <w:pPr>
        <w:spacing w:after="0"/>
        <w:ind w:left="0"/>
        <w:jc w:val="both"/>
      </w:pPr>
      <w:r>
        <w:rPr>
          <w:rFonts w:ascii="Times New Roman"/>
          <w:b w:val="false"/>
          <w:i w:val="false"/>
          <w:color w:val="000000"/>
          <w:sz w:val="28"/>
        </w:rPr>
        <w:t>
      регулирование температурного режима технологического процесса высаждения сложных эфиров;</w:t>
      </w:r>
    </w:p>
    <w:bookmarkEnd w:id="218"/>
    <w:bookmarkStart w:name="z222" w:id="219"/>
    <w:p>
      <w:pPr>
        <w:spacing w:after="0"/>
        <w:ind w:left="0"/>
        <w:jc w:val="both"/>
      </w:pPr>
      <w:r>
        <w:rPr>
          <w:rFonts w:ascii="Times New Roman"/>
          <w:b w:val="false"/>
          <w:i w:val="false"/>
          <w:color w:val="000000"/>
          <w:sz w:val="28"/>
        </w:rPr>
        <w:t>
      наблюдение за процессом отгонки и конденсации летучих веществ;</w:t>
      </w:r>
    </w:p>
    <w:bookmarkEnd w:id="219"/>
    <w:bookmarkStart w:name="z223" w:id="220"/>
    <w:p>
      <w:pPr>
        <w:spacing w:after="0"/>
        <w:ind w:left="0"/>
        <w:jc w:val="both"/>
      </w:pPr>
      <w:r>
        <w:rPr>
          <w:rFonts w:ascii="Times New Roman"/>
          <w:b w:val="false"/>
          <w:i w:val="false"/>
          <w:color w:val="000000"/>
          <w:sz w:val="28"/>
        </w:rPr>
        <w:t>
      отбор проб полученного сиропа для анализа;</w:t>
      </w:r>
    </w:p>
    <w:bookmarkEnd w:id="220"/>
    <w:bookmarkStart w:name="z224" w:id="221"/>
    <w:p>
      <w:pPr>
        <w:spacing w:after="0"/>
        <w:ind w:left="0"/>
        <w:jc w:val="both"/>
      </w:pPr>
      <w:r>
        <w:rPr>
          <w:rFonts w:ascii="Times New Roman"/>
          <w:b w:val="false"/>
          <w:i w:val="false"/>
          <w:color w:val="000000"/>
          <w:sz w:val="28"/>
        </w:rPr>
        <w:t>
      расчет дозировки и подготовка нейтрализующего раствора, отбор его проб для анализа;</w:t>
      </w:r>
    </w:p>
    <w:bookmarkEnd w:id="221"/>
    <w:bookmarkStart w:name="z225" w:id="222"/>
    <w:p>
      <w:pPr>
        <w:spacing w:after="0"/>
        <w:ind w:left="0"/>
        <w:jc w:val="both"/>
      </w:pPr>
      <w:r>
        <w:rPr>
          <w:rFonts w:ascii="Times New Roman"/>
          <w:b w:val="false"/>
          <w:i w:val="false"/>
          <w:color w:val="000000"/>
          <w:sz w:val="28"/>
        </w:rPr>
        <w:t>
      ведение процесса гидролиза;</w:t>
      </w:r>
    </w:p>
    <w:bookmarkEnd w:id="222"/>
    <w:bookmarkStart w:name="z226" w:id="223"/>
    <w:p>
      <w:pPr>
        <w:spacing w:after="0"/>
        <w:ind w:left="0"/>
        <w:jc w:val="both"/>
      </w:pPr>
      <w:r>
        <w:rPr>
          <w:rFonts w:ascii="Times New Roman"/>
          <w:b w:val="false"/>
          <w:i w:val="false"/>
          <w:color w:val="000000"/>
          <w:sz w:val="28"/>
        </w:rPr>
        <w:t>
      контроль процесса нейтрализации;</w:t>
      </w:r>
    </w:p>
    <w:bookmarkEnd w:id="223"/>
    <w:bookmarkStart w:name="z227" w:id="224"/>
    <w:p>
      <w:pPr>
        <w:spacing w:after="0"/>
        <w:ind w:left="0"/>
        <w:jc w:val="both"/>
      </w:pPr>
      <w:r>
        <w:rPr>
          <w:rFonts w:ascii="Times New Roman"/>
          <w:b w:val="false"/>
          <w:i w:val="false"/>
          <w:color w:val="000000"/>
          <w:sz w:val="28"/>
        </w:rPr>
        <w:t>
      контроль за загрузкой дробилки и процессом дробления;</w:t>
      </w:r>
    </w:p>
    <w:bookmarkEnd w:id="224"/>
    <w:bookmarkStart w:name="z228" w:id="225"/>
    <w:p>
      <w:pPr>
        <w:spacing w:after="0"/>
        <w:ind w:left="0"/>
        <w:jc w:val="both"/>
      </w:pPr>
      <w:r>
        <w:rPr>
          <w:rFonts w:ascii="Times New Roman"/>
          <w:b w:val="false"/>
          <w:i w:val="false"/>
          <w:color w:val="000000"/>
          <w:sz w:val="28"/>
        </w:rPr>
        <w:t>
      расчет продолжительности различных стадий процесса высаждения.</w:t>
      </w:r>
    </w:p>
    <w:bookmarkEnd w:id="225"/>
    <w:bookmarkStart w:name="z229" w:id="226"/>
    <w:p>
      <w:pPr>
        <w:spacing w:after="0"/>
        <w:ind w:left="0"/>
        <w:jc w:val="both"/>
      </w:pPr>
      <w:r>
        <w:rPr>
          <w:rFonts w:ascii="Times New Roman"/>
          <w:b w:val="false"/>
          <w:i w:val="false"/>
          <w:color w:val="000000"/>
          <w:sz w:val="28"/>
        </w:rPr>
        <w:t xml:space="preserve">
      37. Должен знать: </w:t>
      </w:r>
    </w:p>
    <w:bookmarkEnd w:id="226"/>
    <w:bookmarkStart w:name="z230" w:id="227"/>
    <w:p>
      <w:pPr>
        <w:spacing w:after="0"/>
        <w:ind w:left="0"/>
        <w:jc w:val="both"/>
      </w:pPr>
      <w:r>
        <w:rPr>
          <w:rFonts w:ascii="Times New Roman"/>
          <w:b w:val="false"/>
          <w:i w:val="false"/>
          <w:color w:val="000000"/>
          <w:sz w:val="28"/>
        </w:rPr>
        <w:t>
      технологическую схему производства сложных эфиров целлюлозы;</w:t>
      </w:r>
    </w:p>
    <w:bookmarkEnd w:id="227"/>
    <w:bookmarkStart w:name="z231" w:id="228"/>
    <w:p>
      <w:pPr>
        <w:spacing w:after="0"/>
        <w:ind w:left="0"/>
        <w:jc w:val="both"/>
      </w:pPr>
      <w:r>
        <w:rPr>
          <w:rFonts w:ascii="Times New Roman"/>
          <w:b w:val="false"/>
          <w:i w:val="false"/>
          <w:color w:val="000000"/>
          <w:sz w:val="28"/>
        </w:rPr>
        <w:t>
      параметры технологического процесса высаждения, правила его регулирования;</w:t>
      </w:r>
    </w:p>
    <w:bookmarkEnd w:id="228"/>
    <w:bookmarkStart w:name="z232" w:id="229"/>
    <w:p>
      <w:pPr>
        <w:spacing w:after="0"/>
        <w:ind w:left="0"/>
        <w:jc w:val="both"/>
      </w:pPr>
      <w:r>
        <w:rPr>
          <w:rFonts w:ascii="Times New Roman"/>
          <w:b w:val="false"/>
          <w:i w:val="false"/>
          <w:color w:val="000000"/>
          <w:sz w:val="28"/>
        </w:rPr>
        <w:t>
      методику проведения необходимых расчетов;</w:t>
      </w:r>
    </w:p>
    <w:bookmarkEnd w:id="229"/>
    <w:bookmarkStart w:name="z233" w:id="230"/>
    <w:p>
      <w:pPr>
        <w:spacing w:after="0"/>
        <w:ind w:left="0"/>
        <w:jc w:val="both"/>
      </w:pPr>
      <w:r>
        <w:rPr>
          <w:rFonts w:ascii="Times New Roman"/>
          <w:b w:val="false"/>
          <w:i w:val="false"/>
          <w:color w:val="000000"/>
          <w:sz w:val="28"/>
        </w:rPr>
        <w:t>
      правила отбора проб сиропа, нейтрализующего раствора и методику проведения анализов;</w:t>
      </w:r>
    </w:p>
    <w:bookmarkEnd w:id="230"/>
    <w:bookmarkStart w:name="z234" w:id="231"/>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231"/>
    <w:bookmarkStart w:name="z235" w:id="232"/>
    <w:p>
      <w:pPr>
        <w:spacing w:after="0"/>
        <w:ind w:left="0"/>
        <w:jc w:val="both"/>
      </w:pPr>
      <w:r>
        <w:rPr>
          <w:rFonts w:ascii="Times New Roman"/>
          <w:b w:val="false"/>
          <w:i w:val="false"/>
          <w:color w:val="000000"/>
          <w:sz w:val="28"/>
        </w:rPr>
        <w:t xml:space="preserve">
      38. Требуется среднее профессиональное образование. </w:t>
      </w:r>
    </w:p>
    <w:bookmarkEnd w:id="232"/>
    <w:bookmarkStart w:name="z236" w:id="233"/>
    <w:p>
      <w:pPr>
        <w:spacing w:after="0"/>
        <w:ind w:left="0"/>
        <w:jc w:val="both"/>
      </w:pPr>
      <w:r>
        <w:rPr>
          <w:rFonts w:ascii="Times New Roman"/>
          <w:b w:val="false"/>
          <w:i w:val="false"/>
          <w:color w:val="000000"/>
          <w:sz w:val="28"/>
        </w:rPr>
        <w:t>
      5. Аппаратчик гомогенизации пластических масс</w:t>
      </w:r>
    </w:p>
    <w:bookmarkEnd w:id="233"/>
    <w:bookmarkStart w:name="z237" w:id="234"/>
    <w:p>
      <w:pPr>
        <w:spacing w:after="0"/>
        <w:ind w:left="0"/>
        <w:jc w:val="both"/>
      </w:pPr>
      <w:r>
        <w:rPr>
          <w:rFonts w:ascii="Times New Roman"/>
          <w:b w:val="false"/>
          <w:i w:val="false"/>
          <w:color w:val="000000"/>
          <w:sz w:val="28"/>
        </w:rPr>
        <w:t>
      Параграф 1. Аппаратчик гомогенизации пластических масс, 4-й разряд</w:t>
      </w:r>
    </w:p>
    <w:bookmarkEnd w:id="234"/>
    <w:bookmarkStart w:name="z238" w:id="235"/>
    <w:p>
      <w:pPr>
        <w:spacing w:after="0"/>
        <w:ind w:left="0"/>
        <w:jc w:val="both"/>
      </w:pPr>
      <w:r>
        <w:rPr>
          <w:rFonts w:ascii="Times New Roman"/>
          <w:b w:val="false"/>
          <w:i w:val="false"/>
          <w:color w:val="000000"/>
          <w:sz w:val="28"/>
        </w:rPr>
        <w:t xml:space="preserve">
      39. Характеристика работ: </w:t>
      </w:r>
    </w:p>
    <w:bookmarkEnd w:id="235"/>
    <w:bookmarkStart w:name="z239" w:id="236"/>
    <w:p>
      <w:pPr>
        <w:spacing w:after="0"/>
        <w:ind w:left="0"/>
        <w:jc w:val="both"/>
      </w:pPr>
      <w:r>
        <w:rPr>
          <w:rFonts w:ascii="Times New Roman"/>
          <w:b w:val="false"/>
          <w:i w:val="false"/>
          <w:color w:val="000000"/>
          <w:sz w:val="28"/>
        </w:rPr>
        <w:t>
      ведение технологического процесса гомогенизации пластических масс с целью придания им заданных свойств;</w:t>
      </w:r>
    </w:p>
    <w:bookmarkEnd w:id="236"/>
    <w:bookmarkStart w:name="z240" w:id="237"/>
    <w:p>
      <w:pPr>
        <w:spacing w:after="0"/>
        <w:ind w:left="0"/>
        <w:jc w:val="both"/>
      </w:pPr>
      <w:r>
        <w:rPr>
          <w:rFonts w:ascii="Times New Roman"/>
          <w:b w:val="false"/>
          <w:i w:val="false"/>
          <w:color w:val="000000"/>
          <w:sz w:val="28"/>
        </w:rPr>
        <w:t>
      расчет и подготовка компонентов пластических масс для процесса гомогенизации;</w:t>
      </w:r>
    </w:p>
    <w:bookmarkEnd w:id="237"/>
    <w:bookmarkStart w:name="z241" w:id="238"/>
    <w:p>
      <w:pPr>
        <w:spacing w:after="0"/>
        <w:ind w:left="0"/>
        <w:jc w:val="both"/>
      </w:pPr>
      <w:r>
        <w:rPr>
          <w:rFonts w:ascii="Times New Roman"/>
          <w:b w:val="false"/>
          <w:i w:val="false"/>
          <w:color w:val="000000"/>
          <w:sz w:val="28"/>
        </w:rPr>
        <w:t>
      нагрев аппарата гомогенизации до заданной температуры;</w:t>
      </w:r>
    </w:p>
    <w:bookmarkEnd w:id="238"/>
    <w:bookmarkStart w:name="z242" w:id="239"/>
    <w:p>
      <w:pPr>
        <w:spacing w:after="0"/>
        <w:ind w:left="0"/>
        <w:jc w:val="both"/>
      </w:pPr>
      <w:r>
        <w:rPr>
          <w:rFonts w:ascii="Times New Roman"/>
          <w:b w:val="false"/>
          <w:i w:val="false"/>
          <w:color w:val="000000"/>
          <w:sz w:val="28"/>
        </w:rPr>
        <w:t>
      подача компонентов пластических масс в аппарат;</w:t>
      </w:r>
    </w:p>
    <w:bookmarkEnd w:id="239"/>
    <w:bookmarkStart w:name="z243" w:id="240"/>
    <w:p>
      <w:pPr>
        <w:spacing w:after="0"/>
        <w:ind w:left="0"/>
        <w:jc w:val="both"/>
      </w:pPr>
      <w:r>
        <w:rPr>
          <w:rFonts w:ascii="Times New Roman"/>
          <w:b w:val="false"/>
          <w:i w:val="false"/>
          <w:color w:val="000000"/>
          <w:sz w:val="28"/>
        </w:rPr>
        <w:t>
      настройка сит на вибрацию с заданной скоростью;</w:t>
      </w:r>
    </w:p>
    <w:bookmarkEnd w:id="240"/>
    <w:bookmarkStart w:name="z244" w:id="241"/>
    <w:p>
      <w:pPr>
        <w:spacing w:after="0"/>
        <w:ind w:left="0"/>
        <w:jc w:val="both"/>
      </w:pPr>
      <w:r>
        <w:rPr>
          <w:rFonts w:ascii="Times New Roman"/>
          <w:b w:val="false"/>
          <w:i w:val="false"/>
          <w:color w:val="000000"/>
          <w:sz w:val="28"/>
        </w:rPr>
        <w:t>
      регулирование режима нагрева аппарата, скорости вибрации сит, скорости и равномерности подачи компонентов пластических масс в аппарат в соответствующих пропорциях;</w:t>
      </w:r>
    </w:p>
    <w:bookmarkEnd w:id="241"/>
    <w:bookmarkStart w:name="z245" w:id="242"/>
    <w:p>
      <w:pPr>
        <w:spacing w:after="0"/>
        <w:ind w:left="0"/>
        <w:jc w:val="both"/>
      </w:pPr>
      <w:r>
        <w:rPr>
          <w:rFonts w:ascii="Times New Roman"/>
          <w:b w:val="false"/>
          <w:i w:val="false"/>
          <w:color w:val="000000"/>
          <w:sz w:val="28"/>
        </w:rPr>
        <w:t>
      контроль процесса гомогенизации пластических масс по показаниям контрольно-измерительных приборов;</w:t>
      </w:r>
    </w:p>
    <w:bookmarkEnd w:id="242"/>
    <w:bookmarkStart w:name="z246" w:id="243"/>
    <w:p>
      <w:pPr>
        <w:spacing w:after="0"/>
        <w:ind w:left="0"/>
        <w:jc w:val="both"/>
      </w:pPr>
      <w:r>
        <w:rPr>
          <w:rFonts w:ascii="Times New Roman"/>
          <w:b w:val="false"/>
          <w:i w:val="false"/>
          <w:color w:val="000000"/>
          <w:sz w:val="28"/>
        </w:rPr>
        <w:t>
      отбор проб полученной продукции для проведения анализов;</w:t>
      </w:r>
    </w:p>
    <w:bookmarkEnd w:id="243"/>
    <w:bookmarkStart w:name="z247" w:id="244"/>
    <w:p>
      <w:pPr>
        <w:spacing w:after="0"/>
        <w:ind w:left="0"/>
        <w:jc w:val="both"/>
      </w:pPr>
      <w:r>
        <w:rPr>
          <w:rFonts w:ascii="Times New Roman"/>
          <w:b w:val="false"/>
          <w:i w:val="false"/>
          <w:color w:val="000000"/>
          <w:sz w:val="28"/>
        </w:rPr>
        <w:t>
      визуальный контроль качества полученной продукции;</w:t>
      </w:r>
    </w:p>
    <w:bookmarkEnd w:id="244"/>
    <w:bookmarkStart w:name="z248" w:id="245"/>
    <w:p>
      <w:pPr>
        <w:spacing w:after="0"/>
        <w:ind w:left="0"/>
        <w:jc w:val="both"/>
      </w:pPr>
      <w:r>
        <w:rPr>
          <w:rFonts w:ascii="Times New Roman"/>
          <w:b w:val="false"/>
          <w:i w:val="false"/>
          <w:color w:val="000000"/>
          <w:sz w:val="28"/>
        </w:rPr>
        <w:t>
      сдача продукции на склад;</w:t>
      </w:r>
    </w:p>
    <w:bookmarkEnd w:id="245"/>
    <w:bookmarkStart w:name="z249" w:id="246"/>
    <w:p>
      <w:pPr>
        <w:spacing w:after="0"/>
        <w:ind w:left="0"/>
        <w:jc w:val="both"/>
      </w:pPr>
      <w:r>
        <w:rPr>
          <w:rFonts w:ascii="Times New Roman"/>
          <w:b w:val="false"/>
          <w:i w:val="false"/>
          <w:color w:val="000000"/>
          <w:sz w:val="28"/>
        </w:rPr>
        <w:t>
      чистка обслуживаемого оборудования и смазка его трущихся частей;</w:t>
      </w:r>
    </w:p>
    <w:bookmarkEnd w:id="246"/>
    <w:bookmarkStart w:name="z250" w:id="247"/>
    <w:p>
      <w:pPr>
        <w:spacing w:after="0"/>
        <w:ind w:left="0"/>
        <w:jc w:val="both"/>
      </w:pPr>
      <w:r>
        <w:rPr>
          <w:rFonts w:ascii="Times New Roman"/>
          <w:b w:val="false"/>
          <w:i w:val="false"/>
          <w:color w:val="000000"/>
          <w:sz w:val="28"/>
        </w:rPr>
        <w:t>
      ведение записей в технологическом журнале.</w:t>
      </w:r>
    </w:p>
    <w:bookmarkEnd w:id="247"/>
    <w:bookmarkStart w:name="z251" w:id="248"/>
    <w:p>
      <w:pPr>
        <w:spacing w:after="0"/>
        <w:ind w:left="0"/>
        <w:jc w:val="both"/>
      </w:pPr>
      <w:r>
        <w:rPr>
          <w:rFonts w:ascii="Times New Roman"/>
          <w:b w:val="false"/>
          <w:i w:val="false"/>
          <w:color w:val="000000"/>
          <w:sz w:val="28"/>
        </w:rPr>
        <w:t xml:space="preserve">
      40. Должен знать: </w:t>
      </w:r>
    </w:p>
    <w:bookmarkEnd w:id="248"/>
    <w:bookmarkStart w:name="z252" w:id="249"/>
    <w:p>
      <w:pPr>
        <w:spacing w:after="0"/>
        <w:ind w:left="0"/>
        <w:jc w:val="both"/>
      </w:pPr>
      <w:r>
        <w:rPr>
          <w:rFonts w:ascii="Times New Roman"/>
          <w:b w:val="false"/>
          <w:i w:val="false"/>
          <w:color w:val="000000"/>
          <w:sz w:val="28"/>
        </w:rPr>
        <w:t>
      технологический процесс гомогенизации пластических масс;</w:t>
      </w:r>
    </w:p>
    <w:bookmarkEnd w:id="249"/>
    <w:bookmarkStart w:name="z253" w:id="25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50"/>
    <w:bookmarkStart w:name="z254" w:id="251"/>
    <w:p>
      <w:pPr>
        <w:spacing w:after="0"/>
        <w:ind w:left="0"/>
        <w:jc w:val="both"/>
      </w:pPr>
      <w:r>
        <w:rPr>
          <w:rFonts w:ascii="Times New Roman"/>
          <w:b w:val="false"/>
          <w:i w:val="false"/>
          <w:color w:val="000000"/>
          <w:sz w:val="28"/>
        </w:rPr>
        <w:t>
      методику проведения расчета компонентов пластических масс для процесса гомогенизации, правила пользования контрольно-измерительными приборами;</w:t>
      </w:r>
    </w:p>
    <w:bookmarkEnd w:id="251"/>
    <w:bookmarkStart w:name="z255" w:id="252"/>
    <w:p>
      <w:pPr>
        <w:spacing w:after="0"/>
        <w:ind w:left="0"/>
        <w:jc w:val="both"/>
      </w:pPr>
      <w:r>
        <w:rPr>
          <w:rFonts w:ascii="Times New Roman"/>
          <w:b w:val="false"/>
          <w:i w:val="false"/>
          <w:color w:val="000000"/>
          <w:sz w:val="28"/>
        </w:rPr>
        <w:t>
      способы регулирования режимов процесса гомогенизации и достижения синхронности работы отдельных узлов обслуживаемого оборудования;</w:t>
      </w:r>
    </w:p>
    <w:bookmarkEnd w:id="252"/>
    <w:bookmarkStart w:name="z256" w:id="253"/>
    <w:p>
      <w:pPr>
        <w:spacing w:after="0"/>
        <w:ind w:left="0"/>
        <w:jc w:val="both"/>
      </w:pPr>
      <w:r>
        <w:rPr>
          <w:rFonts w:ascii="Times New Roman"/>
          <w:b w:val="false"/>
          <w:i w:val="false"/>
          <w:color w:val="000000"/>
          <w:sz w:val="28"/>
        </w:rPr>
        <w:t>
      правила отбора проб полученной продукции;</w:t>
      </w:r>
    </w:p>
    <w:bookmarkEnd w:id="253"/>
    <w:bookmarkStart w:name="z257" w:id="254"/>
    <w:p>
      <w:pPr>
        <w:spacing w:after="0"/>
        <w:ind w:left="0"/>
        <w:jc w:val="both"/>
      </w:pPr>
      <w:r>
        <w:rPr>
          <w:rFonts w:ascii="Times New Roman"/>
          <w:b w:val="false"/>
          <w:i w:val="false"/>
          <w:color w:val="000000"/>
          <w:sz w:val="28"/>
        </w:rPr>
        <w:t>
      государственные стандарты и технические условия на исходные компоненты и готовую продукцию.</w:t>
      </w:r>
    </w:p>
    <w:bookmarkEnd w:id="254"/>
    <w:bookmarkStart w:name="z258" w:id="255"/>
    <w:p>
      <w:pPr>
        <w:spacing w:after="0"/>
        <w:ind w:left="0"/>
        <w:jc w:val="both"/>
      </w:pPr>
      <w:r>
        <w:rPr>
          <w:rFonts w:ascii="Times New Roman"/>
          <w:b w:val="false"/>
          <w:i w:val="false"/>
          <w:color w:val="000000"/>
          <w:sz w:val="28"/>
        </w:rPr>
        <w:t>
      Параграф 2. Аппаратчик гомогенизации пластических масс, 5-й разряд</w:t>
      </w:r>
    </w:p>
    <w:bookmarkEnd w:id="255"/>
    <w:bookmarkStart w:name="z259" w:id="256"/>
    <w:p>
      <w:pPr>
        <w:spacing w:after="0"/>
        <w:ind w:left="0"/>
        <w:jc w:val="both"/>
      </w:pPr>
      <w:r>
        <w:rPr>
          <w:rFonts w:ascii="Times New Roman"/>
          <w:b w:val="false"/>
          <w:i w:val="false"/>
          <w:color w:val="000000"/>
          <w:sz w:val="28"/>
        </w:rPr>
        <w:t xml:space="preserve">
      41. Характеристика работ: </w:t>
      </w:r>
    </w:p>
    <w:bookmarkEnd w:id="256"/>
    <w:bookmarkStart w:name="z260" w:id="257"/>
    <w:p>
      <w:pPr>
        <w:spacing w:after="0"/>
        <w:ind w:left="0"/>
        <w:jc w:val="both"/>
      </w:pPr>
      <w:r>
        <w:rPr>
          <w:rFonts w:ascii="Times New Roman"/>
          <w:b w:val="false"/>
          <w:i w:val="false"/>
          <w:color w:val="000000"/>
          <w:sz w:val="28"/>
        </w:rPr>
        <w:t>
      ведение технологического процесса гомогенизации пластических масс;</w:t>
      </w:r>
    </w:p>
    <w:bookmarkEnd w:id="257"/>
    <w:bookmarkStart w:name="z261" w:id="258"/>
    <w:p>
      <w:pPr>
        <w:spacing w:after="0"/>
        <w:ind w:left="0"/>
        <w:jc w:val="both"/>
      </w:pPr>
      <w:r>
        <w:rPr>
          <w:rFonts w:ascii="Times New Roman"/>
          <w:b w:val="false"/>
          <w:i w:val="false"/>
          <w:color w:val="000000"/>
          <w:sz w:val="28"/>
        </w:rPr>
        <w:t>
      проверка правильности расчетов и подготовки компонентов пластических масс к процессу гомогенизации;</w:t>
      </w:r>
    </w:p>
    <w:bookmarkEnd w:id="258"/>
    <w:bookmarkStart w:name="z262" w:id="259"/>
    <w:p>
      <w:pPr>
        <w:spacing w:after="0"/>
        <w:ind w:left="0"/>
        <w:jc w:val="both"/>
      </w:pPr>
      <w:r>
        <w:rPr>
          <w:rFonts w:ascii="Times New Roman"/>
          <w:b w:val="false"/>
          <w:i w:val="false"/>
          <w:color w:val="000000"/>
          <w:sz w:val="28"/>
        </w:rPr>
        <w:t>
      вывод параметров тепловых зон аппарата гомогенизации на заданный технологический режим;</w:t>
      </w:r>
    </w:p>
    <w:bookmarkEnd w:id="259"/>
    <w:bookmarkStart w:name="z263" w:id="260"/>
    <w:p>
      <w:pPr>
        <w:spacing w:after="0"/>
        <w:ind w:left="0"/>
        <w:jc w:val="both"/>
      </w:pPr>
      <w:r>
        <w:rPr>
          <w:rFonts w:ascii="Times New Roman"/>
          <w:b w:val="false"/>
          <w:i w:val="false"/>
          <w:color w:val="000000"/>
          <w:sz w:val="28"/>
        </w:rPr>
        <w:t>
      наладка температурного и скоростного режимов процесса гомогенизации и равномерности подачи компонентов в аппарат в соответствующих пропорциях;</w:t>
      </w:r>
    </w:p>
    <w:bookmarkEnd w:id="260"/>
    <w:bookmarkStart w:name="z264" w:id="261"/>
    <w:p>
      <w:pPr>
        <w:spacing w:after="0"/>
        <w:ind w:left="0"/>
        <w:jc w:val="both"/>
      </w:pPr>
      <w:r>
        <w:rPr>
          <w:rFonts w:ascii="Times New Roman"/>
          <w:b w:val="false"/>
          <w:i w:val="false"/>
          <w:color w:val="000000"/>
          <w:sz w:val="28"/>
        </w:rPr>
        <w:t>
      контроль качества полученной продукции;</w:t>
      </w:r>
    </w:p>
    <w:bookmarkEnd w:id="261"/>
    <w:bookmarkStart w:name="z265" w:id="262"/>
    <w:p>
      <w:pPr>
        <w:spacing w:after="0"/>
        <w:ind w:left="0"/>
        <w:jc w:val="both"/>
      </w:pPr>
      <w:r>
        <w:rPr>
          <w:rFonts w:ascii="Times New Roman"/>
          <w:b w:val="false"/>
          <w:i w:val="false"/>
          <w:color w:val="000000"/>
          <w:sz w:val="28"/>
        </w:rPr>
        <w:t>
      ведение записей в технологическом журнале.</w:t>
      </w:r>
    </w:p>
    <w:bookmarkEnd w:id="262"/>
    <w:bookmarkStart w:name="z266" w:id="263"/>
    <w:p>
      <w:pPr>
        <w:spacing w:after="0"/>
        <w:ind w:left="0"/>
        <w:jc w:val="both"/>
      </w:pPr>
      <w:r>
        <w:rPr>
          <w:rFonts w:ascii="Times New Roman"/>
          <w:b w:val="false"/>
          <w:i w:val="false"/>
          <w:color w:val="000000"/>
          <w:sz w:val="28"/>
        </w:rPr>
        <w:t xml:space="preserve">
      42. Должен знать: </w:t>
      </w:r>
    </w:p>
    <w:bookmarkEnd w:id="263"/>
    <w:bookmarkStart w:name="z267" w:id="264"/>
    <w:p>
      <w:pPr>
        <w:spacing w:after="0"/>
        <w:ind w:left="0"/>
        <w:jc w:val="both"/>
      </w:pPr>
      <w:r>
        <w:rPr>
          <w:rFonts w:ascii="Times New Roman"/>
          <w:b w:val="false"/>
          <w:i w:val="false"/>
          <w:color w:val="000000"/>
          <w:sz w:val="28"/>
        </w:rPr>
        <w:t>
      параметры технологического процесса гомогенизации пластических масс, устройство и принцип работы обслуживаемого оборудования;</w:t>
      </w:r>
    </w:p>
    <w:bookmarkEnd w:id="264"/>
    <w:bookmarkStart w:name="z268" w:id="265"/>
    <w:p>
      <w:pPr>
        <w:spacing w:after="0"/>
        <w:ind w:left="0"/>
        <w:jc w:val="both"/>
      </w:pPr>
      <w:r>
        <w:rPr>
          <w:rFonts w:ascii="Times New Roman"/>
          <w:b w:val="false"/>
          <w:i w:val="false"/>
          <w:color w:val="000000"/>
          <w:sz w:val="28"/>
        </w:rPr>
        <w:t>
      методику проведения необходимых расчетов;</w:t>
      </w:r>
    </w:p>
    <w:bookmarkEnd w:id="265"/>
    <w:bookmarkStart w:name="z269" w:id="266"/>
    <w:p>
      <w:pPr>
        <w:spacing w:after="0"/>
        <w:ind w:left="0"/>
        <w:jc w:val="both"/>
      </w:pPr>
      <w:r>
        <w:rPr>
          <w:rFonts w:ascii="Times New Roman"/>
          <w:b w:val="false"/>
          <w:i w:val="false"/>
          <w:color w:val="000000"/>
          <w:sz w:val="28"/>
        </w:rPr>
        <w:t>
      способы обеспечения синхронности работы узлов обслуживаемого оборудования;</w:t>
      </w:r>
    </w:p>
    <w:bookmarkEnd w:id="266"/>
    <w:bookmarkStart w:name="z270" w:id="26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для компонентов пластических масс и готовую продукцию.</w:t>
      </w:r>
    </w:p>
    <w:bookmarkEnd w:id="267"/>
    <w:bookmarkStart w:name="z271" w:id="268"/>
    <w:p>
      <w:pPr>
        <w:spacing w:after="0"/>
        <w:ind w:left="0"/>
        <w:jc w:val="both"/>
      </w:pPr>
      <w:r>
        <w:rPr>
          <w:rFonts w:ascii="Times New Roman"/>
          <w:b w:val="false"/>
          <w:i w:val="false"/>
          <w:color w:val="000000"/>
          <w:sz w:val="28"/>
        </w:rPr>
        <w:t>
      6. Аппаратчик деструкции</w:t>
      </w:r>
    </w:p>
    <w:bookmarkEnd w:id="268"/>
    <w:bookmarkStart w:name="z272" w:id="269"/>
    <w:p>
      <w:pPr>
        <w:spacing w:after="0"/>
        <w:ind w:left="0"/>
        <w:jc w:val="both"/>
      </w:pPr>
      <w:r>
        <w:rPr>
          <w:rFonts w:ascii="Times New Roman"/>
          <w:b w:val="false"/>
          <w:i w:val="false"/>
          <w:color w:val="000000"/>
          <w:sz w:val="28"/>
        </w:rPr>
        <w:t>
      Параграф 1. Аппаратчик деструкции, 4-й разряд</w:t>
      </w:r>
    </w:p>
    <w:bookmarkEnd w:id="269"/>
    <w:bookmarkStart w:name="z273" w:id="270"/>
    <w:p>
      <w:pPr>
        <w:spacing w:after="0"/>
        <w:ind w:left="0"/>
        <w:jc w:val="both"/>
      </w:pPr>
      <w:r>
        <w:rPr>
          <w:rFonts w:ascii="Times New Roman"/>
          <w:b w:val="false"/>
          <w:i w:val="false"/>
          <w:color w:val="000000"/>
          <w:sz w:val="28"/>
        </w:rPr>
        <w:t xml:space="preserve">
      43. Характеристика работ: </w:t>
      </w:r>
    </w:p>
    <w:bookmarkEnd w:id="270"/>
    <w:bookmarkStart w:name="z274" w:id="271"/>
    <w:p>
      <w:pPr>
        <w:spacing w:after="0"/>
        <w:ind w:left="0"/>
        <w:jc w:val="both"/>
      </w:pPr>
      <w:r>
        <w:rPr>
          <w:rFonts w:ascii="Times New Roman"/>
          <w:b w:val="false"/>
          <w:i w:val="false"/>
          <w:color w:val="000000"/>
          <w:sz w:val="28"/>
        </w:rPr>
        <w:t>
      ведение технологического процесса деструкции в производстве себациновой кислоты или выполнение отдельных стадий технологического процесса деструкции в производстве полиэтилена высокого давления под руководством аппаратчика деструкции более высокой квалификации;</w:t>
      </w:r>
    </w:p>
    <w:bookmarkEnd w:id="271"/>
    <w:bookmarkStart w:name="z275" w:id="272"/>
    <w:p>
      <w:pPr>
        <w:spacing w:after="0"/>
        <w:ind w:left="0"/>
        <w:jc w:val="both"/>
      </w:pPr>
      <w:r>
        <w:rPr>
          <w:rFonts w:ascii="Times New Roman"/>
          <w:b w:val="false"/>
          <w:i w:val="false"/>
          <w:color w:val="000000"/>
          <w:sz w:val="28"/>
        </w:rPr>
        <w:t>
      подготовка используемого сырья и обслуживаемого оборудования к работе;</w:t>
      </w:r>
    </w:p>
    <w:bookmarkEnd w:id="272"/>
    <w:bookmarkStart w:name="z276" w:id="273"/>
    <w:p>
      <w:pPr>
        <w:spacing w:after="0"/>
        <w:ind w:left="0"/>
        <w:jc w:val="both"/>
      </w:pPr>
      <w:r>
        <w:rPr>
          <w:rFonts w:ascii="Times New Roman"/>
          <w:b w:val="false"/>
          <w:i w:val="false"/>
          <w:color w:val="000000"/>
          <w:sz w:val="28"/>
        </w:rPr>
        <w:t>
      пуск мешалки, загрузка деструктора дозами расплавленного каустика и касторового масла, подогрев их до заданной температуры, загрузка доз касторового масла и воды;</w:t>
      </w:r>
    </w:p>
    <w:bookmarkEnd w:id="273"/>
    <w:bookmarkStart w:name="z277" w:id="274"/>
    <w:p>
      <w:pPr>
        <w:spacing w:after="0"/>
        <w:ind w:left="0"/>
        <w:jc w:val="both"/>
      </w:pPr>
      <w:r>
        <w:rPr>
          <w:rFonts w:ascii="Times New Roman"/>
          <w:b w:val="false"/>
          <w:i w:val="false"/>
          <w:color w:val="000000"/>
          <w:sz w:val="28"/>
        </w:rPr>
        <w:t>
      ведение технологического процесса деструкции в производстве себациновой кислоты;</w:t>
      </w:r>
    </w:p>
    <w:bookmarkEnd w:id="274"/>
    <w:bookmarkStart w:name="z278" w:id="275"/>
    <w:p>
      <w:pPr>
        <w:spacing w:after="0"/>
        <w:ind w:left="0"/>
        <w:jc w:val="both"/>
      </w:pPr>
      <w:r>
        <w:rPr>
          <w:rFonts w:ascii="Times New Roman"/>
          <w:b w:val="false"/>
          <w:i w:val="false"/>
          <w:color w:val="000000"/>
          <w:sz w:val="28"/>
        </w:rPr>
        <w:t>
      охлаждение полученной смеси в холодильнике;</w:t>
      </w:r>
    </w:p>
    <w:bookmarkEnd w:id="275"/>
    <w:bookmarkStart w:name="z279" w:id="276"/>
    <w:p>
      <w:pPr>
        <w:spacing w:after="0"/>
        <w:ind w:left="0"/>
        <w:jc w:val="both"/>
      </w:pPr>
      <w:r>
        <w:rPr>
          <w:rFonts w:ascii="Times New Roman"/>
          <w:b w:val="false"/>
          <w:i w:val="false"/>
          <w:color w:val="000000"/>
          <w:sz w:val="28"/>
        </w:rPr>
        <w:t>
      наблюдение за ходом процесса деструкции и регулирование его по показаниям контрольно-измерительных приборов;</w:t>
      </w:r>
    </w:p>
    <w:bookmarkEnd w:id="276"/>
    <w:bookmarkStart w:name="z280" w:id="277"/>
    <w:p>
      <w:pPr>
        <w:spacing w:after="0"/>
        <w:ind w:left="0"/>
        <w:jc w:val="both"/>
      </w:pPr>
      <w:r>
        <w:rPr>
          <w:rFonts w:ascii="Times New Roman"/>
          <w:b w:val="false"/>
          <w:i w:val="false"/>
          <w:color w:val="000000"/>
          <w:sz w:val="28"/>
        </w:rPr>
        <w:t>
      отбор проб полученного продукта для определения водородного показателя среды;</w:t>
      </w:r>
    </w:p>
    <w:bookmarkEnd w:id="277"/>
    <w:bookmarkStart w:name="z281" w:id="278"/>
    <w:p>
      <w:pPr>
        <w:spacing w:after="0"/>
        <w:ind w:left="0"/>
        <w:jc w:val="both"/>
      </w:pPr>
      <w:r>
        <w:rPr>
          <w:rFonts w:ascii="Times New Roman"/>
          <w:b w:val="false"/>
          <w:i w:val="false"/>
          <w:color w:val="000000"/>
          <w:sz w:val="28"/>
        </w:rPr>
        <w:t>
      при достижении заданной величины водородного показателя среды - выгрузка полученного продукта в растворитель;</w:t>
      </w:r>
    </w:p>
    <w:bookmarkEnd w:id="278"/>
    <w:bookmarkStart w:name="z282" w:id="279"/>
    <w:p>
      <w:pPr>
        <w:spacing w:after="0"/>
        <w:ind w:left="0"/>
        <w:jc w:val="both"/>
      </w:pPr>
      <w:r>
        <w:rPr>
          <w:rFonts w:ascii="Times New Roman"/>
          <w:b w:val="false"/>
          <w:i w:val="false"/>
          <w:color w:val="000000"/>
          <w:sz w:val="28"/>
        </w:rPr>
        <w:t>
      нагрев червячного пресса до заданной температуры;</w:t>
      </w:r>
    </w:p>
    <w:bookmarkEnd w:id="279"/>
    <w:bookmarkStart w:name="z283" w:id="280"/>
    <w:p>
      <w:pPr>
        <w:spacing w:after="0"/>
        <w:ind w:left="0"/>
        <w:jc w:val="both"/>
      </w:pPr>
      <w:r>
        <w:rPr>
          <w:rFonts w:ascii="Times New Roman"/>
          <w:b w:val="false"/>
          <w:i w:val="false"/>
          <w:color w:val="000000"/>
          <w:sz w:val="28"/>
        </w:rPr>
        <w:t>
      загрузка полиэтилена в пресс, пуск червячного пресса, ведение процесса смешивания и гомогенизации полиэтилена;</w:t>
      </w:r>
    </w:p>
    <w:bookmarkEnd w:id="280"/>
    <w:bookmarkStart w:name="z284" w:id="281"/>
    <w:p>
      <w:pPr>
        <w:spacing w:after="0"/>
        <w:ind w:left="0"/>
        <w:jc w:val="both"/>
      </w:pPr>
      <w:r>
        <w:rPr>
          <w:rFonts w:ascii="Times New Roman"/>
          <w:b w:val="false"/>
          <w:i w:val="false"/>
          <w:color w:val="000000"/>
          <w:sz w:val="28"/>
        </w:rPr>
        <w:t>
      загрузка печи полиэтиленом, подача азота;</w:t>
      </w:r>
    </w:p>
    <w:bookmarkEnd w:id="281"/>
    <w:bookmarkStart w:name="z285" w:id="282"/>
    <w:p>
      <w:pPr>
        <w:spacing w:after="0"/>
        <w:ind w:left="0"/>
        <w:jc w:val="both"/>
      </w:pPr>
      <w:r>
        <w:rPr>
          <w:rFonts w:ascii="Times New Roman"/>
          <w:b w:val="false"/>
          <w:i w:val="false"/>
          <w:color w:val="000000"/>
          <w:sz w:val="28"/>
        </w:rPr>
        <w:t>
      регулирование скорости поступления полиэтилена в червячный пресс;</w:t>
      </w:r>
    </w:p>
    <w:bookmarkEnd w:id="282"/>
    <w:bookmarkStart w:name="z286" w:id="283"/>
    <w:p>
      <w:pPr>
        <w:spacing w:after="0"/>
        <w:ind w:left="0"/>
        <w:jc w:val="both"/>
      </w:pPr>
      <w:r>
        <w:rPr>
          <w:rFonts w:ascii="Times New Roman"/>
          <w:b w:val="false"/>
          <w:i w:val="false"/>
          <w:color w:val="000000"/>
          <w:sz w:val="28"/>
        </w:rPr>
        <w:t>
      регулирование температуры печи по зонам, скорости процесса чешуирования, температуры теплообменника;</w:t>
      </w:r>
    </w:p>
    <w:bookmarkEnd w:id="283"/>
    <w:bookmarkStart w:name="z287" w:id="284"/>
    <w:p>
      <w:pPr>
        <w:spacing w:after="0"/>
        <w:ind w:left="0"/>
        <w:jc w:val="both"/>
      </w:pPr>
      <w:r>
        <w:rPr>
          <w:rFonts w:ascii="Times New Roman"/>
          <w:b w:val="false"/>
          <w:i w:val="false"/>
          <w:color w:val="000000"/>
          <w:sz w:val="28"/>
        </w:rPr>
        <w:t>
      ведение записей в технологическом журнале.</w:t>
      </w:r>
    </w:p>
    <w:bookmarkEnd w:id="284"/>
    <w:bookmarkStart w:name="z288" w:id="285"/>
    <w:p>
      <w:pPr>
        <w:spacing w:after="0"/>
        <w:ind w:left="0"/>
        <w:jc w:val="both"/>
      </w:pPr>
      <w:r>
        <w:rPr>
          <w:rFonts w:ascii="Times New Roman"/>
          <w:b w:val="false"/>
          <w:i w:val="false"/>
          <w:color w:val="000000"/>
          <w:sz w:val="28"/>
        </w:rPr>
        <w:t xml:space="preserve">
      44. Должен знать: </w:t>
      </w:r>
    </w:p>
    <w:bookmarkEnd w:id="285"/>
    <w:bookmarkStart w:name="z289" w:id="286"/>
    <w:p>
      <w:pPr>
        <w:spacing w:after="0"/>
        <w:ind w:left="0"/>
        <w:jc w:val="both"/>
      </w:pPr>
      <w:r>
        <w:rPr>
          <w:rFonts w:ascii="Times New Roman"/>
          <w:b w:val="false"/>
          <w:i w:val="false"/>
          <w:color w:val="000000"/>
          <w:sz w:val="28"/>
        </w:rPr>
        <w:t>
      технологический процесс деструкции;</w:t>
      </w:r>
    </w:p>
    <w:bookmarkEnd w:id="286"/>
    <w:bookmarkStart w:name="z290" w:id="28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87"/>
    <w:bookmarkStart w:name="z291" w:id="28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88"/>
    <w:bookmarkStart w:name="z292" w:id="289"/>
    <w:p>
      <w:pPr>
        <w:spacing w:after="0"/>
        <w:ind w:left="0"/>
        <w:jc w:val="both"/>
      </w:pPr>
      <w:r>
        <w:rPr>
          <w:rFonts w:ascii="Times New Roman"/>
          <w:b w:val="false"/>
          <w:i w:val="false"/>
          <w:color w:val="000000"/>
          <w:sz w:val="28"/>
        </w:rPr>
        <w:t>
      правила и способы регулирования технологических режимов деструкции, последовательность операций при подготовке и ведении процесса деструкции;</w:t>
      </w:r>
    </w:p>
    <w:bookmarkEnd w:id="289"/>
    <w:bookmarkStart w:name="z293" w:id="290"/>
    <w:p>
      <w:pPr>
        <w:spacing w:after="0"/>
        <w:ind w:left="0"/>
        <w:jc w:val="both"/>
      </w:pPr>
      <w:r>
        <w:rPr>
          <w:rFonts w:ascii="Times New Roman"/>
          <w:b w:val="false"/>
          <w:i w:val="false"/>
          <w:color w:val="000000"/>
          <w:sz w:val="28"/>
        </w:rPr>
        <w:t>
      правила подготовки используемого сырья;</w:t>
      </w:r>
    </w:p>
    <w:bookmarkEnd w:id="290"/>
    <w:bookmarkStart w:name="z294" w:id="291"/>
    <w:p>
      <w:pPr>
        <w:spacing w:after="0"/>
        <w:ind w:left="0"/>
        <w:jc w:val="both"/>
      </w:pPr>
      <w:r>
        <w:rPr>
          <w:rFonts w:ascii="Times New Roman"/>
          <w:b w:val="false"/>
          <w:i w:val="false"/>
          <w:color w:val="000000"/>
          <w:sz w:val="28"/>
        </w:rPr>
        <w:t>
      правила отбора проб полученного продукта и методику проведения анализов;</w:t>
      </w:r>
    </w:p>
    <w:bookmarkEnd w:id="291"/>
    <w:bookmarkStart w:name="z295" w:id="292"/>
    <w:p>
      <w:pPr>
        <w:spacing w:after="0"/>
        <w:ind w:left="0"/>
        <w:jc w:val="both"/>
      </w:pPr>
      <w:r>
        <w:rPr>
          <w:rFonts w:ascii="Times New Roman"/>
          <w:b w:val="false"/>
          <w:i w:val="false"/>
          <w:color w:val="000000"/>
          <w:sz w:val="28"/>
        </w:rPr>
        <w:t>
      способы определения готовности продукции;</w:t>
      </w:r>
    </w:p>
    <w:bookmarkEnd w:id="292"/>
    <w:bookmarkStart w:name="z296" w:id="293"/>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293"/>
    <w:bookmarkStart w:name="z297" w:id="294"/>
    <w:p>
      <w:pPr>
        <w:spacing w:after="0"/>
        <w:ind w:left="0"/>
        <w:jc w:val="both"/>
      </w:pPr>
      <w:r>
        <w:rPr>
          <w:rFonts w:ascii="Times New Roman"/>
          <w:b w:val="false"/>
          <w:i w:val="false"/>
          <w:color w:val="000000"/>
          <w:sz w:val="28"/>
        </w:rPr>
        <w:t>
      Параграф 2. Аппаратчик деструкции, 5-й разряд</w:t>
      </w:r>
    </w:p>
    <w:bookmarkEnd w:id="294"/>
    <w:bookmarkStart w:name="z298" w:id="295"/>
    <w:p>
      <w:pPr>
        <w:spacing w:after="0"/>
        <w:ind w:left="0"/>
        <w:jc w:val="both"/>
      </w:pPr>
      <w:r>
        <w:rPr>
          <w:rFonts w:ascii="Times New Roman"/>
          <w:b w:val="false"/>
          <w:i w:val="false"/>
          <w:color w:val="000000"/>
          <w:sz w:val="28"/>
        </w:rPr>
        <w:t xml:space="preserve">
      45. Характеристика работ: </w:t>
      </w:r>
    </w:p>
    <w:bookmarkEnd w:id="295"/>
    <w:bookmarkStart w:name="z299" w:id="296"/>
    <w:p>
      <w:pPr>
        <w:spacing w:after="0"/>
        <w:ind w:left="0"/>
        <w:jc w:val="both"/>
      </w:pPr>
      <w:r>
        <w:rPr>
          <w:rFonts w:ascii="Times New Roman"/>
          <w:b w:val="false"/>
          <w:i w:val="false"/>
          <w:color w:val="000000"/>
          <w:sz w:val="28"/>
        </w:rPr>
        <w:t>
      ведение технологических процессов деструкции в производстве себациновой кислоты или полиэтилена высокого давления;</w:t>
      </w:r>
    </w:p>
    <w:bookmarkEnd w:id="296"/>
    <w:bookmarkStart w:name="z300" w:id="297"/>
    <w:p>
      <w:pPr>
        <w:spacing w:after="0"/>
        <w:ind w:left="0"/>
        <w:jc w:val="both"/>
      </w:pPr>
      <w:r>
        <w:rPr>
          <w:rFonts w:ascii="Times New Roman"/>
          <w:b w:val="false"/>
          <w:i w:val="false"/>
          <w:color w:val="000000"/>
          <w:sz w:val="28"/>
        </w:rPr>
        <w:t>
      выполнение необходимых расчетов и наблюдение за работой обслуживаемого оборудования;</w:t>
      </w:r>
    </w:p>
    <w:bookmarkEnd w:id="297"/>
    <w:bookmarkStart w:name="z301" w:id="298"/>
    <w:p>
      <w:pPr>
        <w:spacing w:after="0"/>
        <w:ind w:left="0"/>
        <w:jc w:val="both"/>
      </w:pPr>
      <w:r>
        <w:rPr>
          <w:rFonts w:ascii="Times New Roman"/>
          <w:b w:val="false"/>
          <w:i w:val="false"/>
          <w:color w:val="000000"/>
          <w:sz w:val="28"/>
        </w:rPr>
        <w:t>
      ведение учета используемого сырья и готовой продукции.</w:t>
      </w:r>
    </w:p>
    <w:bookmarkEnd w:id="298"/>
    <w:bookmarkStart w:name="z302" w:id="299"/>
    <w:p>
      <w:pPr>
        <w:spacing w:after="0"/>
        <w:ind w:left="0"/>
        <w:jc w:val="both"/>
      </w:pPr>
      <w:r>
        <w:rPr>
          <w:rFonts w:ascii="Times New Roman"/>
          <w:b w:val="false"/>
          <w:i w:val="false"/>
          <w:color w:val="000000"/>
          <w:sz w:val="28"/>
        </w:rPr>
        <w:t xml:space="preserve">
      46. Должен знать: </w:t>
      </w:r>
    </w:p>
    <w:bookmarkEnd w:id="299"/>
    <w:bookmarkStart w:name="z303" w:id="300"/>
    <w:p>
      <w:pPr>
        <w:spacing w:after="0"/>
        <w:ind w:left="0"/>
        <w:jc w:val="both"/>
      </w:pPr>
      <w:r>
        <w:rPr>
          <w:rFonts w:ascii="Times New Roman"/>
          <w:b w:val="false"/>
          <w:i w:val="false"/>
          <w:color w:val="000000"/>
          <w:sz w:val="28"/>
        </w:rPr>
        <w:t>
      параметры технологического процесса деструкции в производстве себациновой кислоты и полиэтилена высокого давления;</w:t>
      </w:r>
    </w:p>
    <w:bookmarkEnd w:id="300"/>
    <w:bookmarkStart w:name="z304" w:id="301"/>
    <w:p>
      <w:pPr>
        <w:spacing w:after="0"/>
        <w:ind w:left="0"/>
        <w:jc w:val="both"/>
      </w:pPr>
      <w:r>
        <w:rPr>
          <w:rFonts w:ascii="Times New Roman"/>
          <w:b w:val="false"/>
          <w:i w:val="false"/>
          <w:color w:val="000000"/>
          <w:sz w:val="28"/>
        </w:rPr>
        <w:t>
      устройство, правила эксплуатации и способы регулирования режимов работы обслуживаемого оборудования;</w:t>
      </w:r>
    </w:p>
    <w:bookmarkEnd w:id="301"/>
    <w:bookmarkStart w:name="z305" w:id="302"/>
    <w:p>
      <w:pPr>
        <w:spacing w:after="0"/>
        <w:ind w:left="0"/>
        <w:jc w:val="both"/>
      </w:pPr>
      <w:r>
        <w:rPr>
          <w:rFonts w:ascii="Times New Roman"/>
          <w:b w:val="false"/>
          <w:i w:val="false"/>
          <w:color w:val="000000"/>
          <w:sz w:val="28"/>
        </w:rPr>
        <w:t>
      методику проведения необходимых расчетов;</w:t>
      </w:r>
    </w:p>
    <w:bookmarkEnd w:id="302"/>
    <w:bookmarkStart w:name="z306" w:id="303"/>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303"/>
    <w:bookmarkStart w:name="z307" w:id="304"/>
    <w:p>
      <w:pPr>
        <w:spacing w:after="0"/>
        <w:ind w:left="0"/>
        <w:jc w:val="both"/>
      </w:pPr>
      <w:r>
        <w:rPr>
          <w:rFonts w:ascii="Times New Roman"/>
          <w:b w:val="false"/>
          <w:i w:val="false"/>
          <w:color w:val="000000"/>
          <w:sz w:val="28"/>
        </w:rPr>
        <w:t>
      7. Аппаратчик дозревания</w:t>
      </w:r>
    </w:p>
    <w:bookmarkEnd w:id="304"/>
    <w:bookmarkStart w:name="z308" w:id="305"/>
    <w:p>
      <w:pPr>
        <w:spacing w:after="0"/>
        <w:ind w:left="0"/>
        <w:jc w:val="both"/>
      </w:pPr>
      <w:r>
        <w:rPr>
          <w:rFonts w:ascii="Times New Roman"/>
          <w:b w:val="false"/>
          <w:i w:val="false"/>
          <w:color w:val="000000"/>
          <w:sz w:val="28"/>
        </w:rPr>
        <w:t>
      Параграф 1. Аппаратчик дозревания, 4-й разряд</w:t>
      </w:r>
    </w:p>
    <w:bookmarkEnd w:id="305"/>
    <w:bookmarkStart w:name="z309" w:id="306"/>
    <w:p>
      <w:pPr>
        <w:spacing w:after="0"/>
        <w:ind w:left="0"/>
        <w:jc w:val="both"/>
      </w:pPr>
      <w:r>
        <w:rPr>
          <w:rFonts w:ascii="Times New Roman"/>
          <w:b w:val="false"/>
          <w:i w:val="false"/>
          <w:color w:val="000000"/>
          <w:sz w:val="28"/>
        </w:rPr>
        <w:t xml:space="preserve">
      47. Характеристика работ: </w:t>
      </w:r>
    </w:p>
    <w:bookmarkEnd w:id="306"/>
    <w:bookmarkStart w:name="z310" w:id="307"/>
    <w:p>
      <w:pPr>
        <w:spacing w:after="0"/>
        <w:ind w:left="0"/>
        <w:jc w:val="both"/>
      </w:pPr>
      <w:r>
        <w:rPr>
          <w:rFonts w:ascii="Times New Roman"/>
          <w:b w:val="false"/>
          <w:i w:val="false"/>
          <w:color w:val="000000"/>
          <w:sz w:val="28"/>
        </w:rPr>
        <w:t>
      ведение процесса дозревания ионнообменных смол;</w:t>
      </w:r>
    </w:p>
    <w:bookmarkEnd w:id="307"/>
    <w:bookmarkStart w:name="z311" w:id="308"/>
    <w:p>
      <w:pPr>
        <w:spacing w:after="0"/>
        <w:ind w:left="0"/>
        <w:jc w:val="both"/>
      </w:pPr>
      <w:r>
        <w:rPr>
          <w:rFonts w:ascii="Times New Roman"/>
          <w:b w:val="false"/>
          <w:i w:val="false"/>
          <w:color w:val="000000"/>
          <w:sz w:val="28"/>
        </w:rPr>
        <w:t>
      подготовка обслуживаемого оборудования к работе;</w:t>
      </w:r>
    </w:p>
    <w:bookmarkEnd w:id="308"/>
    <w:bookmarkStart w:name="z312" w:id="309"/>
    <w:p>
      <w:pPr>
        <w:spacing w:after="0"/>
        <w:ind w:left="0"/>
        <w:jc w:val="both"/>
      </w:pPr>
      <w:r>
        <w:rPr>
          <w:rFonts w:ascii="Times New Roman"/>
          <w:b w:val="false"/>
          <w:i w:val="false"/>
          <w:color w:val="000000"/>
          <w:sz w:val="28"/>
        </w:rPr>
        <w:t>
      загрузка дозревателя маслом и гранулами смолы;</w:t>
      </w:r>
    </w:p>
    <w:bookmarkEnd w:id="309"/>
    <w:bookmarkStart w:name="z313" w:id="310"/>
    <w:p>
      <w:pPr>
        <w:spacing w:after="0"/>
        <w:ind w:left="0"/>
        <w:jc w:val="both"/>
      </w:pPr>
      <w:r>
        <w:rPr>
          <w:rFonts w:ascii="Times New Roman"/>
          <w:b w:val="false"/>
          <w:i w:val="false"/>
          <w:color w:val="000000"/>
          <w:sz w:val="28"/>
        </w:rPr>
        <w:t>
      подача в дозреватель подогретого азота для отдувки влаги;</w:t>
      </w:r>
    </w:p>
    <w:bookmarkEnd w:id="310"/>
    <w:bookmarkStart w:name="z314" w:id="311"/>
    <w:p>
      <w:pPr>
        <w:spacing w:after="0"/>
        <w:ind w:left="0"/>
        <w:jc w:val="both"/>
      </w:pPr>
      <w:r>
        <w:rPr>
          <w:rFonts w:ascii="Times New Roman"/>
          <w:b w:val="false"/>
          <w:i w:val="false"/>
          <w:color w:val="000000"/>
          <w:sz w:val="28"/>
        </w:rPr>
        <w:t>
      регулирование температуры и количества подаваемого азота при помощи регулятора прямого действия и по показаниям ротаметра;</w:t>
      </w:r>
    </w:p>
    <w:bookmarkEnd w:id="311"/>
    <w:bookmarkStart w:name="z315" w:id="312"/>
    <w:p>
      <w:pPr>
        <w:spacing w:after="0"/>
        <w:ind w:left="0"/>
        <w:jc w:val="both"/>
      </w:pPr>
      <w:r>
        <w:rPr>
          <w:rFonts w:ascii="Times New Roman"/>
          <w:b w:val="false"/>
          <w:i w:val="false"/>
          <w:color w:val="000000"/>
          <w:sz w:val="28"/>
        </w:rPr>
        <w:t>
      регулирование подачи воды в холодильники и температуры в дозревателе с помощью циркуляционной системы, количества подаваемого пара посредством регулирующего блока и пневматического клапана;</w:t>
      </w:r>
    </w:p>
    <w:bookmarkEnd w:id="312"/>
    <w:bookmarkStart w:name="z316" w:id="313"/>
    <w:p>
      <w:pPr>
        <w:spacing w:after="0"/>
        <w:ind w:left="0"/>
        <w:jc w:val="both"/>
      </w:pPr>
      <w:r>
        <w:rPr>
          <w:rFonts w:ascii="Times New Roman"/>
          <w:b w:val="false"/>
          <w:i w:val="false"/>
          <w:color w:val="000000"/>
          <w:sz w:val="28"/>
        </w:rPr>
        <w:t>
      подпитка циркуляционной системы холодной водой вручную;</w:t>
      </w:r>
    </w:p>
    <w:bookmarkEnd w:id="313"/>
    <w:bookmarkStart w:name="z317" w:id="314"/>
    <w:p>
      <w:pPr>
        <w:spacing w:after="0"/>
        <w:ind w:left="0"/>
        <w:jc w:val="both"/>
      </w:pPr>
      <w:r>
        <w:rPr>
          <w:rFonts w:ascii="Times New Roman"/>
          <w:b w:val="false"/>
          <w:i w:val="false"/>
          <w:color w:val="000000"/>
          <w:sz w:val="28"/>
        </w:rPr>
        <w:t>
      периодический слив из бачка для конденсата воды в канализацию, отстоявшегося масла - в хранилище.</w:t>
      </w:r>
    </w:p>
    <w:bookmarkEnd w:id="314"/>
    <w:bookmarkStart w:name="z318" w:id="315"/>
    <w:p>
      <w:pPr>
        <w:spacing w:after="0"/>
        <w:ind w:left="0"/>
        <w:jc w:val="both"/>
      </w:pPr>
      <w:r>
        <w:rPr>
          <w:rFonts w:ascii="Times New Roman"/>
          <w:b w:val="false"/>
          <w:i w:val="false"/>
          <w:color w:val="000000"/>
          <w:sz w:val="28"/>
        </w:rPr>
        <w:t xml:space="preserve">
      48. Должен знать: </w:t>
      </w:r>
    </w:p>
    <w:bookmarkEnd w:id="315"/>
    <w:bookmarkStart w:name="z319" w:id="316"/>
    <w:p>
      <w:pPr>
        <w:spacing w:after="0"/>
        <w:ind w:left="0"/>
        <w:jc w:val="both"/>
      </w:pPr>
      <w:r>
        <w:rPr>
          <w:rFonts w:ascii="Times New Roman"/>
          <w:b w:val="false"/>
          <w:i w:val="false"/>
          <w:color w:val="000000"/>
          <w:sz w:val="28"/>
        </w:rPr>
        <w:t>
      технологический процесс дозревания ионнообменных смол и правила его регулирования;</w:t>
      </w:r>
    </w:p>
    <w:bookmarkEnd w:id="316"/>
    <w:bookmarkStart w:name="z320" w:id="31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17"/>
    <w:bookmarkStart w:name="z321" w:id="31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18"/>
    <w:bookmarkStart w:name="z322" w:id="319"/>
    <w:p>
      <w:pPr>
        <w:spacing w:after="0"/>
        <w:ind w:left="0"/>
        <w:jc w:val="both"/>
      </w:pPr>
      <w:r>
        <w:rPr>
          <w:rFonts w:ascii="Times New Roman"/>
          <w:b w:val="false"/>
          <w:i w:val="false"/>
          <w:color w:val="000000"/>
          <w:sz w:val="28"/>
        </w:rPr>
        <w:t xml:space="preserve">
      государственные стандарты и технические условия на используемое сырье и готовую продукцию. </w:t>
      </w:r>
    </w:p>
    <w:bookmarkEnd w:id="319"/>
    <w:bookmarkStart w:name="z323" w:id="320"/>
    <w:p>
      <w:pPr>
        <w:spacing w:after="0"/>
        <w:ind w:left="0"/>
        <w:jc w:val="both"/>
      </w:pPr>
      <w:r>
        <w:rPr>
          <w:rFonts w:ascii="Times New Roman"/>
          <w:b w:val="false"/>
          <w:i w:val="false"/>
          <w:color w:val="000000"/>
          <w:sz w:val="28"/>
        </w:rPr>
        <w:t>
      8. Аппаратчик изготовления пленочных материалов</w:t>
      </w:r>
    </w:p>
    <w:bookmarkEnd w:id="320"/>
    <w:bookmarkStart w:name="z324" w:id="321"/>
    <w:p>
      <w:pPr>
        <w:spacing w:after="0"/>
        <w:ind w:left="0"/>
        <w:jc w:val="both"/>
      </w:pPr>
      <w:r>
        <w:rPr>
          <w:rFonts w:ascii="Times New Roman"/>
          <w:b w:val="false"/>
          <w:i w:val="false"/>
          <w:color w:val="000000"/>
          <w:sz w:val="28"/>
        </w:rPr>
        <w:t>
      Параграф 1. Аппаратчик изготовления пленочных материалов, 3-й разряд</w:t>
      </w:r>
    </w:p>
    <w:bookmarkEnd w:id="321"/>
    <w:bookmarkStart w:name="z325" w:id="322"/>
    <w:p>
      <w:pPr>
        <w:spacing w:after="0"/>
        <w:ind w:left="0"/>
        <w:jc w:val="both"/>
      </w:pPr>
      <w:r>
        <w:rPr>
          <w:rFonts w:ascii="Times New Roman"/>
          <w:b w:val="false"/>
          <w:i w:val="false"/>
          <w:color w:val="000000"/>
          <w:sz w:val="28"/>
        </w:rPr>
        <w:t xml:space="preserve">
      49. Характеристика работ: </w:t>
      </w:r>
    </w:p>
    <w:bookmarkEnd w:id="322"/>
    <w:bookmarkStart w:name="z326" w:id="323"/>
    <w:p>
      <w:pPr>
        <w:spacing w:after="0"/>
        <w:ind w:left="0"/>
        <w:jc w:val="both"/>
      </w:pPr>
      <w:r>
        <w:rPr>
          <w:rFonts w:ascii="Times New Roman"/>
          <w:b w:val="false"/>
          <w:i w:val="false"/>
          <w:color w:val="000000"/>
          <w:sz w:val="28"/>
        </w:rPr>
        <w:t>
      ведение технологического процесса оплавления на тканевую основу клеевого порошка полиамидной смолы под руководством аппаратчика изготовления пленочных материалов более высокой квалификации;</w:t>
      </w:r>
    </w:p>
    <w:bookmarkEnd w:id="323"/>
    <w:bookmarkStart w:name="z327" w:id="324"/>
    <w:p>
      <w:pPr>
        <w:spacing w:after="0"/>
        <w:ind w:left="0"/>
        <w:jc w:val="both"/>
      </w:pPr>
      <w:r>
        <w:rPr>
          <w:rFonts w:ascii="Times New Roman"/>
          <w:b w:val="false"/>
          <w:i w:val="false"/>
          <w:color w:val="000000"/>
          <w:sz w:val="28"/>
        </w:rPr>
        <w:t>
      подготовка обслуживаемого оборудования к работе;</w:t>
      </w:r>
    </w:p>
    <w:bookmarkEnd w:id="324"/>
    <w:bookmarkStart w:name="z328" w:id="325"/>
    <w:p>
      <w:pPr>
        <w:spacing w:after="0"/>
        <w:ind w:left="0"/>
        <w:jc w:val="both"/>
      </w:pPr>
      <w:r>
        <w:rPr>
          <w:rFonts w:ascii="Times New Roman"/>
          <w:b w:val="false"/>
          <w:i w:val="false"/>
          <w:color w:val="000000"/>
          <w:sz w:val="28"/>
        </w:rPr>
        <w:t>
      проверка исправности камеры напыления, плит для оплавления, намоточной установки, ванны увлажнения и отжимных валиков;</w:t>
      </w:r>
    </w:p>
    <w:bookmarkEnd w:id="325"/>
    <w:bookmarkStart w:name="z329" w:id="326"/>
    <w:p>
      <w:pPr>
        <w:spacing w:after="0"/>
        <w:ind w:left="0"/>
        <w:jc w:val="both"/>
      </w:pPr>
      <w:r>
        <w:rPr>
          <w:rFonts w:ascii="Times New Roman"/>
          <w:b w:val="false"/>
          <w:i w:val="false"/>
          <w:color w:val="000000"/>
          <w:sz w:val="28"/>
        </w:rPr>
        <w:t>
      заправка тканевой основы в отжимные валики, пуск валиков, наблюдение за увлажнением материала, напылением клеевого порошка, оплавлением;</w:t>
      </w:r>
    </w:p>
    <w:bookmarkEnd w:id="326"/>
    <w:bookmarkStart w:name="z330" w:id="327"/>
    <w:p>
      <w:pPr>
        <w:spacing w:after="0"/>
        <w:ind w:left="0"/>
        <w:jc w:val="both"/>
      </w:pPr>
      <w:r>
        <w:rPr>
          <w:rFonts w:ascii="Times New Roman"/>
          <w:b w:val="false"/>
          <w:i w:val="false"/>
          <w:color w:val="000000"/>
          <w:sz w:val="28"/>
        </w:rPr>
        <w:t>
      контроль технологических параметров (степени влажности, толщины и равномерности напыления слоя, скорости оплавления, охлаждения и намотки) по показаниям контрольно-измерительных приборов;</w:t>
      </w:r>
    </w:p>
    <w:bookmarkEnd w:id="327"/>
    <w:bookmarkStart w:name="z331" w:id="328"/>
    <w:p>
      <w:pPr>
        <w:spacing w:after="0"/>
        <w:ind w:left="0"/>
        <w:jc w:val="both"/>
      </w:pPr>
      <w:r>
        <w:rPr>
          <w:rFonts w:ascii="Times New Roman"/>
          <w:b w:val="false"/>
          <w:i w:val="false"/>
          <w:color w:val="000000"/>
          <w:sz w:val="28"/>
        </w:rPr>
        <w:t>
      снятие и укладка готовой продукции.</w:t>
      </w:r>
    </w:p>
    <w:bookmarkEnd w:id="328"/>
    <w:bookmarkStart w:name="z332" w:id="329"/>
    <w:p>
      <w:pPr>
        <w:spacing w:after="0"/>
        <w:ind w:left="0"/>
        <w:jc w:val="both"/>
      </w:pPr>
      <w:r>
        <w:rPr>
          <w:rFonts w:ascii="Times New Roman"/>
          <w:b w:val="false"/>
          <w:i w:val="false"/>
          <w:color w:val="000000"/>
          <w:sz w:val="28"/>
        </w:rPr>
        <w:t xml:space="preserve">
      50.Должен знать: </w:t>
      </w:r>
    </w:p>
    <w:bookmarkEnd w:id="329"/>
    <w:bookmarkStart w:name="z333" w:id="330"/>
    <w:p>
      <w:pPr>
        <w:spacing w:after="0"/>
        <w:ind w:left="0"/>
        <w:jc w:val="both"/>
      </w:pPr>
      <w:r>
        <w:rPr>
          <w:rFonts w:ascii="Times New Roman"/>
          <w:b w:val="false"/>
          <w:i w:val="false"/>
          <w:color w:val="000000"/>
          <w:sz w:val="28"/>
        </w:rPr>
        <w:t>
      основные этапы технологического процесса оплавления на тканевую основу клеевого порошка полиамидной смолы;</w:t>
      </w:r>
    </w:p>
    <w:bookmarkEnd w:id="330"/>
    <w:bookmarkStart w:name="z334" w:id="33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31"/>
    <w:bookmarkStart w:name="z335" w:id="33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32"/>
    <w:bookmarkStart w:name="z336" w:id="333"/>
    <w:p>
      <w:pPr>
        <w:spacing w:after="0"/>
        <w:ind w:left="0"/>
        <w:jc w:val="both"/>
      </w:pPr>
      <w:r>
        <w:rPr>
          <w:rFonts w:ascii="Times New Roman"/>
          <w:b w:val="false"/>
          <w:i w:val="false"/>
          <w:color w:val="000000"/>
          <w:sz w:val="28"/>
        </w:rPr>
        <w:t>
      режимы проводимых технологических процессов в зависимости от технических данных на используемую тканевую основу и порошок полиамидной смолы;</w:t>
      </w:r>
    </w:p>
    <w:bookmarkEnd w:id="333"/>
    <w:bookmarkStart w:name="z337" w:id="334"/>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334"/>
    <w:bookmarkStart w:name="z338" w:id="335"/>
    <w:p>
      <w:pPr>
        <w:spacing w:after="0"/>
        <w:ind w:left="0"/>
        <w:jc w:val="both"/>
      </w:pPr>
      <w:r>
        <w:rPr>
          <w:rFonts w:ascii="Times New Roman"/>
          <w:b w:val="false"/>
          <w:i w:val="false"/>
          <w:color w:val="000000"/>
          <w:sz w:val="28"/>
        </w:rPr>
        <w:t>
      Параграф 2. Аппаратчик изготовления пленочных материалов, 4-й разряд</w:t>
      </w:r>
    </w:p>
    <w:bookmarkEnd w:id="335"/>
    <w:bookmarkStart w:name="z339" w:id="336"/>
    <w:p>
      <w:pPr>
        <w:spacing w:after="0"/>
        <w:ind w:left="0"/>
        <w:jc w:val="both"/>
      </w:pPr>
      <w:r>
        <w:rPr>
          <w:rFonts w:ascii="Times New Roman"/>
          <w:b w:val="false"/>
          <w:i w:val="false"/>
          <w:color w:val="000000"/>
          <w:sz w:val="28"/>
        </w:rPr>
        <w:t xml:space="preserve">
      51. Характеристика работ: </w:t>
      </w:r>
    </w:p>
    <w:bookmarkEnd w:id="336"/>
    <w:bookmarkStart w:name="z340" w:id="337"/>
    <w:p>
      <w:pPr>
        <w:spacing w:after="0"/>
        <w:ind w:left="0"/>
        <w:jc w:val="both"/>
      </w:pPr>
      <w:r>
        <w:rPr>
          <w:rFonts w:ascii="Times New Roman"/>
          <w:b w:val="false"/>
          <w:i w:val="false"/>
          <w:color w:val="000000"/>
          <w:sz w:val="28"/>
        </w:rPr>
        <w:t>
      ведение технологических процессов изготовления пленочных материалов на поливочных установках методом полива, приготовления ламинированной пленки, оплавления на тканевую основу клеевого порошка полиамидной смолы;</w:t>
      </w:r>
    </w:p>
    <w:bookmarkEnd w:id="337"/>
    <w:bookmarkStart w:name="z341" w:id="338"/>
    <w:p>
      <w:pPr>
        <w:spacing w:after="0"/>
        <w:ind w:left="0"/>
        <w:jc w:val="both"/>
      </w:pPr>
      <w:r>
        <w:rPr>
          <w:rFonts w:ascii="Times New Roman"/>
          <w:b w:val="false"/>
          <w:i w:val="false"/>
          <w:color w:val="000000"/>
          <w:sz w:val="28"/>
        </w:rPr>
        <w:t>
      ведение технологических процессов изготовления ориентированной пленки из смолы лавсан на плавильном агрегате или установках продольной и поперечной растяжки и производства полиимидной пленки под руководством аппаратчика изготовления пленочных материалов более высокой квалификации;</w:t>
      </w:r>
    </w:p>
    <w:bookmarkEnd w:id="338"/>
    <w:bookmarkStart w:name="z342" w:id="339"/>
    <w:p>
      <w:pPr>
        <w:spacing w:after="0"/>
        <w:ind w:left="0"/>
        <w:jc w:val="both"/>
      </w:pPr>
      <w:r>
        <w:rPr>
          <w:rFonts w:ascii="Times New Roman"/>
          <w:b w:val="false"/>
          <w:i w:val="false"/>
          <w:color w:val="000000"/>
          <w:sz w:val="28"/>
        </w:rPr>
        <w:t>
      подготовка обслуживаемого оборудования и коммуникаций к работе;</w:t>
      </w:r>
    </w:p>
    <w:bookmarkEnd w:id="339"/>
    <w:bookmarkStart w:name="z343" w:id="340"/>
    <w:p>
      <w:pPr>
        <w:spacing w:after="0"/>
        <w:ind w:left="0"/>
        <w:jc w:val="both"/>
      </w:pPr>
      <w:r>
        <w:rPr>
          <w:rFonts w:ascii="Times New Roman"/>
          <w:b w:val="false"/>
          <w:i w:val="false"/>
          <w:color w:val="000000"/>
          <w:sz w:val="28"/>
        </w:rPr>
        <w:t>
      приготовление раствора для полива, его фильтрация и деаэрация;</w:t>
      </w:r>
    </w:p>
    <w:bookmarkEnd w:id="340"/>
    <w:bookmarkStart w:name="z344" w:id="341"/>
    <w:p>
      <w:pPr>
        <w:spacing w:after="0"/>
        <w:ind w:left="0"/>
        <w:jc w:val="both"/>
      </w:pPr>
      <w:r>
        <w:rPr>
          <w:rFonts w:ascii="Times New Roman"/>
          <w:b w:val="false"/>
          <w:i w:val="false"/>
          <w:color w:val="000000"/>
          <w:sz w:val="28"/>
        </w:rPr>
        <w:t>
      подача через мерники фторопласта и других соединений;</w:t>
      </w:r>
    </w:p>
    <w:bookmarkEnd w:id="341"/>
    <w:bookmarkStart w:name="z345" w:id="342"/>
    <w:p>
      <w:pPr>
        <w:spacing w:after="0"/>
        <w:ind w:left="0"/>
        <w:jc w:val="both"/>
      </w:pPr>
      <w:r>
        <w:rPr>
          <w:rFonts w:ascii="Times New Roman"/>
          <w:b w:val="false"/>
          <w:i w:val="false"/>
          <w:color w:val="000000"/>
          <w:sz w:val="28"/>
        </w:rPr>
        <w:t>
      проверка исправности лент, намоточного устройства, настройка фильер поливочной установки на заданную толщину пленки;</w:t>
      </w:r>
    </w:p>
    <w:bookmarkEnd w:id="342"/>
    <w:bookmarkStart w:name="z346" w:id="343"/>
    <w:p>
      <w:pPr>
        <w:spacing w:after="0"/>
        <w:ind w:left="0"/>
        <w:jc w:val="both"/>
      </w:pPr>
      <w:r>
        <w:rPr>
          <w:rFonts w:ascii="Times New Roman"/>
          <w:b w:val="false"/>
          <w:i w:val="false"/>
          <w:color w:val="000000"/>
          <w:sz w:val="28"/>
        </w:rPr>
        <w:t>
      регулирование скорости движения поливочного механизма, подачи и отсасывания воздуха, толщины пленки по показаниям контрольно-измерительных приборов;</w:t>
      </w:r>
    </w:p>
    <w:bookmarkEnd w:id="343"/>
    <w:bookmarkStart w:name="z347" w:id="344"/>
    <w:p>
      <w:pPr>
        <w:spacing w:after="0"/>
        <w:ind w:left="0"/>
        <w:jc w:val="both"/>
      </w:pPr>
      <w:r>
        <w:rPr>
          <w:rFonts w:ascii="Times New Roman"/>
          <w:b w:val="false"/>
          <w:i w:val="false"/>
          <w:color w:val="000000"/>
          <w:sz w:val="28"/>
        </w:rPr>
        <w:t>
      заправка пленки на сушку и намотку;</w:t>
      </w:r>
    </w:p>
    <w:bookmarkEnd w:id="344"/>
    <w:bookmarkStart w:name="z348" w:id="345"/>
    <w:p>
      <w:pPr>
        <w:spacing w:after="0"/>
        <w:ind w:left="0"/>
        <w:jc w:val="both"/>
      </w:pPr>
      <w:r>
        <w:rPr>
          <w:rFonts w:ascii="Times New Roman"/>
          <w:b w:val="false"/>
          <w:i w:val="false"/>
          <w:color w:val="000000"/>
          <w:sz w:val="28"/>
        </w:rPr>
        <w:t>
      подготовка мелаллизированной пленки к ламинированию;</w:t>
      </w:r>
    </w:p>
    <w:bookmarkEnd w:id="345"/>
    <w:bookmarkStart w:name="z349" w:id="346"/>
    <w:p>
      <w:pPr>
        <w:spacing w:after="0"/>
        <w:ind w:left="0"/>
        <w:jc w:val="both"/>
      </w:pPr>
      <w:r>
        <w:rPr>
          <w:rFonts w:ascii="Times New Roman"/>
          <w:b w:val="false"/>
          <w:i w:val="false"/>
          <w:color w:val="000000"/>
          <w:sz w:val="28"/>
        </w:rPr>
        <w:t>
      приготовление клеящего состава заданной вязкости путем смешивания отвешенных компонентов клея в смесителе;</w:t>
      </w:r>
    </w:p>
    <w:bookmarkEnd w:id="346"/>
    <w:bookmarkStart w:name="z350" w:id="347"/>
    <w:p>
      <w:pPr>
        <w:spacing w:after="0"/>
        <w:ind w:left="0"/>
        <w:jc w:val="both"/>
      </w:pPr>
      <w:r>
        <w:rPr>
          <w:rFonts w:ascii="Times New Roman"/>
          <w:b w:val="false"/>
          <w:i w:val="false"/>
          <w:color w:val="000000"/>
          <w:sz w:val="28"/>
        </w:rPr>
        <w:t>
      заполнение ванны клеящим составом;</w:t>
      </w:r>
    </w:p>
    <w:bookmarkEnd w:id="347"/>
    <w:bookmarkStart w:name="z351" w:id="348"/>
    <w:p>
      <w:pPr>
        <w:spacing w:after="0"/>
        <w:ind w:left="0"/>
        <w:jc w:val="both"/>
      </w:pPr>
      <w:r>
        <w:rPr>
          <w:rFonts w:ascii="Times New Roman"/>
          <w:b w:val="false"/>
          <w:i w:val="false"/>
          <w:color w:val="000000"/>
          <w:sz w:val="28"/>
        </w:rPr>
        <w:t>
      установка рулона с пленкой и заправка пленки в валки;</w:t>
      </w:r>
    </w:p>
    <w:bookmarkEnd w:id="348"/>
    <w:bookmarkStart w:name="z352" w:id="349"/>
    <w:p>
      <w:pPr>
        <w:spacing w:after="0"/>
        <w:ind w:left="0"/>
        <w:jc w:val="both"/>
      </w:pPr>
      <w:r>
        <w:rPr>
          <w:rFonts w:ascii="Times New Roman"/>
          <w:b w:val="false"/>
          <w:i w:val="false"/>
          <w:color w:val="000000"/>
          <w:sz w:val="28"/>
        </w:rPr>
        <w:t>
      включение циркуляционных вентиляторов и горелок печи для сушки;</w:t>
      </w:r>
    </w:p>
    <w:bookmarkEnd w:id="349"/>
    <w:bookmarkStart w:name="z353" w:id="350"/>
    <w:p>
      <w:pPr>
        <w:spacing w:after="0"/>
        <w:ind w:left="0"/>
        <w:jc w:val="both"/>
      </w:pPr>
      <w:r>
        <w:rPr>
          <w:rFonts w:ascii="Times New Roman"/>
          <w:b w:val="false"/>
          <w:i w:val="false"/>
          <w:color w:val="000000"/>
          <w:sz w:val="28"/>
        </w:rPr>
        <w:t>
      пуск аппарата, регулирование скорости намотки пленки, толщины нанесенного клея, степени натяжения пленки;</w:t>
      </w:r>
    </w:p>
    <w:bookmarkEnd w:id="350"/>
    <w:bookmarkStart w:name="z354" w:id="351"/>
    <w:p>
      <w:pPr>
        <w:spacing w:after="0"/>
        <w:ind w:left="0"/>
        <w:jc w:val="both"/>
      </w:pPr>
      <w:r>
        <w:rPr>
          <w:rFonts w:ascii="Times New Roman"/>
          <w:b w:val="false"/>
          <w:i w:val="false"/>
          <w:color w:val="000000"/>
          <w:sz w:val="28"/>
        </w:rPr>
        <w:t>
      визуальный контроль качества клеевого покрытия;</w:t>
      </w:r>
    </w:p>
    <w:bookmarkEnd w:id="351"/>
    <w:bookmarkStart w:name="z355" w:id="352"/>
    <w:p>
      <w:pPr>
        <w:spacing w:after="0"/>
        <w:ind w:left="0"/>
        <w:jc w:val="both"/>
      </w:pPr>
      <w:r>
        <w:rPr>
          <w:rFonts w:ascii="Times New Roman"/>
          <w:b w:val="false"/>
          <w:i w:val="false"/>
          <w:color w:val="000000"/>
          <w:sz w:val="28"/>
        </w:rPr>
        <w:t>
      приготовление ламинированной пленки;</w:t>
      </w:r>
    </w:p>
    <w:bookmarkEnd w:id="352"/>
    <w:bookmarkStart w:name="z356" w:id="353"/>
    <w:p>
      <w:pPr>
        <w:spacing w:after="0"/>
        <w:ind w:left="0"/>
        <w:jc w:val="both"/>
      </w:pPr>
      <w:r>
        <w:rPr>
          <w:rFonts w:ascii="Times New Roman"/>
          <w:b w:val="false"/>
          <w:i w:val="false"/>
          <w:color w:val="000000"/>
          <w:sz w:val="28"/>
        </w:rPr>
        <w:t>
      подготовка ламинатора к работе-очистка валков, включение обогрева, расчет температуры нагрева каждого вала и настройка реле температуры в соответствии с установленным технологическим режимом;</w:t>
      </w:r>
    </w:p>
    <w:bookmarkEnd w:id="353"/>
    <w:bookmarkStart w:name="z357" w:id="354"/>
    <w:p>
      <w:pPr>
        <w:spacing w:after="0"/>
        <w:ind w:left="0"/>
        <w:jc w:val="both"/>
      </w:pPr>
      <w:r>
        <w:rPr>
          <w:rFonts w:ascii="Times New Roman"/>
          <w:b w:val="false"/>
          <w:i w:val="false"/>
          <w:color w:val="000000"/>
          <w:sz w:val="28"/>
        </w:rPr>
        <w:t>
      установка рулонов с пленкой, заправка пленки в валки, пуск ламинатора;</w:t>
      </w:r>
    </w:p>
    <w:bookmarkEnd w:id="354"/>
    <w:bookmarkStart w:name="z358" w:id="355"/>
    <w:p>
      <w:pPr>
        <w:spacing w:after="0"/>
        <w:ind w:left="0"/>
        <w:jc w:val="both"/>
      </w:pPr>
      <w:r>
        <w:rPr>
          <w:rFonts w:ascii="Times New Roman"/>
          <w:b w:val="false"/>
          <w:i w:val="false"/>
          <w:color w:val="000000"/>
          <w:sz w:val="28"/>
        </w:rPr>
        <w:t>
      регулирование температуры нагрева валков, скорости оттяжки, периодический контроль качества пленки путем вырезки куска полотна и испытание на адгезию;</w:t>
      </w:r>
    </w:p>
    <w:bookmarkEnd w:id="355"/>
    <w:bookmarkStart w:name="z359" w:id="356"/>
    <w:p>
      <w:pPr>
        <w:spacing w:after="0"/>
        <w:ind w:left="0"/>
        <w:jc w:val="both"/>
      </w:pPr>
      <w:r>
        <w:rPr>
          <w:rFonts w:ascii="Times New Roman"/>
          <w:b w:val="false"/>
          <w:i w:val="false"/>
          <w:color w:val="000000"/>
          <w:sz w:val="28"/>
        </w:rPr>
        <w:t>
      оплавление на тканевую основу клеевого порошка полиамидной смолы;</w:t>
      </w:r>
    </w:p>
    <w:bookmarkEnd w:id="356"/>
    <w:bookmarkStart w:name="z360" w:id="357"/>
    <w:p>
      <w:pPr>
        <w:spacing w:after="0"/>
        <w:ind w:left="0"/>
        <w:jc w:val="both"/>
      </w:pPr>
      <w:r>
        <w:rPr>
          <w:rFonts w:ascii="Times New Roman"/>
          <w:b w:val="false"/>
          <w:i w:val="false"/>
          <w:color w:val="000000"/>
          <w:sz w:val="28"/>
        </w:rPr>
        <w:t>
      регулирование режимов увлажнения материала, толщины и равномерности слоя напыления в камере, скорости оплавления на плитах, охлаждения и намотки по показаниям контрольно-измерительных приборов;</w:t>
      </w:r>
    </w:p>
    <w:bookmarkEnd w:id="357"/>
    <w:bookmarkStart w:name="z361" w:id="358"/>
    <w:p>
      <w:pPr>
        <w:spacing w:after="0"/>
        <w:ind w:left="0"/>
        <w:jc w:val="both"/>
      </w:pPr>
      <w:r>
        <w:rPr>
          <w:rFonts w:ascii="Times New Roman"/>
          <w:b w:val="false"/>
          <w:i w:val="false"/>
          <w:color w:val="000000"/>
          <w:sz w:val="28"/>
        </w:rPr>
        <w:t>
      участие в изготовлении ориентированной пленки на плавильном агрегате;</w:t>
      </w:r>
    </w:p>
    <w:bookmarkEnd w:id="358"/>
    <w:bookmarkStart w:name="z362" w:id="359"/>
    <w:p>
      <w:pPr>
        <w:spacing w:after="0"/>
        <w:ind w:left="0"/>
        <w:jc w:val="both"/>
      </w:pPr>
      <w:r>
        <w:rPr>
          <w:rFonts w:ascii="Times New Roman"/>
          <w:b w:val="false"/>
          <w:i w:val="false"/>
          <w:color w:val="000000"/>
          <w:sz w:val="28"/>
        </w:rPr>
        <w:t>
      подготовка к работе динильного котла, дозирующего и напорного насосов, обеспечение необходимой температуры и давления в котлах, температуры в насосном блоке, фильере и плавильной головке;</w:t>
      </w:r>
    </w:p>
    <w:bookmarkEnd w:id="359"/>
    <w:bookmarkStart w:name="z363" w:id="360"/>
    <w:p>
      <w:pPr>
        <w:spacing w:after="0"/>
        <w:ind w:left="0"/>
        <w:jc w:val="both"/>
      </w:pPr>
      <w:r>
        <w:rPr>
          <w:rFonts w:ascii="Times New Roman"/>
          <w:b w:val="false"/>
          <w:i w:val="false"/>
          <w:color w:val="000000"/>
          <w:sz w:val="28"/>
        </w:rPr>
        <w:t>
      участие в изготовлении ориентированной пленки на установках продольной и поперечной растяжки;</w:t>
      </w:r>
    </w:p>
    <w:bookmarkEnd w:id="360"/>
    <w:bookmarkStart w:name="z364" w:id="361"/>
    <w:p>
      <w:pPr>
        <w:spacing w:after="0"/>
        <w:ind w:left="0"/>
        <w:jc w:val="both"/>
      </w:pPr>
      <w:r>
        <w:rPr>
          <w:rFonts w:ascii="Times New Roman"/>
          <w:b w:val="false"/>
          <w:i w:val="false"/>
          <w:color w:val="000000"/>
          <w:sz w:val="28"/>
        </w:rPr>
        <w:t>
      подготовка и установка бобин для намотки и перемотки, проверка исправности растяжных устройств и резательных механизмов, опускание ножей, нагревание агрегата до заданной температуры;</w:t>
      </w:r>
    </w:p>
    <w:bookmarkEnd w:id="361"/>
    <w:bookmarkStart w:name="z365" w:id="362"/>
    <w:p>
      <w:pPr>
        <w:spacing w:after="0"/>
        <w:ind w:left="0"/>
        <w:jc w:val="both"/>
      </w:pPr>
      <w:r>
        <w:rPr>
          <w:rFonts w:ascii="Times New Roman"/>
          <w:b w:val="false"/>
          <w:i w:val="false"/>
          <w:color w:val="000000"/>
          <w:sz w:val="28"/>
        </w:rPr>
        <w:t>
      заправка аморфной пленки в валки для продольной растяжки, в валки и клупы для поперечной растяжки, в валки намоточного устройства и на бобину;</w:t>
      </w:r>
    </w:p>
    <w:bookmarkEnd w:id="362"/>
    <w:bookmarkStart w:name="z366" w:id="363"/>
    <w:p>
      <w:pPr>
        <w:spacing w:after="0"/>
        <w:ind w:left="0"/>
        <w:jc w:val="both"/>
      </w:pPr>
      <w:r>
        <w:rPr>
          <w:rFonts w:ascii="Times New Roman"/>
          <w:b w:val="false"/>
          <w:i w:val="false"/>
          <w:color w:val="000000"/>
          <w:sz w:val="28"/>
        </w:rPr>
        <w:t>
      регулирование скорости растяжки, температуры расплавления и охлаждения, толщины пленки;</w:t>
      </w:r>
    </w:p>
    <w:bookmarkEnd w:id="363"/>
    <w:bookmarkStart w:name="z367" w:id="364"/>
    <w:p>
      <w:pPr>
        <w:spacing w:after="0"/>
        <w:ind w:left="0"/>
        <w:jc w:val="both"/>
      </w:pPr>
      <w:r>
        <w:rPr>
          <w:rFonts w:ascii="Times New Roman"/>
          <w:b w:val="false"/>
          <w:i w:val="false"/>
          <w:color w:val="000000"/>
          <w:sz w:val="28"/>
        </w:rPr>
        <w:t>
      смена ножей;</w:t>
      </w:r>
    </w:p>
    <w:bookmarkEnd w:id="364"/>
    <w:bookmarkStart w:name="z368" w:id="365"/>
    <w:p>
      <w:pPr>
        <w:spacing w:after="0"/>
        <w:ind w:left="0"/>
        <w:jc w:val="both"/>
      </w:pPr>
      <w:r>
        <w:rPr>
          <w:rFonts w:ascii="Times New Roman"/>
          <w:b w:val="false"/>
          <w:i w:val="false"/>
          <w:color w:val="000000"/>
          <w:sz w:val="28"/>
        </w:rPr>
        <w:t>
      перезаправка пленки после обрывов;</w:t>
      </w:r>
    </w:p>
    <w:bookmarkEnd w:id="365"/>
    <w:bookmarkStart w:name="z369" w:id="366"/>
    <w:p>
      <w:pPr>
        <w:spacing w:after="0"/>
        <w:ind w:left="0"/>
        <w:jc w:val="both"/>
      </w:pPr>
      <w:r>
        <w:rPr>
          <w:rFonts w:ascii="Times New Roman"/>
          <w:b w:val="false"/>
          <w:i w:val="false"/>
          <w:color w:val="000000"/>
          <w:sz w:val="28"/>
        </w:rPr>
        <w:t>
      отбор проб для анализа;</w:t>
      </w:r>
    </w:p>
    <w:bookmarkEnd w:id="366"/>
    <w:bookmarkStart w:name="z370" w:id="367"/>
    <w:p>
      <w:pPr>
        <w:spacing w:after="0"/>
        <w:ind w:left="0"/>
        <w:jc w:val="both"/>
      </w:pPr>
      <w:r>
        <w:rPr>
          <w:rFonts w:ascii="Times New Roman"/>
          <w:b w:val="false"/>
          <w:i w:val="false"/>
          <w:color w:val="000000"/>
          <w:sz w:val="28"/>
        </w:rPr>
        <w:t>
      участие в производстве полиимидной пленки;</w:t>
      </w:r>
    </w:p>
    <w:bookmarkEnd w:id="367"/>
    <w:bookmarkStart w:name="z371" w:id="368"/>
    <w:p>
      <w:pPr>
        <w:spacing w:after="0"/>
        <w:ind w:left="0"/>
        <w:jc w:val="both"/>
      </w:pPr>
      <w:r>
        <w:rPr>
          <w:rFonts w:ascii="Times New Roman"/>
          <w:b w:val="false"/>
          <w:i w:val="false"/>
          <w:color w:val="000000"/>
          <w:sz w:val="28"/>
        </w:rPr>
        <w:t>
      установка рулонов полиамидокислотной пленки в узле раската и заправка ее в клуппы машины имидизации;</w:t>
      </w:r>
    </w:p>
    <w:bookmarkEnd w:id="368"/>
    <w:bookmarkStart w:name="z372" w:id="369"/>
    <w:p>
      <w:pPr>
        <w:spacing w:after="0"/>
        <w:ind w:left="0"/>
        <w:jc w:val="both"/>
      </w:pPr>
      <w:r>
        <w:rPr>
          <w:rFonts w:ascii="Times New Roman"/>
          <w:b w:val="false"/>
          <w:i w:val="false"/>
          <w:color w:val="000000"/>
          <w:sz w:val="28"/>
        </w:rPr>
        <w:t>
      подналадка приемно-намоточного устройства и узла обрезки кромок;</w:t>
      </w:r>
    </w:p>
    <w:bookmarkEnd w:id="369"/>
    <w:bookmarkStart w:name="z373" w:id="370"/>
    <w:p>
      <w:pPr>
        <w:spacing w:after="0"/>
        <w:ind w:left="0"/>
        <w:jc w:val="both"/>
      </w:pPr>
      <w:r>
        <w:rPr>
          <w:rFonts w:ascii="Times New Roman"/>
          <w:b w:val="false"/>
          <w:i w:val="false"/>
          <w:color w:val="000000"/>
          <w:sz w:val="28"/>
        </w:rPr>
        <w:t>
      наблюдение за заданным технологическим режимом по контрольно-измерительным приборам, за концентрацией паров диметилформамида;</w:t>
      </w:r>
    </w:p>
    <w:bookmarkEnd w:id="370"/>
    <w:bookmarkStart w:name="z374" w:id="371"/>
    <w:p>
      <w:pPr>
        <w:spacing w:after="0"/>
        <w:ind w:left="0"/>
        <w:jc w:val="both"/>
      </w:pPr>
      <w:r>
        <w:rPr>
          <w:rFonts w:ascii="Times New Roman"/>
          <w:b w:val="false"/>
          <w:i w:val="false"/>
          <w:color w:val="000000"/>
          <w:sz w:val="28"/>
        </w:rPr>
        <w:t>
      съем бобин с готовой продукцией с намоточного устройства и упаковка пленки;</w:t>
      </w:r>
    </w:p>
    <w:bookmarkEnd w:id="371"/>
    <w:bookmarkStart w:name="z375" w:id="372"/>
    <w:p>
      <w:pPr>
        <w:spacing w:after="0"/>
        <w:ind w:left="0"/>
        <w:jc w:val="both"/>
      </w:pPr>
      <w:r>
        <w:rPr>
          <w:rFonts w:ascii="Times New Roman"/>
          <w:b w:val="false"/>
          <w:i w:val="false"/>
          <w:color w:val="000000"/>
          <w:sz w:val="28"/>
        </w:rPr>
        <w:t>
      ведение записей в технологическом журнале.</w:t>
      </w:r>
    </w:p>
    <w:bookmarkEnd w:id="372"/>
    <w:bookmarkStart w:name="z376" w:id="373"/>
    <w:p>
      <w:pPr>
        <w:spacing w:after="0"/>
        <w:ind w:left="0"/>
        <w:jc w:val="both"/>
      </w:pPr>
      <w:r>
        <w:rPr>
          <w:rFonts w:ascii="Times New Roman"/>
          <w:b w:val="false"/>
          <w:i w:val="false"/>
          <w:color w:val="000000"/>
          <w:sz w:val="28"/>
        </w:rPr>
        <w:t xml:space="preserve">
      52. Должен знать: </w:t>
      </w:r>
    </w:p>
    <w:bookmarkEnd w:id="373"/>
    <w:bookmarkStart w:name="z377" w:id="374"/>
    <w:p>
      <w:pPr>
        <w:spacing w:after="0"/>
        <w:ind w:left="0"/>
        <w:jc w:val="both"/>
      </w:pPr>
      <w:r>
        <w:rPr>
          <w:rFonts w:ascii="Times New Roman"/>
          <w:b w:val="false"/>
          <w:i w:val="false"/>
          <w:color w:val="000000"/>
          <w:sz w:val="28"/>
        </w:rPr>
        <w:t>
      технологические процессы изготовления пленочных материалов;</w:t>
      </w:r>
    </w:p>
    <w:bookmarkEnd w:id="374"/>
    <w:bookmarkStart w:name="z378" w:id="37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75"/>
    <w:bookmarkStart w:name="z379" w:id="376"/>
    <w:p>
      <w:pPr>
        <w:spacing w:after="0"/>
        <w:ind w:left="0"/>
        <w:jc w:val="both"/>
      </w:pPr>
      <w:r>
        <w:rPr>
          <w:rFonts w:ascii="Times New Roman"/>
          <w:b w:val="false"/>
          <w:i w:val="false"/>
          <w:color w:val="000000"/>
          <w:sz w:val="28"/>
        </w:rPr>
        <w:t>
      способы регулирования технологических параметров проводимых процессов;</w:t>
      </w:r>
    </w:p>
    <w:bookmarkEnd w:id="376"/>
    <w:bookmarkStart w:name="z380" w:id="37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77"/>
    <w:bookmarkStart w:name="z381" w:id="378"/>
    <w:p>
      <w:pPr>
        <w:spacing w:after="0"/>
        <w:ind w:left="0"/>
        <w:jc w:val="both"/>
      </w:pPr>
      <w:r>
        <w:rPr>
          <w:rFonts w:ascii="Times New Roman"/>
          <w:b w:val="false"/>
          <w:i w:val="false"/>
          <w:color w:val="000000"/>
          <w:sz w:val="28"/>
        </w:rPr>
        <w:t>
      правила отбора проб и методику проведения анализов;</w:t>
      </w:r>
    </w:p>
    <w:bookmarkEnd w:id="378"/>
    <w:bookmarkStart w:name="z382" w:id="379"/>
    <w:p>
      <w:pPr>
        <w:spacing w:after="0"/>
        <w:ind w:left="0"/>
        <w:jc w:val="both"/>
      </w:pPr>
      <w:r>
        <w:rPr>
          <w:rFonts w:ascii="Times New Roman"/>
          <w:b w:val="false"/>
          <w:i w:val="false"/>
          <w:color w:val="000000"/>
          <w:sz w:val="28"/>
        </w:rPr>
        <w:t xml:space="preserve">
      государственные стандарты и технические условия на используемое сырье и готовую продукцию. </w:t>
      </w:r>
    </w:p>
    <w:bookmarkEnd w:id="379"/>
    <w:bookmarkStart w:name="z383" w:id="380"/>
    <w:p>
      <w:pPr>
        <w:spacing w:after="0"/>
        <w:ind w:left="0"/>
        <w:jc w:val="both"/>
      </w:pPr>
      <w:r>
        <w:rPr>
          <w:rFonts w:ascii="Times New Roman"/>
          <w:b w:val="false"/>
          <w:i w:val="false"/>
          <w:color w:val="000000"/>
          <w:sz w:val="28"/>
        </w:rPr>
        <w:t>
      Параграф 2. Аппаратчик изготовления пленочных материалов, 5-й разряд</w:t>
      </w:r>
    </w:p>
    <w:bookmarkEnd w:id="380"/>
    <w:bookmarkStart w:name="z384" w:id="381"/>
    <w:p>
      <w:pPr>
        <w:spacing w:after="0"/>
        <w:ind w:left="0"/>
        <w:jc w:val="both"/>
      </w:pPr>
      <w:r>
        <w:rPr>
          <w:rFonts w:ascii="Times New Roman"/>
          <w:b w:val="false"/>
          <w:i w:val="false"/>
          <w:color w:val="000000"/>
          <w:sz w:val="28"/>
        </w:rPr>
        <w:t xml:space="preserve">
      53. Характеристика работ: </w:t>
      </w:r>
    </w:p>
    <w:bookmarkEnd w:id="381"/>
    <w:bookmarkStart w:name="z385" w:id="382"/>
    <w:p>
      <w:pPr>
        <w:spacing w:after="0"/>
        <w:ind w:left="0"/>
        <w:jc w:val="both"/>
      </w:pPr>
      <w:r>
        <w:rPr>
          <w:rFonts w:ascii="Times New Roman"/>
          <w:b w:val="false"/>
          <w:i w:val="false"/>
          <w:color w:val="000000"/>
          <w:sz w:val="28"/>
        </w:rPr>
        <w:t>
      ведение технологических процессов изготовления пленочных материалов методом полива, нанесения суспензии фторопласта на полиамидную пленку с последующим оплавлением полиамидно-фторопластовой пленки, ориентированной пленки на плавильном агрегате или на установках поперечной и продольной растяжки, производства полиимидной пленки;</w:t>
      </w:r>
    </w:p>
    <w:bookmarkEnd w:id="382"/>
    <w:bookmarkStart w:name="z386" w:id="383"/>
    <w:p>
      <w:pPr>
        <w:spacing w:after="0"/>
        <w:ind w:left="0"/>
        <w:jc w:val="both"/>
      </w:pPr>
      <w:r>
        <w:rPr>
          <w:rFonts w:ascii="Times New Roman"/>
          <w:b w:val="false"/>
          <w:i w:val="false"/>
          <w:color w:val="000000"/>
          <w:sz w:val="28"/>
        </w:rPr>
        <w:t>
      подготовка обслуживаемого оборудования и коммуникаций к работе;</w:t>
      </w:r>
    </w:p>
    <w:bookmarkEnd w:id="383"/>
    <w:bookmarkStart w:name="z387" w:id="384"/>
    <w:p>
      <w:pPr>
        <w:spacing w:after="0"/>
        <w:ind w:left="0"/>
        <w:jc w:val="both"/>
      </w:pPr>
      <w:r>
        <w:rPr>
          <w:rFonts w:ascii="Times New Roman"/>
          <w:b w:val="false"/>
          <w:i w:val="false"/>
          <w:color w:val="000000"/>
          <w:sz w:val="28"/>
        </w:rPr>
        <w:t>
      контроль и регулирование параметров технологических процессов изготовления пленочных материалов по показаниям контрольно-измерительных приборов;</w:t>
      </w:r>
    </w:p>
    <w:bookmarkEnd w:id="384"/>
    <w:bookmarkStart w:name="z388" w:id="385"/>
    <w:p>
      <w:pPr>
        <w:spacing w:after="0"/>
        <w:ind w:left="0"/>
        <w:jc w:val="both"/>
      </w:pPr>
      <w:r>
        <w:rPr>
          <w:rFonts w:ascii="Times New Roman"/>
          <w:b w:val="false"/>
          <w:i w:val="false"/>
          <w:color w:val="000000"/>
          <w:sz w:val="28"/>
        </w:rPr>
        <w:t>
      регулирование скорости движения поливочного механизма, подачи и отсасывания воздуха, толщины пленки на поливочных установках;</w:t>
      </w:r>
    </w:p>
    <w:bookmarkEnd w:id="385"/>
    <w:bookmarkStart w:name="z389" w:id="386"/>
    <w:p>
      <w:pPr>
        <w:spacing w:after="0"/>
        <w:ind w:left="0"/>
        <w:jc w:val="both"/>
      </w:pPr>
      <w:r>
        <w:rPr>
          <w:rFonts w:ascii="Times New Roman"/>
          <w:b w:val="false"/>
          <w:i w:val="false"/>
          <w:color w:val="000000"/>
          <w:sz w:val="28"/>
        </w:rPr>
        <w:t>
      заливка и доведение суспензии фторопласта до нужной концентрации при нанесении суспензии фторопласта на полиамидную пленку;</w:t>
      </w:r>
    </w:p>
    <w:bookmarkEnd w:id="386"/>
    <w:bookmarkStart w:name="z390" w:id="387"/>
    <w:p>
      <w:pPr>
        <w:spacing w:after="0"/>
        <w:ind w:left="0"/>
        <w:jc w:val="both"/>
      </w:pPr>
      <w:r>
        <w:rPr>
          <w:rFonts w:ascii="Times New Roman"/>
          <w:b w:val="false"/>
          <w:i w:val="false"/>
          <w:color w:val="000000"/>
          <w:sz w:val="28"/>
        </w:rPr>
        <w:t>
      установка и заправка рулонов с пленкой в машину для нанесения суспензии фторопласта на полиамидную пленку с последующим оплавлением полиамидно-фторопластовой пленки;</w:t>
      </w:r>
    </w:p>
    <w:bookmarkEnd w:id="387"/>
    <w:bookmarkStart w:name="z391" w:id="388"/>
    <w:p>
      <w:pPr>
        <w:spacing w:after="0"/>
        <w:ind w:left="0"/>
        <w:jc w:val="both"/>
      </w:pPr>
      <w:r>
        <w:rPr>
          <w:rFonts w:ascii="Times New Roman"/>
          <w:b w:val="false"/>
          <w:i w:val="false"/>
          <w:color w:val="000000"/>
          <w:sz w:val="28"/>
        </w:rPr>
        <w:t>
      регулирование работы дозирующего и напорного насосов при изготовлении ориентированной пленки на плавильном агрегате;</w:t>
      </w:r>
    </w:p>
    <w:bookmarkEnd w:id="388"/>
    <w:bookmarkStart w:name="z392" w:id="389"/>
    <w:p>
      <w:pPr>
        <w:spacing w:after="0"/>
        <w:ind w:left="0"/>
        <w:jc w:val="both"/>
      </w:pPr>
      <w:r>
        <w:rPr>
          <w:rFonts w:ascii="Times New Roman"/>
          <w:b w:val="false"/>
          <w:i w:val="false"/>
          <w:color w:val="000000"/>
          <w:sz w:val="28"/>
        </w:rPr>
        <w:t>
      регулирование режимов работы установок продольной и поперечной растяжки пленки, наладка режимов работы установок после перезаправки пленки при ее обрыве;</w:t>
      </w:r>
    </w:p>
    <w:bookmarkEnd w:id="389"/>
    <w:bookmarkStart w:name="z393" w:id="390"/>
    <w:p>
      <w:pPr>
        <w:spacing w:after="0"/>
        <w:ind w:left="0"/>
        <w:jc w:val="both"/>
      </w:pPr>
      <w:r>
        <w:rPr>
          <w:rFonts w:ascii="Times New Roman"/>
          <w:b w:val="false"/>
          <w:i w:val="false"/>
          <w:color w:val="000000"/>
          <w:sz w:val="28"/>
        </w:rPr>
        <w:t>
      проверка исправности гидрозатворов, системы улавливания паров диметилформамида, вывод всех тепловых зон машины имидизации на заданный технологический режим;</w:t>
      </w:r>
    </w:p>
    <w:bookmarkEnd w:id="390"/>
    <w:bookmarkStart w:name="z394" w:id="391"/>
    <w:p>
      <w:pPr>
        <w:spacing w:after="0"/>
        <w:ind w:left="0"/>
        <w:jc w:val="both"/>
      </w:pPr>
      <w:r>
        <w:rPr>
          <w:rFonts w:ascii="Times New Roman"/>
          <w:b w:val="false"/>
          <w:i w:val="false"/>
          <w:color w:val="000000"/>
          <w:sz w:val="28"/>
        </w:rPr>
        <w:t>
      регулирование температурного и скоростного режимов имидизации пленки;</w:t>
      </w:r>
    </w:p>
    <w:bookmarkEnd w:id="391"/>
    <w:bookmarkStart w:name="z395" w:id="392"/>
    <w:p>
      <w:pPr>
        <w:spacing w:after="0"/>
        <w:ind w:left="0"/>
        <w:jc w:val="both"/>
      </w:pPr>
      <w:r>
        <w:rPr>
          <w:rFonts w:ascii="Times New Roman"/>
          <w:b w:val="false"/>
          <w:i w:val="false"/>
          <w:color w:val="000000"/>
          <w:sz w:val="28"/>
        </w:rPr>
        <w:t>
      наладка приемо-намоточного устройства, узла обрезки кромок и других узлов машины имидизации на синхронную работу;</w:t>
      </w:r>
    </w:p>
    <w:bookmarkEnd w:id="392"/>
    <w:bookmarkStart w:name="z396" w:id="393"/>
    <w:p>
      <w:pPr>
        <w:spacing w:after="0"/>
        <w:ind w:left="0"/>
        <w:jc w:val="both"/>
      </w:pPr>
      <w:r>
        <w:rPr>
          <w:rFonts w:ascii="Times New Roman"/>
          <w:b w:val="false"/>
          <w:i w:val="false"/>
          <w:color w:val="000000"/>
          <w:sz w:val="28"/>
        </w:rPr>
        <w:t>
      периодический контроль мерительным инструментом толщины готовой пленки;</w:t>
      </w:r>
    </w:p>
    <w:bookmarkEnd w:id="393"/>
    <w:bookmarkStart w:name="z397" w:id="394"/>
    <w:p>
      <w:pPr>
        <w:spacing w:after="0"/>
        <w:ind w:left="0"/>
        <w:jc w:val="both"/>
      </w:pPr>
      <w:r>
        <w:rPr>
          <w:rFonts w:ascii="Times New Roman"/>
          <w:b w:val="false"/>
          <w:i w:val="false"/>
          <w:color w:val="000000"/>
          <w:sz w:val="28"/>
        </w:rPr>
        <w:t>
      отбор контрольных образцов и корректировка технологического процесса по результатам контрольных анализов;</w:t>
      </w:r>
    </w:p>
    <w:bookmarkEnd w:id="394"/>
    <w:bookmarkStart w:name="z398" w:id="395"/>
    <w:p>
      <w:pPr>
        <w:spacing w:after="0"/>
        <w:ind w:left="0"/>
        <w:jc w:val="both"/>
      </w:pPr>
      <w:r>
        <w:rPr>
          <w:rFonts w:ascii="Times New Roman"/>
          <w:b w:val="false"/>
          <w:i w:val="false"/>
          <w:color w:val="000000"/>
          <w:sz w:val="28"/>
        </w:rPr>
        <w:t>
      ведение записей в технологическом журнале;</w:t>
      </w:r>
    </w:p>
    <w:bookmarkEnd w:id="395"/>
    <w:bookmarkStart w:name="z399" w:id="396"/>
    <w:p>
      <w:pPr>
        <w:spacing w:after="0"/>
        <w:ind w:left="0"/>
        <w:jc w:val="both"/>
      </w:pPr>
      <w:r>
        <w:rPr>
          <w:rFonts w:ascii="Times New Roman"/>
          <w:b w:val="false"/>
          <w:i w:val="false"/>
          <w:color w:val="000000"/>
          <w:sz w:val="28"/>
        </w:rPr>
        <w:t>
      учет готовой продукции;</w:t>
      </w:r>
    </w:p>
    <w:bookmarkEnd w:id="396"/>
    <w:bookmarkStart w:name="z400" w:id="397"/>
    <w:p>
      <w:pPr>
        <w:spacing w:after="0"/>
        <w:ind w:left="0"/>
        <w:jc w:val="both"/>
      </w:pPr>
      <w:r>
        <w:rPr>
          <w:rFonts w:ascii="Times New Roman"/>
          <w:b w:val="false"/>
          <w:i w:val="false"/>
          <w:color w:val="000000"/>
          <w:sz w:val="28"/>
        </w:rPr>
        <w:t>
      сдача продукции на склад;</w:t>
      </w:r>
    </w:p>
    <w:bookmarkEnd w:id="397"/>
    <w:bookmarkStart w:name="z401" w:id="398"/>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398"/>
    <w:bookmarkStart w:name="z402" w:id="399"/>
    <w:p>
      <w:pPr>
        <w:spacing w:after="0"/>
        <w:ind w:left="0"/>
        <w:jc w:val="both"/>
      </w:pPr>
      <w:r>
        <w:rPr>
          <w:rFonts w:ascii="Times New Roman"/>
          <w:b w:val="false"/>
          <w:i w:val="false"/>
          <w:color w:val="000000"/>
          <w:sz w:val="28"/>
        </w:rPr>
        <w:t xml:space="preserve">
      54. Должен знать: </w:t>
      </w:r>
    </w:p>
    <w:bookmarkEnd w:id="399"/>
    <w:bookmarkStart w:name="z403" w:id="400"/>
    <w:p>
      <w:pPr>
        <w:spacing w:after="0"/>
        <w:ind w:left="0"/>
        <w:jc w:val="both"/>
      </w:pPr>
      <w:r>
        <w:rPr>
          <w:rFonts w:ascii="Times New Roman"/>
          <w:b w:val="false"/>
          <w:i w:val="false"/>
          <w:color w:val="000000"/>
          <w:sz w:val="28"/>
        </w:rPr>
        <w:t>
      правила регулирования технологических параметров проводимого процесса изготовления пленочных материалов;</w:t>
      </w:r>
    </w:p>
    <w:bookmarkEnd w:id="400"/>
    <w:bookmarkStart w:name="z404" w:id="401"/>
    <w:p>
      <w:pPr>
        <w:spacing w:after="0"/>
        <w:ind w:left="0"/>
        <w:jc w:val="both"/>
      </w:pPr>
      <w:r>
        <w:rPr>
          <w:rFonts w:ascii="Times New Roman"/>
          <w:b w:val="false"/>
          <w:i w:val="false"/>
          <w:color w:val="000000"/>
          <w:sz w:val="28"/>
        </w:rPr>
        <w:t>
      устройство и принцип работы обслуживаемого оборудования, правила его наладки на синхронную работы всех его узлов;</w:t>
      </w:r>
    </w:p>
    <w:bookmarkEnd w:id="401"/>
    <w:bookmarkStart w:name="z405" w:id="40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02"/>
    <w:bookmarkStart w:name="z406" w:id="403"/>
    <w:p>
      <w:pPr>
        <w:spacing w:after="0"/>
        <w:ind w:left="0"/>
        <w:jc w:val="both"/>
      </w:pPr>
      <w:r>
        <w:rPr>
          <w:rFonts w:ascii="Times New Roman"/>
          <w:b w:val="false"/>
          <w:i w:val="false"/>
          <w:color w:val="000000"/>
          <w:sz w:val="28"/>
        </w:rPr>
        <w:t>
      способы контроля качества готовой продукции;</w:t>
      </w:r>
    </w:p>
    <w:bookmarkEnd w:id="403"/>
    <w:bookmarkStart w:name="z407" w:id="404"/>
    <w:p>
      <w:pPr>
        <w:spacing w:after="0"/>
        <w:ind w:left="0"/>
        <w:jc w:val="both"/>
      </w:pPr>
      <w:r>
        <w:rPr>
          <w:rFonts w:ascii="Times New Roman"/>
          <w:b w:val="false"/>
          <w:i w:val="false"/>
          <w:color w:val="000000"/>
          <w:sz w:val="28"/>
        </w:rPr>
        <w:t xml:space="preserve">
      государственные стандарты и технические условия на используемое сырье и готовую продукцию. </w:t>
      </w:r>
    </w:p>
    <w:bookmarkEnd w:id="404"/>
    <w:bookmarkStart w:name="z408" w:id="405"/>
    <w:p>
      <w:pPr>
        <w:spacing w:after="0"/>
        <w:ind w:left="0"/>
        <w:jc w:val="both"/>
      </w:pPr>
      <w:r>
        <w:rPr>
          <w:rFonts w:ascii="Times New Roman"/>
          <w:b w:val="false"/>
          <w:i w:val="false"/>
          <w:color w:val="000000"/>
          <w:sz w:val="28"/>
        </w:rPr>
        <w:t>
      Параграф 3. Аппаратчик изготовления пленочных материалов, 6-й разряд</w:t>
      </w:r>
    </w:p>
    <w:bookmarkEnd w:id="405"/>
    <w:bookmarkStart w:name="z409" w:id="406"/>
    <w:p>
      <w:pPr>
        <w:spacing w:after="0"/>
        <w:ind w:left="0"/>
        <w:jc w:val="both"/>
      </w:pPr>
      <w:r>
        <w:rPr>
          <w:rFonts w:ascii="Times New Roman"/>
          <w:b w:val="false"/>
          <w:i w:val="false"/>
          <w:color w:val="000000"/>
          <w:sz w:val="28"/>
        </w:rPr>
        <w:t xml:space="preserve">
      55. Характеристика работ: </w:t>
      </w:r>
    </w:p>
    <w:bookmarkEnd w:id="406"/>
    <w:bookmarkStart w:name="z410" w:id="407"/>
    <w:p>
      <w:pPr>
        <w:spacing w:after="0"/>
        <w:ind w:left="0"/>
        <w:jc w:val="both"/>
      </w:pPr>
      <w:r>
        <w:rPr>
          <w:rFonts w:ascii="Times New Roman"/>
          <w:b w:val="false"/>
          <w:i w:val="false"/>
          <w:color w:val="000000"/>
          <w:sz w:val="28"/>
        </w:rPr>
        <w:t>
      ведение технологического процесса изготовления полиимидной пленки на агрегатной линии;</w:t>
      </w:r>
    </w:p>
    <w:bookmarkEnd w:id="407"/>
    <w:bookmarkStart w:name="z411" w:id="408"/>
    <w:p>
      <w:pPr>
        <w:spacing w:after="0"/>
        <w:ind w:left="0"/>
        <w:jc w:val="both"/>
      </w:pPr>
      <w:r>
        <w:rPr>
          <w:rFonts w:ascii="Times New Roman"/>
          <w:b w:val="false"/>
          <w:i w:val="false"/>
          <w:color w:val="000000"/>
          <w:sz w:val="28"/>
        </w:rPr>
        <w:t>
      контроль и регулирование температурного и скоростного режимов производства пленки на поливочной установке и машине имидизации;</w:t>
      </w:r>
    </w:p>
    <w:bookmarkEnd w:id="408"/>
    <w:bookmarkStart w:name="z412" w:id="409"/>
    <w:p>
      <w:pPr>
        <w:spacing w:after="0"/>
        <w:ind w:left="0"/>
        <w:jc w:val="both"/>
      </w:pPr>
      <w:r>
        <w:rPr>
          <w:rFonts w:ascii="Times New Roman"/>
          <w:b w:val="false"/>
          <w:i w:val="false"/>
          <w:color w:val="000000"/>
          <w:sz w:val="28"/>
        </w:rPr>
        <w:t>
      устранение неполадок в работе обслуживаемого оборудования и нарушений заданных параметров технологического процесса;</w:t>
      </w:r>
    </w:p>
    <w:bookmarkEnd w:id="409"/>
    <w:bookmarkStart w:name="z413" w:id="410"/>
    <w:p>
      <w:pPr>
        <w:spacing w:after="0"/>
        <w:ind w:left="0"/>
        <w:jc w:val="both"/>
      </w:pPr>
      <w:r>
        <w:rPr>
          <w:rFonts w:ascii="Times New Roman"/>
          <w:b w:val="false"/>
          <w:i w:val="false"/>
          <w:color w:val="000000"/>
          <w:sz w:val="28"/>
        </w:rPr>
        <w:t>
      обеспечение бесперебойной работы взаимосвязанных узлов обслуживаемого оборудования.</w:t>
      </w:r>
    </w:p>
    <w:bookmarkEnd w:id="410"/>
    <w:bookmarkStart w:name="z414" w:id="411"/>
    <w:p>
      <w:pPr>
        <w:spacing w:after="0"/>
        <w:ind w:left="0"/>
        <w:jc w:val="both"/>
      </w:pPr>
      <w:r>
        <w:rPr>
          <w:rFonts w:ascii="Times New Roman"/>
          <w:b w:val="false"/>
          <w:i w:val="false"/>
          <w:color w:val="000000"/>
          <w:sz w:val="28"/>
        </w:rPr>
        <w:t xml:space="preserve">
      56. Должен знать: </w:t>
      </w:r>
    </w:p>
    <w:bookmarkEnd w:id="411"/>
    <w:bookmarkStart w:name="z415" w:id="412"/>
    <w:p>
      <w:pPr>
        <w:spacing w:after="0"/>
        <w:ind w:left="0"/>
        <w:jc w:val="both"/>
      </w:pPr>
      <w:r>
        <w:rPr>
          <w:rFonts w:ascii="Times New Roman"/>
          <w:b w:val="false"/>
          <w:i w:val="false"/>
          <w:color w:val="000000"/>
          <w:sz w:val="28"/>
        </w:rPr>
        <w:t>
      проводимые технологические процессы изготовления пленочных материалов;</w:t>
      </w:r>
    </w:p>
    <w:bookmarkEnd w:id="412"/>
    <w:bookmarkStart w:name="z416" w:id="413"/>
    <w:p>
      <w:pPr>
        <w:spacing w:after="0"/>
        <w:ind w:left="0"/>
        <w:jc w:val="both"/>
      </w:pPr>
      <w:r>
        <w:rPr>
          <w:rFonts w:ascii="Times New Roman"/>
          <w:b w:val="false"/>
          <w:i w:val="false"/>
          <w:color w:val="000000"/>
          <w:sz w:val="28"/>
        </w:rPr>
        <w:t>
      устройство, схемы арматуры и коммуникаций;</w:t>
      </w:r>
    </w:p>
    <w:bookmarkEnd w:id="413"/>
    <w:bookmarkStart w:name="z417" w:id="414"/>
    <w:p>
      <w:pPr>
        <w:spacing w:after="0"/>
        <w:ind w:left="0"/>
        <w:jc w:val="both"/>
      </w:pPr>
      <w:r>
        <w:rPr>
          <w:rFonts w:ascii="Times New Roman"/>
          <w:b w:val="false"/>
          <w:i w:val="false"/>
          <w:color w:val="000000"/>
          <w:sz w:val="28"/>
        </w:rPr>
        <w:t>
      способы регулирования работы обслуживаемого оборудования;</w:t>
      </w:r>
    </w:p>
    <w:bookmarkEnd w:id="414"/>
    <w:bookmarkStart w:name="z418" w:id="41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15"/>
    <w:bookmarkStart w:name="z419" w:id="416"/>
    <w:p>
      <w:pPr>
        <w:spacing w:after="0"/>
        <w:ind w:left="0"/>
        <w:jc w:val="both"/>
      </w:pPr>
      <w:r>
        <w:rPr>
          <w:rFonts w:ascii="Times New Roman"/>
          <w:b w:val="false"/>
          <w:i w:val="false"/>
          <w:color w:val="000000"/>
          <w:sz w:val="28"/>
        </w:rPr>
        <w:t>
      физико-химические свойства используемого сырья;</w:t>
      </w:r>
    </w:p>
    <w:bookmarkEnd w:id="416"/>
    <w:bookmarkStart w:name="z420" w:id="417"/>
    <w:p>
      <w:pPr>
        <w:spacing w:after="0"/>
        <w:ind w:left="0"/>
        <w:jc w:val="both"/>
      </w:pPr>
      <w:r>
        <w:rPr>
          <w:rFonts w:ascii="Times New Roman"/>
          <w:b w:val="false"/>
          <w:i w:val="false"/>
          <w:color w:val="000000"/>
          <w:sz w:val="28"/>
        </w:rPr>
        <w:t>
      технические требования, предъявляемые к используемому сырью готовой продукции.</w:t>
      </w:r>
    </w:p>
    <w:bookmarkEnd w:id="417"/>
    <w:bookmarkStart w:name="z421" w:id="418"/>
    <w:p>
      <w:pPr>
        <w:spacing w:after="0"/>
        <w:ind w:left="0"/>
        <w:jc w:val="both"/>
      </w:pPr>
      <w:r>
        <w:rPr>
          <w:rFonts w:ascii="Times New Roman"/>
          <w:b w:val="false"/>
          <w:i w:val="false"/>
          <w:color w:val="000000"/>
          <w:sz w:val="28"/>
        </w:rPr>
        <w:t xml:space="preserve">
      9. Аппаратчик изготовления термопасты </w:t>
      </w:r>
    </w:p>
    <w:bookmarkEnd w:id="418"/>
    <w:bookmarkStart w:name="z422" w:id="419"/>
    <w:p>
      <w:pPr>
        <w:spacing w:after="0"/>
        <w:ind w:left="0"/>
        <w:jc w:val="both"/>
      </w:pPr>
      <w:r>
        <w:rPr>
          <w:rFonts w:ascii="Times New Roman"/>
          <w:b w:val="false"/>
          <w:i w:val="false"/>
          <w:color w:val="000000"/>
          <w:sz w:val="28"/>
        </w:rPr>
        <w:t>
      Параграф 1. Аппаратчик изготовления термопасты, 4-й разряд</w:t>
      </w:r>
    </w:p>
    <w:bookmarkEnd w:id="419"/>
    <w:bookmarkStart w:name="z423" w:id="420"/>
    <w:p>
      <w:pPr>
        <w:spacing w:after="0"/>
        <w:ind w:left="0"/>
        <w:jc w:val="both"/>
      </w:pPr>
      <w:r>
        <w:rPr>
          <w:rFonts w:ascii="Times New Roman"/>
          <w:b w:val="false"/>
          <w:i w:val="false"/>
          <w:color w:val="000000"/>
          <w:sz w:val="28"/>
        </w:rPr>
        <w:t xml:space="preserve">
      57. Характеристика работ: </w:t>
      </w:r>
    </w:p>
    <w:bookmarkEnd w:id="420"/>
    <w:bookmarkStart w:name="z424" w:id="421"/>
    <w:p>
      <w:pPr>
        <w:spacing w:after="0"/>
        <w:ind w:left="0"/>
        <w:jc w:val="both"/>
      </w:pPr>
      <w:r>
        <w:rPr>
          <w:rFonts w:ascii="Times New Roman"/>
          <w:b w:val="false"/>
          <w:i w:val="false"/>
          <w:color w:val="000000"/>
          <w:sz w:val="28"/>
        </w:rPr>
        <w:t>
      ведение технологического процесса изготовления термопасты;</w:t>
      </w:r>
    </w:p>
    <w:bookmarkEnd w:id="421"/>
    <w:bookmarkStart w:name="z425" w:id="422"/>
    <w:p>
      <w:pPr>
        <w:spacing w:after="0"/>
        <w:ind w:left="0"/>
        <w:jc w:val="both"/>
      </w:pPr>
      <w:r>
        <w:rPr>
          <w:rFonts w:ascii="Times New Roman"/>
          <w:b w:val="false"/>
          <w:i w:val="false"/>
          <w:color w:val="000000"/>
          <w:sz w:val="28"/>
        </w:rPr>
        <w:t>
      подготовка обслуживаемого оборудования к работе;</w:t>
      </w:r>
    </w:p>
    <w:bookmarkEnd w:id="422"/>
    <w:bookmarkStart w:name="z426" w:id="423"/>
    <w:p>
      <w:pPr>
        <w:spacing w:after="0"/>
        <w:ind w:left="0"/>
        <w:jc w:val="both"/>
      </w:pPr>
      <w:r>
        <w:rPr>
          <w:rFonts w:ascii="Times New Roman"/>
          <w:b w:val="false"/>
          <w:i w:val="false"/>
          <w:color w:val="000000"/>
          <w:sz w:val="28"/>
        </w:rPr>
        <w:t>
      проверка исправности смесителя, вальцов;</w:t>
      </w:r>
    </w:p>
    <w:bookmarkEnd w:id="423"/>
    <w:bookmarkStart w:name="z427" w:id="424"/>
    <w:p>
      <w:pPr>
        <w:spacing w:after="0"/>
        <w:ind w:left="0"/>
        <w:jc w:val="both"/>
      </w:pPr>
      <w:r>
        <w:rPr>
          <w:rFonts w:ascii="Times New Roman"/>
          <w:b w:val="false"/>
          <w:i w:val="false"/>
          <w:color w:val="000000"/>
          <w:sz w:val="28"/>
        </w:rPr>
        <w:t>
      подготовка компонентов для приготовления термопасты;</w:t>
      </w:r>
    </w:p>
    <w:bookmarkEnd w:id="424"/>
    <w:bookmarkStart w:name="z428" w:id="425"/>
    <w:p>
      <w:pPr>
        <w:spacing w:after="0"/>
        <w:ind w:left="0"/>
        <w:jc w:val="both"/>
      </w:pPr>
      <w:r>
        <w:rPr>
          <w:rFonts w:ascii="Times New Roman"/>
          <w:b w:val="false"/>
          <w:i w:val="false"/>
          <w:color w:val="000000"/>
          <w:sz w:val="28"/>
        </w:rPr>
        <w:t>
      просев порошка, отвешивание порций порошка, красителя и эфира;</w:t>
      </w:r>
    </w:p>
    <w:bookmarkEnd w:id="425"/>
    <w:bookmarkStart w:name="z429" w:id="426"/>
    <w:p>
      <w:pPr>
        <w:spacing w:after="0"/>
        <w:ind w:left="0"/>
        <w:jc w:val="both"/>
      </w:pPr>
      <w:r>
        <w:rPr>
          <w:rFonts w:ascii="Times New Roman"/>
          <w:b w:val="false"/>
          <w:i w:val="false"/>
          <w:color w:val="000000"/>
          <w:sz w:val="28"/>
        </w:rPr>
        <w:t>
      загрузка и смешивание компонентов для изготовления термопасты в смесителе;</w:t>
      </w:r>
    </w:p>
    <w:bookmarkEnd w:id="426"/>
    <w:bookmarkStart w:name="z430" w:id="427"/>
    <w:p>
      <w:pPr>
        <w:spacing w:after="0"/>
        <w:ind w:left="0"/>
        <w:jc w:val="both"/>
      </w:pPr>
      <w:r>
        <w:rPr>
          <w:rFonts w:ascii="Times New Roman"/>
          <w:b w:val="false"/>
          <w:i w:val="false"/>
          <w:color w:val="000000"/>
          <w:sz w:val="28"/>
        </w:rPr>
        <w:t>
      выгрузка смеси в противни для созревания;</w:t>
      </w:r>
    </w:p>
    <w:bookmarkEnd w:id="427"/>
    <w:bookmarkStart w:name="z431" w:id="428"/>
    <w:p>
      <w:pPr>
        <w:spacing w:after="0"/>
        <w:ind w:left="0"/>
        <w:jc w:val="both"/>
      </w:pPr>
      <w:r>
        <w:rPr>
          <w:rFonts w:ascii="Times New Roman"/>
          <w:b w:val="false"/>
          <w:i w:val="false"/>
          <w:color w:val="000000"/>
          <w:sz w:val="28"/>
        </w:rPr>
        <w:t>
      развальцовка массы на вальцах в листы;</w:t>
      </w:r>
    </w:p>
    <w:bookmarkEnd w:id="428"/>
    <w:bookmarkStart w:name="z432" w:id="429"/>
    <w:p>
      <w:pPr>
        <w:spacing w:after="0"/>
        <w:ind w:left="0"/>
        <w:jc w:val="both"/>
      </w:pPr>
      <w:r>
        <w:rPr>
          <w:rFonts w:ascii="Times New Roman"/>
          <w:b w:val="false"/>
          <w:i w:val="false"/>
          <w:color w:val="000000"/>
          <w:sz w:val="28"/>
        </w:rPr>
        <w:t>
      отбор проб термопасты для анализа;</w:t>
      </w:r>
    </w:p>
    <w:bookmarkEnd w:id="429"/>
    <w:bookmarkStart w:name="z433" w:id="430"/>
    <w:p>
      <w:pPr>
        <w:spacing w:after="0"/>
        <w:ind w:left="0"/>
        <w:jc w:val="both"/>
      </w:pPr>
      <w:r>
        <w:rPr>
          <w:rFonts w:ascii="Times New Roman"/>
          <w:b w:val="false"/>
          <w:i w:val="false"/>
          <w:color w:val="000000"/>
          <w:sz w:val="28"/>
        </w:rPr>
        <w:t>
      завертывание полученных листов термопасты в целлофан.</w:t>
      </w:r>
    </w:p>
    <w:bookmarkEnd w:id="430"/>
    <w:bookmarkStart w:name="z434" w:id="431"/>
    <w:p>
      <w:pPr>
        <w:spacing w:after="0"/>
        <w:ind w:left="0"/>
        <w:jc w:val="both"/>
      </w:pPr>
      <w:r>
        <w:rPr>
          <w:rFonts w:ascii="Times New Roman"/>
          <w:b w:val="false"/>
          <w:i w:val="false"/>
          <w:color w:val="000000"/>
          <w:sz w:val="28"/>
        </w:rPr>
        <w:t xml:space="preserve">
      58. Должен знать: </w:t>
      </w:r>
    </w:p>
    <w:bookmarkEnd w:id="431"/>
    <w:bookmarkStart w:name="z435" w:id="432"/>
    <w:p>
      <w:pPr>
        <w:spacing w:after="0"/>
        <w:ind w:left="0"/>
        <w:jc w:val="both"/>
      </w:pPr>
      <w:r>
        <w:rPr>
          <w:rFonts w:ascii="Times New Roman"/>
          <w:b w:val="false"/>
          <w:i w:val="false"/>
          <w:color w:val="000000"/>
          <w:sz w:val="28"/>
        </w:rPr>
        <w:t>
      технологический процесс изготовления термопасты;</w:t>
      </w:r>
    </w:p>
    <w:bookmarkEnd w:id="432"/>
    <w:bookmarkStart w:name="z436" w:id="43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33"/>
    <w:bookmarkStart w:name="z437" w:id="43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34"/>
    <w:bookmarkStart w:name="z438" w:id="435"/>
    <w:p>
      <w:pPr>
        <w:spacing w:after="0"/>
        <w:ind w:left="0"/>
        <w:jc w:val="both"/>
      </w:pPr>
      <w:r>
        <w:rPr>
          <w:rFonts w:ascii="Times New Roman"/>
          <w:b w:val="false"/>
          <w:i w:val="false"/>
          <w:color w:val="000000"/>
          <w:sz w:val="28"/>
        </w:rPr>
        <w:t>
      соотношение компонентов для приготовления термопасты;</w:t>
      </w:r>
    </w:p>
    <w:bookmarkEnd w:id="435"/>
    <w:bookmarkStart w:name="z439" w:id="436"/>
    <w:p>
      <w:pPr>
        <w:spacing w:after="0"/>
        <w:ind w:left="0"/>
        <w:jc w:val="both"/>
      </w:pPr>
      <w:r>
        <w:rPr>
          <w:rFonts w:ascii="Times New Roman"/>
          <w:b w:val="false"/>
          <w:i w:val="false"/>
          <w:color w:val="000000"/>
          <w:sz w:val="28"/>
        </w:rPr>
        <w:t>
      правила отбора проб термопасты;</w:t>
      </w:r>
    </w:p>
    <w:bookmarkEnd w:id="436"/>
    <w:bookmarkStart w:name="z440" w:id="437"/>
    <w:p>
      <w:pPr>
        <w:spacing w:after="0"/>
        <w:ind w:left="0"/>
        <w:jc w:val="both"/>
      </w:pPr>
      <w:r>
        <w:rPr>
          <w:rFonts w:ascii="Times New Roman"/>
          <w:b w:val="false"/>
          <w:i w:val="false"/>
          <w:color w:val="000000"/>
          <w:sz w:val="28"/>
        </w:rPr>
        <w:t>
      способы определения готовности термопасты;</w:t>
      </w:r>
    </w:p>
    <w:bookmarkEnd w:id="437"/>
    <w:bookmarkStart w:name="z441" w:id="438"/>
    <w:p>
      <w:pPr>
        <w:spacing w:after="0"/>
        <w:ind w:left="0"/>
        <w:jc w:val="both"/>
      </w:pPr>
      <w:r>
        <w:rPr>
          <w:rFonts w:ascii="Times New Roman"/>
          <w:b w:val="false"/>
          <w:i w:val="false"/>
          <w:color w:val="000000"/>
          <w:sz w:val="28"/>
        </w:rPr>
        <w:t>
      государственные стандарты и технические условия на термопасту;</w:t>
      </w:r>
    </w:p>
    <w:bookmarkEnd w:id="438"/>
    <w:bookmarkStart w:name="z442" w:id="439"/>
    <w:p>
      <w:pPr>
        <w:spacing w:after="0"/>
        <w:ind w:left="0"/>
        <w:jc w:val="both"/>
      </w:pPr>
      <w:r>
        <w:rPr>
          <w:rFonts w:ascii="Times New Roman"/>
          <w:b w:val="false"/>
          <w:i w:val="false"/>
          <w:color w:val="000000"/>
          <w:sz w:val="28"/>
        </w:rPr>
        <w:t>
      правила упаковки листов термопасты.</w:t>
      </w:r>
    </w:p>
    <w:bookmarkEnd w:id="439"/>
    <w:bookmarkStart w:name="z443" w:id="440"/>
    <w:p>
      <w:pPr>
        <w:spacing w:after="0"/>
        <w:ind w:left="0"/>
        <w:jc w:val="both"/>
      </w:pPr>
      <w:r>
        <w:rPr>
          <w:rFonts w:ascii="Times New Roman"/>
          <w:b w:val="false"/>
          <w:i w:val="false"/>
          <w:color w:val="000000"/>
          <w:sz w:val="28"/>
        </w:rPr>
        <w:t>
      10. Аппаратчик облагораживания гексола</w:t>
      </w:r>
    </w:p>
    <w:bookmarkEnd w:id="440"/>
    <w:bookmarkStart w:name="z444" w:id="441"/>
    <w:p>
      <w:pPr>
        <w:spacing w:after="0"/>
        <w:ind w:left="0"/>
        <w:jc w:val="both"/>
      </w:pPr>
      <w:r>
        <w:rPr>
          <w:rFonts w:ascii="Times New Roman"/>
          <w:b w:val="false"/>
          <w:i w:val="false"/>
          <w:color w:val="000000"/>
          <w:sz w:val="28"/>
        </w:rPr>
        <w:t>
      Параграф 1. Аппаратчик облагораживания гексола, 4-й разряд</w:t>
      </w:r>
    </w:p>
    <w:bookmarkEnd w:id="441"/>
    <w:bookmarkStart w:name="z445" w:id="442"/>
    <w:p>
      <w:pPr>
        <w:spacing w:after="0"/>
        <w:ind w:left="0"/>
        <w:jc w:val="both"/>
      </w:pPr>
      <w:r>
        <w:rPr>
          <w:rFonts w:ascii="Times New Roman"/>
          <w:b w:val="false"/>
          <w:i w:val="false"/>
          <w:color w:val="000000"/>
          <w:sz w:val="28"/>
        </w:rPr>
        <w:t xml:space="preserve">
      59. Характеристика работ: </w:t>
      </w:r>
    </w:p>
    <w:bookmarkEnd w:id="442"/>
    <w:bookmarkStart w:name="z446" w:id="443"/>
    <w:p>
      <w:pPr>
        <w:spacing w:after="0"/>
        <w:ind w:left="0"/>
        <w:jc w:val="both"/>
      </w:pPr>
      <w:r>
        <w:rPr>
          <w:rFonts w:ascii="Times New Roman"/>
          <w:b w:val="false"/>
          <w:i w:val="false"/>
          <w:color w:val="000000"/>
          <w:sz w:val="28"/>
        </w:rPr>
        <w:t>
      ведение процесса облагораживания гексола поваренной солью;</w:t>
      </w:r>
    </w:p>
    <w:bookmarkEnd w:id="443"/>
    <w:bookmarkStart w:name="z447" w:id="444"/>
    <w:p>
      <w:pPr>
        <w:spacing w:after="0"/>
        <w:ind w:left="0"/>
        <w:jc w:val="both"/>
      </w:pPr>
      <w:r>
        <w:rPr>
          <w:rFonts w:ascii="Times New Roman"/>
          <w:b w:val="false"/>
          <w:i w:val="false"/>
          <w:color w:val="000000"/>
          <w:sz w:val="28"/>
        </w:rPr>
        <w:t>
      подготовка аппаратов растворения поваренной соли, разгонного куба, холодильника и другого обслуживаемого оборудования к работе;</w:t>
      </w:r>
    </w:p>
    <w:bookmarkEnd w:id="444"/>
    <w:bookmarkStart w:name="z448" w:id="445"/>
    <w:p>
      <w:pPr>
        <w:spacing w:after="0"/>
        <w:ind w:left="0"/>
        <w:jc w:val="both"/>
      </w:pPr>
      <w:r>
        <w:rPr>
          <w:rFonts w:ascii="Times New Roman"/>
          <w:b w:val="false"/>
          <w:i w:val="false"/>
          <w:color w:val="000000"/>
          <w:sz w:val="28"/>
        </w:rPr>
        <w:t>
      загрузка компонентов (гексола, поваренной соли) в растворитель;</w:t>
      </w:r>
    </w:p>
    <w:bookmarkEnd w:id="445"/>
    <w:bookmarkStart w:name="z449" w:id="446"/>
    <w:p>
      <w:pPr>
        <w:spacing w:after="0"/>
        <w:ind w:left="0"/>
        <w:jc w:val="both"/>
      </w:pPr>
      <w:r>
        <w:rPr>
          <w:rFonts w:ascii="Times New Roman"/>
          <w:b w:val="false"/>
          <w:i w:val="false"/>
          <w:color w:val="000000"/>
          <w:sz w:val="28"/>
        </w:rPr>
        <w:t>
      ведение процесса растворения поваренной соли и отслоения гексола – сырца;</w:t>
      </w:r>
    </w:p>
    <w:bookmarkEnd w:id="446"/>
    <w:bookmarkStart w:name="z450" w:id="447"/>
    <w:p>
      <w:pPr>
        <w:spacing w:after="0"/>
        <w:ind w:left="0"/>
        <w:jc w:val="both"/>
      </w:pPr>
      <w:r>
        <w:rPr>
          <w:rFonts w:ascii="Times New Roman"/>
          <w:b w:val="false"/>
          <w:i w:val="false"/>
          <w:color w:val="000000"/>
          <w:sz w:val="28"/>
        </w:rPr>
        <w:t>
      перекачивание полученного раствора в разгонный куб;</w:t>
      </w:r>
    </w:p>
    <w:bookmarkEnd w:id="447"/>
    <w:bookmarkStart w:name="z451" w:id="448"/>
    <w:p>
      <w:pPr>
        <w:spacing w:after="0"/>
        <w:ind w:left="0"/>
        <w:jc w:val="both"/>
      </w:pPr>
      <w:r>
        <w:rPr>
          <w:rFonts w:ascii="Times New Roman"/>
          <w:b w:val="false"/>
          <w:i w:val="false"/>
          <w:color w:val="000000"/>
          <w:sz w:val="28"/>
        </w:rPr>
        <w:t>
      ведение процессов отгонки гексола и отделения гексола от конденсата;</w:t>
      </w:r>
    </w:p>
    <w:bookmarkEnd w:id="448"/>
    <w:bookmarkStart w:name="z452" w:id="449"/>
    <w:p>
      <w:pPr>
        <w:spacing w:after="0"/>
        <w:ind w:left="0"/>
        <w:jc w:val="both"/>
      </w:pPr>
      <w:r>
        <w:rPr>
          <w:rFonts w:ascii="Times New Roman"/>
          <w:b w:val="false"/>
          <w:i w:val="false"/>
          <w:color w:val="000000"/>
          <w:sz w:val="28"/>
        </w:rPr>
        <w:t>
      сушка гексола в вакуум-сушилке, его охлаждение и перекачивание в емкость.</w:t>
      </w:r>
    </w:p>
    <w:bookmarkEnd w:id="449"/>
    <w:bookmarkStart w:name="z453" w:id="450"/>
    <w:p>
      <w:pPr>
        <w:spacing w:after="0"/>
        <w:ind w:left="0"/>
        <w:jc w:val="both"/>
      </w:pPr>
      <w:r>
        <w:rPr>
          <w:rFonts w:ascii="Times New Roman"/>
          <w:b w:val="false"/>
          <w:i w:val="false"/>
          <w:color w:val="000000"/>
          <w:sz w:val="28"/>
        </w:rPr>
        <w:t xml:space="preserve">
      60. Должен знать: </w:t>
      </w:r>
    </w:p>
    <w:bookmarkEnd w:id="450"/>
    <w:bookmarkStart w:name="z454" w:id="451"/>
    <w:p>
      <w:pPr>
        <w:spacing w:after="0"/>
        <w:ind w:left="0"/>
        <w:jc w:val="both"/>
      </w:pPr>
      <w:r>
        <w:rPr>
          <w:rFonts w:ascii="Times New Roman"/>
          <w:b w:val="false"/>
          <w:i w:val="false"/>
          <w:color w:val="000000"/>
          <w:sz w:val="28"/>
        </w:rPr>
        <w:t>
      параметры технологического процесса облагораживания гексола;</w:t>
      </w:r>
    </w:p>
    <w:bookmarkEnd w:id="451"/>
    <w:bookmarkStart w:name="z455" w:id="45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52"/>
    <w:bookmarkStart w:name="z456" w:id="453"/>
    <w:p>
      <w:pPr>
        <w:spacing w:after="0"/>
        <w:ind w:left="0"/>
        <w:jc w:val="both"/>
      </w:pPr>
      <w:r>
        <w:rPr>
          <w:rFonts w:ascii="Times New Roman"/>
          <w:b w:val="false"/>
          <w:i w:val="false"/>
          <w:color w:val="000000"/>
          <w:sz w:val="28"/>
        </w:rPr>
        <w:t>
      правила регулирования проводимых технологических процессов и пользования контрольно-измерительными приборами;</w:t>
      </w:r>
    </w:p>
    <w:bookmarkEnd w:id="453"/>
    <w:bookmarkStart w:name="z457" w:id="454"/>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полученную продукцию.</w:t>
      </w:r>
    </w:p>
    <w:bookmarkEnd w:id="454"/>
    <w:bookmarkStart w:name="z458" w:id="455"/>
    <w:p>
      <w:pPr>
        <w:spacing w:after="0"/>
        <w:ind w:left="0"/>
        <w:jc w:val="both"/>
      </w:pPr>
      <w:r>
        <w:rPr>
          <w:rFonts w:ascii="Times New Roman"/>
          <w:b w:val="false"/>
          <w:i w:val="false"/>
          <w:color w:val="000000"/>
          <w:sz w:val="28"/>
        </w:rPr>
        <w:t>
      11. Аппаратчик ориентации органического стекла</w:t>
      </w:r>
    </w:p>
    <w:bookmarkEnd w:id="455"/>
    <w:bookmarkStart w:name="z459" w:id="456"/>
    <w:p>
      <w:pPr>
        <w:spacing w:after="0"/>
        <w:ind w:left="0"/>
        <w:jc w:val="both"/>
      </w:pPr>
      <w:r>
        <w:rPr>
          <w:rFonts w:ascii="Times New Roman"/>
          <w:b w:val="false"/>
          <w:i w:val="false"/>
          <w:color w:val="000000"/>
          <w:sz w:val="28"/>
        </w:rPr>
        <w:t>
      Параграф 1. Аппаратчик ориентации органического стекла, 3-й разряд</w:t>
      </w:r>
    </w:p>
    <w:bookmarkEnd w:id="456"/>
    <w:bookmarkStart w:name="z460" w:id="457"/>
    <w:p>
      <w:pPr>
        <w:spacing w:after="0"/>
        <w:ind w:left="0"/>
        <w:jc w:val="both"/>
      </w:pPr>
      <w:r>
        <w:rPr>
          <w:rFonts w:ascii="Times New Roman"/>
          <w:b w:val="false"/>
          <w:i w:val="false"/>
          <w:color w:val="000000"/>
          <w:sz w:val="28"/>
        </w:rPr>
        <w:t xml:space="preserve">
      61. Характеристика работ: </w:t>
      </w:r>
    </w:p>
    <w:bookmarkEnd w:id="457"/>
    <w:bookmarkStart w:name="z461" w:id="458"/>
    <w:p>
      <w:pPr>
        <w:spacing w:after="0"/>
        <w:ind w:left="0"/>
        <w:jc w:val="both"/>
      </w:pPr>
      <w:r>
        <w:rPr>
          <w:rFonts w:ascii="Times New Roman"/>
          <w:b w:val="false"/>
          <w:i w:val="false"/>
          <w:color w:val="000000"/>
          <w:sz w:val="28"/>
        </w:rPr>
        <w:t>
      ведение технологического процесса ориентации органического стекла под руководством аппаратчика ориентации органического стекла более высокой квалификации;</w:t>
      </w:r>
    </w:p>
    <w:bookmarkEnd w:id="458"/>
    <w:bookmarkStart w:name="z462" w:id="459"/>
    <w:p>
      <w:pPr>
        <w:spacing w:after="0"/>
        <w:ind w:left="0"/>
        <w:jc w:val="both"/>
      </w:pPr>
      <w:r>
        <w:rPr>
          <w:rFonts w:ascii="Times New Roman"/>
          <w:b w:val="false"/>
          <w:i w:val="false"/>
          <w:color w:val="000000"/>
          <w:sz w:val="28"/>
        </w:rPr>
        <w:t>
      подготовка заготовок из органического стекла к процессу ориентации: обработка торцов на фрезерном станке, зачистка кромок шабером, полировка поверхности заготовок пастой;</w:t>
      </w:r>
    </w:p>
    <w:bookmarkEnd w:id="459"/>
    <w:bookmarkStart w:name="z463" w:id="460"/>
    <w:p>
      <w:pPr>
        <w:spacing w:after="0"/>
        <w:ind w:left="0"/>
        <w:jc w:val="both"/>
      </w:pPr>
      <w:r>
        <w:rPr>
          <w:rFonts w:ascii="Times New Roman"/>
          <w:b w:val="false"/>
          <w:i w:val="false"/>
          <w:color w:val="000000"/>
          <w:sz w:val="28"/>
        </w:rPr>
        <w:t>
      подготовка установки ориентации органического стекла к работе: проверка уровня масла в гидросистеме, контроль поступления охлаждающей воды в губки захватов растягивающих узлов, проверка работы гидроцилиндра механизма подъема верхней крышки и работы захватов растягивающих узлов, системы разогрева стекла и привода растягивающих узлов;</w:t>
      </w:r>
    </w:p>
    <w:bookmarkEnd w:id="460"/>
    <w:bookmarkStart w:name="z464" w:id="461"/>
    <w:p>
      <w:pPr>
        <w:spacing w:after="0"/>
        <w:ind w:left="0"/>
        <w:jc w:val="both"/>
      </w:pPr>
      <w:r>
        <w:rPr>
          <w:rFonts w:ascii="Times New Roman"/>
          <w:b w:val="false"/>
          <w:i w:val="false"/>
          <w:color w:val="000000"/>
          <w:sz w:val="28"/>
        </w:rPr>
        <w:t>
      установка заготовок в камеру и съем их после процесса ориентации.</w:t>
      </w:r>
    </w:p>
    <w:bookmarkEnd w:id="461"/>
    <w:bookmarkStart w:name="z465" w:id="462"/>
    <w:p>
      <w:pPr>
        <w:spacing w:after="0"/>
        <w:ind w:left="0"/>
        <w:jc w:val="both"/>
      </w:pPr>
      <w:r>
        <w:rPr>
          <w:rFonts w:ascii="Times New Roman"/>
          <w:b w:val="false"/>
          <w:i w:val="false"/>
          <w:color w:val="000000"/>
          <w:sz w:val="28"/>
        </w:rPr>
        <w:t xml:space="preserve">
      62. Должен знать: </w:t>
      </w:r>
    </w:p>
    <w:bookmarkEnd w:id="462"/>
    <w:bookmarkStart w:name="z466" w:id="463"/>
    <w:p>
      <w:pPr>
        <w:spacing w:after="0"/>
        <w:ind w:left="0"/>
        <w:jc w:val="both"/>
      </w:pPr>
      <w:r>
        <w:rPr>
          <w:rFonts w:ascii="Times New Roman"/>
          <w:b w:val="false"/>
          <w:i w:val="false"/>
          <w:color w:val="000000"/>
          <w:sz w:val="28"/>
        </w:rPr>
        <w:t>
      технологический процесс ориентации органического стекла;</w:t>
      </w:r>
    </w:p>
    <w:bookmarkEnd w:id="463"/>
    <w:bookmarkStart w:name="z467" w:id="464"/>
    <w:p>
      <w:pPr>
        <w:spacing w:after="0"/>
        <w:ind w:left="0"/>
        <w:jc w:val="both"/>
      </w:pPr>
      <w:r>
        <w:rPr>
          <w:rFonts w:ascii="Times New Roman"/>
          <w:b w:val="false"/>
          <w:i w:val="false"/>
          <w:color w:val="000000"/>
          <w:sz w:val="28"/>
        </w:rPr>
        <w:t>
      принцип работы обслуживаемого оборудования;</w:t>
      </w:r>
    </w:p>
    <w:bookmarkEnd w:id="464"/>
    <w:bookmarkStart w:name="z468" w:id="46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65"/>
    <w:bookmarkStart w:name="z469" w:id="466"/>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466"/>
    <w:bookmarkStart w:name="z470" w:id="467"/>
    <w:p>
      <w:pPr>
        <w:spacing w:after="0"/>
        <w:ind w:left="0"/>
        <w:jc w:val="both"/>
      </w:pPr>
      <w:r>
        <w:rPr>
          <w:rFonts w:ascii="Times New Roman"/>
          <w:b w:val="false"/>
          <w:i w:val="false"/>
          <w:color w:val="000000"/>
          <w:sz w:val="28"/>
        </w:rPr>
        <w:t>
      Параграф 2. Аппаратчик ориентации органического стекла, 4-й разряд</w:t>
      </w:r>
    </w:p>
    <w:bookmarkEnd w:id="467"/>
    <w:bookmarkStart w:name="z471" w:id="468"/>
    <w:p>
      <w:pPr>
        <w:spacing w:after="0"/>
        <w:ind w:left="0"/>
        <w:jc w:val="both"/>
      </w:pPr>
      <w:r>
        <w:rPr>
          <w:rFonts w:ascii="Times New Roman"/>
          <w:b w:val="false"/>
          <w:i w:val="false"/>
          <w:color w:val="000000"/>
          <w:sz w:val="28"/>
        </w:rPr>
        <w:t xml:space="preserve">
      63. Характеристика работ: </w:t>
      </w:r>
    </w:p>
    <w:bookmarkEnd w:id="468"/>
    <w:bookmarkStart w:name="z472" w:id="469"/>
    <w:p>
      <w:pPr>
        <w:spacing w:after="0"/>
        <w:ind w:left="0"/>
        <w:jc w:val="both"/>
      </w:pPr>
      <w:r>
        <w:rPr>
          <w:rFonts w:ascii="Times New Roman"/>
          <w:b w:val="false"/>
          <w:i w:val="false"/>
          <w:color w:val="000000"/>
          <w:sz w:val="28"/>
        </w:rPr>
        <w:t>
      ведение технологического процесса ориентации органического стекла;</w:t>
      </w:r>
    </w:p>
    <w:bookmarkEnd w:id="469"/>
    <w:bookmarkStart w:name="z473" w:id="470"/>
    <w:p>
      <w:pPr>
        <w:spacing w:after="0"/>
        <w:ind w:left="0"/>
        <w:jc w:val="both"/>
      </w:pPr>
      <w:r>
        <w:rPr>
          <w:rFonts w:ascii="Times New Roman"/>
          <w:b w:val="false"/>
          <w:i w:val="false"/>
          <w:color w:val="000000"/>
          <w:sz w:val="28"/>
        </w:rPr>
        <w:t>
      выбор технологического режима в зависимости от размеров, толщины и кермостабильности выходных заготовок;</w:t>
      </w:r>
    </w:p>
    <w:bookmarkEnd w:id="470"/>
    <w:bookmarkStart w:name="z474" w:id="471"/>
    <w:p>
      <w:pPr>
        <w:spacing w:after="0"/>
        <w:ind w:left="0"/>
        <w:jc w:val="both"/>
      </w:pPr>
      <w:r>
        <w:rPr>
          <w:rFonts w:ascii="Times New Roman"/>
          <w:b w:val="false"/>
          <w:i w:val="false"/>
          <w:color w:val="000000"/>
          <w:sz w:val="28"/>
        </w:rPr>
        <w:t>
      контроль за ходом технологического процесса ориентации органического стекла по контрольно-измерительным приборам;</w:t>
      </w:r>
    </w:p>
    <w:bookmarkEnd w:id="471"/>
    <w:bookmarkStart w:name="z475" w:id="472"/>
    <w:p>
      <w:pPr>
        <w:spacing w:after="0"/>
        <w:ind w:left="0"/>
        <w:jc w:val="both"/>
      </w:pPr>
      <w:r>
        <w:rPr>
          <w:rFonts w:ascii="Times New Roman"/>
          <w:b w:val="false"/>
          <w:i w:val="false"/>
          <w:color w:val="000000"/>
          <w:sz w:val="28"/>
        </w:rPr>
        <w:t>
      расчет степени ориентации, линейной вытяжки, величины выдержки;</w:t>
      </w:r>
    </w:p>
    <w:bookmarkEnd w:id="472"/>
    <w:bookmarkStart w:name="z476" w:id="473"/>
    <w:p>
      <w:pPr>
        <w:spacing w:after="0"/>
        <w:ind w:left="0"/>
        <w:jc w:val="both"/>
      </w:pPr>
      <w:r>
        <w:rPr>
          <w:rFonts w:ascii="Times New Roman"/>
          <w:b w:val="false"/>
          <w:i w:val="false"/>
          <w:color w:val="000000"/>
          <w:sz w:val="28"/>
        </w:rPr>
        <w:t>
      регулирование давления в гидросистеме, поддержание заданного технологического режима термообработки и ориентации;</w:t>
      </w:r>
    </w:p>
    <w:bookmarkEnd w:id="473"/>
    <w:bookmarkStart w:name="z477" w:id="474"/>
    <w:p>
      <w:pPr>
        <w:spacing w:after="0"/>
        <w:ind w:left="0"/>
        <w:jc w:val="both"/>
      </w:pPr>
      <w:r>
        <w:rPr>
          <w:rFonts w:ascii="Times New Roman"/>
          <w:b w:val="false"/>
          <w:i w:val="false"/>
          <w:color w:val="000000"/>
          <w:sz w:val="28"/>
        </w:rPr>
        <w:t>
      ведение записей в технологическом журнале.</w:t>
      </w:r>
    </w:p>
    <w:bookmarkEnd w:id="474"/>
    <w:bookmarkStart w:name="z478" w:id="475"/>
    <w:p>
      <w:pPr>
        <w:spacing w:after="0"/>
        <w:ind w:left="0"/>
        <w:jc w:val="both"/>
      </w:pPr>
      <w:r>
        <w:rPr>
          <w:rFonts w:ascii="Times New Roman"/>
          <w:b w:val="false"/>
          <w:i w:val="false"/>
          <w:color w:val="000000"/>
          <w:sz w:val="28"/>
        </w:rPr>
        <w:t xml:space="preserve">
      64. Должен знать: </w:t>
      </w:r>
    </w:p>
    <w:bookmarkEnd w:id="475"/>
    <w:bookmarkStart w:name="z479" w:id="476"/>
    <w:p>
      <w:pPr>
        <w:spacing w:after="0"/>
        <w:ind w:left="0"/>
        <w:jc w:val="both"/>
      </w:pPr>
      <w:r>
        <w:rPr>
          <w:rFonts w:ascii="Times New Roman"/>
          <w:b w:val="false"/>
          <w:i w:val="false"/>
          <w:color w:val="000000"/>
          <w:sz w:val="28"/>
        </w:rPr>
        <w:t>
      параметры технологического процесса ориентации органического стекла;</w:t>
      </w:r>
    </w:p>
    <w:bookmarkEnd w:id="476"/>
    <w:bookmarkStart w:name="z480" w:id="47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477"/>
    <w:bookmarkStart w:name="z481" w:id="47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478"/>
    <w:bookmarkStart w:name="z482" w:id="479"/>
    <w:p>
      <w:pPr>
        <w:spacing w:after="0"/>
        <w:ind w:left="0"/>
        <w:jc w:val="both"/>
      </w:pPr>
      <w:r>
        <w:rPr>
          <w:rFonts w:ascii="Times New Roman"/>
          <w:b w:val="false"/>
          <w:i w:val="false"/>
          <w:color w:val="000000"/>
          <w:sz w:val="28"/>
        </w:rPr>
        <w:t>
      физико-химические и технологические свойства органического стекла и вспомогательных материалов;</w:t>
      </w:r>
    </w:p>
    <w:bookmarkEnd w:id="479"/>
    <w:bookmarkStart w:name="z483" w:id="480"/>
    <w:p>
      <w:pPr>
        <w:spacing w:after="0"/>
        <w:ind w:left="0"/>
        <w:jc w:val="both"/>
      </w:pPr>
      <w:r>
        <w:rPr>
          <w:rFonts w:ascii="Times New Roman"/>
          <w:b w:val="false"/>
          <w:i w:val="false"/>
          <w:color w:val="000000"/>
          <w:sz w:val="28"/>
        </w:rPr>
        <w:t>
      методику проводимых расчетов.</w:t>
      </w:r>
    </w:p>
    <w:bookmarkEnd w:id="480"/>
    <w:bookmarkStart w:name="z484" w:id="481"/>
    <w:p>
      <w:pPr>
        <w:spacing w:after="0"/>
        <w:ind w:left="0"/>
        <w:jc w:val="both"/>
      </w:pPr>
      <w:r>
        <w:rPr>
          <w:rFonts w:ascii="Times New Roman"/>
          <w:b w:val="false"/>
          <w:i w:val="false"/>
          <w:color w:val="000000"/>
          <w:sz w:val="28"/>
        </w:rPr>
        <w:t>
      Параграф 3. Аппаратчик ориентации органического стекла, 5-й разряд</w:t>
      </w:r>
    </w:p>
    <w:bookmarkEnd w:id="481"/>
    <w:bookmarkStart w:name="z485" w:id="482"/>
    <w:p>
      <w:pPr>
        <w:spacing w:after="0"/>
        <w:ind w:left="0"/>
        <w:jc w:val="both"/>
      </w:pPr>
      <w:r>
        <w:rPr>
          <w:rFonts w:ascii="Times New Roman"/>
          <w:b w:val="false"/>
          <w:i w:val="false"/>
          <w:color w:val="000000"/>
          <w:sz w:val="28"/>
        </w:rPr>
        <w:t xml:space="preserve">
      65. Характеристика работ: </w:t>
      </w:r>
    </w:p>
    <w:bookmarkEnd w:id="482"/>
    <w:bookmarkStart w:name="z486" w:id="483"/>
    <w:p>
      <w:pPr>
        <w:spacing w:after="0"/>
        <w:ind w:left="0"/>
        <w:jc w:val="both"/>
      </w:pPr>
      <w:r>
        <w:rPr>
          <w:rFonts w:ascii="Times New Roman"/>
          <w:b w:val="false"/>
          <w:i w:val="false"/>
          <w:color w:val="000000"/>
          <w:sz w:val="28"/>
        </w:rPr>
        <w:t>
      ведение технологического процесса и координация работ по ориентации органического стекла;</w:t>
      </w:r>
    </w:p>
    <w:bookmarkEnd w:id="483"/>
    <w:bookmarkStart w:name="z487" w:id="484"/>
    <w:p>
      <w:pPr>
        <w:spacing w:after="0"/>
        <w:ind w:left="0"/>
        <w:jc w:val="both"/>
      </w:pPr>
      <w:r>
        <w:rPr>
          <w:rFonts w:ascii="Times New Roman"/>
          <w:b w:val="false"/>
          <w:i w:val="false"/>
          <w:color w:val="000000"/>
          <w:sz w:val="28"/>
        </w:rPr>
        <w:t>
      проверка гидросистемы, работы захватов, холодильной станции, системы нагрева, приводов термообработки, пульта управления установкой ориентации органического стекла;</w:t>
      </w:r>
    </w:p>
    <w:bookmarkEnd w:id="484"/>
    <w:bookmarkStart w:name="z488" w:id="485"/>
    <w:p>
      <w:pPr>
        <w:spacing w:after="0"/>
        <w:ind w:left="0"/>
        <w:jc w:val="both"/>
      </w:pPr>
      <w:r>
        <w:rPr>
          <w:rFonts w:ascii="Times New Roman"/>
          <w:b w:val="false"/>
          <w:i w:val="false"/>
          <w:color w:val="000000"/>
          <w:sz w:val="28"/>
        </w:rPr>
        <w:t>
      расчет величины заготовок в зависимости от степени ориентации;</w:t>
      </w:r>
    </w:p>
    <w:bookmarkEnd w:id="485"/>
    <w:bookmarkStart w:name="z489" w:id="486"/>
    <w:p>
      <w:pPr>
        <w:spacing w:after="0"/>
        <w:ind w:left="0"/>
        <w:jc w:val="both"/>
      </w:pPr>
      <w:r>
        <w:rPr>
          <w:rFonts w:ascii="Times New Roman"/>
          <w:b w:val="false"/>
          <w:i w:val="false"/>
          <w:color w:val="000000"/>
          <w:sz w:val="28"/>
        </w:rPr>
        <w:t>
      шлифовка и полировка упрочненного органического стекла;</w:t>
      </w:r>
    </w:p>
    <w:bookmarkEnd w:id="486"/>
    <w:bookmarkStart w:name="z490" w:id="487"/>
    <w:p>
      <w:pPr>
        <w:spacing w:after="0"/>
        <w:ind w:left="0"/>
        <w:jc w:val="both"/>
      </w:pPr>
      <w:r>
        <w:rPr>
          <w:rFonts w:ascii="Times New Roman"/>
          <w:b w:val="false"/>
          <w:i w:val="false"/>
          <w:color w:val="000000"/>
          <w:sz w:val="28"/>
        </w:rPr>
        <w:t>
      замена и наладка шлифовальных кругов, их притирка;</w:t>
      </w:r>
    </w:p>
    <w:bookmarkEnd w:id="487"/>
    <w:bookmarkStart w:name="z491" w:id="488"/>
    <w:p>
      <w:pPr>
        <w:spacing w:after="0"/>
        <w:ind w:left="0"/>
        <w:jc w:val="both"/>
      </w:pPr>
      <w:r>
        <w:rPr>
          <w:rFonts w:ascii="Times New Roman"/>
          <w:b w:val="false"/>
          <w:i w:val="false"/>
          <w:color w:val="000000"/>
          <w:sz w:val="28"/>
        </w:rPr>
        <w:t>
      замер оптических искажений листа после ориентации;</w:t>
      </w:r>
    </w:p>
    <w:bookmarkEnd w:id="488"/>
    <w:bookmarkStart w:name="z492" w:id="489"/>
    <w:p>
      <w:pPr>
        <w:spacing w:after="0"/>
        <w:ind w:left="0"/>
        <w:jc w:val="both"/>
      </w:pPr>
      <w:r>
        <w:rPr>
          <w:rFonts w:ascii="Times New Roman"/>
          <w:b w:val="false"/>
          <w:i w:val="false"/>
          <w:color w:val="000000"/>
          <w:sz w:val="28"/>
        </w:rPr>
        <w:t>
      выполнение работы на установках ориентации органического стекла в полуавтоматическом и автоматическом режимах;</w:t>
      </w:r>
    </w:p>
    <w:bookmarkEnd w:id="489"/>
    <w:bookmarkStart w:name="z493" w:id="490"/>
    <w:p>
      <w:pPr>
        <w:spacing w:after="0"/>
        <w:ind w:left="0"/>
        <w:jc w:val="both"/>
      </w:pPr>
      <w:r>
        <w:rPr>
          <w:rFonts w:ascii="Times New Roman"/>
          <w:b w:val="false"/>
          <w:i w:val="false"/>
          <w:color w:val="000000"/>
          <w:sz w:val="28"/>
        </w:rPr>
        <w:t>
      устранение мелких неисправностей в работе установки ориентации органического стекла;</w:t>
      </w:r>
    </w:p>
    <w:bookmarkEnd w:id="490"/>
    <w:bookmarkStart w:name="z494" w:id="491"/>
    <w:p>
      <w:pPr>
        <w:spacing w:after="0"/>
        <w:ind w:left="0"/>
        <w:jc w:val="both"/>
      </w:pPr>
      <w:r>
        <w:rPr>
          <w:rFonts w:ascii="Times New Roman"/>
          <w:b w:val="false"/>
          <w:i w:val="false"/>
          <w:color w:val="000000"/>
          <w:sz w:val="28"/>
        </w:rPr>
        <w:t>
      подготовка обслуживаемого оборудования к ремонту, прием из ремонта.</w:t>
      </w:r>
    </w:p>
    <w:bookmarkEnd w:id="491"/>
    <w:bookmarkStart w:name="z495" w:id="492"/>
    <w:p>
      <w:pPr>
        <w:spacing w:after="0"/>
        <w:ind w:left="0"/>
        <w:jc w:val="both"/>
      </w:pPr>
      <w:r>
        <w:rPr>
          <w:rFonts w:ascii="Times New Roman"/>
          <w:b w:val="false"/>
          <w:i w:val="false"/>
          <w:color w:val="000000"/>
          <w:sz w:val="28"/>
        </w:rPr>
        <w:t xml:space="preserve">
      66. Должен знать: </w:t>
      </w:r>
    </w:p>
    <w:bookmarkEnd w:id="492"/>
    <w:bookmarkStart w:name="z496" w:id="493"/>
    <w:p>
      <w:pPr>
        <w:spacing w:after="0"/>
        <w:ind w:left="0"/>
        <w:jc w:val="both"/>
      </w:pPr>
      <w:r>
        <w:rPr>
          <w:rFonts w:ascii="Times New Roman"/>
          <w:b w:val="false"/>
          <w:i w:val="false"/>
          <w:color w:val="000000"/>
          <w:sz w:val="28"/>
        </w:rPr>
        <w:t>
      технологию ориентации органического стекла и технологическую схему процесса ориентации;</w:t>
      </w:r>
    </w:p>
    <w:bookmarkEnd w:id="493"/>
    <w:bookmarkStart w:name="z497" w:id="494"/>
    <w:p>
      <w:pPr>
        <w:spacing w:after="0"/>
        <w:ind w:left="0"/>
        <w:jc w:val="both"/>
      </w:pPr>
      <w:r>
        <w:rPr>
          <w:rFonts w:ascii="Times New Roman"/>
          <w:b w:val="false"/>
          <w:i w:val="false"/>
          <w:color w:val="000000"/>
          <w:sz w:val="28"/>
        </w:rPr>
        <w:t>
      влияние температуры и времени проводимых технологических процессов на свойства упрочненного органического стекла;</w:t>
      </w:r>
    </w:p>
    <w:bookmarkEnd w:id="494"/>
    <w:bookmarkStart w:name="z498" w:id="495"/>
    <w:p>
      <w:pPr>
        <w:spacing w:after="0"/>
        <w:ind w:left="0"/>
        <w:jc w:val="both"/>
      </w:pPr>
      <w:r>
        <w:rPr>
          <w:rFonts w:ascii="Times New Roman"/>
          <w:b w:val="false"/>
          <w:i w:val="false"/>
          <w:color w:val="000000"/>
          <w:sz w:val="28"/>
        </w:rPr>
        <w:t>
      свойства упрочненного стекла, мономера;</w:t>
      </w:r>
    </w:p>
    <w:bookmarkEnd w:id="495"/>
    <w:bookmarkStart w:name="z499" w:id="496"/>
    <w:p>
      <w:pPr>
        <w:spacing w:after="0"/>
        <w:ind w:left="0"/>
        <w:jc w:val="both"/>
      </w:pPr>
      <w:r>
        <w:rPr>
          <w:rFonts w:ascii="Times New Roman"/>
          <w:b w:val="false"/>
          <w:i w:val="false"/>
          <w:color w:val="000000"/>
          <w:sz w:val="28"/>
        </w:rPr>
        <w:t>
      оптические характеристики органического стекла после процесса его ориентации;</w:t>
      </w:r>
    </w:p>
    <w:bookmarkEnd w:id="496"/>
    <w:bookmarkStart w:name="z500" w:id="49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497"/>
    <w:bookmarkStart w:name="z501" w:id="498"/>
    <w:p>
      <w:pPr>
        <w:spacing w:after="0"/>
        <w:ind w:left="0"/>
        <w:jc w:val="both"/>
      </w:pPr>
      <w:r>
        <w:rPr>
          <w:rFonts w:ascii="Times New Roman"/>
          <w:b w:val="false"/>
          <w:i w:val="false"/>
          <w:color w:val="000000"/>
          <w:sz w:val="28"/>
        </w:rPr>
        <w:t>
      12. Аппаратчик отбеливания</w:t>
      </w:r>
    </w:p>
    <w:bookmarkEnd w:id="498"/>
    <w:bookmarkStart w:name="z502" w:id="499"/>
    <w:p>
      <w:pPr>
        <w:spacing w:after="0"/>
        <w:ind w:left="0"/>
        <w:jc w:val="both"/>
      </w:pPr>
      <w:r>
        <w:rPr>
          <w:rFonts w:ascii="Times New Roman"/>
          <w:b w:val="false"/>
          <w:i w:val="false"/>
          <w:color w:val="000000"/>
          <w:sz w:val="28"/>
        </w:rPr>
        <w:t>
      Параграф 1. Аппаратчик отбеливания, 3-й разряд</w:t>
      </w:r>
    </w:p>
    <w:bookmarkEnd w:id="499"/>
    <w:bookmarkStart w:name="z503" w:id="500"/>
    <w:p>
      <w:pPr>
        <w:spacing w:after="0"/>
        <w:ind w:left="0"/>
        <w:jc w:val="both"/>
      </w:pPr>
      <w:r>
        <w:rPr>
          <w:rFonts w:ascii="Times New Roman"/>
          <w:b w:val="false"/>
          <w:i w:val="false"/>
          <w:color w:val="000000"/>
          <w:sz w:val="28"/>
        </w:rPr>
        <w:t xml:space="preserve">
      67. Характеристика работ: </w:t>
      </w:r>
    </w:p>
    <w:bookmarkEnd w:id="500"/>
    <w:bookmarkStart w:name="z504" w:id="501"/>
    <w:p>
      <w:pPr>
        <w:spacing w:after="0"/>
        <w:ind w:left="0"/>
        <w:jc w:val="both"/>
      </w:pPr>
      <w:r>
        <w:rPr>
          <w:rFonts w:ascii="Times New Roman"/>
          <w:b w:val="false"/>
          <w:i w:val="false"/>
          <w:color w:val="000000"/>
          <w:sz w:val="28"/>
        </w:rPr>
        <w:t>
      выполнение отдельных операций технологического процесса отбеливания хлопковой целлюлозы и этилцеллюлозы кислотами и белильными растворами под руководством аппаратчика отбеливания более высокой квалификации;</w:t>
      </w:r>
    </w:p>
    <w:bookmarkEnd w:id="501"/>
    <w:bookmarkStart w:name="z505" w:id="502"/>
    <w:p>
      <w:pPr>
        <w:spacing w:after="0"/>
        <w:ind w:left="0"/>
        <w:jc w:val="both"/>
      </w:pPr>
      <w:r>
        <w:rPr>
          <w:rFonts w:ascii="Times New Roman"/>
          <w:b w:val="false"/>
          <w:i w:val="false"/>
          <w:color w:val="000000"/>
          <w:sz w:val="28"/>
        </w:rPr>
        <w:t>
      прием сырья в мерники;</w:t>
      </w:r>
    </w:p>
    <w:bookmarkEnd w:id="502"/>
    <w:bookmarkStart w:name="z506" w:id="503"/>
    <w:p>
      <w:pPr>
        <w:spacing w:after="0"/>
        <w:ind w:left="0"/>
        <w:jc w:val="both"/>
      </w:pPr>
      <w:r>
        <w:rPr>
          <w:rFonts w:ascii="Times New Roman"/>
          <w:b w:val="false"/>
          <w:i w:val="false"/>
          <w:color w:val="000000"/>
          <w:sz w:val="28"/>
        </w:rPr>
        <w:t>
      загрузка отбельных аппаратов и смесителей заданным количеством хлопковой целлюлозы и этилцеллюлозы с определенной порцией гипохлорита натрия и серной кислоты с помощью массонасосов;</w:t>
      </w:r>
    </w:p>
    <w:bookmarkEnd w:id="503"/>
    <w:bookmarkStart w:name="z507" w:id="504"/>
    <w:p>
      <w:pPr>
        <w:spacing w:after="0"/>
        <w:ind w:left="0"/>
        <w:jc w:val="both"/>
      </w:pPr>
      <w:r>
        <w:rPr>
          <w:rFonts w:ascii="Times New Roman"/>
          <w:b w:val="false"/>
          <w:i w:val="false"/>
          <w:color w:val="000000"/>
          <w:sz w:val="28"/>
        </w:rPr>
        <w:t>
      чистка обслуживаемых аппаратов.</w:t>
      </w:r>
    </w:p>
    <w:bookmarkEnd w:id="504"/>
    <w:bookmarkStart w:name="z508" w:id="505"/>
    <w:p>
      <w:pPr>
        <w:spacing w:after="0"/>
        <w:ind w:left="0"/>
        <w:jc w:val="both"/>
      </w:pPr>
      <w:r>
        <w:rPr>
          <w:rFonts w:ascii="Times New Roman"/>
          <w:b w:val="false"/>
          <w:i w:val="false"/>
          <w:color w:val="000000"/>
          <w:sz w:val="28"/>
        </w:rPr>
        <w:t xml:space="preserve">
      68. Должен знать: </w:t>
      </w:r>
    </w:p>
    <w:bookmarkEnd w:id="505"/>
    <w:bookmarkStart w:name="z509" w:id="506"/>
    <w:p>
      <w:pPr>
        <w:spacing w:after="0"/>
        <w:ind w:left="0"/>
        <w:jc w:val="both"/>
      </w:pPr>
      <w:r>
        <w:rPr>
          <w:rFonts w:ascii="Times New Roman"/>
          <w:b w:val="false"/>
          <w:i w:val="false"/>
          <w:color w:val="000000"/>
          <w:sz w:val="28"/>
        </w:rPr>
        <w:t>
      технологию процесса отбеливания хлопковой целлюлозы и этилцеллюлозы;</w:t>
      </w:r>
    </w:p>
    <w:bookmarkEnd w:id="506"/>
    <w:bookmarkStart w:name="z510" w:id="507"/>
    <w:p>
      <w:pPr>
        <w:spacing w:after="0"/>
        <w:ind w:left="0"/>
        <w:jc w:val="both"/>
      </w:pPr>
      <w:r>
        <w:rPr>
          <w:rFonts w:ascii="Times New Roman"/>
          <w:b w:val="false"/>
          <w:i w:val="false"/>
          <w:color w:val="000000"/>
          <w:sz w:val="28"/>
        </w:rPr>
        <w:t>
      влияние температуры, концентрации активного хлора, серной кислоты, модуля ванны и других факторов на качество хлопковой целлюлозы;</w:t>
      </w:r>
    </w:p>
    <w:bookmarkEnd w:id="507"/>
    <w:bookmarkStart w:name="z511" w:id="508"/>
    <w:p>
      <w:pPr>
        <w:spacing w:after="0"/>
        <w:ind w:left="0"/>
        <w:jc w:val="both"/>
      </w:pPr>
      <w:r>
        <w:rPr>
          <w:rFonts w:ascii="Times New Roman"/>
          <w:b w:val="false"/>
          <w:i w:val="false"/>
          <w:color w:val="000000"/>
          <w:sz w:val="28"/>
        </w:rPr>
        <w:t>
      схему расположения коммуникаций;</w:t>
      </w:r>
    </w:p>
    <w:bookmarkEnd w:id="508"/>
    <w:bookmarkStart w:name="z512" w:id="509"/>
    <w:p>
      <w:pPr>
        <w:spacing w:after="0"/>
        <w:ind w:left="0"/>
        <w:jc w:val="both"/>
      </w:pPr>
      <w:r>
        <w:rPr>
          <w:rFonts w:ascii="Times New Roman"/>
          <w:b w:val="false"/>
          <w:i w:val="false"/>
          <w:color w:val="000000"/>
          <w:sz w:val="28"/>
        </w:rPr>
        <w:t>
      принцип работы и правила работы обслуживаемого оборудования.</w:t>
      </w:r>
    </w:p>
    <w:bookmarkEnd w:id="509"/>
    <w:bookmarkStart w:name="z513" w:id="510"/>
    <w:p>
      <w:pPr>
        <w:spacing w:after="0"/>
        <w:ind w:left="0"/>
        <w:jc w:val="both"/>
      </w:pPr>
      <w:r>
        <w:rPr>
          <w:rFonts w:ascii="Times New Roman"/>
          <w:b w:val="false"/>
          <w:i w:val="false"/>
          <w:color w:val="000000"/>
          <w:sz w:val="28"/>
        </w:rPr>
        <w:t>
      Параграф 2. Аппаратчик отбеливания, 4-й разряд</w:t>
      </w:r>
    </w:p>
    <w:bookmarkEnd w:id="510"/>
    <w:bookmarkStart w:name="z514" w:id="511"/>
    <w:p>
      <w:pPr>
        <w:spacing w:after="0"/>
        <w:ind w:left="0"/>
        <w:jc w:val="both"/>
      </w:pPr>
      <w:r>
        <w:rPr>
          <w:rFonts w:ascii="Times New Roman"/>
          <w:b w:val="false"/>
          <w:i w:val="false"/>
          <w:color w:val="000000"/>
          <w:sz w:val="28"/>
        </w:rPr>
        <w:t xml:space="preserve">
      69. Характеристика работ: </w:t>
      </w:r>
    </w:p>
    <w:bookmarkEnd w:id="511"/>
    <w:bookmarkStart w:name="z515" w:id="512"/>
    <w:p>
      <w:pPr>
        <w:spacing w:after="0"/>
        <w:ind w:left="0"/>
        <w:jc w:val="both"/>
      </w:pPr>
      <w:r>
        <w:rPr>
          <w:rFonts w:ascii="Times New Roman"/>
          <w:b w:val="false"/>
          <w:i w:val="false"/>
          <w:color w:val="000000"/>
          <w:sz w:val="28"/>
        </w:rPr>
        <w:t>
      ведение технологического процесса отбеливания хлопковой целлюлозы и этилцеллюлозы кислотами и белильными растворами под руководством аппаратчика отбеливания более высокой квалификации;</w:t>
      </w:r>
    </w:p>
    <w:bookmarkEnd w:id="512"/>
    <w:bookmarkStart w:name="z516" w:id="513"/>
    <w:p>
      <w:pPr>
        <w:spacing w:after="0"/>
        <w:ind w:left="0"/>
        <w:jc w:val="both"/>
      </w:pPr>
      <w:r>
        <w:rPr>
          <w:rFonts w:ascii="Times New Roman"/>
          <w:b w:val="false"/>
          <w:i w:val="false"/>
          <w:color w:val="000000"/>
          <w:sz w:val="28"/>
        </w:rPr>
        <w:t>
      проверка исправности двигательных механизмов и коммуникаций отбельных, кисловочных и промывочных емкостей;</w:t>
      </w:r>
    </w:p>
    <w:bookmarkEnd w:id="513"/>
    <w:bookmarkStart w:name="z517" w:id="514"/>
    <w:p>
      <w:pPr>
        <w:spacing w:after="0"/>
        <w:ind w:left="0"/>
        <w:jc w:val="both"/>
      </w:pPr>
      <w:r>
        <w:rPr>
          <w:rFonts w:ascii="Times New Roman"/>
          <w:b w:val="false"/>
          <w:i w:val="false"/>
          <w:color w:val="000000"/>
          <w:sz w:val="28"/>
        </w:rPr>
        <w:t>
      расчет дозируемых компонентов и приготовление кислотных и белильных растворов;</w:t>
      </w:r>
    </w:p>
    <w:bookmarkEnd w:id="514"/>
    <w:bookmarkStart w:name="z518" w:id="515"/>
    <w:p>
      <w:pPr>
        <w:spacing w:after="0"/>
        <w:ind w:left="0"/>
        <w:jc w:val="both"/>
      </w:pPr>
      <w:r>
        <w:rPr>
          <w:rFonts w:ascii="Times New Roman"/>
          <w:b w:val="false"/>
          <w:i w:val="false"/>
          <w:color w:val="000000"/>
          <w:sz w:val="28"/>
        </w:rPr>
        <w:t>
      загрузка емкостей хлопковой целлюлозой и этилцеллюлозой, кислотными и белильными растворами;</w:t>
      </w:r>
    </w:p>
    <w:bookmarkEnd w:id="515"/>
    <w:bookmarkStart w:name="z519" w:id="516"/>
    <w:p>
      <w:pPr>
        <w:spacing w:after="0"/>
        <w:ind w:left="0"/>
        <w:jc w:val="both"/>
      </w:pPr>
      <w:r>
        <w:rPr>
          <w:rFonts w:ascii="Times New Roman"/>
          <w:b w:val="false"/>
          <w:i w:val="false"/>
          <w:color w:val="000000"/>
          <w:sz w:val="28"/>
        </w:rPr>
        <w:t>
      подача в емкости воды с температурой, заданной с точностью до ±1о С, пуск мешалок;</w:t>
      </w:r>
    </w:p>
    <w:bookmarkEnd w:id="516"/>
    <w:bookmarkStart w:name="z520" w:id="517"/>
    <w:p>
      <w:pPr>
        <w:spacing w:after="0"/>
        <w:ind w:left="0"/>
        <w:jc w:val="both"/>
      </w:pPr>
      <w:r>
        <w:rPr>
          <w:rFonts w:ascii="Times New Roman"/>
          <w:b w:val="false"/>
          <w:i w:val="false"/>
          <w:color w:val="000000"/>
          <w:sz w:val="28"/>
        </w:rPr>
        <w:t>
      ведение процессов отбеливания, кисловки и промывки, регулирование с заданной точностью температуры суспензии в емкостях, модуля ванны при отбелке и кисловке;</w:t>
      </w:r>
    </w:p>
    <w:bookmarkEnd w:id="517"/>
    <w:bookmarkStart w:name="z521" w:id="518"/>
    <w:p>
      <w:pPr>
        <w:spacing w:after="0"/>
        <w:ind w:left="0"/>
        <w:jc w:val="both"/>
      </w:pPr>
      <w:r>
        <w:rPr>
          <w:rFonts w:ascii="Times New Roman"/>
          <w:b w:val="false"/>
          <w:i w:val="false"/>
          <w:color w:val="000000"/>
          <w:sz w:val="28"/>
        </w:rPr>
        <w:t>
      отбор проб хлопковой целлюлозы и этилцеллюлозы для проведения анализов;</w:t>
      </w:r>
    </w:p>
    <w:bookmarkEnd w:id="518"/>
    <w:bookmarkStart w:name="z522" w:id="519"/>
    <w:p>
      <w:pPr>
        <w:spacing w:after="0"/>
        <w:ind w:left="0"/>
        <w:jc w:val="both"/>
      </w:pPr>
      <w:r>
        <w:rPr>
          <w:rFonts w:ascii="Times New Roman"/>
          <w:b w:val="false"/>
          <w:i w:val="false"/>
          <w:color w:val="000000"/>
          <w:sz w:val="28"/>
        </w:rPr>
        <w:t>
      выгрузка готовой продукции;</w:t>
      </w:r>
    </w:p>
    <w:bookmarkEnd w:id="519"/>
    <w:bookmarkStart w:name="z523" w:id="520"/>
    <w:p>
      <w:pPr>
        <w:spacing w:after="0"/>
        <w:ind w:left="0"/>
        <w:jc w:val="both"/>
      </w:pPr>
      <w:r>
        <w:rPr>
          <w:rFonts w:ascii="Times New Roman"/>
          <w:b w:val="false"/>
          <w:i w:val="false"/>
          <w:color w:val="000000"/>
          <w:sz w:val="28"/>
        </w:rPr>
        <w:t>
      ведение записей в технологическом журнале.</w:t>
      </w:r>
    </w:p>
    <w:bookmarkEnd w:id="520"/>
    <w:bookmarkStart w:name="z524" w:id="521"/>
    <w:p>
      <w:pPr>
        <w:spacing w:after="0"/>
        <w:ind w:left="0"/>
        <w:jc w:val="both"/>
      </w:pPr>
      <w:r>
        <w:rPr>
          <w:rFonts w:ascii="Times New Roman"/>
          <w:b w:val="false"/>
          <w:i w:val="false"/>
          <w:color w:val="000000"/>
          <w:sz w:val="28"/>
        </w:rPr>
        <w:t xml:space="preserve">
      70. Должен знать: </w:t>
      </w:r>
    </w:p>
    <w:bookmarkEnd w:id="521"/>
    <w:bookmarkStart w:name="z525" w:id="522"/>
    <w:p>
      <w:pPr>
        <w:spacing w:after="0"/>
        <w:ind w:left="0"/>
        <w:jc w:val="both"/>
      </w:pPr>
      <w:r>
        <w:rPr>
          <w:rFonts w:ascii="Times New Roman"/>
          <w:b w:val="false"/>
          <w:i w:val="false"/>
          <w:color w:val="000000"/>
          <w:sz w:val="28"/>
        </w:rPr>
        <w:t>
      параметры технологического процесса отбеливания хлопковой целлюлозы и этилцеллюлозы;</w:t>
      </w:r>
    </w:p>
    <w:bookmarkEnd w:id="522"/>
    <w:bookmarkStart w:name="z526" w:id="52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23"/>
    <w:bookmarkStart w:name="z527" w:id="52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524"/>
    <w:bookmarkStart w:name="z528" w:id="525"/>
    <w:p>
      <w:pPr>
        <w:spacing w:after="0"/>
        <w:ind w:left="0"/>
        <w:jc w:val="both"/>
      </w:pPr>
      <w:r>
        <w:rPr>
          <w:rFonts w:ascii="Times New Roman"/>
          <w:b w:val="false"/>
          <w:i w:val="false"/>
          <w:color w:val="000000"/>
          <w:sz w:val="28"/>
        </w:rPr>
        <w:t>
      методику проводимых расчетов;</w:t>
      </w:r>
    </w:p>
    <w:bookmarkEnd w:id="525"/>
    <w:bookmarkStart w:name="z529" w:id="526"/>
    <w:p>
      <w:pPr>
        <w:spacing w:after="0"/>
        <w:ind w:left="0"/>
        <w:jc w:val="both"/>
      </w:pPr>
      <w:r>
        <w:rPr>
          <w:rFonts w:ascii="Times New Roman"/>
          <w:b w:val="false"/>
          <w:i w:val="false"/>
          <w:color w:val="000000"/>
          <w:sz w:val="28"/>
        </w:rPr>
        <w:t>
      правила отбора проб и методику проведения анализов;</w:t>
      </w:r>
    </w:p>
    <w:bookmarkEnd w:id="526"/>
    <w:bookmarkStart w:name="z530" w:id="527"/>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527"/>
    <w:bookmarkStart w:name="z531" w:id="528"/>
    <w:p>
      <w:pPr>
        <w:spacing w:after="0"/>
        <w:ind w:left="0"/>
        <w:jc w:val="both"/>
      </w:pPr>
      <w:r>
        <w:rPr>
          <w:rFonts w:ascii="Times New Roman"/>
          <w:b w:val="false"/>
          <w:i w:val="false"/>
          <w:color w:val="000000"/>
          <w:sz w:val="28"/>
        </w:rPr>
        <w:t>
      При ведении технологического процесса отбеливания хлопковой целлюлозы и этилцеллюлозы кислотами и белильными растворами и одновременном наблюдении за работой и состоянием оборудования отделения отбеливания - 5-й разряд.</w:t>
      </w:r>
    </w:p>
    <w:bookmarkEnd w:id="528"/>
    <w:bookmarkStart w:name="z532" w:id="529"/>
    <w:p>
      <w:pPr>
        <w:spacing w:after="0"/>
        <w:ind w:left="0"/>
        <w:jc w:val="both"/>
      </w:pPr>
      <w:r>
        <w:rPr>
          <w:rFonts w:ascii="Times New Roman"/>
          <w:b w:val="false"/>
          <w:i w:val="false"/>
          <w:color w:val="000000"/>
          <w:sz w:val="28"/>
        </w:rPr>
        <w:t>
      13. Аппаратчик отверждения</w:t>
      </w:r>
    </w:p>
    <w:bookmarkEnd w:id="529"/>
    <w:bookmarkStart w:name="z533" w:id="530"/>
    <w:p>
      <w:pPr>
        <w:spacing w:after="0"/>
        <w:ind w:left="0"/>
        <w:jc w:val="both"/>
      </w:pPr>
      <w:r>
        <w:rPr>
          <w:rFonts w:ascii="Times New Roman"/>
          <w:b w:val="false"/>
          <w:i w:val="false"/>
          <w:color w:val="000000"/>
          <w:sz w:val="28"/>
        </w:rPr>
        <w:t>
      Параграф 1. Аппаратчик отверждения, 3-й разряд</w:t>
      </w:r>
    </w:p>
    <w:bookmarkEnd w:id="530"/>
    <w:bookmarkStart w:name="z534" w:id="531"/>
    <w:p>
      <w:pPr>
        <w:spacing w:after="0"/>
        <w:ind w:left="0"/>
        <w:jc w:val="both"/>
      </w:pPr>
      <w:r>
        <w:rPr>
          <w:rFonts w:ascii="Times New Roman"/>
          <w:b w:val="false"/>
          <w:i w:val="false"/>
          <w:color w:val="000000"/>
          <w:sz w:val="28"/>
        </w:rPr>
        <w:t xml:space="preserve">
      71. Характеристика работ: </w:t>
      </w:r>
    </w:p>
    <w:bookmarkEnd w:id="531"/>
    <w:bookmarkStart w:name="z535" w:id="532"/>
    <w:p>
      <w:pPr>
        <w:spacing w:after="0"/>
        <w:ind w:left="0"/>
        <w:jc w:val="both"/>
      </w:pPr>
      <w:r>
        <w:rPr>
          <w:rFonts w:ascii="Times New Roman"/>
          <w:b w:val="false"/>
          <w:i w:val="false"/>
          <w:color w:val="000000"/>
          <w:sz w:val="28"/>
        </w:rPr>
        <w:t>
      ведение технологического процесса отверждения блоков мипоры и пенополиуретана, ионообменных смол под руководством аппаратчика отверждения более высокой квалификации;</w:t>
      </w:r>
    </w:p>
    <w:bookmarkEnd w:id="532"/>
    <w:bookmarkStart w:name="z536" w:id="533"/>
    <w:p>
      <w:pPr>
        <w:spacing w:after="0"/>
        <w:ind w:left="0"/>
        <w:jc w:val="both"/>
      </w:pPr>
      <w:r>
        <w:rPr>
          <w:rFonts w:ascii="Times New Roman"/>
          <w:b w:val="false"/>
          <w:i w:val="false"/>
          <w:color w:val="000000"/>
          <w:sz w:val="28"/>
        </w:rPr>
        <w:t>
      подготовка камер отверждения и вспомогательного оборудования к работе;</w:t>
      </w:r>
    </w:p>
    <w:bookmarkEnd w:id="533"/>
    <w:bookmarkStart w:name="z537" w:id="534"/>
    <w:p>
      <w:pPr>
        <w:spacing w:after="0"/>
        <w:ind w:left="0"/>
        <w:jc w:val="both"/>
      </w:pPr>
      <w:r>
        <w:rPr>
          <w:rFonts w:ascii="Times New Roman"/>
          <w:b w:val="false"/>
          <w:i w:val="false"/>
          <w:color w:val="000000"/>
          <w:sz w:val="28"/>
        </w:rPr>
        <w:t>
      загрузка камер отверждения;</w:t>
      </w:r>
    </w:p>
    <w:bookmarkEnd w:id="534"/>
    <w:bookmarkStart w:name="z538" w:id="535"/>
    <w:p>
      <w:pPr>
        <w:spacing w:after="0"/>
        <w:ind w:left="0"/>
        <w:jc w:val="both"/>
      </w:pPr>
      <w:r>
        <w:rPr>
          <w:rFonts w:ascii="Times New Roman"/>
          <w:b w:val="false"/>
          <w:i w:val="false"/>
          <w:color w:val="000000"/>
          <w:sz w:val="28"/>
        </w:rPr>
        <w:t>
      контроль и регулирование параметров технологического процесса отверждения: режима воздухообмена, температуры, времени выдержки;</w:t>
      </w:r>
    </w:p>
    <w:bookmarkEnd w:id="535"/>
    <w:bookmarkStart w:name="z539" w:id="536"/>
    <w:p>
      <w:pPr>
        <w:spacing w:after="0"/>
        <w:ind w:left="0"/>
        <w:jc w:val="both"/>
      </w:pPr>
      <w:r>
        <w:rPr>
          <w:rFonts w:ascii="Times New Roman"/>
          <w:b w:val="false"/>
          <w:i w:val="false"/>
          <w:color w:val="000000"/>
          <w:sz w:val="28"/>
        </w:rPr>
        <w:t>
      отбор проб на анализ;</w:t>
      </w:r>
    </w:p>
    <w:bookmarkEnd w:id="536"/>
    <w:bookmarkStart w:name="z540" w:id="537"/>
    <w:p>
      <w:pPr>
        <w:spacing w:after="0"/>
        <w:ind w:left="0"/>
        <w:jc w:val="both"/>
      </w:pPr>
      <w:r>
        <w:rPr>
          <w:rFonts w:ascii="Times New Roman"/>
          <w:b w:val="false"/>
          <w:i w:val="false"/>
          <w:color w:val="000000"/>
          <w:sz w:val="28"/>
        </w:rPr>
        <w:t>
      визуальное определение окончания процесса отверждения;</w:t>
      </w:r>
    </w:p>
    <w:bookmarkEnd w:id="537"/>
    <w:bookmarkStart w:name="z541" w:id="538"/>
    <w:p>
      <w:pPr>
        <w:spacing w:after="0"/>
        <w:ind w:left="0"/>
        <w:jc w:val="both"/>
      </w:pPr>
      <w:r>
        <w:rPr>
          <w:rFonts w:ascii="Times New Roman"/>
          <w:b w:val="false"/>
          <w:i w:val="false"/>
          <w:color w:val="000000"/>
          <w:sz w:val="28"/>
        </w:rPr>
        <w:t>
      выгрузка получаемого продукта и передача его на последующие технологические операции или на склад;</w:t>
      </w:r>
    </w:p>
    <w:bookmarkEnd w:id="538"/>
    <w:bookmarkStart w:name="z542" w:id="539"/>
    <w:p>
      <w:pPr>
        <w:spacing w:after="0"/>
        <w:ind w:left="0"/>
        <w:jc w:val="both"/>
      </w:pPr>
      <w:r>
        <w:rPr>
          <w:rFonts w:ascii="Times New Roman"/>
          <w:b w:val="false"/>
          <w:i w:val="false"/>
          <w:color w:val="000000"/>
          <w:sz w:val="28"/>
        </w:rPr>
        <w:t>
      обслуживание: камер отверждения, механизмов, регулирующих положение дверей камеры, опрокидывающих механизмов, вентиляторов, систем парового обогрева, воздуховодов и другого оборудования;</w:t>
      </w:r>
    </w:p>
    <w:bookmarkEnd w:id="539"/>
    <w:bookmarkStart w:name="z543" w:id="540"/>
    <w:p>
      <w:pPr>
        <w:spacing w:after="0"/>
        <w:ind w:left="0"/>
        <w:jc w:val="both"/>
      </w:pPr>
      <w:r>
        <w:rPr>
          <w:rFonts w:ascii="Times New Roman"/>
          <w:b w:val="false"/>
          <w:i w:val="false"/>
          <w:color w:val="000000"/>
          <w:sz w:val="28"/>
        </w:rPr>
        <w:t>
      грубый помол отвержденных ионообменных смол на шнековых дробилках;</w:t>
      </w:r>
    </w:p>
    <w:bookmarkEnd w:id="540"/>
    <w:bookmarkStart w:name="z544" w:id="541"/>
    <w:p>
      <w:pPr>
        <w:spacing w:after="0"/>
        <w:ind w:left="0"/>
        <w:jc w:val="both"/>
      </w:pPr>
      <w:r>
        <w:rPr>
          <w:rFonts w:ascii="Times New Roman"/>
          <w:b w:val="false"/>
          <w:i w:val="false"/>
          <w:color w:val="000000"/>
          <w:sz w:val="28"/>
        </w:rPr>
        <w:t>
      ведение записей в технологическом журнале.</w:t>
      </w:r>
    </w:p>
    <w:bookmarkEnd w:id="541"/>
    <w:bookmarkStart w:name="z545" w:id="542"/>
    <w:p>
      <w:pPr>
        <w:spacing w:after="0"/>
        <w:ind w:left="0"/>
        <w:jc w:val="both"/>
      </w:pPr>
      <w:r>
        <w:rPr>
          <w:rFonts w:ascii="Times New Roman"/>
          <w:b w:val="false"/>
          <w:i w:val="false"/>
          <w:color w:val="000000"/>
          <w:sz w:val="28"/>
        </w:rPr>
        <w:t xml:space="preserve">
      72. Должен знать: </w:t>
      </w:r>
    </w:p>
    <w:bookmarkEnd w:id="542"/>
    <w:bookmarkStart w:name="z546" w:id="543"/>
    <w:p>
      <w:pPr>
        <w:spacing w:after="0"/>
        <w:ind w:left="0"/>
        <w:jc w:val="both"/>
      </w:pPr>
      <w:r>
        <w:rPr>
          <w:rFonts w:ascii="Times New Roman"/>
          <w:b w:val="false"/>
          <w:i w:val="false"/>
          <w:color w:val="000000"/>
          <w:sz w:val="28"/>
        </w:rPr>
        <w:t>
      технологический процесс отверждения блоков мипоры, пенополиуретана и ионообменных смол;</w:t>
      </w:r>
    </w:p>
    <w:bookmarkEnd w:id="543"/>
    <w:bookmarkStart w:name="z547" w:id="544"/>
    <w:p>
      <w:pPr>
        <w:spacing w:after="0"/>
        <w:ind w:left="0"/>
        <w:jc w:val="both"/>
      </w:pPr>
      <w:r>
        <w:rPr>
          <w:rFonts w:ascii="Times New Roman"/>
          <w:b w:val="false"/>
          <w:i w:val="false"/>
          <w:color w:val="000000"/>
          <w:sz w:val="28"/>
        </w:rPr>
        <w:t>
      устройство, принцип работы и правила эксплуатации обслуживаемого оборудования;</w:t>
      </w:r>
    </w:p>
    <w:bookmarkEnd w:id="544"/>
    <w:bookmarkStart w:name="z548" w:id="545"/>
    <w:p>
      <w:pPr>
        <w:spacing w:after="0"/>
        <w:ind w:left="0"/>
        <w:jc w:val="both"/>
      </w:pPr>
      <w:r>
        <w:rPr>
          <w:rFonts w:ascii="Times New Roman"/>
          <w:b w:val="false"/>
          <w:i w:val="false"/>
          <w:color w:val="000000"/>
          <w:sz w:val="28"/>
        </w:rPr>
        <w:t>
      способы регулирования технологических параметров процесса отверждения;</w:t>
      </w:r>
    </w:p>
    <w:bookmarkEnd w:id="545"/>
    <w:bookmarkStart w:name="z549" w:id="546"/>
    <w:p>
      <w:pPr>
        <w:spacing w:after="0"/>
        <w:ind w:left="0"/>
        <w:jc w:val="both"/>
      </w:pPr>
      <w:r>
        <w:rPr>
          <w:rFonts w:ascii="Times New Roman"/>
          <w:b w:val="false"/>
          <w:i w:val="false"/>
          <w:color w:val="000000"/>
          <w:sz w:val="28"/>
        </w:rPr>
        <w:t>
      правила отбора проб и методику проведения анализов;</w:t>
      </w:r>
    </w:p>
    <w:bookmarkEnd w:id="546"/>
    <w:bookmarkStart w:name="z550" w:id="547"/>
    <w:p>
      <w:pPr>
        <w:spacing w:after="0"/>
        <w:ind w:left="0"/>
        <w:jc w:val="both"/>
      </w:pPr>
      <w:r>
        <w:rPr>
          <w:rFonts w:ascii="Times New Roman"/>
          <w:b w:val="false"/>
          <w:i w:val="false"/>
          <w:color w:val="000000"/>
          <w:sz w:val="28"/>
        </w:rPr>
        <w:t>
      при ведении технологического процесса отверждения блоков пенополиуретана и подборе блоков пенополиуретана по партиям и сортам - 4-й разряд.</w:t>
      </w:r>
    </w:p>
    <w:bookmarkEnd w:id="547"/>
    <w:bookmarkStart w:name="z551" w:id="548"/>
    <w:p>
      <w:pPr>
        <w:spacing w:after="0"/>
        <w:ind w:left="0"/>
        <w:jc w:val="both"/>
      </w:pPr>
      <w:r>
        <w:rPr>
          <w:rFonts w:ascii="Times New Roman"/>
          <w:b w:val="false"/>
          <w:i w:val="false"/>
          <w:color w:val="000000"/>
          <w:sz w:val="28"/>
        </w:rPr>
        <w:t>
      14. Аппаратчик приготовления компаундов</w:t>
      </w:r>
    </w:p>
    <w:bookmarkEnd w:id="548"/>
    <w:bookmarkStart w:name="z552" w:id="549"/>
    <w:p>
      <w:pPr>
        <w:spacing w:after="0"/>
        <w:ind w:left="0"/>
        <w:jc w:val="both"/>
      </w:pPr>
      <w:r>
        <w:rPr>
          <w:rFonts w:ascii="Times New Roman"/>
          <w:b w:val="false"/>
          <w:i w:val="false"/>
          <w:color w:val="000000"/>
          <w:sz w:val="28"/>
        </w:rPr>
        <w:t>
      Параграф 1. Аппаратчик приготовления компаундов, 4-й разряд</w:t>
      </w:r>
    </w:p>
    <w:bookmarkEnd w:id="549"/>
    <w:bookmarkStart w:name="z553" w:id="550"/>
    <w:p>
      <w:pPr>
        <w:spacing w:after="0"/>
        <w:ind w:left="0"/>
        <w:jc w:val="both"/>
      </w:pPr>
      <w:r>
        <w:rPr>
          <w:rFonts w:ascii="Times New Roman"/>
          <w:b w:val="false"/>
          <w:i w:val="false"/>
          <w:color w:val="000000"/>
          <w:sz w:val="28"/>
        </w:rPr>
        <w:t xml:space="preserve">
      73. Характеристика работ: </w:t>
      </w:r>
    </w:p>
    <w:bookmarkEnd w:id="550"/>
    <w:bookmarkStart w:name="z554" w:id="551"/>
    <w:p>
      <w:pPr>
        <w:spacing w:after="0"/>
        <w:ind w:left="0"/>
        <w:jc w:val="both"/>
      </w:pPr>
      <w:r>
        <w:rPr>
          <w:rFonts w:ascii="Times New Roman"/>
          <w:b w:val="false"/>
          <w:i w:val="false"/>
          <w:color w:val="000000"/>
          <w:sz w:val="28"/>
        </w:rPr>
        <w:t>
      ведение технологического процесса приготовления компаундов под руководством аппаратчика приготовления компаундов более высокой квалификации;</w:t>
      </w:r>
    </w:p>
    <w:bookmarkEnd w:id="551"/>
    <w:bookmarkStart w:name="z555" w:id="552"/>
    <w:p>
      <w:pPr>
        <w:spacing w:after="0"/>
        <w:ind w:left="0"/>
        <w:jc w:val="both"/>
      </w:pPr>
      <w:r>
        <w:rPr>
          <w:rFonts w:ascii="Times New Roman"/>
          <w:b w:val="false"/>
          <w:i w:val="false"/>
          <w:color w:val="000000"/>
          <w:sz w:val="28"/>
        </w:rPr>
        <w:t>
      подготовка материалов для приготовления компаундов;</w:t>
      </w:r>
    </w:p>
    <w:bookmarkEnd w:id="552"/>
    <w:bookmarkStart w:name="z556" w:id="553"/>
    <w:p>
      <w:pPr>
        <w:spacing w:after="0"/>
        <w:ind w:left="0"/>
        <w:jc w:val="both"/>
      </w:pPr>
      <w:r>
        <w:rPr>
          <w:rFonts w:ascii="Times New Roman"/>
          <w:b w:val="false"/>
          <w:i w:val="false"/>
          <w:color w:val="000000"/>
          <w:sz w:val="28"/>
        </w:rPr>
        <w:t>
      дозировка и смешивание в аппарате пластификаторов, взвешивание ингредиентов, подача смолы в промежуточную емкость;</w:t>
      </w:r>
    </w:p>
    <w:bookmarkEnd w:id="553"/>
    <w:bookmarkStart w:name="z557" w:id="554"/>
    <w:p>
      <w:pPr>
        <w:spacing w:after="0"/>
        <w:ind w:left="0"/>
        <w:jc w:val="both"/>
      </w:pPr>
      <w:r>
        <w:rPr>
          <w:rFonts w:ascii="Times New Roman"/>
          <w:b w:val="false"/>
          <w:i w:val="false"/>
          <w:color w:val="000000"/>
          <w:sz w:val="28"/>
        </w:rPr>
        <w:t>
      загрузка смолы, пластификаторов, ингредиентов в турбосмеситель;</w:t>
      </w:r>
    </w:p>
    <w:bookmarkEnd w:id="554"/>
    <w:bookmarkStart w:name="z558" w:id="555"/>
    <w:p>
      <w:pPr>
        <w:spacing w:after="0"/>
        <w:ind w:left="0"/>
        <w:jc w:val="both"/>
      </w:pPr>
      <w:r>
        <w:rPr>
          <w:rFonts w:ascii="Times New Roman"/>
          <w:b w:val="false"/>
          <w:i w:val="false"/>
          <w:color w:val="000000"/>
          <w:sz w:val="28"/>
        </w:rPr>
        <w:t>
      пуск турбосмесителя и смесительного аппарата промежуточной емкости, пуск пластосмесителя, загрузочного конвейера и экструдера;</w:t>
      </w:r>
    </w:p>
    <w:bookmarkEnd w:id="555"/>
    <w:bookmarkStart w:name="z559" w:id="556"/>
    <w:p>
      <w:pPr>
        <w:spacing w:after="0"/>
        <w:ind w:left="0"/>
        <w:jc w:val="both"/>
      </w:pPr>
      <w:r>
        <w:rPr>
          <w:rFonts w:ascii="Times New Roman"/>
          <w:b w:val="false"/>
          <w:i w:val="false"/>
          <w:color w:val="000000"/>
          <w:sz w:val="28"/>
        </w:rPr>
        <w:t>
      чистка аппаратов для приготовления компаундов.</w:t>
      </w:r>
    </w:p>
    <w:bookmarkEnd w:id="556"/>
    <w:bookmarkStart w:name="z560" w:id="557"/>
    <w:p>
      <w:pPr>
        <w:spacing w:after="0"/>
        <w:ind w:left="0"/>
        <w:jc w:val="both"/>
      </w:pPr>
      <w:r>
        <w:rPr>
          <w:rFonts w:ascii="Times New Roman"/>
          <w:b w:val="false"/>
          <w:i w:val="false"/>
          <w:color w:val="000000"/>
          <w:sz w:val="28"/>
        </w:rPr>
        <w:t xml:space="preserve">
      74. Должен знать: </w:t>
      </w:r>
    </w:p>
    <w:bookmarkEnd w:id="557"/>
    <w:bookmarkStart w:name="z561" w:id="558"/>
    <w:p>
      <w:pPr>
        <w:spacing w:after="0"/>
        <w:ind w:left="0"/>
        <w:jc w:val="both"/>
      </w:pPr>
      <w:r>
        <w:rPr>
          <w:rFonts w:ascii="Times New Roman"/>
          <w:b w:val="false"/>
          <w:i w:val="false"/>
          <w:color w:val="000000"/>
          <w:sz w:val="28"/>
        </w:rPr>
        <w:t>
      технологический процесс приготовления компаундов и правила его регулирования;</w:t>
      </w:r>
    </w:p>
    <w:bookmarkEnd w:id="558"/>
    <w:bookmarkStart w:name="z562" w:id="55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59"/>
    <w:bookmarkStart w:name="z563" w:id="560"/>
    <w:p>
      <w:pPr>
        <w:spacing w:after="0"/>
        <w:ind w:left="0"/>
        <w:jc w:val="both"/>
      </w:pPr>
      <w:r>
        <w:rPr>
          <w:rFonts w:ascii="Times New Roman"/>
          <w:b w:val="false"/>
          <w:i w:val="false"/>
          <w:color w:val="000000"/>
          <w:sz w:val="28"/>
        </w:rPr>
        <w:t>
      состав компаундов, правила пуска обслуживаемого оборудования;</w:t>
      </w:r>
    </w:p>
    <w:bookmarkEnd w:id="560"/>
    <w:bookmarkStart w:name="z564" w:id="561"/>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561"/>
    <w:bookmarkStart w:name="z565" w:id="562"/>
    <w:p>
      <w:pPr>
        <w:spacing w:after="0"/>
        <w:ind w:left="0"/>
        <w:jc w:val="both"/>
      </w:pPr>
      <w:r>
        <w:rPr>
          <w:rFonts w:ascii="Times New Roman"/>
          <w:b w:val="false"/>
          <w:i w:val="false"/>
          <w:color w:val="000000"/>
          <w:sz w:val="28"/>
        </w:rPr>
        <w:t>
      Параграф 2. Аппаратчик приготовления компаундов, 5-й разряд</w:t>
      </w:r>
    </w:p>
    <w:bookmarkEnd w:id="562"/>
    <w:bookmarkStart w:name="z566" w:id="563"/>
    <w:p>
      <w:pPr>
        <w:spacing w:after="0"/>
        <w:ind w:left="0"/>
        <w:jc w:val="both"/>
      </w:pPr>
      <w:r>
        <w:rPr>
          <w:rFonts w:ascii="Times New Roman"/>
          <w:b w:val="false"/>
          <w:i w:val="false"/>
          <w:color w:val="000000"/>
          <w:sz w:val="28"/>
        </w:rPr>
        <w:t xml:space="preserve">
      75. Характеристика работ: </w:t>
      </w:r>
    </w:p>
    <w:bookmarkEnd w:id="563"/>
    <w:bookmarkStart w:name="z567" w:id="564"/>
    <w:p>
      <w:pPr>
        <w:spacing w:after="0"/>
        <w:ind w:left="0"/>
        <w:jc w:val="both"/>
      </w:pPr>
      <w:r>
        <w:rPr>
          <w:rFonts w:ascii="Times New Roman"/>
          <w:b w:val="false"/>
          <w:i w:val="false"/>
          <w:color w:val="000000"/>
          <w:sz w:val="28"/>
        </w:rPr>
        <w:t>
      ведение технологического процесса приготовления компаундов;</w:t>
      </w:r>
    </w:p>
    <w:bookmarkEnd w:id="564"/>
    <w:bookmarkStart w:name="z568" w:id="565"/>
    <w:p>
      <w:pPr>
        <w:spacing w:after="0"/>
        <w:ind w:left="0"/>
        <w:jc w:val="both"/>
      </w:pPr>
      <w:r>
        <w:rPr>
          <w:rFonts w:ascii="Times New Roman"/>
          <w:b w:val="false"/>
          <w:i w:val="false"/>
          <w:color w:val="000000"/>
          <w:sz w:val="28"/>
        </w:rPr>
        <w:t>
      проверка исправности нагревательных механизмов и обслуживаемого оборудования и установка температуры приготовления компаундов;</w:t>
      </w:r>
    </w:p>
    <w:bookmarkEnd w:id="565"/>
    <w:bookmarkStart w:name="z569" w:id="566"/>
    <w:p>
      <w:pPr>
        <w:spacing w:after="0"/>
        <w:ind w:left="0"/>
        <w:jc w:val="both"/>
      </w:pPr>
      <w:r>
        <w:rPr>
          <w:rFonts w:ascii="Times New Roman"/>
          <w:b w:val="false"/>
          <w:i w:val="false"/>
          <w:color w:val="000000"/>
          <w:sz w:val="28"/>
        </w:rPr>
        <w:t>
      пуск и остановка обслуживаемого оборудования;</w:t>
      </w:r>
    </w:p>
    <w:bookmarkEnd w:id="566"/>
    <w:bookmarkStart w:name="z570" w:id="567"/>
    <w:p>
      <w:pPr>
        <w:spacing w:after="0"/>
        <w:ind w:left="0"/>
        <w:jc w:val="both"/>
      </w:pPr>
      <w:r>
        <w:rPr>
          <w:rFonts w:ascii="Times New Roman"/>
          <w:b w:val="false"/>
          <w:i w:val="false"/>
          <w:color w:val="000000"/>
          <w:sz w:val="28"/>
        </w:rPr>
        <w:t>
      регулирование технологических параметров: скорости вращения роторов пластосмесителя и экструдера, температуры нагрева смеси, степени пластикации;</w:t>
      </w:r>
    </w:p>
    <w:bookmarkEnd w:id="567"/>
    <w:bookmarkStart w:name="z571" w:id="568"/>
    <w:p>
      <w:pPr>
        <w:spacing w:after="0"/>
        <w:ind w:left="0"/>
        <w:jc w:val="both"/>
      </w:pPr>
      <w:r>
        <w:rPr>
          <w:rFonts w:ascii="Times New Roman"/>
          <w:b w:val="false"/>
          <w:i w:val="false"/>
          <w:color w:val="000000"/>
          <w:sz w:val="28"/>
        </w:rPr>
        <w:t>
      ведение записей в технологическом журнале.</w:t>
      </w:r>
    </w:p>
    <w:bookmarkEnd w:id="568"/>
    <w:bookmarkStart w:name="z572" w:id="569"/>
    <w:p>
      <w:pPr>
        <w:spacing w:after="0"/>
        <w:ind w:left="0"/>
        <w:jc w:val="both"/>
      </w:pPr>
      <w:r>
        <w:rPr>
          <w:rFonts w:ascii="Times New Roman"/>
          <w:b w:val="false"/>
          <w:i w:val="false"/>
          <w:color w:val="000000"/>
          <w:sz w:val="28"/>
        </w:rPr>
        <w:t xml:space="preserve">
      76. Должен знать: </w:t>
      </w:r>
    </w:p>
    <w:bookmarkEnd w:id="569"/>
    <w:bookmarkStart w:name="z573" w:id="570"/>
    <w:p>
      <w:pPr>
        <w:spacing w:after="0"/>
        <w:ind w:left="0"/>
        <w:jc w:val="both"/>
      </w:pPr>
      <w:r>
        <w:rPr>
          <w:rFonts w:ascii="Times New Roman"/>
          <w:b w:val="false"/>
          <w:i w:val="false"/>
          <w:color w:val="000000"/>
          <w:sz w:val="28"/>
        </w:rPr>
        <w:t>
      параметры технологического процесса приготовления компаундов и правила их регулирования;</w:t>
      </w:r>
    </w:p>
    <w:bookmarkEnd w:id="570"/>
    <w:bookmarkStart w:name="z574" w:id="57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71"/>
    <w:bookmarkStart w:name="z575" w:id="572"/>
    <w:p>
      <w:pPr>
        <w:spacing w:after="0"/>
        <w:ind w:left="0"/>
        <w:jc w:val="both"/>
      </w:pPr>
      <w:r>
        <w:rPr>
          <w:rFonts w:ascii="Times New Roman"/>
          <w:b w:val="false"/>
          <w:i w:val="false"/>
          <w:color w:val="000000"/>
          <w:sz w:val="28"/>
        </w:rPr>
        <w:t>
      состав компаундов;</w:t>
      </w:r>
    </w:p>
    <w:bookmarkEnd w:id="572"/>
    <w:bookmarkStart w:name="z576" w:id="573"/>
    <w:p>
      <w:pPr>
        <w:spacing w:after="0"/>
        <w:ind w:left="0"/>
        <w:jc w:val="both"/>
      </w:pPr>
      <w:r>
        <w:rPr>
          <w:rFonts w:ascii="Times New Roman"/>
          <w:b w:val="false"/>
          <w:i w:val="false"/>
          <w:color w:val="000000"/>
          <w:sz w:val="28"/>
        </w:rPr>
        <w:t>
      методику расчета соотношения дозируемых материалов;</w:t>
      </w:r>
    </w:p>
    <w:bookmarkEnd w:id="573"/>
    <w:bookmarkStart w:name="z577" w:id="574"/>
    <w:p>
      <w:pPr>
        <w:spacing w:after="0"/>
        <w:ind w:left="0"/>
        <w:jc w:val="both"/>
      </w:pPr>
      <w:r>
        <w:rPr>
          <w:rFonts w:ascii="Times New Roman"/>
          <w:b w:val="false"/>
          <w:i w:val="false"/>
          <w:color w:val="000000"/>
          <w:sz w:val="28"/>
        </w:rPr>
        <w:t>
      правила пуска и остановки обслуживаемого оборудования, пользования контрольно-измерительными приборами и автоматикой;</w:t>
      </w:r>
    </w:p>
    <w:bookmarkEnd w:id="574"/>
    <w:bookmarkStart w:name="z578" w:id="575"/>
    <w:p>
      <w:pPr>
        <w:spacing w:after="0"/>
        <w:ind w:left="0"/>
        <w:jc w:val="both"/>
      </w:pPr>
      <w:r>
        <w:rPr>
          <w:rFonts w:ascii="Times New Roman"/>
          <w:b w:val="false"/>
          <w:i w:val="false"/>
          <w:color w:val="000000"/>
          <w:sz w:val="28"/>
        </w:rPr>
        <w:t>
      требования, предъявляемые к используемому сырью и готовой продукции.</w:t>
      </w:r>
    </w:p>
    <w:bookmarkEnd w:id="575"/>
    <w:bookmarkStart w:name="z579" w:id="576"/>
    <w:p>
      <w:pPr>
        <w:spacing w:after="0"/>
        <w:ind w:left="0"/>
        <w:jc w:val="both"/>
      </w:pPr>
      <w:r>
        <w:rPr>
          <w:rFonts w:ascii="Times New Roman"/>
          <w:b w:val="false"/>
          <w:i w:val="false"/>
          <w:color w:val="000000"/>
          <w:sz w:val="28"/>
        </w:rPr>
        <w:t xml:space="preserve">
      15. Аппаратчик приготовления пасты </w:t>
      </w:r>
    </w:p>
    <w:bookmarkEnd w:id="576"/>
    <w:bookmarkStart w:name="z580" w:id="577"/>
    <w:p>
      <w:pPr>
        <w:spacing w:after="0"/>
        <w:ind w:left="0"/>
        <w:jc w:val="both"/>
      </w:pPr>
      <w:r>
        <w:rPr>
          <w:rFonts w:ascii="Times New Roman"/>
          <w:b w:val="false"/>
          <w:i w:val="false"/>
          <w:color w:val="000000"/>
          <w:sz w:val="28"/>
        </w:rPr>
        <w:t>
      Параграф 1. Аппаратчик приготовления пасты, 3-й разряд</w:t>
      </w:r>
    </w:p>
    <w:bookmarkEnd w:id="577"/>
    <w:bookmarkStart w:name="z581" w:id="578"/>
    <w:p>
      <w:pPr>
        <w:spacing w:after="0"/>
        <w:ind w:left="0"/>
        <w:jc w:val="both"/>
      </w:pPr>
      <w:r>
        <w:rPr>
          <w:rFonts w:ascii="Times New Roman"/>
          <w:b w:val="false"/>
          <w:i w:val="false"/>
          <w:color w:val="000000"/>
          <w:sz w:val="28"/>
        </w:rPr>
        <w:t xml:space="preserve">
      77. Характеристика работ: </w:t>
      </w:r>
    </w:p>
    <w:bookmarkEnd w:id="578"/>
    <w:bookmarkStart w:name="z582" w:id="579"/>
    <w:p>
      <w:pPr>
        <w:spacing w:after="0"/>
        <w:ind w:left="0"/>
        <w:jc w:val="both"/>
      </w:pPr>
      <w:r>
        <w:rPr>
          <w:rFonts w:ascii="Times New Roman"/>
          <w:b w:val="false"/>
          <w:i w:val="false"/>
          <w:color w:val="000000"/>
          <w:sz w:val="28"/>
        </w:rPr>
        <w:t>
      ведение технологического процесса приготовления пасты для протирки и полировки органического стекла и изделий из него;</w:t>
      </w:r>
    </w:p>
    <w:bookmarkEnd w:id="579"/>
    <w:bookmarkStart w:name="z583" w:id="580"/>
    <w:p>
      <w:pPr>
        <w:spacing w:after="0"/>
        <w:ind w:left="0"/>
        <w:jc w:val="both"/>
      </w:pPr>
      <w:r>
        <w:rPr>
          <w:rFonts w:ascii="Times New Roman"/>
          <w:b w:val="false"/>
          <w:i w:val="false"/>
          <w:color w:val="000000"/>
          <w:sz w:val="28"/>
        </w:rPr>
        <w:t>
      размол и взвешивание компонентов сырья;</w:t>
      </w:r>
    </w:p>
    <w:bookmarkEnd w:id="580"/>
    <w:bookmarkStart w:name="z584" w:id="581"/>
    <w:p>
      <w:pPr>
        <w:spacing w:after="0"/>
        <w:ind w:left="0"/>
        <w:jc w:val="both"/>
      </w:pPr>
      <w:r>
        <w:rPr>
          <w:rFonts w:ascii="Times New Roman"/>
          <w:b w:val="false"/>
          <w:i w:val="false"/>
          <w:color w:val="000000"/>
          <w:sz w:val="28"/>
        </w:rPr>
        <w:t>
      приготовление растворов компонентов и водной суспензии путем тщательного перемешивания компонентов в смесителях;</w:t>
      </w:r>
    </w:p>
    <w:bookmarkEnd w:id="581"/>
    <w:bookmarkStart w:name="z585" w:id="582"/>
    <w:p>
      <w:pPr>
        <w:spacing w:after="0"/>
        <w:ind w:left="0"/>
        <w:jc w:val="both"/>
      </w:pPr>
      <w:r>
        <w:rPr>
          <w:rFonts w:ascii="Times New Roman"/>
          <w:b w:val="false"/>
          <w:i w:val="false"/>
          <w:color w:val="000000"/>
          <w:sz w:val="28"/>
        </w:rPr>
        <w:t>
      разлив смеси в отстойники, проверка однородности состояния массы по данным лабораторных анализов;</w:t>
      </w:r>
    </w:p>
    <w:bookmarkEnd w:id="582"/>
    <w:bookmarkStart w:name="z586" w:id="583"/>
    <w:p>
      <w:pPr>
        <w:spacing w:after="0"/>
        <w:ind w:left="0"/>
        <w:jc w:val="both"/>
      </w:pPr>
      <w:r>
        <w:rPr>
          <w:rFonts w:ascii="Times New Roman"/>
          <w:b w:val="false"/>
          <w:i w:val="false"/>
          <w:color w:val="000000"/>
          <w:sz w:val="28"/>
        </w:rPr>
        <w:t>
      разлив пасты в стеклянную тару с упаковкой.</w:t>
      </w:r>
    </w:p>
    <w:bookmarkEnd w:id="583"/>
    <w:bookmarkStart w:name="z587" w:id="584"/>
    <w:p>
      <w:pPr>
        <w:spacing w:after="0"/>
        <w:ind w:left="0"/>
        <w:jc w:val="both"/>
      </w:pPr>
      <w:r>
        <w:rPr>
          <w:rFonts w:ascii="Times New Roman"/>
          <w:b w:val="false"/>
          <w:i w:val="false"/>
          <w:color w:val="000000"/>
          <w:sz w:val="28"/>
        </w:rPr>
        <w:t xml:space="preserve">
      78. Должен знать: </w:t>
      </w:r>
    </w:p>
    <w:bookmarkEnd w:id="584"/>
    <w:bookmarkStart w:name="z588" w:id="585"/>
    <w:p>
      <w:pPr>
        <w:spacing w:after="0"/>
        <w:ind w:left="0"/>
        <w:jc w:val="both"/>
      </w:pPr>
      <w:r>
        <w:rPr>
          <w:rFonts w:ascii="Times New Roman"/>
          <w:b w:val="false"/>
          <w:i w:val="false"/>
          <w:color w:val="000000"/>
          <w:sz w:val="28"/>
        </w:rPr>
        <w:t>
      технологию приготовления пасты;</w:t>
      </w:r>
    </w:p>
    <w:bookmarkEnd w:id="585"/>
    <w:bookmarkStart w:name="z589" w:id="58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86"/>
    <w:bookmarkStart w:name="z590" w:id="58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587"/>
    <w:bookmarkStart w:name="z591" w:id="588"/>
    <w:p>
      <w:pPr>
        <w:spacing w:after="0"/>
        <w:ind w:left="0"/>
        <w:jc w:val="both"/>
      </w:pPr>
      <w:r>
        <w:rPr>
          <w:rFonts w:ascii="Times New Roman"/>
          <w:b w:val="false"/>
          <w:i w:val="false"/>
          <w:color w:val="000000"/>
          <w:sz w:val="28"/>
        </w:rPr>
        <w:t>
      16. Аппаратчик приготовления полимеризационной смеси</w:t>
      </w:r>
    </w:p>
    <w:bookmarkEnd w:id="588"/>
    <w:bookmarkStart w:name="z592" w:id="589"/>
    <w:p>
      <w:pPr>
        <w:spacing w:after="0"/>
        <w:ind w:left="0"/>
        <w:jc w:val="both"/>
      </w:pPr>
      <w:r>
        <w:rPr>
          <w:rFonts w:ascii="Times New Roman"/>
          <w:b w:val="false"/>
          <w:i w:val="false"/>
          <w:color w:val="000000"/>
          <w:sz w:val="28"/>
        </w:rPr>
        <w:t>
      Параграф 1. Аппаратчик приготовления полимеризационной смеси, 4-й разряд</w:t>
      </w:r>
    </w:p>
    <w:bookmarkEnd w:id="589"/>
    <w:bookmarkStart w:name="z593" w:id="590"/>
    <w:p>
      <w:pPr>
        <w:spacing w:after="0"/>
        <w:ind w:left="0"/>
        <w:jc w:val="both"/>
      </w:pPr>
      <w:r>
        <w:rPr>
          <w:rFonts w:ascii="Times New Roman"/>
          <w:b w:val="false"/>
          <w:i w:val="false"/>
          <w:color w:val="000000"/>
          <w:sz w:val="28"/>
        </w:rPr>
        <w:t xml:space="preserve">
      79. Характеристика работ: </w:t>
      </w:r>
    </w:p>
    <w:bookmarkEnd w:id="590"/>
    <w:bookmarkStart w:name="z594" w:id="591"/>
    <w:p>
      <w:pPr>
        <w:spacing w:after="0"/>
        <w:ind w:left="0"/>
        <w:jc w:val="both"/>
      </w:pPr>
      <w:r>
        <w:rPr>
          <w:rFonts w:ascii="Times New Roman"/>
          <w:b w:val="false"/>
          <w:i w:val="false"/>
          <w:color w:val="000000"/>
          <w:sz w:val="28"/>
        </w:rPr>
        <w:t>
      ведение технологического процесса приготовления полимеризационной смеси для заливки форм;</w:t>
      </w:r>
    </w:p>
    <w:bookmarkEnd w:id="591"/>
    <w:bookmarkStart w:name="z595" w:id="592"/>
    <w:p>
      <w:pPr>
        <w:spacing w:after="0"/>
        <w:ind w:left="0"/>
        <w:jc w:val="both"/>
      </w:pPr>
      <w:r>
        <w:rPr>
          <w:rFonts w:ascii="Times New Roman"/>
          <w:b w:val="false"/>
          <w:i w:val="false"/>
          <w:color w:val="000000"/>
          <w:sz w:val="28"/>
        </w:rPr>
        <w:t>
      заполнение растворителей крупкой и другими компонентами;</w:t>
      </w:r>
    </w:p>
    <w:bookmarkEnd w:id="592"/>
    <w:bookmarkStart w:name="z596" w:id="593"/>
    <w:p>
      <w:pPr>
        <w:spacing w:after="0"/>
        <w:ind w:left="0"/>
        <w:jc w:val="both"/>
      </w:pPr>
      <w:r>
        <w:rPr>
          <w:rFonts w:ascii="Times New Roman"/>
          <w:b w:val="false"/>
          <w:i w:val="false"/>
          <w:color w:val="000000"/>
          <w:sz w:val="28"/>
        </w:rPr>
        <w:t>
      ведение процесса растворения крупки и отбор проб полученных растворов на анализ для определения полноты растворения и качества полимеризационной смеси;</w:t>
      </w:r>
    </w:p>
    <w:bookmarkEnd w:id="593"/>
    <w:bookmarkStart w:name="z597" w:id="594"/>
    <w:p>
      <w:pPr>
        <w:spacing w:after="0"/>
        <w:ind w:left="0"/>
        <w:jc w:val="both"/>
      </w:pPr>
      <w:r>
        <w:rPr>
          <w:rFonts w:ascii="Times New Roman"/>
          <w:b w:val="false"/>
          <w:i w:val="false"/>
          <w:color w:val="000000"/>
          <w:sz w:val="28"/>
        </w:rPr>
        <w:t>
      передача полимеризационной смеси на участок заливки форм;</w:t>
      </w:r>
    </w:p>
    <w:bookmarkEnd w:id="594"/>
    <w:bookmarkStart w:name="z598" w:id="595"/>
    <w:p>
      <w:pPr>
        <w:spacing w:after="0"/>
        <w:ind w:left="0"/>
        <w:jc w:val="both"/>
      </w:pPr>
      <w:r>
        <w:rPr>
          <w:rFonts w:ascii="Times New Roman"/>
          <w:b w:val="false"/>
          <w:i w:val="false"/>
          <w:color w:val="000000"/>
          <w:sz w:val="28"/>
        </w:rPr>
        <w:t>
      расчет количества потребляемого сырья и выхода полимеризационной смеси;</w:t>
      </w:r>
    </w:p>
    <w:bookmarkEnd w:id="595"/>
    <w:bookmarkStart w:name="z599" w:id="596"/>
    <w:p>
      <w:pPr>
        <w:spacing w:after="0"/>
        <w:ind w:left="0"/>
        <w:jc w:val="both"/>
      </w:pPr>
      <w:r>
        <w:rPr>
          <w:rFonts w:ascii="Times New Roman"/>
          <w:b w:val="false"/>
          <w:i w:val="false"/>
          <w:color w:val="000000"/>
          <w:sz w:val="28"/>
        </w:rPr>
        <w:t>
      выполнение несложного ремонта обслуживаемой аппаратуры и коммуникаций.</w:t>
      </w:r>
    </w:p>
    <w:bookmarkEnd w:id="596"/>
    <w:bookmarkStart w:name="z600" w:id="597"/>
    <w:p>
      <w:pPr>
        <w:spacing w:after="0"/>
        <w:ind w:left="0"/>
        <w:jc w:val="both"/>
      </w:pPr>
      <w:r>
        <w:rPr>
          <w:rFonts w:ascii="Times New Roman"/>
          <w:b w:val="false"/>
          <w:i w:val="false"/>
          <w:color w:val="000000"/>
          <w:sz w:val="28"/>
        </w:rPr>
        <w:t xml:space="preserve">
      80.Должен знать: </w:t>
      </w:r>
    </w:p>
    <w:bookmarkEnd w:id="597"/>
    <w:bookmarkStart w:name="z601" w:id="598"/>
    <w:p>
      <w:pPr>
        <w:spacing w:after="0"/>
        <w:ind w:left="0"/>
        <w:jc w:val="both"/>
      </w:pPr>
      <w:r>
        <w:rPr>
          <w:rFonts w:ascii="Times New Roman"/>
          <w:b w:val="false"/>
          <w:i w:val="false"/>
          <w:color w:val="000000"/>
          <w:sz w:val="28"/>
        </w:rPr>
        <w:t>
      технологический процесс приготовления полимеризационной смеси и правила его регулирования;</w:t>
      </w:r>
    </w:p>
    <w:bookmarkEnd w:id="598"/>
    <w:bookmarkStart w:name="z602" w:id="59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599"/>
    <w:bookmarkStart w:name="z603" w:id="60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00"/>
    <w:bookmarkStart w:name="z604" w:id="601"/>
    <w:p>
      <w:pPr>
        <w:spacing w:after="0"/>
        <w:ind w:left="0"/>
        <w:jc w:val="both"/>
      </w:pPr>
      <w:r>
        <w:rPr>
          <w:rFonts w:ascii="Times New Roman"/>
          <w:b w:val="false"/>
          <w:i w:val="false"/>
          <w:color w:val="000000"/>
          <w:sz w:val="28"/>
        </w:rPr>
        <w:t>
      физико-химические и технологические свойства используемого сырья;</w:t>
      </w:r>
    </w:p>
    <w:bookmarkEnd w:id="601"/>
    <w:bookmarkStart w:name="z605" w:id="602"/>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полимеризационную смесь.</w:t>
      </w:r>
    </w:p>
    <w:bookmarkEnd w:id="602"/>
    <w:bookmarkStart w:name="z606" w:id="603"/>
    <w:p>
      <w:pPr>
        <w:spacing w:after="0"/>
        <w:ind w:left="0"/>
        <w:jc w:val="both"/>
      </w:pPr>
      <w:r>
        <w:rPr>
          <w:rFonts w:ascii="Times New Roman"/>
          <w:b w:val="false"/>
          <w:i w:val="false"/>
          <w:color w:val="000000"/>
          <w:sz w:val="28"/>
        </w:rPr>
        <w:t>
      17. Аппаратчик силиконирования</w:t>
      </w:r>
    </w:p>
    <w:bookmarkEnd w:id="603"/>
    <w:bookmarkStart w:name="z607" w:id="604"/>
    <w:p>
      <w:pPr>
        <w:spacing w:after="0"/>
        <w:ind w:left="0"/>
        <w:jc w:val="both"/>
      </w:pPr>
      <w:r>
        <w:rPr>
          <w:rFonts w:ascii="Times New Roman"/>
          <w:b w:val="false"/>
          <w:i w:val="false"/>
          <w:color w:val="000000"/>
          <w:sz w:val="28"/>
        </w:rPr>
        <w:t>
      Параграф 1. Аппаратчик силиконирования, 2-й разряд</w:t>
      </w:r>
    </w:p>
    <w:bookmarkEnd w:id="604"/>
    <w:bookmarkStart w:name="z608" w:id="605"/>
    <w:p>
      <w:pPr>
        <w:spacing w:after="0"/>
        <w:ind w:left="0"/>
        <w:jc w:val="both"/>
      </w:pPr>
      <w:r>
        <w:rPr>
          <w:rFonts w:ascii="Times New Roman"/>
          <w:b w:val="false"/>
          <w:i w:val="false"/>
          <w:color w:val="000000"/>
          <w:sz w:val="28"/>
        </w:rPr>
        <w:t xml:space="preserve">
      81. Характеристика работ: </w:t>
      </w:r>
    </w:p>
    <w:bookmarkEnd w:id="605"/>
    <w:bookmarkStart w:name="z609" w:id="606"/>
    <w:p>
      <w:pPr>
        <w:spacing w:after="0"/>
        <w:ind w:left="0"/>
        <w:jc w:val="both"/>
      </w:pPr>
      <w:r>
        <w:rPr>
          <w:rFonts w:ascii="Times New Roman"/>
          <w:b w:val="false"/>
          <w:i w:val="false"/>
          <w:color w:val="000000"/>
          <w:sz w:val="28"/>
        </w:rPr>
        <w:t>
      ведение процесса силиконирования силикатного стекла в специальных камерах;</w:t>
      </w:r>
    </w:p>
    <w:bookmarkEnd w:id="606"/>
    <w:bookmarkStart w:name="z610" w:id="607"/>
    <w:p>
      <w:pPr>
        <w:spacing w:after="0"/>
        <w:ind w:left="0"/>
        <w:jc w:val="both"/>
      </w:pPr>
      <w:r>
        <w:rPr>
          <w:rFonts w:ascii="Times New Roman"/>
          <w:b w:val="false"/>
          <w:i w:val="false"/>
          <w:color w:val="000000"/>
          <w:sz w:val="28"/>
        </w:rPr>
        <w:t>
      прием стекла со склада;</w:t>
      </w:r>
    </w:p>
    <w:bookmarkEnd w:id="607"/>
    <w:bookmarkStart w:name="z611" w:id="608"/>
    <w:p>
      <w:pPr>
        <w:spacing w:after="0"/>
        <w:ind w:left="0"/>
        <w:jc w:val="both"/>
      </w:pPr>
      <w:r>
        <w:rPr>
          <w:rFonts w:ascii="Times New Roman"/>
          <w:b w:val="false"/>
          <w:i w:val="false"/>
          <w:color w:val="000000"/>
          <w:sz w:val="28"/>
        </w:rPr>
        <w:t>
      промывка стекла содовым раствором и водой, загрузка его в камеру силиконирования;</w:t>
      </w:r>
    </w:p>
    <w:bookmarkEnd w:id="608"/>
    <w:bookmarkStart w:name="z612" w:id="609"/>
    <w:p>
      <w:pPr>
        <w:spacing w:after="0"/>
        <w:ind w:left="0"/>
        <w:jc w:val="both"/>
      </w:pPr>
      <w:r>
        <w:rPr>
          <w:rFonts w:ascii="Times New Roman"/>
          <w:b w:val="false"/>
          <w:i w:val="false"/>
          <w:color w:val="000000"/>
          <w:sz w:val="28"/>
        </w:rPr>
        <w:t>
      расчет необходимого количества метилтрихлорсилана для загрузки в камеру силиконирования;</w:t>
      </w:r>
    </w:p>
    <w:bookmarkEnd w:id="609"/>
    <w:bookmarkStart w:name="z613" w:id="610"/>
    <w:p>
      <w:pPr>
        <w:spacing w:after="0"/>
        <w:ind w:left="0"/>
        <w:jc w:val="both"/>
      </w:pPr>
      <w:r>
        <w:rPr>
          <w:rFonts w:ascii="Times New Roman"/>
          <w:b w:val="false"/>
          <w:i w:val="false"/>
          <w:color w:val="000000"/>
          <w:sz w:val="28"/>
        </w:rPr>
        <w:t>
      регулирование процесса силиконирования по показаниям контрольно-измерительных приборов.</w:t>
      </w:r>
    </w:p>
    <w:bookmarkEnd w:id="610"/>
    <w:bookmarkStart w:name="z614" w:id="611"/>
    <w:p>
      <w:pPr>
        <w:spacing w:after="0"/>
        <w:ind w:left="0"/>
        <w:jc w:val="both"/>
      </w:pPr>
      <w:r>
        <w:rPr>
          <w:rFonts w:ascii="Times New Roman"/>
          <w:b w:val="false"/>
          <w:i w:val="false"/>
          <w:color w:val="000000"/>
          <w:sz w:val="28"/>
        </w:rPr>
        <w:t xml:space="preserve">
      82. Должен знать: </w:t>
      </w:r>
    </w:p>
    <w:bookmarkEnd w:id="611"/>
    <w:bookmarkStart w:name="z615" w:id="612"/>
    <w:p>
      <w:pPr>
        <w:spacing w:after="0"/>
        <w:ind w:left="0"/>
        <w:jc w:val="both"/>
      </w:pPr>
      <w:r>
        <w:rPr>
          <w:rFonts w:ascii="Times New Roman"/>
          <w:b w:val="false"/>
          <w:i w:val="false"/>
          <w:color w:val="000000"/>
          <w:sz w:val="28"/>
        </w:rPr>
        <w:t>
      основные этапы технологического процесса силиконирования силикатного стекла;</w:t>
      </w:r>
    </w:p>
    <w:bookmarkEnd w:id="612"/>
    <w:bookmarkStart w:name="z616" w:id="613"/>
    <w:p>
      <w:pPr>
        <w:spacing w:after="0"/>
        <w:ind w:left="0"/>
        <w:jc w:val="both"/>
      </w:pPr>
      <w:r>
        <w:rPr>
          <w:rFonts w:ascii="Times New Roman"/>
          <w:b w:val="false"/>
          <w:i w:val="false"/>
          <w:color w:val="000000"/>
          <w:sz w:val="28"/>
        </w:rPr>
        <w:t>
      физико-химические свойства стекла;</w:t>
      </w:r>
    </w:p>
    <w:bookmarkEnd w:id="613"/>
    <w:bookmarkStart w:name="z617" w:id="61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14"/>
    <w:bookmarkStart w:name="z618" w:id="61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15"/>
    <w:bookmarkStart w:name="z619" w:id="616"/>
    <w:p>
      <w:pPr>
        <w:spacing w:after="0"/>
        <w:ind w:left="0"/>
        <w:jc w:val="both"/>
      </w:pPr>
      <w:r>
        <w:rPr>
          <w:rFonts w:ascii="Times New Roman"/>
          <w:b w:val="false"/>
          <w:i w:val="false"/>
          <w:color w:val="000000"/>
          <w:sz w:val="28"/>
        </w:rPr>
        <w:t>
      18. Аппаратчик спекания</w:t>
      </w:r>
    </w:p>
    <w:bookmarkEnd w:id="616"/>
    <w:bookmarkStart w:name="z620" w:id="617"/>
    <w:p>
      <w:pPr>
        <w:spacing w:after="0"/>
        <w:ind w:left="0"/>
        <w:jc w:val="both"/>
      </w:pPr>
      <w:r>
        <w:rPr>
          <w:rFonts w:ascii="Times New Roman"/>
          <w:b w:val="false"/>
          <w:i w:val="false"/>
          <w:color w:val="000000"/>
          <w:sz w:val="28"/>
        </w:rPr>
        <w:t>
      Параграф 1. Аппаратчик спекания, 4-й разряд</w:t>
      </w:r>
    </w:p>
    <w:bookmarkEnd w:id="617"/>
    <w:bookmarkStart w:name="z621" w:id="618"/>
    <w:p>
      <w:pPr>
        <w:spacing w:after="0"/>
        <w:ind w:left="0"/>
        <w:jc w:val="both"/>
      </w:pPr>
      <w:r>
        <w:rPr>
          <w:rFonts w:ascii="Times New Roman"/>
          <w:b w:val="false"/>
          <w:i w:val="false"/>
          <w:color w:val="000000"/>
          <w:sz w:val="28"/>
        </w:rPr>
        <w:t xml:space="preserve">
      83. Характеристика работ: </w:t>
      </w:r>
    </w:p>
    <w:bookmarkEnd w:id="618"/>
    <w:bookmarkStart w:name="z622" w:id="619"/>
    <w:p>
      <w:pPr>
        <w:spacing w:after="0"/>
        <w:ind w:left="0"/>
        <w:jc w:val="both"/>
      </w:pPr>
      <w:r>
        <w:rPr>
          <w:rFonts w:ascii="Times New Roman"/>
          <w:b w:val="false"/>
          <w:i w:val="false"/>
          <w:color w:val="000000"/>
          <w:sz w:val="28"/>
        </w:rPr>
        <w:t>
      ведение технологического процесса изготовления мипластовой ленты на ленточных машинах методом спекания под руководством аппаратчика спекания более высокой квалификации;</w:t>
      </w:r>
    </w:p>
    <w:bookmarkEnd w:id="619"/>
    <w:bookmarkStart w:name="z623" w:id="620"/>
    <w:p>
      <w:pPr>
        <w:spacing w:after="0"/>
        <w:ind w:left="0"/>
        <w:jc w:val="both"/>
      </w:pPr>
      <w:r>
        <w:rPr>
          <w:rFonts w:ascii="Times New Roman"/>
          <w:b w:val="false"/>
          <w:i w:val="false"/>
          <w:color w:val="000000"/>
          <w:sz w:val="28"/>
        </w:rPr>
        <w:t>
      подготовка ленточной машины к работе и доставка к ней смолы;</w:t>
      </w:r>
    </w:p>
    <w:bookmarkEnd w:id="620"/>
    <w:bookmarkStart w:name="z624" w:id="621"/>
    <w:p>
      <w:pPr>
        <w:spacing w:after="0"/>
        <w:ind w:left="0"/>
        <w:jc w:val="both"/>
      </w:pPr>
      <w:r>
        <w:rPr>
          <w:rFonts w:ascii="Times New Roman"/>
          <w:b w:val="false"/>
          <w:i w:val="false"/>
          <w:color w:val="000000"/>
          <w:sz w:val="28"/>
        </w:rPr>
        <w:t>
      нагрев плит камеры до заданной температуры;</w:t>
      </w:r>
    </w:p>
    <w:bookmarkEnd w:id="621"/>
    <w:bookmarkStart w:name="z625" w:id="622"/>
    <w:p>
      <w:pPr>
        <w:spacing w:after="0"/>
        <w:ind w:left="0"/>
        <w:jc w:val="both"/>
      </w:pPr>
      <w:r>
        <w:rPr>
          <w:rFonts w:ascii="Times New Roman"/>
          <w:b w:val="false"/>
          <w:i w:val="false"/>
          <w:color w:val="000000"/>
          <w:sz w:val="28"/>
        </w:rPr>
        <w:t>
      засыпка смолы в бункер;</w:t>
      </w:r>
    </w:p>
    <w:bookmarkEnd w:id="622"/>
    <w:bookmarkStart w:name="z626" w:id="623"/>
    <w:p>
      <w:pPr>
        <w:spacing w:after="0"/>
        <w:ind w:left="0"/>
        <w:jc w:val="both"/>
      </w:pPr>
      <w:r>
        <w:rPr>
          <w:rFonts w:ascii="Times New Roman"/>
          <w:b w:val="false"/>
          <w:i w:val="false"/>
          <w:color w:val="000000"/>
          <w:sz w:val="28"/>
        </w:rPr>
        <w:t>
      пуск ленточной машины;</w:t>
      </w:r>
    </w:p>
    <w:bookmarkEnd w:id="623"/>
    <w:bookmarkStart w:name="z627" w:id="624"/>
    <w:p>
      <w:pPr>
        <w:spacing w:after="0"/>
        <w:ind w:left="0"/>
        <w:jc w:val="both"/>
      </w:pPr>
      <w:r>
        <w:rPr>
          <w:rFonts w:ascii="Times New Roman"/>
          <w:b w:val="false"/>
          <w:i w:val="false"/>
          <w:color w:val="000000"/>
          <w:sz w:val="28"/>
        </w:rPr>
        <w:t>
      наблюдение и регулирование технологического процесса изготовления мипластовой ленты: укладки смолы на ленту, температуры спекания и охлаждения, натяжения и положения никелевой ленты, чистоты поверхности ленты, качества промывки, скорости движения ленты, эмульгирования промытой ленты;</w:t>
      </w:r>
    </w:p>
    <w:bookmarkEnd w:id="624"/>
    <w:bookmarkStart w:name="z628" w:id="625"/>
    <w:p>
      <w:pPr>
        <w:spacing w:after="0"/>
        <w:ind w:left="0"/>
        <w:jc w:val="both"/>
      </w:pPr>
      <w:r>
        <w:rPr>
          <w:rFonts w:ascii="Times New Roman"/>
          <w:b w:val="false"/>
          <w:i w:val="false"/>
          <w:color w:val="000000"/>
          <w:sz w:val="28"/>
        </w:rPr>
        <w:t>
      сушка промытой ленты в туннельной сушилке, регулирование температуры в сушилке;</w:t>
      </w:r>
    </w:p>
    <w:bookmarkEnd w:id="625"/>
    <w:bookmarkStart w:name="z629" w:id="626"/>
    <w:p>
      <w:pPr>
        <w:spacing w:after="0"/>
        <w:ind w:left="0"/>
        <w:jc w:val="both"/>
      </w:pPr>
      <w:r>
        <w:rPr>
          <w:rFonts w:ascii="Times New Roman"/>
          <w:b w:val="false"/>
          <w:i w:val="false"/>
          <w:color w:val="000000"/>
          <w:sz w:val="28"/>
        </w:rPr>
        <w:t>
      отбор смоляной крошки;</w:t>
      </w:r>
    </w:p>
    <w:bookmarkEnd w:id="626"/>
    <w:bookmarkStart w:name="z630" w:id="627"/>
    <w:p>
      <w:pPr>
        <w:spacing w:after="0"/>
        <w:ind w:left="0"/>
        <w:jc w:val="both"/>
      </w:pPr>
      <w:r>
        <w:rPr>
          <w:rFonts w:ascii="Times New Roman"/>
          <w:b w:val="false"/>
          <w:i w:val="false"/>
          <w:color w:val="000000"/>
          <w:sz w:val="28"/>
        </w:rPr>
        <w:t>
      передача изготовленной ленты на последующие операции;</w:t>
      </w:r>
    </w:p>
    <w:bookmarkEnd w:id="627"/>
    <w:bookmarkStart w:name="z631" w:id="628"/>
    <w:p>
      <w:pPr>
        <w:spacing w:after="0"/>
        <w:ind w:left="0"/>
        <w:jc w:val="both"/>
      </w:pPr>
      <w:r>
        <w:rPr>
          <w:rFonts w:ascii="Times New Roman"/>
          <w:b w:val="false"/>
          <w:i w:val="false"/>
          <w:color w:val="000000"/>
          <w:sz w:val="28"/>
        </w:rPr>
        <w:t>
      остановка ленточной машины;</w:t>
      </w:r>
    </w:p>
    <w:bookmarkEnd w:id="628"/>
    <w:bookmarkStart w:name="z632" w:id="629"/>
    <w:p>
      <w:pPr>
        <w:spacing w:after="0"/>
        <w:ind w:left="0"/>
        <w:jc w:val="both"/>
      </w:pPr>
      <w:r>
        <w:rPr>
          <w:rFonts w:ascii="Times New Roman"/>
          <w:b w:val="false"/>
          <w:i w:val="false"/>
          <w:color w:val="000000"/>
          <w:sz w:val="28"/>
        </w:rPr>
        <w:t>
      ведение записей в технологическом журнале.</w:t>
      </w:r>
    </w:p>
    <w:bookmarkEnd w:id="629"/>
    <w:bookmarkStart w:name="z633" w:id="630"/>
    <w:p>
      <w:pPr>
        <w:spacing w:after="0"/>
        <w:ind w:left="0"/>
        <w:jc w:val="both"/>
      </w:pPr>
      <w:r>
        <w:rPr>
          <w:rFonts w:ascii="Times New Roman"/>
          <w:b w:val="false"/>
          <w:i w:val="false"/>
          <w:color w:val="000000"/>
          <w:sz w:val="28"/>
        </w:rPr>
        <w:t xml:space="preserve">
      84. Должен знать: </w:t>
      </w:r>
    </w:p>
    <w:bookmarkEnd w:id="630"/>
    <w:bookmarkStart w:name="z634" w:id="631"/>
    <w:p>
      <w:pPr>
        <w:spacing w:after="0"/>
        <w:ind w:left="0"/>
        <w:jc w:val="both"/>
      </w:pPr>
      <w:r>
        <w:rPr>
          <w:rFonts w:ascii="Times New Roman"/>
          <w:b w:val="false"/>
          <w:i w:val="false"/>
          <w:color w:val="000000"/>
          <w:sz w:val="28"/>
        </w:rPr>
        <w:t>
      технологический процесс спекания;</w:t>
      </w:r>
    </w:p>
    <w:bookmarkEnd w:id="631"/>
    <w:bookmarkStart w:name="z635" w:id="63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32"/>
    <w:bookmarkStart w:name="z636" w:id="63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33"/>
    <w:bookmarkStart w:name="z637" w:id="634"/>
    <w:p>
      <w:pPr>
        <w:spacing w:after="0"/>
        <w:ind w:left="0"/>
        <w:jc w:val="both"/>
      </w:pPr>
      <w:r>
        <w:rPr>
          <w:rFonts w:ascii="Times New Roman"/>
          <w:b w:val="false"/>
          <w:i w:val="false"/>
          <w:color w:val="000000"/>
          <w:sz w:val="28"/>
        </w:rPr>
        <w:t>
      правила пуска, остановки и регулирования работы ленточной машины;</w:t>
      </w:r>
    </w:p>
    <w:bookmarkEnd w:id="634"/>
    <w:bookmarkStart w:name="z638" w:id="635"/>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635"/>
    <w:bookmarkStart w:name="z639" w:id="636"/>
    <w:p>
      <w:pPr>
        <w:spacing w:after="0"/>
        <w:ind w:left="0"/>
        <w:jc w:val="both"/>
      </w:pPr>
      <w:r>
        <w:rPr>
          <w:rFonts w:ascii="Times New Roman"/>
          <w:b w:val="false"/>
          <w:i w:val="false"/>
          <w:color w:val="000000"/>
          <w:sz w:val="28"/>
        </w:rPr>
        <w:t>
      Параграф 2. Аппаратчик спекания, 5-й разряд</w:t>
      </w:r>
    </w:p>
    <w:bookmarkEnd w:id="636"/>
    <w:bookmarkStart w:name="z640" w:id="637"/>
    <w:p>
      <w:pPr>
        <w:spacing w:after="0"/>
        <w:ind w:left="0"/>
        <w:jc w:val="both"/>
      </w:pPr>
      <w:r>
        <w:rPr>
          <w:rFonts w:ascii="Times New Roman"/>
          <w:b w:val="false"/>
          <w:i w:val="false"/>
          <w:color w:val="000000"/>
          <w:sz w:val="28"/>
        </w:rPr>
        <w:t xml:space="preserve">
      85. Характеристика работ: </w:t>
      </w:r>
    </w:p>
    <w:bookmarkEnd w:id="637"/>
    <w:bookmarkStart w:name="z641" w:id="638"/>
    <w:p>
      <w:pPr>
        <w:spacing w:after="0"/>
        <w:ind w:left="0"/>
        <w:jc w:val="both"/>
      </w:pPr>
      <w:r>
        <w:rPr>
          <w:rFonts w:ascii="Times New Roman"/>
          <w:b w:val="false"/>
          <w:i w:val="false"/>
          <w:color w:val="000000"/>
          <w:sz w:val="28"/>
        </w:rPr>
        <w:t>
      ведение технологического процесса изготовления мипластовой ленты на ленточных машинах методом спекания;</w:t>
      </w:r>
    </w:p>
    <w:bookmarkEnd w:id="638"/>
    <w:bookmarkStart w:name="z642" w:id="639"/>
    <w:p>
      <w:pPr>
        <w:spacing w:after="0"/>
        <w:ind w:left="0"/>
        <w:jc w:val="both"/>
      </w:pPr>
      <w:r>
        <w:rPr>
          <w:rFonts w:ascii="Times New Roman"/>
          <w:b w:val="false"/>
          <w:i w:val="false"/>
          <w:color w:val="000000"/>
          <w:sz w:val="28"/>
        </w:rPr>
        <w:t>
      подготовка обслуживаемого оборудования к работе;</w:t>
      </w:r>
    </w:p>
    <w:bookmarkEnd w:id="639"/>
    <w:bookmarkStart w:name="z643" w:id="640"/>
    <w:p>
      <w:pPr>
        <w:spacing w:after="0"/>
        <w:ind w:left="0"/>
        <w:jc w:val="both"/>
      </w:pPr>
      <w:r>
        <w:rPr>
          <w:rFonts w:ascii="Times New Roman"/>
          <w:b w:val="false"/>
          <w:i w:val="false"/>
          <w:color w:val="000000"/>
          <w:sz w:val="28"/>
        </w:rPr>
        <w:t>
      расчет калибровочных колец для формующих валиков;</w:t>
      </w:r>
    </w:p>
    <w:bookmarkEnd w:id="640"/>
    <w:bookmarkStart w:name="z644" w:id="641"/>
    <w:p>
      <w:pPr>
        <w:spacing w:after="0"/>
        <w:ind w:left="0"/>
        <w:jc w:val="both"/>
      </w:pPr>
      <w:r>
        <w:rPr>
          <w:rFonts w:ascii="Times New Roman"/>
          <w:b w:val="false"/>
          <w:i w:val="false"/>
          <w:color w:val="000000"/>
          <w:sz w:val="28"/>
        </w:rPr>
        <w:t>
      пуск и остановка обслуживаемого оборудования;</w:t>
      </w:r>
    </w:p>
    <w:bookmarkEnd w:id="641"/>
    <w:bookmarkStart w:name="z645" w:id="642"/>
    <w:p>
      <w:pPr>
        <w:spacing w:after="0"/>
        <w:ind w:left="0"/>
        <w:jc w:val="both"/>
      </w:pPr>
      <w:r>
        <w:rPr>
          <w:rFonts w:ascii="Times New Roman"/>
          <w:b w:val="false"/>
          <w:i w:val="false"/>
          <w:color w:val="000000"/>
          <w:sz w:val="28"/>
        </w:rPr>
        <w:t>
      регулирование параметров технологического процесса изготовления мипластовой ленты по показаниям контрольно-измерительных приборов;</w:t>
      </w:r>
    </w:p>
    <w:bookmarkEnd w:id="642"/>
    <w:bookmarkStart w:name="z646" w:id="643"/>
    <w:p>
      <w:pPr>
        <w:spacing w:after="0"/>
        <w:ind w:left="0"/>
        <w:jc w:val="both"/>
      </w:pPr>
      <w:r>
        <w:rPr>
          <w:rFonts w:ascii="Times New Roman"/>
          <w:b w:val="false"/>
          <w:i w:val="false"/>
          <w:color w:val="000000"/>
          <w:sz w:val="28"/>
        </w:rPr>
        <w:t>
      учет количества выработанной ленты и израсходованной смолы;</w:t>
      </w:r>
    </w:p>
    <w:bookmarkEnd w:id="643"/>
    <w:bookmarkStart w:name="z647" w:id="644"/>
    <w:p>
      <w:pPr>
        <w:spacing w:after="0"/>
        <w:ind w:left="0"/>
        <w:jc w:val="both"/>
      </w:pPr>
      <w:r>
        <w:rPr>
          <w:rFonts w:ascii="Times New Roman"/>
          <w:b w:val="false"/>
          <w:i w:val="false"/>
          <w:color w:val="000000"/>
          <w:sz w:val="28"/>
        </w:rPr>
        <w:t>
      ведение записей в технологическом журнале.</w:t>
      </w:r>
    </w:p>
    <w:bookmarkEnd w:id="644"/>
    <w:bookmarkStart w:name="z648" w:id="645"/>
    <w:p>
      <w:pPr>
        <w:spacing w:after="0"/>
        <w:ind w:left="0"/>
        <w:jc w:val="both"/>
      </w:pPr>
      <w:r>
        <w:rPr>
          <w:rFonts w:ascii="Times New Roman"/>
          <w:b w:val="false"/>
          <w:i w:val="false"/>
          <w:color w:val="000000"/>
          <w:sz w:val="28"/>
        </w:rPr>
        <w:t xml:space="preserve">
      86. Должен знать: </w:t>
      </w:r>
    </w:p>
    <w:bookmarkEnd w:id="645"/>
    <w:bookmarkStart w:name="z649" w:id="646"/>
    <w:p>
      <w:pPr>
        <w:spacing w:after="0"/>
        <w:ind w:left="0"/>
        <w:jc w:val="both"/>
      </w:pPr>
      <w:r>
        <w:rPr>
          <w:rFonts w:ascii="Times New Roman"/>
          <w:b w:val="false"/>
          <w:i w:val="false"/>
          <w:color w:val="000000"/>
          <w:sz w:val="28"/>
        </w:rPr>
        <w:t>
      параметры технологического процесса спекания;</w:t>
      </w:r>
    </w:p>
    <w:bookmarkEnd w:id="646"/>
    <w:bookmarkStart w:name="z650" w:id="64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47"/>
    <w:bookmarkStart w:name="z651" w:id="64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48"/>
    <w:bookmarkStart w:name="z652" w:id="649"/>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649"/>
    <w:bookmarkStart w:name="z653" w:id="650"/>
    <w:p>
      <w:pPr>
        <w:spacing w:after="0"/>
        <w:ind w:left="0"/>
        <w:jc w:val="both"/>
      </w:pPr>
      <w:r>
        <w:rPr>
          <w:rFonts w:ascii="Times New Roman"/>
          <w:b w:val="false"/>
          <w:i w:val="false"/>
          <w:color w:val="000000"/>
          <w:sz w:val="28"/>
        </w:rPr>
        <w:t>
      19. Аппаратчик стандартизации в производствепластических масс</w:t>
      </w:r>
    </w:p>
    <w:bookmarkEnd w:id="650"/>
    <w:bookmarkStart w:name="z654" w:id="651"/>
    <w:p>
      <w:pPr>
        <w:spacing w:after="0"/>
        <w:ind w:left="0"/>
        <w:jc w:val="both"/>
      </w:pPr>
      <w:r>
        <w:rPr>
          <w:rFonts w:ascii="Times New Roman"/>
          <w:b w:val="false"/>
          <w:i w:val="false"/>
          <w:color w:val="000000"/>
          <w:sz w:val="28"/>
        </w:rPr>
        <w:t>
      Параграф 1. Аппаратчик стандартизации в производстве пластических масс, 3-й разряд</w:t>
      </w:r>
    </w:p>
    <w:bookmarkEnd w:id="651"/>
    <w:bookmarkStart w:name="z655" w:id="652"/>
    <w:p>
      <w:pPr>
        <w:spacing w:after="0"/>
        <w:ind w:left="0"/>
        <w:jc w:val="both"/>
      </w:pPr>
      <w:r>
        <w:rPr>
          <w:rFonts w:ascii="Times New Roman"/>
          <w:b w:val="false"/>
          <w:i w:val="false"/>
          <w:color w:val="000000"/>
          <w:sz w:val="28"/>
        </w:rPr>
        <w:t xml:space="preserve">
      87. Характеристика работ: </w:t>
      </w:r>
    </w:p>
    <w:bookmarkEnd w:id="652"/>
    <w:bookmarkStart w:name="z656" w:id="653"/>
    <w:p>
      <w:pPr>
        <w:spacing w:after="0"/>
        <w:ind w:left="0"/>
        <w:jc w:val="both"/>
      </w:pPr>
      <w:r>
        <w:rPr>
          <w:rFonts w:ascii="Times New Roman"/>
          <w:b w:val="false"/>
          <w:i w:val="false"/>
          <w:color w:val="000000"/>
          <w:sz w:val="28"/>
        </w:rPr>
        <w:t>
      ведение технологического процесса стандартизации продуктов и материалов из пластических масс в аппаратах-смесителях под руководством аппаратчика стандартизации в производстве пластических масс более высокой квалификации;</w:t>
      </w:r>
    </w:p>
    <w:bookmarkEnd w:id="653"/>
    <w:bookmarkStart w:name="z657" w:id="654"/>
    <w:p>
      <w:pPr>
        <w:spacing w:after="0"/>
        <w:ind w:left="0"/>
        <w:jc w:val="both"/>
      </w:pPr>
      <w:r>
        <w:rPr>
          <w:rFonts w:ascii="Times New Roman"/>
          <w:b w:val="false"/>
          <w:i w:val="false"/>
          <w:color w:val="000000"/>
          <w:sz w:val="28"/>
        </w:rPr>
        <w:t>
      подготовка к ведению процесса стандартизации;</w:t>
      </w:r>
    </w:p>
    <w:bookmarkEnd w:id="654"/>
    <w:bookmarkStart w:name="z658" w:id="655"/>
    <w:p>
      <w:pPr>
        <w:spacing w:after="0"/>
        <w:ind w:left="0"/>
        <w:jc w:val="both"/>
      </w:pPr>
      <w:r>
        <w:rPr>
          <w:rFonts w:ascii="Times New Roman"/>
          <w:b w:val="false"/>
          <w:i w:val="false"/>
          <w:color w:val="000000"/>
          <w:sz w:val="28"/>
        </w:rPr>
        <w:t>
      прием продуктов и материалов для стандартизации в емкости;</w:t>
      </w:r>
    </w:p>
    <w:bookmarkEnd w:id="655"/>
    <w:bookmarkStart w:name="z659" w:id="656"/>
    <w:p>
      <w:pPr>
        <w:spacing w:after="0"/>
        <w:ind w:left="0"/>
        <w:jc w:val="both"/>
      </w:pPr>
      <w:r>
        <w:rPr>
          <w:rFonts w:ascii="Times New Roman"/>
          <w:b w:val="false"/>
          <w:i w:val="false"/>
          <w:color w:val="000000"/>
          <w:sz w:val="28"/>
        </w:rPr>
        <w:t>
      подготовка аппарата-смесителя;</w:t>
      </w:r>
    </w:p>
    <w:bookmarkEnd w:id="656"/>
    <w:bookmarkStart w:name="z660" w:id="657"/>
    <w:p>
      <w:pPr>
        <w:spacing w:after="0"/>
        <w:ind w:left="0"/>
        <w:jc w:val="both"/>
      </w:pPr>
      <w:r>
        <w:rPr>
          <w:rFonts w:ascii="Times New Roman"/>
          <w:b w:val="false"/>
          <w:i w:val="false"/>
          <w:color w:val="000000"/>
          <w:sz w:val="28"/>
        </w:rPr>
        <w:t>
      загрузка продуктов и материалов в аппарат-смеситель, пуск его;</w:t>
      </w:r>
    </w:p>
    <w:bookmarkEnd w:id="657"/>
    <w:bookmarkStart w:name="z661" w:id="658"/>
    <w:p>
      <w:pPr>
        <w:spacing w:after="0"/>
        <w:ind w:left="0"/>
        <w:jc w:val="both"/>
      </w:pPr>
      <w:r>
        <w:rPr>
          <w:rFonts w:ascii="Times New Roman"/>
          <w:b w:val="false"/>
          <w:i w:val="false"/>
          <w:color w:val="000000"/>
          <w:sz w:val="28"/>
        </w:rPr>
        <w:t>
      ведение технологического процесса смешивания и доведения параметров смешиваемых продуктов, материалов до требований, установленных государственными стандартами;</w:t>
      </w:r>
    </w:p>
    <w:bookmarkEnd w:id="658"/>
    <w:bookmarkStart w:name="z662" w:id="659"/>
    <w:p>
      <w:pPr>
        <w:spacing w:after="0"/>
        <w:ind w:left="0"/>
        <w:jc w:val="both"/>
      </w:pPr>
      <w:r>
        <w:rPr>
          <w:rFonts w:ascii="Times New Roman"/>
          <w:b w:val="false"/>
          <w:i w:val="false"/>
          <w:color w:val="000000"/>
          <w:sz w:val="28"/>
        </w:rPr>
        <w:t>
      регулирование режимов работы обслуживаемого оборудования;</w:t>
      </w:r>
    </w:p>
    <w:bookmarkEnd w:id="659"/>
    <w:bookmarkStart w:name="z663" w:id="660"/>
    <w:p>
      <w:pPr>
        <w:spacing w:after="0"/>
        <w:ind w:left="0"/>
        <w:jc w:val="both"/>
      </w:pPr>
      <w:r>
        <w:rPr>
          <w:rFonts w:ascii="Times New Roman"/>
          <w:b w:val="false"/>
          <w:i w:val="false"/>
          <w:color w:val="000000"/>
          <w:sz w:val="28"/>
        </w:rPr>
        <w:t>
      отбор проб полученной смеси на анализ и определение готовности продуктов, материалов;</w:t>
      </w:r>
    </w:p>
    <w:bookmarkEnd w:id="660"/>
    <w:bookmarkStart w:name="z664" w:id="661"/>
    <w:p>
      <w:pPr>
        <w:spacing w:after="0"/>
        <w:ind w:left="0"/>
        <w:jc w:val="both"/>
      </w:pPr>
      <w:r>
        <w:rPr>
          <w:rFonts w:ascii="Times New Roman"/>
          <w:b w:val="false"/>
          <w:i w:val="false"/>
          <w:color w:val="000000"/>
          <w:sz w:val="28"/>
        </w:rPr>
        <w:t>
      выгрузка, размыв и затаривание готовых продуктов и материалов;</w:t>
      </w:r>
    </w:p>
    <w:bookmarkEnd w:id="661"/>
    <w:bookmarkStart w:name="z665" w:id="662"/>
    <w:p>
      <w:pPr>
        <w:spacing w:after="0"/>
        <w:ind w:left="0"/>
        <w:jc w:val="both"/>
      </w:pPr>
      <w:r>
        <w:rPr>
          <w:rFonts w:ascii="Times New Roman"/>
          <w:b w:val="false"/>
          <w:i w:val="false"/>
          <w:color w:val="000000"/>
          <w:sz w:val="28"/>
        </w:rPr>
        <w:t xml:space="preserve">
      ведение учета используемого сырья и готовой продукции. </w:t>
      </w:r>
    </w:p>
    <w:bookmarkEnd w:id="662"/>
    <w:bookmarkStart w:name="z666" w:id="663"/>
    <w:p>
      <w:pPr>
        <w:spacing w:after="0"/>
        <w:ind w:left="0"/>
        <w:jc w:val="both"/>
      </w:pPr>
      <w:r>
        <w:rPr>
          <w:rFonts w:ascii="Times New Roman"/>
          <w:b w:val="false"/>
          <w:i w:val="false"/>
          <w:color w:val="000000"/>
          <w:sz w:val="28"/>
        </w:rPr>
        <w:t xml:space="preserve">
      88. Должен знать: </w:t>
      </w:r>
    </w:p>
    <w:bookmarkEnd w:id="663"/>
    <w:bookmarkStart w:name="z667" w:id="664"/>
    <w:p>
      <w:pPr>
        <w:spacing w:after="0"/>
        <w:ind w:left="0"/>
        <w:jc w:val="both"/>
      </w:pPr>
      <w:r>
        <w:rPr>
          <w:rFonts w:ascii="Times New Roman"/>
          <w:b w:val="false"/>
          <w:i w:val="false"/>
          <w:color w:val="000000"/>
          <w:sz w:val="28"/>
        </w:rPr>
        <w:t>
      основные этапы технологического процесса стандартизации;</w:t>
      </w:r>
    </w:p>
    <w:bookmarkEnd w:id="664"/>
    <w:bookmarkStart w:name="z668" w:id="66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65"/>
    <w:bookmarkStart w:name="z669" w:id="66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66"/>
    <w:bookmarkStart w:name="z670" w:id="667"/>
    <w:p>
      <w:pPr>
        <w:spacing w:after="0"/>
        <w:ind w:left="0"/>
        <w:jc w:val="both"/>
      </w:pPr>
      <w:r>
        <w:rPr>
          <w:rFonts w:ascii="Times New Roman"/>
          <w:b w:val="false"/>
          <w:i w:val="false"/>
          <w:color w:val="000000"/>
          <w:sz w:val="28"/>
        </w:rPr>
        <w:t>
      свойства используемого сырья;</w:t>
      </w:r>
    </w:p>
    <w:bookmarkEnd w:id="667"/>
    <w:bookmarkStart w:name="z671" w:id="668"/>
    <w:p>
      <w:pPr>
        <w:spacing w:after="0"/>
        <w:ind w:left="0"/>
        <w:jc w:val="both"/>
      </w:pPr>
      <w:r>
        <w:rPr>
          <w:rFonts w:ascii="Times New Roman"/>
          <w:b w:val="false"/>
          <w:i w:val="false"/>
          <w:color w:val="000000"/>
          <w:sz w:val="28"/>
        </w:rPr>
        <w:t>
      правила отбора проб смеси и способы определения готовности продуктов, материалов;</w:t>
      </w:r>
    </w:p>
    <w:bookmarkEnd w:id="668"/>
    <w:bookmarkStart w:name="z672" w:id="669"/>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669"/>
    <w:bookmarkStart w:name="z673" w:id="670"/>
    <w:p>
      <w:pPr>
        <w:spacing w:after="0"/>
        <w:ind w:left="0"/>
        <w:jc w:val="both"/>
      </w:pPr>
      <w:r>
        <w:rPr>
          <w:rFonts w:ascii="Times New Roman"/>
          <w:b w:val="false"/>
          <w:i w:val="false"/>
          <w:color w:val="000000"/>
          <w:sz w:val="28"/>
        </w:rPr>
        <w:t>
      Параграф 2. Аппаратчик стандартизации в производстве пластических масс, 4-й разряд</w:t>
      </w:r>
    </w:p>
    <w:bookmarkEnd w:id="670"/>
    <w:bookmarkStart w:name="z674" w:id="671"/>
    <w:p>
      <w:pPr>
        <w:spacing w:after="0"/>
        <w:ind w:left="0"/>
        <w:jc w:val="both"/>
      </w:pPr>
      <w:r>
        <w:rPr>
          <w:rFonts w:ascii="Times New Roman"/>
          <w:b w:val="false"/>
          <w:i w:val="false"/>
          <w:color w:val="000000"/>
          <w:sz w:val="28"/>
        </w:rPr>
        <w:t xml:space="preserve">
      89. Характеристика работ: </w:t>
      </w:r>
    </w:p>
    <w:bookmarkEnd w:id="671"/>
    <w:bookmarkStart w:name="z675" w:id="672"/>
    <w:p>
      <w:pPr>
        <w:spacing w:after="0"/>
        <w:ind w:left="0"/>
        <w:jc w:val="both"/>
      </w:pPr>
      <w:r>
        <w:rPr>
          <w:rFonts w:ascii="Times New Roman"/>
          <w:b w:val="false"/>
          <w:i w:val="false"/>
          <w:color w:val="000000"/>
          <w:sz w:val="28"/>
        </w:rPr>
        <w:t>
      ведение технологического процесса стандартизации продуктов и материалов из пластических масс;</w:t>
      </w:r>
    </w:p>
    <w:bookmarkEnd w:id="672"/>
    <w:bookmarkStart w:name="z676" w:id="673"/>
    <w:p>
      <w:pPr>
        <w:spacing w:after="0"/>
        <w:ind w:left="0"/>
        <w:jc w:val="both"/>
      </w:pPr>
      <w:r>
        <w:rPr>
          <w:rFonts w:ascii="Times New Roman"/>
          <w:b w:val="false"/>
          <w:i w:val="false"/>
          <w:color w:val="000000"/>
          <w:sz w:val="28"/>
        </w:rPr>
        <w:t>
      расчет дозируемых продуктов и материалов из каждой партии в соответствии с требованиями государственных стандартов;</w:t>
      </w:r>
    </w:p>
    <w:bookmarkEnd w:id="673"/>
    <w:bookmarkStart w:name="z677" w:id="674"/>
    <w:p>
      <w:pPr>
        <w:spacing w:after="0"/>
        <w:ind w:left="0"/>
        <w:jc w:val="both"/>
      </w:pPr>
      <w:r>
        <w:rPr>
          <w:rFonts w:ascii="Times New Roman"/>
          <w:b w:val="false"/>
          <w:i w:val="false"/>
          <w:color w:val="000000"/>
          <w:sz w:val="28"/>
        </w:rPr>
        <w:t>
      ведение процесса смешивания и доведения продуктов и материалов до требований, установленных государственными стандартами;</w:t>
      </w:r>
    </w:p>
    <w:bookmarkEnd w:id="674"/>
    <w:bookmarkStart w:name="z678" w:id="675"/>
    <w:p>
      <w:pPr>
        <w:spacing w:after="0"/>
        <w:ind w:left="0"/>
        <w:jc w:val="both"/>
      </w:pPr>
      <w:r>
        <w:rPr>
          <w:rFonts w:ascii="Times New Roman"/>
          <w:b w:val="false"/>
          <w:i w:val="false"/>
          <w:color w:val="000000"/>
          <w:sz w:val="28"/>
        </w:rPr>
        <w:t>
      регулирование режимов работы обслуживаемого оборудования;</w:t>
      </w:r>
    </w:p>
    <w:bookmarkEnd w:id="675"/>
    <w:bookmarkStart w:name="z679" w:id="676"/>
    <w:p>
      <w:pPr>
        <w:spacing w:after="0"/>
        <w:ind w:left="0"/>
        <w:jc w:val="both"/>
      </w:pPr>
      <w:r>
        <w:rPr>
          <w:rFonts w:ascii="Times New Roman"/>
          <w:b w:val="false"/>
          <w:i w:val="false"/>
          <w:color w:val="000000"/>
          <w:sz w:val="28"/>
        </w:rPr>
        <w:t>
      отбор проб полученной смеси на анализ и определение степени готовности продуктов и материалов;</w:t>
      </w:r>
    </w:p>
    <w:bookmarkEnd w:id="676"/>
    <w:bookmarkStart w:name="z680" w:id="677"/>
    <w:p>
      <w:pPr>
        <w:spacing w:after="0"/>
        <w:ind w:left="0"/>
        <w:jc w:val="both"/>
      </w:pPr>
      <w:r>
        <w:rPr>
          <w:rFonts w:ascii="Times New Roman"/>
          <w:b w:val="false"/>
          <w:i w:val="false"/>
          <w:color w:val="000000"/>
          <w:sz w:val="28"/>
        </w:rPr>
        <w:t>
      ведение учета используемого сырья и готовой продукции.</w:t>
      </w:r>
    </w:p>
    <w:bookmarkEnd w:id="677"/>
    <w:bookmarkStart w:name="z681" w:id="678"/>
    <w:p>
      <w:pPr>
        <w:spacing w:after="0"/>
        <w:ind w:left="0"/>
        <w:jc w:val="both"/>
      </w:pPr>
      <w:r>
        <w:rPr>
          <w:rFonts w:ascii="Times New Roman"/>
          <w:b w:val="false"/>
          <w:i w:val="false"/>
          <w:color w:val="000000"/>
          <w:sz w:val="28"/>
        </w:rPr>
        <w:t xml:space="preserve">
      90. Должен знать: </w:t>
      </w:r>
    </w:p>
    <w:bookmarkEnd w:id="678"/>
    <w:bookmarkStart w:name="z682" w:id="679"/>
    <w:p>
      <w:pPr>
        <w:spacing w:after="0"/>
        <w:ind w:left="0"/>
        <w:jc w:val="both"/>
      </w:pPr>
      <w:r>
        <w:rPr>
          <w:rFonts w:ascii="Times New Roman"/>
          <w:b w:val="false"/>
          <w:i w:val="false"/>
          <w:color w:val="000000"/>
          <w:sz w:val="28"/>
        </w:rPr>
        <w:t>
      технологический процесс стандартизации в производстве пластических масс;</w:t>
      </w:r>
    </w:p>
    <w:bookmarkEnd w:id="679"/>
    <w:bookmarkStart w:name="z683" w:id="68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80"/>
    <w:bookmarkStart w:name="z684" w:id="68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681"/>
    <w:bookmarkStart w:name="z685" w:id="682"/>
    <w:p>
      <w:pPr>
        <w:spacing w:after="0"/>
        <w:ind w:left="0"/>
        <w:jc w:val="both"/>
      </w:pPr>
      <w:r>
        <w:rPr>
          <w:rFonts w:ascii="Times New Roman"/>
          <w:b w:val="false"/>
          <w:i w:val="false"/>
          <w:color w:val="000000"/>
          <w:sz w:val="28"/>
        </w:rPr>
        <w:t>
      методику проводимых расчетов;</w:t>
      </w:r>
    </w:p>
    <w:bookmarkEnd w:id="682"/>
    <w:bookmarkStart w:name="z686" w:id="683"/>
    <w:p>
      <w:pPr>
        <w:spacing w:after="0"/>
        <w:ind w:left="0"/>
        <w:jc w:val="both"/>
      </w:pPr>
      <w:r>
        <w:rPr>
          <w:rFonts w:ascii="Times New Roman"/>
          <w:b w:val="false"/>
          <w:i w:val="false"/>
          <w:color w:val="000000"/>
          <w:sz w:val="28"/>
        </w:rPr>
        <w:t>
      правила приемки и сдачи продуктов и материалов после стандартизации;</w:t>
      </w:r>
    </w:p>
    <w:bookmarkEnd w:id="683"/>
    <w:bookmarkStart w:name="z687" w:id="684"/>
    <w:p>
      <w:pPr>
        <w:spacing w:after="0"/>
        <w:ind w:left="0"/>
        <w:jc w:val="both"/>
      </w:pPr>
      <w:r>
        <w:rPr>
          <w:rFonts w:ascii="Times New Roman"/>
          <w:b w:val="false"/>
          <w:i w:val="false"/>
          <w:color w:val="000000"/>
          <w:sz w:val="28"/>
        </w:rPr>
        <w:t>
      правила отбора проб смеси и способы определения готовности продуктов и материалов в процессе стандартизации;</w:t>
      </w:r>
    </w:p>
    <w:bookmarkEnd w:id="684"/>
    <w:bookmarkStart w:name="z688" w:id="685"/>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685"/>
    <w:bookmarkStart w:name="z689" w:id="686"/>
    <w:p>
      <w:pPr>
        <w:spacing w:after="0"/>
        <w:ind w:left="0"/>
        <w:jc w:val="both"/>
      </w:pPr>
      <w:r>
        <w:rPr>
          <w:rFonts w:ascii="Times New Roman"/>
          <w:b w:val="false"/>
          <w:i w:val="false"/>
          <w:color w:val="000000"/>
          <w:sz w:val="28"/>
        </w:rPr>
        <w:t xml:space="preserve">
      20. Аппаратчик термовлажностной обработки </w:t>
      </w:r>
    </w:p>
    <w:bookmarkEnd w:id="686"/>
    <w:bookmarkStart w:name="z690" w:id="687"/>
    <w:p>
      <w:pPr>
        <w:spacing w:after="0"/>
        <w:ind w:left="0"/>
        <w:jc w:val="both"/>
      </w:pPr>
      <w:r>
        <w:rPr>
          <w:rFonts w:ascii="Times New Roman"/>
          <w:b w:val="false"/>
          <w:i w:val="false"/>
          <w:color w:val="000000"/>
          <w:sz w:val="28"/>
        </w:rPr>
        <w:t>
      Параграф 1. Аппаратчик термовлажностной обработки, 4-й разряд</w:t>
      </w:r>
    </w:p>
    <w:bookmarkEnd w:id="687"/>
    <w:bookmarkStart w:name="z691" w:id="688"/>
    <w:p>
      <w:pPr>
        <w:spacing w:after="0"/>
        <w:ind w:left="0"/>
        <w:jc w:val="both"/>
      </w:pPr>
      <w:r>
        <w:rPr>
          <w:rFonts w:ascii="Times New Roman"/>
          <w:b w:val="false"/>
          <w:i w:val="false"/>
          <w:color w:val="000000"/>
          <w:sz w:val="28"/>
        </w:rPr>
        <w:t xml:space="preserve">
      91. Характеристика работ: </w:t>
      </w:r>
    </w:p>
    <w:bookmarkEnd w:id="688"/>
    <w:bookmarkStart w:name="z692" w:id="689"/>
    <w:p>
      <w:pPr>
        <w:spacing w:after="0"/>
        <w:ind w:left="0"/>
        <w:jc w:val="both"/>
      </w:pPr>
      <w:r>
        <w:rPr>
          <w:rFonts w:ascii="Times New Roman"/>
          <w:b w:val="false"/>
          <w:i w:val="false"/>
          <w:color w:val="000000"/>
          <w:sz w:val="28"/>
        </w:rPr>
        <w:t>
      ведение технологического процесса термовлажностной обработки в автоклавах или на карусельных машинах заформованных заготовок из предварительно вспененного полистирола;</w:t>
      </w:r>
    </w:p>
    <w:bookmarkEnd w:id="689"/>
    <w:bookmarkStart w:name="z693" w:id="690"/>
    <w:p>
      <w:pPr>
        <w:spacing w:after="0"/>
        <w:ind w:left="0"/>
        <w:jc w:val="both"/>
      </w:pPr>
      <w:r>
        <w:rPr>
          <w:rFonts w:ascii="Times New Roman"/>
          <w:b w:val="false"/>
          <w:i w:val="false"/>
          <w:color w:val="000000"/>
          <w:sz w:val="28"/>
        </w:rPr>
        <w:t>
      подготовка к работе обслуживаемого оборудования, коммуникаций и контрольно-измерительных приборов;</w:t>
      </w:r>
    </w:p>
    <w:bookmarkEnd w:id="690"/>
    <w:bookmarkStart w:name="z694" w:id="691"/>
    <w:p>
      <w:pPr>
        <w:spacing w:after="0"/>
        <w:ind w:left="0"/>
        <w:jc w:val="both"/>
      </w:pPr>
      <w:r>
        <w:rPr>
          <w:rFonts w:ascii="Times New Roman"/>
          <w:b w:val="false"/>
          <w:i w:val="false"/>
          <w:color w:val="000000"/>
          <w:sz w:val="28"/>
        </w:rPr>
        <w:t>
      установление режима термовлажностной обработки заготовок в зависимости от марки, сорта, объемного веса и других свойств сырья и вида обрабатываемых изделий в соответствии с технологической картой. Загрузка и выгрузка заготовок;</w:t>
      </w:r>
    </w:p>
    <w:bookmarkEnd w:id="691"/>
    <w:bookmarkStart w:name="z695" w:id="692"/>
    <w:p>
      <w:pPr>
        <w:spacing w:after="0"/>
        <w:ind w:left="0"/>
        <w:jc w:val="both"/>
      </w:pPr>
      <w:r>
        <w:rPr>
          <w:rFonts w:ascii="Times New Roman"/>
          <w:b w:val="false"/>
          <w:i w:val="false"/>
          <w:color w:val="000000"/>
          <w:sz w:val="28"/>
        </w:rPr>
        <w:t>
      подача пара в автоклавы, выпуск пара и конденсата;</w:t>
      </w:r>
    </w:p>
    <w:bookmarkEnd w:id="692"/>
    <w:bookmarkStart w:name="z696" w:id="693"/>
    <w:p>
      <w:pPr>
        <w:spacing w:after="0"/>
        <w:ind w:left="0"/>
        <w:jc w:val="both"/>
      </w:pPr>
      <w:r>
        <w:rPr>
          <w:rFonts w:ascii="Times New Roman"/>
          <w:b w:val="false"/>
          <w:i w:val="false"/>
          <w:color w:val="000000"/>
          <w:sz w:val="28"/>
        </w:rPr>
        <w:t xml:space="preserve">
      контроль и регулирование температуры, давления и продолжительности цикла термовлажностной обработки заготовок по показаниям контрольно-измерительных приборов. </w:t>
      </w:r>
    </w:p>
    <w:bookmarkEnd w:id="693"/>
    <w:bookmarkStart w:name="z697" w:id="694"/>
    <w:p>
      <w:pPr>
        <w:spacing w:after="0"/>
        <w:ind w:left="0"/>
        <w:jc w:val="both"/>
      </w:pPr>
      <w:r>
        <w:rPr>
          <w:rFonts w:ascii="Times New Roman"/>
          <w:b w:val="false"/>
          <w:i w:val="false"/>
          <w:color w:val="000000"/>
          <w:sz w:val="28"/>
        </w:rPr>
        <w:t xml:space="preserve">
      92. Должен знать: </w:t>
      </w:r>
    </w:p>
    <w:bookmarkEnd w:id="694"/>
    <w:bookmarkStart w:name="z698" w:id="695"/>
    <w:p>
      <w:pPr>
        <w:spacing w:after="0"/>
        <w:ind w:left="0"/>
        <w:jc w:val="both"/>
      </w:pPr>
      <w:r>
        <w:rPr>
          <w:rFonts w:ascii="Times New Roman"/>
          <w:b w:val="false"/>
          <w:i w:val="false"/>
          <w:color w:val="000000"/>
          <w:sz w:val="28"/>
        </w:rPr>
        <w:t>
      параметры технологического процесса термовлажностной обработки заготовок из предварительно вспененного полистирола;</w:t>
      </w:r>
    </w:p>
    <w:bookmarkEnd w:id="695"/>
    <w:bookmarkStart w:name="z699" w:id="69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696"/>
    <w:bookmarkStart w:name="z700" w:id="697"/>
    <w:p>
      <w:pPr>
        <w:spacing w:after="0"/>
        <w:ind w:left="0"/>
        <w:jc w:val="both"/>
      </w:pPr>
      <w:r>
        <w:rPr>
          <w:rFonts w:ascii="Times New Roman"/>
          <w:b w:val="false"/>
          <w:i w:val="false"/>
          <w:color w:val="000000"/>
          <w:sz w:val="28"/>
        </w:rPr>
        <w:t>
      схему коммуникаций, правила пользования контрольно-измерительными приборами;</w:t>
      </w:r>
    </w:p>
    <w:bookmarkEnd w:id="697"/>
    <w:bookmarkStart w:name="z701" w:id="698"/>
    <w:p>
      <w:pPr>
        <w:spacing w:after="0"/>
        <w:ind w:left="0"/>
        <w:jc w:val="both"/>
      </w:pPr>
      <w:r>
        <w:rPr>
          <w:rFonts w:ascii="Times New Roman"/>
          <w:b w:val="false"/>
          <w:i w:val="false"/>
          <w:color w:val="000000"/>
          <w:sz w:val="28"/>
        </w:rPr>
        <w:t>
      устройство и правила безопасной эксплуатации сосудов, работающих под давлением;</w:t>
      </w:r>
    </w:p>
    <w:bookmarkEnd w:id="698"/>
    <w:bookmarkStart w:name="z702" w:id="699"/>
    <w:p>
      <w:pPr>
        <w:spacing w:after="0"/>
        <w:ind w:left="0"/>
        <w:jc w:val="both"/>
      </w:pPr>
      <w:r>
        <w:rPr>
          <w:rFonts w:ascii="Times New Roman"/>
          <w:b w:val="false"/>
          <w:i w:val="false"/>
          <w:color w:val="000000"/>
          <w:sz w:val="28"/>
        </w:rPr>
        <w:t>
      требования, предъявляемые к качеству обработанной продукции; основы теплотехники.</w:t>
      </w:r>
    </w:p>
    <w:bookmarkEnd w:id="699"/>
    <w:bookmarkStart w:name="z703" w:id="700"/>
    <w:p>
      <w:pPr>
        <w:spacing w:after="0"/>
        <w:ind w:left="0"/>
        <w:jc w:val="both"/>
      </w:pPr>
      <w:r>
        <w:rPr>
          <w:rFonts w:ascii="Times New Roman"/>
          <w:b w:val="false"/>
          <w:i w:val="false"/>
          <w:color w:val="000000"/>
          <w:sz w:val="28"/>
        </w:rPr>
        <w:t>
      21. Аппаратчик термообработки пластмассовых изделий</w:t>
      </w:r>
    </w:p>
    <w:bookmarkEnd w:id="700"/>
    <w:bookmarkStart w:name="z704" w:id="701"/>
    <w:p>
      <w:pPr>
        <w:spacing w:after="0"/>
        <w:ind w:left="0"/>
        <w:jc w:val="both"/>
      </w:pPr>
      <w:r>
        <w:rPr>
          <w:rFonts w:ascii="Times New Roman"/>
          <w:b w:val="false"/>
          <w:i w:val="false"/>
          <w:color w:val="000000"/>
          <w:sz w:val="28"/>
        </w:rPr>
        <w:t>
      Параграф 1. Аппаратчик термообработки пластмассовых изделий, 2-й разряд</w:t>
      </w:r>
    </w:p>
    <w:bookmarkEnd w:id="701"/>
    <w:bookmarkStart w:name="z705" w:id="702"/>
    <w:p>
      <w:pPr>
        <w:spacing w:after="0"/>
        <w:ind w:left="0"/>
        <w:jc w:val="both"/>
      </w:pPr>
      <w:r>
        <w:rPr>
          <w:rFonts w:ascii="Times New Roman"/>
          <w:b w:val="false"/>
          <w:i w:val="false"/>
          <w:color w:val="000000"/>
          <w:sz w:val="28"/>
        </w:rPr>
        <w:t xml:space="preserve">
      93. Характеристика работ: </w:t>
      </w:r>
    </w:p>
    <w:bookmarkEnd w:id="702"/>
    <w:bookmarkStart w:name="z706" w:id="703"/>
    <w:p>
      <w:pPr>
        <w:spacing w:after="0"/>
        <w:ind w:left="0"/>
        <w:jc w:val="both"/>
      </w:pPr>
      <w:r>
        <w:rPr>
          <w:rFonts w:ascii="Times New Roman"/>
          <w:b w:val="false"/>
          <w:i w:val="false"/>
          <w:color w:val="000000"/>
          <w:sz w:val="28"/>
        </w:rPr>
        <w:t>
      ведение технологического процесса термообработки и стабилизации пластмассовых изделий;</w:t>
      </w:r>
    </w:p>
    <w:bookmarkEnd w:id="703"/>
    <w:bookmarkStart w:name="z707" w:id="704"/>
    <w:p>
      <w:pPr>
        <w:spacing w:after="0"/>
        <w:ind w:left="0"/>
        <w:jc w:val="both"/>
      </w:pPr>
      <w:r>
        <w:rPr>
          <w:rFonts w:ascii="Times New Roman"/>
          <w:b w:val="false"/>
          <w:i w:val="false"/>
          <w:color w:val="000000"/>
          <w:sz w:val="28"/>
        </w:rPr>
        <w:t>
      размягчение литьевых материалов в термошкафах и извлечение арматуры из забракованных изделий;</w:t>
      </w:r>
    </w:p>
    <w:bookmarkEnd w:id="704"/>
    <w:bookmarkStart w:name="z708" w:id="705"/>
    <w:p>
      <w:pPr>
        <w:spacing w:after="0"/>
        <w:ind w:left="0"/>
        <w:jc w:val="both"/>
      </w:pPr>
      <w:r>
        <w:rPr>
          <w:rFonts w:ascii="Times New Roman"/>
          <w:b w:val="false"/>
          <w:i w:val="false"/>
          <w:color w:val="000000"/>
          <w:sz w:val="28"/>
        </w:rPr>
        <w:t>
      подготовка ванны: заполнение водой, подогрев ее до заданной температуры;</w:t>
      </w:r>
    </w:p>
    <w:bookmarkEnd w:id="705"/>
    <w:bookmarkStart w:name="z709" w:id="706"/>
    <w:p>
      <w:pPr>
        <w:spacing w:after="0"/>
        <w:ind w:left="0"/>
        <w:jc w:val="both"/>
      </w:pPr>
      <w:r>
        <w:rPr>
          <w:rFonts w:ascii="Times New Roman"/>
          <w:b w:val="false"/>
          <w:i w:val="false"/>
          <w:color w:val="000000"/>
          <w:sz w:val="28"/>
        </w:rPr>
        <w:t>
      вставка изделий в кассету, опускание кассеты в ванну с горячей водой;</w:t>
      </w:r>
    </w:p>
    <w:bookmarkEnd w:id="706"/>
    <w:bookmarkStart w:name="z710" w:id="707"/>
    <w:p>
      <w:pPr>
        <w:spacing w:after="0"/>
        <w:ind w:left="0"/>
        <w:jc w:val="both"/>
      </w:pPr>
      <w:r>
        <w:rPr>
          <w:rFonts w:ascii="Times New Roman"/>
          <w:b w:val="false"/>
          <w:i w:val="false"/>
          <w:color w:val="000000"/>
          <w:sz w:val="28"/>
        </w:rPr>
        <w:t>
      выдержка изделий согласно установленному технологическому режиму;</w:t>
      </w:r>
    </w:p>
    <w:bookmarkEnd w:id="707"/>
    <w:bookmarkStart w:name="z711" w:id="708"/>
    <w:p>
      <w:pPr>
        <w:spacing w:after="0"/>
        <w:ind w:left="0"/>
        <w:jc w:val="both"/>
      </w:pPr>
      <w:r>
        <w:rPr>
          <w:rFonts w:ascii="Times New Roman"/>
          <w:b w:val="false"/>
          <w:i w:val="false"/>
          <w:color w:val="000000"/>
          <w:sz w:val="28"/>
        </w:rPr>
        <w:t>
      выем кассеты из ванны с горячей водой и опускание в ванну с холодной водой;</w:t>
      </w:r>
    </w:p>
    <w:bookmarkEnd w:id="708"/>
    <w:bookmarkStart w:name="z712" w:id="709"/>
    <w:p>
      <w:pPr>
        <w:spacing w:after="0"/>
        <w:ind w:left="0"/>
        <w:jc w:val="both"/>
      </w:pPr>
      <w:r>
        <w:rPr>
          <w:rFonts w:ascii="Times New Roman"/>
          <w:b w:val="false"/>
          <w:i w:val="false"/>
          <w:color w:val="000000"/>
          <w:sz w:val="28"/>
        </w:rPr>
        <w:t>
      выем кассеты из ванны с холодной водой, выгрузка изделий из кассеты и укладка в тару;</w:t>
      </w:r>
    </w:p>
    <w:bookmarkEnd w:id="709"/>
    <w:bookmarkStart w:name="z713" w:id="710"/>
    <w:p>
      <w:pPr>
        <w:spacing w:after="0"/>
        <w:ind w:left="0"/>
        <w:jc w:val="both"/>
      </w:pPr>
      <w:r>
        <w:rPr>
          <w:rFonts w:ascii="Times New Roman"/>
          <w:b w:val="false"/>
          <w:i w:val="false"/>
          <w:color w:val="000000"/>
          <w:sz w:val="28"/>
        </w:rPr>
        <w:t>
      проверка мерительным инструментом соответствия фактических размеров изделий размерам, установленным техническими условиями.</w:t>
      </w:r>
    </w:p>
    <w:bookmarkEnd w:id="710"/>
    <w:bookmarkStart w:name="z714" w:id="711"/>
    <w:p>
      <w:pPr>
        <w:spacing w:after="0"/>
        <w:ind w:left="0"/>
        <w:jc w:val="both"/>
      </w:pPr>
      <w:r>
        <w:rPr>
          <w:rFonts w:ascii="Times New Roman"/>
          <w:b w:val="false"/>
          <w:i w:val="false"/>
          <w:color w:val="000000"/>
          <w:sz w:val="28"/>
        </w:rPr>
        <w:t xml:space="preserve">
      94 Должен знать: </w:t>
      </w:r>
    </w:p>
    <w:bookmarkEnd w:id="711"/>
    <w:bookmarkStart w:name="z715" w:id="712"/>
    <w:p>
      <w:pPr>
        <w:spacing w:after="0"/>
        <w:ind w:left="0"/>
        <w:jc w:val="both"/>
      </w:pPr>
      <w:r>
        <w:rPr>
          <w:rFonts w:ascii="Times New Roman"/>
          <w:b w:val="false"/>
          <w:i w:val="false"/>
          <w:color w:val="000000"/>
          <w:sz w:val="28"/>
        </w:rPr>
        <w:t>
      основные этапы технологического процесса термообработки и стабилизации пластмассовых изделий;</w:t>
      </w:r>
    </w:p>
    <w:bookmarkEnd w:id="712"/>
    <w:bookmarkStart w:name="z716" w:id="713"/>
    <w:p>
      <w:pPr>
        <w:spacing w:after="0"/>
        <w:ind w:left="0"/>
        <w:jc w:val="both"/>
      </w:pPr>
      <w:r>
        <w:rPr>
          <w:rFonts w:ascii="Times New Roman"/>
          <w:b w:val="false"/>
          <w:i w:val="false"/>
          <w:color w:val="000000"/>
          <w:sz w:val="28"/>
        </w:rPr>
        <w:t>
      правила нагрева ванны, свойства материалов, подлежащих термообработке;</w:t>
      </w:r>
    </w:p>
    <w:bookmarkEnd w:id="713"/>
    <w:bookmarkStart w:name="z717" w:id="714"/>
    <w:p>
      <w:pPr>
        <w:spacing w:after="0"/>
        <w:ind w:left="0"/>
        <w:jc w:val="both"/>
      </w:pPr>
      <w:r>
        <w:rPr>
          <w:rFonts w:ascii="Times New Roman"/>
          <w:b w:val="false"/>
          <w:i w:val="false"/>
          <w:color w:val="000000"/>
          <w:sz w:val="28"/>
        </w:rPr>
        <w:t>
      правила пользования мерительным инструментом;</w:t>
      </w:r>
    </w:p>
    <w:bookmarkEnd w:id="714"/>
    <w:bookmarkStart w:name="z718" w:id="715"/>
    <w:p>
      <w:pPr>
        <w:spacing w:after="0"/>
        <w:ind w:left="0"/>
        <w:jc w:val="both"/>
      </w:pPr>
      <w:r>
        <w:rPr>
          <w:rFonts w:ascii="Times New Roman"/>
          <w:b w:val="false"/>
          <w:i w:val="false"/>
          <w:color w:val="000000"/>
          <w:sz w:val="28"/>
        </w:rPr>
        <w:t>
      требования, предъявляемые к готовым пластмассовым изделиям.</w:t>
      </w:r>
    </w:p>
    <w:bookmarkEnd w:id="715"/>
    <w:bookmarkStart w:name="z719" w:id="716"/>
    <w:p>
      <w:pPr>
        <w:spacing w:after="0"/>
        <w:ind w:left="0"/>
        <w:jc w:val="both"/>
      </w:pPr>
      <w:r>
        <w:rPr>
          <w:rFonts w:ascii="Times New Roman"/>
          <w:b w:val="false"/>
          <w:i w:val="false"/>
          <w:color w:val="000000"/>
          <w:sz w:val="28"/>
        </w:rPr>
        <w:t>
      Параграф 2. Аппаратчик термообработки пластмассовых изделий, 3-й разряд</w:t>
      </w:r>
    </w:p>
    <w:bookmarkEnd w:id="716"/>
    <w:bookmarkStart w:name="z720" w:id="717"/>
    <w:p>
      <w:pPr>
        <w:spacing w:after="0"/>
        <w:ind w:left="0"/>
        <w:jc w:val="both"/>
      </w:pPr>
      <w:r>
        <w:rPr>
          <w:rFonts w:ascii="Times New Roman"/>
          <w:b w:val="false"/>
          <w:i w:val="false"/>
          <w:color w:val="000000"/>
          <w:sz w:val="28"/>
        </w:rPr>
        <w:t xml:space="preserve">
      95. Характеристика работ: </w:t>
      </w:r>
    </w:p>
    <w:bookmarkEnd w:id="717"/>
    <w:bookmarkStart w:name="z721" w:id="718"/>
    <w:p>
      <w:pPr>
        <w:spacing w:after="0"/>
        <w:ind w:left="0"/>
        <w:jc w:val="both"/>
      </w:pPr>
      <w:r>
        <w:rPr>
          <w:rFonts w:ascii="Times New Roman"/>
          <w:b w:val="false"/>
          <w:i w:val="false"/>
          <w:color w:val="000000"/>
          <w:sz w:val="28"/>
        </w:rPr>
        <w:t>
      ведение технологического процесса термообработки пластмассовых изделий в термошкафах и масляных термостатах или подготовки заготовок и изделий из фторопласта к термообработке;</w:t>
      </w:r>
    </w:p>
    <w:bookmarkEnd w:id="718"/>
    <w:bookmarkStart w:name="z722" w:id="719"/>
    <w:p>
      <w:pPr>
        <w:spacing w:after="0"/>
        <w:ind w:left="0"/>
        <w:jc w:val="both"/>
      </w:pPr>
      <w:r>
        <w:rPr>
          <w:rFonts w:ascii="Times New Roman"/>
          <w:b w:val="false"/>
          <w:i w:val="false"/>
          <w:color w:val="000000"/>
          <w:sz w:val="28"/>
        </w:rPr>
        <w:t>
      подготовка приспособлений для проведения термообработки;</w:t>
      </w:r>
    </w:p>
    <w:bookmarkEnd w:id="719"/>
    <w:bookmarkStart w:name="z723" w:id="720"/>
    <w:p>
      <w:pPr>
        <w:spacing w:after="0"/>
        <w:ind w:left="0"/>
        <w:jc w:val="both"/>
      </w:pPr>
      <w:r>
        <w:rPr>
          <w:rFonts w:ascii="Times New Roman"/>
          <w:b w:val="false"/>
          <w:i w:val="false"/>
          <w:color w:val="000000"/>
          <w:sz w:val="28"/>
        </w:rPr>
        <w:t>
      укладка изделий на подставки или в кассеты;</w:t>
      </w:r>
    </w:p>
    <w:bookmarkEnd w:id="720"/>
    <w:bookmarkStart w:name="z724" w:id="721"/>
    <w:p>
      <w:pPr>
        <w:spacing w:after="0"/>
        <w:ind w:left="0"/>
        <w:jc w:val="both"/>
      </w:pPr>
      <w:r>
        <w:rPr>
          <w:rFonts w:ascii="Times New Roman"/>
          <w:b w:val="false"/>
          <w:i w:val="false"/>
          <w:color w:val="000000"/>
          <w:sz w:val="28"/>
        </w:rPr>
        <w:t>
      наполнение термостата маслом;</w:t>
      </w:r>
    </w:p>
    <w:bookmarkEnd w:id="721"/>
    <w:bookmarkStart w:name="z725" w:id="722"/>
    <w:p>
      <w:pPr>
        <w:spacing w:after="0"/>
        <w:ind w:left="0"/>
        <w:jc w:val="both"/>
      </w:pPr>
      <w:r>
        <w:rPr>
          <w:rFonts w:ascii="Times New Roman"/>
          <w:b w:val="false"/>
          <w:i w:val="false"/>
          <w:color w:val="000000"/>
          <w:sz w:val="28"/>
        </w:rPr>
        <w:t>
      нагрев термошкафа, термостата до заданной температуры;</w:t>
      </w:r>
    </w:p>
    <w:bookmarkEnd w:id="722"/>
    <w:bookmarkStart w:name="z726" w:id="723"/>
    <w:p>
      <w:pPr>
        <w:spacing w:after="0"/>
        <w:ind w:left="0"/>
        <w:jc w:val="both"/>
      </w:pPr>
      <w:r>
        <w:rPr>
          <w:rFonts w:ascii="Times New Roman"/>
          <w:b w:val="false"/>
          <w:i w:val="false"/>
          <w:color w:val="000000"/>
          <w:sz w:val="28"/>
        </w:rPr>
        <w:t>
      загрузка изделий в термошкаф, термостат;</w:t>
      </w:r>
    </w:p>
    <w:bookmarkEnd w:id="723"/>
    <w:bookmarkStart w:name="z727" w:id="724"/>
    <w:p>
      <w:pPr>
        <w:spacing w:after="0"/>
        <w:ind w:left="0"/>
        <w:jc w:val="both"/>
      </w:pPr>
      <w:r>
        <w:rPr>
          <w:rFonts w:ascii="Times New Roman"/>
          <w:b w:val="false"/>
          <w:i w:val="false"/>
          <w:color w:val="000000"/>
          <w:sz w:val="28"/>
        </w:rPr>
        <w:t>
      ведение технологического процесса и регулирование температурного режима термообработки и полимеризации изделий в термошкафу, термостате;</w:t>
      </w:r>
    </w:p>
    <w:bookmarkEnd w:id="724"/>
    <w:bookmarkStart w:name="z728" w:id="725"/>
    <w:p>
      <w:pPr>
        <w:spacing w:after="0"/>
        <w:ind w:left="0"/>
        <w:jc w:val="both"/>
      </w:pPr>
      <w:r>
        <w:rPr>
          <w:rFonts w:ascii="Times New Roman"/>
          <w:b w:val="false"/>
          <w:i w:val="false"/>
          <w:color w:val="000000"/>
          <w:sz w:val="28"/>
        </w:rPr>
        <w:t>
      выгрузка изделий из термошкафа, термостата, охлаждение их до температуры окружающей среды и загрузка в ванны с бензином для очистки от масла;</w:t>
      </w:r>
    </w:p>
    <w:bookmarkEnd w:id="725"/>
    <w:bookmarkStart w:name="z729" w:id="726"/>
    <w:p>
      <w:pPr>
        <w:spacing w:after="0"/>
        <w:ind w:left="0"/>
        <w:jc w:val="both"/>
      </w:pPr>
      <w:r>
        <w:rPr>
          <w:rFonts w:ascii="Times New Roman"/>
          <w:b w:val="false"/>
          <w:i w:val="false"/>
          <w:color w:val="000000"/>
          <w:sz w:val="28"/>
        </w:rPr>
        <w:t>
      подача очищенных от масла изделий в сушильный шкаф;</w:t>
      </w:r>
    </w:p>
    <w:bookmarkEnd w:id="726"/>
    <w:bookmarkStart w:name="z730" w:id="727"/>
    <w:p>
      <w:pPr>
        <w:spacing w:after="0"/>
        <w:ind w:left="0"/>
        <w:jc w:val="both"/>
      </w:pPr>
      <w:r>
        <w:rPr>
          <w:rFonts w:ascii="Times New Roman"/>
          <w:b w:val="false"/>
          <w:i w:val="false"/>
          <w:color w:val="000000"/>
          <w:sz w:val="28"/>
        </w:rPr>
        <w:t>
      загрузка заготовок и изделий из фторопласта в печь;</w:t>
      </w:r>
    </w:p>
    <w:bookmarkEnd w:id="727"/>
    <w:bookmarkStart w:name="z731" w:id="728"/>
    <w:p>
      <w:pPr>
        <w:spacing w:after="0"/>
        <w:ind w:left="0"/>
        <w:jc w:val="both"/>
      </w:pPr>
      <w:r>
        <w:rPr>
          <w:rFonts w:ascii="Times New Roman"/>
          <w:b w:val="false"/>
          <w:i w:val="false"/>
          <w:color w:val="000000"/>
          <w:sz w:val="28"/>
        </w:rPr>
        <w:t>
      наблюдение за ходом технологического процесса подготовки заготовок и изделий из фторопласта к термообработке и регулирование его параметров под руководством аппаратчика термообработки пластмассовых изделий более высокой квалификации;</w:t>
      </w:r>
    </w:p>
    <w:bookmarkEnd w:id="728"/>
    <w:bookmarkStart w:name="z732" w:id="729"/>
    <w:p>
      <w:pPr>
        <w:spacing w:after="0"/>
        <w:ind w:left="0"/>
        <w:jc w:val="both"/>
      </w:pPr>
      <w:r>
        <w:rPr>
          <w:rFonts w:ascii="Times New Roman"/>
          <w:b w:val="false"/>
          <w:i w:val="false"/>
          <w:color w:val="000000"/>
          <w:sz w:val="28"/>
        </w:rPr>
        <w:t>
      выгрузка заготовок и изделий из фторопласта из печи, закладка их под пресс либо подвешивание на специальном приспособлении для выдержки;</w:t>
      </w:r>
    </w:p>
    <w:bookmarkEnd w:id="729"/>
    <w:bookmarkStart w:name="z733" w:id="730"/>
    <w:p>
      <w:pPr>
        <w:spacing w:after="0"/>
        <w:ind w:left="0"/>
        <w:jc w:val="both"/>
      </w:pPr>
      <w:r>
        <w:rPr>
          <w:rFonts w:ascii="Times New Roman"/>
          <w:b w:val="false"/>
          <w:i w:val="false"/>
          <w:color w:val="000000"/>
          <w:sz w:val="28"/>
        </w:rPr>
        <w:t>
      передача изделий и заготовок на дальнейшую обработку.</w:t>
      </w:r>
    </w:p>
    <w:bookmarkEnd w:id="730"/>
    <w:bookmarkStart w:name="z734" w:id="731"/>
    <w:p>
      <w:pPr>
        <w:spacing w:after="0"/>
        <w:ind w:left="0"/>
        <w:jc w:val="both"/>
      </w:pPr>
      <w:r>
        <w:rPr>
          <w:rFonts w:ascii="Times New Roman"/>
          <w:b w:val="false"/>
          <w:i w:val="false"/>
          <w:color w:val="000000"/>
          <w:sz w:val="28"/>
        </w:rPr>
        <w:t xml:space="preserve">
      96. Должен знать: </w:t>
      </w:r>
    </w:p>
    <w:bookmarkEnd w:id="731"/>
    <w:bookmarkStart w:name="z735" w:id="732"/>
    <w:p>
      <w:pPr>
        <w:spacing w:after="0"/>
        <w:ind w:left="0"/>
        <w:jc w:val="both"/>
      </w:pPr>
      <w:r>
        <w:rPr>
          <w:rFonts w:ascii="Times New Roman"/>
          <w:b w:val="false"/>
          <w:i w:val="false"/>
          <w:color w:val="000000"/>
          <w:sz w:val="28"/>
        </w:rPr>
        <w:t>
      технологический процесс термообработки пластмассовых изделий и правила его регулирования;</w:t>
      </w:r>
    </w:p>
    <w:bookmarkEnd w:id="732"/>
    <w:bookmarkStart w:name="z736" w:id="73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33"/>
    <w:bookmarkStart w:name="z737" w:id="734"/>
    <w:p>
      <w:pPr>
        <w:spacing w:after="0"/>
        <w:ind w:left="0"/>
        <w:jc w:val="both"/>
      </w:pPr>
      <w:r>
        <w:rPr>
          <w:rFonts w:ascii="Times New Roman"/>
          <w:b w:val="false"/>
          <w:i w:val="false"/>
          <w:color w:val="000000"/>
          <w:sz w:val="28"/>
        </w:rPr>
        <w:t>
      требования, предъявляемые к пластмассовым изделиям и заготовкам, подвергающимся термообработке;</w:t>
      </w:r>
    </w:p>
    <w:bookmarkEnd w:id="734"/>
    <w:bookmarkStart w:name="z738" w:id="735"/>
    <w:p>
      <w:pPr>
        <w:spacing w:after="0"/>
        <w:ind w:left="0"/>
        <w:jc w:val="both"/>
      </w:pPr>
      <w:r>
        <w:rPr>
          <w:rFonts w:ascii="Times New Roman"/>
          <w:b w:val="false"/>
          <w:i w:val="false"/>
          <w:color w:val="000000"/>
          <w:sz w:val="28"/>
        </w:rPr>
        <w:t>
      правила пуска и остановки обслуживаемого оборудования.</w:t>
      </w:r>
    </w:p>
    <w:bookmarkEnd w:id="735"/>
    <w:bookmarkStart w:name="z739" w:id="736"/>
    <w:p>
      <w:pPr>
        <w:spacing w:after="0"/>
        <w:ind w:left="0"/>
        <w:jc w:val="both"/>
      </w:pPr>
      <w:r>
        <w:rPr>
          <w:rFonts w:ascii="Times New Roman"/>
          <w:b w:val="false"/>
          <w:i w:val="false"/>
          <w:color w:val="000000"/>
          <w:sz w:val="28"/>
        </w:rPr>
        <w:t>
      Параграф 3. Аппаратчик термообработки пластмассовых изделий, 4-й разряд</w:t>
      </w:r>
    </w:p>
    <w:bookmarkEnd w:id="736"/>
    <w:bookmarkStart w:name="z740" w:id="737"/>
    <w:p>
      <w:pPr>
        <w:spacing w:after="0"/>
        <w:ind w:left="0"/>
        <w:jc w:val="both"/>
      </w:pPr>
      <w:r>
        <w:rPr>
          <w:rFonts w:ascii="Times New Roman"/>
          <w:b w:val="false"/>
          <w:i w:val="false"/>
          <w:color w:val="000000"/>
          <w:sz w:val="28"/>
        </w:rPr>
        <w:t xml:space="preserve">
      97. Характеристика работ: </w:t>
      </w:r>
    </w:p>
    <w:bookmarkEnd w:id="737"/>
    <w:bookmarkStart w:name="z741" w:id="738"/>
    <w:p>
      <w:pPr>
        <w:spacing w:after="0"/>
        <w:ind w:left="0"/>
        <w:jc w:val="both"/>
      </w:pPr>
      <w:r>
        <w:rPr>
          <w:rFonts w:ascii="Times New Roman"/>
          <w:b w:val="false"/>
          <w:i w:val="false"/>
          <w:color w:val="000000"/>
          <w:sz w:val="28"/>
        </w:rPr>
        <w:t>
      ведение технологического процесса термообработки заготовок или изделий из фторопласта длиной до 5 метров или ведение технологического процесса термообработки фторопластовых изделий длиной свыше 5 метров под руководством аппаратчика термообработки пластмассовых изделий более высокой квалификации;</w:t>
      </w:r>
    </w:p>
    <w:bookmarkEnd w:id="738"/>
    <w:bookmarkStart w:name="z742" w:id="739"/>
    <w:p>
      <w:pPr>
        <w:spacing w:after="0"/>
        <w:ind w:left="0"/>
        <w:jc w:val="both"/>
      </w:pPr>
      <w:r>
        <w:rPr>
          <w:rFonts w:ascii="Times New Roman"/>
          <w:b w:val="false"/>
          <w:i w:val="false"/>
          <w:color w:val="000000"/>
          <w:sz w:val="28"/>
        </w:rPr>
        <w:t>
      подготовка к работе нагревательной печи, вспомогательных механизмов;</w:t>
      </w:r>
    </w:p>
    <w:bookmarkEnd w:id="739"/>
    <w:bookmarkStart w:name="z743" w:id="740"/>
    <w:p>
      <w:pPr>
        <w:spacing w:after="0"/>
        <w:ind w:left="0"/>
        <w:jc w:val="both"/>
      </w:pPr>
      <w:r>
        <w:rPr>
          <w:rFonts w:ascii="Times New Roman"/>
          <w:b w:val="false"/>
          <w:i w:val="false"/>
          <w:color w:val="000000"/>
          <w:sz w:val="28"/>
        </w:rPr>
        <w:t>
      установка приборов на заданный технологический режим;</w:t>
      </w:r>
    </w:p>
    <w:bookmarkEnd w:id="740"/>
    <w:bookmarkStart w:name="z744" w:id="741"/>
    <w:p>
      <w:pPr>
        <w:spacing w:after="0"/>
        <w:ind w:left="0"/>
        <w:jc w:val="both"/>
      </w:pPr>
      <w:r>
        <w:rPr>
          <w:rFonts w:ascii="Times New Roman"/>
          <w:b w:val="false"/>
          <w:i w:val="false"/>
          <w:color w:val="000000"/>
          <w:sz w:val="28"/>
        </w:rPr>
        <w:t>
      нагрев обслуживаемой печи;</w:t>
      </w:r>
    </w:p>
    <w:bookmarkEnd w:id="741"/>
    <w:bookmarkStart w:name="z745" w:id="742"/>
    <w:p>
      <w:pPr>
        <w:spacing w:after="0"/>
        <w:ind w:left="0"/>
        <w:jc w:val="both"/>
      </w:pPr>
      <w:r>
        <w:rPr>
          <w:rFonts w:ascii="Times New Roman"/>
          <w:b w:val="false"/>
          <w:i w:val="false"/>
          <w:color w:val="000000"/>
          <w:sz w:val="28"/>
        </w:rPr>
        <w:t>
      контроль и регулирование параметров технологического процесса термообработки по показаниям контрольно-измерительных приборов: температуры, скорости нагрева и охлаждения, времени выдержки и других;</w:t>
      </w:r>
    </w:p>
    <w:bookmarkEnd w:id="742"/>
    <w:bookmarkStart w:name="z746" w:id="743"/>
    <w:p>
      <w:pPr>
        <w:spacing w:after="0"/>
        <w:ind w:left="0"/>
        <w:jc w:val="both"/>
      </w:pPr>
      <w:r>
        <w:rPr>
          <w:rFonts w:ascii="Times New Roman"/>
          <w:b w:val="false"/>
          <w:i w:val="false"/>
          <w:color w:val="000000"/>
          <w:sz w:val="28"/>
        </w:rPr>
        <w:t>
      выдержка изделий и заготовок после термообработки;</w:t>
      </w:r>
    </w:p>
    <w:bookmarkEnd w:id="743"/>
    <w:bookmarkStart w:name="z747" w:id="744"/>
    <w:p>
      <w:pPr>
        <w:spacing w:after="0"/>
        <w:ind w:left="0"/>
        <w:jc w:val="both"/>
      </w:pPr>
      <w:r>
        <w:rPr>
          <w:rFonts w:ascii="Times New Roman"/>
          <w:b w:val="false"/>
          <w:i w:val="false"/>
          <w:color w:val="000000"/>
          <w:sz w:val="28"/>
        </w:rPr>
        <w:t>
      ведение записей в технологическом журнале.</w:t>
      </w:r>
    </w:p>
    <w:bookmarkEnd w:id="744"/>
    <w:bookmarkStart w:name="z748" w:id="745"/>
    <w:p>
      <w:pPr>
        <w:spacing w:after="0"/>
        <w:ind w:left="0"/>
        <w:jc w:val="both"/>
      </w:pPr>
      <w:r>
        <w:rPr>
          <w:rFonts w:ascii="Times New Roman"/>
          <w:b w:val="false"/>
          <w:i w:val="false"/>
          <w:color w:val="000000"/>
          <w:sz w:val="28"/>
        </w:rPr>
        <w:t xml:space="preserve">
      98. Должен знать: </w:t>
      </w:r>
    </w:p>
    <w:bookmarkEnd w:id="745"/>
    <w:bookmarkStart w:name="z749" w:id="746"/>
    <w:p>
      <w:pPr>
        <w:spacing w:after="0"/>
        <w:ind w:left="0"/>
        <w:jc w:val="both"/>
      </w:pPr>
      <w:r>
        <w:rPr>
          <w:rFonts w:ascii="Times New Roman"/>
          <w:b w:val="false"/>
          <w:i w:val="false"/>
          <w:color w:val="000000"/>
          <w:sz w:val="28"/>
        </w:rPr>
        <w:t>
      параметры технологического процесса термообработки пластмассовых изделий;</w:t>
      </w:r>
    </w:p>
    <w:bookmarkEnd w:id="746"/>
    <w:bookmarkStart w:name="z750" w:id="74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47"/>
    <w:bookmarkStart w:name="z751" w:id="74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748"/>
    <w:bookmarkStart w:name="z752" w:id="749"/>
    <w:p>
      <w:pPr>
        <w:spacing w:after="0"/>
        <w:ind w:left="0"/>
        <w:jc w:val="both"/>
      </w:pPr>
      <w:r>
        <w:rPr>
          <w:rFonts w:ascii="Times New Roman"/>
          <w:b w:val="false"/>
          <w:i w:val="false"/>
          <w:color w:val="000000"/>
          <w:sz w:val="28"/>
        </w:rPr>
        <w:t>
      правила пуска и остановки обслуживаемого оборудования;</w:t>
      </w:r>
    </w:p>
    <w:bookmarkEnd w:id="749"/>
    <w:bookmarkStart w:name="z753" w:id="750"/>
    <w:p>
      <w:pPr>
        <w:spacing w:after="0"/>
        <w:ind w:left="0"/>
        <w:jc w:val="both"/>
      </w:pPr>
      <w:r>
        <w:rPr>
          <w:rFonts w:ascii="Times New Roman"/>
          <w:b w:val="false"/>
          <w:i w:val="false"/>
          <w:color w:val="000000"/>
          <w:sz w:val="28"/>
        </w:rPr>
        <w:t>
      требования, предъявляемые к изделиям и заготовкам из фторопласта после термообработки.</w:t>
      </w:r>
    </w:p>
    <w:bookmarkEnd w:id="750"/>
    <w:bookmarkStart w:name="z754" w:id="751"/>
    <w:p>
      <w:pPr>
        <w:spacing w:after="0"/>
        <w:ind w:left="0"/>
        <w:jc w:val="both"/>
      </w:pPr>
      <w:r>
        <w:rPr>
          <w:rFonts w:ascii="Times New Roman"/>
          <w:b w:val="false"/>
          <w:i w:val="false"/>
          <w:color w:val="000000"/>
          <w:sz w:val="28"/>
        </w:rPr>
        <w:t>
      Параграф 4. Аппаратчик термообработки пластмассовых изделий, 5-й разряд</w:t>
      </w:r>
    </w:p>
    <w:bookmarkEnd w:id="751"/>
    <w:bookmarkStart w:name="z755" w:id="752"/>
    <w:p>
      <w:pPr>
        <w:spacing w:after="0"/>
        <w:ind w:left="0"/>
        <w:jc w:val="both"/>
      </w:pPr>
      <w:r>
        <w:rPr>
          <w:rFonts w:ascii="Times New Roman"/>
          <w:b w:val="false"/>
          <w:i w:val="false"/>
          <w:color w:val="000000"/>
          <w:sz w:val="28"/>
        </w:rPr>
        <w:t xml:space="preserve">
      99. Характеристика работ: </w:t>
      </w:r>
    </w:p>
    <w:bookmarkEnd w:id="752"/>
    <w:bookmarkStart w:name="z756" w:id="753"/>
    <w:p>
      <w:pPr>
        <w:spacing w:after="0"/>
        <w:ind w:left="0"/>
        <w:jc w:val="both"/>
      </w:pPr>
      <w:r>
        <w:rPr>
          <w:rFonts w:ascii="Times New Roman"/>
          <w:b w:val="false"/>
          <w:i w:val="false"/>
          <w:color w:val="000000"/>
          <w:sz w:val="28"/>
        </w:rPr>
        <w:t>
      ведение технологического процесса спекания труб и изделий из фторопласта длиной более 5 метров с последующей термообработкой в газовых и электрических печах со сложными автоматическими схемами управления и контроля;</w:t>
      </w:r>
    </w:p>
    <w:bookmarkEnd w:id="753"/>
    <w:bookmarkStart w:name="z757" w:id="754"/>
    <w:p>
      <w:pPr>
        <w:spacing w:after="0"/>
        <w:ind w:left="0"/>
        <w:jc w:val="both"/>
      </w:pPr>
      <w:r>
        <w:rPr>
          <w:rFonts w:ascii="Times New Roman"/>
          <w:b w:val="false"/>
          <w:i w:val="false"/>
          <w:color w:val="000000"/>
          <w:sz w:val="28"/>
        </w:rPr>
        <w:t>
      выбор технологического режима спекания в зависимости от требуемого изменения физико-механических свойств и получения заданных геометрических размеров, толщины, термостойкости изделий;</w:t>
      </w:r>
    </w:p>
    <w:bookmarkEnd w:id="754"/>
    <w:bookmarkStart w:name="z758" w:id="755"/>
    <w:p>
      <w:pPr>
        <w:spacing w:after="0"/>
        <w:ind w:left="0"/>
        <w:jc w:val="both"/>
      </w:pPr>
      <w:r>
        <w:rPr>
          <w:rFonts w:ascii="Times New Roman"/>
          <w:b w:val="false"/>
          <w:i w:val="false"/>
          <w:color w:val="000000"/>
          <w:sz w:val="28"/>
        </w:rPr>
        <w:t>
      подготовка к работе обслуживаемой печи, вспомогательных механизмов;</w:t>
      </w:r>
    </w:p>
    <w:bookmarkEnd w:id="755"/>
    <w:bookmarkStart w:name="z759" w:id="756"/>
    <w:p>
      <w:pPr>
        <w:spacing w:after="0"/>
        <w:ind w:left="0"/>
        <w:jc w:val="both"/>
      </w:pPr>
      <w:r>
        <w:rPr>
          <w:rFonts w:ascii="Times New Roman"/>
          <w:b w:val="false"/>
          <w:i w:val="false"/>
          <w:color w:val="000000"/>
          <w:sz w:val="28"/>
        </w:rPr>
        <w:t>
      проверка исправности контрольно-измерительных приборов, автоматики и установка заданного технологического режима процесса спекания;</w:t>
      </w:r>
    </w:p>
    <w:bookmarkEnd w:id="756"/>
    <w:bookmarkStart w:name="z760" w:id="757"/>
    <w:p>
      <w:pPr>
        <w:spacing w:after="0"/>
        <w:ind w:left="0"/>
        <w:jc w:val="both"/>
      </w:pPr>
      <w:r>
        <w:rPr>
          <w:rFonts w:ascii="Times New Roman"/>
          <w:b w:val="false"/>
          <w:i w:val="false"/>
          <w:color w:val="000000"/>
          <w:sz w:val="28"/>
        </w:rPr>
        <w:t>
      нагрев и охлаждение обслуживаемой печи;</w:t>
      </w:r>
    </w:p>
    <w:bookmarkEnd w:id="757"/>
    <w:bookmarkStart w:name="z761" w:id="758"/>
    <w:p>
      <w:pPr>
        <w:spacing w:after="0"/>
        <w:ind w:left="0"/>
        <w:jc w:val="both"/>
      </w:pPr>
      <w:r>
        <w:rPr>
          <w:rFonts w:ascii="Times New Roman"/>
          <w:b w:val="false"/>
          <w:i w:val="false"/>
          <w:color w:val="000000"/>
          <w:sz w:val="28"/>
        </w:rPr>
        <w:t>
      загрузка и выгрузка изделий из обслуживаемой печи. Обслуживание электротельфера для укладки в обслуживаемую печь крупногабаритных изделий;</w:t>
      </w:r>
    </w:p>
    <w:bookmarkEnd w:id="758"/>
    <w:bookmarkStart w:name="z762" w:id="759"/>
    <w:p>
      <w:pPr>
        <w:spacing w:after="0"/>
        <w:ind w:left="0"/>
        <w:jc w:val="both"/>
      </w:pPr>
      <w:r>
        <w:rPr>
          <w:rFonts w:ascii="Times New Roman"/>
          <w:b w:val="false"/>
          <w:i w:val="false"/>
          <w:color w:val="000000"/>
          <w:sz w:val="28"/>
        </w:rPr>
        <w:t>
      контроль и регулирование технологического режима спекания и термообработки по показаниям контрольно-измерительных приборов;</w:t>
      </w:r>
    </w:p>
    <w:bookmarkEnd w:id="759"/>
    <w:bookmarkStart w:name="z763" w:id="760"/>
    <w:p>
      <w:pPr>
        <w:spacing w:after="0"/>
        <w:ind w:left="0"/>
        <w:jc w:val="both"/>
      </w:pPr>
      <w:r>
        <w:rPr>
          <w:rFonts w:ascii="Times New Roman"/>
          <w:b w:val="false"/>
          <w:i w:val="false"/>
          <w:color w:val="000000"/>
          <w:sz w:val="28"/>
        </w:rPr>
        <w:t>
      обслуживание автоматических газовых горелок, газовой арматуры и коммуникаций;</w:t>
      </w:r>
    </w:p>
    <w:bookmarkEnd w:id="760"/>
    <w:bookmarkStart w:name="z764" w:id="761"/>
    <w:p>
      <w:pPr>
        <w:spacing w:after="0"/>
        <w:ind w:left="0"/>
        <w:jc w:val="both"/>
      </w:pPr>
      <w:r>
        <w:rPr>
          <w:rFonts w:ascii="Times New Roman"/>
          <w:b w:val="false"/>
          <w:i w:val="false"/>
          <w:color w:val="000000"/>
          <w:sz w:val="28"/>
        </w:rPr>
        <w:t>
      контроль геометрических размеров и физико-механических свойств изделий и труб с использованием измерительного инструмента;</w:t>
      </w:r>
    </w:p>
    <w:bookmarkEnd w:id="761"/>
    <w:bookmarkStart w:name="z765" w:id="762"/>
    <w:p>
      <w:pPr>
        <w:spacing w:after="0"/>
        <w:ind w:left="0"/>
        <w:jc w:val="both"/>
      </w:pPr>
      <w:r>
        <w:rPr>
          <w:rFonts w:ascii="Times New Roman"/>
          <w:b w:val="false"/>
          <w:i w:val="false"/>
          <w:color w:val="000000"/>
          <w:sz w:val="28"/>
        </w:rPr>
        <w:t xml:space="preserve">
      ведение записей в технологическом журнале. </w:t>
      </w:r>
    </w:p>
    <w:bookmarkEnd w:id="762"/>
    <w:bookmarkStart w:name="z766" w:id="763"/>
    <w:p>
      <w:pPr>
        <w:spacing w:after="0"/>
        <w:ind w:left="0"/>
        <w:jc w:val="both"/>
      </w:pPr>
      <w:r>
        <w:rPr>
          <w:rFonts w:ascii="Times New Roman"/>
          <w:b w:val="false"/>
          <w:i w:val="false"/>
          <w:color w:val="000000"/>
          <w:sz w:val="28"/>
        </w:rPr>
        <w:t xml:space="preserve">
      100. Должен знать: </w:t>
      </w:r>
    </w:p>
    <w:bookmarkEnd w:id="763"/>
    <w:bookmarkStart w:name="z767" w:id="764"/>
    <w:p>
      <w:pPr>
        <w:spacing w:after="0"/>
        <w:ind w:left="0"/>
        <w:jc w:val="both"/>
      </w:pPr>
      <w:r>
        <w:rPr>
          <w:rFonts w:ascii="Times New Roman"/>
          <w:b w:val="false"/>
          <w:i w:val="false"/>
          <w:color w:val="000000"/>
          <w:sz w:val="28"/>
        </w:rPr>
        <w:t>
      параметры технологического процесса термообработки пластмассовых изделий;</w:t>
      </w:r>
    </w:p>
    <w:bookmarkEnd w:id="764"/>
    <w:bookmarkStart w:name="z768" w:id="76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765"/>
    <w:bookmarkStart w:name="z769" w:id="766"/>
    <w:p>
      <w:pPr>
        <w:spacing w:after="0"/>
        <w:ind w:left="0"/>
        <w:jc w:val="both"/>
      </w:pPr>
      <w:r>
        <w:rPr>
          <w:rFonts w:ascii="Times New Roman"/>
          <w:b w:val="false"/>
          <w:i w:val="false"/>
          <w:color w:val="000000"/>
          <w:sz w:val="28"/>
        </w:rPr>
        <w:t>
      схему обслуживаемой арматуры и коммуникаций;</w:t>
      </w:r>
    </w:p>
    <w:bookmarkEnd w:id="766"/>
    <w:bookmarkStart w:name="z770" w:id="767"/>
    <w:p>
      <w:pPr>
        <w:spacing w:after="0"/>
        <w:ind w:left="0"/>
        <w:jc w:val="both"/>
      </w:pPr>
      <w:r>
        <w:rPr>
          <w:rFonts w:ascii="Times New Roman"/>
          <w:b w:val="false"/>
          <w:i w:val="false"/>
          <w:color w:val="000000"/>
          <w:sz w:val="28"/>
        </w:rPr>
        <w:t>
      правила работы с подъемно-транспортным оборудованием;</w:t>
      </w:r>
    </w:p>
    <w:bookmarkEnd w:id="767"/>
    <w:bookmarkStart w:name="z771" w:id="768"/>
    <w:p>
      <w:pPr>
        <w:spacing w:after="0"/>
        <w:ind w:left="0"/>
        <w:jc w:val="both"/>
      </w:pPr>
      <w:r>
        <w:rPr>
          <w:rFonts w:ascii="Times New Roman"/>
          <w:b w:val="false"/>
          <w:i w:val="false"/>
          <w:color w:val="000000"/>
          <w:sz w:val="28"/>
        </w:rPr>
        <w:t>
      правила наладки и регулирования работы контрольно-измерительных приборов и автоматики;</w:t>
      </w:r>
    </w:p>
    <w:bookmarkEnd w:id="768"/>
    <w:bookmarkStart w:name="z772" w:id="769"/>
    <w:p>
      <w:pPr>
        <w:spacing w:after="0"/>
        <w:ind w:left="0"/>
        <w:jc w:val="both"/>
      </w:pPr>
      <w:r>
        <w:rPr>
          <w:rFonts w:ascii="Times New Roman"/>
          <w:b w:val="false"/>
          <w:i w:val="false"/>
          <w:color w:val="000000"/>
          <w:sz w:val="28"/>
        </w:rPr>
        <w:t>
      требования, предъявляемые к трубам и изделиям из фторопласта и способы определения качества готовой продукции.</w:t>
      </w:r>
    </w:p>
    <w:bookmarkEnd w:id="769"/>
    <w:bookmarkStart w:name="z773" w:id="770"/>
    <w:p>
      <w:pPr>
        <w:spacing w:after="0"/>
        <w:ind w:left="0"/>
        <w:jc w:val="both"/>
      </w:pPr>
      <w:r>
        <w:rPr>
          <w:rFonts w:ascii="Times New Roman"/>
          <w:b w:val="false"/>
          <w:i w:val="false"/>
          <w:color w:val="000000"/>
          <w:sz w:val="28"/>
        </w:rPr>
        <w:t>
      22. Аппаратчик форполимеризации</w:t>
      </w:r>
    </w:p>
    <w:bookmarkEnd w:id="770"/>
    <w:bookmarkStart w:name="z774" w:id="771"/>
    <w:p>
      <w:pPr>
        <w:spacing w:after="0"/>
        <w:ind w:left="0"/>
        <w:jc w:val="both"/>
      </w:pPr>
      <w:r>
        <w:rPr>
          <w:rFonts w:ascii="Times New Roman"/>
          <w:b w:val="false"/>
          <w:i w:val="false"/>
          <w:color w:val="000000"/>
          <w:sz w:val="28"/>
        </w:rPr>
        <w:t>
      Параграф 1. Аппаратчик форполимеризации, 3-й разряд</w:t>
      </w:r>
    </w:p>
    <w:bookmarkEnd w:id="771"/>
    <w:bookmarkStart w:name="z775" w:id="772"/>
    <w:p>
      <w:pPr>
        <w:spacing w:after="0"/>
        <w:ind w:left="0"/>
        <w:jc w:val="both"/>
      </w:pPr>
      <w:r>
        <w:rPr>
          <w:rFonts w:ascii="Times New Roman"/>
          <w:b w:val="false"/>
          <w:i w:val="false"/>
          <w:color w:val="000000"/>
          <w:sz w:val="28"/>
        </w:rPr>
        <w:t xml:space="preserve">
      101. Характеристика работ: </w:t>
      </w:r>
    </w:p>
    <w:bookmarkEnd w:id="772"/>
    <w:bookmarkStart w:name="z776" w:id="773"/>
    <w:p>
      <w:pPr>
        <w:spacing w:after="0"/>
        <w:ind w:left="0"/>
        <w:jc w:val="both"/>
      </w:pPr>
      <w:r>
        <w:rPr>
          <w:rFonts w:ascii="Times New Roman"/>
          <w:b w:val="false"/>
          <w:i w:val="false"/>
          <w:color w:val="000000"/>
          <w:sz w:val="28"/>
        </w:rPr>
        <w:t>
      ведение технологических процессов вакуумизации и форполимеризации мономера под руководством аппаратчика форполимеризации более высокой квалификации;</w:t>
      </w:r>
    </w:p>
    <w:bookmarkEnd w:id="773"/>
    <w:bookmarkStart w:name="z777" w:id="774"/>
    <w:p>
      <w:pPr>
        <w:spacing w:after="0"/>
        <w:ind w:left="0"/>
        <w:jc w:val="both"/>
      </w:pPr>
      <w:r>
        <w:rPr>
          <w:rFonts w:ascii="Times New Roman"/>
          <w:b w:val="false"/>
          <w:i w:val="false"/>
          <w:color w:val="000000"/>
          <w:sz w:val="28"/>
        </w:rPr>
        <w:t>
      приготовление клеящих лаков, перкали, подслоя;</w:t>
      </w:r>
    </w:p>
    <w:bookmarkEnd w:id="774"/>
    <w:bookmarkStart w:name="z778" w:id="775"/>
    <w:p>
      <w:pPr>
        <w:spacing w:after="0"/>
        <w:ind w:left="0"/>
        <w:jc w:val="both"/>
      </w:pPr>
      <w:r>
        <w:rPr>
          <w:rFonts w:ascii="Times New Roman"/>
          <w:b w:val="false"/>
          <w:i w:val="false"/>
          <w:color w:val="000000"/>
          <w:sz w:val="28"/>
        </w:rPr>
        <w:t>
      получение со склада силикатных экранов, органических подушек; мойка экранов, оклейка торцов бумагой, полировка подушек пастой;</w:t>
      </w:r>
    </w:p>
    <w:bookmarkEnd w:id="775"/>
    <w:bookmarkStart w:name="z779" w:id="776"/>
    <w:p>
      <w:pPr>
        <w:spacing w:after="0"/>
        <w:ind w:left="0"/>
        <w:jc w:val="both"/>
      </w:pPr>
      <w:r>
        <w:rPr>
          <w:rFonts w:ascii="Times New Roman"/>
          <w:b w:val="false"/>
          <w:i w:val="false"/>
          <w:color w:val="000000"/>
          <w:sz w:val="28"/>
        </w:rPr>
        <w:t>
      компановка форм, оклейка, очистка и транспортировка форм к месту заливки;</w:t>
      </w:r>
    </w:p>
    <w:bookmarkEnd w:id="776"/>
    <w:bookmarkStart w:name="z780" w:id="777"/>
    <w:p>
      <w:pPr>
        <w:spacing w:after="0"/>
        <w:ind w:left="0"/>
        <w:jc w:val="both"/>
      </w:pPr>
      <w:r>
        <w:rPr>
          <w:rFonts w:ascii="Times New Roman"/>
          <w:b w:val="false"/>
          <w:i w:val="false"/>
          <w:color w:val="000000"/>
          <w:sz w:val="28"/>
        </w:rPr>
        <w:t>
      дозировка компонентов основного сырья и загрузка их в реактор;</w:t>
      </w:r>
    </w:p>
    <w:bookmarkEnd w:id="777"/>
    <w:bookmarkStart w:name="z781" w:id="778"/>
    <w:p>
      <w:pPr>
        <w:spacing w:after="0"/>
        <w:ind w:left="0"/>
        <w:jc w:val="both"/>
      </w:pPr>
      <w:r>
        <w:rPr>
          <w:rFonts w:ascii="Times New Roman"/>
          <w:b w:val="false"/>
          <w:i w:val="false"/>
          <w:color w:val="000000"/>
          <w:sz w:val="28"/>
        </w:rPr>
        <w:t>
      подготовка фильтра, воронки;</w:t>
      </w:r>
    </w:p>
    <w:bookmarkEnd w:id="778"/>
    <w:bookmarkStart w:name="z782" w:id="779"/>
    <w:p>
      <w:pPr>
        <w:spacing w:after="0"/>
        <w:ind w:left="0"/>
        <w:jc w:val="both"/>
      </w:pPr>
      <w:r>
        <w:rPr>
          <w:rFonts w:ascii="Times New Roman"/>
          <w:b w:val="false"/>
          <w:i w:val="false"/>
          <w:color w:val="000000"/>
          <w:sz w:val="28"/>
        </w:rPr>
        <w:t>
      заливка форм форполимером;</w:t>
      </w:r>
    </w:p>
    <w:bookmarkEnd w:id="779"/>
    <w:bookmarkStart w:name="z783" w:id="780"/>
    <w:p>
      <w:pPr>
        <w:spacing w:after="0"/>
        <w:ind w:left="0"/>
        <w:jc w:val="both"/>
      </w:pPr>
      <w:r>
        <w:rPr>
          <w:rFonts w:ascii="Times New Roman"/>
          <w:b w:val="false"/>
          <w:i w:val="false"/>
          <w:color w:val="000000"/>
          <w:sz w:val="28"/>
        </w:rPr>
        <w:t>
      загрузка их в шкафы полимеризации;</w:t>
      </w:r>
    </w:p>
    <w:bookmarkEnd w:id="780"/>
    <w:bookmarkStart w:name="z784" w:id="781"/>
    <w:p>
      <w:pPr>
        <w:spacing w:after="0"/>
        <w:ind w:left="0"/>
        <w:jc w:val="both"/>
      </w:pPr>
      <w:r>
        <w:rPr>
          <w:rFonts w:ascii="Times New Roman"/>
          <w:b w:val="false"/>
          <w:i w:val="false"/>
          <w:color w:val="000000"/>
          <w:sz w:val="28"/>
        </w:rPr>
        <w:t>
      выгрузка из шкафов готовых форм, протирка, очистка, транспортировка для дальнейшей обработки;</w:t>
      </w:r>
    </w:p>
    <w:bookmarkEnd w:id="781"/>
    <w:bookmarkStart w:name="z785" w:id="782"/>
    <w:p>
      <w:pPr>
        <w:spacing w:after="0"/>
        <w:ind w:left="0"/>
        <w:jc w:val="both"/>
      </w:pPr>
      <w:r>
        <w:rPr>
          <w:rFonts w:ascii="Times New Roman"/>
          <w:b w:val="false"/>
          <w:i w:val="false"/>
          <w:color w:val="000000"/>
          <w:sz w:val="28"/>
        </w:rPr>
        <w:t>
      при пленочной склейке - покрытие силикатных экранов подслоем;</w:t>
      </w:r>
    </w:p>
    <w:bookmarkEnd w:id="782"/>
    <w:bookmarkStart w:name="z786" w:id="783"/>
    <w:p>
      <w:pPr>
        <w:spacing w:after="0"/>
        <w:ind w:left="0"/>
        <w:jc w:val="both"/>
      </w:pPr>
      <w:r>
        <w:rPr>
          <w:rFonts w:ascii="Times New Roman"/>
          <w:b w:val="false"/>
          <w:i w:val="false"/>
          <w:color w:val="000000"/>
          <w:sz w:val="28"/>
        </w:rPr>
        <w:t>
      склейка изделий пластифицированной пленкой.</w:t>
      </w:r>
    </w:p>
    <w:bookmarkEnd w:id="783"/>
    <w:bookmarkStart w:name="z787" w:id="784"/>
    <w:p>
      <w:pPr>
        <w:spacing w:after="0"/>
        <w:ind w:left="0"/>
        <w:jc w:val="both"/>
      </w:pPr>
      <w:r>
        <w:rPr>
          <w:rFonts w:ascii="Times New Roman"/>
          <w:b w:val="false"/>
          <w:i w:val="false"/>
          <w:color w:val="000000"/>
          <w:sz w:val="28"/>
        </w:rPr>
        <w:t xml:space="preserve">
      102. Должен знать: </w:t>
      </w:r>
    </w:p>
    <w:bookmarkEnd w:id="784"/>
    <w:bookmarkStart w:name="z788" w:id="785"/>
    <w:p>
      <w:pPr>
        <w:spacing w:after="0"/>
        <w:ind w:left="0"/>
        <w:jc w:val="both"/>
      </w:pPr>
      <w:r>
        <w:rPr>
          <w:rFonts w:ascii="Times New Roman"/>
          <w:b w:val="false"/>
          <w:i w:val="false"/>
          <w:color w:val="000000"/>
          <w:sz w:val="28"/>
        </w:rPr>
        <w:t>
      технологические процессы вакуумизации и форполимеризации;</w:t>
      </w:r>
    </w:p>
    <w:bookmarkEnd w:id="785"/>
    <w:bookmarkStart w:name="z789" w:id="786"/>
    <w:p>
      <w:pPr>
        <w:spacing w:after="0"/>
        <w:ind w:left="0"/>
        <w:jc w:val="both"/>
      </w:pPr>
      <w:r>
        <w:rPr>
          <w:rFonts w:ascii="Times New Roman"/>
          <w:b w:val="false"/>
          <w:i w:val="false"/>
          <w:color w:val="000000"/>
          <w:sz w:val="28"/>
        </w:rPr>
        <w:t>
      устройство, принцип работы и правила эксплуатации обслуживаемого оборудования;</w:t>
      </w:r>
    </w:p>
    <w:bookmarkEnd w:id="786"/>
    <w:bookmarkStart w:name="z790" w:id="787"/>
    <w:p>
      <w:pPr>
        <w:spacing w:after="0"/>
        <w:ind w:left="0"/>
        <w:jc w:val="both"/>
      </w:pPr>
      <w:r>
        <w:rPr>
          <w:rFonts w:ascii="Times New Roman"/>
          <w:b w:val="false"/>
          <w:i w:val="false"/>
          <w:color w:val="000000"/>
          <w:sz w:val="28"/>
        </w:rPr>
        <w:t>
      рецептуру приготовляемых клеящих лаков;</w:t>
      </w:r>
    </w:p>
    <w:bookmarkEnd w:id="787"/>
    <w:bookmarkStart w:name="z791" w:id="788"/>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силикатные экраны, органические подушки, готовые изделия.</w:t>
      </w:r>
    </w:p>
    <w:bookmarkEnd w:id="788"/>
    <w:bookmarkStart w:name="z792" w:id="789"/>
    <w:p>
      <w:pPr>
        <w:spacing w:after="0"/>
        <w:ind w:left="0"/>
        <w:jc w:val="both"/>
      </w:pPr>
      <w:r>
        <w:rPr>
          <w:rFonts w:ascii="Times New Roman"/>
          <w:b w:val="false"/>
          <w:i w:val="false"/>
          <w:color w:val="000000"/>
          <w:sz w:val="28"/>
        </w:rPr>
        <w:t>
      Параграф 2. Аппаратчик форполимеризации, 4-й разряд</w:t>
      </w:r>
    </w:p>
    <w:bookmarkEnd w:id="789"/>
    <w:bookmarkStart w:name="z793" w:id="790"/>
    <w:p>
      <w:pPr>
        <w:spacing w:after="0"/>
        <w:ind w:left="0"/>
        <w:jc w:val="both"/>
      </w:pPr>
      <w:r>
        <w:rPr>
          <w:rFonts w:ascii="Times New Roman"/>
          <w:b w:val="false"/>
          <w:i w:val="false"/>
          <w:color w:val="000000"/>
          <w:sz w:val="28"/>
        </w:rPr>
        <w:t xml:space="preserve">
      103. Характеристика работ: </w:t>
      </w:r>
    </w:p>
    <w:bookmarkEnd w:id="790"/>
    <w:bookmarkStart w:name="z794" w:id="791"/>
    <w:p>
      <w:pPr>
        <w:spacing w:after="0"/>
        <w:ind w:left="0"/>
        <w:jc w:val="both"/>
      </w:pPr>
      <w:r>
        <w:rPr>
          <w:rFonts w:ascii="Times New Roman"/>
          <w:b w:val="false"/>
          <w:i w:val="false"/>
          <w:color w:val="000000"/>
          <w:sz w:val="28"/>
        </w:rPr>
        <w:t>
      ведение технологических процессов вакуумизации и форполимеризации мономера;</w:t>
      </w:r>
    </w:p>
    <w:bookmarkEnd w:id="791"/>
    <w:bookmarkStart w:name="z795" w:id="792"/>
    <w:p>
      <w:pPr>
        <w:spacing w:after="0"/>
        <w:ind w:left="0"/>
        <w:jc w:val="both"/>
      </w:pPr>
      <w:r>
        <w:rPr>
          <w:rFonts w:ascii="Times New Roman"/>
          <w:b w:val="false"/>
          <w:i w:val="false"/>
          <w:color w:val="000000"/>
          <w:sz w:val="28"/>
        </w:rPr>
        <w:t>
      контроль за ходом процессов вакуумизации и форполимеризации по показаниям контрольно-измерительных приборов и результатам анализов;</w:t>
      </w:r>
    </w:p>
    <w:bookmarkEnd w:id="792"/>
    <w:bookmarkStart w:name="z796" w:id="793"/>
    <w:p>
      <w:pPr>
        <w:spacing w:after="0"/>
        <w:ind w:left="0"/>
        <w:jc w:val="both"/>
      </w:pPr>
      <w:r>
        <w:rPr>
          <w:rFonts w:ascii="Times New Roman"/>
          <w:b w:val="false"/>
          <w:i w:val="false"/>
          <w:color w:val="000000"/>
          <w:sz w:val="28"/>
        </w:rPr>
        <w:t>
      расчет объемов форм и количества форполимера;</w:t>
      </w:r>
    </w:p>
    <w:bookmarkEnd w:id="793"/>
    <w:bookmarkStart w:name="z797" w:id="794"/>
    <w:p>
      <w:pPr>
        <w:spacing w:after="0"/>
        <w:ind w:left="0"/>
        <w:jc w:val="both"/>
      </w:pPr>
      <w:r>
        <w:rPr>
          <w:rFonts w:ascii="Times New Roman"/>
          <w:b w:val="false"/>
          <w:i w:val="false"/>
          <w:color w:val="000000"/>
          <w:sz w:val="28"/>
        </w:rPr>
        <w:t>
      компановка и калибровка форм для получаемых изделий при помощи калибров;</w:t>
      </w:r>
    </w:p>
    <w:bookmarkEnd w:id="794"/>
    <w:bookmarkStart w:name="z798" w:id="795"/>
    <w:p>
      <w:pPr>
        <w:spacing w:after="0"/>
        <w:ind w:left="0"/>
        <w:jc w:val="both"/>
      </w:pPr>
      <w:r>
        <w:rPr>
          <w:rFonts w:ascii="Times New Roman"/>
          <w:b w:val="false"/>
          <w:i w:val="false"/>
          <w:color w:val="000000"/>
          <w:sz w:val="28"/>
        </w:rPr>
        <w:t>
      учет сырья и готовой продукции.</w:t>
      </w:r>
    </w:p>
    <w:bookmarkEnd w:id="795"/>
    <w:bookmarkStart w:name="z799" w:id="796"/>
    <w:p>
      <w:pPr>
        <w:spacing w:after="0"/>
        <w:ind w:left="0"/>
        <w:jc w:val="both"/>
      </w:pPr>
      <w:r>
        <w:rPr>
          <w:rFonts w:ascii="Times New Roman"/>
          <w:b w:val="false"/>
          <w:i w:val="false"/>
          <w:color w:val="000000"/>
          <w:sz w:val="28"/>
        </w:rPr>
        <w:t xml:space="preserve">
      104. Должен знать: </w:t>
      </w:r>
    </w:p>
    <w:bookmarkEnd w:id="796"/>
    <w:bookmarkStart w:name="z800" w:id="797"/>
    <w:p>
      <w:pPr>
        <w:spacing w:after="0"/>
        <w:ind w:left="0"/>
        <w:jc w:val="both"/>
      </w:pPr>
      <w:r>
        <w:rPr>
          <w:rFonts w:ascii="Times New Roman"/>
          <w:b w:val="false"/>
          <w:i w:val="false"/>
          <w:color w:val="000000"/>
          <w:sz w:val="28"/>
        </w:rPr>
        <w:t>
      параметры технологических процессов вакуумизации и форполимеризации;</w:t>
      </w:r>
    </w:p>
    <w:bookmarkEnd w:id="797"/>
    <w:bookmarkStart w:name="z801" w:id="798"/>
    <w:p>
      <w:pPr>
        <w:spacing w:after="0"/>
        <w:ind w:left="0"/>
        <w:jc w:val="both"/>
      </w:pPr>
      <w:r>
        <w:rPr>
          <w:rFonts w:ascii="Times New Roman"/>
          <w:b w:val="false"/>
          <w:i w:val="false"/>
          <w:color w:val="000000"/>
          <w:sz w:val="28"/>
        </w:rPr>
        <w:t>
      физико-химические свойства используемого сырья и вспомогательных материалов;</w:t>
      </w:r>
    </w:p>
    <w:bookmarkEnd w:id="798"/>
    <w:bookmarkStart w:name="z802" w:id="799"/>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799"/>
    <w:bookmarkStart w:name="z803" w:id="800"/>
    <w:p>
      <w:pPr>
        <w:spacing w:after="0"/>
        <w:ind w:left="0"/>
        <w:jc w:val="both"/>
      </w:pPr>
      <w:r>
        <w:rPr>
          <w:rFonts w:ascii="Times New Roman"/>
          <w:b w:val="false"/>
          <w:i w:val="false"/>
          <w:color w:val="000000"/>
          <w:sz w:val="28"/>
        </w:rPr>
        <w:t>
      23. Выбивщик блоков мипоры</w:t>
      </w:r>
    </w:p>
    <w:bookmarkEnd w:id="800"/>
    <w:bookmarkStart w:name="z804" w:id="801"/>
    <w:p>
      <w:pPr>
        <w:spacing w:after="0"/>
        <w:ind w:left="0"/>
        <w:jc w:val="both"/>
      </w:pPr>
      <w:r>
        <w:rPr>
          <w:rFonts w:ascii="Times New Roman"/>
          <w:b w:val="false"/>
          <w:i w:val="false"/>
          <w:color w:val="000000"/>
          <w:sz w:val="28"/>
        </w:rPr>
        <w:t>
      Параграф 1. Выбивщик блоков мипоры, 2-й разряд</w:t>
      </w:r>
    </w:p>
    <w:bookmarkEnd w:id="801"/>
    <w:bookmarkStart w:name="z805" w:id="802"/>
    <w:p>
      <w:pPr>
        <w:spacing w:after="0"/>
        <w:ind w:left="0"/>
        <w:jc w:val="both"/>
      </w:pPr>
      <w:r>
        <w:rPr>
          <w:rFonts w:ascii="Times New Roman"/>
          <w:b w:val="false"/>
          <w:i w:val="false"/>
          <w:color w:val="000000"/>
          <w:sz w:val="28"/>
        </w:rPr>
        <w:t xml:space="preserve">
      105. Характеристика работ: </w:t>
      </w:r>
    </w:p>
    <w:bookmarkEnd w:id="802"/>
    <w:bookmarkStart w:name="z806" w:id="803"/>
    <w:p>
      <w:pPr>
        <w:spacing w:after="0"/>
        <w:ind w:left="0"/>
        <w:jc w:val="both"/>
      </w:pPr>
      <w:r>
        <w:rPr>
          <w:rFonts w:ascii="Times New Roman"/>
          <w:b w:val="false"/>
          <w:i w:val="false"/>
          <w:color w:val="000000"/>
          <w:sz w:val="28"/>
        </w:rPr>
        <w:t>
      подготовка станка для выталкивания отвержденных блоков мипоры из форм;</w:t>
      </w:r>
    </w:p>
    <w:bookmarkEnd w:id="803"/>
    <w:bookmarkStart w:name="z807" w:id="804"/>
    <w:p>
      <w:pPr>
        <w:spacing w:after="0"/>
        <w:ind w:left="0"/>
        <w:jc w:val="both"/>
      </w:pPr>
      <w:r>
        <w:rPr>
          <w:rFonts w:ascii="Times New Roman"/>
          <w:b w:val="false"/>
          <w:i w:val="false"/>
          <w:color w:val="000000"/>
          <w:sz w:val="28"/>
        </w:rPr>
        <w:t>
      прием форм с блоками из камеры отверждения;</w:t>
      </w:r>
    </w:p>
    <w:bookmarkEnd w:id="804"/>
    <w:bookmarkStart w:name="z808" w:id="805"/>
    <w:p>
      <w:pPr>
        <w:spacing w:after="0"/>
        <w:ind w:left="0"/>
        <w:jc w:val="both"/>
      </w:pPr>
      <w:r>
        <w:rPr>
          <w:rFonts w:ascii="Times New Roman"/>
          <w:b w:val="false"/>
          <w:i w:val="false"/>
          <w:color w:val="000000"/>
          <w:sz w:val="28"/>
        </w:rPr>
        <w:t>
      установка форм с отвержденными блоками на станок для выталкивания;</w:t>
      </w:r>
    </w:p>
    <w:bookmarkEnd w:id="805"/>
    <w:bookmarkStart w:name="z809" w:id="806"/>
    <w:p>
      <w:pPr>
        <w:spacing w:after="0"/>
        <w:ind w:left="0"/>
        <w:jc w:val="both"/>
      </w:pPr>
      <w:r>
        <w:rPr>
          <w:rFonts w:ascii="Times New Roman"/>
          <w:b w:val="false"/>
          <w:i w:val="false"/>
          <w:color w:val="000000"/>
          <w:sz w:val="28"/>
        </w:rPr>
        <w:t>
      отделение вручную отвержденных влажных блоков от боковых стенок форм;</w:t>
      </w:r>
    </w:p>
    <w:bookmarkEnd w:id="806"/>
    <w:bookmarkStart w:name="z810" w:id="807"/>
    <w:p>
      <w:pPr>
        <w:spacing w:after="0"/>
        <w:ind w:left="0"/>
        <w:jc w:val="both"/>
      </w:pPr>
      <w:r>
        <w:rPr>
          <w:rFonts w:ascii="Times New Roman"/>
          <w:b w:val="false"/>
          <w:i w:val="false"/>
          <w:color w:val="000000"/>
          <w:sz w:val="28"/>
        </w:rPr>
        <w:t>
      передача форм на чистку;</w:t>
      </w:r>
    </w:p>
    <w:bookmarkEnd w:id="807"/>
    <w:bookmarkStart w:name="z811" w:id="808"/>
    <w:p>
      <w:pPr>
        <w:spacing w:after="0"/>
        <w:ind w:left="0"/>
        <w:jc w:val="both"/>
      </w:pPr>
      <w:r>
        <w:rPr>
          <w:rFonts w:ascii="Times New Roman"/>
          <w:b w:val="false"/>
          <w:i w:val="false"/>
          <w:color w:val="000000"/>
          <w:sz w:val="28"/>
        </w:rPr>
        <w:t>
      перевертывание блоков на станке для выталкивания;</w:t>
      </w:r>
    </w:p>
    <w:bookmarkEnd w:id="808"/>
    <w:bookmarkStart w:name="z812" w:id="809"/>
    <w:p>
      <w:pPr>
        <w:spacing w:after="0"/>
        <w:ind w:left="0"/>
        <w:jc w:val="both"/>
      </w:pPr>
      <w:r>
        <w:rPr>
          <w:rFonts w:ascii="Times New Roman"/>
          <w:b w:val="false"/>
          <w:i w:val="false"/>
          <w:color w:val="000000"/>
          <w:sz w:val="28"/>
        </w:rPr>
        <w:t>
      подрезка и отделение днища от блоков;</w:t>
      </w:r>
    </w:p>
    <w:bookmarkEnd w:id="809"/>
    <w:bookmarkStart w:name="z813" w:id="810"/>
    <w:p>
      <w:pPr>
        <w:spacing w:after="0"/>
        <w:ind w:left="0"/>
        <w:jc w:val="both"/>
      </w:pPr>
      <w:r>
        <w:rPr>
          <w:rFonts w:ascii="Times New Roman"/>
          <w:b w:val="false"/>
          <w:i w:val="false"/>
          <w:color w:val="000000"/>
          <w:sz w:val="28"/>
        </w:rPr>
        <w:t>
      передача днищ на чистку;</w:t>
      </w:r>
    </w:p>
    <w:bookmarkEnd w:id="810"/>
    <w:bookmarkStart w:name="z814" w:id="811"/>
    <w:p>
      <w:pPr>
        <w:spacing w:after="0"/>
        <w:ind w:left="0"/>
        <w:jc w:val="both"/>
      </w:pPr>
      <w:r>
        <w:rPr>
          <w:rFonts w:ascii="Times New Roman"/>
          <w:b w:val="false"/>
          <w:i w:val="false"/>
          <w:color w:val="000000"/>
          <w:sz w:val="28"/>
        </w:rPr>
        <w:t>
      укладка блоков на рамку, погрузка в тележки и передача на сушку;</w:t>
      </w:r>
    </w:p>
    <w:bookmarkEnd w:id="811"/>
    <w:bookmarkStart w:name="z815" w:id="812"/>
    <w:p>
      <w:pPr>
        <w:spacing w:after="0"/>
        <w:ind w:left="0"/>
        <w:jc w:val="both"/>
      </w:pPr>
      <w:r>
        <w:rPr>
          <w:rFonts w:ascii="Times New Roman"/>
          <w:b w:val="false"/>
          <w:i w:val="false"/>
          <w:color w:val="000000"/>
          <w:sz w:val="28"/>
        </w:rPr>
        <w:t>
      ведение учета отвержденных блоков мипоры.</w:t>
      </w:r>
    </w:p>
    <w:bookmarkEnd w:id="812"/>
    <w:bookmarkStart w:name="z816" w:id="813"/>
    <w:p>
      <w:pPr>
        <w:spacing w:after="0"/>
        <w:ind w:left="0"/>
        <w:jc w:val="both"/>
      </w:pPr>
      <w:r>
        <w:rPr>
          <w:rFonts w:ascii="Times New Roman"/>
          <w:b w:val="false"/>
          <w:i w:val="false"/>
          <w:color w:val="000000"/>
          <w:sz w:val="28"/>
        </w:rPr>
        <w:t xml:space="preserve">
      106. Должен знать: </w:t>
      </w:r>
    </w:p>
    <w:bookmarkEnd w:id="813"/>
    <w:bookmarkStart w:name="z817" w:id="814"/>
    <w:p>
      <w:pPr>
        <w:spacing w:after="0"/>
        <w:ind w:left="0"/>
        <w:jc w:val="both"/>
      </w:pPr>
      <w:r>
        <w:rPr>
          <w:rFonts w:ascii="Times New Roman"/>
          <w:b w:val="false"/>
          <w:i w:val="false"/>
          <w:color w:val="000000"/>
          <w:sz w:val="28"/>
        </w:rPr>
        <w:t>
      последовательность операций при выталкивании отвержденных блоков мипоры из форм;</w:t>
      </w:r>
    </w:p>
    <w:bookmarkEnd w:id="814"/>
    <w:bookmarkStart w:name="z818" w:id="815"/>
    <w:p>
      <w:pPr>
        <w:spacing w:after="0"/>
        <w:ind w:left="0"/>
        <w:jc w:val="both"/>
      </w:pPr>
      <w:r>
        <w:rPr>
          <w:rFonts w:ascii="Times New Roman"/>
          <w:b w:val="false"/>
          <w:i w:val="false"/>
          <w:color w:val="000000"/>
          <w:sz w:val="28"/>
        </w:rPr>
        <w:t>
      государственные стандарты и технические условия на отвержденные блоки мипоры.</w:t>
      </w:r>
    </w:p>
    <w:bookmarkEnd w:id="815"/>
    <w:bookmarkStart w:name="z819" w:id="816"/>
    <w:p>
      <w:pPr>
        <w:spacing w:after="0"/>
        <w:ind w:left="0"/>
        <w:jc w:val="both"/>
      </w:pPr>
      <w:r>
        <w:rPr>
          <w:rFonts w:ascii="Times New Roman"/>
          <w:b w:val="false"/>
          <w:i w:val="false"/>
          <w:color w:val="000000"/>
          <w:sz w:val="28"/>
        </w:rPr>
        <w:t>
      24. Гофрировщик винипласта</w:t>
      </w:r>
    </w:p>
    <w:bookmarkEnd w:id="816"/>
    <w:bookmarkStart w:name="z820" w:id="817"/>
    <w:p>
      <w:pPr>
        <w:spacing w:after="0"/>
        <w:ind w:left="0"/>
        <w:jc w:val="both"/>
      </w:pPr>
      <w:r>
        <w:rPr>
          <w:rFonts w:ascii="Times New Roman"/>
          <w:b w:val="false"/>
          <w:i w:val="false"/>
          <w:color w:val="000000"/>
          <w:sz w:val="28"/>
        </w:rPr>
        <w:t>
      Параграф 1. Гофрировщик винипласта, 3-й разряд</w:t>
      </w:r>
    </w:p>
    <w:bookmarkEnd w:id="817"/>
    <w:bookmarkStart w:name="z821" w:id="818"/>
    <w:p>
      <w:pPr>
        <w:spacing w:after="0"/>
        <w:ind w:left="0"/>
        <w:jc w:val="both"/>
      </w:pPr>
      <w:r>
        <w:rPr>
          <w:rFonts w:ascii="Times New Roman"/>
          <w:b w:val="false"/>
          <w:i w:val="false"/>
          <w:color w:val="000000"/>
          <w:sz w:val="28"/>
        </w:rPr>
        <w:t xml:space="preserve">
      107. Характеристика работ: </w:t>
      </w:r>
    </w:p>
    <w:bookmarkEnd w:id="818"/>
    <w:bookmarkStart w:name="z822" w:id="819"/>
    <w:p>
      <w:pPr>
        <w:spacing w:after="0"/>
        <w:ind w:left="0"/>
        <w:jc w:val="both"/>
      </w:pPr>
      <w:r>
        <w:rPr>
          <w:rFonts w:ascii="Times New Roman"/>
          <w:b w:val="false"/>
          <w:i w:val="false"/>
          <w:color w:val="000000"/>
          <w:sz w:val="28"/>
        </w:rPr>
        <w:t>
      гофрирование заготовок и изделий из винипласта и других термопластов на гофрировочном прессе;</w:t>
      </w:r>
    </w:p>
    <w:bookmarkEnd w:id="819"/>
    <w:bookmarkStart w:name="z823" w:id="820"/>
    <w:p>
      <w:pPr>
        <w:spacing w:after="0"/>
        <w:ind w:left="0"/>
        <w:jc w:val="both"/>
      </w:pPr>
      <w:r>
        <w:rPr>
          <w:rFonts w:ascii="Times New Roman"/>
          <w:b w:val="false"/>
          <w:i w:val="false"/>
          <w:color w:val="000000"/>
          <w:sz w:val="28"/>
        </w:rPr>
        <w:t>
      нагрев гофрировочного пресса до заданной температуры, настройка высоты гофра в соответствии с заданными размерами, закладка материала в гофрировочный пресс;</w:t>
      </w:r>
    </w:p>
    <w:bookmarkEnd w:id="820"/>
    <w:bookmarkStart w:name="z824" w:id="821"/>
    <w:p>
      <w:pPr>
        <w:spacing w:after="0"/>
        <w:ind w:left="0"/>
        <w:jc w:val="both"/>
      </w:pPr>
      <w:r>
        <w:rPr>
          <w:rFonts w:ascii="Times New Roman"/>
          <w:b w:val="false"/>
          <w:i w:val="false"/>
          <w:color w:val="000000"/>
          <w:sz w:val="28"/>
        </w:rPr>
        <w:t>
      ведение процесса гофрирования, наблюдение и регулирование параметров работы гофрировочного пресса: температуры плит, высоты и линейных размеров изделия;</w:t>
      </w:r>
    </w:p>
    <w:bookmarkEnd w:id="821"/>
    <w:bookmarkStart w:name="z825" w:id="822"/>
    <w:p>
      <w:pPr>
        <w:spacing w:after="0"/>
        <w:ind w:left="0"/>
        <w:jc w:val="both"/>
      </w:pPr>
      <w:r>
        <w:rPr>
          <w:rFonts w:ascii="Times New Roman"/>
          <w:b w:val="false"/>
          <w:i w:val="false"/>
          <w:color w:val="000000"/>
          <w:sz w:val="28"/>
        </w:rPr>
        <w:t>
      съем изделий и укладка в установленное место.</w:t>
      </w:r>
    </w:p>
    <w:bookmarkEnd w:id="822"/>
    <w:bookmarkStart w:name="z826" w:id="823"/>
    <w:p>
      <w:pPr>
        <w:spacing w:after="0"/>
        <w:ind w:left="0"/>
        <w:jc w:val="both"/>
      </w:pPr>
      <w:r>
        <w:rPr>
          <w:rFonts w:ascii="Times New Roman"/>
          <w:b w:val="false"/>
          <w:i w:val="false"/>
          <w:color w:val="000000"/>
          <w:sz w:val="28"/>
        </w:rPr>
        <w:t xml:space="preserve">
      108. Должен знать: </w:t>
      </w:r>
    </w:p>
    <w:bookmarkEnd w:id="823"/>
    <w:bookmarkStart w:name="z827" w:id="824"/>
    <w:p>
      <w:pPr>
        <w:spacing w:after="0"/>
        <w:ind w:left="0"/>
        <w:jc w:val="both"/>
      </w:pPr>
      <w:r>
        <w:rPr>
          <w:rFonts w:ascii="Times New Roman"/>
          <w:b w:val="false"/>
          <w:i w:val="false"/>
          <w:color w:val="000000"/>
          <w:sz w:val="28"/>
        </w:rPr>
        <w:t>
      режимы гофрирования винипласта;</w:t>
      </w:r>
    </w:p>
    <w:bookmarkEnd w:id="824"/>
    <w:bookmarkStart w:name="z828" w:id="825"/>
    <w:p>
      <w:pPr>
        <w:spacing w:after="0"/>
        <w:ind w:left="0"/>
        <w:jc w:val="both"/>
      </w:pPr>
      <w:r>
        <w:rPr>
          <w:rFonts w:ascii="Times New Roman"/>
          <w:b w:val="false"/>
          <w:i w:val="false"/>
          <w:color w:val="000000"/>
          <w:sz w:val="28"/>
        </w:rPr>
        <w:t>
      правила настройки гофрировочного пресса на заданные режимы и способы регулирования их;</w:t>
      </w:r>
    </w:p>
    <w:bookmarkEnd w:id="825"/>
    <w:bookmarkStart w:name="z829" w:id="82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826"/>
    <w:bookmarkStart w:name="z830" w:id="827"/>
    <w:p>
      <w:pPr>
        <w:spacing w:after="0"/>
        <w:ind w:left="0"/>
        <w:jc w:val="both"/>
      </w:pPr>
      <w:r>
        <w:rPr>
          <w:rFonts w:ascii="Times New Roman"/>
          <w:b w:val="false"/>
          <w:i w:val="false"/>
          <w:color w:val="000000"/>
          <w:sz w:val="28"/>
        </w:rPr>
        <w:t>
      государственные стандарты и технические условия на используемые заготовки и материалы из винипласта и гофрированные изделия из винипласта.</w:t>
      </w:r>
    </w:p>
    <w:bookmarkEnd w:id="827"/>
    <w:bookmarkStart w:name="z831" w:id="828"/>
    <w:p>
      <w:pPr>
        <w:spacing w:after="0"/>
        <w:ind w:left="0"/>
        <w:jc w:val="both"/>
      </w:pPr>
      <w:r>
        <w:rPr>
          <w:rFonts w:ascii="Times New Roman"/>
          <w:b w:val="false"/>
          <w:i w:val="false"/>
          <w:color w:val="000000"/>
          <w:sz w:val="28"/>
        </w:rPr>
        <w:t>
      25. Доводчик деталей</w:t>
      </w:r>
    </w:p>
    <w:bookmarkEnd w:id="828"/>
    <w:bookmarkStart w:name="z832" w:id="829"/>
    <w:p>
      <w:pPr>
        <w:spacing w:after="0"/>
        <w:ind w:left="0"/>
        <w:jc w:val="both"/>
      </w:pPr>
      <w:r>
        <w:rPr>
          <w:rFonts w:ascii="Times New Roman"/>
          <w:b w:val="false"/>
          <w:i w:val="false"/>
          <w:color w:val="000000"/>
          <w:sz w:val="28"/>
        </w:rPr>
        <w:t>
      Параграф 1. Доводчик деталей, 2-й разряд</w:t>
      </w:r>
    </w:p>
    <w:bookmarkEnd w:id="829"/>
    <w:bookmarkStart w:name="z833" w:id="830"/>
    <w:p>
      <w:pPr>
        <w:spacing w:after="0"/>
        <w:ind w:left="0"/>
        <w:jc w:val="both"/>
      </w:pPr>
      <w:r>
        <w:rPr>
          <w:rFonts w:ascii="Times New Roman"/>
          <w:b w:val="false"/>
          <w:i w:val="false"/>
          <w:color w:val="000000"/>
          <w:sz w:val="28"/>
        </w:rPr>
        <w:t xml:space="preserve">
      109. Характеристика работ: </w:t>
      </w:r>
    </w:p>
    <w:bookmarkEnd w:id="830"/>
    <w:bookmarkStart w:name="z834" w:id="831"/>
    <w:p>
      <w:pPr>
        <w:spacing w:after="0"/>
        <w:ind w:left="0"/>
        <w:jc w:val="both"/>
      </w:pPr>
      <w:r>
        <w:rPr>
          <w:rFonts w:ascii="Times New Roman"/>
          <w:b w:val="false"/>
          <w:i w:val="false"/>
          <w:color w:val="000000"/>
          <w:sz w:val="28"/>
        </w:rPr>
        <w:t>
      доводка деталей из органического стекла стальными пластинками вручную по параметру Rа 0,32 или на вертикально-дисковом станке;</w:t>
      </w:r>
    </w:p>
    <w:bookmarkEnd w:id="831"/>
    <w:bookmarkStart w:name="z835" w:id="832"/>
    <w:p>
      <w:pPr>
        <w:spacing w:after="0"/>
        <w:ind w:left="0"/>
        <w:jc w:val="both"/>
      </w:pPr>
      <w:r>
        <w:rPr>
          <w:rFonts w:ascii="Times New Roman"/>
          <w:b w:val="false"/>
          <w:i w:val="false"/>
          <w:color w:val="000000"/>
          <w:sz w:val="28"/>
        </w:rPr>
        <w:t>
      наладка и подготовка к работе вертикально-дискового станка и притирочной плиты;</w:t>
      </w:r>
    </w:p>
    <w:bookmarkEnd w:id="832"/>
    <w:bookmarkStart w:name="z836" w:id="833"/>
    <w:p>
      <w:pPr>
        <w:spacing w:after="0"/>
        <w:ind w:left="0"/>
        <w:jc w:val="both"/>
      </w:pPr>
      <w:r>
        <w:rPr>
          <w:rFonts w:ascii="Times New Roman"/>
          <w:b w:val="false"/>
          <w:i w:val="false"/>
          <w:color w:val="000000"/>
          <w:sz w:val="28"/>
        </w:rPr>
        <w:t>
      установление режимов обработки деталей;</w:t>
      </w:r>
    </w:p>
    <w:bookmarkEnd w:id="833"/>
    <w:bookmarkStart w:name="z837" w:id="834"/>
    <w:p>
      <w:pPr>
        <w:spacing w:after="0"/>
        <w:ind w:left="0"/>
        <w:jc w:val="both"/>
      </w:pPr>
      <w:r>
        <w:rPr>
          <w:rFonts w:ascii="Times New Roman"/>
          <w:b w:val="false"/>
          <w:i w:val="false"/>
          <w:color w:val="000000"/>
          <w:sz w:val="28"/>
        </w:rPr>
        <w:t>
      выполнение несложного ремонта вертикально-дискового станка и используемых приспособлений.</w:t>
      </w:r>
    </w:p>
    <w:bookmarkEnd w:id="834"/>
    <w:bookmarkStart w:name="z838" w:id="835"/>
    <w:p>
      <w:pPr>
        <w:spacing w:after="0"/>
        <w:ind w:left="0"/>
        <w:jc w:val="both"/>
      </w:pPr>
      <w:r>
        <w:rPr>
          <w:rFonts w:ascii="Times New Roman"/>
          <w:b w:val="false"/>
          <w:i w:val="false"/>
          <w:color w:val="000000"/>
          <w:sz w:val="28"/>
        </w:rPr>
        <w:t xml:space="preserve">
      110. Должен знать: </w:t>
      </w:r>
    </w:p>
    <w:bookmarkEnd w:id="835"/>
    <w:bookmarkStart w:name="z839" w:id="83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836"/>
    <w:bookmarkStart w:name="z840" w:id="837"/>
    <w:p>
      <w:pPr>
        <w:spacing w:after="0"/>
        <w:ind w:left="0"/>
        <w:jc w:val="both"/>
      </w:pPr>
      <w:r>
        <w:rPr>
          <w:rFonts w:ascii="Times New Roman"/>
          <w:b w:val="false"/>
          <w:i w:val="false"/>
          <w:color w:val="000000"/>
          <w:sz w:val="28"/>
        </w:rPr>
        <w:t>
      физико-химические свойства органического стекла;</w:t>
      </w:r>
    </w:p>
    <w:bookmarkEnd w:id="837"/>
    <w:bookmarkStart w:name="z841" w:id="838"/>
    <w:p>
      <w:pPr>
        <w:spacing w:after="0"/>
        <w:ind w:left="0"/>
        <w:jc w:val="both"/>
      </w:pPr>
      <w:r>
        <w:rPr>
          <w:rFonts w:ascii="Times New Roman"/>
          <w:b w:val="false"/>
          <w:i w:val="false"/>
          <w:color w:val="000000"/>
          <w:sz w:val="28"/>
        </w:rPr>
        <w:t>
      правила доводки и режимы обработки деталей из органического стекла.</w:t>
      </w:r>
    </w:p>
    <w:bookmarkEnd w:id="838"/>
    <w:bookmarkStart w:name="z842" w:id="839"/>
    <w:p>
      <w:pPr>
        <w:spacing w:after="0"/>
        <w:ind w:left="0"/>
        <w:jc w:val="both"/>
      </w:pPr>
      <w:r>
        <w:rPr>
          <w:rFonts w:ascii="Times New Roman"/>
          <w:b w:val="false"/>
          <w:i w:val="false"/>
          <w:color w:val="000000"/>
          <w:sz w:val="28"/>
        </w:rPr>
        <w:t>
      Параграф 2. Доводчик деталей, 3-й разряд</w:t>
      </w:r>
    </w:p>
    <w:bookmarkEnd w:id="839"/>
    <w:bookmarkStart w:name="z843" w:id="840"/>
    <w:p>
      <w:pPr>
        <w:spacing w:after="0"/>
        <w:ind w:left="0"/>
        <w:jc w:val="both"/>
      </w:pPr>
      <w:r>
        <w:rPr>
          <w:rFonts w:ascii="Times New Roman"/>
          <w:b w:val="false"/>
          <w:i w:val="false"/>
          <w:color w:val="000000"/>
          <w:sz w:val="28"/>
        </w:rPr>
        <w:t xml:space="preserve">
      111. Характеристика работ: </w:t>
      </w:r>
    </w:p>
    <w:bookmarkEnd w:id="840"/>
    <w:bookmarkStart w:name="z844" w:id="841"/>
    <w:p>
      <w:pPr>
        <w:spacing w:after="0"/>
        <w:ind w:left="0"/>
        <w:jc w:val="both"/>
      </w:pPr>
      <w:r>
        <w:rPr>
          <w:rFonts w:ascii="Times New Roman"/>
          <w:b w:val="false"/>
          <w:i w:val="false"/>
          <w:color w:val="000000"/>
          <w:sz w:val="28"/>
        </w:rPr>
        <w:t>
      доводка деталей из органического стекла стальными пластинками по параметру Rа 0,16 вручную;</w:t>
      </w:r>
    </w:p>
    <w:bookmarkEnd w:id="841"/>
    <w:bookmarkStart w:name="z845" w:id="842"/>
    <w:p>
      <w:pPr>
        <w:spacing w:after="0"/>
        <w:ind w:left="0"/>
        <w:jc w:val="both"/>
      </w:pPr>
      <w:r>
        <w:rPr>
          <w:rFonts w:ascii="Times New Roman"/>
          <w:b w:val="false"/>
          <w:i w:val="false"/>
          <w:color w:val="000000"/>
          <w:sz w:val="28"/>
        </w:rPr>
        <w:t>
      протирка деталей на протирочной плите и полировка их до заданных оптических показателей;</w:t>
      </w:r>
    </w:p>
    <w:bookmarkEnd w:id="842"/>
    <w:bookmarkStart w:name="z846" w:id="843"/>
    <w:p>
      <w:pPr>
        <w:spacing w:after="0"/>
        <w:ind w:left="0"/>
        <w:jc w:val="both"/>
      </w:pPr>
      <w:r>
        <w:rPr>
          <w:rFonts w:ascii="Times New Roman"/>
          <w:b w:val="false"/>
          <w:i w:val="false"/>
          <w:color w:val="000000"/>
          <w:sz w:val="28"/>
        </w:rPr>
        <w:t>
      проверка оптических показателей деталей на проекционно-зеркальной установке и выверка отклонений луча до полного устранения оптических искажений;</w:t>
      </w:r>
    </w:p>
    <w:bookmarkEnd w:id="843"/>
    <w:bookmarkStart w:name="z847" w:id="844"/>
    <w:p>
      <w:pPr>
        <w:spacing w:after="0"/>
        <w:ind w:left="0"/>
        <w:jc w:val="both"/>
      </w:pPr>
      <w:r>
        <w:rPr>
          <w:rFonts w:ascii="Times New Roman"/>
          <w:b w:val="false"/>
          <w:i w:val="false"/>
          <w:color w:val="000000"/>
          <w:sz w:val="28"/>
        </w:rPr>
        <w:t>
      транспортировка органического стекла на тележках или тельфером.</w:t>
      </w:r>
    </w:p>
    <w:bookmarkEnd w:id="844"/>
    <w:bookmarkStart w:name="z848" w:id="845"/>
    <w:p>
      <w:pPr>
        <w:spacing w:after="0"/>
        <w:ind w:left="0"/>
        <w:jc w:val="both"/>
      </w:pPr>
      <w:r>
        <w:rPr>
          <w:rFonts w:ascii="Times New Roman"/>
          <w:b w:val="false"/>
          <w:i w:val="false"/>
          <w:color w:val="000000"/>
          <w:sz w:val="28"/>
        </w:rPr>
        <w:t xml:space="preserve">
      112. Должен знать: </w:t>
      </w:r>
    </w:p>
    <w:bookmarkEnd w:id="845"/>
    <w:bookmarkStart w:name="z849" w:id="846"/>
    <w:p>
      <w:pPr>
        <w:spacing w:after="0"/>
        <w:ind w:left="0"/>
        <w:jc w:val="both"/>
      </w:pPr>
      <w:r>
        <w:rPr>
          <w:rFonts w:ascii="Times New Roman"/>
          <w:b w:val="false"/>
          <w:i w:val="false"/>
          <w:color w:val="000000"/>
          <w:sz w:val="28"/>
        </w:rPr>
        <w:t>
      устройство и правила эксплуатации проекционно-зеркальной установки, подъемно-транспортного оборудования;</w:t>
      </w:r>
    </w:p>
    <w:bookmarkEnd w:id="846"/>
    <w:bookmarkStart w:name="z850" w:id="847"/>
    <w:p>
      <w:pPr>
        <w:spacing w:after="0"/>
        <w:ind w:left="0"/>
        <w:jc w:val="both"/>
      </w:pPr>
      <w:r>
        <w:rPr>
          <w:rFonts w:ascii="Times New Roman"/>
          <w:b w:val="false"/>
          <w:i w:val="false"/>
          <w:color w:val="000000"/>
          <w:sz w:val="28"/>
        </w:rPr>
        <w:t>
      правила доводки и режимы обработки деталей из органического стекла;</w:t>
      </w:r>
    </w:p>
    <w:bookmarkEnd w:id="847"/>
    <w:bookmarkStart w:name="z851" w:id="848"/>
    <w:p>
      <w:pPr>
        <w:spacing w:after="0"/>
        <w:ind w:left="0"/>
        <w:jc w:val="both"/>
      </w:pPr>
      <w:r>
        <w:rPr>
          <w:rFonts w:ascii="Times New Roman"/>
          <w:b w:val="false"/>
          <w:i w:val="false"/>
          <w:color w:val="000000"/>
          <w:sz w:val="28"/>
        </w:rPr>
        <w:t>
      правила пользования комплектами стальных пластин для доводки деталей из органического стекла;</w:t>
      </w:r>
    </w:p>
    <w:bookmarkEnd w:id="848"/>
    <w:bookmarkStart w:name="z852" w:id="849"/>
    <w:p>
      <w:pPr>
        <w:spacing w:after="0"/>
        <w:ind w:left="0"/>
        <w:jc w:val="both"/>
      </w:pPr>
      <w:r>
        <w:rPr>
          <w:rFonts w:ascii="Times New Roman"/>
          <w:b w:val="false"/>
          <w:i w:val="false"/>
          <w:color w:val="000000"/>
          <w:sz w:val="28"/>
        </w:rPr>
        <w:t>
      номенклатуру изделий из органического стекла и оптические допуски по ним;</w:t>
      </w:r>
    </w:p>
    <w:bookmarkEnd w:id="849"/>
    <w:bookmarkStart w:name="z853" w:id="850"/>
    <w:p>
      <w:pPr>
        <w:spacing w:after="0"/>
        <w:ind w:left="0"/>
        <w:jc w:val="both"/>
      </w:pPr>
      <w:r>
        <w:rPr>
          <w:rFonts w:ascii="Times New Roman"/>
          <w:b w:val="false"/>
          <w:i w:val="false"/>
          <w:color w:val="000000"/>
          <w:sz w:val="28"/>
        </w:rPr>
        <w:t>
      правила проверки оптических показателей.</w:t>
      </w:r>
    </w:p>
    <w:bookmarkEnd w:id="850"/>
    <w:bookmarkStart w:name="z854" w:id="851"/>
    <w:p>
      <w:pPr>
        <w:spacing w:after="0"/>
        <w:ind w:left="0"/>
        <w:jc w:val="both"/>
      </w:pPr>
      <w:r>
        <w:rPr>
          <w:rFonts w:ascii="Times New Roman"/>
          <w:b w:val="false"/>
          <w:i w:val="false"/>
          <w:color w:val="000000"/>
          <w:sz w:val="28"/>
        </w:rPr>
        <w:t>
      Параграф 3. Доводчик деталей, 4-й разряд</w:t>
      </w:r>
    </w:p>
    <w:bookmarkEnd w:id="851"/>
    <w:bookmarkStart w:name="z855" w:id="852"/>
    <w:p>
      <w:pPr>
        <w:spacing w:after="0"/>
        <w:ind w:left="0"/>
        <w:jc w:val="both"/>
      </w:pPr>
      <w:r>
        <w:rPr>
          <w:rFonts w:ascii="Times New Roman"/>
          <w:b w:val="false"/>
          <w:i w:val="false"/>
          <w:color w:val="000000"/>
          <w:sz w:val="28"/>
        </w:rPr>
        <w:t xml:space="preserve">
      113. Характеристика работ: </w:t>
      </w:r>
    </w:p>
    <w:bookmarkEnd w:id="852"/>
    <w:bookmarkStart w:name="z856" w:id="853"/>
    <w:p>
      <w:pPr>
        <w:spacing w:after="0"/>
        <w:ind w:left="0"/>
        <w:jc w:val="both"/>
      </w:pPr>
      <w:r>
        <w:rPr>
          <w:rFonts w:ascii="Times New Roman"/>
          <w:b w:val="false"/>
          <w:i w:val="false"/>
          <w:color w:val="000000"/>
          <w:sz w:val="28"/>
        </w:rPr>
        <w:t>
      доводка деталей из органического стекла и деталей в композиции из органического и силикатного стекол по параметру Rа 0,08 стальными пластинками вручную;</w:t>
      </w:r>
    </w:p>
    <w:bookmarkEnd w:id="853"/>
    <w:bookmarkStart w:name="z857" w:id="854"/>
    <w:p>
      <w:pPr>
        <w:spacing w:after="0"/>
        <w:ind w:left="0"/>
        <w:jc w:val="both"/>
      </w:pPr>
      <w:r>
        <w:rPr>
          <w:rFonts w:ascii="Times New Roman"/>
          <w:b w:val="false"/>
          <w:i w:val="false"/>
          <w:color w:val="000000"/>
          <w:sz w:val="28"/>
        </w:rPr>
        <w:t>
      приведение оптических показателей деталей по углу смещения и деформации изображения в соответствие с установленными нормами;</w:t>
      </w:r>
    </w:p>
    <w:bookmarkEnd w:id="854"/>
    <w:bookmarkStart w:name="z858" w:id="855"/>
    <w:p>
      <w:pPr>
        <w:spacing w:after="0"/>
        <w:ind w:left="0"/>
        <w:jc w:val="both"/>
      </w:pPr>
      <w:r>
        <w:rPr>
          <w:rFonts w:ascii="Times New Roman"/>
          <w:b w:val="false"/>
          <w:i w:val="false"/>
          <w:color w:val="000000"/>
          <w:sz w:val="28"/>
        </w:rPr>
        <w:t>
      исправление оптических искажений изображения и угла смещения от норм в деталях вручную с помощью металлических пластинок.</w:t>
      </w:r>
    </w:p>
    <w:bookmarkEnd w:id="855"/>
    <w:bookmarkStart w:name="z859" w:id="856"/>
    <w:p>
      <w:pPr>
        <w:spacing w:after="0"/>
        <w:ind w:left="0"/>
        <w:jc w:val="both"/>
      </w:pPr>
      <w:r>
        <w:rPr>
          <w:rFonts w:ascii="Times New Roman"/>
          <w:b w:val="false"/>
          <w:i w:val="false"/>
          <w:color w:val="000000"/>
          <w:sz w:val="28"/>
        </w:rPr>
        <w:t xml:space="preserve">
      114. Должен знать: </w:t>
      </w:r>
    </w:p>
    <w:bookmarkEnd w:id="856"/>
    <w:bookmarkStart w:name="z860" w:id="857"/>
    <w:p>
      <w:pPr>
        <w:spacing w:after="0"/>
        <w:ind w:left="0"/>
        <w:jc w:val="both"/>
      </w:pPr>
      <w:r>
        <w:rPr>
          <w:rFonts w:ascii="Times New Roman"/>
          <w:b w:val="false"/>
          <w:i w:val="false"/>
          <w:color w:val="000000"/>
          <w:sz w:val="28"/>
        </w:rPr>
        <w:t>
      устройство и правила эксплуатации проекционно-зеркальной установки;</w:t>
      </w:r>
    </w:p>
    <w:bookmarkEnd w:id="857"/>
    <w:bookmarkStart w:name="z861" w:id="858"/>
    <w:p>
      <w:pPr>
        <w:spacing w:after="0"/>
        <w:ind w:left="0"/>
        <w:jc w:val="both"/>
      </w:pPr>
      <w:r>
        <w:rPr>
          <w:rFonts w:ascii="Times New Roman"/>
          <w:b w:val="false"/>
          <w:i w:val="false"/>
          <w:color w:val="000000"/>
          <w:sz w:val="28"/>
        </w:rPr>
        <w:t>
      геометрию и правила заточки и правки режущей части металлических пластинок;</w:t>
      </w:r>
    </w:p>
    <w:bookmarkEnd w:id="858"/>
    <w:bookmarkStart w:name="z862" w:id="859"/>
    <w:p>
      <w:pPr>
        <w:spacing w:after="0"/>
        <w:ind w:left="0"/>
        <w:jc w:val="both"/>
      </w:pPr>
      <w:r>
        <w:rPr>
          <w:rFonts w:ascii="Times New Roman"/>
          <w:b w:val="false"/>
          <w:i w:val="false"/>
          <w:color w:val="000000"/>
          <w:sz w:val="28"/>
        </w:rPr>
        <w:t>
      способы устранения оптических искажений доводимых деталей, композиционную структуру склеенных деталей;</w:t>
      </w:r>
    </w:p>
    <w:bookmarkEnd w:id="859"/>
    <w:bookmarkStart w:name="z863" w:id="860"/>
    <w:p>
      <w:pPr>
        <w:spacing w:after="0"/>
        <w:ind w:left="0"/>
        <w:jc w:val="both"/>
      </w:pPr>
      <w:r>
        <w:rPr>
          <w:rFonts w:ascii="Times New Roman"/>
          <w:b w:val="false"/>
          <w:i w:val="false"/>
          <w:color w:val="000000"/>
          <w:sz w:val="28"/>
        </w:rPr>
        <w:t>
      номенклатуру изделий и оптические допуски по ним;</w:t>
      </w:r>
    </w:p>
    <w:bookmarkEnd w:id="860"/>
    <w:bookmarkStart w:name="z864" w:id="861"/>
    <w:p>
      <w:pPr>
        <w:spacing w:after="0"/>
        <w:ind w:left="0"/>
        <w:jc w:val="both"/>
      </w:pPr>
      <w:r>
        <w:rPr>
          <w:rFonts w:ascii="Times New Roman"/>
          <w:b w:val="false"/>
          <w:i w:val="false"/>
          <w:color w:val="000000"/>
          <w:sz w:val="28"/>
        </w:rPr>
        <w:t>
      физико-механические свойства органического стекла и паст для правки металлических пластинок.</w:t>
      </w:r>
    </w:p>
    <w:bookmarkEnd w:id="861"/>
    <w:bookmarkStart w:name="z865" w:id="862"/>
    <w:p>
      <w:pPr>
        <w:spacing w:after="0"/>
        <w:ind w:left="0"/>
        <w:jc w:val="both"/>
      </w:pPr>
      <w:r>
        <w:rPr>
          <w:rFonts w:ascii="Times New Roman"/>
          <w:b w:val="false"/>
          <w:i w:val="false"/>
          <w:color w:val="000000"/>
          <w:sz w:val="28"/>
        </w:rPr>
        <w:t>
      26. Заливщик форм полимеризационной смесью</w:t>
      </w:r>
    </w:p>
    <w:bookmarkEnd w:id="862"/>
    <w:bookmarkStart w:name="z866" w:id="863"/>
    <w:p>
      <w:pPr>
        <w:spacing w:after="0"/>
        <w:ind w:left="0"/>
        <w:jc w:val="both"/>
      </w:pPr>
      <w:r>
        <w:rPr>
          <w:rFonts w:ascii="Times New Roman"/>
          <w:b w:val="false"/>
          <w:i w:val="false"/>
          <w:color w:val="000000"/>
          <w:sz w:val="28"/>
        </w:rPr>
        <w:t>
      Параграф 1. Заливщик форм полимеризационной смесью, 2-й разряд</w:t>
      </w:r>
    </w:p>
    <w:bookmarkEnd w:id="863"/>
    <w:bookmarkStart w:name="z867" w:id="864"/>
    <w:p>
      <w:pPr>
        <w:spacing w:after="0"/>
        <w:ind w:left="0"/>
        <w:jc w:val="both"/>
      </w:pPr>
      <w:r>
        <w:rPr>
          <w:rFonts w:ascii="Times New Roman"/>
          <w:b w:val="false"/>
          <w:i w:val="false"/>
          <w:color w:val="000000"/>
          <w:sz w:val="28"/>
        </w:rPr>
        <w:t xml:space="preserve">
      115. Характеристика работ: </w:t>
      </w:r>
    </w:p>
    <w:bookmarkEnd w:id="864"/>
    <w:bookmarkStart w:name="z868" w:id="865"/>
    <w:p>
      <w:pPr>
        <w:spacing w:after="0"/>
        <w:ind w:left="0"/>
        <w:jc w:val="both"/>
      </w:pPr>
      <w:r>
        <w:rPr>
          <w:rFonts w:ascii="Times New Roman"/>
          <w:b w:val="false"/>
          <w:i w:val="false"/>
          <w:color w:val="000000"/>
          <w:sz w:val="28"/>
        </w:rPr>
        <w:t>
      выполнение отдельных операций технологического процесса заливки форм полимеризационной смесью;</w:t>
      </w:r>
    </w:p>
    <w:bookmarkEnd w:id="865"/>
    <w:bookmarkStart w:name="z869" w:id="866"/>
    <w:p>
      <w:pPr>
        <w:spacing w:after="0"/>
        <w:ind w:left="0"/>
        <w:jc w:val="both"/>
      </w:pPr>
      <w:r>
        <w:rPr>
          <w:rFonts w:ascii="Times New Roman"/>
          <w:b w:val="false"/>
          <w:i w:val="false"/>
          <w:color w:val="000000"/>
          <w:sz w:val="28"/>
        </w:rPr>
        <w:t>
      подготовка форм;</w:t>
      </w:r>
    </w:p>
    <w:bookmarkEnd w:id="866"/>
    <w:bookmarkStart w:name="z870" w:id="867"/>
    <w:p>
      <w:pPr>
        <w:spacing w:after="0"/>
        <w:ind w:left="0"/>
        <w:jc w:val="both"/>
      </w:pPr>
      <w:r>
        <w:rPr>
          <w:rFonts w:ascii="Times New Roman"/>
          <w:b w:val="false"/>
          <w:i w:val="false"/>
          <w:color w:val="000000"/>
          <w:sz w:val="28"/>
        </w:rPr>
        <w:t>
      заполнение дозатора;</w:t>
      </w:r>
    </w:p>
    <w:bookmarkEnd w:id="867"/>
    <w:bookmarkStart w:name="z871" w:id="868"/>
    <w:p>
      <w:pPr>
        <w:spacing w:after="0"/>
        <w:ind w:left="0"/>
        <w:jc w:val="both"/>
      </w:pPr>
      <w:r>
        <w:rPr>
          <w:rFonts w:ascii="Times New Roman"/>
          <w:b w:val="false"/>
          <w:i w:val="false"/>
          <w:color w:val="000000"/>
          <w:sz w:val="28"/>
        </w:rPr>
        <w:t xml:space="preserve">
      передача форм к дозатору и на калибровку. </w:t>
      </w:r>
    </w:p>
    <w:bookmarkEnd w:id="868"/>
    <w:bookmarkStart w:name="z872" w:id="869"/>
    <w:p>
      <w:pPr>
        <w:spacing w:after="0"/>
        <w:ind w:left="0"/>
        <w:jc w:val="both"/>
      </w:pPr>
      <w:r>
        <w:rPr>
          <w:rFonts w:ascii="Times New Roman"/>
          <w:b w:val="false"/>
          <w:i w:val="false"/>
          <w:color w:val="000000"/>
          <w:sz w:val="28"/>
        </w:rPr>
        <w:t xml:space="preserve">
      116. Должен знать: </w:t>
      </w:r>
    </w:p>
    <w:bookmarkEnd w:id="869"/>
    <w:bookmarkStart w:name="z873" w:id="870"/>
    <w:p>
      <w:pPr>
        <w:spacing w:after="0"/>
        <w:ind w:left="0"/>
        <w:jc w:val="both"/>
      </w:pPr>
      <w:r>
        <w:rPr>
          <w:rFonts w:ascii="Times New Roman"/>
          <w:b w:val="false"/>
          <w:i w:val="false"/>
          <w:color w:val="000000"/>
          <w:sz w:val="28"/>
        </w:rPr>
        <w:t>
      правила заливки форм полимеризационной смесью;</w:t>
      </w:r>
    </w:p>
    <w:bookmarkEnd w:id="870"/>
    <w:bookmarkStart w:name="z874" w:id="871"/>
    <w:p>
      <w:pPr>
        <w:spacing w:after="0"/>
        <w:ind w:left="0"/>
        <w:jc w:val="both"/>
      </w:pPr>
      <w:r>
        <w:rPr>
          <w:rFonts w:ascii="Times New Roman"/>
          <w:b w:val="false"/>
          <w:i w:val="false"/>
          <w:color w:val="000000"/>
          <w:sz w:val="28"/>
        </w:rPr>
        <w:t>
      назначение обслуживаемого оборудования;</w:t>
      </w:r>
    </w:p>
    <w:bookmarkEnd w:id="871"/>
    <w:bookmarkStart w:name="z875" w:id="872"/>
    <w:p>
      <w:pPr>
        <w:spacing w:after="0"/>
        <w:ind w:left="0"/>
        <w:jc w:val="both"/>
      </w:pPr>
      <w:r>
        <w:rPr>
          <w:rFonts w:ascii="Times New Roman"/>
          <w:b w:val="false"/>
          <w:i w:val="false"/>
          <w:color w:val="000000"/>
          <w:sz w:val="28"/>
        </w:rPr>
        <w:t>
      требования, предъявляемые к используемому сырью.</w:t>
      </w:r>
    </w:p>
    <w:bookmarkEnd w:id="872"/>
    <w:bookmarkStart w:name="z876" w:id="873"/>
    <w:p>
      <w:pPr>
        <w:spacing w:after="0"/>
        <w:ind w:left="0"/>
        <w:jc w:val="both"/>
      </w:pPr>
      <w:r>
        <w:rPr>
          <w:rFonts w:ascii="Times New Roman"/>
          <w:b w:val="false"/>
          <w:i w:val="false"/>
          <w:color w:val="000000"/>
          <w:sz w:val="28"/>
        </w:rPr>
        <w:t>
      Параграф 2. Заливщик форм полимеризационной смесью, 3-й разряд</w:t>
      </w:r>
    </w:p>
    <w:bookmarkEnd w:id="873"/>
    <w:bookmarkStart w:name="z877" w:id="874"/>
    <w:p>
      <w:pPr>
        <w:spacing w:after="0"/>
        <w:ind w:left="0"/>
        <w:jc w:val="both"/>
      </w:pPr>
      <w:r>
        <w:rPr>
          <w:rFonts w:ascii="Times New Roman"/>
          <w:b w:val="false"/>
          <w:i w:val="false"/>
          <w:color w:val="000000"/>
          <w:sz w:val="28"/>
        </w:rPr>
        <w:t xml:space="preserve">
      117. Характеристика работ: </w:t>
      </w:r>
    </w:p>
    <w:bookmarkEnd w:id="874"/>
    <w:bookmarkStart w:name="z878" w:id="875"/>
    <w:p>
      <w:pPr>
        <w:spacing w:after="0"/>
        <w:ind w:left="0"/>
        <w:jc w:val="both"/>
      </w:pPr>
      <w:r>
        <w:rPr>
          <w:rFonts w:ascii="Times New Roman"/>
          <w:b w:val="false"/>
          <w:i w:val="false"/>
          <w:color w:val="000000"/>
          <w:sz w:val="28"/>
        </w:rPr>
        <w:t>
      заливка полимеризационной смеси в формы под руководством заливщика форм полимеризационной смесью более высокой квалификации;</w:t>
      </w:r>
    </w:p>
    <w:bookmarkEnd w:id="875"/>
    <w:bookmarkStart w:name="z879" w:id="876"/>
    <w:p>
      <w:pPr>
        <w:spacing w:after="0"/>
        <w:ind w:left="0"/>
        <w:jc w:val="both"/>
      </w:pPr>
      <w:r>
        <w:rPr>
          <w:rFonts w:ascii="Times New Roman"/>
          <w:b w:val="false"/>
          <w:i w:val="false"/>
          <w:color w:val="000000"/>
          <w:sz w:val="28"/>
        </w:rPr>
        <w:t>
      проверка качества изготовления форм для различных номиналов органического стекла;</w:t>
      </w:r>
    </w:p>
    <w:bookmarkEnd w:id="876"/>
    <w:bookmarkStart w:name="z880" w:id="877"/>
    <w:p>
      <w:pPr>
        <w:spacing w:after="0"/>
        <w:ind w:left="0"/>
        <w:jc w:val="both"/>
      </w:pPr>
      <w:r>
        <w:rPr>
          <w:rFonts w:ascii="Times New Roman"/>
          <w:b w:val="false"/>
          <w:i w:val="false"/>
          <w:color w:val="000000"/>
          <w:sz w:val="28"/>
        </w:rPr>
        <w:t>
      передача форм по рольгангу на участок заливки форм.</w:t>
      </w:r>
    </w:p>
    <w:bookmarkEnd w:id="877"/>
    <w:bookmarkStart w:name="z881" w:id="878"/>
    <w:p>
      <w:pPr>
        <w:spacing w:after="0"/>
        <w:ind w:left="0"/>
        <w:jc w:val="both"/>
      </w:pPr>
      <w:r>
        <w:rPr>
          <w:rFonts w:ascii="Times New Roman"/>
          <w:b w:val="false"/>
          <w:i w:val="false"/>
          <w:color w:val="000000"/>
          <w:sz w:val="28"/>
        </w:rPr>
        <w:t xml:space="preserve">
      118. Должен знать: </w:t>
      </w:r>
    </w:p>
    <w:bookmarkEnd w:id="878"/>
    <w:bookmarkStart w:name="z882" w:id="879"/>
    <w:p>
      <w:pPr>
        <w:spacing w:after="0"/>
        <w:ind w:left="0"/>
        <w:jc w:val="both"/>
      </w:pPr>
      <w:r>
        <w:rPr>
          <w:rFonts w:ascii="Times New Roman"/>
          <w:b w:val="false"/>
          <w:i w:val="false"/>
          <w:color w:val="000000"/>
          <w:sz w:val="28"/>
        </w:rPr>
        <w:t>
      правила приготовления формы к заливке и технологию заливки полимеризационной смеси в формы;</w:t>
      </w:r>
    </w:p>
    <w:bookmarkEnd w:id="879"/>
    <w:bookmarkStart w:name="z883" w:id="880"/>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w:t>
      </w:r>
    </w:p>
    <w:bookmarkEnd w:id="880"/>
    <w:bookmarkStart w:name="z884" w:id="881"/>
    <w:p>
      <w:pPr>
        <w:spacing w:after="0"/>
        <w:ind w:left="0"/>
        <w:jc w:val="both"/>
      </w:pPr>
      <w:r>
        <w:rPr>
          <w:rFonts w:ascii="Times New Roman"/>
          <w:b w:val="false"/>
          <w:i w:val="false"/>
          <w:color w:val="000000"/>
          <w:sz w:val="28"/>
        </w:rPr>
        <w:t>
      Параграф 3. Заливщик форм полимеризационной смесью, 4-й разряд</w:t>
      </w:r>
    </w:p>
    <w:bookmarkEnd w:id="881"/>
    <w:bookmarkStart w:name="z885" w:id="882"/>
    <w:p>
      <w:pPr>
        <w:spacing w:after="0"/>
        <w:ind w:left="0"/>
        <w:jc w:val="both"/>
      </w:pPr>
      <w:r>
        <w:rPr>
          <w:rFonts w:ascii="Times New Roman"/>
          <w:b w:val="false"/>
          <w:i w:val="false"/>
          <w:color w:val="000000"/>
          <w:sz w:val="28"/>
        </w:rPr>
        <w:t xml:space="preserve">
      119. Характеристика работ: </w:t>
      </w:r>
    </w:p>
    <w:bookmarkEnd w:id="882"/>
    <w:bookmarkStart w:name="z886" w:id="883"/>
    <w:p>
      <w:pPr>
        <w:spacing w:after="0"/>
        <w:ind w:left="0"/>
        <w:jc w:val="both"/>
      </w:pPr>
      <w:r>
        <w:rPr>
          <w:rFonts w:ascii="Times New Roman"/>
          <w:b w:val="false"/>
          <w:i w:val="false"/>
          <w:color w:val="000000"/>
          <w:sz w:val="28"/>
        </w:rPr>
        <w:t>
      заливка полимеризационной смеси в формы со строгим соблюдением заданного номинала полимера;</w:t>
      </w:r>
    </w:p>
    <w:bookmarkEnd w:id="883"/>
    <w:bookmarkStart w:name="z887" w:id="884"/>
    <w:p>
      <w:pPr>
        <w:spacing w:after="0"/>
        <w:ind w:left="0"/>
        <w:jc w:val="both"/>
      </w:pPr>
      <w:r>
        <w:rPr>
          <w:rFonts w:ascii="Times New Roman"/>
          <w:b w:val="false"/>
          <w:i w:val="false"/>
          <w:color w:val="000000"/>
          <w:sz w:val="28"/>
        </w:rPr>
        <w:t>
      контроль за качеством приготовленной полимеризационной смеси по данным анализов;</w:t>
      </w:r>
    </w:p>
    <w:bookmarkEnd w:id="884"/>
    <w:bookmarkStart w:name="z888" w:id="885"/>
    <w:p>
      <w:pPr>
        <w:spacing w:after="0"/>
        <w:ind w:left="0"/>
        <w:jc w:val="both"/>
      </w:pPr>
      <w:r>
        <w:rPr>
          <w:rFonts w:ascii="Times New Roman"/>
          <w:b w:val="false"/>
          <w:i w:val="false"/>
          <w:color w:val="000000"/>
          <w:sz w:val="28"/>
        </w:rPr>
        <w:t>
      прием смеси и заполнение поплавковых дозаторов;</w:t>
      </w:r>
    </w:p>
    <w:bookmarkEnd w:id="885"/>
    <w:bookmarkStart w:name="z889" w:id="886"/>
    <w:p>
      <w:pPr>
        <w:spacing w:after="0"/>
        <w:ind w:left="0"/>
        <w:jc w:val="both"/>
      </w:pPr>
      <w:r>
        <w:rPr>
          <w:rFonts w:ascii="Times New Roman"/>
          <w:b w:val="false"/>
          <w:i w:val="false"/>
          <w:color w:val="000000"/>
          <w:sz w:val="28"/>
        </w:rPr>
        <w:t>
      расчет по таблице количества полимеризационной смеси для различных номиналов органического стекла;</w:t>
      </w:r>
    </w:p>
    <w:bookmarkEnd w:id="886"/>
    <w:bookmarkStart w:name="z890" w:id="887"/>
    <w:p>
      <w:pPr>
        <w:spacing w:after="0"/>
        <w:ind w:left="0"/>
        <w:jc w:val="both"/>
      </w:pPr>
      <w:r>
        <w:rPr>
          <w:rFonts w:ascii="Times New Roman"/>
          <w:b w:val="false"/>
          <w:i w:val="false"/>
          <w:color w:val="000000"/>
          <w:sz w:val="28"/>
        </w:rPr>
        <w:t>
      ведение записей в технологическом журнале.</w:t>
      </w:r>
    </w:p>
    <w:bookmarkEnd w:id="887"/>
    <w:bookmarkStart w:name="z891" w:id="888"/>
    <w:p>
      <w:pPr>
        <w:spacing w:after="0"/>
        <w:ind w:left="0"/>
        <w:jc w:val="both"/>
      </w:pPr>
      <w:r>
        <w:rPr>
          <w:rFonts w:ascii="Times New Roman"/>
          <w:b w:val="false"/>
          <w:i w:val="false"/>
          <w:color w:val="000000"/>
          <w:sz w:val="28"/>
        </w:rPr>
        <w:t xml:space="preserve">
      120. Должен знать: </w:t>
      </w:r>
    </w:p>
    <w:bookmarkEnd w:id="888"/>
    <w:bookmarkStart w:name="z892" w:id="889"/>
    <w:p>
      <w:pPr>
        <w:spacing w:after="0"/>
        <w:ind w:left="0"/>
        <w:jc w:val="both"/>
      </w:pPr>
      <w:r>
        <w:rPr>
          <w:rFonts w:ascii="Times New Roman"/>
          <w:b w:val="false"/>
          <w:i w:val="false"/>
          <w:color w:val="000000"/>
          <w:sz w:val="28"/>
        </w:rPr>
        <w:t>
      технологию заливки в формы полимеризационной смеси;</w:t>
      </w:r>
    </w:p>
    <w:bookmarkEnd w:id="889"/>
    <w:bookmarkStart w:name="z893" w:id="890"/>
    <w:p>
      <w:pPr>
        <w:spacing w:after="0"/>
        <w:ind w:left="0"/>
        <w:jc w:val="both"/>
      </w:pPr>
      <w:r>
        <w:rPr>
          <w:rFonts w:ascii="Times New Roman"/>
          <w:b w:val="false"/>
          <w:i w:val="false"/>
          <w:color w:val="000000"/>
          <w:sz w:val="28"/>
        </w:rPr>
        <w:t>
      устройство и правила эксплуатации дозаторов, аналитических весов, форм;</w:t>
      </w:r>
    </w:p>
    <w:bookmarkEnd w:id="890"/>
    <w:bookmarkStart w:name="z894" w:id="891"/>
    <w:p>
      <w:pPr>
        <w:spacing w:after="0"/>
        <w:ind w:left="0"/>
        <w:jc w:val="both"/>
      </w:pPr>
      <w:r>
        <w:rPr>
          <w:rFonts w:ascii="Times New Roman"/>
          <w:b w:val="false"/>
          <w:i w:val="false"/>
          <w:color w:val="000000"/>
          <w:sz w:val="28"/>
        </w:rPr>
        <w:t>
      правила ведения по таблице необходимых расчетов;</w:t>
      </w:r>
    </w:p>
    <w:bookmarkEnd w:id="891"/>
    <w:bookmarkStart w:name="z895" w:id="892"/>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892"/>
    <w:bookmarkStart w:name="z896" w:id="893"/>
    <w:p>
      <w:pPr>
        <w:spacing w:after="0"/>
        <w:ind w:left="0"/>
        <w:jc w:val="both"/>
      </w:pPr>
      <w:r>
        <w:rPr>
          <w:rFonts w:ascii="Times New Roman"/>
          <w:b w:val="false"/>
          <w:i w:val="false"/>
          <w:color w:val="000000"/>
          <w:sz w:val="28"/>
        </w:rPr>
        <w:t>
      Параграф 4. Заливщик форм полимеризационной смесью, 5-й разряд</w:t>
      </w:r>
    </w:p>
    <w:bookmarkEnd w:id="893"/>
    <w:bookmarkStart w:name="z897" w:id="894"/>
    <w:p>
      <w:pPr>
        <w:spacing w:after="0"/>
        <w:ind w:left="0"/>
        <w:jc w:val="both"/>
      </w:pPr>
      <w:r>
        <w:rPr>
          <w:rFonts w:ascii="Times New Roman"/>
          <w:b w:val="false"/>
          <w:i w:val="false"/>
          <w:color w:val="000000"/>
          <w:sz w:val="28"/>
        </w:rPr>
        <w:t xml:space="preserve">
      121. Характеристика работ: </w:t>
      </w:r>
    </w:p>
    <w:bookmarkEnd w:id="894"/>
    <w:bookmarkStart w:name="z898" w:id="895"/>
    <w:p>
      <w:pPr>
        <w:spacing w:after="0"/>
        <w:ind w:left="0"/>
        <w:jc w:val="both"/>
      </w:pPr>
      <w:r>
        <w:rPr>
          <w:rFonts w:ascii="Times New Roman"/>
          <w:b w:val="false"/>
          <w:i w:val="false"/>
          <w:color w:val="000000"/>
          <w:sz w:val="28"/>
        </w:rPr>
        <w:t>
      контроль и координирование работы по заливке форм полимеризационной смесью и калибровке форм;</w:t>
      </w:r>
    </w:p>
    <w:bookmarkEnd w:id="895"/>
    <w:bookmarkStart w:name="z899" w:id="896"/>
    <w:p>
      <w:pPr>
        <w:spacing w:after="0"/>
        <w:ind w:left="0"/>
        <w:jc w:val="both"/>
      </w:pPr>
      <w:r>
        <w:rPr>
          <w:rFonts w:ascii="Times New Roman"/>
          <w:b w:val="false"/>
          <w:i w:val="false"/>
          <w:color w:val="000000"/>
          <w:sz w:val="28"/>
        </w:rPr>
        <w:t>
      регулирование технологических параметров процесса заливки форм полимеризационной смесью по показаниям контрольно-измерительных приборов;</w:t>
      </w:r>
    </w:p>
    <w:bookmarkEnd w:id="896"/>
    <w:bookmarkStart w:name="z900" w:id="897"/>
    <w:p>
      <w:pPr>
        <w:spacing w:after="0"/>
        <w:ind w:left="0"/>
        <w:jc w:val="both"/>
      </w:pPr>
      <w:r>
        <w:rPr>
          <w:rFonts w:ascii="Times New Roman"/>
          <w:b w:val="false"/>
          <w:i w:val="false"/>
          <w:color w:val="000000"/>
          <w:sz w:val="28"/>
        </w:rPr>
        <w:t>
      окончательная герметизация форм до полного устранения доступа воздуха в них;</w:t>
      </w:r>
    </w:p>
    <w:bookmarkEnd w:id="897"/>
    <w:bookmarkStart w:name="z901" w:id="898"/>
    <w:p>
      <w:pPr>
        <w:spacing w:after="0"/>
        <w:ind w:left="0"/>
        <w:jc w:val="both"/>
      </w:pPr>
      <w:r>
        <w:rPr>
          <w:rFonts w:ascii="Times New Roman"/>
          <w:b w:val="false"/>
          <w:i w:val="false"/>
          <w:color w:val="000000"/>
          <w:sz w:val="28"/>
        </w:rPr>
        <w:t>
      наблюдение за работой и состоянием оборудования участка заливки форм полимеризационной смесью и калибровки форм;</w:t>
      </w:r>
    </w:p>
    <w:bookmarkEnd w:id="898"/>
    <w:bookmarkStart w:name="z902" w:id="899"/>
    <w:p>
      <w:pPr>
        <w:spacing w:after="0"/>
        <w:ind w:left="0"/>
        <w:jc w:val="both"/>
      </w:pPr>
      <w:r>
        <w:rPr>
          <w:rFonts w:ascii="Times New Roman"/>
          <w:b w:val="false"/>
          <w:i w:val="false"/>
          <w:color w:val="000000"/>
          <w:sz w:val="28"/>
        </w:rPr>
        <w:t>
      мелкий ремонт поплавковых дозаторов и рольганговых конвейеров;</w:t>
      </w:r>
    </w:p>
    <w:bookmarkEnd w:id="899"/>
    <w:bookmarkStart w:name="z903" w:id="900"/>
    <w:p>
      <w:pPr>
        <w:spacing w:after="0"/>
        <w:ind w:left="0"/>
        <w:jc w:val="both"/>
      </w:pPr>
      <w:r>
        <w:rPr>
          <w:rFonts w:ascii="Times New Roman"/>
          <w:b w:val="false"/>
          <w:i w:val="false"/>
          <w:color w:val="000000"/>
          <w:sz w:val="28"/>
        </w:rPr>
        <w:t xml:space="preserve">
      учет количества залитых и откалиброванных форм по номиналам и партиям. </w:t>
      </w:r>
    </w:p>
    <w:bookmarkEnd w:id="900"/>
    <w:bookmarkStart w:name="z904" w:id="901"/>
    <w:p>
      <w:pPr>
        <w:spacing w:after="0"/>
        <w:ind w:left="0"/>
        <w:jc w:val="both"/>
      </w:pPr>
      <w:r>
        <w:rPr>
          <w:rFonts w:ascii="Times New Roman"/>
          <w:b w:val="false"/>
          <w:i w:val="false"/>
          <w:color w:val="000000"/>
          <w:sz w:val="28"/>
        </w:rPr>
        <w:t xml:space="preserve">
      122. Должен знать: </w:t>
      </w:r>
    </w:p>
    <w:bookmarkEnd w:id="901"/>
    <w:bookmarkStart w:name="z905" w:id="902"/>
    <w:p>
      <w:pPr>
        <w:spacing w:after="0"/>
        <w:ind w:left="0"/>
        <w:jc w:val="both"/>
      </w:pPr>
      <w:r>
        <w:rPr>
          <w:rFonts w:ascii="Times New Roman"/>
          <w:b w:val="false"/>
          <w:i w:val="false"/>
          <w:color w:val="000000"/>
          <w:sz w:val="28"/>
        </w:rPr>
        <w:t>
      технологический процесс заливки форм полимеризационной смесью и способы его регулирования;</w:t>
      </w:r>
    </w:p>
    <w:bookmarkEnd w:id="902"/>
    <w:bookmarkStart w:name="z906" w:id="90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903"/>
    <w:bookmarkStart w:name="z907" w:id="90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904"/>
    <w:bookmarkStart w:name="z908" w:id="905"/>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905"/>
    <w:bookmarkStart w:name="z909" w:id="906"/>
    <w:p>
      <w:pPr>
        <w:spacing w:after="0"/>
        <w:ind w:left="0"/>
        <w:jc w:val="both"/>
      </w:pPr>
      <w:r>
        <w:rPr>
          <w:rFonts w:ascii="Times New Roman"/>
          <w:b w:val="false"/>
          <w:i w:val="false"/>
          <w:color w:val="000000"/>
          <w:sz w:val="28"/>
        </w:rPr>
        <w:t>
      27. Изготовитель блоков пенополиуретана</w:t>
      </w:r>
    </w:p>
    <w:bookmarkEnd w:id="906"/>
    <w:p>
      <w:pPr>
        <w:spacing w:after="0"/>
        <w:ind w:left="0"/>
        <w:jc w:val="both"/>
      </w:pPr>
      <w:r>
        <w:rPr>
          <w:rFonts w:ascii="Times New Roman"/>
          <w:b w:val="false"/>
          <w:i w:val="false"/>
          <w:color w:val="000000"/>
          <w:sz w:val="28"/>
        </w:rPr>
        <w:t>
      Параграф 1. Изготовитель блоков пенополиуретана, 4-й разряд</w:t>
      </w:r>
    </w:p>
    <w:bookmarkStart w:name="z910" w:id="907"/>
    <w:p>
      <w:pPr>
        <w:spacing w:after="0"/>
        <w:ind w:left="0"/>
        <w:jc w:val="both"/>
      </w:pPr>
      <w:r>
        <w:rPr>
          <w:rFonts w:ascii="Times New Roman"/>
          <w:b w:val="false"/>
          <w:i w:val="false"/>
          <w:color w:val="000000"/>
          <w:sz w:val="28"/>
        </w:rPr>
        <w:t xml:space="preserve">
      123. Характеристика работ: </w:t>
      </w:r>
    </w:p>
    <w:bookmarkEnd w:id="907"/>
    <w:bookmarkStart w:name="z911" w:id="908"/>
    <w:p>
      <w:pPr>
        <w:spacing w:after="0"/>
        <w:ind w:left="0"/>
        <w:jc w:val="both"/>
      </w:pPr>
      <w:r>
        <w:rPr>
          <w:rFonts w:ascii="Times New Roman"/>
          <w:b w:val="false"/>
          <w:i w:val="false"/>
          <w:color w:val="000000"/>
          <w:sz w:val="28"/>
        </w:rPr>
        <w:t>
      изготовление блоков пенополиуретана методом вспенивания под руководством изготовителя блоков пенополиуретана более высокой квалификации;</w:t>
      </w:r>
    </w:p>
    <w:bookmarkEnd w:id="908"/>
    <w:bookmarkStart w:name="z912" w:id="909"/>
    <w:p>
      <w:pPr>
        <w:spacing w:after="0"/>
        <w:ind w:left="0"/>
        <w:jc w:val="both"/>
      </w:pPr>
      <w:r>
        <w:rPr>
          <w:rFonts w:ascii="Times New Roman"/>
          <w:b w:val="false"/>
          <w:i w:val="false"/>
          <w:color w:val="000000"/>
          <w:sz w:val="28"/>
        </w:rPr>
        <w:t>
      проверка исправности и подготовка механизмов машины для изготовления блоков пенополиуретана к работе: насоса подачи смолы, мешалки, каретки, транспортера и других;</w:t>
      </w:r>
    </w:p>
    <w:bookmarkEnd w:id="909"/>
    <w:bookmarkStart w:name="z913" w:id="910"/>
    <w:p>
      <w:pPr>
        <w:spacing w:after="0"/>
        <w:ind w:left="0"/>
        <w:jc w:val="both"/>
      </w:pPr>
      <w:r>
        <w:rPr>
          <w:rFonts w:ascii="Times New Roman"/>
          <w:b w:val="false"/>
          <w:i w:val="false"/>
          <w:color w:val="000000"/>
          <w:sz w:val="28"/>
        </w:rPr>
        <w:t>
      подготовка дозируемой смеси, ее подогрев и смешение;</w:t>
      </w:r>
    </w:p>
    <w:bookmarkEnd w:id="910"/>
    <w:bookmarkStart w:name="z914" w:id="911"/>
    <w:p>
      <w:pPr>
        <w:spacing w:after="0"/>
        <w:ind w:left="0"/>
        <w:jc w:val="both"/>
      </w:pPr>
      <w:r>
        <w:rPr>
          <w:rFonts w:ascii="Times New Roman"/>
          <w:b w:val="false"/>
          <w:i w:val="false"/>
          <w:color w:val="000000"/>
          <w:sz w:val="28"/>
        </w:rPr>
        <w:t>
      установка щек на заданную ширину и направляющих для равномерного вспенивания;</w:t>
      </w:r>
    </w:p>
    <w:bookmarkEnd w:id="911"/>
    <w:bookmarkStart w:name="z915" w:id="912"/>
    <w:p>
      <w:pPr>
        <w:spacing w:after="0"/>
        <w:ind w:left="0"/>
        <w:jc w:val="both"/>
      </w:pPr>
      <w:r>
        <w:rPr>
          <w:rFonts w:ascii="Times New Roman"/>
          <w:b w:val="false"/>
          <w:i w:val="false"/>
          <w:color w:val="000000"/>
          <w:sz w:val="28"/>
        </w:rPr>
        <w:t>
      настройка каретки и транспортера на заданные скорости и угол наклона;</w:t>
      </w:r>
    </w:p>
    <w:bookmarkEnd w:id="912"/>
    <w:bookmarkStart w:name="z916" w:id="913"/>
    <w:p>
      <w:pPr>
        <w:spacing w:after="0"/>
        <w:ind w:left="0"/>
        <w:jc w:val="both"/>
      </w:pPr>
      <w:r>
        <w:rPr>
          <w:rFonts w:ascii="Times New Roman"/>
          <w:b w:val="false"/>
          <w:i w:val="false"/>
          <w:color w:val="000000"/>
          <w:sz w:val="28"/>
        </w:rPr>
        <w:t>
      заправка бумаги на транспортер;</w:t>
      </w:r>
    </w:p>
    <w:bookmarkEnd w:id="913"/>
    <w:bookmarkStart w:name="z917" w:id="914"/>
    <w:p>
      <w:pPr>
        <w:spacing w:after="0"/>
        <w:ind w:left="0"/>
        <w:jc w:val="both"/>
      </w:pPr>
      <w:r>
        <w:rPr>
          <w:rFonts w:ascii="Times New Roman"/>
          <w:b w:val="false"/>
          <w:i w:val="false"/>
          <w:color w:val="000000"/>
          <w:sz w:val="28"/>
        </w:rPr>
        <w:t>
      наблюдение и регулирование равномерной подачи бумаги на транспортер;</w:t>
      </w:r>
    </w:p>
    <w:bookmarkEnd w:id="914"/>
    <w:bookmarkStart w:name="z918" w:id="915"/>
    <w:p>
      <w:pPr>
        <w:spacing w:after="0"/>
        <w:ind w:left="0"/>
        <w:jc w:val="both"/>
      </w:pPr>
      <w:r>
        <w:rPr>
          <w:rFonts w:ascii="Times New Roman"/>
          <w:b w:val="false"/>
          <w:i w:val="false"/>
          <w:color w:val="000000"/>
          <w:sz w:val="28"/>
        </w:rPr>
        <w:t>
      отбор проб изготовляемых блоков пенополиуретана;</w:t>
      </w:r>
    </w:p>
    <w:bookmarkEnd w:id="915"/>
    <w:bookmarkStart w:name="z919" w:id="916"/>
    <w:p>
      <w:pPr>
        <w:spacing w:after="0"/>
        <w:ind w:left="0"/>
        <w:jc w:val="both"/>
      </w:pPr>
      <w:r>
        <w:rPr>
          <w:rFonts w:ascii="Times New Roman"/>
          <w:b w:val="false"/>
          <w:i w:val="false"/>
          <w:color w:val="000000"/>
          <w:sz w:val="28"/>
        </w:rPr>
        <w:t>
      определение по данным анализа структуры изготовляемых блоков пенополиуретана и правильности подъема пены;</w:t>
      </w:r>
    </w:p>
    <w:bookmarkEnd w:id="916"/>
    <w:bookmarkStart w:name="z920" w:id="917"/>
    <w:p>
      <w:pPr>
        <w:spacing w:after="0"/>
        <w:ind w:left="0"/>
        <w:jc w:val="both"/>
      </w:pPr>
      <w:r>
        <w:rPr>
          <w:rFonts w:ascii="Times New Roman"/>
          <w:b w:val="false"/>
          <w:i w:val="false"/>
          <w:color w:val="000000"/>
          <w:sz w:val="28"/>
        </w:rPr>
        <w:t>
      опробование работы челнока, промывка и сборка камеры, смесительной головки, мешалки, насосов, коммуникаций;</w:t>
      </w:r>
    </w:p>
    <w:bookmarkEnd w:id="917"/>
    <w:bookmarkStart w:name="z921" w:id="918"/>
    <w:p>
      <w:pPr>
        <w:spacing w:after="0"/>
        <w:ind w:left="0"/>
        <w:jc w:val="both"/>
      </w:pPr>
      <w:r>
        <w:rPr>
          <w:rFonts w:ascii="Times New Roman"/>
          <w:b w:val="false"/>
          <w:i w:val="false"/>
          <w:color w:val="000000"/>
          <w:sz w:val="28"/>
        </w:rPr>
        <w:t xml:space="preserve">
      ведение записей в технологическом журнале. </w:t>
      </w:r>
    </w:p>
    <w:bookmarkEnd w:id="918"/>
    <w:bookmarkStart w:name="z922" w:id="919"/>
    <w:p>
      <w:pPr>
        <w:spacing w:after="0"/>
        <w:ind w:left="0"/>
        <w:jc w:val="both"/>
      </w:pPr>
      <w:r>
        <w:rPr>
          <w:rFonts w:ascii="Times New Roman"/>
          <w:b w:val="false"/>
          <w:i w:val="false"/>
          <w:color w:val="000000"/>
          <w:sz w:val="28"/>
        </w:rPr>
        <w:t xml:space="preserve">
      124. Должен знать: </w:t>
      </w:r>
    </w:p>
    <w:bookmarkEnd w:id="919"/>
    <w:bookmarkStart w:name="z923" w:id="920"/>
    <w:p>
      <w:pPr>
        <w:spacing w:after="0"/>
        <w:ind w:left="0"/>
        <w:jc w:val="both"/>
      </w:pPr>
      <w:r>
        <w:rPr>
          <w:rFonts w:ascii="Times New Roman"/>
          <w:b w:val="false"/>
          <w:i w:val="false"/>
          <w:color w:val="000000"/>
          <w:sz w:val="28"/>
        </w:rPr>
        <w:t>
      технологический процесс изготовления блоков пенополиуретана;</w:t>
      </w:r>
    </w:p>
    <w:bookmarkEnd w:id="920"/>
    <w:bookmarkStart w:name="z924" w:id="92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921"/>
    <w:bookmarkStart w:name="z925" w:id="92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922"/>
    <w:bookmarkStart w:name="z926" w:id="923"/>
    <w:p>
      <w:pPr>
        <w:spacing w:after="0"/>
        <w:ind w:left="0"/>
        <w:jc w:val="both"/>
      </w:pPr>
      <w:r>
        <w:rPr>
          <w:rFonts w:ascii="Times New Roman"/>
          <w:b w:val="false"/>
          <w:i w:val="false"/>
          <w:color w:val="000000"/>
          <w:sz w:val="28"/>
        </w:rPr>
        <w:t>
      методы отбора проб изготовляемых блоков пенополиуретана и способы определения их структуры;</w:t>
      </w:r>
    </w:p>
    <w:bookmarkEnd w:id="923"/>
    <w:bookmarkStart w:name="z927" w:id="924"/>
    <w:p>
      <w:pPr>
        <w:spacing w:after="0"/>
        <w:ind w:left="0"/>
        <w:jc w:val="both"/>
      </w:pPr>
      <w:r>
        <w:rPr>
          <w:rFonts w:ascii="Times New Roman"/>
          <w:b w:val="false"/>
          <w:i w:val="false"/>
          <w:color w:val="000000"/>
          <w:sz w:val="28"/>
        </w:rPr>
        <w:t>
      правила регулирования работы каретки и транспортера;</w:t>
      </w:r>
    </w:p>
    <w:bookmarkEnd w:id="924"/>
    <w:bookmarkStart w:name="z928" w:id="925"/>
    <w:p>
      <w:pPr>
        <w:spacing w:after="0"/>
        <w:ind w:left="0"/>
        <w:jc w:val="both"/>
      </w:pPr>
      <w:r>
        <w:rPr>
          <w:rFonts w:ascii="Times New Roman"/>
          <w:b w:val="false"/>
          <w:i w:val="false"/>
          <w:color w:val="000000"/>
          <w:sz w:val="28"/>
        </w:rPr>
        <w:t>
      государственные стандарты на используемое сырье и блоки пенополиуретана.</w:t>
      </w:r>
    </w:p>
    <w:bookmarkEnd w:id="925"/>
    <w:bookmarkStart w:name="z929" w:id="926"/>
    <w:p>
      <w:pPr>
        <w:spacing w:after="0"/>
        <w:ind w:left="0"/>
        <w:jc w:val="both"/>
      </w:pPr>
      <w:r>
        <w:rPr>
          <w:rFonts w:ascii="Times New Roman"/>
          <w:b w:val="false"/>
          <w:i w:val="false"/>
          <w:color w:val="000000"/>
          <w:sz w:val="28"/>
        </w:rPr>
        <w:t>
      Параграф 2. Изготовитель блоков пенополиуретана, 5-й разряд</w:t>
      </w:r>
    </w:p>
    <w:bookmarkEnd w:id="926"/>
    <w:bookmarkStart w:name="z930" w:id="927"/>
    <w:p>
      <w:pPr>
        <w:spacing w:after="0"/>
        <w:ind w:left="0"/>
        <w:jc w:val="both"/>
      </w:pPr>
      <w:r>
        <w:rPr>
          <w:rFonts w:ascii="Times New Roman"/>
          <w:b w:val="false"/>
          <w:i w:val="false"/>
          <w:color w:val="000000"/>
          <w:sz w:val="28"/>
        </w:rPr>
        <w:t xml:space="preserve">
      125. Характеристика работ: </w:t>
      </w:r>
    </w:p>
    <w:bookmarkEnd w:id="927"/>
    <w:bookmarkStart w:name="z931" w:id="928"/>
    <w:p>
      <w:pPr>
        <w:spacing w:after="0"/>
        <w:ind w:left="0"/>
        <w:jc w:val="both"/>
      </w:pPr>
      <w:r>
        <w:rPr>
          <w:rFonts w:ascii="Times New Roman"/>
          <w:b w:val="false"/>
          <w:i w:val="false"/>
          <w:color w:val="000000"/>
          <w:sz w:val="28"/>
        </w:rPr>
        <w:t>
      изготовление блоков пенополиуретана методом вспенивания;</w:t>
      </w:r>
    </w:p>
    <w:bookmarkEnd w:id="928"/>
    <w:bookmarkStart w:name="z932" w:id="929"/>
    <w:p>
      <w:pPr>
        <w:spacing w:after="0"/>
        <w:ind w:left="0"/>
        <w:jc w:val="both"/>
      </w:pPr>
      <w:r>
        <w:rPr>
          <w:rFonts w:ascii="Times New Roman"/>
          <w:b w:val="false"/>
          <w:i w:val="false"/>
          <w:color w:val="000000"/>
          <w:sz w:val="28"/>
        </w:rPr>
        <w:t>
      подготовка машины для изготовления блоков пенополиуретана к работе;</w:t>
      </w:r>
    </w:p>
    <w:bookmarkEnd w:id="929"/>
    <w:bookmarkStart w:name="z933" w:id="930"/>
    <w:p>
      <w:pPr>
        <w:spacing w:after="0"/>
        <w:ind w:left="0"/>
        <w:jc w:val="both"/>
      </w:pPr>
      <w:r>
        <w:rPr>
          <w:rFonts w:ascii="Times New Roman"/>
          <w:b w:val="false"/>
          <w:i w:val="false"/>
          <w:color w:val="000000"/>
          <w:sz w:val="28"/>
        </w:rPr>
        <w:t>
      расчет рецептуры дозируемой смеси для изготовления блоков пенополиуретана заданной марки;</w:t>
      </w:r>
    </w:p>
    <w:bookmarkEnd w:id="930"/>
    <w:bookmarkStart w:name="z934" w:id="931"/>
    <w:p>
      <w:pPr>
        <w:spacing w:after="0"/>
        <w:ind w:left="0"/>
        <w:jc w:val="both"/>
      </w:pPr>
      <w:r>
        <w:rPr>
          <w:rFonts w:ascii="Times New Roman"/>
          <w:b w:val="false"/>
          <w:i w:val="false"/>
          <w:color w:val="000000"/>
          <w:sz w:val="28"/>
        </w:rPr>
        <w:t>
      пуск в работу механизмов обслуживаемой машины со щита управления: гидравлики, мешалки, насосов подачи смеси, транспортера;</w:t>
      </w:r>
    </w:p>
    <w:bookmarkEnd w:id="931"/>
    <w:bookmarkStart w:name="z935" w:id="932"/>
    <w:p>
      <w:pPr>
        <w:spacing w:after="0"/>
        <w:ind w:left="0"/>
        <w:jc w:val="both"/>
      </w:pPr>
      <w:r>
        <w:rPr>
          <w:rFonts w:ascii="Times New Roman"/>
          <w:b w:val="false"/>
          <w:i w:val="false"/>
          <w:color w:val="000000"/>
          <w:sz w:val="28"/>
        </w:rPr>
        <w:t>
      ведение технологического процесса изготовления блоков пенополиуретана методом вспенивания;</w:t>
      </w:r>
    </w:p>
    <w:bookmarkEnd w:id="932"/>
    <w:bookmarkStart w:name="z936" w:id="933"/>
    <w:p>
      <w:pPr>
        <w:spacing w:after="0"/>
        <w:ind w:left="0"/>
        <w:jc w:val="both"/>
      </w:pPr>
      <w:r>
        <w:rPr>
          <w:rFonts w:ascii="Times New Roman"/>
          <w:b w:val="false"/>
          <w:i w:val="false"/>
          <w:color w:val="000000"/>
          <w:sz w:val="28"/>
        </w:rPr>
        <w:t>
      регулирование режима работы обслуживаемой машины по реакционным зонам: разлив, начало вспенивания, подъем, затвердевание массы;</w:t>
      </w:r>
    </w:p>
    <w:bookmarkEnd w:id="933"/>
    <w:bookmarkStart w:name="z937" w:id="934"/>
    <w:p>
      <w:pPr>
        <w:spacing w:after="0"/>
        <w:ind w:left="0"/>
        <w:jc w:val="both"/>
      </w:pPr>
      <w:r>
        <w:rPr>
          <w:rFonts w:ascii="Times New Roman"/>
          <w:b w:val="false"/>
          <w:i w:val="false"/>
          <w:color w:val="000000"/>
          <w:sz w:val="28"/>
        </w:rPr>
        <w:t>
      определение по данным анализа структуры блоков пенополиуретана;</w:t>
      </w:r>
    </w:p>
    <w:bookmarkEnd w:id="934"/>
    <w:bookmarkStart w:name="z938" w:id="935"/>
    <w:p>
      <w:pPr>
        <w:spacing w:after="0"/>
        <w:ind w:left="0"/>
        <w:jc w:val="both"/>
      </w:pPr>
      <w:r>
        <w:rPr>
          <w:rFonts w:ascii="Times New Roman"/>
          <w:b w:val="false"/>
          <w:i w:val="false"/>
          <w:color w:val="000000"/>
          <w:sz w:val="28"/>
        </w:rPr>
        <w:t>
      регулирование температуры смеси, скорости и угла наклона каретки и транспортера;</w:t>
      </w:r>
    </w:p>
    <w:bookmarkEnd w:id="935"/>
    <w:bookmarkStart w:name="z939" w:id="936"/>
    <w:p>
      <w:pPr>
        <w:spacing w:after="0"/>
        <w:ind w:left="0"/>
        <w:jc w:val="both"/>
      </w:pPr>
      <w:r>
        <w:rPr>
          <w:rFonts w:ascii="Times New Roman"/>
          <w:b w:val="false"/>
          <w:i w:val="false"/>
          <w:color w:val="000000"/>
          <w:sz w:val="28"/>
        </w:rPr>
        <w:t>
      расчет производительности насоса подачи смеси;</w:t>
      </w:r>
    </w:p>
    <w:bookmarkEnd w:id="936"/>
    <w:bookmarkStart w:name="z940" w:id="937"/>
    <w:p>
      <w:pPr>
        <w:spacing w:after="0"/>
        <w:ind w:left="0"/>
        <w:jc w:val="both"/>
      </w:pPr>
      <w:r>
        <w:rPr>
          <w:rFonts w:ascii="Times New Roman"/>
          <w:b w:val="false"/>
          <w:i w:val="false"/>
          <w:color w:val="000000"/>
          <w:sz w:val="28"/>
        </w:rPr>
        <w:t>
      расчет рецептуры для заданной марки пенополиуретана;</w:t>
      </w:r>
    </w:p>
    <w:bookmarkEnd w:id="937"/>
    <w:bookmarkStart w:name="z941" w:id="938"/>
    <w:p>
      <w:pPr>
        <w:spacing w:after="0"/>
        <w:ind w:left="0"/>
        <w:jc w:val="both"/>
      </w:pPr>
      <w:r>
        <w:rPr>
          <w:rFonts w:ascii="Times New Roman"/>
          <w:b w:val="false"/>
          <w:i w:val="false"/>
          <w:color w:val="000000"/>
          <w:sz w:val="28"/>
        </w:rPr>
        <w:t>
      ведение записей в технологическом журнале.</w:t>
      </w:r>
    </w:p>
    <w:bookmarkEnd w:id="938"/>
    <w:bookmarkStart w:name="z942" w:id="939"/>
    <w:p>
      <w:pPr>
        <w:spacing w:after="0"/>
        <w:ind w:left="0"/>
        <w:jc w:val="both"/>
      </w:pPr>
      <w:r>
        <w:rPr>
          <w:rFonts w:ascii="Times New Roman"/>
          <w:b w:val="false"/>
          <w:i w:val="false"/>
          <w:color w:val="000000"/>
          <w:sz w:val="28"/>
        </w:rPr>
        <w:t xml:space="preserve">
      126. Должен знать: </w:t>
      </w:r>
    </w:p>
    <w:bookmarkEnd w:id="939"/>
    <w:bookmarkStart w:name="z943" w:id="940"/>
    <w:p>
      <w:pPr>
        <w:spacing w:after="0"/>
        <w:ind w:left="0"/>
        <w:jc w:val="both"/>
      </w:pPr>
      <w:r>
        <w:rPr>
          <w:rFonts w:ascii="Times New Roman"/>
          <w:b w:val="false"/>
          <w:i w:val="false"/>
          <w:color w:val="000000"/>
          <w:sz w:val="28"/>
        </w:rPr>
        <w:t>
      параметры технологического процесса изготовления блоков пенополиуретана методом вспенивания и способы его регулирования по зонам;</w:t>
      </w:r>
    </w:p>
    <w:bookmarkEnd w:id="940"/>
    <w:bookmarkStart w:name="z944" w:id="94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941"/>
    <w:bookmarkStart w:name="z945" w:id="942"/>
    <w:p>
      <w:pPr>
        <w:spacing w:after="0"/>
        <w:ind w:left="0"/>
        <w:jc w:val="both"/>
      </w:pPr>
      <w:r>
        <w:rPr>
          <w:rFonts w:ascii="Times New Roman"/>
          <w:b w:val="false"/>
          <w:i w:val="false"/>
          <w:color w:val="000000"/>
          <w:sz w:val="28"/>
        </w:rPr>
        <w:t>
      схему коммуникаций, правила пользования контрольно-измерительными приборами;</w:t>
      </w:r>
    </w:p>
    <w:bookmarkEnd w:id="942"/>
    <w:bookmarkStart w:name="z946" w:id="943"/>
    <w:p>
      <w:pPr>
        <w:spacing w:after="0"/>
        <w:ind w:left="0"/>
        <w:jc w:val="both"/>
      </w:pPr>
      <w:r>
        <w:rPr>
          <w:rFonts w:ascii="Times New Roman"/>
          <w:b w:val="false"/>
          <w:i w:val="false"/>
          <w:color w:val="000000"/>
          <w:sz w:val="28"/>
        </w:rPr>
        <w:t>
      методику проводимых расчетов;</w:t>
      </w:r>
    </w:p>
    <w:bookmarkEnd w:id="943"/>
    <w:bookmarkStart w:name="z947" w:id="944"/>
    <w:p>
      <w:pPr>
        <w:spacing w:after="0"/>
        <w:ind w:left="0"/>
        <w:jc w:val="both"/>
      </w:pPr>
      <w:r>
        <w:rPr>
          <w:rFonts w:ascii="Times New Roman"/>
          <w:b w:val="false"/>
          <w:i w:val="false"/>
          <w:color w:val="000000"/>
          <w:sz w:val="28"/>
        </w:rPr>
        <w:t>
      методы отбора проб изготовляемых блоков пенополиуретана и способы определения их структуры;</w:t>
      </w:r>
    </w:p>
    <w:bookmarkEnd w:id="944"/>
    <w:bookmarkStart w:name="z948" w:id="945"/>
    <w:p>
      <w:pPr>
        <w:spacing w:after="0"/>
        <w:ind w:left="0"/>
        <w:jc w:val="both"/>
      </w:pPr>
      <w:r>
        <w:rPr>
          <w:rFonts w:ascii="Times New Roman"/>
          <w:b w:val="false"/>
          <w:i w:val="false"/>
          <w:color w:val="000000"/>
          <w:sz w:val="28"/>
        </w:rPr>
        <w:t>
      способы настройки механизмов машины для изготовления блоков пенополиуретана на заданные величины;</w:t>
      </w:r>
    </w:p>
    <w:bookmarkEnd w:id="945"/>
    <w:bookmarkStart w:name="z949" w:id="946"/>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блоки пенополиуретана.</w:t>
      </w:r>
    </w:p>
    <w:bookmarkEnd w:id="946"/>
    <w:bookmarkStart w:name="z950" w:id="947"/>
    <w:p>
      <w:pPr>
        <w:spacing w:after="0"/>
        <w:ind w:left="0"/>
        <w:jc w:val="both"/>
      </w:pPr>
      <w:r>
        <w:rPr>
          <w:rFonts w:ascii="Times New Roman"/>
          <w:b w:val="false"/>
          <w:i w:val="false"/>
          <w:color w:val="000000"/>
          <w:sz w:val="28"/>
        </w:rPr>
        <w:t>
      28. Изготовитель деталей и узлов трубопроводов из пластмасс</w:t>
      </w:r>
    </w:p>
    <w:bookmarkEnd w:id="947"/>
    <w:bookmarkStart w:name="z951" w:id="948"/>
    <w:p>
      <w:pPr>
        <w:spacing w:after="0"/>
        <w:ind w:left="0"/>
        <w:jc w:val="both"/>
      </w:pPr>
      <w:r>
        <w:rPr>
          <w:rFonts w:ascii="Times New Roman"/>
          <w:b w:val="false"/>
          <w:i w:val="false"/>
          <w:color w:val="000000"/>
          <w:sz w:val="28"/>
        </w:rPr>
        <w:t>
      Параграф 1. Изготовитель деталей и узлов трубопроводов из пластмасс, 1-й разряд</w:t>
      </w:r>
    </w:p>
    <w:bookmarkEnd w:id="948"/>
    <w:bookmarkStart w:name="z952" w:id="949"/>
    <w:p>
      <w:pPr>
        <w:spacing w:after="0"/>
        <w:ind w:left="0"/>
        <w:jc w:val="both"/>
      </w:pPr>
      <w:r>
        <w:rPr>
          <w:rFonts w:ascii="Times New Roman"/>
          <w:b w:val="false"/>
          <w:i w:val="false"/>
          <w:color w:val="000000"/>
          <w:sz w:val="28"/>
        </w:rPr>
        <w:t xml:space="preserve">
      127. Характеристика работ: </w:t>
      </w:r>
    </w:p>
    <w:bookmarkEnd w:id="949"/>
    <w:bookmarkStart w:name="z953" w:id="950"/>
    <w:p>
      <w:pPr>
        <w:spacing w:after="0"/>
        <w:ind w:left="0"/>
        <w:jc w:val="both"/>
      </w:pPr>
      <w:r>
        <w:rPr>
          <w:rFonts w:ascii="Times New Roman"/>
          <w:b w:val="false"/>
          <w:i w:val="false"/>
          <w:color w:val="000000"/>
          <w:sz w:val="28"/>
        </w:rPr>
        <w:t>
      гибка вручную простых изделий из пластмасс с применением простых приспособлений без предварительного нагрева;</w:t>
      </w:r>
    </w:p>
    <w:bookmarkEnd w:id="950"/>
    <w:bookmarkStart w:name="z954" w:id="951"/>
    <w:p>
      <w:pPr>
        <w:spacing w:after="0"/>
        <w:ind w:left="0"/>
        <w:jc w:val="both"/>
      </w:pPr>
      <w:r>
        <w:rPr>
          <w:rFonts w:ascii="Times New Roman"/>
          <w:b w:val="false"/>
          <w:i w:val="false"/>
          <w:color w:val="000000"/>
          <w:sz w:val="28"/>
        </w:rPr>
        <w:t>
      транспортирование изделий к рабочему месту;</w:t>
      </w:r>
    </w:p>
    <w:bookmarkEnd w:id="951"/>
    <w:bookmarkStart w:name="z955" w:id="952"/>
    <w:p>
      <w:pPr>
        <w:spacing w:after="0"/>
        <w:ind w:left="0"/>
        <w:jc w:val="both"/>
      </w:pPr>
      <w:r>
        <w:rPr>
          <w:rFonts w:ascii="Times New Roman"/>
          <w:b w:val="false"/>
          <w:i w:val="false"/>
          <w:color w:val="000000"/>
          <w:sz w:val="28"/>
        </w:rPr>
        <w:t>
      установка изделий в приспособление;</w:t>
      </w:r>
    </w:p>
    <w:bookmarkEnd w:id="952"/>
    <w:bookmarkStart w:name="z956" w:id="953"/>
    <w:p>
      <w:pPr>
        <w:spacing w:after="0"/>
        <w:ind w:left="0"/>
        <w:jc w:val="both"/>
      </w:pPr>
      <w:r>
        <w:rPr>
          <w:rFonts w:ascii="Times New Roman"/>
          <w:b w:val="false"/>
          <w:i w:val="false"/>
          <w:color w:val="000000"/>
          <w:sz w:val="28"/>
        </w:rPr>
        <w:t>
      съем изделий;</w:t>
      </w:r>
    </w:p>
    <w:bookmarkEnd w:id="953"/>
    <w:bookmarkStart w:name="z957" w:id="954"/>
    <w:p>
      <w:pPr>
        <w:spacing w:after="0"/>
        <w:ind w:left="0"/>
        <w:jc w:val="both"/>
      </w:pPr>
      <w:r>
        <w:rPr>
          <w:rFonts w:ascii="Times New Roman"/>
          <w:b w:val="false"/>
          <w:i w:val="false"/>
          <w:color w:val="000000"/>
          <w:sz w:val="28"/>
        </w:rPr>
        <w:t>
      пригибка крайних зубьев гребней и расчесок;</w:t>
      </w:r>
    </w:p>
    <w:bookmarkEnd w:id="954"/>
    <w:bookmarkStart w:name="z958" w:id="955"/>
    <w:p>
      <w:pPr>
        <w:spacing w:after="0"/>
        <w:ind w:left="0"/>
        <w:jc w:val="both"/>
      </w:pPr>
      <w:r>
        <w:rPr>
          <w:rFonts w:ascii="Times New Roman"/>
          <w:b w:val="false"/>
          <w:i w:val="false"/>
          <w:color w:val="000000"/>
          <w:sz w:val="28"/>
        </w:rPr>
        <w:t>
      укладка в тару;</w:t>
      </w:r>
    </w:p>
    <w:bookmarkEnd w:id="955"/>
    <w:bookmarkStart w:name="z959" w:id="956"/>
    <w:p>
      <w:pPr>
        <w:spacing w:after="0"/>
        <w:ind w:left="0"/>
        <w:jc w:val="both"/>
      </w:pPr>
      <w:r>
        <w:rPr>
          <w:rFonts w:ascii="Times New Roman"/>
          <w:b w:val="false"/>
          <w:i w:val="false"/>
          <w:color w:val="000000"/>
          <w:sz w:val="28"/>
        </w:rPr>
        <w:t>
      транспортирование изделий в установленное место.</w:t>
      </w:r>
    </w:p>
    <w:bookmarkEnd w:id="956"/>
    <w:bookmarkStart w:name="z960" w:id="957"/>
    <w:p>
      <w:pPr>
        <w:spacing w:after="0"/>
        <w:ind w:left="0"/>
        <w:jc w:val="both"/>
      </w:pPr>
      <w:r>
        <w:rPr>
          <w:rFonts w:ascii="Times New Roman"/>
          <w:b w:val="false"/>
          <w:i w:val="false"/>
          <w:color w:val="000000"/>
          <w:sz w:val="28"/>
        </w:rPr>
        <w:t xml:space="preserve">
      128. Должен знать: </w:t>
      </w:r>
    </w:p>
    <w:bookmarkEnd w:id="957"/>
    <w:bookmarkStart w:name="z961" w:id="958"/>
    <w:p>
      <w:pPr>
        <w:spacing w:after="0"/>
        <w:ind w:left="0"/>
        <w:jc w:val="both"/>
      </w:pPr>
      <w:r>
        <w:rPr>
          <w:rFonts w:ascii="Times New Roman"/>
          <w:b w:val="false"/>
          <w:i w:val="false"/>
          <w:color w:val="000000"/>
          <w:sz w:val="28"/>
        </w:rPr>
        <w:t>
      основные приемы и способы гибки изделий из пластмасс без предварительного нагрева;</w:t>
      </w:r>
    </w:p>
    <w:bookmarkEnd w:id="958"/>
    <w:bookmarkStart w:name="z962" w:id="959"/>
    <w:p>
      <w:pPr>
        <w:spacing w:after="0"/>
        <w:ind w:left="0"/>
        <w:jc w:val="both"/>
      </w:pPr>
      <w:r>
        <w:rPr>
          <w:rFonts w:ascii="Times New Roman"/>
          <w:b w:val="false"/>
          <w:i w:val="false"/>
          <w:color w:val="000000"/>
          <w:sz w:val="28"/>
        </w:rPr>
        <w:t xml:space="preserve">
      правила работы с приспособлениями и используемым инструментом. </w:t>
      </w:r>
    </w:p>
    <w:bookmarkEnd w:id="959"/>
    <w:bookmarkStart w:name="z963" w:id="960"/>
    <w:p>
      <w:pPr>
        <w:spacing w:after="0"/>
        <w:ind w:left="0"/>
        <w:jc w:val="both"/>
      </w:pPr>
      <w:r>
        <w:rPr>
          <w:rFonts w:ascii="Times New Roman"/>
          <w:b w:val="false"/>
          <w:i w:val="false"/>
          <w:color w:val="000000"/>
          <w:sz w:val="28"/>
        </w:rPr>
        <w:t>
      Параграф 2. Изготовитель деталей и узлов трубопроводов из пластмасс, 2-й разряд</w:t>
      </w:r>
    </w:p>
    <w:bookmarkEnd w:id="960"/>
    <w:bookmarkStart w:name="z964" w:id="961"/>
    <w:p>
      <w:pPr>
        <w:spacing w:after="0"/>
        <w:ind w:left="0"/>
        <w:jc w:val="both"/>
      </w:pPr>
      <w:r>
        <w:rPr>
          <w:rFonts w:ascii="Times New Roman"/>
          <w:b w:val="false"/>
          <w:i w:val="false"/>
          <w:color w:val="000000"/>
          <w:sz w:val="28"/>
        </w:rPr>
        <w:t xml:space="preserve">
      129. Характеристика работ: </w:t>
      </w:r>
    </w:p>
    <w:bookmarkEnd w:id="961"/>
    <w:bookmarkStart w:name="z965" w:id="962"/>
    <w:p>
      <w:pPr>
        <w:spacing w:after="0"/>
        <w:ind w:left="0"/>
        <w:jc w:val="both"/>
      </w:pPr>
      <w:r>
        <w:rPr>
          <w:rFonts w:ascii="Times New Roman"/>
          <w:b w:val="false"/>
          <w:i w:val="false"/>
          <w:color w:val="000000"/>
          <w:sz w:val="28"/>
        </w:rPr>
        <w:t>
      подготовка деталей и узлов трубопроводов из пластмасс под сварку, к склеиванию, к гибке по шаблонам и другим видам соединений;</w:t>
      </w:r>
    </w:p>
    <w:bookmarkEnd w:id="962"/>
    <w:bookmarkStart w:name="z966" w:id="963"/>
    <w:p>
      <w:pPr>
        <w:spacing w:after="0"/>
        <w:ind w:left="0"/>
        <w:jc w:val="both"/>
      </w:pPr>
      <w:r>
        <w:rPr>
          <w:rFonts w:ascii="Times New Roman"/>
          <w:b w:val="false"/>
          <w:i w:val="false"/>
          <w:color w:val="000000"/>
          <w:sz w:val="28"/>
        </w:rPr>
        <w:t>
      подбор пластмассовых труб и фасонных соединительных деталей, не имеющих повреждений наружной поверхности, по партиям поставки;</w:t>
      </w:r>
    </w:p>
    <w:bookmarkEnd w:id="963"/>
    <w:bookmarkStart w:name="z967" w:id="964"/>
    <w:p>
      <w:pPr>
        <w:spacing w:after="0"/>
        <w:ind w:left="0"/>
        <w:jc w:val="both"/>
      </w:pPr>
      <w:r>
        <w:rPr>
          <w:rFonts w:ascii="Times New Roman"/>
          <w:b w:val="false"/>
          <w:i w:val="false"/>
          <w:color w:val="000000"/>
          <w:sz w:val="28"/>
        </w:rPr>
        <w:t>
      обработка шлифовальной шкуркой свариваемых концов и раструбов труб и фасонных соединительных деталей;</w:t>
      </w:r>
    </w:p>
    <w:bookmarkEnd w:id="964"/>
    <w:bookmarkStart w:name="z968" w:id="965"/>
    <w:p>
      <w:pPr>
        <w:spacing w:after="0"/>
        <w:ind w:left="0"/>
        <w:jc w:val="both"/>
      </w:pPr>
      <w:r>
        <w:rPr>
          <w:rFonts w:ascii="Times New Roman"/>
          <w:b w:val="false"/>
          <w:i w:val="false"/>
          <w:color w:val="000000"/>
          <w:sz w:val="28"/>
        </w:rPr>
        <w:t>
      очистка и подготовка под установку в соединение деталей из уплотнительных и вспомогательных материалов;</w:t>
      </w:r>
    </w:p>
    <w:bookmarkEnd w:id="965"/>
    <w:bookmarkStart w:name="z969" w:id="966"/>
    <w:p>
      <w:pPr>
        <w:spacing w:after="0"/>
        <w:ind w:left="0"/>
        <w:jc w:val="both"/>
      </w:pPr>
      <w:r>
        <w:rPr>
          <w:rFonts w:ascii="Times New Roman"/>
          <w:b w:val="false"/>
          <w:i w:val="false"/>
          <w:color w:val="000000"/>
          <w:sz w:val="28"/>
        </w:rPr>
        <w:t>
      очистка сварочного инструмента;</w:t>
      </w:r>
    </w:p>
    <w:bookmarkEnd w:id="966"/>
    <w:bookmarkStart w:name="z970" w:id="967"/>
    <w:p>
      <w:pPr>
        <w:spacing w:after="0"/>
        <w:ind w:left="0"/>
        <w:jc w:val="both"/>
      </w:pPr>
      <w:r>
        <w:rPr>
          <w:rFonts w:ascii="Times New Roman"/>
          <w:b w:val="false"/>
          <w:i w:val="false"/>
          <w:color w:val="000000"/>
          <w:sz w:val="28"/>
        </w:rPr>
        <w:t>
      нагрев пластмассовых изделий в термошкафах, ваннах с горячей водой или другим подобным образом при гибке по шаблонам с помощью приспособлений с одним или несколькими загибами в одной плоскости или на гибочной машине;</w:t>
      </w:r>
    </w:p>
    <w:bookmarkEnd w:id="967"/>
    <w:bookmarkStart w:name="z971" w:id="968"/>
    <w:p>
      <w:pPr>
        <w:spacing w:after="0"/>
        <w:ind w:left="0"/>
        <w:jc w:val="both"/>
      </w:pPr>
      <w:r>
        <w:rPr>
          <w:rFonts w:ascii="Times New Roman"/>
          <w:b w:val="false"/>
          <w:i w:val="false"/>
          <w:color w:val="000000"/>
          <w:sz w:val="28"/>
        </w:rPr>
        <w:t>
      разметка по простому шаблону;</w:t>
      </w:r>
    </w:p>
    <w:bookmarkEnd w:id="968"/>
    <w:bookmarkStart w:name="z972" w:id="969"/>
    <w:p>
      <w:pPr>
        <w:spacing w:after="0"/>
        <w:ind w:left="0"/>
        <w:jc w:val="both"/>
      </w:pPr>
      <w:r>
        <w:rPr>
          <w:rFonts w:ascii="Times New Roman"/>
          <w:b w:val="false"/>
          <w:i w:val="false"/>
          <w:color w:val="000000"/>
          <w:sz w:val="28"/>
        </w:rPr>
        <w:t>
      подгонка стыкующихся частей после гибки.</w:t>
      </w:r>
    </w:p>
    <w:bookmarkEnd w:id="969"/>
    <w:bookmarkStart w:name="z973" w:id="970"/>
    <w:p>
      <w:pPr>
        <w:spacing w:after="0"/>
        <w:ind w:left="0"/>
        <w:jc w:val="both"/>
      </w:pPr>
      <w:r>
        <w:rPr>
          <w:rFonts w:ascii="Times New Roman"/>
          <w:b w:val="false"/>
          <w:i w:val="false"/>
          <w:color w:val="000000"/>
          <w:sz w:val="28"/>
        </w:rPr>
        <w:t xml:space="preserve">
      130. Должен знать: </w:t>
      </w:r>
    </w:p>
    <w:bookmarkEnd w:id="970"/>
    <w:bookmarkStart w:name="z974" w:id="971"/>
    <w:p>
      <w:pPr>
        <w:spacing w:after="0"/>
        <w:ind w:left="0"/>
        <w:jc w:val="both"/>
      </w:pPr>
      <w:r>
        <w:rPr>
          <w:rFonts w:ascii="Times New Roman"/>
          <w:b w:val="false"/>
          <w:i w:val="false"/>
          <w:color w:val="000000"/>
          <w:sz w:val="28"/>
        </w:rPr>
        <w:t>
      основные этапы технологического процесса изготовления деталей и узлов трубопроводов из пластмасс;</w:t>
      </w:r>
    </w:p>
    <w:bookmarkEnd w:id="971"/>
    <w:bookmarkStart w:name="z975" w:id="972"/>
    <w:p>
      <w:pPr>
        <w:spacing w:after="0"/>
        <w:ind w:left="0"/>
        <w:jc w:val="both"/>
      </w:pPr>
      <w:r>
        <w:rPr>
          <w:rFonts w:ascii="Times New Roman"/>
          <w:b w:val="false"/>
          <w:i w:val="false"/>
          <w:color w:val="000000"/>
          <w:sz w:val="28"/>
        </w:rPr>
        <w:t>
      виды применяемых фасонных соединительных деталей и арматуры;</w:t>
      </w:r>
    </w:p>
    <w:bookmarkEnd w:id="972"/>
    <w:bookmarkStart w:name="z976" w:id="973"/>
    <w:p>
      <w:pPr>
        <w:spacing w:after="0"/>
        <w:ind w:left="0"/>
        <w:jc w:val="both"/>
      </w:pPr>
      <w:r>
        <w:rPr>
          <w:rFonts w:ascii="Times New Roman"/>
          <w:b w:val="false"/>
          <w:i w:val="false"/>
          <w:color w:val="000000"/>
          <w:sz w:val="28"/>
        </w:rPr>
        <w:t>
      способы обработки и соединения деталей и узлов трубопроводов из пластмасс;</w:t>
      </w:r>
    </w:p>
    <w:bookmarkEnd w:id="973"/>
    <w:bookmarkStart w:name="z977" w:id="974"/>
    <w:p>
      <w:pPr>
        <w:spacing w:after="0"/>
        <w:ind w:left="0"/>
        <w:jc w:val="both"/>
      </w:pPr>
      <w:r>
        <w:rPr>
          <w:rFonts w:ascii="Times New Roman"/>
          <w:b w:val="false"/>
          <w:i w:val="false"/>
          <w:color w:val="000000"/>
          <w:sz w:val="28"/>
        </w:rPr>
        <w:t>
      виды дефектов пластмассовых труб и их влияние на качество трубопроводов;</w:t>
      </w:r>
    </w:p>
    <w:bookmarkEnd w:id="974"/>
    <w:bookmarkStart w:name="z978" w:id="975"/>
    <w:p>
      <w:pPr>
        <w:spacing w:after="0"/>
        <w:ind w:left="0"/>
        <w:jc w:val="both"/>
      </w:pPr>
      <w:r>
        <w:rPr>
          <w:rFonts w:ascii="Times New Roman"/>
          <w:b w:val="false"/>
          <w:i w:val="false"/>
          <w:color w:val="000000"/>
          <w:sz w:val="28"/>
        </w:rPr>
        <w:t>
      свойства уплотнительных и вспомогательных материалов, применяемых при изготовлении узлов трубопроводов из пластмасс.</w:t>
      </w:r>
    </w:p>
    <w:bookmarkEnd w:id="975"/>
    <w:bookmarkStart w:name="z979" w:id="976"/>
    <w:p>
      <w:pPr>
        <w:spacing w:after="0"/>
        <w:ind w:left="0"/>
        <w:jc w:val="both"/>
      </w:pPr>
      <w:r>
        <w:rPr>
          <w:rFonts w:ascii="Times New Roman"/>
          <w:b w:val="false"/>
          <w:i w:val="false"/>
          <w:color w:val="000000"/>
          <w:sz w:val="28"/>
        </w:rPr>
        <w:t>
      Параграф 3. Изготовитель деталей и узлов трубопроводов из пластмасс, 3-й разряд</w:t>
      </w:r>
    </w:p>
    <w:bookmarkEnd w:id="976"/>
    <w:bookmarkStart w:name="z980" w:id="977"/>
    <w:p>
      <w:pPr>
        <w:spacing w:after="0"/>
        <w:ind w:left="0"/>
        <w:jc w:val="both"/>
      </w:pPr>
      <w:r>
        <w:rPr>
          <w:rFonts w:ascii="Times New Roman"/>
          <w:b w:val="false"/>
          <w:i w:val="false"/>
          <w:color w:val="000000"/>
          <w:sz w:val="28"/>
        </w:rPr>
        <w:t xml:space="preserve">
      131. Характеристика работ: </w:t>
      </w:r>
    </w:p>
    <w:bookmarkEnd w:id="977"/>
    <w:bookmarkStart w:name="z981" w:id="978"/>
    <w:p>
      <w:pPr>
        <w:spacing w:after="0"/>
        <w:ind w:left="0"/>
        <w:jc w:val="both"/>
      </w:pPr>
      <w:r>
        <w:rPr>
          <w:rFonts w:ascii="Times New Roman"/>
          <w:b w:val="false"/>
          <w:i w:val="false"/>
          <w:color w:val="000000"/>
          <w:sz w:val="28"/>
        </w:rPr>
        <w:t>
      выполнение простых работ при изготовлении по образцам деталей и узлов трубопроводов из пластмасс вручную с помощью слесарного инструмента;</w:t>
      </w:r>
    </w:p>
    <w:bookmarkEnd w:id="978"/>
    <w:bookmarkStart w:name="z982" w:id="979"/>
    <w:p>
      <w:pPr>
        <w:spacing w:after="0"/>
        <w:ind w:left="0"/>
        <w:jc w:val="both"/>
      </w:pPr>
      <w:r>
        <w:rPr>
          <w:rFonts w:ascii="Times New Roman"/>
          <w:b w:val="false"/>
          <w:i w:val="false"/>
          <w:color w:val="000000"/>
          <w:sz w:val="28"/>
        </w:rPr>
        <w:t>
      резка пластмассовых труб мерной длины и снятие фасок для соединения с резиновыми уплотнительными кольцами;</w:t>
      </w:r>
    </w:p>
    <w:bookmarkEnd w:id="979"/>
    <w:bookmarkStart w:name="z983" w:id="980"/>
    <w:p>
      <w:pPr>
        <w:spacing w:after="0"/>
        <w:ind w:left="0"/>
        <w:jc w:val="both"/>
      </w:pPr>
      <w:r>
        <w:rPr>
          <w:rFonts w:ascii="Times New Roman"/>
          <w:b w:val="false"/>
          <w:i w:val="false"/>
          <w:color w:val="000000"/>
          <w:sz w:val="28"/>
        </w:rPr>
        <w:t>
      сверление отверстий в трубах;</w:t>
      </w:r>
    </w:p>
    <w:bookmarkEnd w:id="980"/>
    <w:bookmarkStart w:name="z984" w:id="981"/>
    <w:p>
      <w:pPr>
        <w:spacing w:after="0"/>
        <w:ind w:left="0"/>
        <w:jc w:val="both"/>
      </w:pPr>
      <w:r>
        <w:rPr>
          <w:rFonts w:ascii="Times New Roman"/>
          <w:b w:val="false"/>
          <w:i w:val="false"/>
          <w:color w:val="000000"/>
          <w:sz w:val="28"/>
        </w:rPr>
        <w:t>
      торцовка труб и арматуры под сварку встык;</w:t>
      </w:r>
    </w:p>
    <w:bookmarkEnd w:id="981"/>
    <w:bookmarkStart w:name="z985" w:id="982"/>
    <w:p>
      <w:pPr>
        <w:spacing w:after="0"/>
        <w:ind w:left="0"/>
        <w:jc w:val="both"/>
      </w:pPr>
      <w:r>
        <w:rPr>
          <w:rFonts w:ascii="Times New Roman"/>
          <w:b w:val="false"/>
          <w:i w:val="false"/>
          <w:color w:val="000000"/>
          <w:sz w:val="28"/>
        </w:rPr>
        <w:t>
      обточка концов труб под сварку враструб;</w:t>
      </w:r>
    </w:p>
    <w:bookmarkEnd w:id="982"/>
    <w:bookmarkStart w:name="z986" w:id="983"/>
    <w:p>
      <w:pPr>
        <w:spacing w:after="0"/>
        <w:ind w:left="0"/>
        <w:jc w:val="both"/>
      </w:pPr>
      <w:r>
        <w:rPr>
          <w:rFonts w:ascii="Times New Roman"/>
          <w:b w:val="false"/>
          <w:i w:val="false"/>
          <w:color w:val="000000"/>
          <w:sz w:val="28"/>
        </w:rPr>
        <w:t>
      изготовление цанг;</w:t>
      </w:r>
    </w:p>
    <w:bookmarkEnd w:id="983"/>
    <w:bookmarkStart w:name="z987" w:id="984"/>
    <w:p>
      <w:pPr>
        <w:spacing w:after="0"/>
        <w:ind w:left="0"/>
        <w:jc w:val="both"/>
      </w:pPr>
      <w:r>
        <w:rPr>
          <w:rFonts w:ascii="Times New Roman"/>
          <w:b w:val="false"/>
          <w:i w:val="false"/>
          <w:color w:val="000000"/>
          <w:sz w:val="28"/>
        </w:rPr>
        <w:t>
      гибка и изготовление отводов из труб наружным диаметром до 50 мм.</w:t>
      </w:r>
    </w:p>
    <w:bookmarkEnd w:id="984"/>
    <w:bookmarkStart w:name="z988" w:id="985"/>
    <w:p>
      <w:pPr>
        <w:spacing w:after="0"/>
        <w:ind w:left="0"/>
        <w:jc w:val="both"/>
      </w:pPr>
      <w:r>
        <w:rPr>
          <w:rFonts w:ascii="Times New Roman"/>
          <w:b w:val="false"/>
          <w:i w:val="false"/>
          <w:color w:val="000000"/>
          <w:sz w:val="28"/>
        </w:rPr>
        <w:t xml:space="preserve">
      132. Должен знать: </w:t>
      </w:r>
    </w:p>
    <w:bookmarkEnd w:id="985"/>
    <w:bookmarkStart w:name="z989" w:id="986"/>
    <w:p>
      <w:pPr>
        <w:spacing w:after="0"/>
        <w:ind w:left="0"/>
        <w:jc w:val="both"/>
      </w:pPr>
      <w:r>
        <w:rPr>
          <w:rFonts w:ascii="Times New Roman"/>
          <w:b w:val="false"/>
          <w:i w:val="false"/>
          <w:color w:val="000000"/>
          <w:sz w:val="28"/>
        </w:rPr>
        <w:t>
      технологический процесс изготовления деталей и узлов трубопроводов из пластмасс;</w:t>
      </w:r>
    </w:p>
    <w:bookmarkEnd w:id="986"/>
    <w:bookmarkStart w:name="z990" w:id="987"/>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987"/>
    <w:bookmarkStart w:name="z991" w:id="988"/>
    <w:p>
      <w:pPr>
        <w:spacing w:after="0"/>
        <w:ind w:left="0"/>
        <w:jc w:val="both"/>
      </w:pPr>
      <w:r>
        <w:rPr>
          <w:rFonts w:ascii="Times New Roman"/>
          <w:b w:val="false"/>
          <w:i w:val="false"/>
          <w:color w:val="000000"/>
          <w:sz w:val="28"/>
        </w:rPr>
        <w:t>
      основные свойства используемых пластмасс;</w:t>
      </w:r>
    </w:p>
    <w:bookmarkEnd w:id="988"/>
    <w:bookmarkStart w:name="z992" w:id="989"/>
    <w:p>
      <w:pPr>
        <w:spacing w:after="0"/>
        <w:ind w:left="0"/>
        <w:jc w:val="both"/>
      </w:pPr>
      <w:r>
        <w:rPr>
          <w:rFonts w:ascii="Times New Roman"/>
          <w:b w:val="false"/>
          <w:i w:val="false"/>
          <w:color w:val="000000"/>
          <w:sz w:val="28"/>
        </w:rPr>
        <w:t>
      способы и особенности термической и механической обработки деталей и узлов трубопроводов из используемых пластмасс;</w:t>
      </w:r>
    </w:p>
    <w:bookmarkEnd w:id="989"/>
    <w:bookmarkStart w:name="z993" w:id="990"/>
    <w:p>
      <w:pPr>
        <w:spacing w:after="0"/>
        <w:ind w:left="0"/>
        <w:jc w:val="both"/>
      </w:pPr>
      <w:r>
        <w:rPr>
          <w:rFonts w:ascii="Times New Roman"/>
          <w:b w:val="false"/>
          <w:i w:val="false"/>
          <w:color w:val="000000"/>
          <w:sz w:val="28"/>
        </w:rPr>
        <w:t xml:space="preserve">
      назначение и правила пользования приспособлениями и применяемым контрольно-измерительными инструментом. </w:t>
      </w:r>
    </w:p>
    <w:bookmarkEnd w:id="990"/>
    <w:bookmarkStart w:name="z994" w:id="991"/>
    <w:p>
      <w:pPr>
        <w:spacing w:after="0"/>
        <w:ind w:left="0"/>
        <w:jc w:val="both"/>
      </w:pPr>
      <w:r>
        <w:rPr>
          <w:rFonts w:ascii="Times New Roman"/>
          <w:b w:val="false"/>
          <w:i w:val="false"/>
          <w:color w:val="000000"/>
          <w:sz w:val="28"/>
        </w:rPr>
        <w:t>
      Параграф 4. Изготовитель деталей и узлов трубопроводов из пластмасс, 4-й разряд</w:t>
      </w:r>
    </w:p>
    <w:bookmarkEnd w:id="991"/>
    <w:bookmarkStart w:name="z995" w:id="992"/>
    <w:p>
      <w:pPr>
        <w:spacing w:after="0"/>
        <w:ind w:left="0"/>
        <w:jc w:val="both"/>
      </w:pPr>
      <w:r>
        <w:rPr>
          <w:rFonts w:ascii="Times New Roman"/>
          <w:b w:val="false"/>
          <w:i w:val="false"/>
          <w:color w:val="000000"/>
          <w:sz w:val="28"/>
        </w:rPr>
        <w:t xml:space="preserve">
      133. Характеристика работ: </w:t>
      </w:r>
    </w:p>
    <w:bookmarkEnd w:id="992"/>
    <w:bookmarkStart w:name="z996" w:id="993"/>
    <w:p>
      <w:pPr>
        <w:spacing w:after="0"/>
        <w:ind w:left="0"/>
        <w:jc w:val="both"/>
      </w:pPr>
      <w:r>
        <w:rPr>
          <w:rFonts w:ascii="Times New Roman"/>
          <w:b w:val="false"/>
          <w:i w:val="false"/>
          <w:color w:val="000000"/>
          <w:sz w:val="28"/>
        </w:rPr>
        <w:t>
      выполнение работ средней сложности при изготовлении деталей и узлов трубопроводов из пластмасс по эскизам и чертежам с помощью специализированного оборудования и станков;</w:t>
      </w:r>
    </w:p>
    <w:bookmarkEnd w:id="993"/>
    <w:bookmarkStart w:name="z997" w:id="994"/>
    <w:p>
      <w:pPr>
        <w:spacing w:after="0"/>
        <w:ind w:left="0"/>
        <w:jc w:val="both"/>
      </w:pPr>
      <w:r>
        <w:rPr>
          <w:rFonts w:ascii="Times New Roman"/>
          <w:b w:val="false"/>
          <w:i w:val="false"/>
          <w:color w:val="000000"/>
          <w:sz w:val="28"/>
        </w:rPr>
        <w:t>
      резка пластмассовых труб всех типоразмеров наружным диаметром до 110 мм, отбортовка, формование бурта или раструба, калибровка концов труб;</w:t>
      </w:r>
    </w:p>
    <w:bookmarkEnd w:id="994"/>
    <w:bookmarkStart w:name="z998" w:id="995"/>
    <w:p>
      <w:pPr>
        <w:spacing w:after="0"/>
        <w:ind w:left="0"/>
        <w:jc w:val="both"/>
      </w:pPr>
      <w:r>
        <w:rPr>
          <w:rFonts w:ascii="Times New Roman"/>
          <w:b w:val="false"/>
          <w:i w:val="false"/>
          <w:color w:val="000000"/>
          <w:sz w:val="28"/>
        </w:rPr>
        <w:t>
      сложная многоколенная гибка по шаблонам в разных плоскостях предварительно нагретых труб с помощью приспособлений на различном трубогибочном оборудовании;</w:t>
      </w:r>
    </w:p>
    <w:bookmarkEnd w:id="995"/>
    <w:bookmarkStart w:name="z999" w:id="996"/>
    <w:p>
      <w:pPr>
        <w:spacing w:after="0"/>
        <w:ind w:left="0"/>
        <w:jc w:val="both"/>
      </w:pPr>
      <w:r>
        <w:rPr>
          <w:rFonts w:ascii="Times New Roman"/>
          <w:b w:val="false"/>
          <w:i w:val="false"/>
          <w:color w:val="000000"/>
          <w:sz w:val="28"/>
        </w:rPr>
        <w:t>
      установка гибочных головок всех диаметров и дорнов;</w:t>
      </w:r>
    </w:p>
    <w:bookmarkEnd w:id="996"/>
    <w:bookmarkStart w:name="z1000" w:id="997"/>
    <w:p>
      <w:pPr>
        <w:spacing w:after="0"/>
        <w:ind w:left="0"/>
        <w:jc w:val="both"/>
      </w:pPr>
      <w:r>
        <w:rPr>
          <w:rFonts w:ascii="Times New Roman"/>
          <w:b w:val="false"/>
          <w:i w:val="false"/>
          <w:color w:val="000000"/>
          <w:sz w:val="28"/>
        </w:rPr>
        <w:t>
      использование для нагрева высокочастотной нагревательной аппаратуры;</w:t>
      </w:r>
    </w:p>
    <w:bookmarkEnd w:id="997"/>
    <w:bookmarkStart w:name="z1001" w:id="998"/>
    <w:p>
      <w:pPr>
        <w:spacing w:after="0"/>
        <w:ind w:left="0"/>
        <w:jc w:val="both"/>
      </w:pPr>
      <w:r>
        <w:rPr>
          <w:rFonts w:ascii="Times New Roman"/>
          <w:b w:val="false"/>
          <w:i w:val="false"/>
          <w:color w:val="000000"/>
          <w:sz w:val="28"/>
        </w:rPr>
        <w:t>
      разметка деталей и труб;</w:t>
      </w:r>
    </w:p>
    <w:bookmarkEnd w:id="998"/>
    <w:bookmarkStart w:name="z1002" w:id="999"/>
    <w:p>
      <w:pPr>
        <w:spacing w:after="0"/>
        <w:ind w:left="0"/>
        <w:jc w:val="both"/>
      </w:pPr>
      <w:r>
        <w:rPr>
          <w:rFonts w:ascii="Times New Roman"/>
          <w:b w:val="false"/>
          <w:i w:val="false"/>
          <w:color w:val="000000"/>
          <w:sz w:val="28"/>
        </w:rPr>
        <w:t>
      наладка гибочного оборудования;</w:t>
      </w:r>
    </w:p>
    <w:bookmarkEnd w:id="999"/>
    <w:bookmarkStart w:name="z1003" w:id="1000"/>
    <w:p>
      <w:pPr>
        <w:spacing w:after="0"/>
        <w:ind w:left="0"/>
        <w:jc w:val="both"/>
      </w:pPr>
      <w:r>
        <w:rPr>
          <w:rFonts w:ascii="Times New Roman"/>
          <w:b w:val="false"/>
          <w:i w:val="false"/>
          <w:color w:val="000000"/>
          <w:sz w:val="28"/>
        </w:rPr>
        <w:t>
      изготовление сложных шаблонов;</w:t>
      </w:r>
    </w:p>
    <w:bookmarkEnd w:id="1000"/>
    <w:bookmarkStart w:name="z1004" w:id="1001"/>
    <w:p>
      <w:pPr>
        <w:spacing w:after="0"/>
        <w:ind w:left="0"/>
        <w:jc w:val="both"/>
      </w:pPr>
      <w:r>
        <w:rPr>
          <w:rFonts w:ascii="Times New Roman"/>
          <w:b w:val="false"/>
          <w:i w:val="false"/>
          <w:color w:val="000000"/>
          <w:sz w:val="28"/>
        </w:rPr>
        <w:t>
      гибка и изготовление отводов из труб наружным диаметром до 100 мм:</w:t>
      </w:r>
    </w:p>
    <w:bookmarkEnd w:id="1001"/>
    <w:bookmarkStart w:name="z1005" w:id="1002"/>
    <w:p>
      <w:pPr>
        <w:spacing w:after="0"/>
        <w:ind w:left="0"/>
        <w:jc w:val="both"/>
      </w:pPr>
      <w:r>
        <w:rPr>
          <w:rFonts w:ascii="Times New Roman"/>
          <w:b w:val="false"/>
          <w:i w:val="false"/>
          <w:color w:val="000000"/>
          <w:sz w:val="28"/>
        </w:rPr>
        <w:t>
      изготовление деталей трубопроводов, выполнение клеевых, сварных, резьбовых, раструбных, муфтовых и других соединений труб для напорных трубопроводов наружным диаметром до 110 мм и безнапорных трубопроводов наружным диаметром до 315 мм;</w:t>
      </w:r>
    </w:p>
    <w:bookmarkEnd w:id="1002"/>
    <w:bookmarkStart w:name="z1006" w:id="1003"/>
    <w:p>
      <w:pPr>
        <w:spacing w:after="0"/>
        <w:ind w:left="0"/>
        <w:jc w:val="both"/>
      </w:pPr>
      <w:r>
        <w:rPr>
          <w:rFonts w:ascii="Times New Roman"/>
          <w:b w:val="false"/>
          <w:i w:val="false"/>
          <w:color w:val="000000"/>
          <w:sz w:val="28"/>
        </w:rPr>
        <w:t>
      проведение гидравлических испытаний труб и деталей трубопроводов.</w:t>
      </w:r>
    </w:p>
    <w:bookmarkEnd w:id="1003"/>
    <w:bookmarkStart w:name="z1007" w:id="1004"/>
    <w:p>
      <w:pPr>
        <w:spacing w:after="0"/>
        <w:ind w:left="0"/>
        <w:jc w:val="both"/>
      </w:pPr>
      <w:r>
        <w:rPr>
          <w:rFonts w:ascii="Times New Roman"/>
          <w:b w:val="false"/>
          <w:i w:val="false"/>
          <w:color w:val="000000"/>
          <w:sz w:val="28"/>
        </w:rPr>
        <w:t xml:space="preserve">
      134. Должен знать: </w:t>
      </w:r>
    </w:p>
    <w:bookmarkEnd w:id="1004"/>
    <w:bookmarkStart w:name="z1008" w:id="1005"/>
    <w:p>
      <w:pPr>
        <w:spacing w:after="0"/>
        <w:ind w:left="0"/>
        <w:jc w:val="both"/>
      </w:pPr>
      <w:r>
        <w:rPr>
          <w:rFonts w:ascii="Times New Roman"/>
          <w:b w:val="false"/>
          <w:i w:val="false"/>
          <w:color w:val="000000"/>
          <w:sz w:val="28"/>
        </w:rPr>
        <w:t>
      технологию процесса изготовления деталей и узлов трубопроводов из пластмасс;</w:t>
      </w:r>
    </w:p>
    <w:bookmarkEnd w:id="1005"/>
    <w:bookmarkStart w:name="z1009" w:id="1006"/>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1006"/>
    <w:bookmarkStart w:name="z1010" w:id="1007"/>
    <w:p>
      <w:pPr>
        <w:spacing w:after="0"/>
        <w:ind w:left="0"/>
        <w:jc w:val="both"/>
      </w:pPr>
      <w:r>
        <w:rPr>
          <w:rFonts w:ascii="Times New Roman"/>
          <w:b w:val="false"/>
          <w:i w:val="false"/>
          <w:color w:val="000000"/>
          <w:sz w:val="28"/>
        </w:rPr>
        <w:t>
      коэффициенты линейного удлинения и деформации пластмассовых труб;</w:t>
      </w:r>
    </w:p>
    <w:bookmarkEnd w:id="1007"/>
    <w:bookmarkStart w:name="z1011" w:id="1008"/>
    <w:p>
      <w:pPr>
        <w:spacing w:after="0"/>
        <w:ind w:left="0"/>
        <w:jc w:val="both"/>
      </w:pPr>
      <w:r>
        <w:rPr>
          <w:rFonts w:ascii="Times New Roman"/>
          <w:b w:val="false"/>
          <w:i w:val="false"/>
          <w:color w:val="000000"/>
          <w:sz w:val="28"/>
        </w:rPr>
        <w:t>
      методику и правила проведения гидравлических испытаний узлов трубопроводов;</w:t>
      </w:r>
    </w:p>
    <w:bookmarkEnd w:id="1008"/>
    <w:bookmarkStart w:name="z1012" w:id="1009"/>
    <w:p>
      <w:pPr>
        <w:spacing w:after="0"/>
        <w:ind w:left="0"/>
        <w:jc w:val="both"/>
      </w:pPr>
      <w:r>
        <w:rPr>
          <w:rFonts w:ascii="Times New Roman"/>
          <w:b w:val="false"/>
          <w:i w:val="false"/>
          <w:color w:val="000000"/>
          <w:sz w:val="28"/>
        </w:rPr>
        <w:t>
      свойства основных марок пластмасс;</w:t>
      </w:r>
    </w:p>
    <w:bookmarkEnd w:id="1009"/>
    <w:bookmarkStart w:name="z1013" w:id="1010"/>
    <w:p>
      <w:pPr>
        <w:spacing w:after="0"/>
        <w:ind w:left="0"/>
        <w:jc w:val="both"/>
      </w:pPr>
      <w:r>
        <w:rPr>
          <w:rFonts w:ascii="Times New Roman"/>
          <w:b w:val="false"/>
          <w:i w:val="false"/>
          <w:color w:val="000000"/>
          <w:sz w:val="28"/>
        </w:rPr>
        <w:t xml:space="preserve">
      технические требования, предъявляемые к изготовленным изделиям. </w:t>
      </w:r>
    </w:p>
    <w:bookmarkEnd w:id="1010"/>
    <w:bookmarkStart w:name="z1014" w:id="1011"/>
    <w:p>
      <w:pPr>
        <w:spacing w:after="0"/>
        <w:ind w:left="0"/>
        <w:jc w:val="both"/>
      </w:pPr>
      <w:r>
        <w:rPr>
          <w:rFonts w:ascii="Times New Roman"/>
          <w:b w:val="false"/>
          <w:i w:val="false"/>
          <w:color w:val="000000"/>
          <w:sz w:val="28"/>
        </w:rPr>
        <w:t>
      Параграф 5. Изготовитель деталей и узлов трубопроводов из пластмасс, 5-й разряд</w:t>
      </w:r>
    </w:p>
    <w:bookmarkEnd w:id="1011"/>
    <w:bookmarkStart w:name="z1015" w:id="1012"/>
    <w:p>
      <w:pPr>
        <w:spacing w:after="0"/>
        <w:ind w:left="0"/>
        <w:jc w:val="both"/>
      </w:pPr>
      <w:r>
        <w:rPr>
          <w:rFonts w:ascii="Times New Roman"/>
          <w:b w:val="false"/>
          <w:i w:val="false"/>
          <w:color w:val="000000"/>
          <w:sz w:val="28"/>
        </w:rPr>
        <w:t xml:space="preserve">
      135. Характеристика работ: </w:t>
      </w:r>
    </w:p>
    <w:bookmarkEnd w:id="1012"/>
    <w:bookmarkStart w:name="z1016" w:id="1013"/>
    <w:p>
      <w:pPr>
        <w:spacing w:after="0"/>
        <w:ind w:left="0"/>
        <w:jc w:val="both"/>
      </w:pPr>
      <w:r>
        <w:rPr>
          <w:rFonts w:ascii="Times New Roman"/>
          <w:b w:val="false"/>
          <w:i w:val="false"/>
          <w:color w:val="000000"/>
          <w:sz w:val="28"/>
        </w:rPr>
        <w:t>
      выполнение сложных работ по изготовлению и монтажу трубопроводов из пластмасс с помощью специализированных станков;</w:t>
      </w:r>
    </w:p>
    <w:bookmarkEnd w:id="1013"/>
    <w:bookmarkStart w:name="z1017" w:id="1014"/>
    <w:p>
      <w:pPr>
        <w:spacing w:after="0"/>
        <w:ind w:left="0"/>
        <w:jc w:val="both"/>
      </w:pPr>
      <w:r>
        <w:rPr>
          <w:rFonts w:ascii="Times New Roman"/>
          <w:b w:val="false"/>
          <w:i w:val="false"/>
          <w:color w:val="000000"/>
          <w:sz w:val="28"/>
        </w:rPr>
        <w:t>
      формование бурта или раструба, калибровка концов, гибка пластмассовых труб наружным диаметров свыше 110 мм;</w:t>
      </w:r>
    </w:p>
    <w:bookmarkEnd w:id="1014"/>
    <w:bookmarkStart w:name="z1018" w:id="1015"/>
    <w:p>
      <w:pPr>
        <w:spacing w:after="0"/>
        <w:ind w:left="0"/>
        <w:jc w:val="both"/>
      </w:pPr>
      <w:r>
        <w:rPr>
          <w:rFonts w:ascii="Times New Roman"/>
          <w:b w:val="false"/>
          <w:i w:val="false"/>
          <w:color w:val="000000"/>
          <w:sz w:val="28"/>
        </w:rPr>
        <w:t>
      изготовление узлов, производство клеевых, сварных, резьбовых, муфтовых и других соединений труб для напорных трубопроводов наружным диаметром до 315 мм и безнапорных трубопроводов наружным диаметром до 630 мм;</w:t>
      </w:r>
    </w:p>
    <w:bookmarkEnd w:id="1015"/>
    <w:bookmarkStart w:name="z1019" w:id="1016"/>
    <w:p>
      <w:pPr>
        <w:spacing w:after="0"/>
        <w:ind w:left="0"/>
        <w:jc w:val="both"/>
      </w:pPr>
      <w:r>
        <w:rPr>
          <w:rFonts w:ascii="Times New Roman"/>
          <w:b w:val="false"/>
          <w:i w:val="false"/>
          <w:color w:val="000000"/>
          <w:sz w:val="28"/>
        </w:rPr>
        <w:t>
      установка на трубопроводах с наружным диаметром труб до 315 мм компенсаторов различных типов и арматуры;</w:t>
      </w:r>
    </w:p>
    <w:bookmarkEnd w:id="1016"/>
    <w:bookmarkStart w:name="z1020" w:id="1017"/>
    <w:p>
      <w:pPr>
        <w:spacing w:after="0"/>
        <w:ind w:left="0"/>
        <w:jc w:val="both"/>
      </w:pPr>
      <w:r>
        <w:rPr>
          <w:rFonts w:ascii="Times New Roman"/>
          <w:b w:val="false"/>
          <w:i w:val="false"/>
          <w:color w:val="000000"/>
          <w:sz w:val="28"/>
        </w:rPr>
        <w:t>
      проведение гидравлических испытаний узлов трубопроводов.</w:t>
      </w:r>
    </w:p>
    <w:bookmarkEnd w:id="1017"/>
    <w:bookmarkStart w:name="z1021" w:id="1018"/>
    <w:p>
      <w:pPr>
        <w:spacing w:after="0"/>
        <w:ind w:left="0"/>
        <w:jc w:val="both"/>
      </w:pPr>
      <w:r>
        <w:rPr>
          <w:rFonts w:ascii="Times New Roman"/>
          <w:b w:val="false"/>
          <w:i w:val="false"/>
          <w:color w:val="000000"/>
          <w:sz w:val="28"/>
        </w:rPr>
        <w:t xml:space="preserve">
      136. Должен знать: </w:t>
      </w:r>
    </w:p>
    <w:bookmarkEnd w:id="1018"/>
    <w:bookmarkStart w:name="z1022" w:id="1019"/>
    <w:p>
      <w:pPr>
        <w:spacing w:after="0"/>
        <w:ind w:left="0"/>
        <w:jc w:val="both"/>
      </w:pPr>
      <w:r>
        <w:rPr>
          <w:rFonts w:ascii="Times New Roman"/>
          <w:b w:val="false"/>
          <w:i w:val="false"/>
          <w:color w:val="000000"/>
          <w:sz w:val="28"/>
        </w:rPr>
        <w:t>
      особенности изготовления узлов трубопроводов из пластмасс и правила их испытания в зависимости от свойств материалов трубопроводов;</w:t>
      </w:r>
    </w:p>
    <w:bookmarkEnd w:id="1019"/>
    <w:bookmarkStart w:name="z1023" w:id="1020"/>
    <w:p>
      <w:pPr>
        <w:spacing w:after="0"/>
        <w:ind w:left="0"/>
        <w:jc w:val="both"/>
      </w:pPr>
      <w:r>
        <w:rPr>
          <w:rFonts w:ascii="Times New Roman"/>
          <w:b w:val="false"/>
          <w:i w:val="false"/>
          <w:color w:val="000000"/>
          <w:sz w:val="28"/>
        </w:rPr>
        <w:t>
      типы компенсаторов для трубопроводов из пластмасс и правила их установки в узлах;</w:t>
      </w:r>
    </w:p>
    <w:bookmarkEnd w:id="1020"/>
    <w:bookmarkStart w:name="z1024" w:id="1021"/>
    <w:p>
      <w:pPr>
        <w:spacing w:after="0"/>
        <w:ind w:left="0"/>
        <w:jc w:val="both"/>
      </w:pPr>
      <w:r>
        <w:rPr>
          <w:rFonts w:ascii="Times New Roman"/>
          <w:b w:val="false"/>
          <w:i w:val="false"/>
          <w:color w:val="000000"/>
          <w:sz w:val="28"/>
        </w:rPr>
        <w:t>
      конструкцию и кинематические схемы обслуживаемого оборудования.</w:t>
      </w:r>
    </w:p>
    <w:bookmarkEnd w:id="1021"/>
    <w:bookmarkStart w:name="z1025" w:id="1022"/>
    <w:p>
      <w:pPr>
        <w:spacing w:after="0"/>
        <w:ind w:left="0"/>
        <w:jc w:val="both"/>
      </w:pPr>
      <w:r>
        <w:rPr>
          <w:rFonts w:ascii="Times New Roman"/>
          <w:b w:val="false"/>
          <w:i w:val="false"/>
          <w:color w:val="000000"/>
          <w:sz w:val="28"/>
        </w:rPr>
        <w:t>
      Параграф 6. Изготовитель деталей и узлов трубопроводов из пластмасс, 6-й разряд</w:t>
      </w:r>
    </w:p>
    <w:bookmarkEnd w:id="1022"/>
    <w:bookmarkStart w:name="z1026" w:id="1023"/>
    <w:p>
      <w:pPr>
        <w:spacing w:after="0"/>
        <w:ind w:left="0"/>
        <w:jc w:val="both"/>
      </w:pPr>
      <w:r>
        <w:rPr>
          <w:rFonts w:ascii="Times New Roman"/>
          <w:b w:val="false"/>
          <w:i w:val="false"/>
          <w:color w:val="000000"/>
          <w:sz w:val="28"/>
        </w:rPr>
        <w:t xml:space="preserve">
      137. Характеристика работ: </w:t>
      </w:r>
    </w:p>
    <w:bookmarkEnd w:id="1023"/>
    <w:bookmarkStart w:name="z1027" w:id="1024"/>
    <w:p>
      <w:pPr>
        <w:spacing w:after="0"/>
        <w:ind w:left="0"/>
        <w:jc w:val="both"/>
      </w:pPr>
      <w:r>
        <w:rPr>
          <w:rFonts w:ascii="Times New Roman"/>
          <w:b w:val="false"/>
          <w:i w:val="false"/>
          <w:color w:val="000000"/>
          <w:sz w:val="28"/>
        </w:rPr>
        <w:t>
      выполнение экспериментальных и опытных работ по изготовлению деталей и узлов трубопроводов из пластмасс;</w:t>
      </w:r>
    </w:p>
    <w:bookmarkEnd w:id="1024"/>
    <w:bookmarkStart w:name="z1028" w:id="1025"/>
    <w:p>
      <w:pPr>
        <w:spacing w:after="0"/>
        <w:ind w:left="0"/>
        <w:jc w:val="both"/>
      </w:pPr>
      <w:r>
        <w:rPr>
          <w:rFonts w:ascii="Times New Roman"/>
          <w:b w:val="false"/>
          <w:i w:val="false"/>
          <w:color w:val="000000"/>
          <w:sz w:val="28"/>
        </w:rPr>
        <w:t>
      термическая обработка пластмассовых труб и их сварка при изготовлении укрупненных узлов и блоков для напорных трубопроводов с наружным диаметром труб свыше 315 мм и безнапорных трубопроводов с наружным диаметром труб свыше 630 мм по эскизам, чертежам и макетам;</w:t>
      </w:r>
    </w:p>
    <w:bookmarkEnd w:id="1025"/>
    <w:bookmarkStart w:name="z1029" w:id="1026"/>
    <w:p>
      <w:pPr>
        <w:spacing w:after="0"/>
        <w:ind w:left="0"/>
        <w:jc w:val="both"/>
      </w:pPr>
      <w:r>
        <w:rPr>
          <w:rFonts w:ascii="Times New Roman"/>
          <w:b w:val="false"/>
          <w:i w:val="false"/>
          <w:color w:val="000000"/>
          <w:sz w:val="28"/>
        </w:rPr>
        <w:t>
      изготовление тройников (отводов) из пластмассовых труб;</w:t>
      </w:r>
    </w:p>
    <w:bookmarkEnd w:id="1026"/>
    <w:bookmarkStart w:name="z1030" w:id="1027"/>
    <w:p>
      <w:pPr>
        <w:spacing w:after="0"/>
        <w:ind w:left="0"/>
        <w:jc w:val="both"/>
      </w:pPr>
      <w:r>
        <w:rPr>
          <w:rFonts w:ascii="Times New Roman"/>
          <w:b w:val="false"/>
          <w:i w:val="false"/>
          <w:color w:val="000000"/>
          <w:sz w:val="28"/>
        </w:rPr>
        <w:t>
      расчет оптимального режима сварки в зависимости от диаметра и толщины стенок труб;</w:t>
      </w:r>
    </w:p>
    <w:bookmarkEnd w:id="1027"/>
    <w:bookmarkStart w:name="z1031" w:id="1028"/>
    <w:p>
      <w:pPr>
        <w:spacing w:after="0"/>
        <w:ind w:left="0"/>
        <w:jc w:val="both"/>
      </w:pPr>
      <w:r>
        <w:rPr>
          <w:rFonts w:ascii="Times New Roman"/>
          <w:b w:val="false"/>
          <w:i w:val="false"/>
          <w:color w:val="000000"/>
          <w:sz w:val="28"/>
        </w:rPr>
        <w:t>
      визуальное определение качества соединения узлов трубопроводов из пластмасс, устранение выявленных дефектов сборки;</w:t>
      </w:r>
    </w:p>
    <w:bookmarkEnd w:id="1028"/>
    <w:bookmarkStart w:name="z1032" w:id="1029"/>
    <w:p>
      <w:pPr>
        <w:spacing w:after="0"/>
        <w:ind w:left="0"/>
        <w:jc w:val="both"/>
      </w:pPr>
      <w:r>
        <w:rPr>
          <w:rFonts w:ascii="Times New Roman"/>
          <w:b w:val="false"/>
          <w:i w:val="false"/>
          <w:color w:val="000000"/>
          <w:sz w:val="28"/>
        </w:rPr>
        <w:t xml:space="preserve">
      установка в узлах трубопроводов из пластмасс всех типоразмеров компенсаторов и арматуры. </w:t>
      </w:r>
    </w:p>
    <w:bookmarkEnd w:id="1029"/>
    <w:bookmarkStart w:name="z1033" w:id="1030"/>
    <w:p>
      <w:pPr>
        <w:spacing w:after="0"/>
        <w:ind w:left="0"/>
        <w:jc w:val="both"/>
      </w:pPr>
      <w:r>
        <w:rPr>
          <w:rFonts w:ascii="Times New Roman"/>
          <w:b w:val="false"/>
          <w:i w:val="false"/>
          <w:color w:val="000000"/>
          <w:sz w:val="28"/>
        </w:rPr>
        <w:t xml:space="preserve">
      138. Должен знать: </w:t>
      </w:r>
    </w:p>
    <w:bookmarkEnd w:id="1030"/>
    <w:bookmarkStart w:name="z1034" w:id="1031"/>
    <w:p>
      <w:pPr>
        <w:spacing w:after="0"/>
        <w:ind w:left="0"/>
        <w:jc w:val="both"/>
      </w:pPr>
      <w:r>
        <w:rPr>
          <w:rFonts w:ascii="Times New Roman"/>
          <w:b w:val="false"/>
          <w:i w:val="false"/>
          <w:color w:val="000000"/>
          <w:sz w:val="28"/>
        </w:rPr>
        <w:t>
      технологию изготовления деталей и узлов трубопроводов из пластмасс;</w:t>
      </w:r>
    </w:p>
    <w:bookmarkEnd w:id="1031"/>
    <w:bookmarkStart w:name="z1035" w:id="1032"/>
    <w:p>
      <w:pPr>
        <w:spacing w:after="0"/>
        <w:ind w:left="0"/>
        <w:jc w:val="both"/>
      </w:pPr>
      <w:r>
        <w:rPr>
          <w:rFonts w:ascii="Times New Roman"/>
          <w:b w:val="false"/>
          <w:i w:val="false"/>
          <w:color w:val="000000"/>
          <w:sz w:val="28"/>
        </w:rPr>
        <w:t>
      физико-химические и технологические свойства пластмассовых труб и арматуры;</w:t>
      </w:r>
    </w:p>
    <w:bookmarkEnd w:id="1032"/>
    <w:bookmarkStart w:name="z1036" w:id="1033"/>
    <w:p>
      <w:pPr>
        <w:spacing w:after="0"/>
        <w:ind w:left="0"/>
        <w:jc w:val="both"/>
      </w:pPr>
      <w:r>
        <w:rPr>
          <w:rFonts w:ascii="Times New Roman"/>
          <w:b w:val="false"/>
          <w:i w:val="false"/>
          <w:color w:val="000000"/>
          <w:sz w:val="28"/>
        </w:rPr>
        <w:t>
      технологические режимы и способы термической обработки пластмассовых труб и соединительных деталей всех типоразмеров, особенности сборки пластмассовых труб и деталей в укрупненные узлы и блоки;</w:t>
      </w:r>
    </w:p>
    <w:bookmarkEnd w:id="1033"/>
    <w:bookmarkStart w:name="z1037" w:id="1034"/>
    <w:p>
      <w:pPr>
        <w:spacing w:after="0"/>
        <w:ind w:left="0"/>
        <w:jc w:val="both"/>
      </w:pPr>
      <w:r>
        <w:rPr>
          <w:rFonts w:ascii="Times New Roman"/>
          <w:b w:val="false"/>
          <w:i w:val="false"/>
          <w:color w:val="000000"/>
          <w:sz w:val="28"/>
        </w:rPr>
        <w:t>
      методы расчета расхода сырья и материалов;</w:t>
      </w:r>
    </w:p>
    <w:bookmarkEnd w:id="1034"/>
    <w:bookmarkStart w:name="z1038" w:id="1035"/>
    <w:p>
      <w:pPr>
        <w:spacing w:after="0"/>
        <w:ind w:left="0"/>
        <w:jc w:val="both"/>
      </w:pPr>
      <w:r>
        <w:rPr>
          <w:rFonts w:ascii="Times New Roman"/>
          <w:b w:val="false"/>
          <w:i w:val="false"/>
          <w:color w:val="000000"/>
          <w:sz w:val="28"/>
        </w:rPr>
        <w:t xml:space="preserve">
      способы контроля качества и устранения дефектов сборки узлов трубопроводов из пластмасс. </w:t>
      </w:r>
    </w:p>
    <w:bookmarkEnd w:id="1035"/>
    <w:bookmarkStart w:name="z1039" w:id="1036"/>
    <w:p>
      <w:pPr>
        <w:spacing w:after="0"/>
        <w:ind w:left="0"/>
        <w:jc w:val="both"/>
      </w:pPr>
      <w:r>
        <w:rPr>
          <w:rFonts w:ascii="Times New Roman"/>
          <w:b w:val="false"/>
          <w:i w:val="false"/>
          <w:color w:val="000000"/>
          <w:sz w:val="28"/>
        </w:rPr>
        <w:t>
      29. Изготовитель изделий из вспенивающихся материалов</w:t>
      </w:r>
    </w:p>
    <w:bookmarkEnd w:id="1036"/>
    <w:p>
      <w:pPr>
        <w:spacing w:after="0"/>
        <w:ind w:left="0"/>
        <w:jc w:val="both"/>
      </w:pPr>
      <w:r>
        <w:rPr>
          <w:rFonts w:ascii="Times New Roman"/>
          <w:b w:val="false"/>
          <w:i w:val="false"/>
          <w:color w:val="000000"/>
          <w:sz w:val="28"/>
        </w:rPr>
        <w:t>
      Параграф 1. Изготовитель изделий из вспенивающихся материалов, 2-й разряд</w:t>
      </w:r>
    </w:p>
    <w:bookmarkStart w:name="z1040" w:id="1037"/>
    <w:p>
      <w:pPr>
        <w:spacing w:after="0"/>
        <w:ind w:left="0"/>
        <w:jc w:val="both"/>
      </w:pPr>
      <w:r>
        <w:rPr>
          <w:rFonts w:ascii="Times New Roman"/>
          <w:b w:val="false"/>
          <w:i w:val="false"/>
          <w:color w:val="000000"/>
          <w:sz w:val="28"/>
        </w:rPr>
        <w:t xml:space="preserve">
      139. Характеристика работ: </w:t>
      </w:r>
    </w:p>
    <w:bookmarkEnd w:id="1037"/>
    <w:bookmarkStart w:name="z1041" w:id="1038"/>
    <w:p>
      <w:pPr>
        <w:spacing w:after="0"/>
        <w:ind w:left="0"/>
        <w:jc w:val="both"/>
      </w:pPr>
      <w:r>
        <w:rPr>
          <w:rFonts w:ascii="Times New Roman"/>
          <w:b w:val="false"/>
          <w:i w:val="false"/>
          <w:color w:val="000000"/>
          <w:sz w:val="28"/>
        </w:rPr>
        <w:t>
      изготовление изделий из полистирола и других вспенивающихся материалов в пресс-формах;</w:t>
      </w:r>
    </w:p>
    <w:bookmarkEnd w:id="1038"/>
    <w:bookmarkStart w:name="z1042" w:id="1039"/>
    <w:p>
      <w:pPr>
        <w:spacing w:after="0"/>
        <w:ind w:left="0"/>
        <w:jc w:val="both"/>
      </w:pPr>
      <w:r>
        <w:rPr>
          <w:rFonts w:ascii="Times New Roman"/>
          <w:b w:val="false"/>
          <w:i w:val="false"/>
          <w:color w:val="000000"/>
          <w:sz w:val="28"/>
        </w:rPr>
        <w:t>
      подготовка вспенивающихся материалов (просев гранул, окрашивание их, предварительное вспенивание паром, просушка, дозировка);</w:t>
      </w:r>
    </w:p>
    <w:bookmarkEnd w:id="1039"/>
    <w:bookmarkStart w:name="z1043" w:id="1040"/>
    <w:p>
      <w:pPr>
        <w:spacing w:after="0"/>
        <w:ind w:left="0"/>
        <w:jc w:val="both"/>
      </w:pPr>
      <w:r>
        <w:rPr>
          <w:rFonts w:ascii="Times New Roman"/>
          <w:b w:val="false"/>
          <w:i w:val="false"/>
          <w:color w:val="000000"/>
          <w:sz w:val="28"/>
        </w:rPr>
        <w:t>
      подготовка пресс-форм к вспениванию, прогрев пресс-форм;</w:t>
      </w:r>
    </w:p>
    <w:bookmarkEnd w:id="1040"/>
    <w:bookmarkStart w:name="z1044" w:id="1041"/>
    <w:p>
      <w:pPr>
        <w:spacing w:after="0"/>
        <w:ind w:left="0"/>
        <w:jc w:val="both"/>
      </w:pPr>
      <w:r>
        <w:rPr>
          <w:rFonts w:ascii="Times New Roman"/>
          <w:b w:val="false"/>
          <w:i w:val="false"/>
          <w:color w:val="000000"/>
          <w:sz w:val="28"/>
        </w:rPr>
        <w:t>
      загрузка предварительного вспененных паром гранул в пресс-формы и изготовление изделий;</w:t>
      </w:r>
    </w:p>
    <w:bookmarkEnd w:id="1041"/>
    <w:bookmarkStart w:name="z1045" w:id="1042"/>
    <w:p>
      <w:pPr>
        <w:spacing w:after="0"/>
        <w:ind w:left="0"/>
        <w:jc w:val="both"/>
      </w:pPr>
      <w:r>
        <w:rPr>
          <w:rFonts w:ascii="Times New Roman"/>
          <w:b w:val="false"/>
          <w:i w:val="false"/>
          <w:color w:val="000000"/>
          <w:sz w:val="28"/>
        </w:rPr>
        <w:t>
      наблюдение за процессом прессования и регулирование температуры и времени выдержки вспенивающегося материала в пресс-форме;</w:t>
      </w:r>
    </w:p>
    <w:bookmarkEnd w:id="1042"/>
    <w:bookmarkStart w:name="z1046" w:id="1043"/>
    <w:p>
      <w:pPr>
        <w:spacing w:after="0"/>
        <w:ind w:left="0"/>
        <w:jc w:val="both"/>
      </w:pPr>
      <w:r>
        <w:rPr>
          <w:rFonts w:ascii="Times New Roman"/>
          <w:b w:val="false"/>
          <w:i w:val="false"/>
          <w:color w:val="000000"/>
          <w:sz w:val="28"/>
        </w:rPr>
        <w:t>
      разборка пресс-форм;</w:t>
      </w:r>
    </w:p>
    <w:bookmarkEnd w:id="1043"/>
    <w:bookmarkStart w:name="z1047" w:id="1044"/>
    <w:p>
      <w:pPr>
        <w:spacing w:after="0"/>
        <w:ind w:left="0"/>
        <w:jc w:val="both"/>
      </w:pPr>
      <w:r>
        <w:rPr>
          <w:rFonts w:ascii="Times New Roman"/>
          <w:b w:val="false"/>
          <w:i w:val="false"/>
          <w:color w:val="000000"/>
          <w:sz w:val="28"/>
        </w:rPr>
        <w:t>
      съем готовых изделий.</w:t>
      </w:r>
    </w:p>
    <w:bookmarkEnd w:id="1044"/>
    <w:bookmarkStart w:name="z1048" w:id="1045"/>
    <w:p>
      <w:pPr>
        <w:spacing w:after="0"/>
        <w:ind w:left="0"/>
        <w:jc w:val="both"/>
      </w:pPr>
      <w:r>
        <w:rPr>
          <w:rFonts w:ascii="Times New Roman"/>
          <w:b w:val="false"/>
          <w:i w:val="false"/>
          <w:color w:val="000000"/>
          <w:sz w:val="28"/>
        </w:rPr>
        <w:t xml:space="preserve">
      140. Должен знать: </w:t>
      </w:r>
    </w:p>
    <w:bookmarkEnd w:id="1045"/>
    <w:bookmarkStart w:name="z1049" w:id="1046"/>
    <w:p>
      <w:pPr>
        <w:spacing w:after="0"/>
        <w:ind w:left="0"/>
        <w:jc w:val="both"/>
      </w:pPr>
      <w:r>
        <w:rPr>
          <w:rFonts w:ascii="Times New Roman"/>
          <w:b w:val="false"/>
          <w:i w:val="false"/>
          <w:color w:val="000000"/>
          <w:sz w:val="28"/>
        </w:rPr>
        <w:t>
      технологию изготовления изделий из вспенивающихся материалов;</w:t>
      </w:r>
    </w:p>
    <w:bookmarkEnd w:id="1046"/>
    <w:bookmarkStart w:name="z1050" w:id="1047"/>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047"/>
    <w:bookmarkStart w:name="z1051" w:id="104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048"/>
    <w:bookmarkStart w:name="z1052" w:id="1049"/>
    <w:p>
      <w:pPr>
        <w:spacing w:after="0"/>
        <w:ind w:left="0"/>
        <w:jc w:val="both"/>
      </w:pPr>
      <w:r>
        <w:rPr>
          <w:rFonts w:ascii="Times New Roman"/>
          <w:b w:val="false"/>
          <w:i w:val="false"/>
          <w:color w:val="000000"/>
          <w:sz w:val="28"/>
        </w:rPr>
        <w:t>
      способы регулирования режимов вспенивания;</w:t>
      </w:r>
    </w:p>
    <w:bookmarkEnd w:id="1049"/>
    <w:bookmarkStart w:name="z1053" w:id="1050"/>
    <w:p>
      <w:pPr>
        <w:spacing w:after="0"/>
        <w:ind w:left="0"/>
        <w:jc w:val="both"/>
      </w:pPr>
      <w:r>
        <w:rPr>
          <w:rFonts w:ascii="Times New Roman"/>
          <w:b w:val="false"/>
          <w:i w:val="false"/>
          <w:color w:val="000000"/>
          <w:sz w:val="28"/>
        </w:rPr>
        <w:t>
      приемы загрузки вспенивающихся материалов в пресс-формы и съема готовых изделий;</w:t>
      </w:r>
    </w:p>
    <w:bookmarkEnd w:id="1050"/>
    <w:bookmarkStart w:name="z1054" w:id="1051"/>
    <w:p>
      <w:pPr>
        <w:spacing w:after="0"/>
        <w:ind w:left="0"/>
        <w:jc w:val="both"/>
      </w:pPr>
      <w:r>
        <w:rPr>
          <w:rFonts w:ascii="Times New Roman"/>
          <w:b w:val="false"/>
          <w:i w:val="false"/>
          <w:color w:val="000000"/>
          <w:sz w:val="28"/>
        </w:rPr>
        <w:t>
      химический состав и физико-химические свойства вспенивающихся материалов;</w:t>
      </w:r>
    </w:p>
    <w:bookmarkEnd w:id="1051"/>
    <w:bookmarkStart w:name="z1055" w:id="1052"/>
    <w:p>
      <w:pPr>
        <w:spacing w:after="0"/>
        <w:ind w:left="0"/>
        <w:jc w:val="both"/>
      </w:pPr>
      <w:r>
        <w:rPr>
          <w:rFonts w:ascii="Times New Roman"/>
          <w:b w:val="false"/>
          <w:i w:val="false"/>
          <w:color w:val="000000"/>
          <w:sz w:val="28"/>
        </w:rPr>
        <w:t xml:space="preserve">
      технические требования, предъявляемые к готовым изделиям из вспенивающихся материалов. </w:t>
      </w:r>
    </w:p>
    <w:bookmarkEnd w:id="1052"/>
    <w:bookmarkStart w:name="z1056" w:id="1053"/>
    <w:p>
      <w:pPr>
        <w:spacing w:after="0"/>
        <w:ind w:left="0"/>
        <w:jc w:val="both"/>
      </w:pPr>
      <w:r>
        <w:rPr>
          <w:rFonts w:ascii="Times New Roman"/>
          <w:b w:val="false"/>
          <w:i w:val="false"/>
          <w:color w:val="000000"/>
          <w:sz w:val="28"/>
        </w:rPr>
        <w:t xml:space="preserve">
      141. Примеры работ: </w:t>
      </w:r>
    </w:p>
    <w:bookmarkEnd w:id="1053"/>
    <w:bookmarkStart w:name="z1057" w:id="1054"/>
    <w:p>
      <w:pPr>
        <w:spacing w:after="0"/>
        <w:ind w:left="0"/>
        <w:jc w:val="both"/>
      </w:pPr>
      <w:r>
        <w:rPr>
          <w:rFonts w:ascii="Times New Roman"/>
          <w:b w:val="false"/>
          <w:i w:val="false"/>
          <w:color w:val="000000"/>
          <w:sz w:val="28"/>
        </w:rPr>
        <w:t>
      Изготовление:</w:t>
      </w:r>
    </w:p>
    <w:bookmarkEnd w:id="1054"/>
    <w:bookmarkStart w:name="z1058" w:id="1055"/>
    <w:p>
      <w:pPr>
        <w:spacing w:after="0"/>
        <w:ind w:left="0"/>
        <w:jc w:val="both"/>
      </w:pPr>
      <w:r>
        <w:rPr>
          <w:rFonts w:ascii="Times New Roman"/>
          <w:b w:val="false"/>
          <w:i w:val="false"/>
          <w:color w:val="000000"/>
          <w:sz w:val="28"/>
        </w:rPr>
        <w:t xml:space="preserve">
      1) блоки теплоизоляционные; </w:t>
      </w:r>
    </w:p>
    <w:bookmarkEnd w:id="1055"/>
    <w:bookmarkStart w:name="z1059" w:id="1056"/>
    <w:p>
      <w:pPr>
        <w:spacing w:after="0"/>
        <w:ind w:left="0"/>
        <w:jc w:val="both"/>
      </w:pPr>
      <w:r>
        <w:rPr>
          <w:rFonts w:ascii="Times New Roman"/>
          <w:b w:val="false"/>
          <w:i w:val="false"/>
          <w:color w:val="000000"/>
          <w:sz w:val="28"/>
        </w:rPr>
        <w:t xml:space="preserve">
      2) доски плавательные; </w:t>
      </w:r>
    </w:p>
    <w:bookmarkEnd w:id="1056"/>
    <w:bookmarkStart w:name="z1060" w:id="1057"/>
    <w:p>
      <w:pPr>
        <w:spacing w:after="0"/>
        <w:ind w:left="0"/>
        <w:jc w:val="both"/>
      </w:pPr>
      <w:r>
        <w:rPr>
          <w:rFonts w:ascii="Times New Roman"/>
          <w:b w:val="false"/>
          <w:i w:val="false"/>
          <w:color w:val="000000"/>
          <w:sz w:val="28"/>
        </w:rPr>
        <w:t>
      3) объемы плавучести;</w:t>
      </w:r>
    </w:p>
    <w:bookmarkEnd w:id="1057"/>
    <w:bookmarkStart w:name="z1061" w:id="1058"/>
    <w:p>
      <w:pPr>
        <w:spacing w:after="0"/>
        <w:ind w:left="0"/>
        <w:jc w:val="both"/>
      </w:pPr>
      <w:r>
        <w:rPr>
          <w:rFonts w:ascii="Times New Roman"/>
          <w:b w:val="false"/>
          <w:i w:val="false"/>
          <w:color w:val="000000"/>
          <w:sz w:val="28"/>
        </w:rPr>
        <w:t xml:space="preserve">
      4) поплавки; </w:t>
      </w:r>
    </w:p>
    <w:bookmarkEnd w:id="1058"/>
    <w:bookmarkStart w:name="z1062" w:id="1059"/>
    <w:p>
      <w:pPr>
        <w:spacing w:after="0"/>
        <w:ind w:left="0"/>
        <w:jc w:val="both"/>
      </w:pPr>
      <w:r>
        <w:rPr>
          <w:rFonts w:ascii="Times New Roman"/>
          <w:b w:val="false"/>
          <w:i w:val="false"/>
          <w:color w:val="000000"/>
          <w:sz w:val="28"/>
        </w:rPr>
        <w:t xml:space="preserve">
      5) пояса спасательные. </w:t>
      </w:r>
    </w:p>
    <w:bookmarkEnd w:id="1059"/>
    <w:bookmarkStart w:name="z1063" w:id="1060"/>
    <w:p>
      <w:pPr>
        <w:spacing w:after="0"/>
        <w:ind w:left="0"/>
        <w:jc w:val="both"/>
      </w:pPr>
      <w:r>
        <w:rPr>
          <w:rFonts w:ascii="Times New Roman"/>
          <w:b w:val="false"/>
          <w:i w:val="false"/>
          <w:color w:val="000000"/>
          <w:sz w:val="28"/>
        </w:rPr>
        <w:t>
      Параграф 2. Изготовитель изделий из вспенивающихся материалов, 3-й разряд</w:t>
      </w:r>
    </w:p>
    <w:bookmarkEnd w:id="1060"/>
    <w:bookmarkStart w:name="z1064" w:id="1061"/>
    <w:p>
      <w:pPr>
        <w:spacing w:after="0"/>
        <w:ind w:left="0"/>
        <w:jc w:val="both"/>
      </w:pPr>
      <w:r>
        <w:rPr>
          <w:rFonts w:ascii="Times New Roman"/>
          <w:b w:val="false"/>
          <w:i w:val="false"/>
          <w:color w:val="000000"/>
          <w:sz w:val="28"/>
        </w:rPr>
        <w:t xml:space="preserve">
      142. Характеристика работ: </w:t>
      </w:r>
    </w:p>
    <w:bookmarkEnd w:id="1061"/>
    <w:bookmarkStart w:name="z1065" w:id="1062"/>
    <w:p>
      <w:pPr>
        <w:spacing w:after="0"/>
        <w:ind w:left="0"/>
        <w:jc w:val="both"/>
      </w:pPr>
      <w:r>
        <w:rPr>
          <w:rFonts w:ascii="Times New Roman"/>
          <w:b w:val="false"/>
          <w:i w:val="false"/>
          <w:color w:val="000000"/>
          <w:sz w:val="28"/>
        </w:rPr>
        <w:t>
      ведение технологического процесса формования изделий из вспенивающихся материалов методом горячего прессования в пресс-формах на автоматических формовочных машинах;</w:t>
      </w:r>
    </w:p>
    <w:bookmarkEnd w:id="1062"/>
    <w:bookmarkStart w:name="z1066" w:id="1063"/>
    <w:p>
      <w:pPr>
        <w:spacing w:after="0"/>
        <w:ind w:left="0"/>
        <w:jc w:val="both"/>
      </w:pPr>
      <w:r>
        <w:rPr>
          <w:rFonts w:ascii="Times New Roman"/>
          <w:b w:val="false"/>
          <w:i w:val="false"/>
          <w:color w:val="000000"/>
          <w:sz w:val="28"/>
        </w:rPr>
        <w:t>
      ведение технологического процесса формования декоративной поверхности заготовок из блочного пенополистирола методом горячего прессования;</w:t>
      </w:r>
    </w:p>
    <w:bookmarkEnd w:id="1063"/>
    <w:bookmarkStart w:name="z1067" w:id="1064"/>
    <w:p>
      <w:pPr>
        <w:spacing w:after="0"/>
        <w:ind w:left="0"/>
        <w:jc w:val="both"/>
      </w:pPr>
      <w:r>
        <w:rPr>
          <w:rFonts w:ascii="Times New Roman"/>
          <w:b w:val="false"/>
          <w:i w:val="false"/>
          <w:color w:val="000000"/>
          <w:sz w:val="28"/>
        </w:rPr>
        <w:t>
      нанесение декора на поверхность заготовок из блочного пенополистирола с помощью разогретой декорирующей плиты;</w:t>
      </w:r>
    </w:p>
    <w:bookmarkEnd w:id="1064"/>
    <w:bookmarkStart w:name="z1068" w:id="1065"/>
    <w:p>
      <w:pPr>
        <w:spacing w:after="0"/>
        <w:ind w:left="0"/>
        <w:jc w:val="both"/>
      </w:pPr>
      <w:r>
        <w:rPr>
          <w:rFonts w:ascii="Times New Roman"/>
          <w:b w:val="false"/>
          <w:i w:val="false"/>
          <w:color w:val="000000"/>
          <w:sz w:val="28"/>
        </w:rPr>
        <w:t>
      контроль качества, сортировка, упаковка готовых изделий;</w:t>
      </w:r>
    </w:p>
    <w:bookmarkEnd w:id="1065"/>
    <w:bookmarkStart w:name="z1069" w:id="1066"/>
    <w:p>
      <w:pPr>
        <w:spacing w:after="0"/>
        <w:ind w:left="0"/>
        <w:jc w:val="both"/>
      </w:pPr>
      <w:r>
        <w:rPr>
          <w:rFonts w:ascii="Times New Roman"/>
          <w:b w:val="false"/>
          <w:i w:val="false"/>
          <w:color w:val="000000"/>
          <w:sz w:val="28"/>
        </w:rPr>
        <w:t>
      маркировка упаковок в соответствии с декором.</w:t>
      </w:r>
    </w:p>
    <w:bookmarkEnd w:id="1066"/>
    <w:bookmarkStart w:name="z1070" w:id="1067"/>
    <w:p>
      <w:pPr>
        <w:spacing w:after="0"/>
        <w:ind w:left="0"/>
        <w:jc w:val="both"/>
      </w:pPr>
      <w:r>
        <w:rPr>
          <w:rFonts w:ascii="Times New Roman"/>
          <w:b w:val="false"/>
          <w:i w:val="false"/>
          <w:color w:val="000000"/>
          <w:sz w:val="28"/>
        </w:rPr>
        <w:t xml:space="preserve">
      143. Должен знать: </w:t>
      </w:r>
    </w:p>
    <w:bookmarkEnd w:id="1067"/>
    <w:bookmarkStart w:name="z1071" w:id="1068"/>
    <w:p>
      <w:pPr>
        <w:spacing w:after="0"/>
        <w:ind w:left="0"/>
        <w:jc w:val="both"/>
      </w:pPr>
      <w:r>
        <w:rPr>
          <w:rFonts w:ascii="Times New Roman"/>
          <w:b w:val="false"/>
          <w:i w:val="false"/>
          <w:color w:val="000000"/>
          <w:sz w:val="28"/>
        </w:rPr>
        <w:t>
      технологию изготовления изделий из вспенивающихся материалов;</w:t>
      </w:r>
    </w:p>
    <w:bookmarkEnd w:id="1068"/>
    <w:bookmarkStart w:name="z1072" w:id="1069"/>
    <w:p>
      <w:pPr>
        <w:spacing w:after="0"/>
        <w:ind w:left="0"/>
        <w:jc w:val="both"/>
      </w:pPr>
      <w:r>
        <w:rPr>
          <w:rFonts w:ascii="Times New Roman"/>
          <w:b w:val="false"/>
          <w:i w:val="false"/>
          <w:color w:val="000000"/>
          <w:sz w:val="28"/>
        </w:rPr>
        <w:t>
      технологию нанесения декора на поверхность заготовок из блочного пенополистирола;</w:t>
      </w:r>
    </w:p>
    <w:bookmarkEnd w:id="1069"/>
    <w:bookmarkStart w:name="z1073" w:id="1070"/>
    <w:p>
      <w:pPr>
        <w:spacing w:after="0"/>
        <w:ind w:left="0"/>
        <w:jc w:val="both"/>
      </w:pPr>
      <w:r>
        <w:rPr>
          <w:rFonts w:ascii="Times New Roman"/>
          <w:b w:val="false"/>
          <w:i w:val="false"/>
          <w:color w:val="000000"/>
          <w:sz w:val="28"/>
        </w:rPr>
        <w:t>
      устройство и принцип работы автоматических формовочных машин;</w:t>
      </w:r>
    </w:p>
    <w:bookmarkEnd w:id="1070"/>
    <w:bookmarkStart w:name="z1074" w:id="1071"/>
    <w:p>
      <w:pPr>
        <w:spacing w:after="0"/>
        <w:ind w:left="0"/>
        <w:jc w:val="both"/>
      </w:pPr>
      <w:r>
        <w:rPr>
          <w:rFonts w:ascii="Times New Roman"/>
          <w:b w:val="false"/>
          <w:i w:val="false"/>
          <w:color w:val="000000"/>
          <w:sz w:val="28"/>
        </w:rPr>
        <w:t>
      технические требования, предъявляемые к качеству изделий из вспенивающихся материалов;</w:t>
      </w:r>
    </w:p>
    <w:bookmarkEnd w:id="1071"/>
    <w:bookmarkStart w:name="z1075" w:id="1072"/>
    <w:p>
      <w:pPr>
        <w:spacing w:after="0"/>
        <w:ind w:left="0"/>
        <w:jc w:val="both"/>
      </w:pPr>
      <w:r>
        <w:rPr>
          <w:rFonts w:ascii="Times New Roman"/>
          <w:b w:val="false"/>
          <w:i w:val="false"/>
          <w:color w:val="000000"/>
          <w:sz w:val="28"/>
        </w:rPr>
        <w:t>
      правила упаковки и сортировки готовых изделий из вспенивающихся материалов.</w:t>
      </w:r>
    </w:p>
    <w:bookmarkEnd w:id="1072"/>
    <w:bookmarkStart w:name="z1076" w:id="1073"/>
    <w:p>
      <w:pPr>
        <w:spacing w:after="0"/>
        <w:ind w:left="0"/>
        <w:jc w:val="both"/>
      </w:pPr>
      <w:r>
        <w:rPr>
          <w:rFonts w:ascii="Times New Roman"/>
          <w:b w:val="false"/>
          <w:i w:val="false"/>
          <w:color w:val="000000"/>
          <w:sz w:val="28"/>
        </w:rPr>
        <w:t xml:space="preserve">
      144. Примеры работ: </w:t>
      </w:r>
    </w:p>
    <w:bookmarkEnd w:id="1073"/>
    <w:bookmarkStart w:name="z1077" w:id="1074"/>
    <w:p>
      <w:pPr>
        <w:spacing w:after="0"/>
        <w:ind w:left="0"/>
        <w:jc w:val="both"/>
      </w:pPr>
      <w:r>
        <w:rPr>
          <w:rFonts w:ascii="Times New Roman"/>
          <w:b w:val="false"/>
          <w:i w:val="false"/>
          <w:color w:val="000000"/>
          <w:sz w:val="28"/>
        </w:rPr>
        <w:t>
      Изготовление:</w:t>
      </w:r>
    </w:p>
    <w:bookmarkEnd w:id="1074"/>
    <w:bookmarkStart w:name="z1078" w:id="1075"/>
    <w:p>
      <w:pPr>
        <w:spacing w:after="0"/>
        <w:ind w:left="0"/>
        <w:jc w:val="both"/>
      </w:pPr>
      <w:r>
        <w:rPr>
          <w:rFonts w:ascii="Times New Roman"/>
          <w:b w:val="false"/>
          <w:i w:val="false"/>
          <w:color w:val="000000"/>
          <w:sz w:val="28"/>
        </w:rPr>
        <w:t xml:space="preserve">
      1) Декоративные изделия из пенополистирола; </w:t>
      </w:r>
    </w:p>
    <w:bookmarkEnd w:id="1075"/>
    <w:bookmarkStart w:name="z1079" w:id="1076"/>
    <w:p>
      <w:pPr>
        <w:spacing w:after="0"/>
        <w:ind w:left="0"/>
        <w:jc w:val="both"/>
      </w:pPr>
      <w:r>
        <w:rPr>
          <w:rFonts w:ascii="Times New Roman"/>
          <w:b w:val="false"/>
          <w:i w:val="false"/>
          <w:color w:val="000000"/>
          <w:sz w:val="28"/>
        </w:rPr>
        <w:t xml:space="preserve">
      2) Декоративные плиты потолочные из пенополистирола. </w:t>
      </w:r>
    </w:p>
    <w:bookmarkEnd w:id="1076"/>
    <w:bookmarkStart w:name="z1080" w:id="1077"/>
    <w:p>
      <w:pPr>
        <w:spacing w:after="0"/>
        <w:ind w:left="0"/>
        <w:jc w:val="both"/>
      </w:pPr>
      <w:r>
        <w:rPr>
          <w:rFonts w:ascii="Times New Roman"/>
          <w:b w:val="false"/>
          <w:i w:val="false"/>
          <w:color w:val="000000"/>
          <w:sz w:val="28"/>
        </w:rPr>
        <w:t xml:space="preserve">
      30. Изготовитель изделий из органического стекла </w:t>
      </w:r>
    </w:p>
    <w:bookmarkEnd w:id="1077"/>
    <w:p>
      <w:pPr>
        <w:spacing w:after="0"/>
        <w:ind w:left="0"/>
        <w:jc w:val="both"/>
      </w:pPr>
      <w:r>
        <w:rPr>
          <w:rFonts w:ascii="Times New Roman"/>
          <w:b w:val="false"/>
          <w:i w:val="false"/>
          <w:color w:val="000000"/>
          <w:sz w:val="28"/>
        </w:rPr>
        <w:t>
      Параграф 1. Изготовитель изделий из органического стекла, 4-й разряд</w:t>
      </w:r>
    </w:p>
    <w:bookmarkStart w:name="z1081" w:id="1078"/>
    <w:p>
      <w:pPr>
        <w:spacing w:after="0"/>
        <w:ind w:left="0"/>
        <w:jc w:val="both"/>
      </w:pPr>
      <w:r>
        <w:rPr>
          <w:rFonts w:ascii="Times New Roman"/>
          <w:b w:val="false"/>
          <w:i w:val="false"/>
          <w:color w:val="000000"/>
          <w:sz w:val="28"/>
        </w:rPr>
        <w:t xml:space="preserve">
      145. Характеристика работ: </w:t>
      </w:r>
    </w:p>
    <w:bookmarkEnd w:id="1078"/>
    <w:bookmarkStart w:name="z1082" w:id="1079"/>
    <w:p>
      <w:pPr>
        <w:spacing w:after="0"/>
        <w:ind w:left="0"/>
        <w:jc w:val="both"/>
      </w:pPr>
      <w:r>
        <w:rPr>
          <w:rFonts w:ascii="Times New Roman"/>
          <w:b w:val="false"/>
          <w:i w:val="false"/>
          <w:color w:val="000000"/>
          <w:sz w:val="28"/>
        </w:rPr>
        <w:t>
      изготовление изделий средней сложности и сложных конфигураций из органического стекла методом выдувания сжатым воздухом в пресс-форме;</w:t>
      </w:r>
    </w:p>
    <w:bookmarkEnd w:id="1079"/>
    <w:bookmarkStart w:name="z1083" w:id="1080"/>
    <w:p>
      <w:pPr>
        <w:spacing w:after="0"/>
        <w:ind w:left="0"/>
        <w:jc w:val="both"/>
      </w:pPr>
      <w:r>
        <w:rPr>
          <w:rFonts w:ascii="Times New Roman"/>
          <w:b w:val="false"/>
          <w:i w:val="false"/>
          <w:color w:val="000000"/>
          <w:sz w:val="28"/>
        </w:rPr>
        <w:t>
      нагрев заготовок из органического стекла в электропечи;</w:t>
      </w:r>
    </w:p>
    <w:bookmarkEnd w:id="1080"/>
    <w:bookmarkStart w:name="z1084" w:id="1081"/>
    <w:p>
      <w:pPr>
        <w:spacing w:after="0"/>
        <w:ind w:left="0"/>
        <w:jc w:val="both"/>
      </w:pPr>
      <w:r>
        <w:rPr>
          <w:rFonts w:ascii="Times New Roman"/>
          <w:b w:val="false"/>
          <w:i w:val="false"/>
          <w:color w:val="000000"/>
          <w:sz w:val="28"/>
        </w:rPr>
        <w:t>
      прессование, зачистка срезов с применением абразивного инструмента;</w:t>
      </w:r>
    </w:p>
    <w:bookmarkEnd w:id="1081"/>
    <w:bookmarkStart w:name="z1085" w:id="1082"/>
    <w:p>
      <w:pPr>
        <w:spacing w:after="0"/>
        <w:ind w:left="0"/>
        <w:jc w:val="both"/>
      </w:pPr>
      <w:r>
        <w:rPr>
          <w:rFonts w:ascii="Times New Roman"/>
          <w:b w:val="false"/>
          <w:i w:val="false"/>
          <w:color w:val="000000"/>
          <w:sz w:val="28"/>
        </w:rPr>
        <w:t>
      устранение механических повреждений на поверхности изделия;</w:t>
      </w:r>
    </w:p>
    <w:bookmarkEnd w:id="1082"/>
    <w:bookmarkStart w:name="z1086" w:id="1083"/>
    <w:p>
      <w:pPr>
        <w:spacing w:after="0"/>
        <w:ind w:left="0"/>
        <w:jc w:val="both"/>
      </w:pPr>
      <w:r>
        <w:rPr>
          <w:rFonts w:ascii="Times New Roman"/>
          <w:b w:val="false"/>
          <w:i w:val="false"/>
          <w:color w:val="000000"/>
          <w:sz w:val="28"/>
        </w:rPr>
        <w:t>
      полировка изделий из органического стекла на станке для полировки изделий или вручную.</w:t>
      </w:r>
    </w:p>
    <w:bookmarkEnd w:id="1083"/>
    <w:bookmarkStart w:name="z1087" w:id="1084"/>
    <w:p>
      <w:pPr>
        <w:spacing w:after="0"/>
        <w:ind w:left="0"/>
        <w:jc w:val="both"/>
      </w:pPr>
      <w:r>
        <w:rPr>
          <w:rFonts w:ascii="Times New Roman"/>
          <w:b w:val="false"/>
          <w:i w:val="false"/>
          <w:color w:val="000000"/>
          <w:sz w:val="28"/>
        </w:rPr>
        <w:t xml:space="preserve">
      146. Должен знать: </w:t>
      </w:r>
    </w:p>
    <w:bookmarkEnd w:id="1084"/>
    <w:bookmarkStart w:name="z1088" w:id="1085"/>
    <w:p>
      <w:pPr>
        <w:spacing w:after="0"/>
        <w:ind w:left="0"/>
        <w:jc w:val="both"/>
      </w:pPr>
      <w:r>
        <w:rPr>
          <w:rFonts w:ascii="Times New Roman"/>
          <w:b w:val="false"/>
          <w:i w:val="false"/>
          <w:color w:val="000000"/>
          <w:sz w:val="28"/>
        </w:rPr>
        <w:t>
      принцип работы пресса, электропечи, станка для полировки изделий, другого обслуживаемого оборудования и контрольно-измерительных приборов;</w:t>
      </w:r>
    </w:p>
    <w:bookmarkEnd w:id="1085"/>
    <w:bookmarkStart w:name="z1089" w:id="1086"/>
    <w:p>
      <w:pPr>
        <w:spacing w:after="0"/>
        <w:ind w:left="0"/>
        <w:jc w:val="both"/>
      </w:pPr>
      <w:r>
        <w:rPr>
          <w:rFonts w:ascii="Times New Roman"/>
          <w:b w:val="false"/>
          <w:i w:val="false"/>
          <w:color w:val="000000"/>
          <w:sz w:val="28"/>
        </w:rPr>
        <w:t>
      назначение компрессорной установки;</w:t>
      </w:r>
    </w:p>
    <w:bookmarkEnd w:id="1086"/>
    <w:bookmarkStart w:name="z1090" w:id="1087"/>
    <w:p>
      <w:pPr>
        <w:spacing w:after="0"/>
        <w:ind w:left="0"/>
        <w:jc w:val="both"/>
      </w:pPr>
      <w:r>
        <w:rPr>
          <w:rFonts w:ascii="Times New Roman"/>
          <w:b w:val="false"/>
          <w:i w:val="false"/>
          <w:color w:val="000000"/>
          <w:sz w:val="28"/>
        </w:rPr>
        <w:t>
      физико-химические свойства органического стекла и вспомогательных материалов;</w:t>
      </w:r>
    </w:p>
    <w:bookmarkEnd w:id="1087"/>
    <w:bookmarkStart w:name="z1091" w:id="1088"/>
    <w:p>
      <w:pPr>
        <w:spacing w:after="0"/>
        <w:ind w:left="0"/>
        <w:jc w:val="both"/>
      </w:pPr>
      <w:r>
        <w:rPr>
          <w:rFonts w:ascii="Times New Roman"/>
          <w:b w:val="false"/>
          <w:i w:val="false"/>
          <w:color w:val="000000"/>
          <w:sz w:val="28"/>
        </w:rPr>
        <w:t>
      при прессовании и полировке изделий простой конфигурации из органического стекла или выполнении только полировальных работ - 3-й разряд.</w:t>
      </w:r>
    </w:p>
    <w:bookmarkEnd w:id="1088"/>
    <w:bookmarkStart w:name="z1092" w:id="1089"/>
    <w:p>
      <w:pPr>
        <w:spacing w:after="0"/>
        <w:ind w:left="0"/>
        <w:jc w:val="both"/>
      </w:pPr>
      <w:r>
        <w:rPr>
          <w:rFonts w:ascii="Times New Roman"/>
          <w:b w:val="false"/>
          <w:i w:val="false"/>
          <w:color w:val="000000"/>
          <w:sz w:val="28"/>
        </w:rPr>
        <w:t>
      31. Изготовитель изделий из фторопласта</w:t>
      </w:r>
    </w:p>
    <w:bookmarkEnd w:id="1089"/>
    <w:bookmarkStart w:name="z1093" w:id="1090"/>
    <w:p>
      <w:pPr>
        <w:spacing w:after="0"/>
        <w:ind w:left="0"/>
        <w:jc w:val="both"/>
      </w:pPr>
      <w:r>
        <w:rPr>
          <w:rFonts w:ascii="Times New Roman"/>
          <w:b w:val="false"/>
          <w:i w:val="false"/>
          <w:color w:val="000000"/>
          <w:sz w:val="28"/>
        </w:rPr>
        <w:t>
      Параграф 1. Изготовитель изделий из фторопласта, 3-й разряд</w:t>
      </w:r>
    </w:p>
    <w:bookmarkEnd w:id="1090"/>
    <w:bookmarkStart w:name="z1094" w:id="1091"/>
    <w:p>
      <w:pPr>
        <w:spacing w:after="0"/>
        <w:ind w:left="0"/>
        <w:jc w:val="both"/>
      </w:pPr>
      <w:r>
        <w:rPr>
          <w:rFonts w:ascii="Times New Roman"/>
          <w:b w:val="false"/>
          <w:i w:val="false"/>
          <w:color w:val="000000"/>
          <w:sz w:val="28"/>
        </w:rPr>
        <w:t xml:space="preserve">
      147. Характеристика работ: </w:t>
      </w:r>
    </w:p>
    <w:bookmarkEnd w:id="1091"/>
    <w:bookmarkStart w:name="z1095" w:id="1092"/>
    <w:p>
      <w:pPr>
        <w:spacing w:after="0"/>
        <w:ind w:left="0"/>
        <w:jc w:val="both"/>
      </w:pPr>
      <w:r>
        <w:rPr>
          <w:rFonts w:ascii="Times New Roman"/>
          <w:b w:val="false"/>
          <w:i w:val="false"/>
          <w:color w:val="000000"/>
          <w:sz w:val="28"/>
        </w:rPr>
        <w:t>
      сушка фторопластовой ленты после экстрагирования смазки в термошкафах;</w:t>
      </w:r>
    </w:p>
    <w:bookmarkEnd w:id="1092"/>
    <w:bookmarkStart w:name="z1096" w:id="1093"/>
    <w:p>
      <w:pPr>
        <w:spacing w:after="0"/>
        <w:ind w:left="0"/>
        <w:jc w:val="both"/>
      </w:pPr>
      <w:r>
        <w:rPr>
          <w:rFonts w:ascii="Times New Roman"/>
          <w:b w:val="false"/>
          <w:i w:val="false"/>
          <w:color w:val="000000"/>
          <w:sz w:val="28"/>
        </w:rPr>
        <w:t>
      очистка изделий из фторопласта после термообработки, обрезка облоя и литников с изделий вручную или с применением приспособлений;</w:t>
      </w:r>
    </w:p>
    <w:bookmarkEnd w:id="1093"/>
    <w:bookmarkStart w:name="z1097" w:id="1094"/>
    <w:p>
      <w:pPr>
        <w:spacing w:after="0"/>
        <w:ind w:left="0"/>
        <w:jc w:val="both"/>
      </w:pPr>
      <w:r>
        <w:rPr>
          <w:rFonts w:ascii="Times New Roman"/>
          <w:b w:val="false"/>
          <w:i w:val="false"/>
          <w:color w:val="000000"/>
          <w:sz w:val="28"/>
        </w:rPr>
        <w:t>
      раскрой асбестовой ткани, пропитка во фторопластовой суспензии.</w:t>
      </w:r>
    </w:p>
    <w:bookmarkEnd w:id="1094"/>
    <w:bookmarkStart w:name="z1098" w:id="1095"/>
    <w:p>
      <w:pPr>
        <w:spacing w:after="0"/>
        <w:ind w:left="0"/>
        <w:jc w:val="both"/>
      </w:pPr>
      <w:r>
        <w:rPr>
          <w:rFonts w:ascii="Times New Roman"/>
          <w:b w:val="false"/>
          <w:i w:val="false"/>
          <w:color w:val="000000"/>
          <w:sz w:val="28"/>
        </w:rPr>
        <w:t xml:space="preserve">
      148. Должен знать: </w:t>
      </w:r>
    </w:p>
    <w:bookmarkEnd w:id="1095"/>
    <w:bookmarkStart w:name="z1099" w:id="1096"/>
    <w:p>
      <w:pPr>
        <w:spacing w:after="0"/>
        <w:ind w:left="0"/>
        <w:jc w:val="both"/>
      </w:pPr>
      <w:r>
        <w:rPr>
          <w:rFonts w:ascii="Times New Roman"/>
          <w:b w:val="false"/>
          <w:i w:val="false"/>
          <w:color w:val="000000"/>
          <w:sz w:val="28"/>
        </w:rPr>
        <w:t>
      принцип работы обслуживаемого оборудования;</w:t>
      </w:r>
    </w:p>
    <w:bookmarkEnd w:id="1096"/>
    <w:bookmarkStart w:name="z1100" w:id="1097"/>
    <w:p>
      <w:pPr>
        <w:spacing w:after="0"/>
        <w:ind w:left="0"/>
        <w:jc w:val="both"/>
      </w:pPr>
      <w:r>
        <w:rPr>
          <w:rFonts w:ascii="Times New Roman"/>
          <w:b w:val="false"/>
          <w:i w:val="false"/>
          <w:color w:val="000000"/>
          <w:sz w:val="28"/>
        </w:rPr>
        <w:t>
      основные свойства фторопластовой ленты, изделий из фторопласта.</w:t>
      </w:r>
    </w:p>
    <w:bookmarkEnd w:id="1097"/>
    <w:bookmarkStart w:name="z1101" w:id="1098"/>
    <w:p>
      <w:pPr>
        <w:spacing w:after="0"/>
        <w:ind w:left="0"/>
        <w:jc w:val="both"/>
      </w:pPr>
      <w:r>
        <w:rPr>
          <w:rFonts w:ascii="Times New Roman"/>
          <w:b w:val="false"/>
          <w:i w:val="false"/>
          <w:color w:val="000000"/>
          <w:sz w:val="28"/>
        </w:rPr>
        <w:t xml:space="preserve">
      Параграф 2. Изготовитель изделий из фторопласта, 4-й разряд </w:t>
      </w:r>
    </w:p>
    <w:bookmarkEnd w:id="1098"/>
    <w:bookmarkStart w:name="z1102" w:id="1099"/>
    <w:p>
      <w:pPr>
        <w:spacing w:after="0"/>
        <w:ind w:left="0"/>
        <w:jc w:val="both"/>
      </w:pPr>
      <w:r>
        <w:rPr>
          <w:rFonts w:ascii="Times New Roman"/>
          <w:b w:val="false"/>
          <w:i w:val="false"/>
          <w:color w:val="000000"/>
          <w:sz w:val="28"/>
        </w:rPr>
        <w:t xml:space="preserve">
      149. Характеристика работ: </w:t>
      </w:r>
    </w:p>
    <w:bookmarkEnd w:id="1099"/>
    <w:bookmarkStart w:name="z1103" w:id="1100"/>
    <w:p>
      <w:pPr>
        <w:spacing w:after="0"/>
        <w:ind w:left="0"/>
        <w:jc w:val="both"/>
      </w:pPr>
      <w:r>
        <w:rPr>
          <w:rFonts w:ascii="Times New Roman"/>
          <w:b w:val="false"/>
          <w:i w:val="false"/>
          <w:color w:val="000000"/>
          <w:sz w:val="28"/>
        </w:rPr>
        <w:t>
      изготовление изделий простой конфигурации из фторопласта методом намотки фторопластовой пленки и методом гидростатического прессования;</w:t>
      </w:r>
    </w:p>
    <w:bookmarkEnd w:id="1100"/>
    <w:bookmarkStart w:name="z1104" w:id="1101"/>
    <w:p>
      <w:pPr>
        <w:spacing w:after="0"/>
        <w:ind w:left="0"/>
        <w:jc w:val="both"/>
      </w:pPr>
      <w:r>
        <w:rPr>
          <w:rFonts w:ascii="Times New Roman"/>
          <w:b w:val="false"/>
          <w:i w:val="false"/>
          <w:color w:val="000000"/>
          <w:sz w:val="28"/>
        </w:rPr>
        <w:t>
      изготовление изделий из фторопласта и его композиций прессованием на гидравлических прессах;</w:t>
      </w:r>
    </w:p>
    <w:bookmarkEnd w:id="1101"/>
    <w:bookmarkStart w:name="z1105" w:id="1102"/>
    <w:p>
      <w:pPr>
        <w:spacing w:after="0"/>
        <w:ind w:left="0"/>
        <w:jc w:val="both"/>
      </w:pPr>
      <w:r>
        <w:rPr>
          <w:rFonts w:ascii="Times New Roman"/>
          <w:b w:val="false"/>
          <w:i w:val="false"/>
          <w:color w:val="000000"/>
          <w:sz w:val="28"/>
        </w:rPr>
        <w:t>
      изготовление профилированных нетермообработанных изделий на экструзионных машинах, экстрагирование смазки изделий;</w:t>
      </w:r>
    </w:p>
    <w:bookmarkEnd w:id="1102"/>
    <w:bookmarkStart w:name="z1106" w:id="1103"/>
    <w:p>
      <w:pPr>
        <w:spacing w:after="0"/>
        <w:ind w:left="0"/>
        <w:jc w:val="both"/>
      </w:pPr>
      <w:r>
        <w:rPr>
          <w:rFonts w:ascii="Times New Roman"/>
          <w:b w:val="false"/>
          <w:i w:val="false"/>
          <w:color w:val="000000"/>
          <w:sz w:val="28"/>
        </w:rPr>
        <w:t>
      вырубка изделий из фторопластов на вырубных прессах;</w:t>
      </w:r>
    </w:p>
    <w:bookmarkEnd w:id="1103"/>
    <w:bookmarkStart w:name="z1107" w:id="1104"/>
    <w:p>
      <w:pPr>
        <w:spacing w:after="0"/>
        <w:ind w:left="0"/>
        <w:jc w:val="both"/>
      </w:pPr>
      <w:r>
        <w:rPr>
          <w:rFonts w:ascii="Times New Roman"/>
          <w:b w:val="false"/>
          <w:i w:val="false"/>
          <w:color w:val="000000"/>
          <w:sz w:val="28"/>
        </w:rPr>
        <w:t>
      подготовка фторопластов для переработки: набор порошка по партиям для каждого вида изделия, помол порошка, затаривание в противни, приготовление смесей для отдельных видов изделий (жгуты, трубы, трубки и так далее);</w:t>
      </w:r>
    </w:p>
    <w:bookmarkEnd w:id="1104"/>
    <w:bookmarkStart w:name="z1108" w:id="1105"/>
    <w:p>
      <w:pPr>
        <w:spacing w:after="0"/>
        <w:ind w:left="0"/>
        <w:jc w:val="both"/>
      </w:pPr>
      <w:r>
        <w:rPr>
          <w:rFonts w:ascii="Times New Roman"/>
          <w:b w:val="false"/>
          <w:i w:val="false"/>
          <w:color w:val="000000"/>
          <w:sz w:val="28"/>
        </w:rPr>
        <w:t>
      сушка фторопластовой ленты после экстрагирования смазки на специальных агрегатах;</w:t>
      </w:r>
    </w:p>
    <w:bookmarkEnd w:id="1105"/>
    <w:bookmarkStart w:name="z1109" w:id="1106"/>
    <w:p>
      <w:pPr>
        <w:spacing w:after="0"/>
        <w:ind w:left="0"/>
        <w:jc w:val="both"/>
      </w:pPr>
      <w:r>
        <w:rPr>
          <w:rFonts w:ascii="Times New Roman"/>
          <w:b w:val="false"/>
          <w:i w:val="false"/>
          <w:color w:val="000000"/>
          <w:sz w:val="28"/>
        </w:rPr>
        <w:t>
      дробление фторопластов различной обработки, отходов фторопластов и композиций на дробилках, роторных измельчителях пластмасс;</w:t>
      </w:r>
    </w:p>
    <w:bookmarkEnd w:id="1106"/>
    <w:bookmarkStart w:name="z1110" w:id="1107"/>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107"/>
    <w:bookmarkStart w:name="z1111" w:id="1108"/>
    <w:p>
      <w:pPr>
        <w:spacing w:after="0"/>
        <w:ind w:left="0"/>
        <w:jc w:val="both"/>
      </w:pPr>
      <w:r>
        <w:rPr>
          <w:rFonts w:ascii="Times New Roman"/>
          <w:b w:val="false"/>
          <w:i w:val="false"/>
          <w:color w:val="000000"/>
          <w:sz w:val="28"/>
        </w:rPr>
        <w:t>
      подготовка отходов фторопластов к переработке.</w:t>
      </w:r>
    </w:p>
    <w:bookmarkEnd w:id="1108"/>
    <w:bookmarkStart w:name="z1112" w:id="1109"/>
    <w:p>
      <w:pPr>
        <w:spacing w:after="0"/>
        <w:ind w:left="0"/>
        <w:jc w:val="both"/>
      </w:pPr>
      <w:r>
        <w:rPr>
          <w:rFonts w:ascii="Times New Roman"/>
          <w:b w:val="false"/>
          <w:i w:val="false"/>
          <w:color w:val="000000"/>
          <w:sz w:val="28"/>
        </w:rPr>
        <w:t xml:space="preserve">
      150. Должен знать: </w:t>
      </w:r>
    </w:p>
    <w:bookmarkEnd w:id="1109"/>
    <w:bookmarkStart w:name="z1113" w:id="1110"/>
    <w:p>
      <w:pPr>
        <w:spacing w:after="0"/>
        <w:ind w:left="0"/>
        <w:jc w:val="both"/>
      </w:pPr>
      <w:r>
        <w:rPr>
          <w:rFonts w:ascii="Times New Roman"/>
          <w:b w:val="false"/>
          <w:i w:val="false"/>
          <w:color w:val="000000"/>
          <w:sz w:val="28"/>
        </w:rPr>
        <w:t>
      принцип действия обслуживаемых прессов, агрегатов, весов, экструзионных машин;</w:t>
      </w:r>
    </w:p>
    <w:bookmarkEnd w:id="1110"/>
    <w:bookmarkStart w:name="z1114" w:id="1111"/>
    <w:p>
      <w:pPr>
        <w:spacing w:after="0"/>
        <w:ind w:left="0"/>
        <w:jc w:val="both"/>
      </w:pPr>
      <w:r>
        <w:rPr>
          <w:rFonts w:ascii="Times New Roman"/>
          <w:b w:val="false"/>
          <w:i w:val="false"/>
          <w:color w:val="000000"/>
          <w:sz w:val="28"/>
        </w:rPr>
        <w:t>
      назначение применяемых контрольно-измерительных приборов, особенности обработки фторопластов давлением;</w:t>
      </w:r>
    </w:p>
    <w:bookmarkEnd w:id="1111"/>
    <w:bookmarkStart w:name="z1115" w:id="1112"/>
    <w:p>
      <w:pPr>
        <w:spacing w:after="0"/>
        <w:ind w:left="0"/>
        <w:jc w:val="both"/>
      </w:pPr>
      <w:r>
        <w:rPr>
          <w:rFonts w:ascii="Times New Roman"/>
          <w:b w:val="false"/>
          <w:i w:val="false"/>
          <w:color w:val="000000"/>
          <w:sz w:val="28"/>
        </w:rPr>
        <w:t>
      основные сведения по органической химии.</w:t>
      </w:r>
    </w:p>
    <w:bookmarkEnd w:id="1112"/>
    <w:bookmarkStart w:name="z1116" w:id="1113"/>
    <w:p>
      <w:pPr>
        <w:spacing w:after="0"/>
        <w:ind w:left="0"/>
        <w:jc w:val="both"/>
      </w:pPr>
      <w:r>
        <w:rPr>
          <w:rFonts w:ascii="Times New Roman"/>
          <w:b w:val="false"/>
          <w:i w:val="false"/>
          <w:color w:val="000000"/>
          <w:sz w:val="28"/>
        </w:rPr>
        <w:t>
      Параграф 3. Изготовитель изделий из фторопласта, 5-й разряд</w:t>
      </w:r>
    </w:p>
    <w:bookmarkEnd w:id="1113"/>
    <w:bookmarkStart w:name="z1117" w:id="1114"/>
    <w:p>
      <w:pPr>
        <w:spacing w:after="0"/>
        <w:ind w:left="0"/>
        <w:jc w:val="both"/>
      </w:pPr>
      <w:r>
        <w:rPr>
          <w:rFonts w:ascii="Times New Roman"/>
          <w:b w:val="false"/>
          <w:i w:val="false"/>
          <w:color w:val="000000"/>
          <w:sz w:val="28"/>
        </w:rPr>
        <w:t xml:space="preserve">
      151. Характеристика работ: </w:t>
      </w:r>
    </w:p>
    <w:bookmarkEnd w:id="1114"/>
    <w:bookmarkStart w:name="z1118" w:id="1115"/>
    <w:p>
      <w:pPr>
        <w:spacing w:after="0"/>
        <w:ind w:left="0"/>
        <w:jc w:val="both"/>
      </w:pPr>
      <w:r>
        <w:rPr>
          <w:rFonts w:ascii="Times New Roman"/>
          <w:b w:val="false"/>
          <w:i w:val="false"/>
          <w:color w:val="000000"/>
          <w:sz w:val="28"/>
        </w:rPr>
        <w:t>
      изготовление простых изделий из фторопласта на литьевых машинах, из фторопластовых композиций в много местных пресс-формах на гидравлических прессах методом плунжерной экструзии;</w:t>
      </w:r>
    </w:p>
    <w:bookmarkEnd w:id="1115"/>
    <w:bookmarkStart w:name="z1119" w:id="1116"/>
    <w:p>
      <w:pPr>
        <w:spacing w:after="0"/>
        <w:ind w:left="0"/>
        <w:jc w:val="both"/>
      </w:pPr>
      <w:r>
        <w:rPr>
          <w:rFonts w:ascii="Times New Roman"/>
          <w:b w:val="false"/>
          <w:i w:val="false"/>
          <w:color w:val="000000"/>
          <w:sz w:val="28"/>
        </w:rPr>
        <w:t>
      изготовление из фторопласта и его композиций сложных изделий методами намотки пленки, гидростатического прессования, прессования на гидравлических прессах и холодной и горячей штамповкой;</w:t>
      </w:r>
    </w:p>
    <w:bookmarkEnd w:id="1116"/>
    <w:bookmarkStart w:name="z1120" w:id="1117"/>
    <w:p>
      <w:pPr>
        <w:spacing w:after="0"/>
        <w:ind w:left="0"/>
        <w:jc w:val="both"/>
      </w:pPr>
      <w:r>
        <w:rPr>
          <w:rFonts w:ascii="Times New Roman"/>
          <w:b w:val="false"/>
          <w:i w:val="false"/>
          <w:color w:val="000000"/>
          <w:sz w:val="28"/>
        </w:rPr>
        <w:t>
      вальцовка пластин из фторопласта на вальцах;</w:t>
      </w:r>
    </w:p>
    <w:bookmarkEnd w:id="1117"/>
    <w:bookmarkStart w:name="z1121" w:id="1118"/>
    <w:p>
      <w:pPr>
        <w:spacing w:after="0"/>
        <w:ind w:left="0"/>
        <w:jc w:val="both"/>
      </w:pPr>
      <w:r>
        <w:rPr>
          <w:rFonts w:ascii="Times New Roman"/>
          <w:b w:val="false"/>
          <w:i w:val="false"/>
          <w:color w:val="000000"/>
          <w:sz w:val="28"/>
        </w:rPr>
        <w:t>
      переработка термообработанных отходов фторопласта и фторопластовых композиций на роторных измельчителях пластмасс и мельницах тонкого помола, оборудованных системами пневмотранспорта;</w:t>
      </w:r>
    </w:p>
    <w:bookmarkEnd w:id="1118"/>
    <w:bookmarkStart w:name="z1122" w:id="1119"/>
    <w:p>
      <w:pPr>
        <w:spacing w:after="0"/>
        <w:ind w:left="0"/>
        <w:jc w:val="both"/>
      </w:pPr>
      <w:r>
        <w:rPr>
          <w:rFonts w:ascii="Times New Roman"/>
          <w:b w:val="false"/>
          <w:i w:val="false"/>
          <w:color w:val="000000"/>
          <w:sz w:val="28"/>
        </w:rPr>
        <w:t>
      приготовление фторопластовых композиций, смесей для фторопластовой пленки на смесительных установках;</w:t>
      </w:r>
    </w:p>
    <w:bookmarkEnd w:id="1119"/>
    <w:bookmarkStart w:name="z1123" w:id="1120"/>
    <w:p>
      <w:pPr>
        <w:spacing w:after="0"/>
        <w:ind w:left="0"/>
        <w:jc w:val="both"/>
      </w:pPr>
      <w:r>
        <w:rPr>
          <w:rFonts w:ascii="Times New Roman"/>
          <w:b w:val="false"/>
          <w:i w:val="false"/>
          <w:color w:val="000000"/>
          <w:sz w:val="28"/>
        </w:rPr>
        <w:t>
      изготовление жгута из смесей на экструзионных машинах;</w:t>
      </w:r>
    </w:p>
    <w:bookmarkEnd w:id="1120"/>
    <w:bookmarkStart w:name="z1124" w:id="1121"/>
    <w:p>
      <w:pPr>
        <w:spacing w:after="0"/>
        <w:ind w:left="0"/>
        <w:jc w:val="both"/>
      </w:pPr>
      <w:r>
        <w:rPr>
          <w:rFonts w:ascii="Times New Roman"/>
          <w:b w:val="false"/>
          <w:i w:val="false"/>
          <w:color w:val="000000"/>
          <w:sz w:val="28"/>
        </w:rPr>
        <w:t>
      изготовление фторопластовой ленты из жгута на двухвалковом прокатном стане;</w:t>
      </w:r>
    </w:p>
    <w:bookmarkEnd w:id="1121"/>
    <w:bookmarkStart w:name="z1125" w:id="1122"/>
    <w:p>
      <w:pPr>
        <w:spacing w:after="0"/>
        <w:ind w:left="0"/>
        <w:jc w:val="both"/>
      </w:pPr>
      <w:r>
        <w:rPr>
          <w:rFonts w:ascii="Times New Roman"/>
          <w:b w:val="false"/>
          <w:i w:val="false"/>
          <w:color w:val="000000"/>
          <w:sz w:val="28"/>
        </w:rPr>
        <w:t>
      экстрагирование вазелинового масла из фторопластовой ленты, регенерация перхлорэтилена;</w:t>
      </w:r>
    </w:p>
    <w:bookmarkEnd w:id="1122"/>
    <w:bookmarkStart w:name="z1126" w:id="1123"/>
    <w:p>
      <w:pPr>
        <w:spacing w:after="0"/>
        <w:ind w:left="0"/>
        <w:jc w:val="both"/>
      </w:pPr>
      <w:r>
        <w:rPr>
          <w:rFonts w:ascii="Times New Roman"/>
          <w:b w:val="false"/>
          <w:i w:val="false"/>
          <w:color w:val="000000"/>
          <w:sz w:val="28"/>
        </w:rPr>
        <w:t>
      перемотка на перемоточных машинах фторопластовой ленты с разбраковкой по внешнему виду на резательных машинах;</w:t>
      </w:r>
    </w:p>
    <w:bookmarkEnd w:id="1123"/>
    <w:bookmarkStart w:name="z1127" w:id="1124"/>
    <w:p>
      <w:pPr>
        <w:spacing w:after="0"/>
        <w:ind w:left="0"/>
        <w:jc w:val="both"/>
      </w:pPr>
      <w:r>
        <w:rPr>
          <w:rFonts w:ascii="Times New Roman"/>
          <w:b w:val="false"/>
          <w:i w:val="false"/>
          <w:color w:val="000000"/>
          <w:sz w:val="28"/>
        </w:rPr>
        <w:t>
      изготовление простых изделий в блок-пресс-формах и пакетами;</w:t>
      </w:r>
    </w:p>
    <w:bookmarkEnd w:id="1124"/>
    <w:bookmarkStart w:name="z1128" w:id="1125"/>
    <w:p>
      <w:pPr>
        <w:spacing w:after="0"/>
        <w:ind w:left="0"/>
        <w:jc w:val="both"/>
      </w:pPr>
      <w:r>
        <w:rPr>
          <w:rFonts w:ascii="Times New Roman"/>
          <w:b w:val="false"/>
          <w:i w:val="false"/>
          <w:color w:val="000000"/>
          <w:sz w:val="28"/>
        </w:rPr>
        <w:t>
      установка и накладка стационарных пресс-форм;</w:t>
      </w:r>
    </w:p>
    <w:bookmarkEnd w:id="1125"/>
    <w:bookmarkStart w:name="z1129" w:id="1126"/>
    <w:p>
      <w:pPr>
        <w:spacing w:after="0"/>
        <w:ind w:left="0"/>
        <w:jc w:val="both"/>
      </w:pPr>
      <w:r>
        <w:rPr>
          <w:rFonts w:ascii="Times New Roman"/>
          <w:b w:val="false"/>
          <w:i w:val="false"/>
          <w:color w:val="000000"/>
          <w:sz w:val="28"/>
        </w:rPr>
        <w:t>
      отбортовка различных изделий и деталей диаметром до 400 мм.</w:t>
      </w:r>
    </w:p>
    <w:bookmarkEnd w:id="1126"/>
    <w:bookmarkStart w:name="z1130" w:id="1127"/>
    <w:p>
      <w:pPr>
        <w:spacing w:after="0"/>
        <w:ind w:left="0"/>
        <w:jc w:val="both"/>
      </w:pPr>
      <w:r>
        <w:rPr>
          <w:rFonts w:ascii="Times New Roman"/>
          <w:b w:val="false"/>
          <w:i w:val="false"/>
          <w:color w:val="000000"/>
          <w:sz w:val="28"/>
        </w:rPr>
        <w:t xml:space="preserve">
      152. Должен знать: </w:t>
      </w:r>
    </w:p>
    <w:bookmarkEnd w:id="1127"/>
    <w:bookmarkStart w:name="z1131" w:id="1128"/>
    <w:p>
      <w:pPr>
        <w:spacing w:after="0"/>
        <w:ind w:left="0"/>
        <w:jc w:val="both"/>
      </w:pPr>
      <w:r>
        <w:rPr>
          <w:rFonts w:ascii="Times New Roman"/>
          <w:b w:val="false"/>
          <w:i w:val="false"/>
          <w:color w:val="000000"/>
          <w:sz w:val="28"/>
        </w:rPr>
        <w:t>
      устройство и правила регулирования обслуживаемого оборудования;</w:t>
      </w:r>
    </w:p>
    <w:bookmarkEnd w:id="1128"/>
    <w:bookmarkStart w:name="z1132" w:id="1129"/>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1129"/>
    <w:bookmarkStart w:name="z1133" w:id="1130"/>
    <w:p>
      <w:pPr>
        <w:spacing w:after="0"/>
        <w:ind w:left="0"/>
        <w:jc w:val="both"/>
      </w:pPr>
      <w:r>
        <w:rPr>
          <w:rFonts w:ascii="Times New Roman"/>
          <w:b w:val="false"/>
          <w:i w:val="false"/>
          <w:color w:val="000000"/>
          <w:sz w:val="28"/>
        </w:rPr>
        <w:t>
      свойства фторопластов и особенности их обработки;</w:t>
      </w:r>
    </w:p>
    <w:bookmarkEnd w:id="1130"/>
    <w:bookmarkStart w:name="z1134" w:id="1131"/>
    <w:p>
      <w:pPr>
        <w:spacing w:after="0"/>
        <w:ind w:left="0"/>
        <w:jc w:val="both"/>
      </w:pPr>
      <w:r>
        <w:rPr>
          <w:rFonts w:ascii="Times New Roman"/>
          <w:b w:val="false"/>
          <w:i w:val="false"/>
          <w:color w:val="000000"/>
          <w:sz w:val="28"/>
        </w:rPr>
        <w:t>
      государственные стандарты и технически условия на используемое сырье;</w:t>
      </w:r>
    </w:p>
    <w:bookmarkEnd w:id="1131"/>
    <w:bookmarkStart w:name="z1135" w:id="1132"/>
    <w:p>
      <w:pPr>
        <w:spacing w:after="0"/>
        <w:ind w:left="0"/>
        <w:jc w:val="both"/>
      </w:pPr>
      <w:r>
        <w:rPr>
          <w:rFonts w:ascii="Times New Roman"/>
          <w:b w:val="false"/>
          <w:i w:val="false"/>
          <w:color w:val="000000"/>
          <w:sz w:val="28"/>
        </w:rPr>
        <w:t xml:space="preserve">
      основы органической химии. </w:t>
      </w:r>
    </w:p>
    <w:bookmarkEnd w:id="1132"/>
    <w:bookmarkStart w:name="z1136" w:id="1133"/>
    <w:p>
      <w:pPr>
        <w:spacing w:after="0"/>
        <w:ind w:left="0"/>
        <w:jc w:val="both"/>
      </w:pPr>
      <w:r>
        <w:rPr>
          <w:rFonts w:ascii="Times New Roman"/>
          <w:b w:val="false"/>
          <w:i w:val="false"/>
          <w:color w:val="000000"/>
          <w:sz w:val="28"/>
        </w:rPr>
        <w:t>
      Параграф 4. Изготовитель изделий из фторопласта, 6-й разряд</w:t>
      </w:r>
    </w:p>
    <w:bookmarkEnd w:id="1133"/>
    <w:bookmarkStart w:name="z1137" w:id="1134"/>
    <w:p>
      <w:pPr>
        <w:spacing w:after="0"/>
        <w:ind w:left="0"/>
        <w:jc w:val="both"/>
      </w:pPr>
      <w:r>
        <w:rPr>
          <w:rFonts w:ascii="Times New Roman"/>
          <w:b w:val="false"/>
          <w:i w:val="false"/>
          <w:color w:val="000000"/>
          <w:sz w:val="28"/>
        </w:rPr>
        <w:t xml:space="preserve">
      153. Характеристика работ: </w:t>
      </w:r>
    </w:p>
    <w:bookmarkEnd w:id="1134"/>
    <w:bookmarkStart w:name="z1138" w:id="1135"/>
    <w:p>
      <w:pPr>
        <w:spacing w:after="0"/>
        <w:ind w:left="0"/>
        <w:jc w:val="both"/>
      </w:pPr>
      <w:r>
        <w:rPr>
          <w:rFonts w:ascii="Times New Roman"/>
          <w:b w:val="false"/>
          <w:i w:val="false"/>
          <w:color w:val="000000"/>
          <w:sz w:val="28"/>
        </w:rPr>
        <w:t>
      изготовление изделий из фторопласта на выдувных агрегатах, литьевых машинах, оборудованных микропроцессорами;</w:t>
      </w:r>
    </w:p>
    <w:bookmarkEnd w:id="1135"/>
    <w:bookmarkStart w:name="z1139" w:id="1136"/>
    <w:p>
      <w:pPr>
        <w:spacing w:after="0"/>
        <w:ind w:left="0"/>
        <w:jc w:val="both"/>
      </w:pPr>
      <w:r>
        <w:rPr>
          <w:rFonts w:ascii="Times New Roman"/>
          <w:b w:val="false"/>
          <w:i w:val="false"/>
          <w:color w:val="000000"/>
          <w:sz w:val="28"/>
        </w:rPr>
        <w:t>
      изготовление изделий высокой точности на экструзионных машинах методом плунжерной экструзии;</w:t>
      </w:r>
    </w:p>
    <w:bookmarkEnd w:id="1136"/>
    <w:bookmarkStart w:name="z1140" w:id="1137"/>
    <w:p>
      <w:pPr>
        <w:spacing w:after="0"/>
        <w:ind w:left="0"/>
        <w:jc w:val="both"/>
      </w:pPr>
      <w:r>
        <w:rPr>
          <w:rFonts w:ascii="Times New Roman"/>
          <w:b w:val="false"/>
          <w:i w:val="false"/>
          <w:color w:val="000000"/>
          <w:sz w:val="28"/>
        </w:rPr>
        <w:t>
      изготовление многослойных изделий и изделий с металлической арматурой на гидравлических прессах и методом гидростатического прессования;</w:t>
      </w:r>
    </w:p>
    <w:bookmarkEnd w:id="1137"/>
    <w:bookmarkStart w:name="z1141" w:id="1138"/>
    <w:p>
      <w:pPr>
        <w:spacing w:after="0"/>
        <w:ind w:left="0"/>
        <w:jc w:val="both"/>
      </w:pPr>
      <w:r>
        <w:rPr>
          <w:rFonts w:ascii="Times New Roman"/>
          <w:b w:val="false"/>
          <w:i w:val="false"/>
          <w:color w:val="000000"/>
          <w:sz w:val="28"/>
        </w:rPr>
        <w:t>
      резка фторопластовой ленты на резательных машинах;</w:t>
      </w:r>
    </w:p>
    <w:bookmarkEnd w:id="1138"/>
    <w:bookmarkStart w:name="z1142" w:id="1139"/>
    <w:p>
      <w:pPr>
        <w:spacing w:after="0"/>
        <w:ind w:left="0"/>
        <w:jc w:val="both"/>
      </w:pPr>
      <w:r>
        <w:rPr>
          <w:rFonts w:ascii="Times New Roman"/>
          <w:b w:val="false"/>
          <w:i w:val="false"/>
          <w:color w:val="000000"/>
          <w:sz w:val="28"/>
        </w:rPr>
        <w:t>
      отгонка отработанного перхлорэтилена;</w:t>
      </w:r>
    </w:p>
    <w:bookmarkEnd w:id="1139"/>
    <w:bookmarkStart w:name="z1143" w:id="1140"/>
    <w:p>
      <w:pPr>
        <w:spacing w:after="0"/>
        <w:ind w:left="0"/>
        <w:jc w:val="both"/>
      </w:pPr>
      <w:r>
        <w:rPr>
          <w:rFonts w:ascii="Times New Roman"/>
          <w:b w:val="false"/>
          <w:i w:val="false"/>
          <w:color w:val="000000"/>
          <w:sz w:val="28"/>
        </w:rPr>
        <w:t>
      установка и наладка штампов для горячей штамповки. Отбортовка крупногабаритных изделий (диаметром свыше 400 мм) и изделий сложной конфигурации для аппаратов и приборов методом выдавливания. Приготовление фторопластовых композиций на смесителях, оборудованных системами охлаждения. Обработка тлеющим разрядом ленты из фторопластовой композиции на установках активации. Изготовление тонкомолотых порошков из фторопласта на установке тонкого измельчения. Ведение режима термообработки на печах с применением компьютера.</w:t>
      </w:r>
    </w:p>
    <w:bookmarkEnd w:id="1140"/>
    <w:bookmarkStart w:name="z1144" w:id="1141"/>
    <w:p>
      <w:pPr>
        <w:spacing w:after="0"/>
        <w:ind w:left="0"/>
        <w:jc w:val="both"/>
      </w:pPr>
      <w:r>
        <w:rPr>
          <w:rFonts w:ascii="Times New Roman"/>
          <w:b w:val="false"/>
          <w:i w:val="false"/>
          <w:color w:val="000000"/>
          <w:sz w:val="28"/>
        </w:rPr>
        <w:t xml:space="preserve">
      154. Должен знать: </w:t>
      </w:r>
    </w:p>
    <w:bookmarkEnd w:id="1141"/>
    <w:bookmarkStart w:name="z1145" w:id="1142"/>
    <w:p>
      <w:pPr>
        <w:spacing w:after="0"/>
        <w:ind w:left="0"/>
        <w:jc w:val="both"/>
      </w:pPr>
      <w:r>
        <w:rPr>
          <w:rFonts w:ascii="Times New Roman"/>
          <w:b w:val="false"/>
          <w:i w:val="false"/>
          <w:color w:val="000000"/>
          <w:sz w:val="28"/>
        </w:rPr>
        <w:t>
      устройство и кинематическую схему обслуживаемого оборудования;</w:t>
      </w:r>
    </w:p>
    <w:bookmarkEnd w:id="1142"/>
    <w:bookmarkStart w:name="z1146" w:id="1143"/>
    <w:p>
      <w:pPr>
        <w:spacing w:after="0"/>
        <w:ind w:left="0"/>
        <w:jc w:val="both"/>
      </w:pPr>
      <w:r>
        <w:rPr>
          <w:rFonts w:ascii="Times New Roman"/>
          <w:b w:val="false"/>
          <w:i w:val="false"/>
          <w:color w:val="000000"/>
          <w:sz w:val="28"/>
        </w:rPr>
        <w:t>
      способы переработки фторопластов;</w:t>
      </w:r>
    </w:p>
    <w:bookmarkEnd w:id="1143"/>
    <w:bookmarkStart w:name="z1147" w:id="1144"/>
    <w:p>
      <w:pPr>
        <w:spacing w:after="0"/>
        <w:ind w:left="0"/>
        <w:jc w:val="both"/>
      </w:pPr>
      <w:r>
        <w:rPr>
          <w:rFonts w:ascii="Times New Roman"/>
          <w:b w:val="false"/>
          <w:i w:val="false"/>
          <w:color w:val="000000"/>
          <w:sz w:val="28"/>
        </w:rPr>
        <w:t>
      основные сведения о параметрах обработки деталей из пластмасс;</w:t>
      </w:r>
    </w:p>
    <w:bookmarkEnd w:id="1144"/>
    <w:bookmarkStart w:name="z1148" w:id="1145"/>
    <w:p>
      <w:pPr>
        <w:spacing w:after="0"/>
        <w:ind w:left="0"/>
        <w:jc w:val="both"/>
      </w:pPr>
      <w:r>
        <w:rPr>
          <w:rFonts w:ascii="Times New Roman"/>
          <w:b w:val="false"/>
          <w:i w:val="false"/>
          <w:color w:val="000000"/>
          <w:sz w:val="28"/>
        </w:rPr>
        <w:t>
      правила чтения чертежей;</w:t>
      </w:r>
    </w:p>
    <w:bookmarkEnd w:id="1145"/>
    <w:bookmarkStart w:name="z1149" w:id="1146"/>
    <w:p>
      <w:pPr>
        <w:spacing w:after="0"/>
        <w:ind w:left="0"/>
        <w:jc w:val="both"/>
      </w:pPr>
      <w:r>
        <w:rPr>
          <w:rFonts w:ascii="Times New Roman"/>
          <w:b w:val="false"/>
          <w:i w:val="false"/>
          <w:color w:val="000000"/>
          <w:sz w:val="28"/>
        </w:rPr>
        <w:t>
      основы неорганической химии;</w:t>
      </w:r>
    </w:p>
    <w:bookmarkEnd w:id="1146"/>
    <w:bookmarkStart w:name="z1150" w:id="114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w:t>
      </w:r>
    </w:p>
    <w:bookmarkEnd w:id="1147"/>
    <w:bookmarkStart w:name="z1151" w:id="1148"/>
    <w:p>
      <w:pPr>
        <w:spacing w:after="0"/>
        <w:ind w:left="0"/>
        <w:jc w:val="both"/>
      </w:pPr>
      <w:r>
        <w:rPr>
          <w:rFonts w:ascii="Times New Roman"/>
          <w:b w:val="false"/>
          <w:i w:val="false"/>
          <w:color w:val="000000"/>
          <w:sz w:val="28"/>
        </w:rPr>
        <w:t>
      Параграф 5. Изготовитель изделий из фторопласта, 7-й разряд</w:t>
      </w:r>
    </w:p>
    <w:bookmarkEnd w:id="1148"/>
    <w:bookmarkStart w:name="z1152" w:id="1149"/>
    <w:p>
      <w:pPr>
        <w:spacing w:after="0"/>
        <w:ind w:left="0"/>
        <w:jc w:val="both"/>
      </w:pPr>
      <w:r>
        <w:rPr>
          <w:rFonts w:ascii="Times New Roman"/>
          <w:b w:val="false"/>
          <w:i w:val="false"/>
          <w:color w:val="000000"/>
          <w:sz w:val="28"/>
        </w:rPr>
        <w:t xml:space="preserve">
      155. Характеристика работ: </w:t>
      </w:r>
    </w:p>
    <w:bookmarkEnd w:id="1149"/>
    <w:bookmarkStart w:name="z1153" w:id="1150"/>
    <w:p>
      <w:pPr>
        <w:spacing w:after="0"/>
        <w:ind w:left="0"/>
        <w:jc w:val="both"/>
      </w:pPr>
      <w:r>
        <w:rPr>
          <w:rFonts w:ascii="Times New Roman"/>
          <w:b w:val="false"/>
          <w:i w:val="false"/>
          <w:color w:val="000000"/>
          <w:sz w:val="28"/>
        </w:rPr>
        <w:t>
      регулирование процессов изготовления изделий из фторопласта и наладка работы обслуживаемого оборудования в целях создания оптимальных условий работы;</w:t>
      </w:r>
    </w:p>
    <w:bookmarkEnd w:id="1150"/>
    <w:bookmarkStart w:name="z1154" w:id="1151"/>
    <w:p>
      <w:pPr>
        <w:spacing w:after="0"/>
        <w:ind w:left="0"/>
        <w:jc w:val="both"/>
      </w:pPr>
      <w:r>
        <w:rPr>
          <w:rFonts w:ascii="Times New Roman"/>
          <w:b w:val="false"/>
          <w:i w:val="false"/>
          <w:color w:val="000000"/>
          <w:sz w:val="28"/>
        </w:rPr>
        <w:t>
      визуальное определение качества изготавливаемой продукции;</w:t>
      </w:r>
    </w:p>
    <w:bookmarkEnd w:id="1151"/>
    <w:bookmarkStart w:name="z1155" w:id="1152"/>
    <w:p>
      <w:pPr>
        <w:spacing w:after="0"/>
        <w:ind w:left="0"/>
        <w:jc w:val="both"/>
      </w:pPr>
      <w:r>
        <w:rPr>
          <w:rFonts w:ascii="Times New Roman"/>
          <w:b w:val="false"/>
          <w:i w:val="false"/>
          <w:color w:val="000000"/>
          <w:sz w:val="28"/>
        </w:rPr>
        <w:t>
      отработка технологических режимов изготовления новых видов изделий из фторопласта, совершенствование существующих технологических процессов изготовления изделий из фторопласта;</w:t>
      </w:r>
    </w:p>
    <w:bookmarkEnd w:id="1152"/>
    <w:bookmarkStart w:name="z1156" w:id="1153"/>
    <w:p>
      <w:pPr>
        <w:spacing w:after="0"/>
        <w:ind w:left="0"/>
        <w:jc w:val="both"/>
      </w:pPr>
      <w:r>
        <w:rPr>
          <w:rFonts w:ascii="Times New Roman"/>
          <w:b w:val="false"/>
          <w:i w:val="false"/>
          <w:color w:val="000000"/>
          <w:sz w:val="28"/>
        </w:rPr>
        <w:t>
      изучение и фиксирование в технологическом журнале особенностей технологического процесса изготовления новых видов изделий из фторопласта;</w:t>
      </w:r>
    </w:p>
    <w:bookmarkEnd w:id="1153"/>
    <w:bookmarkStart w:name="z1157" w:id="1154"/>
    <w:p>
      <w:pPr>
        <w:spacing w:after="0"/>
        <w:ind w:left="0"/>
        <w:jc w:val="both"/>
      </w:pPr>
      <w:r>
        <w:rPr>
          <w:rFonts w:ascii="Times New Roman"/>
          <w:b w:val="false"/>
          <w:i w:val="false"/>
          <w:color w:val="000000"/>
          <w:sz w:val="28"/>
        </w:rPr>
        <w:t>
      учет расхода сырья, выхода готовой продукции;</w:t>
      </w:r>
    </w:p>
    <w:bookmarkEnd w:id="1154"/>
    <w:bookmarkStart w:name="z1158" w:id="1155"/>
    <w:p>
      <w:pPr>
        <w:spacing w:after="0"/>
        <w:ind w:left="0"/>
        <w:jc w:val="both"/>
      </w:pPr>
      <w:r>
        <w:rPr>
          <w:rFonts w:ascii="Times New Roman"/>
          <w:b w:val="false"/>
          <w:i w:val="false"/>
          <w:color w:val="000000"/>
          <w:sz w:val="28"/>
        </w:rPr>
        <w:t xml:space="preserve">
      участие в монтаже и демонтаже установок опытного производства. </w:t>
      </w:r>
    </w:p>
    <w:bookmarkEnd w:id="1155"/>
    <w:bookmarkStart w:name="z1159" w:id="1156"/>
    <w:p>
      <w:pPr>
        <w:spacing w:after="0"/>
        <w:ind w:left="0"/>
        <w:jc w:val="both"/>
      </w:pPr>
      <w:r>
        <w:rPr>
          <w:rFonts w:ascii="Times New Roman"/>
          <w:b w:val="false"/>
          <w:i w:val="false"/>
          <w:color w:val="000000"/>
          <w:sz w:val="28"/>
        </w:rPr>
        <w:t xml:space="preserve">
      156. Должен знать: </w:t>
      </w:r>
    </w:p>
    <w:bookmarkEnd w:id="1156"/>
    <w:bookmarkStart w:name="z1160" w:id="1157"/>
    <w:p>
      <w:pPr>
        <w:spacing w:after="0"/>
        <w:ind w:left="0"/>
        <w:jc w:val="both"/>
      </w:pPr>
      <w:r>
        <w:rPr>
          <w:rFonts w:ascii="Times New Roman"/>
          <w:b w:val="false"/>
          <w:i w:val="false"/>
          <w:color w:val="000000"/>
          <w:sz w:val="28"/>
        </w:rPr>
        <w:t>
      конструктивные особенности обслуживаемого оборудования;</w:t>
      </w:r>
    </w:p>
    <w:bookmarkEnd w:id="1157"/>
    <w:bookmarkStart w:name="z1161" w:id="1158"/>
    <w:p>
      <w:pPr>
        <w:spacing w:after="0"/>
        <w:ind w:left="0"/>
        <w:jc w:val="both"/>
      </w:pPr>
      <w:r>
        <w:rPr>
          <w:rFonts w:ascii="Times New Roman"/>
          <w:b w:val="false"/>
          <w:i w:val="false"/>
          <w:color w:val="000000"/>
          <w:sz w:val="28"/>
        </w:rPr>
        <w:t>
      принцип работы средств автоматики и контрольно-измерительных приборов;</w:t>
      </w:r>
    </w:p>
    <w:bookmarkEnd w:id="1158"/>
    <w:bookmarkStart w:name="z1162" w:id="1159"/>
    <w:p>
      <w:pPr>
        <w:spacing w:after="0"/>
        <w:ind w:left="0"/>
        <w:jc w:val="both"/>
      </w:pPr>
      <w:r>
        <w:rPr>
          <w:rFonts w:ascii="Times New Roman"/>
          <w:b w:val="false"/>
          <w:i w:val="false"/>
          <w:color w:val="000000"/>
          <w:sz w:val="28"/>
        </w:rPr>
        <w:t>
      особенности технологии переработки пластмасс;</w:t>
      </w:r>
    </w:p>
    <w:bookmarkEnd w:id="1159"/>
    <w:bookmarkStart w:name="z1163" w:id="1160"/>
    <w:p>
      <w:pPr>
        <w:spacing w:after="0"/>
        <w:ind w:left="0"/>
        <w:jc w:val="both"/>
      </w:pPr>
      <w:r>
        <w:rPr>
          <w:rFonts w:ascii="Times New Roman"/>
          <w:b w:val="false"/>
          <w:i w:val="false"/>
          <w:color w:val="000000"/>
          <w:sz w:val="28"/>
        </w:rPr>
        <w:t>
      органическую химию в необходимом объеме.</w:t>
      </w:r>
    </w:p>
    <w:bookmarkEnd w:id="1160"/>
    <w:bookmarkStart w:name="z1164" w:id="1161"/>
    <w:p>
      <w:pPr>
        <w:spacing w:after="0"/>
        <w:ind w:left="0"/>
        <w:jc w:val="both"/>
      </w:pPr>
      <w:r>
        <w:rPr>
          <w:rFonts w:ascii="Times New Roman"/>
          <w:b w:val="false"/>
          <w:i w:val="false"/>
          <w:color w:val="000000"/>
          <w:sz w:val="28"/>
        </w:rPr>
        <w:t>
      32. Изготовитель изделий методом намотки</w:t>
      </w:r>
    </w:p>
    <w:bookmarkEnd w:id="1161"/>
    <w:bookmarkStart w:name="z1165" w:id="1162"/>
    <w:p>
      <w:pPr>
        <w:spacing w:after="0"/>
        <w:ind w:left="0"/>
        <w:jc w:val="both"/>
      </w:pPr>
      <w:r>
        <w:rPr>
          <w:rFonts w:ascii="Times New Roman"/>
          <w:b w:val="false"/>
          <w:i w:val="false"/>
          <w:color w:val="000000"/>
          <w:sz w:val="28"/>
        </w:rPr>
        <w:t>
      Параграф 1. Изготовитель изделий методом намотки, 2-й разряд</w:t>
      </w:r>
    </w:p>
    <w:bookmarkEnd w:id="1162"/>
    <w:bookmarkStart w:name="z1166" w:id="1163"/>
    <w:p>
      <w:pPr>
        <w:spacing w:after="0"/>
        <w:ind w:left="0"/>
        <w:jc w:val="both"/>
      </w:pPr>
      <w:r>
        <w:rPr>
          <w:rFonts w:ascii="Times New Roman"/>
          <w:b w:val="false"/>
          <w:i w:val="false"/>
          <w:color w:val="000000"/>
          <w:sz w:val="28"/>
        </w:rPr>
        <w:t xml:space="preserve">
      157. Характеристика работ: </w:t>
      </w:r>
    </w:p>
    <w:bookmarkEnd w:id="1163"/>
    <w:bookmarkStart w:name="z1167" w:id="1164"/>
    <w:p>
      <w:pPr>
        <w:spacing w:after="0"/>
        <w:ind w:left="0"/>
        <w:jc w:val="both"/>
      </w:pPr>
      <w:r>
        <w:rPr>
          <w:rFonts w:ascii="Times New Roman"/>
          <w:b w:val="false"/>
          <w:i w:val="false"/>
          <w:color w:val="000000"/>
          <w:sz w:val="28"/>
        </w:rPr>
        <w:t>
      выполнение подготовительных работ при изготовлении труб и цилиндров на трубонамоточной машине;</w:t>
      </w:r>
    </w:p>
    <w:bookmarkEnd w:id="1164"/>
    <w:bookmarkStart w:name="z1168" w:id="1165"/>
    <w:p>
      <w:pPr>
        <w:spacing w:after="0"/>
        <w:ind w:left="0"/>
        <w:jc w:val="both"/>
      </w:pPr>
      <w:r>
        <w:rPr>
          <w:rFonts w:ascii="Times New Roman"/>
          <w:b w:val="false"/>
          <w:i w:val="false"/>
          <w:color w:val="000000"/>
          <w:sz w:val="28"/>
        </w:rPr>
        <w:t>
      установка оправки на валки машины, закрепление пропитанной и высушенной ткани или бумаги;</w:t>
      </w:r>
    </w:p>
    <w:bookmarkEnd w:id="1165"/>
    <w:bookmarkStart w:name="z1169" w:id="1166"/>
    <w:p>
      <w:pPr>
        <w:spacing w:after="0"/>
        <w:ind w:left="0"/>
        <w:jc w:val="both"/>
      </w:pPr>
      <w:r>
        <w:rPr>
          <w:rFonts w:ascii="Times New Roman"/>
          <w:b w:val="false"/>
          <w:i w:val="false"/>
          <w:color w:val="000000"/>
          <w:sz w:val="28"/>
        </w:rPr>
        <w:t>
      изготовление оправок для намотки труб и цилиндров;</w:t>
      </w:r>
    </w:p>
    <w:bookmarkEnd w:id="1166"/>
    <w:bookmarkStart w:name="z1170" w:id="1167"/>
    <w:p>
      <w:pPr>
        <w:spacing w:after="0"/>
        <w:ind w:left="0"/>
        <w:jc w:val="both"/>
      </w:pPr>
      <w:r>
        <w:rPr>
          <w:rFonts w:ascii="Times New Roman"/>
          <w:b w:val="false"/>
          <w:i w:val="false"/>
          <w:color w:val="000000"/>
          <w:sz w:val="28"/>
        </w:rPr>
        <w:t>
      съем труб и цилиндров с машины;</w:t>
      </w:r>
    </w:p>
    <w:bookmarkEnd w:id="1167"/>
    <w:bookmarkStart w:name="z1171" w:id="1168"/>
    <w:p>
      <w:pPr>
        <w:spacing w:after="0"/>
        <w:ind w:left="0"/>
        <w:jc w:val="both"/>
      </w:pPr>
      <w:r>
        <w:rPr>
          <w:rFonts w:ascii="Times New Roman"/>
          <w:b w:val="false"/>
          <w:i w:val="false"/>
          <w:color w:val="000000"/>
          <w:sz w:val="28"/>
        </w:rPr>
        <w:t>
      удаление оправки (сердечника).</w:t>
      </w:r>
    </w:p>
    <w:bookmarkEnd w:id="1168"/>
    <w:bookmarkStart w:name="z1172" w:id="1169"/>
    <w:p>
      <w:pPr>
        <w:spacing w:after="0"/>
        <w:ind w:left="0"/>
        <w:jc w:val="both"/>
      </w:pPr>
      <w:r>
        <w:rPr>
          <w:rFonts w:ascii="Times New Roman"/>
          <w:b w:val="false"/>
          <w:i w:val="false"/>
          <w:color w:val="000000"/>
          <w:sz w:val="28"/>
        </w:rPr>
        <w:t xml:space="preserve">
      158. Должен знать: </w:t>
      </w:r>
    </w:p>
    <w:bookmarkEnd w:id="1169"/>
    <w:bookmarkStart w:name="z1173" w:id="1170"/>
    <w:p>
      <w:pPr>
        <w:spacing w:after="0"/>
        <w:ind w:left="0"/>
        <w:jc w:val="both"/>
      </w:pPr>
      <w:r>
        <w:rPr>
          <w:rFonts w:ascii="Times New Roman"/>
          <w:b w:val="false"/>
          <w:i w:val="false"/>
          <w:color w:val="000000"/>
          <w:sz w:val="28"/>
        </w:rPr>
        <w:t>
      основные этапы технологического процесса изготовления изделий методом намотки;</w:t>
      </w:r>
    </w:p>
    <w:bookmarkEnd w:id="1170"/>
    <w:bookmarkStart w:name="z1174" w:id="1171"/>
    <w:p>
      <w:pPr>
        <w:spacing w:after="0"/>
        <w:ind w:left="0"/>
        <w:jc w:val="both"/>
      </w:pPr>
      <w:r>
        <w:rPr>
          <w:rFonts w:ascii="Times New Roman"/>
          <w:b w:val="false"/>
          <w:i w:val="false"/>
          <w:color w:val="000000"/>
          <w:sz w:val="28"/>
        </w:rPr>
        <w:t>
      устройство и принцип работы трубонамоточной машины;</w:t>
      </w:r>
    </w:p>
    <w:bookmarkEnd w:id="1171"/>
    <w:bookmarkStart w:name="z1175" w:id="1172"/>
    <w:p>
      <w:pPr>
        <w:spacing w:after="0"/>
        <w:ind w:left="0"/>
        <w:jc w:val="both"/>
      </w:pPr>
      <w:r>
        <w:rPr>
          <w:rFonts w:ascii="Times New Roman"/>
          <w:b w:val="false"/>
          <w:i w:val="false"/>
          <w:color w:val="000000"/>
          <w:sz w:val="28"/>
        </w:rPr>
        <w:t>
      требования, предъявляемые к изготовленным трубам и цилиндрам.</w:t>
      </w:r>
    </w:p>
    <w:bookmarkEnd w:id="1172"/>
    <w:bookmarkStart w:name="z1176" w:id="1173"/>
    <w:p>
      <w:pPr>
        <w:spacing w:after="0"/>
        <w:ind w:left="0"/>
        <w:jc w:val="both"/>
      </w:pPr>
      <w:r>
        <w:rPr>
          <w:rFonts w:ascii="Times New Roman"/>
          <w:b w:val="false"/>
          <w:i w:val="false"/>
          <w:color w:val="000000"/>
          <w:sz w:val="28"/>
        </w:rPr>
        <w:t>
      Параграф 2. Изготовитель изделий методом намотки, 3-й разряд</w:t>
      </w:r>
    </w:p>
    <w:bookmarkEnd w:id="1173"/>
    <w:bookmarkStart w:name="z1177" w:id="1174"/>
    <w:p>
      <w:pPr>
        <w:spacing w:after="0"/>
        <w:ind w:left="0"/>
        <w:jc w:val="both"/>
      </w:pPr>
      <w:r>
        <w:rPr>
          <w:rFonts w:ascii="Times New Roman"/>
          <w:b w:val="false"/>
          <w:i w:val="false"/>
          <w:color w:val="000000"/>
          <w:sz w:val="28"/>
        </w:rPr>
        <w:t xml:space="preserve">
      159. Характеристика работ: </w:t>
      </w:r>
    </w:p>
    <w:bookmarkEnd w:id="1174"/>
    <w:bookmarkStart w:name="z1178" w:id="1175"/>
    <w:p>
      <w:pPr>
        <w:spacing w:after="0"/>
        <w:ind w:left="0"/>
        <w:jc w:val="both"/>
      </w:pPr>
      <w:r>
        <w:rPr>
          <w:rFonts w:ascii="Times New Roman"/>
          <w:b w:val="false"/>
          <w:i w:val="false"/>
          <w:color w:val="000000"/>
          <w:sz w:val="28"/>
        </w:rPr>
        <w:t>
      изготовление кислотостойких и электроизоляционных труб методом намотки на трубонамоточной машине из различных пропитанных материалов;</w:t>
      </w:r>
    </w:p>
    <w:bookmarkEnd w:id="1175"/>
    <w:bookmarkStart w:name="z1179" w:id="1176"/>
    <w:p>
      <w:pPr>
        <w:spacing w:after="0"/>
        <w:ind w:left="0"/>
        <w:jc w:val="both"/>
      </w:pPr>
      <w:r>
        <w:rPr>
          <w:rFonts w:ascii="Times New Roman"/>
          <w:b w:val="false"/>
          <w:i w:val="false"/>
          <w:color w:val="000000"/>
          <w:sz w:val="28"/>
        </w:rPr>
        <w:t>
      подготовка машины и вспомогательных приспособлений к работе;</w:t>
      </w:r>
    </w:p>
    <w:bookmarkEnd w:id="1176"/>
    <w:bookmarkStart w:name="z1180" w:id="1177"/>
    <w:p>
      <w:pPr>
        <w:spacing w:after="0"/>
        <w:ind w:left="0"/>
        <w:jc w:val="both"/>
      </w:pPr>
      <w:r>
        <w:rPr>
          <w:rFonts w:ascii="Times New Roman"/>
          <w:b w:val="false"/>
          <w:i w:val="false"/>
          <w:color w:val="000000"/>
          <w:sz w:val="28"/>
        </w:rPr>
        <w:t>
      ведение процесса намотки: обогрев паром или электроподогрев валков машины, контроль натяжения наматываемого материала, регулирование числа оборотов вращающихся валков;</w:t>
      </w:r>
    </w:p>
    <w:bookmarkEnd w:id="1177"/>
    <w:bookmarkStart w:name="z1181" w:id="1178"/>
    <w:p>
      <w:pPr>
        <w:spacing w:after="0"/>
        <w:ind w:left="0"/>
        <w:jc w:val="both"/>
      </w:pPr>
      <w:r>
        <w:rPr>
          <w:rFonts w:ascii="Times New Roman"/>
          <w:b w:val="false"/>
          <w:i w:val="false"/>
          <w:color w:val="000000"/>
          <w:sz w:val="28"/>
        </w:rPr>
        <w:t>
      подналадка машины и вспомогательных приспособлений;</w:t>
      </w:r>
    </w:p>
    <w:bookmarkEnd w:id="1178"/>
    <w:bookmarkStart w:name="z1182" w:id="1179"/>
    <w:p>
      <w:pPr>
        <w:spacing w:after="0"/>
        <w:ind w:left="0"/>
        <w:jc w:val="both"/>
      </w:pPr>
      <w:r>
        <w:rPr>
          <w:rFonts w:ascii="Times New Roman"/>
          <w:b w:val="false"/>
          <w:i w:val="false"/>
          <w:color w:val="000000"/>
          <w:sz w:val="28"/>
        </w:rPr>
        <w:t>
      наблюдение за процессом намотки.</w:t>
      </w:r>
    </w:p>
    <w:bookmarkEnd w:id="1179"/>
    <w:bookmarkStart w:name="z1183" w:id="1180"/>
    <w:p>
      <w:pPr>
        <w:spacing w:after="0"/>
        <w:ind w:left="0"/>
        <w:jc w:val="both"/>
      </w:pPr>
      <w:r>
        <w:rPr>
          <w:rFonts w:ascii="Times New Roman"/>
          <w:b w:val="false"/>
          <w:i w:val="false"/>
          <w:color w:val="000000"/>
          <w:sz w:val="28"/>
        </w:rPr>
        <w:t xml:space="preserve">
      160. Должен знать: </w:t>
      </w:r>
    </w:p>
    <w:bookmarkEnd w:id="1180"/>
    <w:bookmarkStart w:name="z1184" w:id="1181"/>
    <w:p>
      <w:pPr>
        <w:spacing w:after="0"/>
        <w:ind w:left="0"/>
        <w:jc w:val="both"/>
      </w:pPr>
      <w:r>
        <w:rPr>
          <w:rFonts w:ascii="Times New Roman"/>
          <w:b w:val="false"/>
          <w:i w:val="false"/>
          <w:color w:val="000000"/>
          <w:sz w:val="28"/>
        </w:rPr>
        <w:t>
      технологию изготовления изделий методом намотки;</w:t>
      </w:r>
    </w:p>
    <w:bookmarkEnd w:id="1181"/>
    <w:bookmarkStart w:name="z1185" w:id="1182"/>
    <w:p>
      <w:pPr>
        <w:spacing w:after="0"/>
        <w:ind w:left="0"/>
        <w:jc w:val="both"/>
      </w:pPr>
      <w:r>
        <w:rPr>
          <w:rFonts w:ascii="Times New Roman"/>
          <w:b w:val="false"/>
          <w:i w:val="false"/>
          <w:color w:val="000000"/>
          <w:sz w:val="28"/>
        </w:rPr>
        <w:t>
      устройство и принцип работы;</w:t>
      </w:r>
    </w:p>
    <w:bookmarkEnd w:id="1182"/>
    <w:bookmarkStart w:name="z1186" w:id="1183"/>
    <w:p>
      <w:pPr>
        <w:spacing w:after="0"/>
        <w:ind w:left="0"/>
        <w:jc w:val="both"/>
      </w:pPr>
      <w:r>
        <w:rPr>
          <w:rFonts w:ascii="Times New Roman"/>
          <w:b w:val="false"/>
          <w:i w:val="false"/>
          <w:color w:val="000000"/>
          <w:sz w:val="28"/>
        </w:rPr>
        <w:t>
      правила подналадки обслуживаемого оборудования;</w:t>
      </w:r>
    </w:p>
    <w:bookmarkEnd w:id="1183"/>
    <w:bookmarkStart w:name="z1187" w:id="1184"/>
    <w:p>
      <w:pPr>
        <w:spacing w:after="0"/>
        <w:ind w:left="0"/>
        <w:jc w:val="both"/>
      </w:pPr>
      <w:r>
        <w:rPr>
          <w:rFonts w:ascii="Times New Roman"/>
          <w:b w:val="false"/>
          <w:i w:val="false"/>
          <w:color w:val="000000"/>
          <w:sz w:val="28"/>
        </w:rPr>
        <w:t>
      правила пользования контрольно-измерительными приборами, инструментом и приспособлениями, применяемыми в процессе намотки;</w:t>
      </w:r>
    </w:p>
    <w:bookmarkEnd w:id="1184"/>
    <w:bookmarkStart w:name="z1188" w:id="1185"/>
    <w:p>
      <w:pPr>
        <w:spacing w:after="0"/>
        <w:ind w:left="0"/>
        <w:jc w:val="both"/>
      </w:pPr>
      <w:r>
        <w:rPr>
          <w:rFonts w:ascii="Times New Roman"/>
          <w:b w:val="false"/>
          <w:i w:val="false"/>
          <w:color w:val="000000"/>
          <w:sz w:val="28"/>
        </w:rPr>
        <w:t>
      физико-химические свойства материалов, используемых для изготовления кислотостойких и электроизоляционных труб методом намотки.</w:t>
      </w:r>
    </w:p>
    <w:bookmarkEnd w:id="1185"/>
    <w:bookmarkStart w:name="z1189" w:id="1186"/>
    <w:p>
      <w:pPr>
        <w:spacing w:after="0"/>
        <w:ind w:left="0"/>
        <w:jc w:val="both"/>
      </w:pPr>
      <w:r>
        <w:rPr>
          <w:rFonts w:ascii="Times New Roman"/>
          <w:b w:val="false"/>
          <w:i w:val="false"/>
          <w:color w:val="000000"/>
          <w:sz w:val="28"/>
        </w:rPr>
        <w:t>
      Параграф 3. Изготовитель изделий методом намотки, 4-й разряд</w:t>
      </w:r>
    </w:p>
    <w:bookmarkEnd w:id="1186"/>
    <w:bookmarkStart w:name="z1190" w:id="1187"/>
    <w:p>
      <w:pPr>
        <w:spacing w:after="0"/>
        <w:ind w:left="0"/>
        <w:jc w:val="both"/>
      </w:pPr>
      <w:r>
        <w:rPr>
          <w:rFonts w:ascii="Times New Roman"/>
          <w:b w:val="false"/>
          <w:i w:val="false"/>
          <w:color w:val="000000"/>
          <w:sz w:val="28"/>
        </w:rPr>
        <w:t xml:space="preserve">
      161. Характеристика работ: </w:t>
      </w:r>
    </w:p>
    <w:bookmarkEnd w:id="1187"/>
    <w:bookmarkStart w:name="z1191" w:id="1188"/>
    <w:p>
      <w:pPr>
        <w:spacing w:after="0"/>
        <w:ind w:left="0"/>
        <w:jc w:val="both"/>
      </w:pPr>
      <w:r>
        <w:rPr>
          <w:rFonts w:ascii="Times New Roman"/>
          <w:b w:val="false"/>
          <w:i w:val="false"/>
          <w:color w:val="000000"/>
          <w:sz w:val="28"/>
        </w:rPr>
        <w:t>
      изготовление цилиндров из пропитанных материалов на трубонамоточной машине;</w:t>
      </w:r>
    </w:p>
    <w:bookmarkEnd w:id="1188"/>
    <w:bookmarkStart w:name="z1192" w:id="1189"/>
    <w:p>
      <w:pPr>
        <w:spacing w:after="0"/>
        <w:ind w:left="0"/>
        <w:jc w:val="both"/>
      </w:pPr>
      <w:r>
        <w:rPr>
          <w:rFonts w:ascii="Times New Roman"/>
          <w:b w:val="false"/>
          <w:i w:val="false"/>
          <w:color w:val="000000"/>
          <w:sz w:val="28"/>
        </w:rPr>
        <w:t>
      намотка текстолитовых втулок разных диаметров на специальных станках из пропитанной ткани различных видов;</w:t>
      </w:r>
    </w:p>
    <w:bookmarkEnd w:id="1189"/>
    <w:bookmarkStart w:name="z1193" w:id="1190"/>
    <w:p>
      <w:pPr>
        <w:spacing w:after="0"/>
        <w:ind w:left="0"/>
        <w:jc w:val="both"/>
      </w:pPr>
      <w:r>
        <w:rPr>
          <w:rFonts w:ascii="Times New Roman"/>
          <w:b w:val="false"/>
          <w:i w:val="false"/>
          <w:color w:val="000000"/>
          <w:sz w:val="28"/>
        </w:rPr>
        <w:t>
      ведение и регулирование параметров процесса намотки: температуры, скорости, натяжения, припусков;</w:t>
      </w:r>
    </w:p>
    <w:bookmarkEnd w:id="1190"/>
    <w:bookmarkStart w:name="z1194" w:id="1191"/>
    <w:p>
      <w:pPr>
        <w:spacing w:after="0"/>
        <w:ind w:left="0"/>
        <w:jc w:val="both"/>
      </w:pPr>
      <w:r>
        <w:rPr>
          <w:rFonts w:ascii="Times New Roman"/>
          <w:b w:val="false"/>
          <w:i w:val="false"/>
          <w:color w:val="000000"/>
          <w:sz w:val="28"/>
        </w:rPr>
        <w:t>
      прессование намотанных заготовок на гидравлических прессах;</w:t>
      </w:r>
    </w:p>
    <w:bookmarkEnd w:id="1191"/>
    <w:bookmarkStart w:name="z1195" w:id="1192"/>
    <w:p>
      <w:pPr>
        <w:spacing w:after="0"/>
        <w:ind w:left="0"/>
        <w:jc w:val="both"/>
      </w:pPr>
      <w:r>
        <w:rPr>
          <w:rFonts w:ascii="Times New Roman"/>
          <w:b w:val="false"/>
          <w:i w:val="false"/>
          <w:color w:val="000000"/>
          <w:sz w:val="28"/>
        </w:rPr>
        <w:t>
      съем изготовленных изделий с кабестана;</w:t>
      </w:r>
    </w:p>
    <w:bookmarkEnd w:id="1192"/>
    <w:bookmarkStart w:name="z1196" w:id="1193"/>
    <w:p>
      <w:pPr>
        <w:spacing w:after="0"/>
        <w:ind w:left="0"/>
        <w:jc w:val="both"/>
      </w:pPr>
      <w:r>
        <w:rPr>
          <w:rFonts w:ascii="Times New Roman"/>
          <w:b w:val="false"/>
          <w:i w:val="false"/>
          <w:color w:val="000000"/>
          <w:sz w:val="28"/>
        </w:rPr>
        <w:t>
      зачистка на станке облоя по шву втулки в месте смыкания пресс-формы;</w:t>
      </w:r>
    </w:p>
    <w:bookmarkEnd w:id="1193"/>
    <w:bookmarkStart w:name="z1197" w:id="1194"/>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194"/>
    <w:bookmarkStart w:name="z1198" w:id="1195"/>
    <w:p>
      <w:pPr>
        <w:spacing w:after="0"/>
        <w:ind w:left="0"/>
        <w:jc w:val="both"/>
      </w:pPr>
      <w:r>
        <w:rPr>
          <w:rFonts w:ascii="Times New Roman"/>
          <w:b w:val="false"/>
          <w:i w:val="false"/>
          <w:color w:val="000000"/>
          <w:sz w:val="28"/>
        </w:rPr>
        <w:t>
      ведение записей в технологическом журнале.</w:t>
      </w:r>
    </w:p>
    <w:bookmarkEnd w:id="1195"/>
    <w:bookmarkStart w:name="z1199" w:id="1196"/>
    <w:p>
      <w:pPr>
        <w:spacing w:after="0"/>
        <w:ind w:left="0"/>
        <w:jc w:val="both"/>
      </w:pPr>
      <w:r>
        <w:rPr>
          <w:rFonts w:ascii="Times New Roman"/>
          <w:b w:val="false"/>
          <w:i w:val="false"/>
          <w:color w:val="000000"/>
          <w:sz w:val="28"/>
        </w:rPr>
        <w:t xml:space="preserve">
      162. Должен знать: </w:t>
      </w:r>
    </w:p>
    <w:bookmarkEnd w:id="1196"/>
    <w:bookmarkStart w:name="z1200" w:id="1197"/>
    <w:p>
      <w:pPr>
        <w:spacing w:after="0"/>
        <w:ind w:left="0"/>
        <w:jc w:val="both"/>
      </w:pPr>
      <w:r>
        <w:rPr>
          <w:rFonts w:ascii="Times New Roman"/>
          <w:b w:val="false"/>
          <w:i w:val="false"/>
          <w:color w:val="000000"/>
          <w:sz w:val="28"/>
        </w:rPr>
        <w:t>
      технологию изготовления изделий методом намотки;</w:t>
      </w:r>
    </w:p>
    <w:bookmarkEnd w:id="1197"/>
    <w:bookmarkStart w:name="z1201" w:id="119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198"/>
    <w:bookmarkStart w:name="z1202" w:id="119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199"/>
    <w:bookmarkStart w:name="z1203" w:id="1200"/>
    <w:p>
      <w:pPr>
        <w:spacing w:after="0"/>
        <w:ind w:left="0"/>
        <w:jc w:val="both"/>
      </w:pPr>
      <w:r>
        <w:rPr>
          <w:rFonts w:ascii="Times New Roman"/>
          <w:b w:val="false"/>
          <w:i w:val="false"/>
          <w:color w:val="000000"/>
          <w:sz w:val="28"/>
        </w:rPr>
        <w:t>
      требования, предъявляемые к готовым изделиям и материалам, используемым для изготовления изделий методом намотки.</w:t>
      </w:r>
    </w:p>
    <w:bookmarkEnd w:id="1200"/>
    <w:bookmarkStart w:name="z1204" w:id="1201"/>
    <w:p>
      <w:pPr>
        <w:spacing w:after="0"/>
        <w:ind w:left="0"/>
        <w:jc w:val="both"/>
      </w:pPr>
      <w:r>
        <w:rPr>
          <w:rFonts w:ascii="Times New Roman"/>
          <w:b w:val="false"/>
          <w:i w:val="false"/>
          <w:color w:val="000000"/>
          <w:sz w:val="28"/>
        </w:rPr>
        <w:t>
      33. Изготовитель ленты из фторопласта</w:t>
      </w:r>
    </w:p>
    <w:bookmarkEnd w:id="1201"/>
    <w:bookmarkStart w:name="z1205" w:id="1202"/>
    <w:p>
      <w:pPr>
        <w:spacing w:after="0"/>
        <w:ind w:left="0"/>
        <w:jc w:val="both"/>
      </w:pPr>
      <w:r>
        <w:rPr>
          <w:rFonts w:ascii="Times New Roman"/>
          <w:b w:val="false"/>
          <w:i w:val="false"/>
          <w:color w:val="000000"/>
          <w:sz w:val="28"/>
        </w:rPr>
        <w:t>
      Параграф 1. Изготовитель ленты из фторопласта, 2-й разряд</w:t>
      </w:r>
    </w:p>
    <w:bookmarkEnd w:id="1202"/>
    <w:bookmarkStart w:name="z1206" w:id="1203"/>
    <w:p>
      <w:pPr>
        <w:spacing w:after="0"/>
        <w:ind w:left="0"/>
        <w:jc w:val="both"/>
      </w:pPr>
      <w:r>
        <w:rPr>
          <w:rFonts w:ascii="Times New Roman"/>
          <w:b w:val="false"/>
          <w:i w:val="false"/>
          <w:color w:val="000000"/>
          <w:sz w:val="28"/>
        </w:rPr>
        <w:t xml:space="preserve">
      163. Характеристика работ: </w:t>
      </w:r>
    </w:p>
    <w:bookmarkEnd w:id="1203"/>
    <w:bookmarkStart w:name="z1207" w:id="1204"/>
    <w:p>
      <w:pPr>
        <w:spacing w:after="0"/>
        <w:ind w:left="0"/>
        <w:jc w:val="both"/>
      </w:pPr>
      <w:r>
        <w:rPr>
          <w:rFonts w:ascii="Times New Roman"/>
          <w:b w:val="false"/>
          <w:i w:val="false"/>
          <w:color w:val="000000"/>
          <w:sz w:val="28"/>
        </w:rPr>
        <w:t>
      выполнение отдельных операций при изготовлении ленты из фторопластового уплотнительного материала методом экструзии с раскаткой на вальцах;</w:t>
      </w:r>
    </w:p>
    <w:bookmarkEnd w:id="1204"/>
    <w:bookmarkStart w:name="z1208" w:id="1205"/>
    <w:p>
      <w:pPr>
        <w:spacing w:after="0"/>
        <w:ind w:left="0"/>
        <w:jc w:val="both"/>
      </w:pPr>
      <w:r>
        <w:rPr>
          <w:rFonts w:ascii="Times New Roman"/>
          <w:b w:val="false"/>
          <w:i w:val="false"/>
          <w:color w:val="000000"/>
          <w:sz w:val="28"/>
        </w:rPr>
        <w:t>
      подготовка смеси, просев порошка для изготовления ленты из фторопласта, смешивание его с вазелиновым маслом;</w:t>
      </w:r>
    </w:p>
    <w:bookmarkEnd w:id="1205"/>
    <w:bookmarkStart w:name="z1209" w:id="1206"/>
    <w:p>
      <w:pPr>
        <w:spacing w:after="0"/>
        <w:ind w:left="0"/>
        <w:jc w:val="both"/>
      </w:pPr>
      <w:r>
        <w:rPr>
          <w:rFonts w:ascii="Times New Roman"/>
          <w:b w:val="false"/>
          <w:i w:val="false"/>
          <w:color w:val="000000"/>
          <w:sz w:val="28"/>
        </w:rPr>
        <w:t>
      подготовка оборудования к таблетированию и экструзии;</w:t>
      </w:r>
    </w:p>
    <w:bookmarkEnd w:id="1206"/>
    <w:bookmarkStart w:name="z1210" w:id="1207"/>
    <w:p>
      <w:pPr>
        <w:spacing w:after="0"/>
        <w:ind w:left="0"/>
        <w:jc w:val="both"/>
      </w:pPr>
      <w:r>
        <w:rPr>
          <w:rFonts w:ascii="Times New Roman"/>
          <w:b w:val="false"/>
          <w:i w:val="false"/>
          <w:color w:val="000000"/>
          <w:sz w:val="28"/>
        </w:rPr>
        <w:t>
      подача шнура на вальцы;</w:t>
      </w:r>
    </w:p>
    <w:bookmarkEnd w:id="1207"/>
    <w:bookmarkStart w:name="z1211" w:id="1208"/>
    <w:p>
      <w:pPr>
        <w:spacing w:after="0"/>
        <w:ind w:left="0"/>
        <w:jc w:val="both"/>
      </w:pPr>
      <w:r>
        <w:rPr>
          <w:rFonts w:ascii="Times New Roman"/>
          <w:b w:val="false"/>
          <w:i w:val="false"/>
          <w:color w:val="000000"/>
          <w:sz w:val="28"/>
        </w:rPr>
        <w:t>
      раскатка и получение ленты;</w:t>
      </w:r>
    </w:p>
    <w:bookmarkEnd w:id="1208"/>
    <w:bookmarkStart w:name="z1212" w:id="1209"/>
    <w:p>
      <w:pPr>
        <w:spacing w:after="0"/>
        <w:ind w:left="0"/>
        <w:jc w:val="both"/>
      </w:pPr>
      <w:r>
        <w:rPr>
          <w:rFonts w:ascii="Times New Roman"/>
          <w:b w:val="false"/>
          <w:i w:val="false"/>
          <w:color w:val="000000"/>
          <w:sz w:val="28"/>
        </w:rPr>
        <w:t>
      подача ленты на резательную машину и резка на полосы заданной длины.</w:t>
      </w:r>
    </w:p>
    <w:bookmarkEnd w:id="1209"/>
    <w:bookmarkStart w:name="z1213" w:id="1210"/>
    <w:p>
      <w:pPr>
        <w:spacing w:after="0"/>
        <w:ind w:left="0"/>
        <w:jc w:val="both"/>
      </w:pPr>
      <w:r>
        <w:rPr>
          <w:rFonts w:ascii="Times New Roman"/>
          <w:b w:val="false"/>
          <w:i w:val="false"/>
          <w:color w:val="000000"/>
          <w:sz w:val="28"/>
        </w:rPr>
        <w:t xml:space="preserve">
      164. Должен знать: </w:t>
      </w:r>
    </w:p>
    <w:bookmarkEnd w:id="1210"/>
    <w:bookmarkStart w:name="z1214" w:id="1211"/>
    <w:p>
      <w:pPr>
        <w:spacing w:after="0"/>
        <w:ind w:left="0"/>
        <w:jc w:val="both"/>
      </w:pPr>
      <w:r>
        <w:rPr>
          <w:rFonts w:ascii="Times New Roman"/>
          <w:b w:val="false"/>
          <w:i w:val="false"/>
          <w:color w:val="000000"/>
          <w:sz w:val="28"/>
        </w:rPr>
        <w:t>
      основные этапы технологического процесса изготовления ленты из фторопласта;</w:t>
      </w:r>
    </w:p>
    <w:bookmarkEnd w:id="1211"/>
    <w:bookmarkStart w:name="z1215" w:id="121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12"/>
    <w:bookmarkStart w:name="z1216" w:id="1213"/>
    <w:p>
      <w:pPr>
        <w:spacing w:after="0"/>
        <w:ind w:left="0"/>
        <w:jc w:val="both"/>
      </w:pPr>
      <w:r>
        <w:rPr>
          <w:rFonts w:ascii="Times New Roman"/>
          <w:b w:val="false"/>
          <w:i w:val="false"/>
          <w:color w:val="000000"/>
          <w:sz w:val="28"/>
        </w:rPr>
        <w:t>
      государственные стандарты и технические условия на изготовленную ленту из фторопласта.</w:t>
      </w:r>
    </w:p>
    <w:bookmarkEnd w:id="1213"/>
    <w:bookmarkStart w:name="z1217" w:id="1214"/>
    <w:p>
      <w:pPr>
        <w:spacing w:after="0"/>
        <w:ind w:left="0"/>
        <w:jc w:val="both"/>
      </w:pPr>
      <w:r>
        <w:rPr>
          <w:rFonts w:ascii="Times New Roman"/>
          <w:b w:val="false"/>
          <w:i w:val="false"/>
          <w:color w:val="000000"/>
          <w:sz w:val="28"/>
        </w:rPr>
        <w:t>
      Параграф 2. Изготовитель ленты из фторопласта, 3-й разряд</w:t>
      </w:r>
    </w:p>
    <w:bookmarkEnd w:id="1214"/>
    <w:bookmarkStart w:name="z1218" w:id="1215"/>
    <w:p>
      <w:pPr>
        <w:spacing w:after="0"/>
        <w:ind w:left="0"/>
        <w:jc w:val="both"/>
      </w:pPr>
      <w:r>
        <w:rPr>
          <w:rFonts w:ascii="Times New Roman"/>
          <w:b w:val="false"/>
          <w:i w:val="false"/>
          <w:color w:val="000000"/>
          <w:sz w:val="28"/>
        </w:rPr>
        <w:t xml:space="preserve">
      165. Характеристика работ: </w:t>
      </w:r>
    </w:p>
    <w:bookmarkEnd w:id="1215"/>
    <w:bookmarkStart w:name="z1219" w:id="1216"/>
    <w:p>
      <w:pPr>
        <w:spacing w:after="0"/>
        <w:ind w:left="0"/>
        <w:jc w:val="both"/>
      </w:pPr>
      <w:r>
        <w:rPr>
          <w:rFonts w:ascii="Times New Roman"/>
          <w:b w:val="false"/>
          <w:i w:val="false"/>
          <w:color w:val="000000"/>
          <w:sz w:val="28"/>
        </w:rPr>
        <w:t>
      изготовление ленты из фторопластового уплотнительного материала методом экструзии с раскаткой на вальцах;</w:t>
      </w:r>
    </w:p>
    <w:bookmarkEnd w:id="1216"/>
    <w:bookmarkStart w:name="z1220" w:id="1217"/>
    <w:p>
      <w:pPr>
        <w:spacing w:after="0"/>
        <w:ind w:left="0"/>
        <w:jc w:val="both"/>
      </w:pPr>
      <w:r>
        <w:rPr>
          <w:rFonts w:ascii="Times New Roman"/>
          <w:b w:val="false"/>
          <w:i w:val="false"/>
          <w:color w:val="000000"/>
          <w:sz w:val="28"/>
        </w:rPr>
        <w:t>
      подготовка оборудования к таблетированию и экструзии;</w:t>
      </w:r>
    </w:p>
    <w:bookmarkEnd w:id="1217"/>
    <w:bookmarkStart w:name="z1221" w:id="1218"/>
    <w:p>
      <w:pPr>
        <w:spacing w:after="0"/>
        <w:ind w:left="0"/>
        <w:jc w:val="both"/>
      </w:pPr>
      <w:r>
        <w:rPr>
          <w:rFonts w:ascii="Times New Roman"/>
          <w:b w:val="false"/>
          <w:i w:val="false"/>
          <w:color w:val="000000"/>
          <w:sz w:val="28"/>
        </w:rPr>
        <w:t>
      изготовление таблеток;</w:t>
      </w:r>
    </w:p>
    <w:bookmarkEnd w:id="1218"/>
    <w:bookmarkStart w:name="z1222" w:id="1219"/>
    <w:p>
      <w:pPr>
        <w:spacing w:after="0"/>
        <w:ind w:left="0"/>
        <w:jc w:val="both"/>
      </w:pPr>
      <w:r>
        <w:rPr>
          <w:rFonts w:ascii="Times New Roman"/>
          <w:b w:val="false"/>
          <w:i w:val="false"/>
          <w:color w:val="000000"/>
          <w:sz w:val="28"/>
        </w:rPr>
        <w:t>
      ведение технологического процесса экструзии и изготовления шнура;</w:t>
      </w:r>
    </w:p>
    <w:bookmarkEnd w:id="1219"/>
    <w:bookmarkStart w:name="z1223" w:id="1220"/>
    <w:p>
      <w:pPr>
        <w:spacing w:after="0"/>
        <w:ind w:left="0"/>
        <w:jc w:val="both"/>
      </w:pPr>
      <w:r>
        <w:rPr>
          <w:rFonts w:ascii="Times New Roman"/>
          <w:b w:val="false"/>
          <w:i w:val="false"/>
          <w:color w:val="000000"/>
          <w:sz w:val="28"/>
        </w:rPr>
        <w:t>
      регулирование режима работы обслуживаемого оборудования;</w:t>
      </w:r>
    </w:p>
    <w:bookmarkEnd w:id="1220"/>
    <w:bookmarkStart w:name="z1224" w:id="1221"/>
    <w:p>
      <w:pPr>
        <w:spacing w:after="0"/>
        <w:ind w:left="0"/>
        <w:jc w:val="both"/>
      </w:pPr>
      <w:r>
        <w:rPr>
          <w:rFonts w:ascii="Times New Roman"/>
          <w:b w:val="false"/>
          <w:i w:val="false"/>
          <w:color w:val="000000"/>
          <w:sz w:val="28"/>
        </w:rPr>
        <w:t>
      подача шнура на вальцы;</w:t>
      </w:r>
    </w:p>
    <w:bookmarkEnd w:id="1221"/>
    <w:bookmarkStart w:name="z1225" w:id="1222"/>
    <w:p>
      <w:pPr>
        <w:spacing w:after="0"/>
        <w:ind w:left="0"/>
        <w:jc w:val="both"/>
      </w:pPr>
      <w:r>
        <w:rPr>
          <w:rFonts w:ascii="Times New Roman"/>
          <w:b w:val="false"/>
          <w:i w:val="false"/>
          <w:color w:val="000000"/>
          <w:sz w:val="28"/>
        </w:rPr>
        <w:t>
      раскатка и получение ленты;</w:t>
      </w:r>
    </w:p>
    <w:bookmarkEnd w:id="1222"/>
    <w:bookmarkStart w:name="z1226" w:id="1223"/>
    <w:p>
      <w:pPr>
        <w:spacing w:after="0"/>
        <w:ind w:left="0"/>
        <w:jc w:val="both"/>
      </w:pPr>
      <w:r>
        <w:rPr>
          <w:rFonts w:ascii="Times New Roman"/>
          <w:b w:val="false"/>
          <w:i w:val="false"/>
          <w:color w:val="000000"/>
          <w:sz w:val="28"/>
        </w:rPr>
        <w:t>
      подача ленты на резательную машину, резка ленты на полосы заданной длины;</w:t>
      </w:r>
    </w:p>
    <w:bookmarkEnd w:id="1223"/>
    <w:bookmarkStart w:name="z1227" w:id="1224"/>
    <w:p>
      <w:pPr>
        <w:spacing w:after="0"/>
        <w:ind w:left="0"/>
        <w:jc w:val="both"/>
      </w:pPr>
      <w:r>
        <w:rPr>
          <w:rFonts w:ascii="Times New Roman"/>
          <w:b w:val="false"/>
          <w:i w:val="false"/>
          <w:color w:val="000000"/>
          <w:sz w:val="28"/>
        </w:rPr>
        <w:t>
      учет выпуска ленты из фторопласта.</w:t>
      </w:r>
    </w:p>
    <w:bookmarkEnd w:id="1224"/>
    <w:bookmarkStart w:name="z1228" w:id="1225"/>
    <w:p>
      <w:pPr>
        <w:spacing w:after="0"/>
        <w:ind w:left="0"/>
        <w:jc w:val="both"/>
      </w:pPr>
      <w:r>
        <w:rPr>
          <w:rFonts w:ascii="Times New Roman"/>
          <w:b w:val="false"/>
          <w:i w:val="false"/>
          <w:color w:val="000000"/>
          <w:sz w:val="28"/>
        </w:rPr>
        <w:t xml:space="preserve">
      166. Должен знать: </w:t>
      </w:r>
    </w:p>
    <w:bookmarkEnd w:id="1225"/>
    <w:bookmarkStart w:name="z1229" w:id="1226"/>
    <w:p>
      <w:pPr>
        <w:spacing w:after="0"/>
        <w:ind w:left="0"/>
        <w:jc w:val="both"/>
      </w:pPr>
      <w:r>
        <w:rPr>
          <w:rFonts w:ascii="Times New Roman"/>
          <w:b w:val="false"/>
          <w:i w:val="false"/>
          <w:color w:val="000000"/>
          <w:sz w:val="28"/>
        </w:rPr>
        <w:t>
      технологию изготовления ленты из фторопласта;</w:t>
      </w:r>
    </w:p>
    <w:bookmarkEnd w:id="1226"/>
    <w:bookmarkStart w:name="z1230" w:id="1227"/>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27"/>
    <w:bookmarkStart w:name="z1231" w:id="1228"/>
    <w:p>
      <w:pPr>
        <w:spacing w:after="0"/>
        <w:ind w:left="0"/>
        <w:jc w:val="both"/>
      </w:pPr>
      <w:r>
        <w:rPr>
          <w:rFonts w:ascii="Times New Roman"/>
          <w:b w:val="false"/>
          <w:i w:val="false"/>
          <w:color w:val="000000"/>
          <w:sz w:val="28"/>
        </w:rPr>
        <w:t>
      методику расчета компонентов фторопластового порошка и вазелинового масла при изготовлении смеси;</w:t>
      </w:r>
    </w:p>
    <w:bookmarkEnd w:id="1228"/>
    <w:bookmarkStart w:name="z1232" w:id="1229"/>
    <w:p>
      <w:pPr>
        <w:spacing w:after="0"/>
        <w:ind w:left="0"/>
        <w:jc w:val="both"/>
      </w:pPr>
      <w:r>
        <w:rPr>
          <w:rFonts w:ascii="Times New Roman"/>
          <w:b w:val="false"/>
          <w:i w:val="false"/>
          <w:color w:val="000000"/>
          <w:sz w:val="28"/>
        </w:rPr>
        <w:t>
      государственные стандарты и технические условия на ленту из фторопласта.</w:t>
      </w:r>
    </w:p>
    <w:bookmarkEnd w:id="1229"/>
    <w:bookmarkStart w:name="z1233" w:id="1230"/>
    <w:p>
      <w:pPr>
        <w:spacing w:after="0"/>
        <w:ind w:left="0"/>
        <w:jc w:val="both"/>
      </w:pPr>
      <w:r>
        <w:rPr>
          <w:rFonts w:ascii="Times New Roman"/>
          <w:b w:val="false"/>
          <w:i w:val="false"/>
          <w:color w:val="000000"/>
          <w:sz w:val="28"/>
        </w:rPr>
        <w:t>
      34. Изготовитель многослойных панелей</w:t>
      </w:r>
    </w:p>
    <w:bookmarkEnd w:id="1230"/>
    <w:bookmarkStart w:name="z1234" w:id="1231"/>
    <w:p>
      <w:pPr>
        <w:spacing w:after="0"/>
        <w:ind w:left="0"/>
        <w:jc w:val="both"/>
      </w:pPr>
      <w:r>
        <w:rPr>
          <w:rFonts w:ascii="Times New Roman"/>
          <w:b w:val="false"/>
          <w:i w:val="false"/>
          <w:color w:val="000000"/>
          <w:sz w:val="28"/>
        </w:rPr>
        <w:t>
      Параграф 1. Изготовитель многослойных панелей, 3-й разряд</w:t>
      </w:r>
    </w:p>
    <w:bookmarkEnd w:id="1231"/>
    <w:bookmarkStart w:name="z1235" w:id="1232"/>
    <w:p>
      <w:pPr>
        <w:spacing w:after="0"/>
        <w:ind w:left="0"/>
        <w:jc w:val="both"/>
      </w:pPr>
      <w:r>
        <w:rPr>
          <w:rFonts w:ascii="Times New Roman"/>
          <w:b w:val="false"/>
          <w:i w:val="false"/>
          <w:color w:val="000000"/>
          <w:sz w:val="28"/>
        </w:rPr>
        <w:t xml:space="preserve">
      167. Характеристика работ: </w:t>
      </w:r>
    </w:p>
    <w:bookmarkEnd w:id="1232"/>
    <w:bookmarkStart w:name="z1236" w:id="1233"/>
    <w:p>
      <w:pPr>
        <w:spacing w:after="0"/>
        <w:ind w:left="0"/>
        <w:jc w:val="both"/>
      </w:pPr>
      <w:r>
        <w:rPr>
          <w:rFonts w:ascii="Times New Roman"/>
          <w:b w:val="false"/>
          <w:i w:val="false"/>
          <w:color w:val="000000"/>
          <w:sz w:val="28"/>
        </w:rPr>
        <w:t>
      выполнение отдельных операций технологического процесса изготовления многослойных панелей под руководством изготовителя многослойных панелей более высокой квалификации;</w:t>
      </w:r>
    </w:p>
    <w:bookmarkEnd w:id="1233"/>
    <w:bookmarkStart w:name="z1237" w:id="1234"/>
    <w:p>
      <w:pPr>
        <w:spacing w:after="0"/>
        <w:ind w:left="0"/>
        <w:jc w:val="both"/>
      </w:pPr>
      <w:r>
        <w:rPr>
          <w:rFonts w:ascii="Times New Roman"/>
          <w:b w:val="false"/>
          <w:i w:val="false"/>
          <w:color w:val="000000"/>
          <w:sz w:val="28"/>
        </w:rPr>
        <w:t>
      обслуживание трубопроводов, трубопроводной арматуры агрегата запенивания;</w:t>
      </w:r>
    </w:p>
    <w:bookmarkEnd w:id="1234"/>
    <w:bookmarkStart w:name="z1238" w:id="1235"/>
    <w:p>
      <w:pPr>
        <w:spacing w:after="0"/>
        <w:ind w:left="0"/>
        <w:jc w:val="both"/>
      </w:pPr>
      <w:r>
        <w:rPr>
          <w:rFonts w:ascii="Times New Roman"/>
          <w:b w:val="false"/>
          <w:i w:val="false"/>
          <w:color w:val="000000"/>
          <w:sz w:val="28"/>
        </w:rPr>
        <w:t>
      обслуживание вентиляционных установок агрегата;</w:t>
      </w:r>
    </w:p>
    <w:bookmarkEnd w:id="1235"/>
    <w:bookmarkStart w:name="z1239" w:id="1236"/>
    <w:p>
      <w:pPr>
        <w:spacing w:after="0"/>
        <w:ind w:left="0"/>
        <w:jc w:val="both"/>
      </w:pPr>
      <w:r>
        <w:rPr>
          <w:rFonts w:ascii="Times New Roman"/>
          <w:b w:val="false"/>
          <w:i w:val="false"/>
          <w:color w:val="000000"/>
          <w:sz w:val="28"/>
        </w:rPr>
        <w:t>
      подготовка исходных компонентов реакционной смеси к загрузке в агрегат запенивания;</w:t>
      </w:r>
    </w:p>
    <w:bookmarkEnd w:id="1236"/>
    <w:bookmarkStart w:name="z1240" w:id="1237"/>
    <w:p>
      <w:pPr>
        <w:spacing w:after="0"/>
        <w:ind w:left="0"/>
        <w:jc w:val="both"/>
      </w:pPr>
      <w:r>
        <w:rPr>
          <w:rFonts w:ascii="Times New Roman"/>
          <w:b w:val="false"/>
          <w:i w:val="false"/>
          <w:color w:val="000000"/>
          <w:sz w:val="28"/>
        </w:rPr>
        <w:t>
      промывка систем агрегата ацетоном;</w:t>
      </w:r>
    </w:p>
    <w:bookmarkEnd w:id="1237"/>
    <w:bookmarkStart w:name="z1241" w:id="1238"/>
    <w:p>
      <w:pPr>
        <w:spacing w:after="0"/>
        <w:ind w:left="0"/>
        <w:jc w:val="both"/>
      </w:pPr>
      <w:r>
        <w:rPr>
          <w:rFonts w:ascii="Times New Roman"/>
          <w:b w:val="false"/>
          <w:i w:val="false"/>
          <w:color w:val="000000"/>
          <w:sz w:val="28"/>
        </w:rPr>
        <w:t>
      подготовка тары для проведения проб реакционной смеси;</w:t>
      </w:r>
    </w:p>
    <w:bookmarkEnd w:id="1238"/>
    <w:bookmarkStart w:name="z1242" w:id="1239"/>
    <w:p>
      <w:pPr>
        <w:spacing w:after="0"/>
        <w:ind w:left="0"/>
        <w:jc w:val="both"/>
      </w:pPr>
      <w:r>
        <w:rPr>
          <w:rFonts w:ascii="Times New Roman"/>
          <w:b w:val="false"/>
          <w:i w:val="false"/>
          <w:color w:val="000000"/>
          <w:sz w:val="28"/>
        </w:rPr>
        <w:t>
      нанесение разделительного слоя на оснастку для блоков;</w:t>
      </w:r>
    </w:p>
    <w:bookmarkEnd w:id="1239"/>
    <w:bookmarkStart w:name="z1243" w:id="1240"/>
    <w:p>
      <w:pPr>
        <w:spacing w:after="0"/>
        <w:ind w:left="0"/>
        <w:jc w:val="both"/>
      </w:pPr>
      <w:r>
        <w:rPr>
          <w:rFonts w:ascii="Times New Roman"/>
          <w:b w:val="false"/>
          <w:i w:val="false"/>
          <w:color w:val="000000"/>
          <w:sz w:val="28"/>
        </w:rPr>
        <w:t>
      участие в проведении ручной заливки форм.</w:t>
      </w:r>
    </w:p>
    <w:bookmarkEnd w:id="1240"/>
    <w:bookmarkStart w:name="z1244" w:id="1241"/>
    <w:p>
      <w:pPr>
        <w:spacing w:after="0"/>
        <w:ind w:left="0"/>
        <w:jc w:val="both"/>
      </w:pPr>
      <w:r>
        <w:rPr>
          <w:rFonts w:ascii="Times New Roman"/>
          <w:b w:val="false"/>
          <w:i w:val="false"/>
          <w:color w:val="000000"/>
          <w:sz w:val="28"/>
        </w:rPr>
        <w:t xml:space="preserve">
      168. Должен знать: </w:t>
      </w:r>
    </w:p>
    <w:bookmarkEnd w:id="1241"/>
    <w:bookmarkStart w:name="z1245" w:id="1242"/>
    <w:p>
      <w:pPr>
        <w:spacing w:after="0"/>
        <w:ind w:left="0"/>
        <w:jc w:val="both"/>
      </w:pPr>
      <w:r>
        <w:rPr>
          <w:rFonts w:ascii="Times New Roman"/>
          <w:b w:val="false"/>
          <w:i w:val="false"/>
          <w:color w:val="000000"/>
          <w:sz w:val="28"/>
        </w:rPr>
        <w:t>
      технологический процесс изготовления многослойных панелей;</w:t>
      </w:r>
    </w:p>
    <w:bookmarkEnd w:id="1242"/>
    <w:bookmarkStart w:name="z1246" w:id="1243"/>
    <w:p>
      <w:pPr>
        <w:spacing w:after="0"/>
        <w:ind w:left="0"/>
        <w:jc w:val="both"/>
      </w:pPr>
      <w:r>
        <w:rPr>
          <w:rFonts w:ascii="Times New Roman"/>
          <w:b w:val="false"/>
          <w:i w:val="false"/>
          <w:color w:val="000000"/>
          <w:sz w:val="28"/>
        </w:rPr>
        <w:t>
      принцип действия агрегата запенивания;</w:t>
      </w:r>
    </w:p>
    <w:bookmarkEnd w:id="1243"/>
    <w:bookmarkStart w:name="z1247" w:id="1244"/>
    <w:p>
      <w:pPr>
        <w:spacing w:after="0"/>
        <w:ind w:left="0"/>
        <w:jc w:val="both"/>
      </w:pPr>
      <w:r>
        <w:rPr>
          <w:rFonts w:ascii="Times New Roman"/>
          <w:b w:val="false"/>
          <w:i w:val="false"/>
          <w:color w:val="000000"/>
          <w:sz w:val="28"/>
        </w:rPr>
        <w:t>
      схему трубопроводов;</w:t>
      </w:r>
    </w:p>
    <w:bookmarkEnd w:id="1244"/>
    <w:bookmarkStart w:name="z1248" w:id="1245"/>
    <w:p>
      <w:pPr>
        <w:spacing w:after="0"/>
        <w:ind w:left="0"/>
        <w:jc w:val="both"/>
      </w:pPr>
      <w:r>
        <w:rPr>
          <w:rFonts w:ascii="Times New Roman"/>
          <w:b w:val="false"/>
          <w:i w:val="false"/>
          <w:color w:val="000000"/>
          <w:sz w:val="28"/>
        </w:rPr>
        <w:t>
      методы очистки трубопроводов от реакционной смеси;</w:t>
      </w:r>
    </w:p>
    <w:bookmarkEnd w:id="1245"/>
    <w:bookmarkStart w:name="z1249" w:id="1246"/>
    <w:p>
      <w:pPr>
        <w:spacing w:after="0"/>
        <w:ind w:left="0"/>
        <w:jc w:val="both"/>
      </w:pPr>
      <w:r>
        <w:rPr>
          <w:rFonts w:ascii="Times New Roman"/>
          <w:b w:val="false"/>
          <w:i w:val="false"/>
          <w:color w:val="000000"/>
          <w:sz w:val="28"/>
        </w:rPr>
        <w:t>
      государственные стандарты и технические условия на изготавливаемую продукцию.</w:t>
      </w:r>
    </w:p>
    <w:bookmarkEnd w:id="1246"/>
    <w:bookmarkStart w:name="z1250" w:id="1247"/>
    <w:p>
      <w:pPr>
        <w:spacing w:after="0"/>
        <w:ind w:left="0"/>
        <w:jc w:val="both"/>
      </w:pPr>
      <w:r>
        <w:rPr>
          <w:rFonts w:ascii="Times New Roman"/>
          <w:b w:val="false"/>
          <w:i w:val="false"/>
          <w:color w:val="000000"/>
          <w:sz w:val="28"/>
        </w:rPr>
        <w:t>
      Параграф 2. Изготовитель многослойных панелей, 4-й разряд</w:t>
      </w:r>
    </w:p>
    <w:bookmarkEnd w:id="1247"/>
    <w:bookmarkStart w:name="z1251" w:id="1248"/>
    <w:p>
      <w:pPr>
        <w:spacing w:after="0"/>
        <w:ind w:left="0"/>
        <w:jc w:val="both"/>
      </w:pPr>
      <w:r>
        <w:rPr>
          <w:rFonts w:ascii="Times New Roman"/>
          <w:b w:val="false"/>
          <w:i w:val="false"/>
          <w:color w:val="000000"/>
          <w:sz w:val="28"/>
        </w:rPr>
        <w:t xml:space="preserve">
      169. Характеристика работ: </w:t>
      </w:r>
    </w:p>
    <w:bookmarkEnd w:id="1248"/>
    <w:bookmarkStart w:name="z1252" w:id="1249"/>
    <w:p>
      <w:pPr>
        <w:spacing w:after="0"/>
        <w:ind w:left="0"/>
        <w:jc w:val="both"/>
      </w:pPr>
      <w:r>
        <w:rPr>
          <w:rFonts w:ascii="Times New Roman"/>
          <w:b w:val="false"/>
          <w:i w:val="false"/>
          <w:color w:val="000000"/>
          <w:sz w:val="28"/>
        </w:rPr>
        <w:t>
      ведение технологического процесса изготовления многослойных панелей на заливочной машине или автоматизированной линии под руководством изготовителя многослойных панелей более высокой квалификации;</w:t>
      </w:r>
    </w:p>
    <w:bookmarkEnd w:id="1249"/>
    <w:bookmarkStart w:name="z1253" w:id="1250"/>
    <w:p>
      <w:pPr>
        <w:spacing w:after="0"/>
        <w:ind w:left="0"/>
        <w:jc w:val="both"/>
      </w:pPr>
      <w:r>
        <w:rPr>
          <w:rFonts w:ascii="Times New Roman"/>
          <w:b w:val="false"/>
          <w:i w:val="false"/>
          <w:color w:val="000000"/>
          <w:sz w:val="28"/>
        </w:rPr>
        <w:t>
      подготовка обслуживаемого оборудования, сырья и материалов к работе;</w:t>
      </w:r>
    </w:p>
    <w:bookmarkEnd w:id="1250"/>
    <w:bookmarkStart w:name="z1254" w:id="1251"/>
    <w:p>
      <w:pPr>
        <w:spacing w:after="0"/>
        <w:ind w:left="0"/>
        <w:jc w:val="both"/>
      </w:pPr>
      <w:r>
        <w:rPr>
          <w:rFonts w:ascii="Times New Roman"/>
          <w:b w:val="false"/>
          <w:i w:val="false"/>
          <w:color w:val="000000"/>
          <w:sz w:val="28"/>
        </w:rPr>
        <w:t>
      проверка исправности работы насоса подачи смеси, мешалки, смесительной головки, вибратора;</w:t>
      </w:r>
    </w:p>
    <w:bookmarkEnd w:id="1251"/>
    <w:bookmarkStart w:name="z1255" w:id="1252"/>
    <w:p>
      <w:pPr>
        <w:spacing w:after="0"/>
        <w:ind w:left="0"/>
        <w:jc w:val="both"/>
      </w:pPr>
      <w:r>
        <w:rPr>
          <w:rFonts w:ascii="Times New Roman"/>
          <w:b w:val="false"/>
          <w:i w:val="false"/>
          <w:color w:val="000000"/>
          <w:sz w:val="28"/>
        </w:rPr>
        <w:t>
      подготовка реакционной смеси: нагрев и смешивание компонентов;</w:t>
      </w:r>
    </w:p>
    <w:bookmarkEnd w:id="1252"/>
    <w:bookmarkStart w:name="z1256" w:id="1253"/>
    <w:p>
      <w:pPr>
        <w:spacing w:after="0"/>
        <w:ind w:left="0"/>
        <w:jc w:val="both"/>
      </w:pPr>
      <w:r>
        <w:rPr>
          <w:rFonts w:ascii="Times New Roman"/>
          <w:b w:val="false"/>
          <w:i w:val="false"/>
          <w:color w:val="000000"/>
          <w:sz w:val="28"/>
        </w:rPr>
        <w:t>
      пуск и остановка мешалки и насоса, подающего смесь;</w:t>
      </w:r>
    </w:p>
    <w:bookmarkEnd w:id="1253"/>
    <w:bookmarkStart w:name="z1257" w:id="1254"/>
    <w:p>
      <w:pPr>
        <w:spacing w:after="0"/>
        <w:ind w:left="0"/>
        <w:jc w:val="both"/>
      </w:pPr>
      <w:r>
        <w:rPr>
          <w:rFonts w:ascii="Times New Roman"/>
          <w:b w:val="false"/>
          <w:i w:val="false"/>
          <w:color w:val="000000"/>
          <w:sz w:val="28"/>
        </w:rPr>
        <w:t>
      заливка реакционной смеси в формы и ее вспенивание;</w:t>
      </w:r>
    </w:p>
    <w:bookmarkEnd w:id="1254"/>
    <w:bookmarkStart w:name="z1258" w:id="1255"/>
    <w:p>
      <w:pPr>
        <w:spacing w:after="0"/>
        <w:ind w:left="0"/>
        <w:jc w:val="both"/>
      </w:pPr>
      <w:r>
        <w:rPr>
          <w:rFonts w:ascii="Times New Roman"/>
          <w:b w:val="false"/>
          <w:i w:val="false"/>
          <w:color w:val="000000"/>
          <w:sz w:val="28"/>
        </w:rPr>
        <w:t>
      отбор проб для анализа;</w:t>
      </w:r>
    </w:p>
    <w:bookmarkEnd w:id="1255"/>
    <w:bookmarkStart w:name="z1259" w:id="1256"/>
    <w:p>
      <w:pPr>
        <w:spacing w:after="0"/>
        <w:ind w:left="0"/>
        <w:jc w:val="both"/>
      </w:pPr>
      <w:r>
        <w:rPr>
          <w:rFonts w:ascii="Times New Roman"/>
          <w:b w:val="false"/>
          <w:i w:val="false"/>
          <w:color w:val="000000"/>
          <w:sz w:val="28"/>
        </w:rPr>
        <w:t>
      разборка, промывка, сборка и наладка заливочной машины.</w:t>
      </w:r>
    </w:p>
    <w:bookmarkEnd w:id="1256"/>
    <w:bookmarkStart w:name="z1260" w:id="1257"/>
    <w:p>
      <w:pPr>
        <w:spacing w:after="0"/>
        <w:ind w:left="0"/>
        <w:jc w:val="both"/>
      </w:pPr>
      <w:r>
        <w:rPr>
          <w:rFonts w:ascii="Times New Roman"/>
          <w:b w:val="false"/>
          <w:i w:val="false"/>
          <w:color w:val="000000"/>
          <w:sz w:val="28"/>
        </w:rPr>
        <w:t xml:space="preserve">
      170. Должен знать: </w:t>
      </w:r>
    </w:p>
    <w:bookmarkEnd w:id="1257"/>
    <w:bookmarkStart w:name="z1261" w:id="1258"/>
    <w:p>
      <w:pPr>
        <w:spacing w:after="0"/>
        <w:ind w:left="0"/>
        <w:jc w:val="both"/>
      </w:pPr>
      <w:r>
        <w:rPr>
          <w:rFonts w:ascii="Times New Roman"/>
          <w:b w:val="false"/>
          <w:i w:val="false"/>
          <w:color w:val="000000"/>
          <w:sz w:val="28"/>
        </w:rPr>
        <w:t>
      технологию изготовления многослойных панелей;</w:t>
      </w:r>
    </w:p>
    <w:bookmarkEnd w:id="1258"/>
    <w:bookmarkStart w:name="z1262" w:id="125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59"/>
    <w:bookmarkStart w:name="z1263" w:id="126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60"/>
    <w:bookmarkStart w:name="z1264" w:id="1261"/>
    <w:p>
      <w:pPr>
        <w:spacing w:after="0"/>
        <w:ind w:left="0"/>
        <w:jc w:val="both"/>
      </w:pPr>
      <w:r>
        <w:rPr>
          <w:rFonts w:ascii="Times New Roman"/>
          <w:b w:val="false"/>
          <w:i w:val="false"/>
          <w:color w:val="000000"/>
          <w:sz w:val="28"/>
        </w:rPr>
        <w:t>
      свойства используемого сырья;</w:t>
      </w:r>
    </w:p>
    <w:bookmarkEnd w:id="1261"/>
    <w:bookmarkStart w:name="z1265" w:id="1262"/>
    <w:p>
      <w:pPr>
        <w:spacing w:after="0"/>
        <w:ind w:left="0"/>
        <w:jc w:val="both"/>
      </w:pPr>
      <w:r>
        <w:rPr>
          <w:rFonts w:ascii="Times New Roman"/>
          <w:b w:val="false"/>
          <w:i w:val="false"/>
          <w:color w:val="000000"/>
          <w:sz w:val="28"/>
        </w:rPr>
        <w:t>
      правила эксплуатации сосудов под давлением;</w:t>
      </w:r>
    </w:p>
    <w:bookmarkEnd w:id="1262"/>
    <w:bookmarkStart w:name="z1266" w:id="1263"/>
    <w:p>
      <w:pPr>
        <w:spacing w:after="0"/>
        <w:ind w:left="0"/>
        <w:jc w:val="both"/>
      </w:pPr>
      <w:r>
        <w:rPr>
          <w:rFonts w:ascii="Times New Roman"/>
          <w:b w:val="false"/>
          <w:i w:val="false"/>
          <w:color w:val="000000"/>
          <w:sz w:val="28"/>
        </w:rPr>
        <w:t>
      способы определения структуры пенопласта;</w:t>
      </w:r>
    </w:p>
    <w:bookmarkEnd w:id="1263"/>
    <w:bookmarkStart w:name="z1267" w:id="1264"/>
    <w:p>
      <w:pPr>
        <w:spacing w:after="0"/>
        <w:ind w:left="0"/>
        <w:jc w:val="both"/>
      </w:pPr>
      <w:r>
        <w:rPr>
          <w:rFonts w:ascii="Times New Roman"/>
          <w:b w:val="false"/>
          <w:i w:val="false"/>
          <w:color w:val="000000"/>
          <w:sz w:val="28"/>
        </w:rPr>
        <w:t>
      правила отбора проб реакционной смеси.</w:t>
      </w:r>
    </w:p>
    <w:bookmarkEnd w:id="1264"/>
    <w:bookmarkStart w:name="z1268" w:id="1265"/>
    <w:p>
      <w:pPr>
        <w:spacing w:after="0"/>
        <w:ind w:left="0"/>
        <w:jc w:val="both"/>
      </w:pPr>
      <w:r>
        <w:rPr>
          <w:rFonts w:ascii="Times New Roman"/>
          <w:b w:val="false"/>
          <w:i w:val="false"/>
          <w:color w:val="000000"/>
          <w:sz w:val="28"/>
        </w:rPr>
        <w:t>
      Параграф 3. Изготовитель многослойных панелей, 5-й разряд</w:t>
      </w:r>
    </w:p>
    <w:bookmarkEnd w:id="1265"/>
    <w:bookmarkStart w:name="z1269" w:id="1266"/>
    <w:p>
      <w:pPr>
        <w:spacing w:after="0"/>
        <w:ind w:left="0"/>
        <w:jc w:val="both"/>
      </w:pPr>
      <w:r>
        <w:rPr>
          <w:rFonts w:ascii="Times New Roman"/>
          <w:b w:val="false"/>
          <w:i w:val="false"/>
          <w:color w:val="000000"/>
          <w:sz w:val="28"/>
        </w:rPr>
        <w:t xml:space="preserve">
      171. Характеристика работ: </w:t>
      </w:r>
    </w:p>
    <w:bookmarkEnd w:id="1266"/>
    <w:bookmarkStart w:name="z1270" w:id="1267"/>
    <w:p>
      <w:pPr>
        <w:spacing w:after="0"/>
        <w:ind w:left="0"/>
        <w:jc w:val="both"/>
      </w:pPr>
      <w:r>
        <w:rPr>
          <w:rFonts w:ascii="Times New Roman"/>
          <w:b w:val="false"/>
          <w:i w:val="false"/>
          <w:color w:val="000000"/>
          <w:sz w:val="28"/>
        </w:rPr>
        <w:t>
      ведение технологического процесса изготовления многослойных панелей на заливочной машине или автоматизированной линии;</w:t>
      </w:r>
    </w:p>
    <w:bookmarkEnd w:id="1267"/>
    <w:bookmarkStart w:name="z1271" w:id="1268"/>
    <w:p>
      <w:pPr>
        <w:spacing w:after="0"/>
        <w:ind w:left="0"/>
        <w:jc w:val="both"/>
      </w:pPr>
      <w:r>
        <w:rPr>
          <w:rFonts w:ascii="Times New Roman"/>
          <w:b w:val="false"/>
          <w:i w:val="false"/>
          <w:color w:val="000000"/>
          <w:sz w:val="28"/>
        </w:rPr>
        <w:t>
      установка заданных технологических параметров и регулирование режимов работы автоматизированной линии изготовления многослойных панелей;</w:t>
      </w:r>
    </w:p>
    <w:bookmarkEnd w:id="1268"/>
    <w:bookmarkStart w:name="z1272" w:id="1269"/>
    <w:p>
      <w:pPr>
        <w:spacing w:after="0"/>
        <w:ind w:left="0"/>
        <w:jc w:val="both"/>
      </w:pPr>
      <w:r>
        <w:rPr>
          <w:rFonts w:ascii="Times New Roman"/>
          <w:b w:val="false"/>
          <w:i w:val="false"/>
          <w:color w:val="000000"/>
          <w:sz w:val="28"/>
        </w:rPr>
        <w:t>
      расчет рецептур пенопластов различной плотности и полиэфирактиваторной смеси;</w:t>
      </w:r>
    </w:p>
    <w:bookmarkEnd w:id="1269"/>
    <w:bookmarkStart w:name="z1273" w:id="1270"/>
    <w:p>
      <w:pPr>
        <w:spacing w:after="0"/>
        <w:ind w:left="0"/>
        <w:jc w:val="both"/>
      </w:pPr>
      <w:r>
        <w:rPr>
          <w:rFonts w:ascii="Times New Roman"/>
          <w:b w:val="false"/>
          <w:i w:val="false"/>
          <w:color w:val="000000"/>
          <w:sz w:val="28"/>
        </w:rPr>
        <w:t>
      расчет производительности насоса, подающего смесь;</w:t>
      </w:r>
    </w:p>
    <w:bookmarkEnd w:id="1270"/>
    <w:bookmarkStart w:name="z1274" w:id="1271"/>
    <w:p>
      <w:pPr>
        <w:spacing w:after="0"/>
        <w:ind w:left="0"/>
        <w:jc w:val="both"/>
      </w:pPr>
      <w:r>
        <w:rPr>
          <w:rFonts w:ascii="Times New Roman"/>
          <w:b w:val="false"/>
          <w:i w:val="false"/>
          <w:color w:val="000000"/>
          <w:sz w:val="28"/>
        </w:rPr>
        <w:t>
      регулирование режима работы заливочной машины при помощи контрольно-измерительных приборов;</w:t>
      </w:r>
    </w:p>
    <w:bookmarkEnd w:id="1271"/>
    <w:bookmarkStart w:name="z1275" w:id="1272"/>
    <w:p>
      <w:pPr>
        <w:spacing w:after="0"/>
        <w:ind w:left="0"/>
        <w:jc w:val="both"/>
      </w:pPr>
      <w:r>
        <w:rPr>
          <w:rFonts w:ascii="Times New Roman"/>
          <w:b w:val="false"/>
          <w:i w:val="false"/>
          <w:color w:val="000000"/>
          <w:sz w:val="28"/>
        </w:rPr>
        <w:t>
      настройка агрегата запенивания на заданные параметры;</w:t>
      </w:r>
    </w:p>
    <w:bookmarkEnd w:id="1272"/>
    <w:bookmarkStart w:name="z1276" w:id="1273"/>
    <w:p>
      <w:pPr>
        <w:spacing w:after="0"/>
        <w:ind w:left="0"/>
        <w:jc w:val="both"/>
      </w:pPr>
      <w:r>
        <w:rPr>
          <w:rFonts w:ascii="Times New Roman"/>
          <w:b w:val="false"/>
          <w:i w:val="false"/>
          <w:color w:val="000000"/>
          <w:sz w:val="28"/>
        </w:rPr>
        <w:t>
      контроль качества сырья, используемого для изготовления многослойных панелей и заполнения объема форм реакционной смесью.</w:t>
      </w:r>
    </w:p>
    <w:bookmarkEnd w:id="1273"/>
    <w:bookmarkStart w:name="z1277" w:id="1274"/>
    <w:p>
      <w:pPr>
        <w:spacing w:after="0"/>
        <w:ind w:left="0"/>
        <w:jc w:val="both"/>
      </w:pPr>
      <w:r>
        <w:rPr>
          <w:rFonts w:ascii="Times New Roman"/>
          <w:b w:val="false"/>
          <w:i w:val="false"/>
          <w:color w:val="000000"/>
          <w:sz w:val="28"/>
        </w:rPr>
        <w:t xml:space="preserve">
      172. Должен знать: </w:t>
      </w:r>
    </w:p>
    <w:bookmarkEnd w:id="1274"/>
    <w:bookmarkStart w:name="z1278" w:id="1275"/>
    <w:p>
      <w:pPr>
        <w:spacing w:after="0"/>
        <w:ind w:left="0"/>
        <w:jc w:val="both"/>
      </w:pPr>
      <w:r>
        <w:rPr>
          <w:rFonts w:ascii="Times New Roman"/>
          <w:b w:val="false"/>
          <w:i w:val="false"/>
          <w:color w:val="000000"/>
          <w:sz w:val="28"/>
        </w:rPr>
        <w:t>
      технологию изготовления многослойных панелей;</w:t>
      </w:r>
    </w:p>
    <w:bookmarkEnd w:id="1275"/>
    <w:bookmarkStart w:name="z1279" w:id="127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276"/>
    <w:bookmarkStart w:name="z1280" w:id="127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77"/>
    <w:bookmarkStart w:name="z1281" w:id="1278"/>
    <w:p>
      <w:pPr>
        <w:spacing w:after="0"/>
        <w:ind w:left="0"/>
        <w:jc w:val="both"/>
      </w:pPr>
      <w:r>
        <w:rPr>
          <w:rFonts w:ascii="Times New Roman"/>
          <w:b w:val="false"/>
          <w:i w:val="false"/>
          <w:color w:val="000000"/>
          <w:sz w:val="28"/>
        </w:rPr>
        <w:t>
      методику проводимых расчетов;</w:t>
      </w:r>
    </w:p>
    <w:bookmarkEnd w:id="1278"/>
    <w:bookmarkStart w:name="z1282" w:id="1279"/>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1279"/>
    <w:bookmarkStart w:name="z1283" w:id="1280"/>
    <w:p>
      <w:pPr>
        <w:spacing w:after="0"/>
        <w:ind w:left="0"/>
        <w:jc w:val="both"/>
      </w:pPr>
      <w:r>
        <w:rPr>
          <w:rFonts w:ascii="Times New Roman"/>
          <w:b w:val="false"/>
          <w:i w:val="false"/>
          <w:color w:val="000000"/>
          <w:sz w:val="28"/>
        </w:rPr>
        <w:t>
      35. Изготовитель пластмассовой аппаратуры</w:t>
      </w:r>
    </w:p>
    <w:bookmarkEnd w:id="1280"/>
    <w:bookmarkStart w:name="z1284" w:id="1281"/>
    <w:p>
      <w:pPr>
        <w:spacing w:after="0"/>
        <w:ind w:left="0"/>
        <w:jc w:val="both"/>
      </w:pPr>
      <w:r>
        <w:rPr>
          <w:rFonts w:ascii="Times New Roman"/>
          <w:b w:val="false"/>
          <w:i w:val="false"/>
          <w:color w:val="000000"/>
          <w:sz w:val="28"/>
        </w:rPr>
        <w:t>
      Параграф 1. Изготовитель пластмассовой аппаратуры, 3-й разряд</w:t>
      </w:r>
    </w:p>
    <w:bookmarkEnd w:id="1281"/>
    <w:bookmarkStart w:name="z1285" w:id="1282"/>
    <w:p>
      <w:pPr>
        <w:spacing w:after="0"/>
        <w:ind w:left="0"/>
        <w:jc w:val="both"/>
      </w:pPr>
      <w:r>
        <w:rPr>
          <w:rFonts w:ascii="Times New Roman"/>
          <w:b w:val="false"/>
          <w:i w:val="false"/>
          <w:color w:val="000000"/>
          <w:sz w:val="28"/>
        </w:rPr>
        <w:t xml:space="preserve">
      173. Характеристика работ: </w:t>
      </w:r>
    </w:p>
    <w:bookmarkEnd w:id="1282"/>
    <w:bookmarkStart w:name="z1286" w:id="1283"/>
    <w:p>
      <w:pPr>
        <w:spacing w:after="0"/>
        <w:ind w:left="0"/>
        <w:jc w:val="both"/>
      </w:pPr>
      <w:r>
        <w:rPr>
          <w:rFonts w:ascii="Times New Roman"/>
          <w:b w:val="false"/>
          <w:i w:val="false"/>
          <w:color w:val="000000"/>
          <w:sz w:val="28"/>
        </w:rPr>
        <w:t>
      изготовление простых деталей из пластмасс и полимерных композиционных материалов по образцам вручную или на различном оборудовании;</w:t>
      </w:r>
    </w:p>
    <w:bookmarkEnd w:id="1283"/>
    <w:bookmarkStart w:name="z1287" w:id="1284"/>
    <w:p>
      <w:pPr>
        <w:spacing w:after="0"/>
        <w:ind w:left="0"/>
        <w:jc w:val="both"/>
      </w:pPr>
      <w:r>
        <w:rPr>
          <w:rFonts w:ascii="Times New Roman"/>
          <w:b w:val="false"/>
          <w:i w:val="false"/>
          <w:color w:val="000000"/>
          <w:sz w:val="28"/>
        </w:rPr>
        <w:t>
      разметка, раскрой заготовок деталей и их формовка;</w:t>
      </w:r>
    </w:p>
    <w:bookmarkEnd w:id="1284"/>
    <w:bookmarkStart w:name="z1288" w:id="1285"/>
    <w:p>
      <w:pPr>
        <w:spacing w:after="0"/>
        <w:ind w:left="0"/>
        <w:jc w:val="both"/>
      </w:pPr>
      <w:r>
        <w:rPr>
          <w:rFonts w:ascii="Times New Roman"/>
          <w:b w:val="false"/>
          <w:i w:val="false"/>
          <w:color w:val="000000"/>
          <w:sz w:val="28"/>
        </w:rPr>
        <w:t>
      нагрев заготовок до заданной температуры;</w:t>
      </w:r>
    </w:p>
    <w:bookmarkEnd w:id="1285"/>
    <w:bookmarkStart w:name="z1289" w:id="1286"/>
    <w:p>
      <w:pPr>
        <w:spacing w:after="0"/>
        <w:ind w:left="0"/>
        <w:jc w:val="both"/>
      </w:pPr>
      <w:r>
        <w:rPr>
          <w:rFonts w:ascii="Times New Roman"/>
          <w:b w:val="false"/>
          <w:i w:val="false"/>
          <w:color w:val="000000"/>
          <w:sz w:val="28"/>
        </w:rPr>
        <w:t>
      сварка, склеивание или клепка деталей;</w:t>
      </w:r>
    </w:p>
    <w:bookmarkEnd w:id="1286"/>
    <w:bookmarkStart w:name="z1290" w:id="1287"/>
    <w:p>
      <w:pPr>
        <w:spacing w:after="0"/>
        <w:ind w:left="0"/>
        <w:jc w:val="both"/>
      </w:pPr>
      <w:r>
        <w:rPr>
          <w:rFonts w:ascii="Times New Roman"/>
          <w:b w:val="false"/>
          <w:i w:val="false"/>
          <w:color w:val="000000"/>
          <w:sz w:val="28"/>
        </w:rPr>
        <w:t>
      сборка узлов из деталей, их сварка, склеивание или клепка;</w:t>
      </w:r>
    </w:p>
    <w:bookmarkEnd w:id="1287"/>
    <w:bookmarkStart w:name="z1291" w:id="1288"/>
    <w:p>
      <w:pPr>
        <w:spacing w:after="0"/>
        <w:ind w:left="0"/>
        <w:jc w:val="both"/>
      </w:pPr>
      <w:r>
        <w:rPr>
          <w:rFonts w:ascii="Times New Roman"/>
          <w:b w:val="false"/>
          <w:i w:val="false"/>
          <w:color w:val="000000"/>
          <w:sz w:val="28"/>
        </w:rPr>
        <w:t>
      термическая обработка собранных узлов;</w:t>
      </w:r>
    </w:p>
    <w:bookmarkEnd w:id="1288"/>
    <w:bookmarkStart w:name="z1292" w:id="1289"/>
    <w:p>
      <w:pPr>
        <w:spacing w:after="0"/>
        <w:ind w:left="0"/>
        <w:jc w:val="both"/>
      </w:pPr>
      <w:r>
        <w:rPr>
          <w:rFonts w:ascii="Times New Roman"/>
          <w:b w:val="false"/>
          <w:i w:val="false"/>
          <w:color w:val="000000"/>
          <w:sz w:val="28"/>
        </w:rPr>
        <w:t>
      механическая обработка поверхностей деталей, узлов на различном оборудовании.</w:t>
      </w:r>
    </w:p>
    <w:bookmarkEnd w:id="1289"/>
    <w:bookmarkStart w:name="z1293" w:id="1290"/>
    <w:p>
      <w:pPr>
        <w:spacing w:after="0"/>
        <w:ind w:left="0"/>
        <w:jc w:val="both"/>
      </w:pPr>
      <w:r>
        <w:rPr>
          <w:rFonts w:ascii="Times New Roman"/>
          <w:b w:val="false"/>
          <w:i w:val="false"/>
          <w:color w:val="000000"/>
          <w:sz w:val="28"/>
        </w:rPr>
        <w:t xml:space="preserve">
      174. Должен знать: </w:t>
      </w:r>
    </w:p>
    <w:bookmarkEnd w:id="1290"/>
    <w:bookmarkStart w:name="z1294" w:id="1291"/>
    <w:p>
      <w:pPr>
        <w:spacing w:after="0"/>
        <w:ind w:left="0"/>
        <w:jc w:val="both"/>
      </w:pPr>
      <w:r>
        <w:rPr>
          <w:rFonts w:ascii="Times New Roman"/>
          <w:b w:val="false"/>
          <w:i w:val="false"/>
          <w:color w:val="000000"/>
          <w:sz w:val="28"/>
        </w:rPr>
        <w:t>
      технологию изготовления простых деталей из пластмасс;</w:t>
      </w:r>
    </w:p>
    <w:bookmarkEnd w:id="1291"/>
    <w:bookmarkStart w:name="z1295" w:id="1292"/>
    <w:p>
      <w:pPr>
        <w:spacing w:after="0"/>
        <w:ind w:left="0"/>
        <w:jc w:val="both"/>
      </w:pPr>
      <w:r>
        <w:rPr>
          <w:rFonts w:ascii="Times New Roman"/>
          <w:b w:val="false"/>
          <w:i w:val="false"/>
          <w:color w:val="000000"/>
          <w:sz w:val="28"/>
        </w:rPr>
        <w:t>
      физико-химические свойства применяемых материалов из пластмасс;</w:t>
      </w:r>
    </w:p>
    <w:bookmarkEnd w:id="1292"/>
    <w:bookmarkStart w:name="z1296" w:id="1293"/>
    <w:p>
      <w:pPr>
        <w:spacing w:after="0"/>
        <w:ind w:left="0"/>
        <w:jc w:val="both"/>
      </w:pPr>
      <w:r>
        <w:rPr>
          <w:rFonts w:ascii="Times New Roman"/>
          <w:b w:val="false"/>
          <w:i w:val="false"/>
          <w:color w:val="000000"/>
          <w:sz w:val="28"/>
        </w:rPr>
        <w:t>
      требования, предъявляемые к пластмассовой аппаратуре.</w:t>
      </w:r>
    </w:p>
    <w:bookmarkEnd w:id="1293"/>
    <w:bookmarkStart w:name="z1297" w:id="1294"/>
    <w:p>
      <w:pPr>
        <w:spacing w:after="0"/>
        <w:ind w:left="0"/>
        <w:jc w:val="both"/>
      </w:pPr>
      <w:r>
        <w:rPr>
          <w:rFonts w:ascii="Times New Roman"/>
          <w:b w:val="false"/>
          <w:i w:val="false"/>
          <w:color w:val="000000"/>
          <w:sz w:val="28"/>
        </w:rPr>
        <w:t xml:space="preserve">
      175. примеры работ: </w:t>
      </w:r>
    </w:p>
    <w:bookmarkEnd w:id="1294"/>
    <w:bookmarkStart w:name="z1298" w:id="1295"/>
    <w:p>
      <w:pPr>
        <w:spacing w:after="0"/>
        <w:ind w:left="0"/>
        <w:jc w:val="both"/>
      </w:pPr>
      <w:r>
        <w:rPr>
          <w:rFonts w:ascii="Times New Roman"/>
          <w:b w:val="false"/>
          <w:i w:val="false"/>
          <w:color w:val="000000"/>
          <w:sz w:val="28"/>
        </w:rPr>
        <w:t xml:space="preserve">
      1) детали пластмассовые к вентилям, детали для кислотного цилиндра, кюветы, трубы с буртами - изготовление; </w:t>
      </w:r>
    </w:p>
    <w:bookmarkEnd w:id="1295"/>
    <w:bookmarkStart w:name="z1299" w:id="1296"/>
    <w:p>
      <w:pPr>
        <w:spacing w:after="0"/>
        <w:ind w:left="0"/>
        <w:jc w:val="both"/>
      </w:pPr>
      <w:r>
        <w:rPr>
          <w:rFonts w:ascii="Times New Roman"/>
          <w:b w:val="false"/>
          <w:i w:val="false"/>
          <w:color w:val="000000"/>
          <w:sz w:val="28"/>
        </w:rPr>
        <w:t xml:space="preserve">
      2) крышки люков, панели плоские малогабаритные - ручная выкладка; </w:t>
      </w:r>
    </w:p>
    <w:bookmarkEnd w:id="1296"/>
    <w:bookmarkStart w:name="z1300" w:id="1297"/>
    <w:p>
      <w:pPr>
        <w:spacing w:after="0"/>
        <w:ind w:left="0"/>
        <w:jc w:val="both"/>
      </w:pPr>
      <w:r>
        <w:rPr>
          <w:rFonts w:ascii="Times New Roman"/>
          <w:b w:val="false"/>
          <w:i w:val="false"/>
          <w:color w:val="000000"/>
          <w:sz w:val="28"/>
        </w:rPr>
        <w:t xml:space="preserve">
      3). цилиндры стоек шасси - ручная намотка. </w:t>
      </w:r>
    </w:p>
    <w:bookmarkEnd w:id="1297"/>
    <w:bookmarkStart w:name="z1301" w:id="1298"/>
    <w:p>
      <w:pPr>
        <w:spacing w:after="0"/>
        <w:ind w:left="0"/>
        <w:jc w:val="both"/>
      </w:pPr>
      <w:r>
        <w:rPr>
          <w:rFonts w:ascii="Times New Roman"/>
          <w:b w:val="false"/>
          <w:i w:val="false"/>
          <w:color w:val="000000"/>
          <w:sz w:val="28"/>
        </w:rPr>
        <w:t>
      Параграф 2. Изготовитель пластмассовой аппаратуры, 4-й разряд</w:t>
      </w:r>
    </w:p>
    <w:bookmarkEnd w:id="1298"/>
    <w:bookmarkStart w:name="z1302" w:id="1299"/>
    <w:p>
      <w:pPr>
        <w:spacing w:after="0"/>
        <w:ind w:left="0"/>
        <w:jc w:val="both"/>
      </w:pPr>
      <w:r>
        <w:rPr>
          <w:rFonts w:ascii="Times New Roman"/>
          <w:b w:val="false"/>
          <w:i w:val="false"/>
          <w:color w:val="000000"/>
          <w:sz w:val="28"/>
        </w:rPr>
        <w:t xml:space="preserve">
      176. Характеристика работ: </w:t>
      </w:r>
    </w:p>
    <w:bookmarkEnd w:id="1299"/>
    <w:bookmarkStart w:name="z1303" w:id="1300"/>
    <w:p>
      <w:pPr>
        <w:spacing w:after="0"/>
        <w:ind w:left="0"/>
        <w:jc w:val="both"/>
      </w:pPr>
      <w:r>
        <w:rPr>
          <w:rFonts w:ascii="Times New Roman"/>
          <w:b w:val="false"/>
          <w:i w:val="false"/>
          <w:color w:val="000000"/>
          <w:sz w:val="28"/>
        </w:rPr>
        <w:t>
      изготовление средней сложности аппаратуры из пластмасс и полимерных композиционных материалов по образцам, эскизам, чертежам;</w:t>
      </w:r>
    </w:p>
    <w:bookmarkEnd w:id="1300"/>
    <w:bookmarkStart w:name="z1304" w:id="1301"/>
    <w:p>
      <w:pPr>
        <w:spacing w:after="0"/>
        <w:ind w:left="0"/>
        <w:jc w:val="both"/>
      </w:pPr>
      <w:r>
        <w:rPr>
          <w:rFonts w:ascii="Times New Roman"/>
          <w:b w:val="false"/>
          <w:i w:val="false"/>
          <w:color w:val="000000"/>
          <w:sz w:val="28"/>
        </w:rPr>
        <w:t>
      ведение процесса полимеризации изделий, изготовленных из фаолита;</w:t>
      </w:r>
    </w:p>
    <w:bookmarkEnd w:id="1301"/>
    <w:bookmarkStart w:name="z1305" w:id="1302"/>
    <w:p>
      <w:pPr>
        <w:spacing w:after="0"/>
        <w:ind w:left="0"/>
        <w:jc w:val="both"/>
      </w:pPr>
      <w:r>
        <w:rPr>
          <w:rFonts w:ascii="Times New Roman"/>
          <w:b w:val="false"/>
          <w:i w:val="false"/>
          <w:color w:val="000000"/>
          <w:sz w:val="28"/>
        </w:rPr>
        <w:t>
      расчет необходимого количества материала для изготовления аппаратуры;</w:t>
      </w:r>
    </w:p>
    <w:bookmarkEnd w:id="1302"/>
    <w:bookmarkStart w:name="z1306" w:id="1303"/>
    <w:p>
      <w:pPr>
        <w:spacing w:after="0"/>
        <w:ind w:left="0"/>
        <w:jc w:val="both"/>
      </w:pPr>
      <w:r>
        <w:rPr>
          <w:rFonts w:ascii="Times New Roman"/>
          <w:b w:val="false"/>
          <w:i w:val="false"/>
          <w:color w:val="000000"/>
          <w:sz w:val="28"/>
        </w:rPr>
        <w:t xml:space="preserve">
      проверка изготовленной аппаратуры на герметичность, искропробой и по другим показателям. </w:t>
      </w:r>
    </w:p>
    <w:bookmarkEnd w:id="1303"/>
    <w:bookmarkStart w:name="z1307" w:id="1304"/>
    <w:p>
      <w:pPr>
        <w:spacing w:after="0"/>
        <w:ind w:left="0"/>
        <w:jc w:val="both"/>
      </w:pPr>
      <w:r>
        <w:rPr>
          <w:rFonts w:ascii="Times New Roman"/>
          <w:b w:val="false"/>
          <w:i w:val="false"/>
          <w:color w:val="000000"/>
          <w:sz w:val="28"/>
        </w:rPr>
        <w:t xml:space="preserve">
      177. Должен знать: </w:t>
      </w:r>
    </w:p>
    <w:bookmarkEnd w:id="1304"/>
    <w:bookmarkStart w:name="z1308" w:id="1305"/>
    <w:p>
      <w:pPr>
        <w:spacing w:after="0"/>
        <w:ind w:left="0"/>
        <w:jc w:val="both"/>
      </w:pPr>
      <w:r>
        <w:rPr>
          <w:rFonts w:ascii="Times New Roman"/>
          <w:b w:val="false"/>
          <w:i w:val="false"/>
          <w:color w:val="000000"/>
          <w:sz w:val="28"/>
        </w:rPr>
        <w:t>
      технологию изготовления пластмассовой аппаратуры;</w:t>
      </w:r>
    </w:p>
    <w:bookmarkEnd w:id="1305"/>
    <w:bookmarkStart w:name="z1309" w:id="1306"/>
    <w:p>
      <w:pPr>
        <w:spacing w:after="0"/>
        <w:ind w:left="0"/>
        <w:jc w:val="both"/>
      </w:pPr>
      <w:r>
        <w:rPr>
          <w:rFonts w:ascii="Times New Roman"/>
          <w:b w:val="false"/>
          <w:i w:val="false"/>
          <w:color w:val="000000"/>
          <w:sz w:val="28"/>
        </w:rPr>
        <w:t>
      физико-химические свойства применяемых материалов;</w:t>
      </w:r>
    </w:p>
    <w:bookmarkEnd w:id="1306"/>
    <w:bookmarkStart w:name="z1310" w:id="1307"/>
    <w:p>
      <w:pPr>
        <w:spacing w:after="0"/>
        <w:ind w:left="0"/>
        <w:jc w:val="both"/>
      </w:pPr>
      <w:r>
        <w:rPr>
          <w:rFonts w:ascii="Times New Roman"/>
          <w:b w:val="false"/>
          <w:i w:val="false"/>
          <w:color w:val="000000"/>
          <w:sz w:val="28"/>
        </w:rPr>
        <w:t>
      методику проводимых расчетов;</w:t>
      </w:r>
    </w:p>
    <w:bookmarkEnd w:id="1307"/>
    <w:bookmarkStart w:name="z1311" w:id="1308"/>
    <w:p>
      <w:pPr>
        <w:spacing w:after="0"/>
        <w:ind w:left="0"/>
        <w:jc w:val="both"/>
      </w:pPr>
      <w:r>
        <w:rPr>
          <w:rFonts w:ascii="Times New Roman"/>
          <w:b w:val="false"/>
          <w:i w:val="false"/>
          <w:color w:val="000000"/>
          <w:sz w:val="28"/>
        </w:rPr>
        <w:t>
      правила и способы испытания изготовленной аппаратуры;</w:t>
      </w:r>
    </w:p>
    <w:bookmarkEnd w:id="1308"/>
    <w:bookmarkStart w:name="z1312" w:id="1309"/>
    <w:p>
      <w:pPr>
        <w:spacing w:after="0"/>
        <w:ind w:left="0"/>
        <w:jc w:val="both"/>
      </w:pPr>
      <w:r>
        <w:rPr>
          <w:rFonts w:ascii="Times New Roman"/>
          <w:b w:val="false"/>
          <w:i w:val="false"/>
          <w:color w:val="000000"/>
          <w:sz w:val="28"/>
        </w:rPr>
        <w:t>
      рецептуру применяемых клеев;</w:t>
      </w:r>
    </w:p>
    <w:bookmarkEnd w:id="1309"/>
    <w:bookmarkStart w:name="z1313" w:id="1310"/>
    <w:p>
      <w:pPr>
        <w:spacing w:after="0"/>
        <w:ind w:left="0"/>
        <w:jc w:val="both"/>
      </w:pPr>
      <w:r>
        <w:rPr>
          <w:rFonts w:ascii="Times New Roman"/>
          <w:b w:val="false"/>
          <w:i w:val="false"/>
          <w:color w:val="000000"/>
          <w:sz w:val="28"/>
        </w:rPr>
        <w:t>
      правила выполнения фигурного раскроя;</w:t>
      </w:r>
    </w:p>
    <w:bookmarkEnd w:id="1310"/>
    <w:bookmarkStart w:name="z1314" w:id="1311"/>
    <w:p>
      <w:pPr>
        <w:spacing w:after="0"/>
        <w:ind w:left="0"/>
        <w:jc w:val="both"/>
      </w:pPr>
      <w:r>
        <w:rPr>
          <w:rFonts w:ascii="Times New Roman"/>
          <w:b w:val="false"/>
          <w:i w:val="false"/>
          <w:color w:val="000000"/>
          <w:sz w:val="28"/>
        </w:rPr>
        <w:t>
      требования, предъявляемые к пластмассовой аппаратуре.</w:t>
      </w:r>
    </w:p>
    <w:bookmarkEnd w:id="1311"/>
    <w:bookmarkStart w:name="z1315" w:id="1312"/>
    <w:p>
      <w:pPr>
        <w:spacing w:after="0"/>
        <w:ind w:left="0"/>
        <w:jc w:val="both"/>
      </w:pPr>
      <w:r>
        <w:rPr>
          <w:rFonts w:ascii="Times New Roman"/>
          <w:b w:val="false"/>
          <w:i w:val="false"/>
          <w:color w:val="000000"/>
          <w:sz w:val="28"/>
        </w:rPr>
        <w:t xml:space="preserve">
      178. Примеры работ: </w:t>
      </w:r>
    </w:p>
    <w:bookmarkEnd w:id="1312"/>
    <w:bookmarkStart w:name="z1316" w:id="1313"/>
    <w:p>
      <w:pPr>
        <w:spacing w:after="0"/>
        <w:ind w:left="0"/>
        <w:jc w:val="both"/>
      </w:pPr>
      <w:r>
        <w:rPr>
          <w:rFonts w:ascii="Times New Roman"/>
          <w:b w:val="false"/>
          <w:i w:val="false"/>
          <w:color w:val="000000"/>
          <w:sz w:val="28"/>
        </w:rPr>
        <w:t xml:space="preserve">
      1) банки винипластовые, ванны смесительные с каркасами и без каркасов, коллекторы с патрубками - изготовление и испытание; </w:t>
      </w:r>
    </w:p>
    <w:bookmarkEnd w:id="1313"/>
    <w:bookmarkStart w:name="z1317" w:id="1314"/>
    <w:p>
      <w:pPr>
        <w:spacing w:after="0"/>
        <w:ind w:left="0"/>
        <w:jc w:val="both"/>
      </w:pPr>
      <w:r>
        <w:rPr>
          <w:rFonts w:ascii="Times New Roman"/>
          <w:b w:val="false"/>
          <w:i w:val="false"/>
          <w:color w:val="000000"/>
          <w:sz w:val="28"/>
        </w:rPr>
        <w:t xml:space="preserve">
      2) лопасти винтов - намотка; </w:t>
      </w:r>
    </w:p>
    <w:bookmarkEnd w:id="1314"/>
    <w:bookmarkStart w:name="z1318" w:id="1315"/>
    <w:p>
      <w:pPr>
        <w:spacing w:after="0"/>
        <w:ind w:left="0"/>
        <w:jc w:val="both"/>
      </w:pPr>
      <w:r>
        <w:rPr>
          <w:rFonts w:ascii="Times New Roman"/>
          <w:b w:val="false"/>
          <w:i w:val="false"/>
          <w:color w:val="000000"/>
          <w:sz w:val="28"/>
        </w:rPr>
        <w:t>
      3) отводы, узлы гидравлического затвора, чаши - изготовление;</w:t>
      </w:r>
    </w:p>
    <w:bookmarkEnd w:id="1315"/>
    <w:bookmarkStart w:name="z1319" w:id="1316"/>
    <w:p>
      <w:pPr>
        <w:spacing w:after="0"/>
        <w:ind w:left="0"/>
        <w:jc w:val="both"/>
      </w:pPr>
      <w:r>
        <w:rPr>
          <w:rFonts w:ascii="Times New Roman"/>
          <w:b w:val="false"/>
          <w:i w:val="false"/>
          <w:color w:val="000000"/>
          <w:sz w:val="28"/>
        </w:rPr>
        <w:t xml:space="preserve">
      4) панели обтекателей шасси - ручная выкладка; </w:t>
      </w:r>
    </w:p>
    <w:bookmarkEnd w:id="1316"/>
    <w:bookmarkStart w:name="z1320" w:id="1317"/>
    <w:p>
      <w:pPr>
        <w:spacing w:after="0"/>
        <w:ind w:left="0"/>
        <w:jc w:val="both"/>
      </w:pPr>
      <w:r>
        <w:rPr>
          <w:rFonts w:ascii="Times New Roman"/>
          <w:b w:val="false"/>
          <w:i w:val="false"/>
          <w:color w:val="000000"/>
          <w:sz w:val="28"/>
        </w:rPr>
        <w:t xml:space="preserve">
      5) створки шасси двойной кривизны - сборка-склейка. </w:t>
      </w:r>
    </w:p>
    <w:bookmarkEnd w:id="1317"/>
    <w:bookmarkStart w:name="z1321" w:id="1318"/>
    <w:p>
      <w:pPr>
        <w:spacing w:after="0"/>
        <w:ind w:left="0"/>
        <w:jc w:val="both"/>
      </w:pPr>
      <w:r>
        <w:rPr>
          <w:rFonts w:ascii="Times New Roman"/>
          <w:b w:val="false"/>
          <w:i w:val="false"/>
          <w:color w:val="000000"/>
          <w:sz w:val="28"/>
        </w:rPr>
        <w:t>
      Параграф 3. Изготовитель пластмассовой аппаратуры, 5-й разряд</w:t>
      </w:r>
    </w:p>
    <w:bookmarkEnd w:id="1318"/>
    <w:bookmarkStart w:name="z1322" w:id="1319"/>
    <w:p>
      <w:pPr>
        <w:spacing w:after="0"/>
        <w:ind w:left="0"/>
        <w:jc w:val="both"/>
      </w:pPr>
      <w:r>
        <w:rPr>
          <w:rFonts w:ascii="Times New Roman"/>
          <w:b w:val="false"/>
          <w:i w:val="false"/>
          <w:color w:val="000000"/>
          <w:sz w:val="28"/>
        </w:rPr>
        <w:t xml:space="preserve">
      179. Характеристика работ: </w:t>
      </w:r>
    </w:p>
    <w:bookmarkEnd w:id="1319"/>
    <w:bookmarkStart w:name="z1323" w:id="1320"/>
    <w:p>
      <w:pPr>
        <w:spacing w:after="0"/>
        <w:ind w:left="0"/>
        <w:jc w:val="both"/>
      </w:pPr>
      <w:r>
        <w:rPr>
          <w:rFonts w:ascii="Times New Roman"/>
          <w:b w:val="false"/>
          <w:i w:val="false"/>
          <w:color w:val="000000"/>
          <w:sz w:val="28"/>
        </w:rPr>
        <w:t>
      изготовление сложной и особо сложной пластмассовой аппаратуры, конструкций или отдельных узлов из полимерных композиционных материалов по чертежам и образцам вручную или на обслуживаемом оборудовании;</w:t>
      </w:r>
    </w:p>
    <w:bookmarkEnd w:id="1320"/>
    <w:bookmarkStart w:name="z1324" w:id="1321"/>
    <w:p>
      <w:pPr>
        <w:spacing w:after="0"/>
        <w:ind w:left="0"/>
        <w:jc w:val="both"/>
      </w:pPr>
      <w:r>
        <w:rPr>
          <w:rFonts w:ascii="Times New Roman"/>
          <w:b w:val="false"/>
          <w:i w:val="false"/>
          <w:color w:val="000000"/>
          <w:sz w:val="28"/>
        </w:rPr>
        <w:t>
      разметка и раскрой заготовок деталей;</w:t>
      </w:r>
    </w:p>
    <w:bookmarkEnd w:id="1321"/>
    <w:bookmarkStart w:name="z1325" w:id="1322"/>
    <w:p>
      <w:pPr>
        <w:spacing w:after="0"/>
        <w:ind w:left="0"/>
        <w:jc w:val="both"/>
      </w:pPr>
      <w:r>
        <w:rPr>
          <w:rFonts w:ascii="Times New Roman"/>
          <w:b w:val="false"/>
          <w:i w:val="false"/>
          <w:color w:val="000000"/>
          <w:sz w:val="28"/>
        </w:rPr>
        <w:t>
      сварка, склеивание, клепка сложных деталей и собранных из них узлов;</w:t>
      </w:r>
    </w:p>
    <w:bookmarkEnd w:id="1322"/>
    <w:bookmarkStart w:name="z1326" w:id="1323"/>
    <w:p>
      <w:pPr>
        <w:spacing w:after="0"/>
        <w:ind w:left="0"/>
        <w:jc w:val="both"/>
      </w:pPr>
      <w:r>
        <w:rPr>
          <w:rFonts w:ascii="Times New Roman"/>
          <w:b w:val="false"/>
          <w:i w:val="false"/>
          <w:color w:val="000000"/>
          <w:sz w:val="28"/>
        </w:rPr>
        <w:t>
      термическая и механическая обработка поверхностей деталей, узлов и аппаратуры;</w:t>
      </w:r>
    </w:p>
    <w:bookmarkEnd w:id="1323"/>
    <w:bookmarkStart w:name="z1327" w:id="1324"/>
    <w:p>
      <w:pPr>
        <w:spacing w:after="0"/>
        <w:ind w:left="0"/>
        <w:jc w:val="both"/>
      </w:pPr>
      <w:r>
        <w:rPr>
          <w:rFonts w:ascii="Times New Roman"/>
          <w:b w:val="false"/>
          <w:i w:val="false"/>
          <w:color w:val="000000"/>
          <w:sz w:val="28"/>
        </w:rPr>
        <w:t>
      расчет необходимого количества материала для изготовления аппаратуры;</w:t>
      </w:r>
    </w:p>
    <w:bookmarkEnd w:id="1324"/>
    <w:bookmarkStart w:name="z1328" w:id="1325"/>
    <w:p>
      <w:pPr>
        <w:spacing w:after="0"/>
        <w:ind w:left="0"/>
        <w:jc w:val="both"/>
      </w:pPr>
      <w:r>
        <w:rPr>
          <w:rFonts w:ascii="Times New Roman"/>
          <w:b w:val="false"/>
          <w:i w:val="false"/>
          <w:color w:val="000000"/>
          <w:sz w:val="28"/>
        </w:rPr>
        <w:t>
      проверка аппаратуры на герметичность, искропробой, электропроводность и по другим показателям.</w:t>
      </w:r>
    </w:p>
    <w:bookmarkEnd w:id="1325"/>
    <w:bookmarkStart w:name="z1329" w:id="1326"/>
    <w:p>
      <w:pPr>
        <w:spacing w:after="0"/>
        <w:ind w:left="0"/>
        <w:jc w:val="both"/>
      </w:pPr>
      <w:r>
        <w:rPr>
          <w:rFonts w:ascii="Times New Roman"/>
          <w:b w:val="false"/>
          <w:i w:val="false"/>
          <w:color w:val="000000"/>
          <w:sz w:val="28"/>
        </w:rPr>
        <w:t xml:space="preserve">
      180. Должен знать: </w:t>
      </w:r>
    </w:p>
    <w:bookmarkEnd w:id="1326"/>
    <w:bookmarkStart w:name="z1330" w:id="1327"/>
    <w:p>
      <w:pPr>
        <w:spacing w:after="0"/>
        <w:ind w:left="0"/>
        <w:jc w:val="both"/>
      </w:pPr>
      <w:r>
        <w:rPr>
          <w:rFonts w:ascii="Times New Roman"/>
          <w:b w:val="false"/>
          <w:i w:val="false"/>
          <w:color w:val="000000"/>
          <w:sz w:val="28"/>
        </w:rPr>
        <w:t>
      технологию изготовления пластмассовой аппаратуры;</w:t>
      </w:r>
    </w:p>
    <w:bookmarkEnd w:id="1327"/>
    <w:bookmarkStart w:name="z1331" w:id="1328"/>
    <w:p>
      <w:pPr>
        <w:spacing w:after="0"/>
        <w:ind w:left="0"/>
        <w:jc w:val="both"/>
      </w:pPr>
      <w:r>
        <w:rPr>
          <w:rFonts w:ascii="Times New Roman"/>
          <w:b w:val="false"/>
          <w:i w:val="false"/>
          <w:color w:val="000000"/>
          <w:sz w:val="28"/>
        </w:rPr>
        <w:t>
      методику проводимых расчетов;</w:t>
      </w:r>
    </w:p>
    <w:bookmarkEnd w:id="1328"/>
    <w:bookmarkStart w:name="z1332" w:id="1329"/>
    <w:p>
      <w:pPr>
        <w:spacing w:after="0"/>
        <w:ind w:left="0"/>
        <w:jc w:val="both"/>
      </w:pPr>
      <w:r>
        <w:rPr>
          <w:rFonts w:ascii="Times New Roman"/>
          <w:b w:val="false"/>
          <w:i w:val="false"/>
          <w:color w:val="000000"/>
          <w:sz w:val="28"/>
        </w:rPr>
        <w:t>
      правила и способы испытания изготовленной аппаратуры;</w:t>
      </w:r>
    </w:p>
    <w:bookmarkEnd w:id="1329"/>
    <w:bookmarkStart w:name="z1333" w:id="1330"/>
    <w:p>
      <w:pPr>
        <w:spacing w:after="0"/>
        <w:ind w:left="0"/>
        <w:jc w:val="both"/>
      </w:pPr>
      <w:r>
        <w:rPr>
          <w:rFonts w:ascii="Times New Roman"/>
          <w:b w:val="false"/>
          <w:i w:val="false"/>
          <w:color w:val="000000"/>
          <w:sz w:val="28"/>
        </w:rPr>
        <w:t xml:space="preserve">
      требования, предъявляемые к пластмассовой аппаратуре. </w:t>
      </w:r>
    </w:p>
    <w:bookmarkEnd w:id="1330"/>
    <w:bookmarkStart w:name="z1334" w:id="1331"/>
    <w:p>
      <w:pPr>
        <w:spacing w:after="0"/>
        <w:ind w:left="0"/>
        <w:jc w:val="both"/>
      </w:pPr>
      <w:r>
        <w:rPr>
          <w:rFonts w:ascii="Times New Roman"/>
          <w:b w:val="false"/>
          <w:i w:val="false"/>
          <w:color w:val="000000"/>
          <w:sz w:val="28"/>
        </w:rPr>
        <w:t xml:space="preserve">
      181. Примеры работ. </w:t>
      </w:r>
    </w:p>
    <w:bookmarkEnd w:id="1331"/>
    <w:bookmarkStart w:name="z1335" w:id="1332"/>
    <w:p>
      <w:pPr>
        <w:spacing w:after="0"/>
        <w:ind w:left="0"/>
        <w:jc w:val="both"/>
      </w:pPr>
      <w:r>
        <w:rPr>
          <w:rFonts w:ascii="Times New Roman"/>
          <w:b w:val="false"/>
          <w:i w:val="false"/>
          <w:color w:val="000000"/>
          <w:sz w:val="28"/>
        </w:rPr>
        <w:t xml:space="preserve">
      1) воздуховоды из винипласта, зонты барботажные из фаолита, ловушки, нейтрализаторы фаолитовые, реакторы- изготовление и испытание; </w:t>
      </w:r>
    </w:p>
    <w:bookmarkEnd w:id="1332"/>
    <w:bookmarkStart w:name="z1336" w:id="1333"/>
    <w:p>
      <w:pPr>
        <w:spacing w:after="0"/>
        <w:ind w:left="0"/>
        <w:jc w:val="both"/>
      </w:pPr>
      <w:r>
        <w:rPr>
          <w:rFonts w:ascii="Times New Roman"/>
          <w:b w:val="false"/>
          <w:i w:val="false"/>
          <w:color w:val="000000"/>
          <w:sz w:val="28"/>
        </w:rPr>
        <w:t xml:space="preserve">
      2) колонны адсорбционные из фаолита, поддоны - изготовление; </w:t>
      </w:r>
    </w:p>
    <w:bookmarkEnd w:id="1333"/>
    <w:bookmarkStart w:name="z1337" w:id="1334"/>
    <w:p>
      <w:pPr>
        <w:spacing w:after="0"/>
        <w:ind w:left="0"/>
        <w:jc w:val="both"/>
      </w:pPr>
      <w:r>
        <w:rPr>
          <w:rFonts w:ascii="Times New Roman"/>
          <w:b w:val="false"/>
          <w:i w:val="false"/>
          <w:color w:val="000000"/>
          <w:sz w:val="28"/>
        </w:rPr>
        <w:t xml:space="preserve">
      3) обтекатели радиолокационных станций - выкладка; </w:t>
      </w:r>
    </w:p>
    <w:bookmarkEnd w:id="1334"/>
    <w:bookmarkStart w:name="z1338" w:id="1335"/>
    <w:p>
      <w:pPr>
        <w:spacing w:after="0"/>
        <w:ind w:left="0"/>
        <w:jc w:val="both"/>
      </w:pPr>
      <w:r>
        <w:rPr>
          <w:rFonts w:ascii="Times New Roman"/>
          <w:b w:val="false"/>
          <w:i w:val="false"/>
          <w:color w:val="000000"/>
          <w:sz w:val="28"/>
        </w:rPr>
        <w:t xml:space="preserve">
      4) створки грузовиков двойной кривизны, крупногабаритные - сборка-склейка. </w:t>
      </w:r>
    </w:p>
    <w:bookmarkEnd w:id="1335"/>
    <w:bookmarkStart w:name="z1339" w:id="1336"/>
    <w:p>
      <w:pPr>
        <w:spacing w:after="0"/>
        <w:ind w:left="0"/>
        <w:jc w:val="both"/>
      </w:pPr>
      <w:r>
        <w:rPr>
          <w:rFonts w:ascii="Times New Roman"/>
          <w:b w:val="false"/>
          <w:i w:val="false"/>
          <w:color w:val="000000"/>
          <w:sz w:val="28"/>
        </w:rPr>
        <w:t>
      36. Изготовитель прессовочных материалов</w:t>
      </w:r>
    </w:p>
    <w:bookmarkEnd w:id="1336"/>
    <w:bookmarkStart w:name="z1340" w:id="1337"/>
    <w:p>
      <w:pPr>
        <w:spacing w:after="0"/>
        <w:ind w:left="0"/>
        <w:jc w:val="both"/>
      </w:pPr>
      <w:r>
        <w:rPr>
          <w:rFonts w:ascii="Times New Roman"/>
          <w:b w:val="false"/>
          <w:i w:val="false"/>
          <w:color w:val="000000"/>
          <w:sz w:val="28"/>
        </w:rPr>
        <w:t>
      Параграф 1. Изготовитель прессовочных материалов, 4-й разряд</w:t>
      </w:r>
    </w:p>
    <w:bookmarkEnd w:id="1337"/>
    <w:bookmarkStart w:name="z1341" w:id="1338"/>
    <w:p>
      <w:pPr>
        <w:spacing w:after="0"/>
        <w:ind w:left="0"/>
        <w:jc w:val="both"/>
      </w:pPr>
      <w:r>
        <w:rPr>
          <w:rFonts w:ascii="Times New Roman"/>
          <w:b w:val="false"/>
          <w:i w:val="false"/>
          <w:color w:val="000000"/>
          <w:sz w:val="28"/>
        </w:rPr>
        <w:t xml:space="preserve">
      182. Характеристика работ: </w:t>
      </w:r>
    </w:p>
    <w:bookmarkEnd w:id="1338"/>
    <w:bookmarkStart w:name="z1342" w:id="1339"/>
    <w:p>
      <w:pPr>
        <w:spacing w:after="0"/>
        <w:ind w:left="0"/>
        <w:jc w:val="both"/>
      </w:pPr>
      <w:r>
        <w:rPr>
          <w:rFonts w:ascii="Times New Roman"/>
          <w:b w:val="false"/>
          <w:i w:val="false"/>
          <w:color w:val="000000"/>
          <w:sz w:val="28"/>
        </w:rPr>
        <w:t>
      ведение технологического процесса изготовления прессовочных материалов на машинах периодического действия или отдельных операций в аппаратах непрерывного действия под руководством изготовителя прессовочных материалов более высокой квалификации;</w:t>
      </w:r>
    </w:p>
    <w:bookmarkEnd w:id="1339"/>
    <w:bookmarkStart w:name="z1343" w:id="1340"/>
    <w:p>
      <w:pPr>
        <w:spacing w:after="0"/>
        <w:ind w:left="0"/>
        <w:jc w:val="both"/>
      </w:pPr>
      <w:r>
        <w:rPr>
          <w:rFonts w:ascii="Times New Roman"/>
          <w:b w:val="false"/>
          <w:i w:val="false"/>
          <w:color w:val="000000"/>
          <w:sz w:val="28"/>
        </w:rPr>
        <w:t>
      подготовка обслуживаемого оборудования к работе;</w:t>
      </w:r>
    </w:p>
    <w:bookmarkEnd w:id="1340"/>
    <w:bookmarkStart w:name="z1344" w:id="1341"/>
    <w:p>
      <w:pPr>
        <w:spacing w:after="0"/>
        <w:ind w:left="0"/>
        <w:jc w:val="both"/>
      </w:pPr>
      <w:r>
        <w:rPr>
          <w:rFonts w:ascii="Times New Roman"/>
          <w:b w:val="false"/>
          <w:i w:val="false"/>
          <w:color w:val="000000"/>
          <w:sz w:val="28"/>
        </w:rPr>
        <w:t>
      опробование механизмов шнек-машины на холостом ходу;</w:t>
      </w:r>
    </w:p>
    <w:bookmarkEnd w:id="1341"/>
    <w:bookmarkStart w:name="z1345" w:id="1342"/>
    <w:p>
      <w:pPr>
        <w:spacing w:after="0"/>
        <w:ind w:left="0"/>
        <w:jc w:val="both"/>
      </w:pPr>
      <w:r>
        <w:rPr>
          <w:rFonts w:ascii="Times New Roman"/>
          <w:b w:val="false"/>
          <w:i w:val="false"/>
          <w:color w:val="000000"/>
          <w:sz w:val="28"/>
        </w:rPr>
        <w:t>
      загрузка компонентов в бункер шнек-машины;</w:t>
      </w:r>
    </w:p>
    <w:bookmarkEnd w:id="1342"/>
    <w:bookmarkStart w:name="z1346" w:id="1343"/>
    <w:p>
      <w:pPr>
        <w:spacing w:after="0"/>
        <w:ind w:left="0"/>
        <w:jc w:val="both"/>
      </w:pPr>
      <w:r>
        <w:rPr>
          <w:rFonts w:ascii="Times New Roman"/>
          <w:b w:val="false"/>
          <w:i w:val="false"/>
          <w:color w:val="000000"/>
          <w:sz w:val="28"/>
        </w:rPr>
        <w:t>
      подбор режимов шнекования в зависимости от марки получаемого прессовочного материала;</w:t>
      </w:r>
    </w:p>
    <w:bookmarkEnd w:id="1343"/>
    <w:bookmarkStart w:name="z1347" w:id="1344"/>
    <w:p>
      <w:pPr>
        <w:spacing w:after="0"/>
        <w:ind w:left="0"/>
        <w:jc w:val="both"/>
      </w:pPr>
      <w:r>
        <w:rPr>
          <w:rFonts w:ascii="Times New Roman"/>
          <w:b w:val="false"/>
          <w:i w:val="false"/>
          <w:color w:val="000000"/>
          <w:sz w:val="28"/>
        </w:rPr>
        <w:t>
      контроль и регулирование технологического режима шнекования;</w:t>
      </w:r>
    </w:p>
    <w:bookmarkEnd w:id="1344"/>
    <w:bookmarkStart w:name="z1348" w:id="1345"/>
    <w:p>
      <w:pPr>
        <w:spacing w:after="0"/>
        <w:ind w:left="0"/>
        <w:jc w:val="both"/>
      </w:pPr>
      <w:r>
        <w:rPr>
          <w:rFonts w:ascii="Times New Roman"/>
          <w:b w:val="false"/>
          <w:i w:val="false"/>
          <w:color w:val="000000"/>
          <w:sz w:val="28"/>
        </w:rPr>
        <w:t>
      визуальное определение качества шнекования;</w:t>
      </w:r>
    </w:p>
    <w:bookmarkEnd w:id="1345"/>
    <w:bookmarkStart w:name="z1349" w:id="1346"/>
    <w:p>
      <w:pPr>
        <w:spacing w:after="0"/>
        <w:ind w:left="0"/>
        <w:jc w:val="both"/>
      </w:pPr>
      <w:r>
        <w:rPr>
          <w:rFonts w:ascii="Times New Roman"/>
          <w:b w:val="false"/>
          <w:i w:val="false"/>
          <w:color w:val="000000"/>
          <w:sz w:val="28"/>
        </w:rPr>
        <w:t>
      размол на мельницах, классификация и грануляция методом рассева прессовочного материала;</w:t>
      </w:r>
    </w:p>
    <w:bookmarkEnd w:id="1346"/>
    <w:bookmarkStart w:name="z1350" w:id="1347"/>
    <w:p>
      <w:pPr>
        <w:spacing w:after="0"/>
        <w:ind w:left="0"/>
        <w:jc w:val="both"/>
      </w:pPr>
      <w:r>
        <w:rPr>
          <w:rFonts w:ascii="Times New Roman"/>
          <w:b w:val="false"/>
          <w:i w:val="false"/>
          <w:color w:val="000000"/>
          <w:sz w:val="28"/>
        </w:rPr>
        <w:t>
      вывод обслуживаемого оборудования на рабочий режим;</w:t>
      </w:r>
    </w:p>
    <w:bookmarkEnd w:id="1347"/>
    <w:bookmarkStart w:name="z1351" w:id="1348"/>
    <w:p>
      <w:pPr>
        <w:spacing w:after="0"/>
        <w:ind w:left="0"/>
        <w:jc w:val="both"/>
      </w:pPr>
      <w:r>
        <w:rPr>
          <w:rFonts w:ascii="Times New Roman"/>
          <w:b w:val="false"/>
          <w:i w:val="false"/>
          <w:color w:val="000000"/>
          <w:sz w:val="28"/>
        </w:rPr>
        <w:t>
      наблюдение за работой и техническим состоянием обслуживаемого оборудования;</w:t>
      </w:r>
    </w:p>
    <w:bookmarkEnd w:id="1348"/>
    <w:bookmarkStart w:name="z1352" w:id="1349"/>
    <w:p>
      <w:pPr>
        <w:spacing w:after="0"/>
        <w:ind w:left="0"/>
        <w:jc w:val="both"/>
      </w:pPr>
      <w:r>
        <w:rPr>
          <w:rFonts w:ascii="Times New Roman"/>
          <w:b w:val="false"/>
          <w:i w:val="false"/>
          <w:color w:val="000000"/>
          <w:sz w:val="28"/>
        </w:rPr>
        <w:t>
      отбор проб прессовочного материала на анализ;</w:t>
      </w:r>
    </w:p>
    <w:bookmarkEnd w:id="1349"/>
    <w:bookmarkStart w:name="z1353" w:id="1350"/>
    <w:p>
      <w:pPr>
        <w:spacing w:after="0"/>
        <w:ind w:left="0"/>
        <w:jc w:val="both"/>
      </w:pPr>
      <w:r>
        <w:rPr>
          <w:rFonts w:ascii="Times New Roman"/>
          <w:b w:val="false"/>
          <w:i w:val="false"/>
          <w:color w:val="000000"/>
          <w:sz w:val="28"/>
        </w:rPr>
        <w:t>
      мелкий ремонт обслуживаемого оборудования и коммуникаций;</w:t>
      </w:r>
    </w:p>
    <w:bookmarkEnd w:id="1350"/>
    <w:bookmarkStart w:name="z1354" w:id="1351"/>
    <w:p>
      <w:pPr>
        <w:spacing w:after="0"/>
        <w:ind w:left="0"/>
        <w:jc w:val="both"/>
      </w:pPr>
      <w:r>
        <w:rPr>
          <w:rFonts w:ascii="Times New Roman"/>
          <w:b w:val="false"/>
          <w:i w:val="false"/>
          <w:color w:val="000000"/>
          <w:sz w:val="28"/>
        </w:rPr>
        <w:t>
      ведение записей в технологическом журнале.</w:t>
      </w:r>
    </w:p>
    <w:bookmarkEnd w:id="1351"/>
    <w:bookmarkStart w:name="z1355" w:id="1352"/>
    <w:p>
      <w:pPr>
        <w:spacing w:after="0"/>
        <w:ind w:left="0"/>
        <w:jc w:val="both"/>
      </w:pPr>
      <w:r>
        <w:rPr>
          <w:rFonts w:ascii="Times New Roman"/>
          <w:b w:val="false"/>
          <w:i w:val="false"/>
          <w:color w:val="000000"/>
          <w:sz w:val="28"/>
        </w:rPr>
        <w:t xml:space="preserve">
      183. Должен знать: </w:t>
      </w:r>
    </w:p>
    <w:bookmarkEnd w:id="1352"/>
    <w:bookmarkStart w:name="z1356" w:id="1353"/>
    <w:p>
      <w:pPr>
        <w:spacing w:after="0"/>
        <w:ind w:left="0"/>
        <w:jc w:val="both"/>
      </w:pPr>
      <w:r>
        <w:rPr>
          <w:rFonts w:ascii="Times New Roman"/>
          <w:b w:val="false"/>
          <w:i w:val="false"/>
          <w:color w:val="000000"/>
          <w:sz w:val="28"/>
        </w:rPr>
        <w:t>
      технологический процесс изготовления прессовочных материалов и правила его регулирования;</w:t>
      </w:r>
    </w:p>
    <w:bookmarkEnd w:id="1353"/>
    <w:bookmarkStart w:name="z1357" w:id="135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54"/>
    <w:bookmarkStart w:name="z1358" w:id="135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55"/>
    <w:bookmarkStart w:name="z1359" w:id="1356"/>
    <w:p>
      <w:pPr>
        <w:spacing w:after="0"/>
        <w:ind w:left="0"/>
        <w:jc w:val="both"/>
      </w:pPr>
      <w:r>
        <w:rPr>
          <w:rFonts w:ascii="Times New Roman"/>
          <w:b w:val="false"/>
          <w:i w:val="false"/>
          <w:color w:val="000000"/>
          <w:sz w:val="28"/>
        </w:rPr>
        <w:t>
      методику проведения пофазного контроля технологического процесса получения прессовочного материала;</w:t>
      </w:r>
    </w:p>
    <w:bookmarkEnd w:id="1356"/>
    <w:bookmarkStart w:name="z1360" w:id="1357"/>
    <w:p>
      <w:pPr>
        <w:spacing w:after="0"/>
        <w:ind w:left="0"/>
        <w:jc w:val="both"/>
      </w:pPr>
      <w:r>
        <w:rPr>
          <w:rFonts w:ascii="Times New Roman"/>
          <w:b w:val="false"/>
          <w:i w:val="false"/>
          <w:color w:val="000000"/>
          <w:sz w:val="28"/>
        </w:rPr>
        <w:t>
      правила отбора проб;</w:t>
      </w:r>
    </w:p>
    <w:bookmarkEnd w:id="1357"/>
    <w:bookmarkStart w:name="z1361" w:id="1358"/>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прессовочные материалы.</w:t>
      </w:r>
    </w:p>
    <w:bookmarkEnd w:id="1358"/>
    <w:bookmarkStart w:name="z1362" w:id="1359"/>
    <w:p>
      <w:pPr>
        <w:spacing w:after="0"/>
        <w:ind w:left="0"/>
        <w:jc w:val="both"/>
      </w:pPr>
      <w:r>
        <w:rPr>
          <w:rFonts w:ascii="Times New Roman"/>
          <w:b w:val="false"/>
          <w:i w:val="false"/>
          <w:color w:val="000000"/>
          <w:sz w:val="28"/>
        </w:rPr>
        <w:t>
      Параграф 2. Изготовитель прессовочных материалов, 5-й разряд</w:t>
      </w:r>
    </w:p>
    <w:bookmarkEnd w:id="1359"/>
    <w:bookmarkStart w:name="z1363" w:id="1360"/>
    <w:p>
      <w:pPr>
        <w:spacing w:after="0"/>
        <w:ind w:left="0"/>
        <w:jc w:val="both"/>
      </w:pPr>
      <w:r>
        <w:rPr>
          <w:rFonts w:ascii="Times New Roman"/>
          <w:b w:val="false"/>
          <w:i w:val="false"/>
          <w:color w:val="000000"/>
          <w:sz w:val="28"/>
        </w:rPr>
        <w:t xml:space="preserve">
      184. Характеристика работ: </w:t>
      </w:r>
    </w:p>
    <w:bookmarkEnd w:id="1360"/>
    <w:bookmarkStart w:name="z1364" w:id="1361"/>
    <w:p>
      <w:pPr>
        <w:spacing w:after="0"/>
        <w:ind w:left="0"/>
        <w:jc w:val="both"/>
      </w:pPr>
      <w:r>
        <w:rPr>
          <w:rFonts w:ascii="Times New Roman"/>
          <w:b w:val="false"/>
          <w:i w:val="false"/>
          <w:color w:val="000000"/>
          <w:sz w:val="28"/>
        </w:rPr>
        <w:t>
      ведение технологического процесса изготовления прессовочных материалов на машинах периодического действия, а также под руководством изготовителя прессовочных материалов более высокой квалификации в аппаратах непрерывного действия;</w:t>
      </w:r>
    </w:p>
    <w:bookmarkEnd w:id="1361"/>
    <w:bookmarkStart w:name="z1365" w:id="1362"/>
    <w:p>
      <w:pPr>
        <w:spacing w:after="0"/>
        <w:ind w:left="0"/>
        <w:jc w:val="both"/>
      </w:pPr>
      <w:r>
        <w:rPr>
          <w:rFonts w:ascii="Times New Roman"/>
          <w:b w:val="false"/>
          <w:i w:val="false"/>
          <w:color w:val="000000"/>
          <w:sz w:val="28"/>
        </w:rPr>
        <w:t>
      ведение процесса изготовления прессовочных материалов;</w:t>
      </w:r>
    </w:p>
    <w:bookmarkEnd w:id="1362"/>
    <w:bookmarkStart w:name="z1366" w:id="1363"/>
    <w:p>
      <w:pPr>
        <w:spacing w:after="0"/>
        <w:ind w:left="0"/>
        <w:jc w:val="both"/>
      </w:pPr>
      <w:r>
        <w:rPr>
          <w:rFonts w:ascii="Times New Roman"/>
          <w:b w:val="false"/>
          <w:i w:val="false"/>
          <w:color w:val="000000"/>
          <w:sz w:val="28"/>
        </w:rPr>
        <w:t>
      смешивание, гомогенизация и предотверждение расплавов фенолоформальдегидных связующих с сыпучими компонентами;</w:t>
      </w:r>
    </w:p>
    <w:bookmarkEnd w:id="1363"/>
    <w:bookmarkStart w:name="z1367" w:id="1364"/>
    <w:p>
      <w:pPr>
        <w:spacing w:after="0"/>
        <w:ind w:left="0"/>
        <w:jc w:val="both"/>
      </w:pPr>
      <w:r>
        <w:rPr>
          <w:rFonts w:ascii="Times New Roman"/>
          <w:b w:val="false"/>
          <w:i w:val="false"/>
          <w:color w:val="000000"/>
          <w:sz w:val="28"/>
        </w:rPr>
        <w:t>
      каталитическое обезвреживание газовых выбросов при производстве фенопластов;</w:t>
      </w:r>
    </w:p>
    <w:bookmarkEnd w:id="1364"/>
    <w:bookmarkStart w:name="z1368" w:id="1365"/>
    <w:p>
      <w:pPr>
        <w:spacing w:after="0"/>
        <w:ind w:left="0"/>
        <w:jc w:val="both"/>
      </w:pPr>
      <w:r>
        <w:rPr>
          <w:rFonts w:ascii="Times New Roman"/>
          <w:b w:val="false"/>
          <w:i w:val="false"/>
          <w:color w:val="000000"/>
          <w:sz w:val="28"/>
        </w:rPr>
        <w:t>
      классификация и грануляция методом рассева прессовочного материала;</w:t>
      </w:r>
    </w:p>
    <w:bookmarkEnd w:id="1365"/>
    <w:bookmarkStart w:name="z1369" w:id="1366"/>
    <w:p>
      <w:pPr>
        <w:spacing w:after="0"/>
        <w:ind w:left="0"/>
        <w:jc w:val="both"/>
      </w:pPr>
      <w:r>
        <w:rPr>
          <w:rFonts w:ascii="Times New Roman"/>
          <w:b w:val="false"/>
          <w:i w:val="false"/>
          <w:color w:val="000000"/>
          <w:sz w:val="28"/>
        </w:rPr>
        <w:t>
      контроль и регулирование параметров технологического процесса;</w:t>
      </w:r>
    </w:p>
    <w:bookmarkEnd w:id="1366"/>
    <w:bookmarkStart w:name="z1370" w:id="1367"/>
    <w:p>
      <w:pPr>
        <w:spacing w:after="0"/>
        <w:ind w:left="0"/>
        <w:jc w:val="both"/>
      </w:pPr>
      <w:r>
        <w:rPr>
          <w:rFonts w:ascii="Times New Roman"/>
          <w:b w:val="false"/>
          <w:i w:val="false"/>
          <w:color w:val="000000"/>
          <w:sz w:val="28"/>
        </w:rPr>
        <w:t>
      при необходимости остановка обслуживаемого оборудования, включение его после остановки с выведением на нормальный технологический режим;</w:t>
      </w:r>
    </w:p>
    <w:bookmarkEnd w:id="1367"/>
    <w:bookmarkStart w:name="z1371" w:id="1368"/>
    <w:p>
      <w:pPr>
        <w:spacing w:after="0"/>
        <w:ind w:left="0"/>
        <w:jc w:val="both"/>
      </w:pPr>
      <w:r>
        <w:rPr>
          <w:rFonts w:ascii="Times New Roman"/>
          <w:b w:val="false"/>
          <w:i w:val="false"/>
          <w:color w:val="000000"/>
          <w:sz w:val="28"/>
        </w:rPr>
        <w:t>
      подготовка установки каталитического обезвреживания к работе, загрузка катализатора, проведение процесса адсорбции и регенерации катализатора;</w:t>
      </w:r>
    </w:p>
    <w:bookmarkEnd w:id="1368"/>
    <w:bookmarkStart w:name="z1372" w:id="1369"/>
    <w:p>
      <w:pPr>
        <w:spacing w:after="0"/>
        <w:ind w:left="0"/>
        <w:jc w:val="both"/>
      </w:pPr>
      <w:r>
        <w:rPr>
          <w:rFonts w:ascii="Times New Roman"/>
          <w:b w:val="false"/>
          <w:i w:val="false"/>
          <w:color w:val="000000"/>
          <w:sz w:val="28"/>
        </w:rPr>
        <w:t>
      регулирование соотношения компонентов, подачи и отбора газов, температуры и уровней в скрубберах и реакторах-адсорберах при помощи контрольно-измерительных приборов, средств автоматики и по результатам анализов;</w:t>
      </w:r>
    </w:p>
    <w:bookmarkEnd w:id="1369"/>
    <w:bookmarkStart w:name="z1373" w:id="1370"/>
    <w:p>
      <w:pPr>
        <w:spacing w:after="0"/>
        <w:ind w:left="0"/>
        <w:jc w:val="both"/>
      </w:pPr>
      <w:r>
        <w:rPr>
          <w:rFonts w:ascii="Times New Roman"/>
          <w:b w:val="false"/>
          <w:i w:val="false"/>
          <w:color w:val="000000"/>
          <w:sz w:val="28"/>
        </w:rPr>
        <w:t xml:space="preserve">
      обслуживание скрубберов, реакторов-смесителей, реакторов-адсорберов, насосов, турбогазодувок и другого обслуживаемого оборудования. </w:t>
      </w:r>
    </w:p>
    <w:bookmarkEnd w:id="1370"/>
    <w:bookmarkStart w:name="z1374" w:id="1371"/>
    <w:p>
      <w:pPr>
        <w:spacing w:after="0"/>
        <w:ind w:left="0"/>
        <w:jc w:val="both"/>
      </w:pPr>
      <w:r>
        <w:rPr>
          <w:rFonts w:ascii="Times New Roman"/>
          <w:b w:val="false"/>
          <w:i w:val="false"/>
          <w:color w:val="000000"/>
          <w:sz w:val="28"/>
        </w:rPr>
        <w:t xml:space="preserve">
      185. Должен знать: </w:t>
      </w:r>
    </w:p>
    <w:bookmarkEnd w:id="1371"/>
    <w:bookmarkStart w:name="z1375" w:id="1372"/>
    <w:p>
      <w:pPr>
        <w:spacing w:after="0"/>
        <w:ind w:left="0"/>
        <w:jc w:val="both"/>
      </w:pPr>
      <w:r>
        <w:rPr>
          <w:rFonts w:ascii="Times New Roman"/>
          <w:b w:val="false"/>
          <w:i w:val="false"/>
          <w:color w:val="000000"/>
          <w:sz w:val="28"/>
        </w:rPr>
        <w:t>
      параметры технологического процесса изготовления прессовочных материалов и схему обслуживаемого участка;</w:t>
      </w:r>
    </w:p>
    <w:bookmarkEnd w:id="1372"/>
    <w:bookmarkStart w:name="z1376" w:id="137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373"/>
    <w:bookmarkStart w:name="z1377" w:id="1374"/>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1374"/>
    <w:bookmarkStart w:name="z1378" w:id="1375"/>
    <w:p>
      <w:pPr>
        <w:spacing w:after="0"/>
        <w:ind w:left="0"/>
        <w:jc w:val="both"/>
      </w:pPr>
      <w:r>
        <w:rPr>
          <w:rFonts w:ascii="Times New Roman"/>
          <w:b w:val="false"/>
          <w:i w:val="false"/>
          <w:color w:val="000000"/>
          <w:sz w:val="28"/>
        </w:rPr>
        <w:t>
      правила перехода с одной марки фенопластов на другую;</w:t>
      </w:r>
    </w:p>
    <w:bookmarkEnd w:id="1375"/>
    <w:bookmarkStart w:name="z1379" w:id="1376"/>
    <w:p>
      <w:pPr>
        <w:spacing w:after="0"/>
        <w:ind w:left="0"/>
        <w:jc w:val="both"/>
      </w:pPr>
      <w:r>
        <w:rPr>
          <w:rFonts w:ascii="Times New Roman"/>
          <w:b w:val="false"/>
          <w:i w:val="false"/>
          <w:color w:val="000000"/>
          <w:sz w:val="28"/>
        </w:rPr>
        <w:t>
      методику проведения пофазного контроля технологического процесса получения прессовочного материала;</w:t>
      </w:r>
    </w:p>
    <w:bookmarkEnd w:id="1376"/>
    <w:bookmarkStart w:name="z1380" w:id="137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прессовочные материалы.</w:t>
      </w:r>
    </w:p>
    <w:bookmarkEnd w:id="1377"/>
    <w:bookmarkStart w:name="z1381" w:id="1378"/>
    <w:p>
      <w:pPr>
        <w:spacing w:after="0"/>
        <w:ind w:left="0"/>
        <w:jc w:val="both"/>
      </w:pPr>
      <w:r>
        <w:rPr>
          <w:rFonts w:ascii="Times New Roman"/>
          <w:b w:val="false"/>
          <w:i w:val="false"/>
          <w:color w:val="000000"/>
          <w:sz w:val="28"/>
        </w:rPr>
        <w:t>
      Параграф 3. Изготовитель прессовочных материалов, 6-й разряд</w:t>
      </w:r>
    </w:p>
    <w:bookmarkEnd w:id="1378"/>
    <w:bookmarkStart w:name="z1382" w:id="1379"/>
    <w:p>
      <w:pPr>
        <w:spacing w:after="0"/>
        <w:ind w:left="0"/>
        <w:jc w:val="both"/>
      </w:pPr>
      <w:r>
        <w:rPr>
          <w:rFonts w:ascii="Times New Roman"/>
          <w:b w:val="false"/>
          <w:i w:val="false"/>
          <w:color w:val="000000"/>
          <w:sz w:val="28"/>
        </w:rPr>
        <w:t xml:space="preserve">
      186. Характеристика работ: </w:t>
      </w:r>
    </w:p>
    <w:bookmarkEnd w:id="1379"/>
    <w:bookmarkStart w:name="z1383" w:id="1380"/>
    <w:p>
      <w:pPr>
        <w:spacing w:after="0"/>
        <w:ind w:left="0"/>
        <w:jc w:val="both"/>
      </w:pPr>
      <w:r>
        <w:rPr>
          <w:rFonts w:ascii="Times New Roman"/>
          <w:b w:val="false"/>
          <w:i w:val="false"/>
          <w:color w:val="000000"/>
          <w:sz w:val="28"/>
        </w:rPr>
        <w:t>
      ведение технологического процесса изготовления прессовочных материалов в аппаратах непрерывного действия;</w:t>
      </w:r>
    </w:p>
    <w:bookmarkEnd w:id="1380"/>
    <w:bookmarkStart w:name="z1384" w:id="1381"/>
    <w:p>
      <w:pPr>
        <w:spacing w:after="0"/>
        <w:ind w:left="0"/>
        <w:jc w:val="both"/>
      </w:pPr>
      <w:r>
        <w:rPr>
          <w:rFonts w:ascii="Times New Roman"/>
          <w:b w:val="false"/>
          <w:i w:val="false"/>
          <w:color w:val="000000"/>
          <w:sz w:val="28"/>
        </w:rPr>
        <w:t>
      расчет количества подаваемых компонентов смеси в зависимости от влажности сырья и производительности автоматизированной линии;</w:t>
      </w:r>
    </w:p>
    <w:bookmarkEnd w:id="1381"/>
    <w:bookmarkStart w:name="z1385" w:id="1382"/>
    <w:p>
      <w:pPr>
        <w:spacing w:after="0"/>
        <w:ind w:left="0"/>
        <w:jc w:val="both"/>
      </w:pPr>
      <w:r>
        <w:rPr>
          <w:rFonts w:ascii="Times New Roman"/>
          <w:b w:val="false"/>
          <w:i w:val="false"/>
          <w:color w:val="000000"/>
          <w:sz w:val="28"/>
        </w:rPr>
        <w:t>
      подготовка к работе оборудования автоматизированной линии, систем автоматики и коммуникаций;</w:t>
      </w:r>
    </w:p>
    <w:bookmarkEnd w:id="1382"/>
    <w:bookmarkStart w:name="z1386" w:id="1383"/>
    <w:p>
      <w:pPr>
        <w:spacing w:after="0"/>
        <w:ind w:left="0"/>
        <w:jc w:val="both"/>
      </w:pPr>
      <w:r>
        <w:rPr>
          <w:rFonts w:ascii="Times New Roman"/>
          <w:b w:val="false"/>
          <w:i w:val="false"/>
          <w:color w:val="000000"/>
          <w:sz w:val="28"/>
        </w:rPr>
        <w:t>
      регулирование параметров технологического процесса изготовления прессовочных материалов с дистанционного пульта управления;</w:t>
      </w:r>
    </w:p>
    <w:bookmarkEnd w:id="1383"/>
    <w:bookmarkStart w:name="z1387" w:id="1384"/>
    <w:p>
      <w:pPr>
        <w:spacing w:after="0"/>
        <w:ind w:left="0"/>
        <w:jc w:val="both"/>
      </w:pPr>
      <w:r>
        <w:rPr>
          <w:rFonts w:ascii="Times New Roman"/>
          <w:b w:val="false"/>
          <w:i w:val="false"/>
          <w:color w:val="000000"/>
          <w:sz w:val="28"/>
        </w:rPr>
        <w:t>
      классификация и грануляция получаемого прессовочного материала;</w:t>
      </w:r>
    </w:p>
    <w:bookmarkEnd w:id="1384"/>
    <w:bookmarkStart w:name="z1388" w:id="1385"/>
    <w:p>
      <w:pPr>
        <w:spacing w:after="0"/>
        <w:ind w:left="0"/>
        <w:jc w:val="both"/>
      </w:pPr>
      <w:r>
        <w:rPr>
          <w:rFonts w:ascii="Times New Roman"/>
          <w:b w:val="false"/>
          <w:i w:val="false"/>
          <w:color w:val="000000"/>
          <w:sz w:val="28"/>
        </w:rPr>
        <w:t>
      устранение неисправностей в работе обслуживаемого оборудования и коммуникаций;</w:t>
      </w:r>
    </w:p>
    <w:bookmarkEnd w:id="1385"/>
    <w:bookmarkStart w:name="z1389" w:id="1386"/>
    <w:p>
      <w:pPr>
        <w:spacing w:after="0"/>
        <w:ind w:left="0"/>
        <w:jc w:val="both"/>
      </w:pPr>
      <w:r>
        <w:rPr>
          <w:rFonts w:ascii="Times New Roman"/>
          <w:b w:val="false"/>
          <w:i w:val="false"/>
          <w:color w:val="000000"/>
          <w:sz w:val="28"/>
        </w:rPr>
        <w:t>
      ведение записей в технологическом журнале.</w:t>
      </w:r>
    </w:p>
    <w:bookmarkEnd w:id="1386"/>
    <w:bookmarkStart w:name="z1390" w:id="1387"/>
    <w:p>
      <w:pPr>
        <w:spacing w:after="0"/>
        <w:ind w:left="0"/>
        <w:jc w:val="both"/>
      </w:pPr>
      <w:r>
        <w:rPr>
          <w:rFonts w:ascii="Times New Roman"/>
          <w:b w:val="false"/>
          <w:i w:val="false"/>
          <w:color w:val="000000"/>
          <w:sz w:val="28"/>
        </w:rPr>
        <w:t xml:space="preserve">
      187. Должен знать: </w:t>
      </w:r>
    </w:p>
    <w:bookmarkEnd w:id="1387"/>
    <w:bookmarkStart w:name="z1391" w:id="1388"/>
    <w:p>
      <w:pPr>
        <w:spacing w:after="0"/>
        <w:ind w:left="0"/>
        <w:jc w:val="both"/>
      </w:pPr>
      <w:r>
        <w:rPr>
          <w:rFonts w:ascii="Times New Roman"/>
          <w:b w:val="false"/>
          <w:i w:val="false"/>
          <w:color w:val="000000"/>
          <w:sz w:val="28"/>
        </w:rPr>
        <w:t>
      технологический процесс изготовления прессовочных материалов;</w:t>
      </w:r>
    </w:p>
    <w:bookmarkEnd w:id="1388"/>
    <w:bookmarkStart w:name="z1392" w:id="1389"/>
    <w:p>
      <w:pPr>
        <w:spacing w:after="0"/>
        <w:ind w:left="0"/>
        <w:jc w:val="both"/>
      </w:pPr>
      <w:r>
        <w:rPr>
          <w:rFonts w:ascii="Times New Roman"/>
          <w:b w:val="false"/>
          <w:i w:val="false"/>
          <w:color w:val="000000"/>
          <w:sz w:val="28"/>
        </w:rPr>
        <w:t>
      устройство, принцип работы и способы устранения неполадок в работе обслуживаемого оборудования;</w:t>
      </w:r>
    </w:p>
    <w:bookmarkEnd w:id="1389"/>
    <w:bookmarkStart w:name="z1393" w:id="1390"/>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390"/>
    <w:bookmarkStart w:name="z1394" w:id="1391"/>
    <w:p>
      <w:pPr>
        <w:spacing w:after="0"/>
        <w:ind w:left="0"/>
        <w:jc w:val="both"/>
      </w:pPr>
      <w:r>
        <w:rPr>
          <w:rFonts w:ascii="Times New Roman"/>
          <w:b w:val="false"/>
          <w:i w:val="false"/>
          <w:color w:val="000000"/>
          <w:sz w:val="28"/>
        </w:rPr>
        <w:t>
      схему арматуры и коммуникаций;</w:t>
      </w:r>
    </w:p>
    <w:bookmarkEnd w:id="1391"/>
    <w:bookmarkStart w:name="z1395" w:id="1392"/>
    <w:p>
      <w:pPr>
        <w:spacing w:after="0"/>
        <w:ind w:left="0"/>
        <w:jc w:val="both"/>
      </w:pPr>
      <w:r>
        <w:rPr>
          <w:rFonts w:ascii="Times New Roman"/>
          <w:b w:val="false"/>
          <w:i w:val="false"/>
          <w:color w:val="000000"/>
          <w:sz w:val="28"/>
        </w:rPr>
        <w:t>
      методику проведения пофазного контроля технологического процесса получения прессовочного материала;</w:t>
      </w:r>
    </w:p>
    <w:bookmarkEnd w:id="1392"/>
    <w:bookmarkStart w:name="z1396" w:id="1393"/>
    <w:p>
      <w:pPr>
        <w:spacing w:after="0"/>
        <w:ind w:left="0"/>
        <w:jc w:val="both"/>
      </w:pPr>
      <w:r>
        <w:rPr>
          <w:rFonts w:ascii="Times New Roman"/>
          <w:b w:val="false"/>
          <w:i w:val="false"/>
          <w:color w:val="000000"/>
          <w:sz w:val="28"/>
        </w:rPr>
        <w:t>
      методику проводимых расчетов;</w:t>
      </w:r>
    </w:p>
    <w:bookmarkEnd w:id="1393"/>
    <w:bookmarkStart w:name="z1397" w:id="1394"/>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прессовочные материалы.</w:t>
      </w:r>
    </w:p>
    <w:bookmarkEnd w:id="1394"/>
    <w:bookmarkStart w:name="z1398" w:id="1395"/>
    <w:p>
      <w:pPr>
        <w:spacing w:after="0"/>
        <w:ind w:left="0"/>
        <w:jc w:val="both"/>
      </w:pPr>
      <w:r>
        <w:rPr>
          <w:rFonts w:ascii="Times New Roman"/>
          <w:b w:val="false"/>
          <w:i w:val="false"/>
          <w:color w:val="000000"/>
          <w:sz w:val="28"/>
        </w:rPr>
        <w:t>
      37. Изготовитель труб из органического стекла</w:t>
      </w:r>
    </w:p>
    <w:bookmarkEnd w:id="1395"/>
    <w:bookmarkStart w:name="z1399" w:id="1396"/>
    <w:p>
      <w:pPr>
        <w:spacing w:after="0"/>
        <w:ind w:left="0"/>
        <w:jc w:val="both"/>
      </w:pPr>
      <w:r>
        <w:rPr>
          <w:rFonts w:ascii="Times New Roman"/>
          <w:b w:val="false"/>
          <w:i w:val="false"/>
          <w:color w:val="000000"/>
          <w:sz w:val="28"/>
        </w:rPr>
        <w:t>
      Параграф 1. Изготовитель труб из органического стекла, 3-й разряд</w:t>
      </w:r>
    </w:p>
    <w:bookmarkEnd w:id="1396"/>
    <w:bookmarkStart w:name="z1400" w:id="1397"/>
    <w:p>
      <w:pPr>
        <w:spacing w:after="0"/>
        <w:ind w:left="0"/>
        <w:jc w:val="both"/>
      </w:pPr>
      <w:r>
        <w:rPr>
          <w:rFonts w:ascii="Times New Roman"/>
          <w:b w:val="false"/>
          <w:i w:val="false"/>
          <w:color w:val="000000"/>
          <w:sz w:val="28"/>
        </w:rPr>
        <w:t xml:space="preserve">
      188. Характеристика работ: </w:t>
      </w:r>
    </w:p>
    <w:bookmarkEnd w:id="1397"/>
    <w:bookmarkStart w:name="z1401" w:id="1398"/>
    <w:p>
      <w:pPr>
        <w:spacing w:after="0"/>
        <w:ind w:left="0"/>
        <w:jc w:val="both"/>
      </w:pPr>
      <w:r>
        <w:rPr>
          <w:rFonts w:ascii="Times New Roman"/>
          <w:b w:val="false"/>
          <w:i w:val="false"/>
          <w:color w:val="000000"/>
          <w:sz w:val="28"/>
        </w:rPr>
        <w:t>
      изготовление труб из органического стекла методом протяжки;</w:t>
      </w:r>
    </w:p>
    <w:bookmarkEnd w:id="1398"/>
    <w:bookmarkStart w:name="z1402" w:id="1399"/>
    <w:p>
      <w:pPr>
        <w:spacing w:after="0"/>
        <w:ind w:left="0"/>
        <w:jc w:val="both"/>
      </w:pPr>
      <w:r>
        <w:rPr>
          <w:rFonts w:ascii="Times New Roman"/>
          <w:b w:val="false"/>
          <w:i w:val="false"/>
          <w:color w:val="000000"/>
          <w:sz w:val="28"/>
        </w:rPr>
        <w:t>
      транспортировка органического стекла к циркулярной пиле;</w:t>
      </w:r>
    </w:p>
    <w:bookmarkEnd w:id="1399"/>
    <w:bookmarkStart w:name="z1403" w:id="1400"/>
    <w:p>
      <w:pPr>
        <w:spacing w:after="0"/>
        <w:ind w:left="0"/>
        <w:jc w:val="both"/>
      </w:pPr>
      <w:r>
        <w:rPr>
          <w:rFonts w:ascii="Times New Roman"/>
          <w:b w:val="false"/>
          <w:i w:val="false"/>
          <w:color w:val="000000"/>
          <w:sz w:val="28"/>
        </w:rPr>
        <w:t>
      разметка листов органического стекла и распиловка их на заготовки;</w:t>
      </w:r>
    </w:p>
    <w:bookmarkEnd w:id="1400"/>
    <w:bookmarkStart w:name="z1404" w:id="1401"/>
    <w:p>
      <w:pPr>
        <w:spacing w:after="0"/>
        <w:ind w:left="0"/>
        <w:jc w:val="both"/>
      </w:pPr>
      <w:r>
        <w:rPr>
          <w:rFonts w:ascii="Times New Roman"/>
          <w:b w:val="false"/>
          <w:i w:val="false"/>
          <w:color w:val="000000"/>
          <w:sz w:val="28"/>
        </w:rPr>
        <w:t>
      опиловка заправочных концов заготовок на ленточной пиле и снятие доводкой следов распиловки;</w:t>
      </w:r>
    </w:p>
    <w:bookmarkEnd w:id="1401"/>
    <w:bookmarkStart w:name="z1405" w:id="1402"/>
    <w:p>
      <w:pPr>
        <w:spacing w:after="0"/>
        <w:ind w:left="0"/>
        <w:jc w:val="both"/>
      </w:pPr>
      <w:r>
        <w:rPr>
          <w:rFonts w:ascii="Times New Roman"/>
          <w:b w:val="false"/>
          <w:i w:val="false"/>
          <w:color w:val="000000"/>
          <w:sz w:val="28"/>
        </w:rPr>
        <w:t>
      разогрев заготовки из органического стекла, крепление ее к конусу;</w:t>
      </w:r>
    </w:p>
    <w:bookmarkEnd w:id="1402"/>
    <w:bookmarkStart w:name="z1406" w:id="1403"/>
    <w:p>
      <w:pPr>
        <w:spacing w:after="0"/>
        <w:ind w:left="0"/>
        <w:jc w:val="both"/>
      </w:pPr>
      <w:r>
        <w:rPr>
          <w:rFonts w:ascii="Times New Roman"/>
          <w:b w:val="false"/>
          <w:i w:val="false"/>
          <w:color w:val="000000"/>
          <w:sz w:val="28"/>
        </w:rPr>
        <w:t>
      затяжка конуса и заготовки в формовочную трубу при помощи лебедки;</w:t>
      </w:r>
    </w:p>
    <w:bookmarkEnd w:id="1403"/>
    <w:bookmarkStart w:name="z1407" w:id="1404"/>
    <w:p>
      <w:pPr>
        <w:spacing w:after="0"/>
        <w:ind w:left="0"/>
        <w:jc w:val="both"/>
      </w:pPr>
      <w:r>
        <w:rPr>
          <w:rFonts w:ascii="Times New Roman"/>
          <w:b w:val="false"/>
          <w:i w:val="false"/>
          <w:color w:val="000000"/>
          <w:sz w:val="28"/>
        </w:rPr>
        <w:t>
      установка сварочного ролика и наблюдение за протяжкой заготовки и процессом полимеризации шва;</w:t>
      </w:r>
    </w:p>
    <w:bookmarkEnd w:id="1404"/>
    <w:bookmarkStart w:name="z1408" w:id="1405"/>
    <w:p>
      <w:pPr>
        <w:spacing w:after="0"/>
        <w:ind w:left="0"/>
        <w:jc w:val="both"/>
      </w:pPr>
      <w:r>
        <w:rPr>
          <w:rFonts w:ascii="Times New Roman"/>
          <w:b w:val="false"/>
          <w:i w:val="false"/>
          <w:color w:val="000000"/>
          <w:sz w:val="28"/>
        </w:rPr>
        <w:t>
      регулирование подачи воды для охлаждения трубы;</w:t>
      </w:r>
    </w:p>
    <w:bookmarkEnd w:id="1405"/>
    <w:bookmarkStart w:name="z1409" w:id="1406"/>
    <w:p>
      <w:pPr>
        <w:spacing w:after="0"/>
        <w:ind w:left="0"/>
        <w:jc w:val="both"/>
      </w:pPr>
      <w:r>
        <w:rPr>
          <w:rFonts w:ascii="Times New Roman"/>
          <w:b w:val="false"/>
          <w:i w:val="false"/>
          <w:color w:val="000000"/>
          <w:sz w:val="28"/>
        </w:rPr>
        <w:t>
      извлечение трубы, освобождение ее от конуса, распиловка на ленточной пиле на отрезки заданных размеров;</w:t>
      </w:r>
    </w:p>
    <w:bookmarkEnd w:id="1406"/>
    <w:bookmarkStart w:name="z1410" w:id="1407"/>
    <w:p>
      <w:pPr>
        <w:spacing w:after="0"/>
        <w:ind w:left="0"/>
        <w:jc w:val="both"/>
      </w:pPr>
      <w:r>
        <w:rPr>
          <w:rFonts w:ascii="Times New Roman"/>
          <w:b w:val="false"/>
          <w:i w:val="false"/>
          <w:color w:val="000000"/>
          <w:sz w:val="28"/>
        </w:rPr>
        <w:t>
      укладка готовых труб в ящики.</w:t>
      </w:r>
    </w:p>
    <w:bookmarkEnd w:id="1407"/>
    <w:bookmarkStart w:name="z1411" w:id="1408"/>
    <w:p>
      <w:pPr>
        <w:spacing w:after="0"/>
        <w:ind w:left="0"/>
        <w:jc w:val="both"/>
      </w:pPr>
      <w:r>
        <w:rPr>
          <w:rFonts w:ascii="Times New Roman"/>
          <w:b w:val="false"/>
          <w:i w:val="false"/>
          <w:color w:val="000000"/>
          <w:sz w:val="28"/>
        </w:rPr>
        <w:t xml:space="preserve">
      189.Должен знать: </w:t>
      </w:r>
    </w:p>
    <w:bookmarkEnd w:id="1408"/>
    <w:bookmarkStart w:name="z1412" w:id="1409"/>
    <w:p>
      <w:pPr>
        <w:spacing w:after="0"/>
        <w:ind w:left="0"/>
        <w:jc w:val="both"/>
      </w:pPr>
      <w:r>
        <w:rPr>
          <w:rFonts w:ascii="Times New Roman"/>
          <w:b w:val="false"/>
          <w:i w:val="false"/>
          <w:color w:val="000000"/>
          <w:sz w:val="28"/>
        </w:rPr>
        <w:t>
      технологический процесс изготовления труб из органического стекла и правила его регулирования;</w:t>
      </w:r>
    </w:p>
    <w:bookmarkEnd w:id="1409"/>
    <w:bookmarkStart w:name="z1413" w:id="141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410"/>
    <w:bookmarkStart w:name="z1414" w:id="141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411"/>
    <w:bookmarkStart w:name="z1415" w:id="1412"/>
    <w:p>
      <w:pPr>
        <w:spacing w:after="0"/>
        <w:ind w:left="0"/>
        <w:jc w:val="both"/>
      </w:pPr>
      <w:r>
        <w:rPr>
          <w:rFonts w:ascii="Times New Roman"/>
          <w:b w:val="false"/>
          <w:i w:val="false"/>
          <w:color w:val="000000"/>
          <w:sz w:val="28"/>
        </w:rPr>
        <w:t>
      физико-механические свойства органического стекла;</w:t>
      </w:r>
    </w:p>
    <w:bookmarkEnd w:id="1412"/>
    <w:bookmarkStart w:name="z1416" w:id="1413"/>
    <w:p>
      <w:pPr>
        <w:spacing w:after="0"/>
        <w:ind w:left="0"/>
        <w:jc w:val="both"/>
      </w:pPr>
      <w:r>
        <w:rPr>
          <w:rFonts w:ascii="Times New Roman"/>
          <w:b w:val="false"/>
          <w:i w:val="false"/>
          <w:color w:val="000000"/>
          <w:sz w:val="28"/>
        </w:rPr>
        <w:t>
      правила работы с током высокого напряжения;</w:t>
      </w:r>
    </w:p>
    <w:bookmarkEnd w:id="1413"/>
    <w:bookmarkStart w:name="z1417" w:id="1414"/>
    <w:p>
      <w:pPr>
        <w:spacing w:after="0"/>
        <w:ind w:left="0"/>
        <w:jc w:val="both"/>
      </w:pPr>
      <w:r>
        <w:rPr>
          <w:rFonts w:ascii="Times New Roman"/>
          <w:b w:val="false"/>
          <w:i w:val="false"/>
          <w:color w:val="000000"/>
          <w:sz w:val="28"/>
        </w:rPr>
        <w:t>
      требования, предъявляемые к изготавливаемым трубам из органического стекла.</w:t>
      </w:r>
    </w:p>
    <w:bookmarkEnd w:id="1414"/>
    <w:bookmarkStart w:name="z1418" w:id="1415"/>
    <w:p>
      <w:pPr>
        <w:spacing w:after="0"/>
        <w:ind w:left="0"/>
        <w:jc w:val="both"/>
      </w:pPr>
      <w:r>
        <w:rPr>
          <w:rFonts w:ascii="Times New Roman"/>
          <w:b w:val="false"/>
          <w:i w:val="false"/>
          <w:color w:val="000000"/>
          <w:sz w:val="28"/>
        </w:rPr>
        <w:t>
      38. Изготовитель труб из фторопласта</w:t>
      </w:r>
    </w:p>
    <w:bookmarkEnd w:id="1415"/>
    <w:bookmarkStart w:name="z1419" w:id="1416"/>
    <w:p>
      <w:pPr>
        <w:spacing w:after="0"/>
        <w:ind w:left="0"/>
        <w:jc w:val="both"/>
      </w:pPr>
      <w:r>
        <w:rPr>
          <w:rFonts w:ascii="Times New Roman"/>
          <w:b w:val="false"/>
          <w:i w:val="false"/>
          <w:color w:val="000000"/>
          <w:sz w:val="28"/>
        </w:rPr>
        <w:t>
      Параграф 1. Изготовитель труб из фторопласта, 4-й разряд</w:t>
      </w:r>
    </w:p>
    <w:bookmarkEnd w:id="1416"/>
    <w:bookmarkStart w:name="z1420" w:id="1417"/>
    <w:p>
      <w:pPr>
        <w:spacing w:after="0"/>
        <w:ind w:left="0"/>
        <w:jc w:val="both"/>
      </w:pPr>
      <w:r>
        <w:rPr>
          <w:rFonts w:ascii="Times New Roman"/>
          <w:b w:val="false"/>
          <w:i w:val="false"/>
          <w:color w:val="000000"/>
          <w:sz w:val="28"/>
        </w:rPr>
        <w:t xml:space="preserve">
      190. Характеристика работ: </w:t>
      </w:r>
    </w:p>
    <w:bookmarkEnd w:id="1417"/>
    <w:bookmarkStart w:name="z1421" w:id="1418"/>
    <w:p>
      <w:pPr>
        <w:spacing w:after="0"/>
        <w:ind w:left="0"/>
        <w:jc w:val="both"/>
      </w:pPr>
      <w:r>
        <w:rPr>
          <w:rFonts w:ascii="Times New Roman"/>
          <w:b w:val="false"/>
          <w:i w:val="false"/>
          <w:color w:val="000000"/>
          <w:sz w:val="28"/>
        </w:rPr>
        <w:t>
      изготовление из фторопласта труб различных диаметров методом формовки на полуавтоматизированном агрегате модели АТФ-100 под руководством изготовителя труб из фторопласта более высокой квалификации;</w:t>
      </w:r>
    </w:p>
    <w:bookmarkEnd w:id="1418"/>
    <w:bookmarkStart w:name="z1422" w:id="1419"/>
    <w:p>
      <w:pPr>
        <w:spacing w:after="0"/>
        <w:ind w:left="0"/>
        <w:jc w:val="both"/>
      </w:pPr>
      <w:r>
        <w:rPr>
          <w:rFonts w:ascii="Times New Roman"/>
          <w:b w:val="false"/>
          <w:i w:val="false"/>
          <w:color w:val="000000"/>
          <w:sz w:val="28"/>
        </w:rPr>
        <w:t>
      подготовка прессовочных материалов;</w:t>
      </w:r>
    </w:p>
    <w:bookmarkEnd w:id="1419"/>
    <w:bookmarkStart w:name="z1423" w:id="1420"/>
    <w:p>
      <w:pPr>
        <w:spacing w:after="0"/>
        <w:ind w:left="0"/>
        <w:jc w:val="both"/>
      </w:pPr>
      <w:r>
        <w:rPr>
          <w:rFonts w:ascii="Times New Roman"/>
          <w:b w:val="false"/>
          <w:i w:val="false"/>
          <w:color w:val="000000"/>
          <w:sz w:val="28"/>
        </w:rPr>
        <w:t>
      подготовка обслуживаемого оборудования и приспособлений к работе;</w:t>
      </w:r>
    </w:p>
    <w:bookmarkEnd w:id="1420"/>
    <w:bookmarkStart w:name="z1424" w:id="1421"/>
    <w:p>
      <w:pPr>
        <w:spacing w:after="0"/>
        <w:ind w:left="0"/>
        <w:jc w:val="both"/>
      </w:pPr>
      <w:r>
        <w:rPr>
          <w:rFonts w:ascii="Times New Roman"/>
          <w:b w:val="false"/>
          <w:i w:val="false"/>
          <w:color w:val="000000"/>
          <w:sz w:val="28"/>
        </w:rPr>
        <w:t>
      загрузка мельницы прессовочными материалами;</w:t>
      </w:r>
    </w:p>
    <w:bookmarkEnd w:id="1421"/>
    <w:bookmarkStart w:name="z1425" w:id="1422"/>
    <w:p>
      <w:pPr>
        <w:spacing w:after="0"/>
        <w:ind w:left="0"/>
        <w:jc w:val="both"/>
      </w:pPr>
      <w:r>
        <w:rPr>
          <w:rFonts w:ascii="Times New Roman"/>
          <w:b w:val="false"/>
          <w:i w:val="false"/>
          <w:color w:val="000000"/>
          <w:sz w:val="28"/>
        </w:rPr>
        <w:t>
      ведение процесса прессования труб на прессе, регулирование температуры и скорости оттяжки спрессованной трубы;</w:t>
      </w:r>
    </w:p>
    <w:bookmarkEnd w:id="1422"/>
    <w:bookmarkStart w:name="z1426" w:id="1423"/>
    <w:p>
      <w:pPr>
        <w:spacing w:after="0"/>
        <w:ind w:left="0"/>
        <w:jc w:val="both"/>
      </w:pPr>
      <w:r>
        <w:rPr>
          <w:rFonts w:ascii="Times New Roman"/>
          <w:b w:val="false"/>
          <w:i w:val="false"/>
          <w:color w:val="000000"/>
          <w:sz w:val="28"/>
        </w:rPr>
        <w:t>
      загрузка шахтной печи спрессованными трубами;</w:t>
      </w:r>
    </w:p>
    <w:bookmarkEnd w:id="1423"/>
    <w:bookmarkStart w:name="z1427" w:id="1424"/>
    <w:p>
      <w:pPr>
        <w:spacing w:after="0"/>
        <w:ind w:left="0"/>
        <w:jc w:val="both"/>
      </w:pPr>
      <w:r>
        <w:rPr>
          <w:rFonts w:ascii="Times New Roman"/>
          <w:b w:val="false"/>
          <w:i w:val="false"/>
          <w:color w:val="000000"/>
          <w:sz w:val="28"/>
        </w:rPr>
        <w:t>
      ведение процесса термообработки (спекания) труб: нагрев печи до заданной температуры, регулирование теплообмена, перевод печи на охлаждение;</w:t>
      </w:r>
    </w:p>
    <w:bookmarkEnd w:id="1424"/>
    <w:bookmarkStart w:name="z1428" w:id="1425"/>
    <w:p>
      <w:pPr>
        <w:spacing w:after="0"/>
        <w:ind w:left="0"/>
        <w:jc w:val="both"/>
      </w:pPr>
      <w:r>
        <w:rPr>
          <w:rFonts w:ascii="Times New Roman"/>
          <w:b w:val="false"/>
          <w:i w:val="false"/>
          <w:color w:val="000000"/>
          <w:sz w:val="28"/>
        </w:rPr>
        <w:t>
      перенос кран-балкой труб из печи в камеру охлаждения;</w:t>
      </w:r>
    </w:p>
    <w:bookmarkEnd w:id="1425"/>
    <w:bookmarkStart w:name="z1429" w:id="1426"/>
    <w:p>
      <w:pPr>
        <w:spacing w:after="0"/>
        <w:ind w:left="0"/>
        <w:jc w:val="both"/>
      </w:pPr>
      <w:r>
        <w:rPr>
          <w:rFonts w:ascii="Times New Roman"/>
          <w:b w:val="false"/>
          <w:i w:val="false"/>
          <w:color w:val="000000"/>
          <w:sz w:val="28"/>
        </w:rPr>
        <w:t>
      съем с оправки охлажденной трубы;</w:t>
      </w:r>
    </w:p>
    <w:bookmarkEnd w:id="1426"/>
    <w:bookmarkStart w:name="z1430" w:id="1427"/>
    <w:p>
      <w:pPr>
        <w:spacing w:after="0"/>
        <w:ind w:left="0"/>
        <w:jc w:val="both"/>
      </w:pPr>
      <w:r>
        <w:rPr>
          <w:rFonts w:ascii="Times New Roman"/>
          <w:b w:val="false"/>
          <w:i w:val="false"/>
          <w:color w:val="000000"/>
          <w:sz w:val="28"/>
        </w:rPr>
        <w:t>
      обкатка и торцовка концов трубы на специальном приспособлении;</w:t>
      </w:r>
    </w:p>
    <w:bookmarkEnd w:id="1427"/>
    <w:bookmarkStart w:name="z1431" w:id="1428"/>
    <w:p>
      <w:pPr>
        <w:spacing w:after="0"/>
        <w:ind w:left="0"/>
        <w:jc w:val="both"/>
      </w:pPr>
      <w:r>
        <w:rPr>
          <w:rFonts w:ascii="Times New Roman"/>
          <w:b w:val="false"/>
          <w:i w:val="false"/>
          <w:color w:val="000000"/>
          <w:sz w:val="28"/>
        </w:rPr>
        <w:t>
      гидравлические испытания труб на герметичность;</w:t>
      </w:r>
    </w:p>
    <w:bookmarkEnd w:id="1428"/>
    <w:bookmarkStart w:name="z1432" w:id="1429"/>
    <w:p>
      <w:pPr>
        <w:spacing w:after="0"/>
        <w:ind w:left="0"/>
        <w:jc w:val="both"/>
      </w:pPr>
      <w:r>
        <w:rPr>
          <w:rFonts w:ascii="Times New Roman"/>
          <w:b w:val="false"/>
          <w:i w:val="false"/>
          <w:color w:val="000000"/>
          <w:sz w:val="28"/>
        </w:rPr>
        <w:t>
      взвешивание, маркировка и упаковка готовых труб в тару;</w:t>
      </w:r>
    </w:p>
    <w:bookmarkEnd w:id="1429"/>
    <w:bookmarkStart w:name="z1433" w:id="1430"/>
    <w:p>
      <w:pPr>
        <w:spacing w:after="0"/>
        <w:ind w:left="0"/>
        <w:jc w:val="both"/>
      </w:pPr>
      <w:r>
        <w:rPr>
          <w:rFonts w:ascii="Times New Roman"/>
          <w:b w:val="false"/>
          <w:i w:val="false"/>
          <w:color w:val="000000"/>
          <w:sz w:val="28"/>
        </w:rPr>
        <w:t>
      оформление документации на партии изготовленных труб.</w:t>
      </w:r>
    </w:p>
    <w:bookmarkEnd w:id="1430"/>
    <w:bookmarkStart w:name="z1434" w:id="1431"/>
    <w:p>
      <w:pPr>
        <w:spacing w:after="0"/>
        <w:ind w:left="0"/>
        <w:jc w:val="both"/>
      </w:pPr>
      <w:r>
        <w:rPr>
          <w:rFonts w:ascii="Times New Roman"/>
          <w:b w:val="false"/>
          <w:i w:val="false"/>
          <w:color w:val="000000"/>
          <w:sz w:val="28"/>
        </w:rPr>
        <w:t xml:space="preserve">
      191. Должен знать: </w:t>
      </w:r>
    </w:p>
    <w:bookmarkEnd w:id="1431"/>
    <w:bookmarkStart w:name="z1435" w:id="1432"/>
    <w:p>
      <w:pPr>
        <w:spacing w:after="0"/>
        <w:ind w:left="0"/>
        <w:jc w:val="both"/>
      </w:pPr>
      <w:r>
        <w:rPr>
          <w:rFonts w:ascii="Times New Roman"/>
          <w:b w:val="false"/>
          <w:i w:val="false"/>
          <w:color w:val="000000"/>
          <w:sz w:val="28"/>
        </w:rPr>
        <w:t>
      технологию процесса изготовления труб из фторопласта и правила его регулирования;</w:t>
      </w:r>
    </w:p>
    <w:bookmarkEnd w:id="1432"/>
    <w:bookmarkStart w:name="z1436" w:id="143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433"/>
    <w:bookmarkStart w:name="z1437" w:id="143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434"/>
    <w:bookmarkStart w:name="z1438" w:id="1435"/>
    <w:p>
      <w:pPr>
        <w:spacing w:after="0"/>
        <w:ind w:left="0"/>
        <w:jc w:val="both"/>
      </w:pPr>
      <w:r>
        <w:rPr>
          <w:rFonts w:ascii="Times New Roman"/>
          <w:b w:val="false"/>
          <w:i w:val="false"/>
          <w:color w:val="000000"/>
          <w:sz w:val="28"/>
        </w:rPr>
        <w:t>
      правила работы с подъемно-транспортным оборудованием;</w:t>
      </w:r>
    </w:p>
    <w:bookmarkEnd w:id="1435"/>
    <w:bookmarkStart w:name="z1439" w:id="1436"/>
    <w:p>
      <w:pPr>
        <w:spacing w:after="0"/>
        <w:ind w:left="0"/>
        <w:jc w:val="both"/>
      </w:pPr>
      <w:r>
        <w:rPr>
          <w:rFonts w:ascii="Times New Roman"/>
          <w:b w:val="false"/>
          <w:i w:val="false"/>
          <w:color w:val="000000"/>
          <w:sz w:val="28"/>
        </w:rPr>
        <w:t>
      способы определения качества труб из фторопласта;</w:t>
      </w:r>
    </w:p>
    <w:bookmarkEnd w:id="1436"/>
    <w:bookmarkStart w:name="z1440" w:id="1437"/>
    <w:p>
      <w:pPr>
        <w:spacing w:after="0"/>
        <w:ind w:left="0"/>
        <w:jc w:val="both"/>
      </w:pPr>
      <w:r>
        <w:rPr>
          <w:rFonts w:ascii="Times New Roman"/>
          <w:b w:val="false"/>
          <w:i w:val="false"/>
          <w:color w:val="000000"/>
          <w:sz w:val="28"/>
        </w:rPr>
        <w:t>
      требования, предъявляемые к исходным материалам и трубам из фторопласта.</w:t>
      </w:r>
    </w:p>
    <w:bookmarkEnd w:id="1437"/>
    <w:bookmarkStart w:name="z1441" w:id="1438"/>
    <w:p>
      <w:pPr>
        <w:spacing w:after="0"/>
        <w:ind w:left="0"/>
        <w:jc w:val="both"/>
      </w:pPr>
      <w:r>
        <w:rPr>
          <w:rFonts w:ascii="Times New Roman"/>
          <w:b w:val="false"/>
          <w:i w:val="false"/>
          <w:color w:val="000000"/>
          <w:sz w:val="28"/>
        </w:rPr>
        <w:t>
      Параграф 2. Изготовитель труб из фторопласта, 5-й разряд</w:t>
      </w:r>
    </w:p>
    <w:bookmarkEnd w:id="1438"/>
    <w:bookmarkStart w:name="z1442" w:id="1439"/>
    <w:p>
      <w:pPr>
        <w:spacing w:after="0"/>
        <w:ind w:left="0"/>
        <w:jc w:val="both"/>
      </w:pPr>
      <w:r>
        <w:rPr>
          <w:rFonts w:ascii="Times New Roman"/>
          <w:b w:val="false"/>
          <w:i w:val="false"/>
          <w:color w:val="000000"/>
          <w:sz w:val="28"/>
        </w:rPr>
        <w:t>
      192.Характеристика работ:</w:t>
      </w:r>
    </w:p>
    <w:bookmarkEnd w:id="1439"/>
    <w:bookmarkStart w:name="z1443" w:id="1440"/>
    <w:p>
      <w:pPr>
        <w:spacing w:after="0"/>
        <w:ind w:left="0"/>
        <w:jc w:val="both"/>
      </w:pPr>
      <w:r>
        <w:rPr>
          <w:rFonts w:ascii="Times New Roman"/>
          <w:b w:val="false"/>
          <w:i w:val="false"/>
          <w:color w:val="000000"/>
          <w:sz w:val="28"/>
        </w:rPr>
        <w:t>
      ведение процесса изготовления труб из фторопласта на агрегате</w:t>
      </w:r>
    </w:p>
    <w:bookmarkEnd w:id="1440"/>
    <w:bookmarkStart w:name="z1444" w:id="1441"/>
    <w:p>
      <w:pPr>
        <w:spacing w:after="0"/>
        <w:ind w:left="0"/>
        <w:jc w:val="both"/>
      </w:pPr>
      <w:r>
        <w:rPr>
          <w:rFonts w:ascii="Times New Roman"/>
          <w:b w:val="false"/>
          <w:i w:val="false"/>
          <w:color w:val="000000"/>
          <w:sz w:val="28"/>
        </w:rPr>
        <w:t>
      модели АТФ-100;</w:t>
      </w:r>
    </w:p>
    <w:bookmarkEnd w:id="1441"/>
    <w:bookmarkStart w:name="z1445" w:id="1442"/>
    <w:p>
      <w:pPr>
        <w:spacing w:after="0"/>
        <w:ind w:left="0"/>
        <w:jc w:val="both"/>
      </w:pPr>
      <w:r>
        <w:rPr>
          <w:rFonts w:ascii="Times New Roman"/>
          <w:b w:val="false"/>
          <w:i w:val="false"/>
          <w:color w:val="000000"/>
          <w:sz w:val="28"/>
        </w:rPr>
        <w:t>
      подготовка прессовочных материалов;</w:t>
      </w:r>
    </w:p>
    <w:bookmarkEnd w:id="1442"/>
    <w:bookmarkStart w:name="z1446" w:id="1443"/>
    <w:p>
      <w:pPr>
        <w:spacing w:after="0"/>
        <w:ind w:left="0"/>
        <w:jc w:val="both"/>
      </w:pPr>
      <w:r>
        <w:rPr>
          <w:rFonts w:ascii="Times New Roman"/>
          <w:b w:val="false"/>
          <w:i w:val="false"/>
          <w:color w:val="000000"/>
          <w:sz w:val="28"/>
        </w:rPr>
        <w:t>
      подготовка обслуживаемого оборудования к работе;</w:t>
      </w:r>
    </w:p>
    <w:bookmarkEnd w:id="1443"/>
    <w:bookmarkStart w:name="z1447" w:id="1444"/>
    <w:p>
      <w:pPr>
        <w:spacing w:after="0"/>
        <w:ind w:left="0"/>
        <w:jc w:val="both"/>
      </w:pPr>
      <w:r>
        <w:rPr>
          <w:rFonts w:ascii="Times New Roman"/>
          <w:b w:val="false"/>
          <w:i w:val="false"/>
          <w:color w:val="000000"/>
          <w:sz w:val="28"/>
        </w:rPr>
        <w:t>
      загрузка шахтной печи спрессованными трубами;</w:t>
      </w:r>
    </w:p>
    <w:bookmarkEnd w:id="1444"/>
    <w:bookmarkStart w:name="z1448" w:id="1445"/>
    <w:p>
      <w:pPr>
        <w:spacing w:after="0"/>
        <w:ind w:left="0"/>
        <w:jc w:val="both"/>
      </w:pPr>
      <w:r>
        <w:rPr>
          <w:rFonts w:ascii="Times New Roman"/>
          <w:b w:val="false"/>
          <w:i w:val="false"/>
          <w:color w:val="000000"/>
          <w:sz w:val="28"/>
        </w:rPr>
        <w:t>
      ведение процесса термообработки (спекания) труб: нагрев печи до заданной температуры, регулирование теплообмена в печи, перевод печи на охлаждение;</w:t>
      </w:r>
    </w:p>
    <w:bookmarkEnd w:id="1445"/>
    <w:bookmarkStart w:name="z1449" w:id="1446"/>
    <w:p>
      <w:pPr>
        <w:spacing w:after="0"/>
        <w:ind w:left="0"/>
        <w:jc w:val="both"/>
      </w:pPr>
      <w:r>
        <w:rPr>
          <w:rFonts w:ascii="Times New Roman"/>
          <w:b w:val="false"/>
          <w:i w:val="false"/>
          <w:color w:val="000000"/>
          <w:sz w:val="28"/>
        </w:rPr>
        <w:t>
      перенос кран-балкой труб из печи в камеру охлаждения;</w:t>
      </w:r>
    </w:p>
    <w:bookmarkEnd w:id="1446"/>
    <w:bookmarkStart w:name="z1450" w:id="1447"/>
    <w:p>
      <w:pPr>
        <w:spacing w:after="0"/>
        <w:ind w:left="0"/>
        <w:jc w:val="both"/>
      </w:pPr>
      <w:r>
        <w:rPr>
          <w:rFonts w:ascii="Times New Roman"/>
          <w:b w:val="false"/>
          <w:i w:val="false"/>
          <w:color w:val="000000"/>
          <w:sz w:val="28"/>
        </w:rPr>
        <w:t>
      съем с оправки охлажденной трубы;</w:t>
      </w:r>
    </w:p>
    <w:bookmarkEnd w:id="1447"/>
    <w:bookmarkStart w:name="z1451" w:id="1448"/>
    <w:p>
      <w:pPr>
        <w:spacing w:after="0"/>
        <w:ind w:left="0"/>
        <w:jc w:val="both"/>
      </w:pPr>
      <w:r>
        <w:rPr>
          <w:rFonts w:ascii="Times New Roman"/>
          <w:b w:val="false"/>
          <w:i w:val="false"/>
          <w:color w:val="000000"/>
          <w:sz w:val="28"/>
        </w:rPr>
        <w:t>
      обкатка и торцовка концов трубы на специальном приспособлении;</w:t>
      </w:r>
    </w:p>
    <w:bookmarkEnd w:id="1448"/>
    <w:bookmarkStart w:name="z1452" w:id="1449"/>
    <w:p>
      <w:pPr>
        <w:spacing w:after="0"/>
        <w:ind w:left="0"/>
        <w:jc w:val="both"/>
      </w:pPr>
      <w:r>
        <w:rPr>
          <w:rFonts w:ascii="Times New Roman"/>
          <w:b w:val="false"/>
          <w:i w:val="false"/>
          <w:color w:val="000000"/>
          <w:sz w:val="28"/>
        </w:rPr>
        <w:t>
      гидравлические испытания труб на герметичность;</w:t>
      </w:r>
    </w:p>
    <w:bookmarkEnd w:id="1449"/>
    <w:bookmarkStart w:name="z1453" w:id="1450"/>
    <w:p>
      <w:pPr>
        <w:spacing w:after="0"/>
        <w:ind w:left="0"/>
        <w:jc w:val="both"/>
      </w:pPr>
      <w:r>
        <w:rPr>
          <w:rFonts w:ascii="Times New Roman"/>
          <w:b w:val="false"/>
          <w:i w:val="false"/>
          <w:color w:val="000000"/>
          <w:sz w:val="28"/>
        </w:rPr>
        <w:t>
      взвешивание, маркировка и упаковка готовых труб в тару;</w:t>
      </w:r>
    </w:p>
    <w:bookmarkEnd w:id="1450"/>
    <w:bookmarkStart w:name="z1454" w:id="1451"/>
    <w:p>
      <w:pPr>
        <w:spacing w:after="0"/>
        <w:ind w:left="0"/>
        <w:jc w:val="both"/>
      </w:pPr>
      <w:r>
        <w:rPr>
          <w:rFonts w:ascii="Times New Roman"/>
          <w:b w:val="false"/>
          <w:i w:val="false"/>
          <w:color w:val="000000"/>
          <w:sz w:val="28"/>
        </w:rPr>
        <w:t>
      оформление документации на партии изготовленных труб.</w:t>
      </w:r>
    </w:p>
    <w:bookmarkEnd w:id="1451"/>
    <w:bookmarkStart w:name="z1455" w:id="1452"/>
    <w:p>
      <w:pPr>
        <w:spacing w:after="0"/>
        <w:ind w:left="0"/>
        <w:jc w:val="both"/>
      </w:pPr>
      <w:r>
        <w:rPr>
          <w:rFonts w:ascii="Times New Roman"/>
          <w:b w:val="false"/>
          <w:i w:val="false"/>
          <w:color w:val="000000"/>
          <w:sz w:val="28"/>
        </w:rPr>
        <w:t>
      193. Должен знать:</w:t>
      </w:r>
    </w:p>
    <w:bookmarkEnd w:id="1452"/>
    <w:bookmarkStart w:name="z1456" w:id="1453"/>
    <w:p>
      <w:pPr>
        <w:spacing w:after="0"/>
        <w:ind w:left="0"/>
        <w:jc w:val="both"/>
      </w:pPr>
      <w:r>
        <w:rPr>
          <w:rFonts w:ascii="Times New Roman"/>
          <w:b w:val="false"/>
          <w:i w:val="false"/>
          <w:color w:val="000000"/>
          <w:sz w:val="28"/>
        </w:rPr>
        <w:t>
      технологию процесса изготовления труб из фторопласта;</w:t>
      </w:r>
    </w:p>
    <w:bookmarkEnd w:id="1453"/>
    <w:bookmarkStart w:name="z1457" w:id="145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454"/>
    <w:bookmarkStart w:name="z1458" w:id="1455"/>
    <w:p>
      <w:pPr>
        <w:spacing w:after="0"/>
        <w:ind w:left="0"/>
        <w:jc w:val="both"/>
      </w:pPr>
      <w:r>
        <w:rPr>
          <w:rFonts w:ascii="Times New Roman"/>
          <w:b w:val="false"/>
          <w:i w:val="false"/>
          <w:color w:val="000000"/>
          <w:sz w:val="28"/>
        </w:rPr>
        <w:t>
      правила управления агрегатом АТФ-100 при помощи контрольно-измерительных приборов;</w:t>
      </w:r>
    </w:p>
    <w:bookmarkEnd w:id="1455"/>
    <w:bookmarkStart w:name="z1459" w:id="1456"/>
    <w:p>
      <w:pPr>
        <w:spacing w:after="0"/>
        <w:ind w:left="0"/>
        <w:jc w:val="both"/>
      </w:pPr>
      <w:r>
        <w:rPr>
          <w:rFonts w:ascii="Times New Roman"/>
          <w:b w:val="false"/>
          <w:i w:val="false"/>
          <w:color w:val="000000"/>
          <w:sz w:val="28"/>
        </w:rPr>
        <w:t>
      способы определения качества труб из фторопласта;</w:t>
      </w:r>
    </w:p>
    <w:bookmarkEnd w:id="1456"/>
    <w:bookmarkStart w:name="z1460" w:id="1457"/>
    <w:p>
      <w:pPr>
        <w:spacing w:after="0"/>
        <w:ind w:left="0"/>
        <w:jc w:val="both"/>
      </w:pPr>
      <w:r>
        <w:rPr>
          <w:rFonts w:ascii="Times New Roman"/>
          <w:b w:val="false"/>
          <w:i w:val="false"/>
          <w:color w:val="000000"/>
          <w:sz w:val="28"/>
        </w:rPr>
        <w:t>
      технические требования, предъявляемые к исходным материалам и трубам из фторопласта.</w:t>
      </w:r>
    </w:p>
    <w:bookmarkEnd w:id="1457"/>
    <w:bookmarkStart w:name="z1461" w:id="1458"/>
    <w:p>
      <w:pPr>
        <w:spacing w:after="0"/>
        <w:ind w:left="0"/>
        <w:jc w:val="both"/>
      </w:pPr>
      <w:r>
        <w:rPr>
          <w:rFonts w:ascii="Times New Roman"/>
          <w:b w:val="false"/>
          <w:i w:val="false"/>
          <w:color w:val="000000"/>
          <w:sz w:val="28"/>
        </w:rPr>
        <w:t>
      39. Изготовитель форм</w:t>
      </w:r>
    </w:p>
    <w:bookmarkEnd w:id="1458"/>
    <w:bookmarkStart w:name="z1462" w:id="1459"/>
    <w:p>
      <w:pPr>
        <w:spacing w:after="0"/>
        <w:ind w:left="0"/>
        <w:jc w:val="both"/>
      </w:pPr>
      <w:r>
        <w:rPr>
          <w:rFonts w:ascii="Times New Roman"/>
          <w:b w:val="false"/>
          <w:i w:val="false"/>
          <w:color w:val="000000"/>
          <w:sz w:val="28"/>
        </w:rPr>
        <w:t>
      Параграф 1. Изготовитель форм, 2-й разряд</w:t>
      </w:r>
    </w:p>
    <w:bookmarkEnd w:id="1459"/>
    <w:bookmarkStart w:name="z1463" w:id="1460"/>
    <w:p>
      <w:pPr>
        <w:spacing w:after="0"/>
        <w:ind w:left="0"/>
        <w:jc w:val="both"/>
      </w:pPr>
      <w:r>
        <w:rPr>
          <w:rFonts w:ascii="Times New Roman"/>
          <w:b w:val="false"/>
          <w:i w:val="false"/>
          <w:color w:val="000000"/>
          <w:sz w:val="28"/>
        </w:rPr>
        <w:t xml:space="preserve">
      194. Характеристика работ: </w:t>
      </w:r>
    </w:p>
    <w:bookmarkEnd w:id="1460"/>
    <w:bookmarkStart w:name="z1464" w:id="1461"/>
    <w:p>
      <w:pPr>
        <w:spacing w:after="0"/>
        <w:ind w:left="0"/>
        <w:jc w:val="both"/>
      </w:pPr>
      <w:r>
        <w:rPr>
          <w:rFonts w:ascii="Times New Roman"/>
          <w:b w:val="false"/>
          <w:i w:val="false"/>
          <w:color w:val="000000"/>
          <w:sz w:val="28"/>
        </w:rPr>
        <w:t>
      изготовление форм из листового силикатного стекла;</w:t>
      </w:r>
    </w:p>
    <w:bookmarkEnd w:id="1461"/>
    <w:bookmarkStart w:name="z1465" w:id="1462"/>
    <w:p>
      <w:pPr>
        <w:spacing w:after="0"/>
        <w:ind w:left="0"/>
        <w:jc w:val="both"/>
      </w:pPr>
      <w:r>
        <w:rPr>
          <w:rFonts w:ascii="Times New Roman"/>
          <w:b w:val="false"/>
          <w:i w:val="false"/>
          <w:color w:val="000000"/>
          <w:sz w:val="28"/>
        </w:rPr>
        <w:t>
      протирка листов силикатного стекла и дюраля спиртом, проверка на свет;</w:t>
      </w:r>
    </w:p>
    <w:bookmarkEnd w:id="1462"/>
    <w:bookmarkStart w:name="z1466" w:id="1463"/>
    <w:p>
      <w:pPr>
        <w:spacing w:after="0"/>
        <w:ind w:left="0"/>
        <w:jc w:val="both"/>
      </w:pPr>
      <w:r>
        <w:rPr>
          <w:rFonts w:ascii="Times New Roman"/>
          <w:b w:val="false"/>
          <w:i w:val="false"/>
          <w:color w:val="000000"/>
          <w:sz w:val="28"/>
        </w:rPr>
        <w:t>
      резка и стеаринирование клеевой бумаги, установка прокладок между листами силикатного стекла и дюраля;</w:t>
      </w:r>
    </w:p>
    <w:bookmarkEnd w:id="1463"/>
    <w:bookmarkStart w:name="z1467" w:id="1464"/>
    <w:p>
      <w:pPr>
        <w:spacing w:after="0"/>
        <w:ind w:left="0"/>
        <w:jc w:val="both"/>
      </w:pPr>
      <w:r>
        <w:rPr>
          <w:rFonts w:ascii="Times New Roman"/>
          <w:b w:val="false"/>
          <w:i w:val="false"/>
          <w:color w:val="000000"/>
          <w:sz w:val="28"/>
        </w:rPr>
        <w:t>
      зажим форм струбцинами и склейка листов силикатного стекла бумагой;</w:t>
      </w:r>
    </w:p>
    <w:bookmarkEnd w:id="1464"/>
    <w:bookmarkStart w:name="z1468" w:id="1465"/>
    <w:p>
      <w:pPr>
        <w:spacing w:after="0"/>
        <w:ind w:left="0"/>
        <w:jc w:val="both"/>
      </w:pPr>
      <w:r>
        <w:rPr>
          <w:rFonts w:ascii="Times New Roman"/>
          <w:b w:val="false"/>
          <w:i w:val="false"/>
          <w:color w:val="000000"/>
          <w:sz w:val="28"/>
        </w:rPr>
        <w:t>
      сушка склеенных форм в сушильных камерах;</w:t>
      </w:r>
    </w:p>
    <w:bookmarkEnd w:id="1465"/>
    <w:bookmarkStart w:name="z1469" w:id="1466"/>
    <w:p>
      <w:pPr>
        <w:spacing w:after="0"/>
        <w:ind w:left="0"/>
        <w:jc w:val="both"/>
      </w:pPr>
      <w:r>
        <w:rPr>
          <w:rFonts w:ascii="Times New Roman"/>
          <w:b w:val="false"/>
          <w:i w:val="false"/>
          <w:color w:val="000000"/>
          <w:sz w:val="28"/>
        </w:rPr>
        <w:t>
      обслуживание полуавтоматического кантователя, шкафов сушки, рольгангов.</w:t>
      </w:r>
    </w:p>
    <w:bookmarkEnd w:id="1466"/>
    <w:bookmarkStart w:name="z1470" w:id="1467"/>
    <w:p>
      <w:pPr>
        <w:spacing w:after="0"/>
        <w:ind w:left="0"/>
        <w:jc w:val="both"/>
      </w:pPr>
      <w:r>
        <w:rPr>
          <w:rFonts w:ascii="Times New Roman"/>
          <w:b w:val="false"/>
          <w:i w:val="false"/>
          <w:color w:val="000000"/>
          <w:sz w:val="28"/>
        </w:rPr>
        <w:t xml:space="preserve">
      195. Должен знать: </w:t>
      </w:r>
    </w:p>
    <w:bookmarkEnd w:id="1467"/>
    <w:bookmarkStart w:name="z1471" w:id="1468"/>
    <w:p>
      <w:pPr>
        <w:spacing w:after="0"/>
        <w:ind w:left="0"/>
        <w:jc w:val="both"/>
      </w:pPr>
      <w:r>
        <w:rPr>
          <w:rFonts w:ascii="Times New Roman"/>
          <w:b w:val="false"/>
          <w:i w:val="false"/>
          <w:color w:val="000000"/>
          <w:sz w:val="28"/>
        </w:rPr>
        <w:t>
      технологию изготовления форм из листового силикатного стекла;</w:t>
      </w:r>
    </w:p>
    <w:bookmarkEnd w:id="1468"/>
    <w:bookmarkStart w:name="z1472" w:id="1469"/>
    <w:p>
      <w:pPr>
        <w:spacing w:after="0"/>
        <w:ind w:left="0"/>
        <w:jc w:val="both"/>
      </w:pPr>
      <w:r>
        <w:rPr>
          <w:rFonts w:ascii="Times New Roman"/>
          <w:b w:val="false"/>
          <w:i w:val="false"/>
          <w:color w:val="000000"/>
          <w:sz w:val="28"/>
        </w:rPr>
        <w:t>
      сорта применяемой бумаги и калибры резиновой трубки для изготовления прокладок;</w:t>
      </w:r>
    </w:p>
    <w:bookmarkEnd w:id="1469"/>
    <w:bookmarkStart w:name="z1473" w:id="1470"/>
    <w:p>
      <w:pPr>
        <w:spacing w:after="0"/>
        <w:ind w:left="0"/>
        <w:jc w:val="both"/>
      </w:pPr>
      <w:r>
        <w:rPr>
          <w:rFonts w:ascii="Times New Roman"/>
          <w:b w:val="false"/>
          <w:i w:val="false"/>
          <w:color w:val="000000"/>
          <w:sz w:val="28"/>
        </w:rPr>
        <w:t>
      требования, предъявляемые к формам из листового силикатного стекла;</w:t>
      </w:r>
    </w:p>
    <w:bookmarkEnd w:id="1470"/>
    <w:bookmarkStart w:name="z1474" w:id="1471"/>
    <w:p>
      <w:pPr>
        <w:spacing w:after="0"/>
        <w:ind w:left="0"/>
        <w:jc w:val="both"/>
      </w:pPr>
      <w:r>
        <w:rPr>
          <w:rFonts w:ascii="Times New Roman"/>
          <w:b w:val="false"/>
          <w:i w:val="false"/>
          <w:color w:val="000000"/>
          <w:sz w:val="28"/>
        </w:rPr>
        <w:t>
      режим сушки и условия хранения форм из листового силикатного стекла.</w:t>
      </w:r>
    </w:p>
    <w:bookmarkEnd w:id="1471"/>
    <w:bookmarkStart w:name="z1475" w:id="1472"/>
    <w:p>
      <w:pPr>
        <w:spacing w:after="0"/>
        <w:ind w:left="0"/>
        <w:jc w:val="both"/>
      </w:pPr>
      <w:r>
        <w:rPr>
          <w:rFonts w:ascii="Times New Roman"/>
          <w:b w:val="false"/>
          <w:i w:val="false"/>
          <w:color w:val="000000"/>
          <w:sz w:val="28"/>
        </w:rPr>
        <w:t>
      Параграф 2. Изготовитель форм, 3-й разряд</w:t>
      </w:r>
    </w:p>
    <w:bookmarkEnd w:id="1472"/>
    <w:bookmarkStart w:name="z1476" w:id="1473"/>
    <w:p>
      <w:pPr>
        <w:spacing w:after="0"/>
        <w:ind w:left="0"/>
        <w:jc w:val="both"/>
      </w:pPr>
      <w:r>
        <w:rPr>
          <w:rFonts w:ascii="Times New Roman"/>
          <w:b w:val="false"/>
          <w:i w:val="false"/>
          <w:color w:val="000000"/>
          <w:sz w:val="28"/>
        </w:rPr>
        <w:t xml:space="preserve">
      196. Характеристика работ: </w:t>
      </w:r>
    </w:p>
    <w:bookmarkEnd w:id="1473"/>
    <w:bookmarkStart w:name="z1477" w:id="1474"/>
    <w:p>
      <w:pPr>
        <w:spacing w:after="0"/>
        <w:ind w:left="0"/>
        <w:jc w:val="both"/>
      </w:pPr>
      <w:r>
        <w:rPr>
          <w:rFonts w:ascii="Times New Roman"/>
          <w:b w:val="false"/>
          <w:i w:val="false"/>
          <w:color w:val="000000"/>
          <w:sz w:val="28"/>
        </w:rPr>
        <w:t>
      изготовление форм из листового силикатного стекла;</w:t>
      </w:r>
    </w:p>
    <w:bookmarkEnd w:id="1474"/>
    <w:bookmarkStart w:name="z1478" w:id="1475"/>
    <w:p>
      <w:pPr>
        <w:spacing w:after="0"/>
        <w:ind w:left="0"/>
        <w:jc w:val="both"/>
      </w:pPr>
      <w:r>
        <w:rPr>
          <w:rFonts w:ascii="Times New Roman"/>
          <w:b w:val="false"/>
          <w:i w:val="false"/>
          <w:color w:val="000000"/>
          <w:sz w:val="28"/>
        </w:rPr>
        <w:t>
      расчет объемов форм и количества заливаемого мономера;</w:t>
      </w:r>
    </w:p>
    <w:bookmarkEnd w:id="1475"/>
    <w:bookmarkStart w:name="z1479" w:id="1476"/>
    <w:p>
      <w:pPr>
        <w:spacing w:after="0"/>
        <w:ind w:left="0"/>
        <w:jc w:val="both"/>
      </w:pPr>
      <w:r>
        <w:rPr>
          <w:rFonts w:ascii="Times New Roman"/>
          <w:b w:val="false"/>
          <w:i w:val="false"/>
          <w:color w:val="000000"/>
          <w:sz w:val="28"/>
        </w:rPr>
        <w:t>
      регулирование температуры в сушильных шкафах;</w:t>
      </w:r>
    </w:p>
    <w:bookmarkEnd w:id="1476"/>
    <w:bookmarkStart w:name="z1480" w:id="1477"/>
    <w:p>
      <w:pPr>
        <w:spacing w:after="0"/>
        <w:ind w:left="0"/>
        <w:jc w:val="both"/>
      </w:pPr>
      <w:r>
        <w:rPr>
          <w:rFonts w:ascii="Times New Roman"/>
          <w:b w:val="false"/>
          <w:i w:val="false"/>
          <w:color w:val="000000"/>
          <w:sz w:val="28"/>
        </w:rPr>
        <w:t>
      учет подготовленных форм и компановка их;</w:t>
      </w:r>
    </w:p>
    <w:bookmarkEnd w:id="1477"/>
    <w:bookmarkStart w:name="z1481" w:id="1478"/>
    <w:p>
      <w:pPr>
        <w:spacing w:after="0"/>
        <w:ind w:left="0"/>
        <w:jc w:val="both"/>
      </w:pPr>
      <w:r>
        <w:rPr>
          <w:rFonts w:ascii="Times New Roman"/>
          <w:b w:val="false"/>
          <w:i w:val="false"/>
          <w:color w:val="000000"/>
          <w:sz w:val="28"/>
        </w:rPr>
        <w:t>
      обслуживание оборудования.</w:t>
      </w:r>
    </w:p>
    <w:bookmarkEnd w:id="1478"/>
    <w:bookmarkStart w:name="z1482" w:id="1479"/>
    <w:p>
      <w:pPr>
        <w:spacing w:after="0"/>
        <w:ind w:left="0"/>
        <w:jc w:val="both"/>
      </w:pPr>
      <w:r>
        <w:rPr>
          <w:rFonts w:ascii="Times New Roman"/>
          <w:b w:val="false"/>
          <w:i w:val="false"/>
          <w:color w:val="000000"/>
          <w:sz w:val="28"/>
        </w:rPr>
        <w:t xml:space="preserve">
      197. Должен знать: </w:t>
      </w:r>
    </w:p>
    <w:bookmarkEnd w:id="1479"/>
    <w:bookmarkStart w:name="z1483" w:id="1480"/>
    <w:p>
      <w:pPr>
        <w:spacing w:after="0"/>
        <w:ind w:left="0"/>
        <w:jc w:val="both"/>
      </w:pPr>
      <w:r>
        <w:rPr>
          <w:rFonts w:ascii="Times New Roman"/>
          <w:b w:val="false"/>
          <w:i w:val="false"/>
          <w:color w:val="000000"/>
          <w:sz w:val="28"/>
        </w:rPr>
        <w:t>
      технологию изготовления форм из листового силикатного стекла;</w:t>
      </w:r>
    </w:p>
    <w:bookmarkEnd w:id="1480"/>
    <w:bookmarkStart w:name="z1484" w:id="148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481"/>
    <w:bookmarkStart w:name="z1485" w:id="1482"/>
    <w:p>
      <w:pPr>
        <w:spacing w:after="0"/>
        <w:ind w:left="0"/>
        <w:jc w:val="both"/>
      </w:pPr>
      <w:r>
        <w:rPr>
          <w:rFonts w:ascii="Times New Roman"/>
          <w:b w:val="false"/>
          <w:i w:val="false"/>
          <w:color w:val="000000"/>
          <w:sz w:val="28"/>
        </w:rPr>
        <w:t>
      физико-химические свойства силикатного стекла;</w:t>
      </w:r>
    </w:p>
    <w:bookmarkEnd w:id="1482"/>
    <w:bookmarkStart w:name="z1486" w:id="1483"/>
    <w:p>
      <w:pPr>
        <w:spacing w:after="0"/>
        <w:ind w:left="0"/>
        <w:jc w:val="both"/>
      </w:pPr>
      <w:r>
        <w:rPr>
          <w:rFonts w:ascii="Times New Roman"/>
          <w:b w:val="false"/>
          <w:i w:val="false"/>
          <w:color w:val="000000"/>
          <w:sz w:val="28"/>
        </w:rPr>
        <w:t>
      методику расчетов объемов форм и количества заливаемого мономера;</w:t>
      </w:r>
    </w:p>
    <w:bookmarkEnd w:id="1483"/>
    <w:bookmarkStart w:name="z1487" w:id="1484"/>
    <w:p>
      <w:pPr>
        <w:spacing w:after="0"/>
        <w:ind w:left="0"/>
        <w:jc w:val="both"/>
      </w:pPr>
      <w:r>
        <w:rPr>
          <w:rFonts w:ascii="Times New Roman"/>
          <w:b w:val="false"/>
          <w:i w:val="false"/>
          <w:color w:val="000000"/>
          <w:sz w:val="28"/>
        </w:rPr>
        <w:t>
      требования, предъявляемые к формам из листового силикатного стекла.</w:t>
      </w:r>
    </w:p>
    <w:bookmarkEnd w:id="1484"/>
    <w:bookmarkStart w:name="z1488" w:id="1485"/>
    <w:p>
      <w:pPr>
        <w:spacing w:after="0"/>
        <w:ind w:left="0"/>
        <w:jc w:val="both"/>
      </w:pPr>
      <w:r>
        <w:rPr>
          <w:rFonts w:ascii="Times New Roman"/>
          <w:b w:val="false"/>
          <w:i w:val="false"/>
          <w:color w:val="000000"/>
          <w:sz w:val="28"/>
        </w:rPr>
        <w:t>
      Параграф 3. Изготовитель форм, 4-й разряд</w:t>
      </w:r>
    </w:p>
    <w:bookmarkEnd w:id="1485"/>
    <w:bookmarkStart w:name="z1489" w:id="1486"/>
    <w:p>
      <w:pPr>
        <w:spacing w:after="0"/>
        <w:ind w:left="0"/>
        <w:jc w:val="both"/>
      </w:pPr>
      <w:r>
        <w:rPr>
          <w:rFonts w:ascii="Times New Roman"/>
          <w:b w:val="false"/>
          <w:i w:val="false"/>
          <w:color w:val="000000"/>
          <w:sz w:val="28"/>
        </w:rPr>
        <w:t xml:space="preserve">
      198. Характеристика работ: </w:t>
      </w:r>
    </w:p>
    <w:bookmarkEnd w:id="1486"/>
    <w:bookmarkStart w:name="z1490" w:id="1487"/>
    <w:p>
      <w:pPr>
        <w:spacing w:after="0"/>
        <w:ind w:left="0"/>
        <w:jc w:val="both"/>
      </w:pPr>
      <w:r>
        <w:rPr>
          <w:rFonts w:ascii="Times New Roman"/>
          <w:b w:val="false"/>
          <w:i w:val="false"/>
          <w:color w:val="000000"/>
          <w:sz w:val="28"/>
        </w:rPr>
        <w:t>
      ведение процесса изготовления форм из листового силикатного стекла;</w:t>
      </w:r>
    </w:p>
    <w:bookmarkEnd w:id="1487"/>
    <w:bookmarkStart w:name="z1491" w:id="1488"/>
    <w:p>
      <w:pPr>
        <w:spacing w:after="0"/>
        <w:ind w:left="0"/>
        <w:jc w:val="both"/>
      </w:pPr>
      <w:r>
        <w:rPr>
          <w:rFonts w:ascii="Times New Roman"/>
          <w:b w:val="false"/>
          <w:i w:val="false"/>
          <w:color w:val="000000"/>
          <w:sz w:val="28"/>
        </w:rPr>
        <w:t>
      обработка силикатного стекла, поступающего из моечной машины;</w:t>
      </w:r>
    </w:p>
    <w:bookmarkEnd w:id="1488"/>
    <w:bookmarkStart w:name="z1492" w:id="1489"/>
    <w:p>
      <w:pPr>
        <w:spacing w:after="0"/>
        <w:ind w:left="0"/>
        <w:jc w:val="both"/>
      </w:pPr>
      <w:r>
        <w:rPr>
          <w:rFonts w:ascii="Times New Roman"/>
          <w:b w:val="false"/>
          <w:i w:val="false"/>
          <w:color w:val="000000"/>
          <w:sz w:val="28"/>
        </w:rPr>
        <w:t>
      намотка прокладочной трубки на станке с одновременной выбраковкой трубки по наростам, разнотолщинности, жесткости и другим качественным показателям;</w:t>
      </w:r>
    </w:p>
    <w:bookmarkEnd w:id="1489"/>
    <w:bookmarkStart w:name="z1493" w:id="1490"/>
    <w:p>
      <w:pPr>
        <w:spacing w:after="0"/>
        <w:ind w:left="0"/>
        <w:jc w:val="both"/>
      </w:pPr>
      <w:r>
        <w:rPr>
          <w:rFonts w:ascii="Times New Roman"/>
          <w:b w:val="false"/>
          <w:i w:val="false"/>
          <w:color w:val="000000"/>
          <w:sz w:val="28"/>
        </w:rPr>
        <w:t>
      приготовление желатинно-глицеринового клея;</w:t>
      </w:r>
    </w:p>
    <w:bookmarkEnd w:id="1490"/>
    <w:bookmarkStart w:name="z1494" w:id="1491"/>
    <w:p>
      <w:pPr>
        <w:spacing w:after="0"/>
        <w:ind w:left="0"/>
        <w:jc w:val="both"/>
      </w:pPr>
      <w:r>
        <w:rPr>
          <w:rFonts w:ascii="Times New Roman"/>
          <w:b w:val="false"/>
          <w:i w:val="false"/>
          <w:color w:val="000000"/>
          <w:sz w:val="28"/>
        </w:rPr>
        <w:t>
      подбор резиновой прокладочной трубки с отбраковкой трубки по разнотолщинности, эллипсности, жесткости;</w:t>
      </w:r>
    </w:p>
    <w:bookmarkEnd w:id="1491"/>
    <w:bookmarkStart w:name="z1495" w:id="1492"/>
    <w:p>
      <w:pPr>
        <w:spacing w:after="0"/>
        <w:ind w:left="0"/>
        <w:jc w:val="both"/>
      </w:pPr>
      <w:r>
        <w:rPr>
          <w:rFonts w:ascii="Times New Roman"/>
          <w:b w:val="false"/>
          <w:i w:val="false"/>
          <w:color w:val="000000"/>
          <w:sz w:val="28"/>
        </w:rPr>
        <w:t>
      покрытие резиновой трубки желатином;</w:t>
      </w:r>
    </w:p>
    <w:bookmarkEnd w:id="1492"/>
    <w:bookmarkStart w:name="z1496" w:id="1493"/>
    <w:p>
      <w:pPr>
        <w:spacing w:after="0"/>
        <w:ind w:left="0"/>
        <w:jc w:val="both"/>
      </w:pPr>
      <w:r>
        <w:rPr>
          <w:rFonts w:ascii="Times New Roman"/>
          <w:b w:val="false"/>
          <w:i w:val="false"/>
          <w:color w:val="000000"/>
          <w:sz w:val="28"/>
        </w:rPr>
        <w:t>
      изготовление резиновых прокладок с покрытием целлофаном и стеаринированной клеевой бумагой;</w:t>
      </w:r>
    </w:p>
    <w:bookmarkEnd w:id="1493"/>
    <w:bookmarkStart w:name="z1497" w:id="1494"/>
    <w:p>
      <w:pPr>
        <w:spacing w:after="0"/>
        <w:ind w:left="0"/>
        <w:jc w:val="both"/>
      </w:pPr>
      <w:r>
        <w:rPr>
          <w:rFonts w:ascii="Times New Roman"/>
          <w:b w:val="false"/>
          <w:i w:val="false"/>
          <w:color w:val="000000"/>
          <w:sz w:val="28"/>
        </w:rPr>
        <w:t>
      стыковка резиновых прокладок;</w:t>
      </w:r>
    </w:p>
    <w:bookmarkEnd w:id="1494"/>
    <w:bookmarkStart w:name="z1498" w:id="1495"/>
    <w:p>
      <w:pPr>
        <w:spacing w:after="0"/>
        <w:ind w:left="0"/>
        <w:jc w:val="both"/>
      </w:pPr>
      <w:r>
        <w:rPr>
          <w:rFonts w:ascii="Times New Roman"/>
          <w:b w:val="false"/>
          <w:i w:val="false"/>
          <w:color w:val="000000"/>
          <w:sz w:val="28"/>
        </w:rPr>
        <w:t>
      проверка состояния поверхности силикатного стекла на отсутствие сколов, трещин, загрязнений, разрушений;</w:t>
      </w:r>
    </w:p>
    <w:bookmarkEnd w:id="1495"/>
    <w:bookmarkStart w:name="z1499" w:id="1496"/>
    <w:p>
      <w:pPr>
        <w:spacing w:after="0"/>
        <w:ind w:left="0"/>
        <w:jc w:val="both"/>
      </w:pPr>
      <w:r>
        <w:rPr>
          <w:rFonts w:ascii="Times New Roman"/>
          <w:b w:val="false"/>
          <w:i w:val="false"/>
          <w:color w:val="000000"/>
          <w:sz w:val="28"/>
        </w:rPr>
        <w:t>
      заготовка и укладка прокладок;</w:t>
      </w:r>
    </w:p>
    <w:bookmarkEnd w:id="1496"/>
    <w:bookmarkStart w:name="z1500" w:id="1497"/>
    <w:p>
      <w:pPr>
        <w:spacing w:after="0"/>
        <w:ind w:left="0"/>
        <w:jc w:val="both"/>
      </w:pPr>
      <w:r>
        <w:rPr>
          <w:rFonts w:ascii="Times New Roman"/>
          <w:b w:val="false"/>
          <w:i w:val="false"/>
          <w:color w:val="000000"/>
          <w:sz w:val="28"/>
        </w:rPr>
        <w:t>
      контроль прокладочного материала;</w:t>
      </w:r>
    </w:p>
    <w:bookmarkEnd w:id="1497"/>
    <w:bookmarkStart w:name="z1501" w:id="1498"/>
    <w:p>
      <w:pPr>
        <w:spacing w:after="0"/>
        <w:ind w:left="0"/>
        <w:jc w:val="both"/>
      </w:pPr>
      <w:r>
        <w:rPr>
          <w:rFonts w:ascii="Times New Roman"/>
          <w:b w:val="false"/>
          <w:i w:val="false"/>
          <w:color w:val="000000"/>
          <w:sz w:val="28"/>
        </w:rPr>
        <w:t>
      сушка оклеенных форм в сушильных шкафах;</w:t>
      </w:r>
    </w:p>
    <w:bookmarkEnd w:id="1498"/>
    <w:bookmarkStart w:name="z1502" w:id="1499"/>
    <w:p>
      <w:pPr>
        <w:spacing w:after="0"/>
        <w:ind w:left="0"/>
        <w:jc w:val="both"/>
      </w:pPr>
      <w:r>
        <w:rPr>
          <w:rFonts w:ascii="Times New Roman"/>
          <w:b w:val="false"/>
          <w:i w:val="false"/>
          <w:color w:val="000000"/>
          <w:sz w:val="28"/>
        </w:rPr>
        <w:t xml:space="preserve">
      обслуживание оборудования. </w:t>
      </w:r>
    </w:p>
    <w:bookmarkEnd w:id="1499"/>
    <w:bookmarkStart w:name="z1503" w:id="1500"/>
    <w:p>
      <w:pPr>
        <w:spacing w:after="0"/>
        <w:ind w:left="0"/>
        <w:jc w:val="both"/>
      </w:pPr>
      <w:r>
        <w:rPr>
          <w:rFonts w:ascii="Times New Roman"/>
          <w:b w:val="false"/>
          <w:i w:val="false"/>
          <w:color w:val="000000"/>
          <w:sz w:val="28"/>
        </w:rPr>
        <w:t xml:space="preserve">
      199. Должен знать: </w:t>
      </w:r>
    </w:p>
    <w:bookmarkEnd w:id="1500"/>
    <w:bookmarkStart w:name="z1504" w:id="1501"/>
    <w:p>
      <w:pPr>
        <w:spacing w:after="0"/>
        <w:ind w:left="0"/>
        <w:jc w:val="both"/>
      </w:pPr>
      <w:r>
        <w:rPr>
          <w:rFonts w:ascii="Times New Roman"/>
          <w:b w:val="false"/>
          <w:i w:val="false"/>
          <w:color w:val="000000"/>
          <w:sz w:val="28"/>
        </w:rPr>
        <w:t>
      технологию процесса изготовления форм из листового силикатного стекла, их устройство и требования, предъявляемые к ним;</w:t>
      </w:r>
    </w:p>
    <w:bookmarkEnd w:id="1501"/>
    <w:bookmarkStart w:name="z1505" w:id="1502"/>
    <w:p>
      <w:pPr>
        <w:spacing w:after="0"/>
        <w:ind w:left="0"/>
        <w:jc w:val="both"/>
      </w:pPr>
      <w:r>
        <w:rPr>
          <w:rFonts w:ascii="Times New Roman"/>
          <w:b w:val="false"/>
          <w:i w:val="false"/>
          <w:color w:val="000000"/>
          <w:sz w:val="28"/>
        </w:rPr>
        <w:t>
      устройство, принцип работы и правила эксплуатации обслуживаемого оборудования;</w:t>
      </w:r>
    </w:p>
    <w:bookmarkEnd w:id="1502"/>
    <w:bookmarkStart w:name="z1506" w:id="1503"/>
    <w:p>
      <w:pPr>
        <w:spacing w:after="0"/>
        <w:ind w:left="0"/>
        <w:jc w:val="both"/>
      </w:pPr>
      <w:r>
        <w:rPr>
          <w:rFonts w:ascii="Times New Roman"/>
          <w:b w:val="false"/>
          <w:i w:val="false"/>
          <w:color w:val="000000"/>
          <w:sz w:val="28"/>
        </w:rPr>
        <w:t>
      физико-химические свойства силикатного стекла.</w:t>
      </w:r>
    </w:p>
    <w:bookmarkEnd w:id="1503"/>
    <w:bookmarkStart w:name="z1507" w:id="1504"/>
    <w:p>
      <w:pPr>
        <w:spacing w:after="0"/>
        <w:ind w:left="0"/>
        <w:jc w:val="both"/>
      </w:pPr>
      <w:r>
        <w:rPr>
          <w:rFonts w:ascii="Times New Roman"/>
          <w:b w:val="false"/>
          <w:i w:val="false"/>
          <w:color w:val="000000"/>
          <w:sz w:val="28"/>
        </w:rPr>
        <w:t>
      Параграф 4. Изготовитель форм, 5-й разряд</w:t>
      </w:r>
    </w:p>
    <w:bookmarkEnd w:id="1504"/>
    <w:bookmarkStart w:name="z1508" w:id="1505"/>
    <w:p>
      <w:pPr>
        <w:spacing w:after="0"/>
        <w:ind w:left="0"/>
        <w:jc w:val="both"/>
      </w:pPr>
      <w:r>
        <w:rPr>
          <w:rFonts w:ascii="Times New Roman"/>
          <w:b w:val="false"/>
          <w:i w:val="false"/>
          <w:color w:val="000000"/>
          <w:sz w:val="28"/>
        </w:rPr>
        <w:t xml:space="preserve">
      200. Характеристика работ: </w:t>
      </w:r>
    </w:p>
    <w:bookmarkEnd w:id="1505"/>
    <w:bookmarkStart w:name="z1509" w:id="1506"/>
    <w:p>
      <w:pPr>
        <w:spacing w:after="0"/>
        <w:ind w:left="0"/>
        <w:jc w:val="both"/>
      </w:pPr>
      <w:r>
        <w:rPr>
          <w:rFonts w:ascii="Times New Roman"/>
          <w:b w:val="false"/>
          <w:i w:val="false"/>
          <w:color w:val="000000"/>
          <w:sz w:val="28"/>
        </w:rPr>
        <w:t>
      ведение процесса изготовления форм из листового силикатного стекла;</w:t>
      </w:r>
    </w:p>
    <w:bookmarkEnd w:id="1506"/>
    <w:bookmarkStart w:name="z1510" w:id="1507"/>
    <w:p>
      <w:pPr>
        <w:spacing w:after="0"/>
        <w:ind w:left="0"/>
        <w:jc w:val="both"/>
      </w:pPr>
      <w:r>
        <w:rPr>
          <w:rFonts w:ascii="Times New Roman"/>
          <w:b w:val="false"/>
          <w:i w:val="false"/>
          <w:color w:val="000000"/>
          <w:sz w:val="28"/>
        </w:rPr>
        <w:t>
      проверка эквидистантности и привала стекломатриц по контрольной оснастке, угла смещения в профилированных стекломатрицах;</w:t>
      </w:r>
    </w:p>
    <w:bookmarkEnd w:id="1507"/>
    <w:bookmarkStart w:name="z1511" w:id="1508"/>
    <w:p>
      <w:pPr>
        <w:spacing w:after="0"/>
        <w:ind w:left="0"/>
        <w:jc w:val="both"/>
      </w:pPr>
      <w:r>
        <w:rPr>
          <w:rFonts w:ascii="Times New Roman"/>
          <w:b w:val="false"/>
          <w:i w:val="false"/>
          <w:color w:val="000000"/>
          <w:sz w:val="28"/>
        </w:rPr>
        <w:t>
      прием мономера в мерники, заполнение смесителей;</w:t>
      </w:r>
    </w:p>
    <w:bookmarkEnd w:id="1508"/>
    <w:bookmarkStart w:name="z1512" w:id="1509"/>
    <w:p>
      <w:pPr>
        <w:spacing w:after="0"/>
        <w:ind w:left="0"/>
        <w:jc w:val="both"/>
      </w:pPr>
      <w:r>
        <w:rPr>
          <w:rFonts w:ascii="Times New Roman"/>
          <w:b w:val="false"/>
          <w:i w:val="false"/>
          <w:color w:val="000000"/>
          <w:sz w:val="28"/>
        </w:rPr>
        <w:t>
      подбор навесок и инициатора в зависимости от качества мономера и типа изделий;</w:t>
      </w:r>
    </w:p>
    <w:bookmarkEnd w:id="1509"/>
    <w:bookmarkStart w:name="z1513" w:id="1510"/>
    <w:p>
      <w:pPr>
        <w:spacing w:after="0"/>
        <w:ind w:left="0"/>
        <w:jc w:val="both"/>
      </w:pPr>
      <w:r>
        <w:rPr>
          <w:rFonts w:ascii="Times New Roman"/>
          <w:b w:val="false"/>
          <w:i w:val="false"/>
          <w:color w:val="000000"/>
          <w:sz w:val="28"/>
        </w:rPr>
        <w:t>
      ведение процесса растворения инициатора;</w:t>
      </w:r>
    </w:p>
    <w:bookmarkEnd w:id="1510"/>
    <w:bookmarkStart w:name="z1514" w:id="1511"/>
    <w:p>
      <w:pPr>
        <w:spacing w:after="0"/>
        <w:ind w:left="0"/>
        <w:jc w:val="both"/>
      </w:pPr>
      <w:r>
        <w:rPr>
          <w:rFonts w:ascii="Times New Roman"/>
          <w:b w:val="false"/>
          <w:i w:val="false"/>
          <w:color w:val="000000"/>
          <w:sz w:val="28"/>
        </w:rPr>
        <w:t>
      ведение технологического процесса приготовления полимеризационной смеси, процесса вакуумирования;</w:t>
      </w:r>
    </w:p>
    <w:bookmarkEnd w:id="1511"/>
    <w:bookmarkStart w:name="z1515" w:id="1512"/>
    <w:p>
      <w:pPr>
        <w:spacing w:after="0"/>
        <w:ind w:left="0"/>
        <w:jc w:val="both"/>
      </w:pPr>
      <w:r>
        <w:rPr>
          <w:rFonts w:ascii="Times New Roman"/>
          <w:b w:val="false"/>
          <w:i w:val="false"/>
          <w:color w:val="000000"/>
          <w:sz w:val="28"/>
        </w:rPr>
        <w:t>
      расчет количества форм по типам изделий;</w:t>
      </w:r>
    </w:p>
    <w:bookmarkEnd w:id="1512"/>
    <w:bookmarkStart w:name="z1516" w:id="1513"/>
    <w:p>
      <w:pPr>
        <w:spacing w:after="0"/>
        <w:ind w:left="0"/>
        <w:jc w:val="both"/>
      </w:pPr>
      <w:r>
        <w:rPr>
          <w:rFonts w:ascii="Times New Roman"/>
          <w:b w:val="false"/>
          <w:i w:val="false"/>
          <w:color w:val="000000"/>
          <w:sz w:val="28"/>
        </w:rPr>
        <w:t>
      подбор комплекта;</w:t>
      </w:r>
    </w:p>
    <w:bookmarkEnd w:id="1513"/>
    <w:bookmarkStart w:name="z1517" w:id="1514"/>
    <w:p>
      <w:pPr>
        <w:spacing w:after="0"/>
        <w:ind w:left="0"/>
        <w:jc w:val="both"/>
      </w:pPr>
      <w:r>
        <w:rPr>
          <w:rFonts w:ascii="Times New Roman"/>
          <w:b w:val="false"/>
          <w:i w:val="false"/>
          <w:color w:val="000000"/>
          <w:sz w:val="28"/>
        </w:rPr>
        <w:t>
      окончательная калибровка и доводка форм;</w:t>
      </w:r>
    </w:p>
    <w:bookmarkEnd w:id="1514"/>
    <w:bookmarkStart w:name="z1518" w:id="1515"/>
    <w:p>
      <w:pPr>
        <w:spacing w:after="0"/>
        <w:ind w:left="0"/>
        <w:jc w:val="both"/>
      </w:pPr>
      <w:r>
        <w:rPr>
          <w:rFonts w:ascii="Times New Roman"/>
          <w:b w:val="false"/>
          <w:i w:val="false"/>
          <w:color w:val="000000"/>
          <w:sz w:val="28"/>
        </w:rPr>
        <w:t>
      координация работы по сборке, калибровке и заливке;</w:t>
      </w:r>
    </w:p>
    <w:bookmarkEnd w:id="1515"/>
    <w:bookmarkStart w:name="z1519" w:id="1516"/>
    <w:p>
      <w:pPr>
        <w:spacing w:after="0"/>
        <w:ind w:left="0"/>
        <w:jc w:val="both"/>
      </w:pPr>
      <w:r>
        <w:rPr>
          <w:rFonts w:ascii="Times New Roman"/>
          <w:b w:val="false"/>
          <w:i w:val="false"/>
          <w:color w:val="000000"/>
          <w:sz w:val="28"/>
        </w:rPr>
        <w:t>
      обслуживание оборудования.</w:t>
      </w:r>
    </w:p>
    <w:bookmarkEnd w:id="1516"/>
    <w:bookmarkStart w:name="z1520" w:id="1517"/>
    <w:p>
      <w:pPr>
        <w:spacing w:after="0"/>
        <w:ind w:left="0"/>
        <w:jc w:val="both"/>
      </w:pPr>
      <w:r>
        <w:rPr>
          <w:rFonts w:ascii="Times New Roman"/>
          <w:b w:val="false"/>
          <w:i w:val="false"/>
          <w:color w:val="000000"/>
          <w:sz w:val="28"/>
        </w:rPr>
        <w:t xml:space="preserve">
      201. Должен знать: </w:t>
      </w:r>
    </w:p>
    <w:bookmarkEnd w:id="1517"/>
    <w:bookmarkStart w:name="z1521" w:id="1518"/>
    <w:p>
      <w:pPr>
        <w:spacing w:after="0"/>
        <w:ind w:left="0"/>
        <w:jc w:val="both"/>
      </w:pPr>
      <w:r>
        <w:rPr>
          <w:rFonts w:ascii="Times New Roman"/>
          <w:b w:val="false"/>
          <w:i w:val="false"/>
          <w:color w:val="000000"/>
          <w:sz w:val="28"/>
        </w:rPr>
        <w:t>
      технологию процесса изготовления форм из листового силикатного стекла;</w:t>
      </w:r>
    </w:p>
    <w:bookmarkEnd w:id="1518"/>
    <w:bookmarkStart w:name="z1522" w:id="1519"/>
    <w:p>
      <w:pPr>
        <w:spacing w:after="0"/>
        <w:ind w:left="0"/>
        <w:jc w:val="both"/>
      </w:pPr>
      <w:r>
        <w:rPr>
          <w:rFonts w:ascii="Times New Roman"/>
          <w:b w:val="false"/>
          <w:i w:val="false"/>
          <w:color w:val="000000"/>
          <w:sz w:val="28"/>
        </w:rPr>
        <w:t>
      способы регулирования процесса заливки в зависимости от активности мономера;</w:t>
      </w:r>
    </w:p>
    <w:bookmarkEnd w:id="1519"/>
    <w:bookmarkStart w:name="z1523" w:id="1520"/>
    <w:p>
      <w:pPr>
        <w:spacing w:after="0"/>
        <w:ind w:left="0"/>
        <w:jc w:val="both"/>
      </w:pPr>
      <w:r>
        <w:rPr>
          <w:rFonts w:ascii="Times New Roman"/>
          <w:b w:val="false"/>
          <w:i w:val="false"/>
          <w:color w:val="000000"/>
          <w:sz w:val="28"/>
        </w:rPr>
        <w:t>
      типы изготавливаемых изделий;</w:t>
      </w:r>
    </w:p>
    <w:bookmarkEnd w:id="1520"/>
    <w:bookmarkStart w:name="z1524" w:id="1521"/>
    <w:p>
      <w:pPr>
        <w:spacing w:after="0"/>
        <w:ind w:left="0"/>
        <w:jc w:val="both"/>
      </w:pPr>
      <w:r>
        <w:rPr>
          <w:rFonts w:ascii="Times New Roman"/>
          <w:b w:val="false"/>
          <w:i w:val="false"/>
          <w:color w:val="000000"/>
          <w:sz w:val="28"/>
        </w:rPr>
        <w:t>
      способы калибровки профильных форм;</w:t>
      </w:r>
    </w:p>
    <w:bookmarkEnd w:id="1521"/>
    <w:bookmarkStart w:name="z1525" w:id="1522"/>
    <w:p>
      <w:pPr>
        <w:spacing w:after="0"/>
        <w:ind w:left="0"/>
        <w:jc w:val="both"/>
      </w:pPr>
      <w:r>
        <w:rPr>
          <w:rFonts w:ascii="Times New Roman"/>
          <w:b w:val="false"/>
          <w:i w:val="false"/>
          <w:color w:val="000000"/>
          <w:sz w:val="28"/>
        </w:rPr>
        <w:t>
      государственные стандарты и технические условия на формы из листового силикатного стекла.</w:t>
      </w:r>
    </w:p>
    <w:bookmarkEnd w:id="1522"/>
    <w:bookmarkStart w:name="z1526" w:id="1523"/>
    <w:p>
      <w:pPr>
        <w:spacing w:after="0"/>
        <w:ind w:left="0"/>
        <w:jc w:val="both"/>
      </w:pPr>
      <w:r>
        <w:rPr>
          <w:rFonts w:ascii="Times New Roman"/>
          <w:b w:val="false"/>
          <w:i w:val="false"/>
          <w:color w:val="000000"/>
          <w:sz w:val="28"/>
        </w:rPr>
        <w:t>
      40. Изготовитель художественных изделий из пластмасс</w:t>
      </w:r>
    </w:p>
    <w:bookmarkEnd w:id="1523"/>
    <w:bookmarkStart w:name="z1527" w:id="1524"/>
    <w:p>
      <w:pPr>
        <w:spacing w:after="0"/>
        <w:ind w:left="0"/>
        <w:jc w:val="both"/>
      </w:pPr>
      <w:r>
        <w:rPr>
          <w:rFonts w:ascii="Times New Roman"/>
          <w:b w:val="false"/>
          <w:i w:val="false"/>
          <w:color w:val="000000"/>
          <w:sz w:val="28"/>
        </w:rPr>
        <w:t>
      Параграф 1. Изготовитель художественных изделий из пластмасс, 1-й разряд</w:t>
      </w:r>
    </w:p>
    <w:bookmarkEnd w:id="1524"/>
    <w:bookmarkStart w:name="z1528" w:id="1525"/>
    <w:p>
      <w:pPr>
        <w:spacing w:after="0"/>
        <w:ind w:left="0"/>
        <w:jc w:val="both"/>
      </w:pPr>
      <w:r>
        <w:rPr>
          <w:rFonts w:ascii="Times New Roman"/>
          <w:b w:val="false"/>
          <w:i w:val="false"/>
          <w:color w:val="000000"/>
          <w:sz w:val="28"/>
        </w:rPr>
        <w:t xml:space="preserve">
      202. Характеристика работ: </w:t>
      </w:r>
    </w:p>
    <w:bookmarkEnd w:id="1525"/>
    <w:bookmarkStart w:name="z1529" w:id="1526"/>
    <w:p>
      <w:pPr>
        <w:spacing w:after="0"/>
        <w:ind w:left="0"/>
        <w:jc w:val="both"/>
      </w:pPr>
      <w:r>
        <w:rPr>
          <w:rFonts w:ascii="Times New Roman"/>
          <w:b w:val="false"/>
          <w:i w:val="false"/>
          <w:color w:val="000000"/>
          <w:sz w:val="28"/>
        </w:rPr>
        <w:t>
      прямолинейная резка заготовок из пластмасс на ленточных и дисковых пилах по шаблонам;</w:t>
      </w:r>
    </w:p>
    <w:bookmarkEnd w:id="1526"/>
    <w:bookmarkStart w:name="z1530" w:id="1527"/>
    <w:p>
      <w:pPr>
        <w:spacing w:after="0"/>
        <w:ind w:left="0"/>
        <w:jc w:val="both"/>
      </w:pPr>
      <w:r>
        <w:rPr>
          <w:rFonts w:ascii="Times New Roman"/>
          <w:b w:val="false"/>
          <w:i w:val="false"/>
          <w:color w:val="000000"/>
          <w:sz w:val="28"/>
        </w:rPr>
        <w:t>
      полировка простых заготовок;</w:t>
      </w:r>
    </w:p>
    <w:bookmarkEnd w:id="1527"/>
    <w:bookmarkStart w:name="z1531" w:id="1528"/>
    <w:p>
      <w:pPr>
        <w:spacing w:after="0"/>
        <w:ind w:left="0"/>
        <w:jc w:val="both"/>
      </w:pPr>
      <w:r>
        <w:rPr>
          <w:rFonts w:ascii="Times New Roman"/>
          <w:b w:val="false"/>
          <w:i w:val="false"/>
          <w:color w:val="000000"/>
          <w:sz w:val="28"/>
        </w:rPr>
        <w:t>
      зачистка торцов, обдувка воздухом от стружек;</w:t>
      </w:r>
    </w:p>
    <w:bookmarkEnd w:id="1528"/>
    <w:bookmarkStart w:name="z1532" w:id="1529"/>
    <w:p>
      <w:pPr>
        <w:spacing w:after="0"/>
        <w:ind w:left="0"/>
        <w:jc w:val="both"/>
      </w:pPr>
      <w:r>
        <w:rPr>
          <w:rFonts w:ascii="Times New Roman"/>
          <w:b w:val="false"/>
          <w:i w:val="false"/>
          <w:color w:val="000000"/>
          <w:sz w:val="28"/>
        </w:rPr>
        <w:t>
      промывка, протирка, нарезка резьбы вручную.</w:t>
      </w:r>
    </w:p>
    <w:bookmarkEnd w:id="1529"/>
    <w:bookmarkStart w:name="z1533" w:id="1530"/>
    <w:p>
      <w:pPr>
        <w:spacing w:after="0"/>
        <w:ind w:left="0"/>
        <w:jc w:val="both"/>
      </w:pPr>
      <w:r>
        <w:rPr>
          <w:rFonts w:ascii="Times New Roman"/>
          <w:b w:val="false"/>
          <w:i w:val="false"/>
          <w:color w:val="000000"/>
          <w:sz w:val="28"/>
        </w:rPr>
        <w:t xml:space="preserve">
      203. Должен знать: </w:t>
      </w:r>
    </w:p>
    <w:bookmarkEnd w:id="1530"/>
    <w:bookmarkStart w:name="z1534" w:id="1531"/>
    <w:p>
      <w:pPr>
        <w:spacing w:after="0"/>
        <w:ind w:left="0"/>
        <w:jc w:val="both"/>
      </w:pPr>
      <w:r>
        <w:rPr>
          <w:rFonts w:ascii="Times New Roman"/>
          <w:b w:val="false"/>
          <w:i w:val="false"/>
          <w:color w:val="000000"/>
          <w:sz w:val="28"/>
        </w:rPr>
        <w:t>
      правила ухода за обслуживаемым оборудованием;</w:t>
      </w:r>
    </w:p>
    <w:bookmarkEnd w:id="1531"/>
    <w:bookmarkStart w:name="z1535" w:id="1532"/>
    <w:p>
      <w:pPr>
        <w:spacing w:after="0"/>
        <w:ind w:left="0"/>
        <w:jc w:val="both"/>
      </w:pPr>
      <w:r>
        <w:rPr>
          <w:rFonts w:ascii="Times New Roman"/>
          <w:b w:val="false"/>
          <w:i w:val="false"/>
          <w:color w:val="000000"/>
          <w:sz w:val="28"/>
        </w:rPr>
        <w:t>
      способы зачистки торцов, основные сведения о параметрах обработки заготовок из пластмасс.</w:t>
      </w:r>
    </w:p>
    <w:bookmarkEnd w:id="1532"/>
    <w:bookmarkStart w:name="z1536" w:id="1533"/>
    <w:p>
      <w:pPr>
        <w:spacing w:after="0"/>
        <w:ind w:left="0"/>
        <w:jc w:val="both"/>
      </w:pPr>
      <w:r>
        <w:rPr>
          <w:rFonts w:ascii="Times New Roman"/>
          <w:b w:val="false"/>
          <w:i w:val="false"/>
          <w:color w:val="000000"/>
          <w:sz w:val="28"/>
        </w:rPr>
        <w:t>
      Параграф 2. Изготовитель художественных изделий из пластмасс, 2-й разряд</w:t>
      </w:r>
    </w:p>
    <w:bookmarkEnd w:id="1533"/>
    <w:bookmarkStart w:name="z1537" w:id="1534"/>
    <w:p>
      <w:pPr>
        <w:spacing w:after="0"/>
        <w:ind w:left="0"/>
        <w:jc w:val="both"/>
      </w:pPr>
      <w:r>
        <w:rPr>
          <w:rFonts w:ascii="Times New Roman"/>
          <w:b w:val="false"/>
          <w:i w:val="false"/>
          <w:color w:val="000000"/>
          <w:sz w:val="28"/>
        </w:rPr>
        <w:t xml:space="preserve">
      204. Характеристика работ: </w:t>
      </w:r>
    </w:p>
    <w:bookmarkEnd w:id="1534"/>
    <w:bookmarkStart w:name="z1538" w:id="1535"/>
    <w:p>
      <w:pPr>
        <w:spacing w:after="0"/>
        <w:ind w:left="0"/>
        <w:jc w:val="both"/>
      </w:pPr>
      <w:r>
        <w:rPr>
          <w:rFonts w:ascii="Times New Roman"/>
          <w:b w:val="false"/>
          <w:i w:val="false"/>
          <w:color w:val="000000"/>
          <w:sz w:val="28"/>
        </w:rPr>
        <w:t>
      разметка по чертежам и шаблонам простых заготовок деталей из пластмасс;</w:t>
      </w:r>
    </w:p>
    <w:bookmarkEnd w:id="1535"/>
    <w:bookmarkStart w:name="z1539" w:id="1536"/>
    <w:p>
      <w:pPr>
        <w:spacing w:after="0"/>
        <w:ind w:left="0"/>
        <w:jc w:val="both"/>
      </w:pPr>
      <w:r>
        <w:rPr>
          <w:rFonts w:ascii="Times New Roman"/>
          <w:b w:val="false"/>
          <w:i w:val="false"/>
          <w:color w:val="000000"/>
          <w:sz w:val="28"/>
        </w:rPr>
        <w:t>
      изготовление простых прямолинейных шаблонов;</w:t>
      </w:r>
    </w:p>
    <w:bookmarkEnd w:id="1536"/>
    <w:bookmarkStart w:name="z1540" w:id="1537"/>
    <w:p>
      <w:pPr>
        <w:spacing w:after="0"/>
        <w:ind w:left="0"/>
        <w:jc w:val="both"/>
      </w:pPr>
      <w:r>
        <w:rPr>
          <w:rFonts w:ascii="Times New Roman"/>
          <w:b w:val="false"/>
          <w:i w:val="false"/>
          <w:color w:val="000000"/>
          <w:sz w:val="28"/>
        </w:rPr>
        <w:t>
      фрезерование заготовок деталей;</w:t>
      </w:r>
    </w:p>
    <w:bookmarkEnd w:id="1537"/>
    <w:bookmarkStart w:name="z1541" w:id="1538"/>
    <w:p>
      <w:pPr>
        <w:spacing w:after="0"/>
        <w:ind w:left="0"/>
        <w:jc w:val="both"/>
      </w:pPr>
      <w:r>
        <w:rPr>
          <w:rFonts w:ascii="Times New Roman"/>
          <w:b w:val="false"/>
          <w:i w:val="false"/>
          <w:color w:val="000000"/>
          <w:sz w:val="28"/>
        </w:rPr>
        <w:t>
      монтаж и соединение металлических частей с подгонкой отдельных деталей по месту;</w:t>
      </w:r>
    </w:p>
    <w:bookmarkEnd w:id="1538"/>
    <w:bookmarkStart w:name="z1542" w:id="1539"/>
    <w:p>
      <w:pPr>
        <w:spacing w:after="0"/>
        <w:ind w:left="0"/>
        <w:jc w:val="both"/>
      </w:pPr>
      <w:r>
        <w:rPr>
          <w:rFonts w:ascii="Times New Roman"/>
          <w:b w:val="false"/>
          <w:i w:val="false"/>
          <w:color w:val="000000"/>
          <w:sz w:val="28"/>
        </w:rPr>
        <w:t>
      полировка наружных и внутренних цилиндрических поверхностей и деталей.</w:t>
      </w:r>
    </w:p>
    <w:bookmarkEnd w:id="1539"/>
    <w:bookmarkStart w:name="z1543" w:id="1540"/>
    <w:p>
      <w:pPr>
        <w:spacing w:after="0"/>
        <w:ind w:left="0"/>
        <w:jc w:val="both"/>
      </w:pPr>
      <w:r>
        <w:rPr>
          <w:rFonts w:ascii="Times New Roman"/>
          <w:b w:val="false"/>
          <w:i w:val="false"/>
          <w:color w:val="000000"/>
          <w:sz w:val="28"/>
        </w:rPr>
        <w:t xml:space="preserve">
      205. Должен знать: </w:t>
      </w:r>
    </w:p>
    <w:bookmarkEnd w:id="1540"/>
    <w:bookmarkStart w:name="z1544" w:id="1541"/>
    <w:p>
      <w:pPr>
        <w:spacing w:after="0"/>
        <w:ind w:left="0"/>
        <w:jc w:val="both"/>
      </w:pPr>
      <w:r>
        <w:rPr>
          <w:rFonts w:ascii="Times New Roman"/>
          <w:b w:val="false"/>
          <w:i w:val="false"/>
          <w:color w:val="000000"/>
          <w:sz w:val="28"/>
        </w:rPr>
        <w:t>
      устройство обслуживаемого оборудования;</w:t>
      </w:r>
    </w:p>
    <w:bookmarkEnd w:id="1541"/>
    <w:bookmarkStart w:name="z1545" w:id="1542"/>
    <w:p>
      <w:pPr>
        <w:spacing w:after="0"/>
        <w:ind w:left="0"/>
        <w:jc w:val="both"/>
      </w:pPr>
      <w:r>
        <w:rPr>
          <w:rFonts w:ascii="Times New Roman"/>
          <w:b w:val="false"/>
          <w:i w:val="false"/>
          <w:color w:val="000000"/>
          <w:sz w:val="28"/>
        </w:rPr>
        <w:t>
      свойства абразивных материалов различной зернистости;</w:t>
      </w:r>
    </w:p>
    <w:bookmarkEnd w:id="1542"/>
    <w:bookmarkStart w:name="z1546" w:id="1543"/>
    <w:p>
      <w:pPr>
        <w:spacing w:after="0"/>
        <w:ind w:left="0"/>
        <w:jc w:val="both"/>
      </w:pPr>
      <w:r>
        <w:rPr>
          <w:rFonts w:ascii="Times New Roman"/>
          <w:b w:val="false"/>
          <w:i w:val="false"/>
          <w:color w:val="000000"/>
          <w:sz w:val="28"/>
        </w:rPr>
        <w:t>
      правила подбора сортов наждака, полировальных кругов, паст, мастик.</w:t>
      </w:r>
    </w:p>
    <w:bookmarkEnd w:id="1543"/>
    <w:bookmarkStart w:name="z1547" w:id="1544"/>
    <w:p>
      <w:pPr>
        <w:spacing w:after="0"/>
        <w:ind w:left="0"/>
        <w:jc w:val="both"/>
      </w:pPr>
      <w:r>
        <w:rPr>
          <w:rFonts w:ascii="Times New Roman"/>
          <w:b w:val="false"/>
          <w:i w:val="false"/>
          <w:color w:val="000000"/>
          <w:sz w:val="28"/>
        </w:rPr>
        <w:t>
      Параграф 3. Изготовитель художественных изделий из пластмасс, 3-й разряд</w:t>
      </w:r>
    </w:p>
    <w:bookmarkEnd w:id="1544"/>
    <w:bookmarkStart w:name="z1548" w:id="1545"/>
    <w:p>
      <w:pPr>
        <w:spacing w:after="0"/>
        <w:ind w:left="0"/>
        <w:jc w:val="both"/>
      </w:pPr>
      <w:r>
        <w:rPr>
          <w:rFonts w:ascii="Times New Roman"/>
          <w:b w:val="false"/>
          <w:i w:val="false"/>
          <w:color w:val="000000"/>
          <w:sz w:val="28"/>
        </w:rPr>
        <w:t xml:space="preserve">
      206. Характеристика работ: </w:t>
      </w:r>
    </w:p>
    <w:bookmarkEnd w:id="1545"/>
    <w:bookmarkStart w:name="z1549" w:id="1546"/>
    <w:p>
      <w:pPr>
        <w:spacing w:after="0"/>
        <w:ind w:left="0"/>
        <w:jc w:val="both"/>
      </w:pPr>
      <w:r>
        <w:rPr>
          <w:rFonts w:ascii="Times New Roman"/>
          <w:b w:val="false"/>
          <w:i w:val="false"/>
          <w:color w:val="000000"/>
          <w:sz w:val="28"/>
        </w:rPr>
        <w:t>
      изготовление по рисункам и эскизам художественных изделий из пластмасс декоративно-прикладного искусства, настольно-бытовой скульптуры и сувениров несложных форм, имеющих прямолинейную или плавно переходящую в криволинейную с выступами и углублениями отдельных элементов поверхность;</w:t>
      </w:r>
    </w:p>
    <w:bookmarkEnd w:id="1546"/>
    <w:bookmarkStart w:name="z1550" w:id="1547"/>
    <w:p>
      <w:pPr>
        <w:spacing w:after="0"/>
        <w:ind w:left="0"/>
        <w:jc w:val="both"/>
      </w:pPr>
      <w:r>
        <w:rPr>
          <w:rFonts w:ascii="Times New Roman"/>
          <w:b w:val="false"/>
          <w:i w:val="false"/>
          <w:color w:val="000000"/>
          <w:sz w:val="28"/>
        </w:rPr>
        <w:t>
      изготовление шаблонов с сопряженными прямолинейными и криволинейными поверхностями с самостоятельным вычерчиванием и разметкой контура;</w:t>
      </w:r>
    </w:p>
    <w:bookmarkEnd w:id="1547"/>
    <w:bookmarkStart w:name="z1551" w:id="1548"/>
    <w:p>
      <w:pPr>
        <w:spacing w:after="0"/>
        <w:ind w:left="0"/>
        <w:jc w:val="both"/>
      </w:pPr>
      <w:r>
        <w:rPr>
          <w:rFonts w:ascii="Times New Roman"/>
          <w:b w:val="false"/>
          <w:i w:val="false"/>
          <w:color w:val="000000"/>
          <w:sz w:val="28"/>
        </w:rPr>
        <w:t>
      подготовка полимеризационных шкафов и ванн к работе;</w:t>
      </w:r>
    </w:p>
    <w:bookmarkEnd w:id="1548"/>
    <w:bookmarkStart w:name="z1552" w:id="1549"/>
    <w:p>
      <w:pPr>
        <w:spacing w:after="0"/>
        <w:ind w:left="0"/>
        <w:jc w:val="both"/>
      </w:pPr>
      <w:r>
        <w:rPr>
          <w:rFonts w:ascii="Times New Roman"/>
          <w:b w:val="false"/>
          <w:i w:val="false"/>
          <w:color w:val="000000"/>
          <w:sz w:val="28"/>
        </w:rPr>
        <w:t>
      расчет компонентов и наполнителей при подготовке состава для полимеризации;</w:t>
      </w:r>
    </w:p>
    <w:bookmarkEnd w:id="1549"/>
    <w:bookmarkStart w:name="z1553" w:id="1550"/>
    <w:p>
      <w:pPr>
        <w:spacing w:after="0"/>
        <w:ind w:left="0"/>
        <w:jc w:val="both"/>
      </w:pPr>
      <w:r>
        <w:rPr>
          <w:rFonts w:ascii="Times New Roman"/>
          <w:b w:val="false"/>
          <w:i w:val="false"/>
          <w:color w:val="000000"/>
          <w:sz w:val="28"/>
        </w:rPr>
        <w:t>
      смешивание компонентов состава, заполнение форм;</w:t>
      </w:r>
    </w:p>
    <w:bookmarkEnd w:id="1550"/>
    <w:bookmarkStart w:name="z1554" w:id="1551"/>
    <w:p>
      <w:pPr>
        <w:spacing w:after="0"/>
        <w:ind w:left="0"/>
        <w:jc w:val="both"/>
      </w:pPr>
      <w:r>
        <w:rPr>
          <w:rFonts w:ascii="Times New Roman"/>
          <w:b w:val="false"/>
          <w:i w:val="false"/>
          <w:color w:val="000000"/>
          <w:sz w:val="28"/>
        </w:rPr>
        <w:t>
      регулирование температуры расплава во время заливки форм;</w:t>
      </w:r>
    </w:p>
    <w:bookmarkEnd w:id="1551"/>
    <w:bookmarkStart w:name="z1555" w:id="1552"/>
    <w:p>
      <w:pPr>
        <w:spacing w:after="0"/>
        <w:ind w:left="0"/>
        <w:jc w:val="both"/>
      </w:pPr>
      <w:r>
        <w:rPr>
          <w:rFonts w:ascii="Times New Roman"/>
          <w:b w:val="false"/>
          <w:i w:val="false"/>
          <w:color w:val="000000"/>
          <w:sz w:val="28"/>
        </w:rPr>
        <w:t>
      съем изделий, заделка раковин и сколов специальной массой;</w:t>
      </w:r>
    </w:p>
    <w:bookmarkEnd w:id="1552"/>
    <w:bookmarkStart w:name="z1556" w:id="1553"/>
    <w:p>
      <w:pPr>
        <w:spacing w:after="0"/>
        <w:ind w:left="0"/>
        <w:jc w:val="both"/>
      </w:pPr>
      <w:r>
        <w:rPr>
          <w:rFonts w:ascii="Times New Roman"/>
          <w:b w:val="false"/>
          <w:i w:val="false"/>
          <w:color w:val="000000"/>
          <w:sz w:val="28"/>
        </w:rPr>
        <w:t>
      формовка, штамповка, скручивание в спираль деталей из нагретого органического стекла с применением специальных приспособлений;</w:t>
      </w:r>
    </w:p>
    <w:bookmarkEnd w:id="1553"/>
    <w:bookmarkStart w:name="z1557" w:id="1554"/>
    <w:p>
      <w:pPr>
        <w:spacing w:after="0"/>
        <w:ind w:left="0"/>
        <w:jc w:val="both"/>
      </w:pPr>
      <w:r>
        <w:rPr>
          <w:rFonts w:ascii="Times New Roman"/>
          <w:b w:val="false"/>
          <w:i w:val="false"/>
          <w:color w:val="000000"/>
          <w:sz w:val="28"/>
        </w:rPr>
        <w:t>
      сборка и склеивание деталей со сферической поверхностью с помощью нагрева в электрической печи;</w:t>
      </w:r>
    </w:p>
    <w:bookmarkEnd w:id="1554"/>
    <w:bookmarkStart w:name="z1558" w:id="1555"/>
    <w:p>
      <w:pPr>
        <w:spacing w:after="0"/>
        <w:ind w:left="0"/>
        <w:jc w:val="both"/>
      </w:pPr>
      <w:r>
        <w:rPr>
          <w:rFonts w:ascii="Times New Roman"/>
          <w:b w:val="false"/>
          <w:i w:val="false"/>
          <w:color w:val="000000"/>
          <w:sz w:val="28"/>
        </w:rPr>
        <w:t>
      полирование наружных и внутренних фасонных и криволинейных поверхностей;</w:t>
      </w:r>
    </w:p>
    <w:bookmarkEnd w:id="1555"/>
    <w:bookmarkStart w:name="z1559" w:id="1556"/>
    <w:p>
      <w:pPr>
        <w:spacing w:after="0"/>
        <w:ind w:left="0"/>
        <w:jc w:val="both"/>
      </w:pPr>
      <w:r>
        <w:rPr>
          <w:rFonts w:ascii="Times New Roman"/>
          <w:b w:val="false"/>
          <w:i w:val="false"/>
          <w:color w:val="000000"/>
          <w:sz w:val="28"/>
        </w:rPr>
        <w:t>
      составление и приготовление паст и мастик;</w:t>
      </w:r>
    </w:p>
    <w:bookmarkEnd w:id="1556"/>
    <w:bookmarkStart w:name="z1560" w:id="1557"/>
    <w:p>
      <w:pPr>
        <w:spacing w:after="0"/>
        <w:ind w:left="0"/>
        <w:jc w:val="both"/>
      </w:pPr>
      <w:r>
        <w:rPr>
          <w:rFonts w:ascii="Times New Roman"/>
          <w:b w:val="false"/>
          <w:i w:val="false"/>
          <w:color w:val="000000"/>
          <w:sz w:val="28"/>
        </w:rPr>
        <w:t>
      накатка шкурки и наклейка наждака на войлочные, деревянные и кожаные круги.</w:t>
      </w:r>
    </w:p>
    <w:bookmarkEnd w:id="1557"/>
    <w:bookmarkStart w:name="z1561" w:id="1558"/>
    <w:p>
      <w:pPr>
        <w:spacing w:after="0"/>
        <w:ind w:left="0"/>
        <w:jc w:val="both"/>
      </w:pPr>
      <w:r>
        <w:rPr>
          <w:rFonts w:ascii="Times New Roman"/>
          <w:b w:val="false"/>
          <w:i w:val="false"/>
          <w:color w:val="000000"/>
          <w:sz w:val="28"/>
        </w:rPr>
        <w:t xml:space="preserve">
      207. Должен знать: </w:t>
      </w:r>
    </w:p>
    <w:bookmarkEnd w:id="1558"/>
    <w:bookmarkStart w:name="z1562" w:id="1559"/>
    <w:p>
      <w:pPr>
        <w:spacing w:after="0"/>
        <w:ind w:left="0"/>
        <w:jc w:val="both"/>
      </w:pPr>
      <w:r>
        <w:rPr>
          <w:rFonts w:ascii="Times New Roman"/>
          <w:b w:val="false"/>
          <w:i w:val="false"/>
          <w:color w:val="000000"/>
          <w:sz w:val="28"/>
        </w:rPr>
        <w:t>
      приемы изготовления художественных изделий из пластмасс декоративно-прикладного искусства, настольно-бытовой скульптуры и сувениров несложных форм;</w:t>
      </w:r>
    </w:p>
    <w:bookmarkEnd w:id="1559"/>
    <w:bookmarkStart w:name="z1563" w:id="1560"/>
    <w:p>
      <w:pPr>
        <w:spacing w:after="0"/>
        <w:ind w:left="0"/>
        <w:jc w:val="both"/>
      </w:pPr>
      <w:r>
        <w:rPr>
          <w:rFonts w:ascii="Times New Roman"/>
          <w:b w:val="false"/>
          <w:i w:val="false"/>
          <w:color w:val="000000"/>
          <w:sz w:val="28"/>
        </w:rPr>
        <w:t>
      технологические свойства применяемых материалов,</w:t>
      </w:r>
    </w:p>
    <w:bookmarkEnd w:id="1560"/>
    <w:bookmarkStart w:name="z1564" w:id="1561"/>
    <w:p>
      <w:pPr>
        <w:spacing w:after="0"/>
        <w:ind w:left="0"/>
        <w:jc w:val="both"/>
      </w:pPr>
      <w:r>
        <w:rPr>
          <w:rFonts w:ascii="Times New Roman"/>
          <w:b w:val="false"/>
          <w:i w:val="false"/>
          <w:color w:val="000000"/>
          <w:sz w:val="28"/>
        </w:rPr>
        <w:t>
      устройство полировальных станков различных конструкций;</w:t>
      </w:r>
    </w:p>
    <w:bookmarkEnd w:id="1561"/>
    <w:bookmarkStart w:name="z1565" w:id="1562"/>
    <w:p>
      <w:pPr>
        <w:spacing w:after="0"/>
        <w:ind w:left="0"/>
        <w:jc w:val="both"/>
      </w:pPr>
      <w:r>
        <w:rPr>
          <w:rFonts w:ascii="Times New Roman"/>
          <w:b w:val="false"/>
          <w:i w:val="false"/>
          <w:color w:val="000000"/>
          <w:sz w:val="28"/>
        </w:rPr>
        <w:t>
      технологию приготовления клеящих мастик, правила сборки и разборки форм;</w:t>
      </w:r>
    </w:p>
    <w:bookmarkEnd w:id="1562"/>
    <w:bookmarkStart w:name="z1566" w:id="1563"/>
    <w:p>
      <w:pPr>
        <w:spacing w:after="0"/>
        <w:ind w:left="0"/>
        <w:jc w:val="both"/>
      </w:pPr>
      <w:r>
        <w:rPr>
          <w:rFonts w:ascii="Times New Roman"/>
          <w:b w:val="false"/>
          <w:i w:val="false"/>
          <w:color w:val="000000"/>
          <w:sz w:val="28"/>
        </w:rPr>
        <w:t xml:space="preserve">
      методику проведения несложных расчетов компонентов состава для полимеризации. </w:t>
      </w:r>
    </w:p>
    <w:bookmarkEnd w:id="1563"/>
    <w:bookmarkStart w:name="z1567" w:id="1564"/>
    <w:p>
      <w:pPr>
        <w:spacing w:after="0"/>
        <w:ind w:left="0"/>
        <w:jc w:val="both"/>
      </w:pPr>
      <w:r>
        <w:rPr>
          <w:rFonts w:ascii="Times New Roman"/>
          <w:b w:val="false"/>
          <w:i w:val="false"/>
          <w:color w:val="000000"/>
          <w:sz w:val="28"/>
        </w:rPr>
        <w:t xml:space="preserve">
      208. Примеры работ: </w:t>
      </w:r>
    </w:p>
    <w:bookmarkEnd w:id="1564"/>
    <w:bookmarkStart w:name="z1568" w:id="1565"/>
    <w:p>
      <w:pPr>
        <w:spacing w:after="0"/>
        <w:ind w:left="0"/>
        <w:jc w:val="both"/>
      </w:pPr>
      <w:r>
        <w:rPr>
          <w:rFonts w:ascii="Times New Roman"/>
          <w:b w:val="false"/>
          <w:i w:val="false"/>
          <w:color w:val="000000"/>
          <w:sz w:val="28"/>
        </w:rPr>
        <w:t>
      Изготовление.</w:t>
      </w:r>
    </w:p>
    <w:bookmarkEnd w:id="1565"/>
    <w:bookmarkStart w:name="z1569" w:id="1566"/>
    <w:p>
      <w:pPr>
        <w:spacing w:after="0"/>
        <w:ind w:left="0"/>
        <w:jc w:val="both"/>
      </w:pPr>
      <w:r>
        <w:rPr>
          <w:rFonts w:ascii="Times New Roman"/>
          <w:b w:val="false"/>
          <w:i w:val="false"/>
          <w:color w:val="000000"/>
          <w:sz w:val="28"/>
        </w:rPr>
        <w:t xml:space="preserve">
      1) кашпо для цветов, тарелки декоративные; </w:t>
      </w:r>
    </w:p>
    <w:bookmarkEnd w:id="1566"/>
    <w:bookmarkStart w:name="z1570" w:id="1567"/>
    <w:p>
      <w:pPr>
        <w:spacing w:after="0"/>
        <w:ind w:left="0"/>
        <w:jc w:val="both"/>
      </w:pPr>
      <w:r>
        <w:rPr>
          <w:rFonts w:ascii="Times New Roman"/>
          <w:b w:val="false"/>
          <w:i w:val="false"/>
          <w:color w:val="000000"/>
          <w:sz w:val="28"/>
        </w:rPr>
        <w:t>
      2) настольно-бытовая скульптура: статуэтки животных, вазочки, пепельницы несложных форм.</w:t>
      </w:r>
    </w:p>
    <w:bookmarkEnd w:id="1567"/>
    <w:bookmarkStart w:name="z1572" w:id="1568"/>
    <w:p>
      <w:pPr>
        <w:spacing w:after="0"/>
        <w:ind w:left="0"/>
        <w:jc w:val="both"/>
      </w:pPr>
      <w:r>
        <w:rPr>
          <w:rFonts w:ascii="Times New Roman"/>
          <w:b w:val="false"/>
          <w:i w:val="false"/>
          <w:color w:val="000000"/>
          <w:sz w:val="28"/>
        </w:rPr>
        <w:t>
      Параграф 4. Изготовитель художественных изделий из пластмасс, 4-й разряд</w:t>
      </w:r>
    </w:p>
    <w:bookmarkEnd w:id="1568"/>
    <w:bookmarkStart w:name="z1573" w:id="1569"/>
    <w:p>
      <w:pPr>
        <w:spacing w:after="0"/>
        <w:ind w:left="0"/>
        <w:jc w:val="both"/>
      </w:pPr>
      <w:r>
        <w:rPr>
          <w:rFonts w:ascii="Times New Roman"/>
          <w:b w:val="false"/>
          <w:i w:val="false"/>
          <w:color w:val="000000"/>
          <w:sz w:val="28"/>
        </w:rPr>
        <w:t xml:space="preserve">
      209. Характеристика работ: </w:t>
      </w:r>
    </w:p>
    <w:bookmarkEnd w:id="1569"/>
    <w:bookmarkStart w:name="z1574" w:id="1570"/>
    <w:p>
      <w:pPr>
        <w:spacing w:after="0"/>
        <w:ind w:left="0"/>
        <w:jc w:val="both"/>
      </w:pPr>
      <w:r>
        <w:rPr>
          <w:rFonts w:ascii="Times New Roman"/>
          <w:b w:val="false"/>
          <w:i w:val="false"/>
          <w:color w:val="000000"/>
          <w:sz w:val="28"/>
        </w:rPr>
        <w:t>
      изготовление сложных по конфигурации деталей из пластмасс с рисунком растительного и геометрического орнаментов, художественных изделий декоративного искусства, настольно-бытовой и парковой фигурной и орнаментированной скульптуры;</w:t>
      </w:r>
    </w:p>
    <w:bookmarkEnd w:id="1570"/>
    <w:bookmarkStart w:name="z1575" w:id="1571"/>
    <w:p>
      <w:pPr>
        <w:spacing w:after="0"/>
        <w:ind w:left="0"/>
        <w:jc w:val="both"/>
      </w:pPr>
      <w:r>
        <w:rPr>
          <w:rFonts w:ascii="Times New Roman"/>
          <w:b w:val="false"/>
          <w:i w:val="false"/>
          <w:color w:val="000000"/>
          <w:sz w:val="28"/>
        </w:rPr>
        <w:t>
      изготовление изделий в металлических и гипсовых формах;</w:t>
      </w:r>
    </w:p>
    <w:bookmarkEnd w:id="1571"/>
    <w:bookmarkStart w:name="z1576" w:id="1572"/>
    <w:p>
      <w:pPr>
        <w:spacing w:after="0"/>
        <w:ind w:left="0"/>
        <w:jc w:val="both"/>
      </w:pPr>
      <w:r>
        <w:rPr>
          <w:rFonts w:ascii="Times New Roman"/>
          <w:b w:val="false"/>
          <w:i w:val="false"/>
          <w:color w:val="000000"/>
          <w:sz w:val="28"/>
        </w:rPr>
        <w:t>
      разметка и выпиливание контура;</w:t>
      </w:r>
    </w:p>
    <w:bookmarkEnd w:id="1572"/>
    <w:bookmarkStart w:name="z1577" w:id="1573"/>
    <w:p>
      <w:pPr>
        <w:spacing w:after="0"/>
        <w:ind w:left="0"/>
        <w:jc w:val="both"/>
      </w:pPr>
      <w:r>
        <w:rPr>
          <w:rFonts w:ascii="Times New Roman"/>
          <w:b w:val="false"/>
          <w:i w:val="false"/>
          <w:color w:val="000000"/>
          <w:sz w:val="28"/>
        </w:rPr>
        <w:t>
      склеивание деталей со сложным контуром;</w:t>
      </w:r>
    </w:p>
    <w:bookmarkEnd w:id="1573"/>
    <w:bookmarkStart w:name="z1578" w:id="1574"/>
    <w:p>
      <w:pPr>
        <w:spacing w:after="0"/>
        <w:ind w:left="0"/>
        <w:jc w:val="both"/>
      </w:pPr>
      <w:r>
        <w:rPr>
          <w:rFonts w:ascii="Times New Roman"/>
          <w:b w:val="false"/>
          <w:i w:val="false"/>
          <w:color w:val="000000"/>
          <w:sz w:val="28"/>
        </w:rPr>
        <w:t>
      сборка и монтаж сложных художественных изделий.</w:t>
      </w:r>
    </w:p>
    <w:bookmarkEnd w:id="1574"/>
    <w:bookmarkStart w:name="z1579" w:id="1575"/>
    <w:p>
      <w:pPr>
        <w:spacing w:after="0"/>
        <w:ind w:left="0"/>
        <w:jc w:val="both"/>
      </w:pPr>
      <w:r>
        <w:rPr>
          <w:rFonts w:ascii="Times New Roman"/>
          <w:b w:val="false"/>
          <w:i w:val="false"/>
          <w:color w:val="000000"/>
          <w:sz w:val="28"/>
        </w:rPr>
        <w:t xml:space="preserve">
      210. Должен знать: </w:t>
      </w:r>
    </w:p>
    <w:bookmarkEnd w:id="1575"/>
    <w:bookmarkStart w:name="z1580" w:id="1576"/>
    <w:p>
      <w:pPr>
        <w:spacing w:after="0"/>
        <w:ind w:left="0"/>
        <w:jc w:val="both"/>
      </w:pPr>
      <w:r>
        <w:rPr>
          <w:rFonts w:ascii="Times New Roman"/>
          <w:b w:val="false"/>
          <w:i w:val="false"/>
          <w:color w:val="000000"/>
          <w:sz w:val="28"/>
        </w:rPr>
        <w:t>
      технологию изготовления из пластмасс сложных по конфигурации деталей с рисунком растительного и геометрического орнаментов, художественных изделий декоративного искусства, настольно-бытовой и парковой фигурной и орнаментированной скульптуры;</w:t>
      </w:r>
    </w:p>
    <w:bookmarkEnd w:id="1576"/>
    <w:bookmarkStart w:name="z1581" w:id="1577"/>
    <w:p>
      <w:pPr>
        <w:spacing w:after="0"/>
        <w:ind w:left="0"/>
        <w:jc w:val="both"/>
      </w:pPr>
      <w:r>
        <w:rPr>
          <w:rFonts w:ascii="Times New Roman"/>
          <w:b w:val="false"/>
          <w:i w:val="false"/>
          <w:color w:val="000000"/>
          <w:sz w:val="28"/>
        </w:rPr>
        <w:t>
      способы построения геометрических кривых и вычерчивания разметочных чертежей;</w:t>
      </w:r>
    </w:p>
    <w:bookmarkEnd w:id="1577"/>
    <w:bookmarkStart w:name="z1582" w:id="1578"/>
    <w:p>
      <w:pPr>
        <w:spacing w:after="0"/>
        <w:ind w:left="0"/>
        <w:jc w:val="both"/>
      </w:pPr>
      <w:r>
        <w:rPr>
          <w:rFonts w:ascii="Times New Roman"/>
          <w:b w:val="false"/>
          <w:i w:val="false"/>
          <w:color w:val="000000"/>
          <w:sz w:val="28"/>
        </w:rPr>
        <w:t>
      устройство обслуживаемого оборудования, литниковую систему, допуски на литье;</w:t>
      </w:r>
    </w:p>
    <w:bookmarkEnd w:id="1578"/>
    <w:bookmarkStart w:name="z1583" w:id="1579"/>
    <w:p>
      <w:pPr>
        <w:spacing w:after="0"/>
        <w:ind w:left="0"/>
        <w:jc w:val="both"/>
      </w:pPr>
      <w:r>
        <w:rPr>
          <w:rFonts w:ascii="Times New Roman"/>
          <w:b w:val="false"/>
          <w:i w:val="false"/>
          <w:color w:val="000000"/>
          <w:sz w:val="28"/>
        </w:rPr>
        <w:t xml:space="preserve">
      требования, предъявляемые к готовым изделиям. </w:t>
      </w:r>
    </w:p>
    <w:bookmarkEnd w:id="1579"/>
    <w:bookmarkStart w:name="z1584" w:id="1580"/>
    <w:p>
      <w:pPr>
        <w:spacing w:after="0"/>
        <w:ind w:left="0"/>
        <w:jc w:val="both"/>
      </w:pPr>
      <w:r>
        <w:rPr>
          <w:rFonts w:ascii="Times New Roman"/>
          <w:b w:val="false"/>
          <w:i w:val="false"/>
          <w:color w:val="000000"/>
          <w:sz w:val="28"/>
        </w:rPr>
        <w:t xml:space="preserve">
      211. Примеры работ: </w:t>
      </w:r>
    </w:p>
    <w:bookmarkEnd w:id="1580"/>
    <w:bookmarkStart w:name="z1585" w:id="1581"/>
    <w:p>
      <w:pPr>
        <w:spacing w:after="0"/>
        <w:ind w:left="0"/>
        <w:jc w:val="both"/>
      </w:pPr>
      <w:r>
        <w:rPr>
          <w:rFonts w:ascii="Times New Roman"/>
          <w:b w:val="false"/>
          <w:i w:val="false"/>
          <w:color w:val="000000"/>
          <w:sz w:val="28"/>
        </w:rPr>
        <w:t>
      Изготовление:</w:t>
      </w:r>
    </w:p>
    <w:bookmarkEnd w:id="1581"/>
    <w:bookmarkStart w:name="z1586" w:id="1582"/>
    <w:p>
      <w:pPr>
        <w:spacing w:after="0"/>
        <w:ind w:left="0"/>
        <w:jc w:val="both"/>
      </w:pPr>
      <w:r>
        <w:rPr>
          <w:rFonts w:ascii="Times New Roman"/>
          <w:b w:val="false"/>
          <w:i w:val="false"/>
          <w:color w:val="000000"/>
          <w:sz w:val="28"/>
        </w:rPr>
        <w:t xml:space="preserve">
      1) анималистическая скульптура обобщенных форм без тонко проработанных покровов типа "Куница"; </w:t>
      </w:r>
    </w:p>
    <w:bookmarkEnd w:id="1582"/>
    <w:bookmarkStart w:name="z1587" w:id="1583"/>
    <w:p>
      <w:pPr>
        <w:spacing w:after="0"/>
        <w:ind w:left="0"/>
        <w:jc w:val="both"/>
      </w:pPr>
      <w:r>
        <w:rPr>
          <w:rFonts w:ascii="Times New Roman"/>
          <w:b w:val="false"/>
          <w:i w:val="false"/>
          <w:color w:val="000000"/>
          <w:sz w:val="28"/>
        </w:rPr>
        <w:t xml:space="preserve">
      2) декоративные туалетные приборы типа "Чайка"; </w:t>
      </w:r>
    </w:p>
    <w:bookmarkEnd w:id="1583"/>
    <w:bookmarkStart w:name="z1588" w:id="1584"/>
    <w:p>
      <w:pPr>
        <w:spacing w:after="0"/>
        <w:ind w:left="0"/>
        <w:jc w:val="both"/>
      </w:pPr>
      <w:r>
        <w:rPr>
          <w:rFonts w:ascii="Times New Roman"/>
          <w:b w:val="false"/>
          <w:i w:val="false"/>
          <w:color w:val="000000"/>
          <w:sz w:val="28"/>
        </w:rPr>
        <w:t>
      3) сувениры 2-3 цветов типа "Жар-птица", "Тетерев".</w:t>
      </w:r>
    </w:p>
    <w:bookmarkEnd w:id="1584"/>
    <w:bookmarkStart w:name="z1589" w:id="1585"/>
    <w:p>
      <w:pPr>
        <w:spacing w:after="0"/>
        <w:ind w:left="0"/>
        <w:jc w:val="both"/>
      </w:pPr>
      <w:r>
        <w:rPr>
          <w:rFonts w:ascii="Times New Roman"/>
          <w:b w:val="false"/>
          <w:i w:val="false"/>
          <w:color w:val="000000"/>
          <w:sz w:val="28"/>
        </w:rPr>
        <w:t>
      Параграф 5. Изготовитель художественных изделий из пластмасс, 5-й разряд</w:t>
      </w:r>
    </w:p>
    <w:bookmarkEnd w:id="1585"/>
    <w:bookmarkStart w:name="z1590" w:id="1586"/>
    <w:p>
      <w:pPr>
        <w:spacing w:after="0"/>
        <w:ind w:left="0"/>
        <w:jc w:val="both"/>
      </w:pPr>
      <w:r>
        <w:rPr>
          <w:rFonts w:ascii="Times New Roman"/>
          <w:b w:val="false"/>
          <w:i w:val="false"/>
          <w:color w:val="000000"/>
          <w:sz w:val="28"/>
        </w:rPr>
        <w:t xml:space="preserve">
      212. Характеристика работ: </w:t>
      </w:r>
    </w:p>
    <w:bookmarkEnd w:id="1586"/>
    <w:bookmarkStart w:name="z1591" w:id="1587"/>
    <w:p>
      <w:pPr>
        <w:spacing w:after="0"/>
        <w:ind w:left="0"/>
        <w:jc w:val="both"/>
      </w:pPr>
      <w:r>
        <w:rPr>
          <w:rFonts w:ascii="Times New Roman"/>
          <w:b w:val="false"/>
          <w:i w:val="false"/>
          <w:color w:val="000000"/>
          <w:sz w:val="28"/>
        </w:rPr>
        <w:t>
      изготовление художественных изделий из пластмасс декоративно-прикладного искусства сложного композиционного и цветового решения, инкрустированных, с различными вставками по авторским экземплярам;</w:t>
      </w:r>
    </w:p>
    <w:bookmarkEnd w:id="1587"/>
    <w:bookmarkStart w:name="z1592" w:id="1588"/>
    <w:p>
      <w:pPr>
        <w:spacing w:after="0"/>
        <w:ind w:left="0"/>
        <w:jc w:val="both"/>
      </w:pPr>
      <w:r>
        <w:rPr>
          <w:rFonts w:ascii="Times New Roman"/>
          <w:b w:val="false"/>
          <w:i w:val="false"/>
          <w:color w:val="000000"/>
          <w:sz w:val="28"/>
        </w:rPr>
        <w:t>
      выполнение комплекса работ по изготовлению художественных изделий методом полимеризации по рисункам и эскизам художников;</w:t>
      </w:r>
    </w:p>
    <w:bookmarkEnd w:id="1588"/>
    <w:bookmarkStart w:name="z1593" w:id="1589"/>
    <w:p>
      <w:pPr>
        <w:spacing w:after="0"/>
        <w:ind w:left="0"/>
        <w:jc w:val="both"/>
      </w:pPr>
      <w:r>
        <w:rPr>
          <w:rFonts w:ascii="Times New Roman"/>
          <w:b w:val="false"/>
          <w:i w:val="false"/>
          <w:color w:val="000000"/>
          <w:sz w:val="28"/>
        </w:rPr>
        <w:t>
      ведение процесса полимеризации;</w:t>
      </w:r>
    </w:p>
    <w:bookmarkEnd w:id="1589"/>
    <w:bookmarkStart w:name="z1594" w:id="1590"/>
    <w:p>
      <w:pPr>
        <w:spacing w:after="0"/>
        <w:ind w:left="0"/>
        <w:jc w:val="both"/>
      </w:pPr>
      <w:r>
        <w:rPr>
          <w:rFonts w:ascii="Times New Roman"/>
          <w:b w:val="false"/>
          <w:i w:val="false"/>
          <w:color w:val="000000"/>
          <w:sz w:val="28"/>
        </w:rPr>
        <w:t>
      заполнение форм жидкими смолами;</w:t>
      </w:r>
    </w:p>
    <w:bookmarkEnd w:id="1590"/>
    <w:bookmarkStart w:name="z1595" w:id="1591"/>
    <w:p>
      <w:pPr>
        <w:spacing w:after="0"/>
        <w:ind w:left="0"/>
        <w:jc w:val="both"/>
      </w:pPr>
      <w:r>
        <w:rPr>
          <w:rFonts w:ascii="Times New Roman"/>
          <w:b w:val="false"/>
          <w:i w:val="false"/>
          <w:color w:val="000000"/>
          <w:sz w:val="28"/>
        </w:rPr>
        <w:t>
      литье изделий из жидких смол в сложных кусковых формах;</w:t>
      </w:r>
    </w:p>
    <w:bookmarkEnd w:id="1591"/>
    <w:bookmarkStart w:name="z1596" w:id="1592"/>
    <w:p>
      <w:pPr>
        <w:spacing w:after="0"/>
        <w:ind w:left="0"/>
        <w:jc w:val="both"/>
      </w:pPr>
      <w:r>
        <w:rPr>
          <w:rFonts w:ascii="Times New Roman"/>
          <w:b w:val="false"/>
          <w:i w:val="false"/>
          <w:color w:val="000000"/>
          <w:sz w:val="28"/>
        </w:rPr>
        <w:t>
      вытяжка с помощью пуансона и матрицы деталей и изделий сферических поверхностей;</w:t>
      </w:r>
    </w:p>
    <w:bookmarkEnd w:id="1592"/>
    <w:bookmarkStart w:name="z1597" w:id="1593"/>
    <w:p>
      <w:pPr>
        <w:spacing w:after="0"/>
        <w:ind w:left="0"/>
        <w:jc w:val="both"/>
      </w:pPr>
      <w:r>
        <w:rPr>
          <w:rFonts w:ascii="Times New Roman"/>
          <w:b w:val="false"/>
          <w:i w:val="false"/>
          <w:color w:val="000000"/>
          <w:sz w:val="28"/>
        </w:rPr>
        <w:t>
      склеивание сферических поверхностей и швов по криволинейным контурам с заделкой их, полировкой, сборкой и отделкой.</w:t>
      </w:r>
    </w:p>
    <w:bookmarkEnd w:id="1593"/>
    <w:bookmarkStart w:name="z1598" w:id="1594"/>
    <w:p>
      <w:pPr>
        <w:spacing w:after="0"/>
        <w:ind w:left="0"/>
        <w:jc w:val="both"/>
      </w:pPr>
      <w:r>
        <w:rPr>
          <w:rFonts w:ascii="Times New Roman"/>
          <w:b w:val="false"/>
          <w:i w:val="false"/>
          <w:color w:val="000000"/>
          <w:sz w:val="28"/>
        </w:rPr>
        <w:t xml:space="preserve">
      213. Должен знать: </w:t>
      </w:r>
    </w:p>
    <w:bookmarkEnd w:id="1594"/>
    <w:bookmarkStart w:name="z1599" w:id="1595"/>
    <w:p>
      <w:pPr>
        <w:spacing w:after="0"/>
        <w:ind w:left="0"/>
        <w:jc w:val="both"/>
      </w:pPr>
      <w:r>
        <w:rPr>
          <w:rFonts w:ascii="Times New Roman"/>
          <w:b w:val="false"/>
          <w:i w:val="false"/>
          <w:color w:val="000000"/>
          <w:sz w:val="28"/>
        </w:rPr>
        <w:t>
      технологию процесса изготовления художественных изделий сложного композиционного и цветового решения;</w:t>
      </w:r>
    </w:p>
    <w:bookmarkEnd w:id="1595"/>
    <w:bookmarkStart w:name="z1600" w:id="1596"/>
    <w:p>
      <w:pPr>
        <w:spacing w:after="0"/>
        <w:ind w:left="0"/>
        <w:jc w:val="both"/>
      </w:pPr>
      <w:r>
        <w:rPr>
          <w:rFonts w:ascii="Times New Roman"/>
          <w:b w:val="false"/>
          <w:i w:val="false"/>
          <w:color w:val="000000"/>
          <w:sz w:val="28"/>
        </w:rPr>
        <w:t>
      правила сборки и разборки форм, литниковую систему, допуски на литье;</w:t>
      </w:r>
    </w:p>
    <w:bookmarkEnd w:id="1596"/>
    <w:bookmarkStart w:name="z1601" w:id="1597"/>
    <w:p>
      <w:pPr>
        <w:spacing w:after="0"/>
        <w:ind w:left="0"/>
        <w:jc w:val="both"/>
      </w:pPr>
      <w:r>
        <w:rPr>
          <w:rFonts w:ascii="Times New Roman"/>
          <w:b w:val="false"/>
          <w:i w:val="false"/>
          <w:color w:val="000000"/>
          <w:sz w:val="28"/>
        </w:rPr>
        <w:t>
      приемы вытяжки с помощью пуансона и матрицы изделий из органического стекла;</w:t>
      </w:r>
    </w:p>
    <w:bookmarkEnd w:id="1597"/>
    <w:bookmarkStart w:name="z1602" w:id="1598"/>
    <w:p>
      <w:pPr>
        <w:spacing w:after="0"/>
        <w:ind w:left="0"/>
        <w:jc w:val="both"/>
      </w:pPr>
      <w:r>
        <w:rPr>
          <w:rFonts w:ascii="Times New Roman"/>
          <w:b w:val="false"/>
          <w:i w:val="false"/>
          <w:color w:val="000000"/>
          <w:sz w:val="28"/>
        </w:rPr>
        <w:t>
      требования, предъявляемые к готовым изделиям.</w:t>
      </w:r>
    </w:p>
    <w:bookmarkEnd w:id="1598"/>
    <w:bookmarkStart w:name="z1603" w:id="1599"/>
    <w:p>
      <w:pPr>
        <w:spacing w:after="0"/>
        <w:ind w:left="0"/>
        <w:jc w:val="both"/>
      </w:pPr>
      <w:r>
        <w:rPr>
          <w:rFonts w:ascii="Times New Roman"/>
          <w:b w:val="false"/>
          <w:i w:val="false"/>
          <w:color w:val="000000"/>
          <w:sz w:val="28"/>
        </w:rPr>
        <w:t>
      214. Примеры работ:</w:t>
      </w:r>
    </w:p>
    <w:bookmarkEnd w:id="1599"/>
    <w:bookmarkStart w:name="z1604" w:id="1600"/>
    <w:p>
      <w:pPr>
        <w:spacing w:after="0"/>
        <w:ind w:left="0"/>
        <w:jc w:val="both"/>
      </w:pPr>
      <w:r>
        <w:rPr>
          <w:rFonts w:ascii="Times New Roman"/>
          <w:b w:val="false"/>
          <w:i w:val="false"/>
          <w:color w:val="000000"/>
          <w:sz w:val="28"/>
        </w:rPr>
        <w:t>
      Изготовление.</w:t>
      </w:r>
    </w:p>
    <w:bookmarkEnd w:id="1600"/>
    <w:bookmarkStart w:name="z1605" w:id="1601"/>
    <w:p>
      <w:pPr>
        <w:spacing w:after="0"/>
        <w:ind w:left="0"/>
        <w:jc w:val="both"/>
      </w:pPr>
      <w:r>
        <w:rPr>
          <w:rFonts w:ascii="Times New Roman"/>
          <w:b w:val="false"/>
          <w:i w:val="false"/>
          <w:color w:val="000000"/>
          <w:sz w:val="28"/>
        </w:rPr>
        <w:t>
      1) анималистическая скульптура в резких движениях с проработанными покровами;</w:t>
      </w:r>
    </w:p>
    <w:bookmarkEnd w:id="1601"/>
    <w:bookmarkStart w:name="z1606" w:id="1602"/>
    <w:p>
      <w:pPr>
        <w:spacing w:after="0"/>
        <w:ind w:left="0"/>
        <w:jc w:val="both"/>
      </w:pPr>
      <w:r>
        <w:rPr>
          <w:rFonts w:ascii="Times New Roman"/>
          <w:b w:val="false"/>
          <w:i w:val="false"/>
          <w:color w:val="000000"/>
          <w:sz w:val="28"/>
        </w:rPr>
        <w:t>
      2) бюсты портретные и декоративные с тонко проработанной фактурой, характерными чертами лица;</w:t>
      </w:r>
    </w:p>
    <w:bookmarkEnd w:id="1602"/>
    <w:bookmarkStart w:name="z1607" w:id="1603"/>
    <w:p>
      <w:pPr>
        <w:spacing w:after="0"/>
        <w:ind w:left="0"/>
        <w:jc w:val="both"/>
      </w:pPr>
      <w:r>
        <w:rPr>
          <w:rFonts w:ascii="Times New Roman"/>
          <w:b w:val="false"/>
          <w:i w:val="false"/>
          <w:color w:val="000000"/>
          <w:sz w:val="28"/>
        </w:rPr>
        <w:t xml:space="preserve">
      3) вазы декоративные, инкрустированные пластмассой с металлом; </w:t>
      </w:r>
    </w:p>
    <w:bookmarkEnd w:id="1603"/>
    <w:bookmarkStart w:name="z1608" w:id="1604"/>
    <w:p>
      <w:pPr>
        <w:spacing w:after="0"/>
        <w:ind w:left="0"/>
        <w:jc w:val="both"/>
      </w:pPr>
      <w:r>
        <w:rPr>
          <w:rFonts w:ascii="Times New Roman"/>
          <w:b w:val="false"/>
          <w:i w:val="false"/>
          <w:color w:val="000000"/>
          <w:sz w:val="28"/>
        </w:rPr>
        <w:t xml:space="preserve">
      4) сувениры и художественные изделия декоративно-прикладного искусства (авторские экземпляры) сложного композиционного и цветового решения, инкрустированные. </w:t>
      </w:r>
    </w:p>
    <w:bookmarkEnd w:id="1604"/>
    <w:bookmarkStart w:name="z1609" w:id="1605"/>
    <w:p>
      <w:pPr>
        <w:spacing w:after="0"/>
        <w:ind w:left="0"/>
        <w:jc w:val="both"/>
      </w:pPr>
      <w:r>
        <w:rPr>
          <w:rFonts w:ascii="Times New Roman"/>
          <w:b w:val="false"/>
          <w:i w:val="false"/>
          <w:color w:val="000000"/>
          <w:sz w:val="28"/>
        </w:rPr>
        <w:t>
      Параграф 6. Изготовитель художественных изделий из пластмасс, 6-й разряд</w:t>
      </w:r>
    </w:p>
    <w:bookmarkEnd w:id="1605"/>
    <w:bookmarkStart w:name="z1610" w:id="1606"/>
    <w:p>
      <w:pPr>
        <w:spacing w:after="0"/>
        <w:ind w:left="0"/>
        <w:jc w:val="both"/>
      </w:pPr>
      <w:r>
        <w:rPr>
          <w:rFonts w:ascii="Times New Roman"/>
          <w:b w:val="false"/>
          <w:i w:val="false"/>
          <w:color w:val="000000"/>
          <w:sz w:val="28"/>
        </w:rPr>
        <w:t xml:space="preserve">
      215. Характеристика работ: </w:t>
      </w:r>
    </w:p>
    <w:bookmarkEnd w:id="1606"/>
    <w:bookmarkStart w:name="z1611" w:id="1607"/>
    <w:p>
      <w:pPr>
        <w:spacing w:after="0"/>
        <w:ind w:left="0"/>
        <w:jc w:val="both"/>
      </w:pPr>
      <w:r>
        <w:rPr>
          <w:rFonts w:ascii="Times New Roman"/>
          <w:b w:val="false"/>
          <w:i w:val="false"/>
          <w:color w:val="000000"/>
          <w:sz w:val="28"/>
        </w:rPr>
        <w:t>
      изготовление выставочных и уникальных художественных изделий из пластмасс декоративно-прикладного искусства особо сложных композиционных и цветовых решений по эскизам художников;</w:t>
      </w:r>
    </w:p>
    <w:bookmarkEnd w:id="1607"/>
    <w:bookmarkStart w:name="z1612" w:id="1608"/>
    <w:p>
      <w:pPr>
        <w:spacing w:after="0"/>
        <w:ind w:left="0"/>
        <w:jc w:val="both"/>
      </w:pPr>
      <w:r>
        <w:rPr>
          <w:rFonts w:ascii="Times New Roman"/>
          <w:b w:val="false"/>
          <w:i w:val="false"/>
          <w:color w:val="000000"/>
          <w:sz w:val="28"/>
        </w:rPr>
        <w:t>
      расчеты рецептур массы для полимеризации;</w:t>
      </w:r>
    </w:p>
    <w:bookmarkEnd w:id="1608"/>
    <w:bookmarkStart w:name="z1613" w:id="1609"/>
    <w:p>
      <w:pPr>
        <w:spacing w:after="0"/>
        <w:ind w:left="0"/>
        <w:jc w:val="both"/>
      </w:pPr>
      <w:r>
        <w:rPr>
          <w:rFonts w:ascii="Times New Roman"/>
          <w:b w:val="false"/>
          <w:i w:val="false"/>
          <w:color w:val="000000"/>
          <w:sz w:val="28"/>
        </w:rPr>
        <w:t>
      выбор форм;</w:t>
      </w:r>
    </w:p>
    <w:bookmarkEnd w:id="1609"/>
    <w:bookmarkStart w:name="z1614" w:id="1610"/>
    <w:p>
      <w:pPr>
        <w:spacing w:after="0"/>
        <w:ind w:left="0"/>
        <w:jc w:val="both"/>
      </w:pPr>
      <w:r>
        <w:rPr>
          <w:rFonts w:ascii="Times New Roman"/>
          <w:b w:val="false"/>
          <w:i w:val="false"/>
          <w:color w:val="000000"/>
          <w:sz w:val="28"/>
        </w:rPr>
        <w:t>
      расчет циклов и режима полимеризации;</w:t>
      </w:r>
    </w:p>
    <w:bookmarkEnd w:id="1610"/>
    <w:bookmarkStart w:name="z1615" w:id="1611"/>
    <w:p>
      <w:pPr>
        <w:spacing w:after="0"/>
        <w:ind w:left="0"/>
        <w:jc w:val="both"/>
      </w:pPr>
      <w:r>
        <w:rPr>
          <w:rFonts w:ascii="Times New Roman"/>
          <w:b w:val="false"/>
          <w:i w:val="false"/>
          <w:color w:val="000000"/>
          <w:sz w:val="28"/>
        </w:rPr>
        <w:t>
      ведение процесса полимеризации;</w:t>
      </w:r>
    </w:p>
    <w:bookmarkEnd w:id="1611"/>
    <w:bookmarkStart w:name="z1616" w:id="1612"/>
    <w:p>
      <w:pPr>
        <w:spacing w:after="0"/>
        <w:ind w:left="0"/>
        <w:jc w:val="both"/>
      </w:pPr>
      <w:r>
        <w:rPr>
          <w:rFonts w:ascii="Times New Roman"/>
          <w:b w:val="false"/>
          <w:i w:val="false"/>
          <w:color w:val="000000"/>
          <w:sz w:val="28"/>
        </w:rPr>
        <w:t xml:space="preserve">
      сборка и монтаж уникальных художественных изделий из пластмасс особо сложных композиционных и цветовых решений. </w:t>
      </w:r>
    </w:p>
    <w:bookmarkEnd w:id="1612"/>
    <w:bookmarkStart w:name="z1617" w:id="1613"/>
    <w:p>
      <w:pPr>
        <w:spacing w:after="0"/>
        <w:ind w:left="0"/>
        <w:jc w:val="both"/>
      </w:pPr>
      <w:r>
        <w:rPr>
          <w:rFonts w:ascii="Times New Roman"/>
          <w:b w:val="false"/>
          <w:i w:val="false"/>
          <w:color w:val="000000"/>
          <w:sz w:val="28"/>
        </w:rPr>
        <w:t xml:space="preserve">
      216. Должен знать: </w:t>
      </w:r>
    </w:p>
    <w:bookmarkEnd w:id="1613"/>
    <w:bookmarkStart w:name="z1618" w:id="1614"/>
    <w:p>
      <w:pPr>
        <w:spacing w:after="0"/>
        <w:ind w:left="0"/>
        <w:jc w:val="both"/>
      </w:pPr>
      <w:r>
        <w:rPr>
          <w:rFonts w:ascii="Times New Roman"/>
          <w:b w:val="false"/>
          <w:i w:val="false"/>
          <w:color w:val="000000"/>
          <w:sz w:val="28"/>
        </w:rPr>
        <w:t>
      технологию процесса изготовления уникальных художественных изделий из пластмасс особо сложных композиционных и цветовых решений;</w:t>
      </w:r>
    </w:p>
    <w:bookmarkEnd w:id="1614"/>
    <w:bookmarkStart w:name="z1619" w:id="1615"/>
    <w:p>
      <w:pPr>
        <w:spacing w:after="0"/>
        <w:ind w:left="0"/>
        <w:jc w:val="both"/>
      </w:pPr>
      <w:r>
        <w:rPr>
          <w:rFonts w:ascii="Times New Roman"/>
          <w:b w:val="false"/>
          <w:i w:val="false"/>
          <w:color w:val="000000"/>
          <w:sz w:val="28"/>
        </w:rPr>
        <w:t xml:space="preserve">
      приемы их сборки и монтажа, методики расчетов рецептуры, циклов полимеризации и форм. </w:t>
      </w:r>
    </w:p>
    <w:bookmarkEnd w:id="1615"/>
    <w:bookmarkStart w:name="z1620" w:id="1616"/>
    <w:p>
      <w:pPr>
        <w:spacing w:after="0"/>
        <w:ind w:left="0"/>
        <w:jc w:val="both"/>
      </w:pPr>
      <w:r>
        <w:rPr>
          <w:rFonts w:ascii="Times New Roman"/>
          <w:b w:val="false"/>
          <w:i w:val="false"/>
          <w:color w:val="000000"/>
          <w:sz w:val="28"/>
        </w:rPr>
        <w:t xml:space="preserve">
      217. Требуется среднее профессиональное образование. </w:t>
      </w:r>
    </w:p>
    <w:bookmarkEnd w:id="1616"/>
    <w:bookmarkStart w:name="z1621" w:id="1617"/>
    <w:p>
      <w:pPr>
        <w:spacing w:after="0"/>
        <w:ind w:left="0"/>
        <w:jc w:val="both"/>
      </w:pPr>
      <w:r>
        <w:rPr>
          <w:rFonts w:ascii="Times New Roman"/>
          <w:b w:val="false"/>
          <w:i w:val="false"/>
          <w:color w:val="000000"/>
          <w:sz w:val="28"/>
        </w:rPr>
        <w:t xml:space="preserve">
      218. Примеры работ: </w:t>
      </w:r>
    </w:p>
    <w:bookmarkEnd w:id="1617"/>
    <w:bookmarkStart w:name="z1622" w:id="1618"/>
    <w:p>
      <w:pPr>
        <w:spacing w:after="0"/>
        <w:ind w:left="0"/>
        <w:jc w:val="both"/>
      </w:pPr>
      <w:r>
        <w:rPr>
          <w:rFonts w:ascii="Times New Roman"/>
          <w:b w:val="false"/>
          <w:i w:val="false"/>
          <w:color w:val="000000"/>
          <w:sz w:val="28"/>
        </w:rPr>
        <w:t>
      Изготовление:</w:t>
      </w:r>
    </w:p>
    <w:bookmarkEnd w:id="1618"/>
    <w:bookmarkStart w:name="z1623" w:id="1619"/>
    <w:p>
      <w:pPr>
        <w:spacing w:after="0"/>
        <w:ind w:left="0"/>
        <w:jc w:val="both"/>
      </w:pPr>
      <w:r>
        <w:rPr>
          <w:rFonts w:ascii="Times New Roman"/>
          <w:b w:val="false"/>
          <w:i w:val="false"/>
          <w:color w:val="000000"/>
          <w:sz w:val="28"/>
        </w:rPr>
        <w:t xml:space="preserve">
      1) бюсты и фигуры с тонко проработанными деталями, многофигурные композиции; </w:t>
      </w:r>
    </w:p>
    <w:bookmarkEnd w:id="1619"/>
    <w:bookmarkStart w:name="z1624" w:id="1620"/>
    <w:p>
      <w:pPr>
        <w:spacing w:after="0"/>
        <w:ind w:left="0"/>
        <w:jc w:val="both"/>
      </w:pPr>
      <w:r>
        <w:rPr>
          <w:rFonts w:ascii="Times New Roman"/>
          <w:b w:val="false"/>
          <w:i w:val="false"/>
          <w:color w:val="000000"/>
          <w:sz w:val="28"/>
        </w:rPr>
        <w:t xml:space="preserve">
      2) уникальные и выставочные художественные произведения и изделия декоративно-прикладного искусства, скульптуры по авторским эскизам. </w:t>
      </w:r>
    </w:p>
    <w:bookmarkEnd w:id="1620"/>
    <w:bookmarkStart w:name="z1625" w:id="1621"/>
    <w:p>
      <w:pPr>
        <w:spacing w:after="0"/>
        <w:ind w:left="0"/>
        <w:jc w:val="both"/>
      </w:pPr>
      <w:r>
        <w:rPr>
          <w:rFonts w:ascii="Times New Roman"/>
          <w:b w:val="false"/>
          <w:i w:val="false"/>
          <w:color w:val="000000"/>
          <w:sz w:val="28"/>
        </w:rPr>
        <w:t>
      41. Изготовитель целлулоидных колец</w:t>
      </w:r>
    </w:p>
    <w:bookmarkEnd w:id="1621"/>
    <w:bookmarkStart w:name="z1626" w:id="1622"/>
    <w:p>
      <w:pPr>
        <w:spacing w:after="0"/>
        <w:ind w:left="0"/>
        <w:jc w:val="both"/>
      </w:pPr>
      <w:r>
        <w:rPr>
          <w:rFonts w:ascii="Times New Roman"/>
          <w:b w:val="false"/>
          <w:i w:val="false"/>
          <w:color w:val="000000"/>
          <w:sz w:val="28"/>
        </w:rPr>
        <w:t>
      Параграф 1. Изготовитель целлулоидных колец, 1-й разряд</w:t>
      </w:r>
    </w:p>
    <w:bookmarkEnd w:id="1622"/>
    <w:bookmarkStart w:name="z1627" w:id="1623"/>
    <w:p>
      <w:pPr>
        <w:spacing w:after="0"/>
        <w:ind w:left="0"/>
        <w:jc w:val="both"/>
      </w:pPr>
      <w:r>
        <w:rPr>
          <w:rFonts w:ascii="Times New Roman"/>
          <w:b w:val="false"/>
          <w:i w:val="false"/>
          <w:color w:val="000000"/>
          <w:sz w:val="28"/>
        </w:rPr>
        <w:t xml:space="preserve">
      219. Характеристика работ: </w:t>
      </w:r>
    </w:p>
    <w:bookmarkEnd w:id="1623"/>
    <w:bookmarkStart w:name="z1628" w:id="1624"/>
    <w:p>
      <w:pPr>
        <w:spacing w:after="0"/>
        <w:ind w:left="0"/>
        <w:jc w:val="both"/>
      </w:pPr>
      <w:r>
        <w:rPr>
          <w:rFonts w:ascii="Times New Roman"/>
          <w:b w:val="false"/>
          <w:i w:val="false"/>
          <w:color w:val="000000"/>
          <w:sz w:val="28"/>
        </w:rPr>
        <w:t>
      доставка ленты и ее разогрев;</w:t>
      </w:r>
    </w:p>
    <w:bookmarkEnd w:id="1624"/>
    <w:bookmarkStart w:name="z1629" w:id="1625"/>
    <w:p>
      <w:pPr>
        <w:spacing w:after="0"/>
        <w:ind w:left="0"/>
        <w:jc w:val="both"/>
      </w:pPr>
      <w:r>
        <w:rPr>
          <w:rFonts w:ascii="Times New Roman"/>
          <w:b w:val="false"/>
          <w:i w:val="false"/>
          <w:color w:val="000000"/>
          <w:sz w:val="28"/>
        </w:rPr>
        <w:t>
      скручивание ленты в спираль при помощи специального приспособления;</w:t>
      </w:r>
    </w:p>
    <w:bookmarkEnd w:id="1625"/>
    <w:bookmarkStart w:name="z1630" w:id="1626"/>
    <w:p>
      <w:pPr>
        <w:spacing w:after="0"/>
        <w:ind w:left="0"/>
        <w:jc w:val="both"/>
      </w:pPr>
      <w:r>
        <w:rPr>
          <w:rFonts w:ascii="Times New Roman"/>
          <w:b w:val="false"/>
          <w:i w:val="false"/>
          <w:color w:val="000000"/>
          <w:sz w:val="28"/>
        </w:rPr>
        <w:t>
      резка ленты на кольца на специальном приспособлении.</w:t>
      </w:r>
    </w:p>
    <w:bookmarkEnd w:id="1626"/>
    <w:bookmarkStart w:name="z1631" w:id="1627"/>
    <w:p>
      <w:pPr>
        <w:spacing w:after="0"/>
        <w:ind w:left="0"/>
        <w:jc w:val="both"/>
      </w:pPr>
      <w:r>
        <w:rPr>
          <w:rFonts w:ascii="Times New Roman"/>
          <w:b w:val="false"/>
          <w:i w:val="false"/>
          <w:color w:val="000000"/>
          <w:sz w:val="28"/>
        </w:rPr>
        <w:t xml:space="preserve">
      220. Должен знать: </w:t>
      </w:r>
    </w:p>
    <w:bookmarkEnd w:id="1627"/>
    <w:bookmarkStart w:name="z1632" w:id="1628"/>
    <w:p>
      <w:pPr>
        <w:spacing w:after="0"/>
        <w:ind w:left="0"/>
        <w:jc w:val="both"/>
      </w:pPr>
      <w:r>
        <w:rPr>
          <w:rFonts w:ascii="Times New Roman"/>
          <w:b w:val="false"/>
          <w:i w:val="false"/>
          <w:color w:val="000000"/>
          <w:sz w:val="28"/>
        </w:rPr>
        <w:t>
      требования, предъявляемые к целлулоидным кольцам;</w:t>
      </w:r>
    </w:p>
    <w:bookmarkEnd w:id="1628"/>
    <w:bookmarkStart w:name="z1633" w:id="1629"/>
    <w:p>
      <w:pPr>
        <w:spacing w:after="0"/>
        <w:ind w:left="0"/>
        <w:jc w:val="both"/>
      </w:pPr>
      <w:r>
        <w:rPr>
          <w:rFonts w:ascii="Times New Roman"/>
          <w:b w:val="false"/>
          <w:i w:val="false"/>
          <w:color w:val="000000"/>
          <w:sz w:val="28"/>
        </w:rPr>
        <w:t>
      приемы изготовления целлулоидных колец.</w:t>
      </w:r>
    </w:p>
    <w:bookmarkEnd w:id="1629"/>
    <w:bookmarkStart w:name="z1634" w:id="1630"/>
    <w:p>
      <w:pPr>
        <w:spacing w:after="0"/>
        <w:ind w:left="0"/>
        <w:jc w:val="both"/>
      </w:pPr>
      <w:r>
        <w:rPr>
          <w:rFonts w:ascii="Times New Roman"/>
          <w:b w:val="false"/>
          <w:i w:val="false"/>
          <w:color w:val="000000"/>
          <w:sz w:val="28"/>
        </w:rPr>
        <w:t>
      Параграф 2. Изготовитель целлулоидных колец, 2-й разряд</w:t>
      </w:r>
    </w:p>
    <w:bookmarkEnd w:id="1630"/>
    <w:bookmarkStart w:name="z1635" w:id="1631"/>
    <w:p>
      <w:pPr>
        <w:spacing w:after="0"/>
        <w:ind w:left="0"/>
        <w:jc w:val="both"/>
      </w:pPr>
      <w:r>
        <w:rPr>
          <w:rFonts w:ascii="Times New Roman"/>
          <w:b w:val="false"/>
          <w:i w:val="false"/>
          <w:color w:val="000000"/>
          <w:sz w:val="28"/>
        </w:rPr>
        <w:t xml:space="preserve">
      221. Характеристика работ: </w:t>
      </w:r>
    </w:p>
    <w:bookmarkEnd w:id="1631"/>
    <w:bookmarkStart w:name="z1636" w:id="1632"/>
    <w:p>
      <w:pPr>
        <w:spacing w:after="0"/>
        <w:ind w:left="0"/>
        <w:jc w:val="both"/>
      </w:pPr>
      <w:r>
        <w:rPr>
          <w:rFonts w:ascii="Times New Roman"/>
          <w:b w:val="false"/>
          <w:i w:val="false"/>
          <w:color w:val="000000"/>
          <w:sz w:val="28"/>
        </w:rPr>
        <w:t>
      протягивание размягченной ленты через матрицу и крепление ее в барабане навивочного станка;</w:t>
      </w:r>
    </w:p>
    <w:bookmarkEnd w:id="1632"/>
    <w:bookmarkStart w:name="z1637" w:id="1633"/>
    <w:p>
      <w:pPr>
        <w:spacing w:after="0"/>
        <w:ind w:left="0"/>
        <w:jc w:val="both"/>
      </w:pPr>
      <w:r>
        <w:rPr>
          <w:rFonts w:ascii="Times New Roman"/>
          <w:b w:val="false"/>
          <w:i w:val="false"/>
          <w:color w:val="000000"/>
          <w:sz w:val="28"/>
        </w:rPr>
        <w:t>
      охлаждение барабана с витками в холодной воде;</w:t>
      </w:r>
    </w:p>
    <w:bookmarkEnd w:id="1633"/>
    <w:bookmarkStart w:name="z1638" w:id="1634"/>
    <w:p>
      <w:pPr>
        <w:spacing w:after="0"/>
        <w:ind w:left="0"/>
        <w:jc w:val="both"/>
      </w:pPr>
      <w:r>
        <w:rPr>
          <w:rFonts w:ascii="Times New Roman"/>
          <w:b w:val="false"/>
          <w:i w:val="false"/>
          <w:color w:val="000000"/>
          <w:sz w:val="28"/>
        </w:rPr>
        <w:t>
      съем витков с барабана и укладка их в тару.</w:t>
      </w:r>
    </w:p>
    <w:bookmarkEnd w:id="1634"/>
    <w:bookmarkStart w:name="z1639" w:id="1635"/>
    <w:p>
      <w:pPr>
        <w:spacing w:after="0"/>
        <w:ind w:left="0"/>
        <w:jc w:val="both"/>
      </w:pPr>
      <w:r>
        <w:rPr>
          <w:rFonts w:ascii="Times New Roman"/>
          <w:b w:val="false"/>
          <w:i w:val="false"/>
          <w:color w:val="000000"/>
          <w:sz w:val="28"/>
        </w:rPr>
        <w:t xml:space="preserve">
      222. Должен знать: </w:t>
      </w:r>
    </w:p>
    <w:bookmarkEnd w:id="1635"/>
    <w:bookmarkStart w:name="z1640" w:id="1636"/>
    <w:p>
      <w:pPr>
        <w:spacing w:after="0"/>
        <w:ind w:left="0"/>
        <w:jc w:val="both"/>
      </w:pPr>
      <w:r>
        <w:rPr>
          <w:rFonts w:ascii="Times New Roman"/>
          <w:b w:val="false"/>
          <w:i w:val="false"/>
          <w:color w:val="000000"/>
          <w:sz w:val="28"/>
        </w:rPr>
        <w:t>
      свойства целлулоида, режим разогрева ленты;</w:t>
      </w:r>
    </w:p>
    <w:bookmarkEnd w:id="1636"/>
    <w:bookmarkStart w:name="z1641" w:id="1637"/>
    <w:p>
      <w:pPr>
        <w:spacing w:after="0"/>
        <w:ind w:left="0"/>
        <w:jc w:val="both"/>
      </w:pPr>
      <w:r>
        <w:rPr>
          <w:rFonts w:ascii="Times New Roman"/>
          <w:b w:val="false"/>
          <w:i w:val="false"/>
          <w:color w:val="000000"/>
          <w:sz w:val="28"/>
        </w:rPr>
        <w:t>
      устройство и правила обслуживания навивочного станка.</w:t>
      </w:r>
    </w:p>
    <w:bookmarkEnd w:id="1637"/>
    <w:bookmarkStart w:name="z1642" w:id="1638"/>
    <w:p>
      <w:pPr>
        <w:spacing w:after="0"/>
        <w:ind w:left="0"/>
        <w:jc w:val="both"/>
      </w:pPr>
      <w:r>
        <w:rPr>
          <w:rFonts w:ascii="Times New Roman"/>
          <w:b w:val="false"/>
          <w:i w:val="false"/>
          <w:color w:val="000000"/>
          <w:sz w:val="28"/>
        </w:rPr>
        <w:t>
      42. Калибровщик трубок из пластических масс</w:t>
      </w:r>
    </w:p>
    <w:bookmarkEnd w:id="1638"/>
    <w:bookmarkStart w:name="z1643" w:id="1639"/>
    <w:p>
      <w:pPr>
        <w:spacing w:after="0"/>
        <w:ind w:left="0"/>
        <w:jc w:val="both"/>
      </w:pPr>
      <w:r>
        <w:rPr>
          <w:rFonts w:ascii="Times New Roman"/>
          <w:b w:val="false"/>
          <w:i w:val="false"/>
          <w:color w:val="000000"/>
          <w:sz w:val="28"/>
        </w:rPr>
        <w:t>
      Параграф 1. Калибровщик трубок из пластических масс, 2-й разряд</w:t>
      </w:r>
    </w:p>
    <w:bookmarkEnd w:id="1639"/>
    <w:bookmarkStart w:name="z1644" w:id="1640"/>
    <w:p>
      <w:pPr>
        <w:spacing w:after="0"/>
        <w:ind w:left="0"/>
        <w:jc w:val="both"/>
      </w:pPr>
      <w:r>
        <w:rPr>
          <w:rFonts w:ascii="Times New Roman"/>
          <w:b w:val="false"/>
          <w:i w:val="false"/>
          <w:color w:val="000000"/>
          <w:sz w:val="28"/>
        </w:rPr>
        <w:t xml:space="preserve">
      223. Характеристика работ: </w:t>
      </w:r>
    </w:p>
    <w:bookmarkEnd w:id="1640"/>
    <w:bookmarkStart w:name="z1645" w:id="1641"/>
    <w:p>
      <w:pPr>
        <w:spacing w:after="0"/>
        <w:ind w:left="0"/>
        <w:jc w:val="both"/>
      </w:pPr>
      <w:r>
        <w:rPr>
          <w:rFonts w:ascii="Times New Roman"/>
          <w:b w:val="false"/>
          <w:i w:val="false"/>
          <w:color w:val="000000"/>
          <w:sz w:val="28"/>
        </w:rPr>
        <w:t>
      протяжка трубок из пластических масс через калибровочные фильеры на специальной установке с целью доведения их до заданных размеров;</w:t>
      </w:r>
    </w:p>
    <w:bookmarkEnd w:id="1641"/>
    <w:bookmarkStart w:name="z1646" w:id="1642"/>
    <w:p>
      <w:pPr>
        <w:spacing w:after="0"/>
        <w:ind w:left="0"/>
        <w:jc w:val="both"/>
      </w:pPr>
      <w:r>
        <w:rPr>
          <w:rFonts w:ascii="Times New Roman"/>
          <w:b w:val="false"/>
          <w:i w:val="false"/>
          <w:color w:val="000000"/>
          <w:sz w:val="28"/>
        </w:rPr>
        <w:t>
      транспортировка трубок к калибровочным фильерам, рассортировка их по диаметрам;</w:t>
      </w:r>
    </w:p>
    <w:bookmarkEnd w:id="1642"/>
    <w:bookmarkStart w:name="z1647" w:id="1643"/>
    <w:p>
      <w:pPr>
        <w:spacing w:after="0"/>
        <w:ind w:left="0"/>
        <w:jc w:val="both"/>
      </w:pPr>
      <w:r>
        <w:rPr>
          <w:rFonts w:ascii="Times New Roman"/>
          <w:b w:val="false"/>
          <w:i w:val="false"/>
          <w:color w:val="000000"/>
          <w:sz w:val="28"/>
        </w:rPr>
        <w:t>
      протяжка трубок с целью ликвидации изгибов, вмятин, эллипсоидности и других дефектов, полученных при термообработке и доведение трубок до соответствия требованиям государственного стандарта;</w:t>
      </w:r>
    </w:p>
    <w:bookmarkEnd w:id="1643"/>
    <w:bookmarkStart w:name="z1648" w:id="1644"/>
    <w:p>
      <w:pPr>
        <w:spacing w:after="0"/>
        <w:ind w:left="0"/>
        <w:jc w:val="both"/>
      </w:pPr>
      <w:r>
        <w:rPr>
          <w:rFonts w:ascii="Times New Roman"/>
          <w:b w:val="false"/>
          <w:i w:val="false"/>
          <w:color w:val="000000"/>
          <w:sz w:val="28"/>
        </w:rPr>
        <w:t>
      контроль качества трубок визуально и с помощью мерительного инструмента;</w:t>
      </w:r>
    </w:p>
    <w:bookmarkEnd w:id="1644"/>
    <w:bookmarkStart w:name="z1649" w:id="1645"/>
    <w:p>
      <w:pPr>
        <w:spacing w:after="0"/>
        <w:ind w:left="0"/>
        <w:jc w:val="both"/>
      </w:pPr>
      <w:r>
        <w:rPr>
          <w:rFonts w:ascii="Times New Roman"/>
          <w:b w:val="false"/>
          <w:i w:val="false"/>
          <w:color w:val="000000"/>
          <w:sz w:val="28"/>
        </w:rPr>
        <w:t>
      связка готовых трубок в бухты, взвешивание и сдача на склад.</w:t>
      </w:r>
    </w:p>
    <w:bookmarkEnd w:id="1645"/>
    <w:bookmarkStart w:name="z1650" w:id="1646"/>
    <w:p>
      <w:pPr>
        <w:spacing w:after="0"/>
        <w:ind w:left="0"/>
        <w:jc w:val="both"/>
      </w:pPr>
      <w:r>
        <w:rPr>
          <w:rFonts w:ascii="Times New Roman"/>
          <w:b w:val="false"/>
          <w:i w:val="false"/>
          <w:color w:val="000000"/>
          <w:sz w:val="28"/>
        </w:rPr>
        <w:t xml:space="preserve">
      224. Должен знать: </w:t>
      </w:r>
    </w:p>
    <w:bookmarkEnd w:id="1646"/>
    <w:bookmarkStart w:name="z1651" w:id="1647"/>
    <w:p>
      <w:pPr>
        <w:spacing w:after="0"/>
        <w:ind w:left="0"/>
        <w:jc w:val="both"/>
      </w:pPr>
      <w:r>
        <w:rPr>
          <w:rFonts w:ascii="Times New Roman"/>
          <w:b w:val="false"/>
          <w:i w:val="false"/>
          <w:color w:val="000000"/>
          <w:sz w:val="28"/>
        </w:rPr>
        <w:t>
      устройство обслуживаемого оборудования и правила его эксплуатации;</w:t>
      </w:r>
    </w:p>
    <w:bookmarkEnd w:id="1647"/>
    <w:bookmarkStart w:name="z1652" w:id="1648"/>
    <w:p>
      <w:pPr>
        <w:spacing w:after="0"/>
        <w:ind w:left="0"/>
        <w:jc w:val="both"/>
      </w:pPr>
      <w:r>
        <w:rPr>
          <w:rFonts w:ascii="Times New Roman"/>
          <w:b w:val="false"/>
          <w:i w:val="false"/>
          <w:color w:val="000000"/>
          <w:sz w:val="28"/>
        </w:rPr>
        <w:t>
      физико-химические свойства пластмасс, правила пользования мерительным инструментом;</w:t>
      </w:r>
    </w:p>
    <w:bookmarkEnd w:id="1648"/>
    <w:bookmarkStart w:name="z1653" w:id="1649"/>
    <w:p>
      <w:pPr>
        <w:spacing w:after="0"/>
        <w:ind w:left="0"/>
        <w:jc w:val="both"/>
      </w:pPr>
      <w:r>
        <w:rPr>
          <w:rFonts w:ascii="Times New Roman"/>
          <w:b w:val="false"/>
          <w:i w:val="false"/>
          <w:color w:val="000000"/>
          <w:sz w:val="28"/>
        </w:rPr>
        <w:t>
      способы проверки качества изготовленных трубок из пластмасс;</w:t>
      </w:r>
    </w:p>
    <w:bookmarkEnd w:id="1649"/>
    <w:bookmarkStart w:name="z1654" w:id="1650"/>
    <w:p>
      <w:pPr>
        <w:spacing w:after="0"/>
        <w:ind w:left="0"/>
        <w:jc w:val="both"/>
      </w:pPr>
      <w:r>
        <w:rPr>
          <w:rFonts w:ascii="Times New Roman"/>
          <w:b w:val="false"/>
          <w:i w:val="false"/>
          <w:color w:val="000000"/>
          <w:sz w:val="28"/>
        </w:rPr>
        <w:t>
      государственные стандарты и технические условия на трубки из пластмасс.</w:t>
      </w:r>
    </w:p>
    <w:bookmarkEnd w:id="1650"/>
    <w:bookmarkStart w:name="z1655" w:id="1651"/>
    <w:p>
      <w:pPr>
        <w:spacing w:after="0"/>
        <w:ind w:left="0"/>
        <w:jc w:val="both"/>
      </w:pPr>
      <w:r>
        <w:rPr>
          <w:rFonts w:ascii="Times New Roman"/>
          <w:b w:val="false"/>
          <w:i w:val="false"/>
          <w:color w:val="000000"/>
          <w:sz w:val="28"/>
        </w:rPr>
        <w:t>
      Параграф 2. Калибровщик трубок из пластических масс, 3-й разряд</w:t>
      </w:r>
    </w:p>
    <w:bookmarkEnd w:id="1651"/>
    <w:bookmarkStart w:name="z1656" w:id="1652"/>
    <w:p>
      <w:pPr>
        <w:spacing w:after="0"/>
        <w:ind w:left="0"/>
        <w:jc w:val="both"/>
      </w:pPr>
      <w:r>
        <w:rPr>
          <w:rFonts w:ascii="Times New Roman"/>
          <w:b w:val="false"/>
          <w:i w:val="false"/>
          <w:color w:val="000000"/>
          <w:sz w:val="28"/>
        </w:rPr>
        <w:t xml:space="preserve">
      225. Характеристика работ: </w:t>
      </w:r>
    </w:p>
    <w:bookmarkEnd w:id="1652"/>
    <w:bookmarkStart w:name="z1657" w:id="1653"/>
    <w:p>
      <w:pPr>
        <w:spacing w:after="0"/>
        <w:ind w:left="0"/>
        <w:jc w:val="both"/>
      </w:pPr>
      <w:r>
        <w:rPr>
          <w:rFonts w:ascii="Times New Roman"/>
          <w:b w:val="false"/>
          <w:i w:val="false"/>
          <w:color w:val="000000"/>
          <w:sz w:val="28"/>
        </w:rPr>
        <w:t>
      калибровка трубок из фторопласта на специальной установке;</w:t>
      </w:r>
    </w:p>
    <w:bookmarkEnd w:id="1653"/>
    <w:bookmarkStart w:name="z1658" w:id="1654"/>
    <w:p>
      <w:pPr>
        <w:spacing w:after="0"/>
        <w:ind w:left="0"/>
        <w:jc w:val="both"/>
      </w:pPr>
      <w:r>
        <w:rPr>
          <w:rFonts w:ascii="Times New Roman"/>
          <w:b w:val="false"/>
          <w:i w:val="false"/>
          <w:color w:val="000000"/>
          <w:sz w:val="28"/>
        </w:rPr>
        <w:t>
      доведение трубок до соответствия требованиям государственных стандартов и технических условий;</w:t>
      </w:r>
    </w:p>
    <w:bookmarkEnd w:id="1654"/>
    <w:bookmarkStart w:name="z1659" w:id="1655"/>
    <w:p>
      <w:pPr>
        <w:spacing w:after="0"/>
        <w:ind w:left="0"/>
        <w:jc w:val="both"/>
      </w:pPr>
      <w:r>
        <w:rPr>
          <w:rFonts w:ascii="Times New Roman"/>
          <w:b w:val="false"/>
          <w:i w:val="false"/>
          <w:color w:val="000000"/>
          <w:sz w:val="28"/>
        </w:rPr>
        <w:t>
      контроль качества трубок визуально и с помощью мерительного инструмента;</w:t>
      </w:r>
    </w:p>
    <w:bookmarkEnd w:id="1655"/>
    <w:bookmarkStart w:name="z1660" w:id="1656"/>
    <w:p>
      <w:pPr>
        <w:spacing w:after="0"/>
        <w:ind w:left="0"/>
        <w:jc w:val="both"/>
      </w:pPr>
      <w:r>
        <w:rPr>
          <w:rFonts w:ascii="Times New Roman"/>
          <w:b w:val="false"/>
          <w:i w:val="false"/>
          <w:color w:val="000000"/>
          <w:sz w:val="28"/>
        </w:rPr>
        <w:t>
      взвешивание и сдача на склад;</w:t>
      </w:r>
    </w:p>
    <w:bookmarkEnd w:id="1656"/>
    <w:bookmarkStart w:name="z1661" w:id="1657"/>
    <w:p>
      <w:pPr>
        <w:spacing w:after="0"/>
        <w:ind w:left="0"/>
        <w:jc w:val="both"/>
      </w:pPr>
      <w:r>
        <w:rPr>
          <w:rFonts w:ascii="Times New Roman"/>
          <w:b w:val="false"/>
          <w:i w:val="false"/>
          <w:color w:val="000000"/>
          <w:sz w:val="28"/>
        </w:rPr>
        <w:t>
      ведение учета сданной продукции.</w:t>
      </w:r>
    </w:p>
    <w:bookmarkEnd w:id="1657"/>
    <w:bookmarkStart w:name="z1662" w:id="1658"/>
    <w:p>
      <w:pPr>
        <w:spacing w:after="0"/>
        <w:ind w:left="0"/>
        <w:jc w:val="both"/>
      </w:pPr>
      <w:r>
        <w:rPr>
          <w:rFonts w:ascii="Times New Roman"/>
          <w:b w:val="false"/>
          <w:i w:val="false"/>
          <w:color w:val="000000"/>
          <w:sz w:val="28"/>
        </w:rPr>
        <w:t xml:space="preserve">
      226. Должен знать: </w:t>
      </w:r>
    </w:p>
    <w:bookmarkEnd w:id="1658"/>
    <w:bookmarkStart w:name="z1663" w:id="1659"/>
    <w:p>
      <w:pPr>
        <w:spacing w:after="0"/>
        <w:ind w:left="0"/>
        <w:jc w:val="both"/>
      </w:pPr>
      <w:r>
        <w:rPr>
          <w:rFonts w:ascii="Times New Roman"/>
          <w:b w:val="false"/>
          <w:i w:val="false"/>
          <w:color w:val="000000"/>
          <w:sz w:val="28"/>
        </w:rPr>
        <w:t>
      устройство и правила эксплуатации установки для калибровки трубок;</w:t>
      </w:r>
    </w:p>
    <w:bookmarkEnd w:id="1659"/>
    <w:bookmarkStart w:name="z1664" w:id="1660"/>
    <w:p>
      <w:pPr>
        <w:spacing w:after="0"/>
        <w:ind w:left="0"/>
        <w:jc w:val="both"/>
      </w:pPr>
      <w:r>
        <w:rPr>
          <w:rFonts w:ascii="Times New Roman"/>
          <w:b w:val="false"/>
          <w:i w:val="false"/>
          <w:color w:val="000000"/>
          <w:sz w:val="28"/>
        </w:rPr>
        <w:t>
      физико-химические свойства используемого сырья;</w:t>
      </w:r>
    </w:p>
    <w:bookmarkEnd w:id="1660"/>
    <w:bookmarkStart w:name="z1665" w:id="1661"/>
    <w:p>
      <w:pPr>
        <w:spacing w:after="0"/>
        <w:ind w:left="0"/>
        <w:jc w:val="both"/>
      </w:pPr>
      <w:r>
        <w:rPr>
          <w:rFonts w:ascii="Times New Roman"/>
          <w:b w:val="false"/>
          <w:i w:val="false"/>
          <w:color w:val="000000"/>
          <w:sz w:val="28"/>
        </w:rPr>
        <w:t>
      правила пользования мерительным инструментом;</w:t>
      </w:r>
    </w:p>
    <w:bookmarkEnd w:id="1661"/>
    <w:bookmarkStart w:name="z1666" w:id="1662"/>
    <w:p>
      <w:pPr>
        <w:spacing w:after="0"/>
        <w:ind w:left="0"/>
        <w:jc w:val="both"/>
      </w:pPr>
      <w:r>
        <w:rPr>
          <w:rFonts w:ascii="Times New Roman"/>
          <w:b w:val="false"/>
          <w:i w:val="false"/>
          <w:color w:val="000000"/>
          <w:sz w:val="28"/>
        </w:rPr>
        <w:t>
      способы проверки качества трубок из фторопласта;</w:t>
      </w:r>
    </w:p>
    <w:bookmarkEnd w:id="1662"/>
    <w:bookmarkStart w:name="z1667" w:id="1663"/>
    <w:p>
      <w:pPr>
        <w:spacing w:after="0"/>
        <w:ind w:left="0"/>
        <w:jc w:val="both"/>
      </w:pPr>
      <w:r>
        <w:rPr>
          <w:rFonts w:ascii="Times New Roman"/>
          <w:b w:val="false"/>
          <w:i w:val="false"/>
          <w:color w:val="000000"/>
          <w:sz w:val="28"/>
        </w:rPr>
        <w:t>
      государственные стандарты и технические условия на трубки из фторопласта.</w:t>
      </w:r>
    </w:p>
    <w:bookmarkEnd w:id="1663"/>
    <w:bookmarkStart w:name="z1668" w:id="1664"/>
    <w:p>
      <w:pPr>
        <w:spacing w:after="0"/>
        <w:ind w:left="0"/>
        <w:jc w:val="both"/>
      </w:pPr>
      <w:r>
        <w:rPr>
          <w:rFonts w:ascii="Times New Roman"/>
          <w:b w:val="false"/>
          <w:i w:val="false"/>
          <w:color w:val="000000"/>
          <w:sz w:val="28"/>
        </w:rPr>
        <w:t>
      43. Калибровщик форм</w:t>
      </w:r>
    </w:p>
    <w:bookmarkEnd w:id="1664"/>
    <w:bookmarkStart w:name="z1669" w:id="1665"/>
    <w:p>
      <w:pPr>
        <w:spacing w:after="0"/>
        <w:ind w:left="0"/>
        <w:jc w:val="both"/>
      </w:pPr>
      <w:r>
        <w:rPr>
          <w:rFonts w:ascii="Times New Roman"/>
          <w:b w:val="false"/>
          <w:i w:val="false"/>
          <w:color w:val="000000"/>
          <w:sz w:val="28"/>
        </w:rPr>
        <w:t>
      Параграф 1. Калибровщик форм, 3-й разряд</w:t>
      </w:r>
    </w:p>
    <w:bookmarkEnd w:id="1665"/>
    <w:bookmarkStart w:name="z1670" w:id="1666"/>
    <w:p>
      <w:pPr>
        <w:spacing w:after="0"/>
        <w:ind w:left="0"/>
        <w:jc w:val="both"/>
      </w:pPr>
      <w:r>
        <w:rPr>
          <w:rFonts w:ascii="Times New Roman"/>
          <w:b w:val="false"/>
          <w:i w:val="false"/>
          <w:color w:val="000000"/>
          <w:sz w:val="28"/>
        </w:rPr>
        <w:t xml:space="preserve">
      227. Характеристика работ: </w:t>
      </w:r>
    </w:p>
    <w:bookmarkEnd w:id="1666"/>
    <w:bookmarkStart w:name="z1671" w:id="1667"/>
    <w:p>
      <w:pPr>
        <w:spacing w:after="0"/>
        <w:ind w:left="0"/>
        <w:jc w:val="both"/>
      </w:pPr>
      <w:r>
        <w:rPr>
          <w:rFonts w:ascii="Times New Roman"/>
          <w:b w:val="false"/>
          <w:i w:val="false"/>
          <w:color w:val="000000"/>
          <w:sz w:val="28"/>
        </w:rPr>
        <w:t>
      подбор и подготовка калибров согласно заданным номиналам полимера;</w:t>
      </w:r>
    </w:p>
    <w:bookmarkEnd w:id="1667"/>
    <w:bookmarkStart w:name="z1672" w:id="1668"/>
    <w:p>
      <w:pPr>
        <w:spacing w:after="0"/>
        <w:ind w:left="0"/>
        <w:jc w:val="both"/>
      </w:pPr>
      <w:r>
        <w:rPr>
          <w:rFonts w:ascii="Times New Roman"/>
          <w:b w:val="false"/>
          <w:i w:val="false"/>
          <w:color w:val="000000"/>
          <w:sz w:val="28"/>
        </w:rPr>
        <w:t>
      калибровка не залитых полимеризационной смесью форм;</w:t>
      </w:r>
    </w:p>
    <w:bookmarkEnd w:id="1668"/>
    <w:bookmarkStart w:name="z1673" w:id="1669"/>
    <w:p>
      <w:pPr>
        <w:spacing w:after="0"/>
        <w:ind w:left="0"/>
        <w:jc w:val="both"/>
      </w:pPr>
      <w:r>
        <w:rPr>
          <w:rFonts w:ascii="Times New Roman"/>
          <w:b w:val="false"/>
          <w:i w:val="false"/>
          <w:color w:val="000000"/>
          <w:sz w:val="28"/>
        </w:rPr>
        <w:t>
      перемещение форм по конвейеру к дозатору.</w:t>
      </w:r>
    </w:p>
    <w:bookmarkEnd w:id="1669"/>
    <w:bookmarkStart w:name="z1674" w:id="1670"/>
    <w:p>
      <w:pPr>
        <w:spacing w:after="0"/>
        <w:ind w:left="0"/>
        <w:jc w:val="both"/>
      </w:pPr>
      <w:r>
        <w:rPr>
          <w:rFonts w:ascii="Times New Roman"/>
          <w:b w:val="false"/>
          <w:i w:val="false"/>
          <w:color w:val="000000"/>
          <w:sz w:val="28"/>
        </w:rPr>
        <w:t xml:space="preserve">
      228. Должен знать: </w:t>
      </w:r>
    </w:p>
    <w:bookmarkEnd w:id="1670"/>
    <w:bookmarkStart w:name="z1675" w:id="1671"/>
    <w:p>
      <w:pPr>
        <w:spacing w:after="0"/>
        <w:ind w:left="0"/>
        <w:jc w:val="both"/>
      </w:pPr>
      <w:r>
        <w:rPr>
          <w:rFonts w:ascii="Times New Roman"/>
          <w:b w:val="false"/>
          <w:i w:val="false"/>
          <w:color w:val="000000"/>
          <w:sz w:val="28"/>
        </w:rPr>
        <w:t>
      правила калибровки не залитых полимеризационной смесью форм;</w:t>
      </w:r>
    </w:p>
    <w:bookmarkEnd w:id="1671"/>
    <w:bookmarkStart w:name="z1676" w:id="1672"/>
    <w:p>
      <w:pPr>
        <w:spacing w:after="0"/>
        <w:ind w:left="0"/>
        <w:jc w:val="both"/>
      </w:pPr>
      <w:r>
        <w:rPr>
          <w:rFonts w:ascii="Times New Roman"/>
          <w:b w:val="false"/>
          <w:i w:val="false"/>
          <w:color w:val="000000"/>
          <w:sz w:val="28"/>
        </w:rPr>
        <w:t>
      физико-механические свойства силикатного стекла;</w:t>
      </w:r>
    </w:p>
    <w:bookmarkEnd w:id="1672"/>
    <w:bookmarkStart w:name="z1677" w:id="1673"/>
    <w:p>
      <w:pPr>
        <w:spacing w:after="0"/>
        <w:ind w:left="0"/>
        <w:jc w:val="both"/>
      </w:pPr>
      <w:r>
        <w:rPr>
          <w:rFonts w:ascii="Times New Roman"/>
          <w:b w:val="false"/>
          <w:i w:val="false"/>
          <w:color w:val="000000"/>
          <w:sz w:val="28"/>
        </w:rPr>
        <w:t>
      требования, предъявляемые к калиброванным формам.</w:t>
      </w:r>
    </w:p>
    <w:bookmarkEnd w:id="1673"/>
    <w:bookmarkStart w:name="z1678" w:id="1674"/>
    <w:p>
      <w:pPr>
        <w:spacing w:after="0"/>
        <w:ind w:left="0"/>
        <w:jc w:val="both"/>
      </w:pPr>
      <w:r>
        <w:rPr>
          <w:rFonts w:ascii="Times New Roman"/>
          <w:b w:val="false"/>
          <w:i w:val="false"/>
          <w:color w:val="000000"/>
          <w:sz w:val="28"/>
        </w:rPr>
        <w:t>
      Параграф 2. Калибровщик форм, 4-й разряд</w:t>
      </w:r>
    </w:p>
    <w:bookmarkEnd w:id="1674"/>
    <w:bookmarkStart w:name="z1679" w:id="1675"/>
    <w:p>
      <w:pPr>
        <w:spacing w:after="0"/>
        <w:ind w:left="0"/>
        <w:jc w:val="both"/>
      </w:pPr>
      <w:r>
        <w:rPr>
          <w:rFonts w:ascii="Times New Roman"/>
          <w:b w:val="false"/>
          <w:i w:val="false"/>
          <w:color w:val="000000"/>
          <w:sz w:val="28"/>
        </w:rPr>
        <w:t>
      229. Характеристика работ:</w:t>
      </w:r>
    </w:p>
    <w:bookmarkEnd w:id="1675"/>
    <w:bookmarkStart w:name="z1680" w:id="1676"/>
    <w:p>
      <w:pPr>
        <w:spacing w:after="0"/>
        <w:ind w:left="0"/>
        <w:jc w:val="both"/>
      </w:pPr>
      <w:r>
        <w:rPr>
          <w:rFonts w:ascii="Times New Roman"/>
          <w:b w:val="false"/>
          <w:i w:val="false"/>
          <w:color w:val="000000"/>
          <w:sz w:val="28"/>
        </w:rPr>
        <w:t>
      калибровка форм, залитых полимеризационной смесью, при помощи калибров до полного устранения разнотолщинности полимеризационной смеси;</w:t>
      </w:r>
    </w:p>
    <w:bookmarkEnd w:id="1676"/>
    <w:bookmarkStart w:name="z1681" w:id="1677"/>
    <w:p>
      <w:pPr>
        <w:spacing w:after="0"/>
        <w:ind w:left="0"/>
        <w:jc w:val="both"/>
      </w:pPr>
      <w:r>
        <w:rPr>
          <w:rFonts w:ascii="Times New Roman"/>
          <w:b w:val="false"/>
          <w:i w:val="false"/>
          <w:color w:val="000000"/>
          <w:sz w:val="28"/>
        </w:rPr>
        <w:t>
      подбор и подготовка калибров согласно заданным номиналам полимера;</w:t>
      </w:r>
    </w:p>
    <w:bookmarkEnd w:id="1677"/>
    <w:bookmarkStart w:name="z1682" w:id="1678"/>
    <w:p>
      <w:pPr>
        <w:spacing w:after="0"/>
        <w:ind w:left="0"/>
        <w:jc w:val="both"/>
      </w:pPr>
      <w:r>
        <w:rPr>
          <w:rFonts w:ascii="Times New Roman"/>
          <w:b w:val="false"/>
          <w:i w:val="false"/>
          <w:color w:val="000000"/>
          <w:sz w:val="28"/>
        </w:rPr>
        <w:t xml:space="preserve">
      укладка готовых форм в стеллажи или кассеты. </w:t>
      </w:r>
    </w:p>
    <w:bookmarkEnd w:id="1678"/>
    <w:bookmarkStart w:name="z1683" w:id="1679"/>
    <w:p>
      <w:pPr>
        <w:spacing w:after="0"/>
        <w:ind w:left="0"/>
        <w:jc w:val="both"/>
      </w:pPr>
      <w:r>
        <w:rPr>
          <w:rFonts w:ascii="Times New Roman"/>
          <w:b w:val="false"/>
          <w:i w:val="false"/>
          <w:color w:val="000000"/>
          <w:sz w:val="28"/>
        </w:rPr>
        <w:t xml:space="preserve">
      230. Должен знать: </w:t>
      </w:r>
    </w:p>
    <w:bookmarkEnd w:id="1679"/>
    <w:bookmarkStart w:name="z1684" w:id="1680"/>
    <w:p>
      <w:pPr>
        <w:spacing w:after="0"/>
        <w:ind w:left="0"/>
        <w:jc w:val="both"/>
      </w:pPr>
      <w:r>
        <w:rPr>
          <w:rFonts w:ascii="Times New Roman"/>
          <w:b w:val="false"/>
          <w:i w:val="false"/>
          <w:color w:val="000000"/>
          <w:sz w:val="28"/>
        </w:rPr>
        <w:t>
      правила калибровки залитых полимеризационной смесью форм;</w:t>
      </w:r>
    </w:p>
    <w:bookmarkEnd w:id="1680"/>
    <w:bookmarkStart w:name="z1685" w:id="1681"/>
    <w:p>
      <w:pPr>
        <w:spacing w:after="0"/>
        <w:ind w:left="0"/>
        <w:jc w:val="both"/>
      </w:pPr>
      <w:r>
        <w:rPr>
          <w:rFonts w:ascii="Times New Roman"/>
          <w:b w:val="false"/>
          <w:i w:val="false"/>
          <w:color w:val="000000"/>
          <w:sz w:val="28"/>
        </w:rPr>
        <w:t>
      физико-химические свойства силикатного стекла;</w:t>
      </w:r>
    </w:p>
    <w:bookmarkEnd w:id="1681"/>
    <w:bookmarkStart w:name="z1686" w:id="1682"/>
    <w:p>
      <w:pPr>
        <w:spacing w:after="0"/>
        <w:ind w:left="0"/>
        <w:jc w:val="both"/>
      </w:pPr>
      <w:r>
        <w:rPr>
          <w:rFonts w:ascii="Times New Roman"/>
          <w:b w:val="false"/>
          <w:i w:val="false"/>
          <w:color w:val="000000"/>
          <w:sz w:val="28"/>
        </w:rPr>
        <w:t>
      требования, предъявляемые к калиброванным формам.</w:t>
      </w:r>
    </w:p>
    <w:bookmarkEnd w:id="1682"/>
    <w:bookmarkStart w:name="z1687" w:id="1683"/>
    <w:p>
      <w:pPr>
        <w:spacing w:after="0"/>
        <w:ind w:left="0"/>
        <w:jc w:val="both"/>
      </w:pPr>
      <w:r>
        <w:rPr>
          <w:rFonts w:ascii="Times New Roman"/>
          <w:b w:val="false"/>
          <w:i w:val="false"/>
          <w:color w:val="000000"/>
          <w:sz w:val="28"/>
        </w:rPr>
        <w:t>
      44. Клишист</w:t>
      </w:r>
    </w:p>
    <w:bookmarkEnd w:id="1683"/>
    <w:bookmarkStart w:name="z1688" w:id="1684"/>
    <w:p>
      <w:pPr>
        <w:spacing w:after="0"/>
        <w:ind w:left="0"/>
        <w:jc w:val="both"/>
      </w:pPr>
      <w:r>
        <w:rPr>
          <w:rFonts w:ascii="Times New Roman"/>
          <w:b w:val="false"/>
          <w:i w:val="false"/>
          <w:color w:val="000000"/>
          <w:sz w:val="28"/>
        </w:rPr>
        <w:t>
      Параграф 1. Клишист, 2-й разряд</w:t>
      </w:r>
    </w:p>
    <w:bookmarkEnd w:id="1684"/>
    <w:bookmarkStart w:name="z1689" w:id="1685"/>
    <w:p>
      <w:pPr>
        <w:spacing w:after="0"/>
        <w:ind w:left="0"/>
        <w:jc w:val="both"/>
      </w:pPr>
      <w:r>
        <w:rPr>
          <w:rFonts w:ascii="Times New Roman"/>
          <w:b w:val="false"/>
          <w:i w:val="false"/>
          <w:color w:val="000000"/>
          <w:sz w:val="28"/>
        </w:rPr>
        <w:t xml:space="preserve">
      231. Характеристика работ: </w:t>
      </w:r>
    </w:p>
    <w:bookmarkEnd w:id="1685"/>
    <w:bookmarkStart w:name="z1690" w:id="1686"/>
    <w:p>
      <w:pPr>
        <w:spacing w:after="0"/>
        <w:ind w:left="0"/>
        <w:jc w:val="both"/>
      </w:pPr>
      <w:r>
        <w:rPr>
          <w:rFonts w:ascii="Times New Roman"/>
          <w:b w:val="false"/>
          <w:i w:val="false"/>
          <w:color w:val="000000"/>
          <w:sz w:val="28"/>
        </w:rPr>
        <w:t>
      выполнение отдельных операций по изготовлению деревянных клише под руководством клишиста более высокой квалификации. Подбор и подготовка досок клише. Изготовление фигурок и набивка простого узора. Чистка клише.</w:t>
      </w:r>
    </w:p>
    <w:bookmarkEnd w:id="1686"/>
    <w:bookmarkStart w:name="z1691" w:id="1687"/>
    <w:p>
      <w:pPr>
        <w:spacing w:after="0"/>
        <w:ind w:left="0"/>
        <w:jc w:val="both"/>
      </w:pPr>
      <w:r>
        <w:rPr>
          <w:rFonts w:ascii="Times New Roman"/>
          <w:b w:val="false"/>
          <w:i w:val="false"/>
          <w:color w:val="000000"/>
          <w:sz w:val="28"/>
        </w:rPr>
        <w:t xml:space="preserve">
      232. Должен знать: </w:t>
      </w:r>
    </w:p>
    <w:bookmarkEnd w:id="1687"/>
    <w:bookmarkStart w:name="z1692" w:id="1688"/>
    <w:p>
      <w:pPr>
        <w:spacing w:after="0"/>
        <w:ind w:left="0"/>
        <w:jc w:val="both"/>
      </w:pPr>
      <w:r>
        <w:rPr>
          <w:rFonts w:ascii="Times New Roman"/>
          <w:b w:val="false"/>
          <w:i w:val="false"/>
          <w:color w:val="000000"/>
          <w:sz w:val="28"/>
        </w:rPr>
        <w:t>
      основы технологии изготовления клише для печатания линолеума;</w:t>
      </w:r>
    </w:p>
    <w:bookmarkEnd w:id="1688"/>
    <w:bookmarkStart w:name="z1693" w:id="1689"/>
    <w:p>
      <w:pPr>
        <w:spacing w:after="0"/>
        <w:ind w:left="0"/>
        <w:jc w:val="both"/>
      </w:pPr>
      <w:r>
        <w:rPr>
          <w:rFonts w:ascii="Times New Roman"/>
          <w:b w:val="false"/>
          <w:i w:val="false"/>
          <w:color w:val="000000"/>
          <w:sz w:val="28"/>
        </w:rPr>
        <w:t>
      материалы, применяемые для изготовления клише;</w:t>
      </w:r>
    </w:p>
    <w:bookmarkEnd w:id="1689"/>
    <w:bookmarkStart w:name="z1694" w:id="1690"/>
    <w:p>
      <w:pPr>
        <w:spacing w:after="0"/>
        <w:ind w:left="0"/>
        <w:jc w:val="both"/>
      </w:pPr>
      <w:r>
        <w:rPr>
          <w:rFonts w:ascii="Times New Roman"/>
          <w:b w:val="false"/>
          <w:i w:val="false"/>
          <w:color w:val="000000"/>
          <w:sz w:val="28"/>
        </w:rPr>
        <w:t>
      правила пользования применяемым инструментом.</w:t>
      </w:r>
    </w:p>
    <w:bookmarkEnd w:id="1690"/>
    <w:bookmarkStart w:name="z1695" w:id="1691"/>
    <w:p>
      <w:pPr>
        <w:spacing w:after="0"/>
        <w:ind w:left="0"/>
        <w:jc w:val="both"/>
      </w:pPr>
      <w:r>
        <w:rPr>
          <w:rFonts w:ascii="Times New Roman"/>
          <w:b w:val="false"/>
          <w:i w:val="false"/>
          <w:color w:val="000000"/>
          <w:sz w:val="28"/>
        </w:rPr>
        <w:t>
      Параграф 2. Клишист, 3-й разряд</w:t>
      </w:r>
    </w:p>
    <w:bookmarkEnd w:id="1691"/>
    <w:bookmarkStart w:name="z1696" w:id="1692"/>
    <w:p>
      <w:pPr>
        <w:spacing w:after="0"/>
        <w:ind w:left="0"/>
        <w:jc w:val="both"/>
      </w:pPr>
      <w:r>
        <w:rPr>
          <w:rFonts w:ascii="Times New Roman"/>
          <w:b w:val="false"/>
          <w:i w:val="false"/>
          <w:color w:val="000000"/>
          <w:sz w:val="28"/>
        </w:rPr>
        <w:t>
      233. Характеристика работ:</w:t>
      </w:r>
    </w:p>
    <w:bookmarkEnd w:id="1692"/>
    <w:bookmarkStart w:name="z1697" w:id="1693"/>
    <w:p>
      <w:pPr>
        <w:spacing w:after="0"/>
        <w:ind w:left="0"/>
        <w:jc w:val="both"/>
      </w:pPr>
      <w:r>
        <w:rPr>
          <w:rFonts w:ascii="Times New Roman"/>
          <w:b w:val="false"/>
          <w:i w:val="false"/>
          <w:color w:val="000000"/>
          <w:sz w:val="28"/>
        </w:rPr>
        <w:t>
      выполнение всех операций по изготовлению клише;</w:t>
      </w:r>
    </w:p>
    <w:bookmarkEnd w:id="1693"/>
    <w:bookmarkStart w:name="z1698" w:id="1694"/>
    <w:p>
      <w:pPr>
        <w:spacing w:after="0"/>
        <w:ind w:left="0"/>
        <w:jc w:val="both"/>
      </w:pPr>
      <w:r>
        <w:rPr>
          <w:rFonts w:ascii="Times New Roman"/>
          <w:b w:val="false"/>
          <w:i w:val="false"/>
          <w:color w:val="000000"/>
          <w:sz w:val="28"/>
        </w:rPr>
        <w:t>
      подбор и подготовка досок клише;</w:t>
      </w:r>
    </w:p>
    <w:bookmarkEnd w:id="1694"/>
    <w:bookmarkStart w:name="z1699" w:id="1695"/>
    <w:p>
      <w:pPr>
        <w:spacing w:after="0"/>
        <w:ind w:left="0"/>
        <w:jc w:val="both"/>
      </w:pPr>
      <w:r>
        <w:rPr>
          <w:rFonts w:ascii="Times New Roman"/>
          <w:b w:val="false"/>
          <w:i w:val="false"/>
          <w:color w:val="000000"/>
          <w:sz w:val="28"/>
        </w:rPr>
        <w:t>
      изготовление фигурок и набивка узора средней сложности;</w:t>
      </w:r>
    </w:p>
    <w:bookmarkEnd w:id="1695"/>
    <w:bookmarkStart w:name="z1700" w:id="1696"/>
    <w:p>
      <w:pPr>
        <w:spacing w:after="0"/>
        <w:ind w:left="0"/>
        <w:jc w:val="both"/>
      </w:pPr>
      <w:r>
        <w:rPr>
          <w:rFonts w:ascii="Times New Roman"/>
          <w:b w:val="false"/>
          <w:i w:val="false"/>
          <w:color w:val="000000"/>
          <w:sz w:val="28"/>
        </w:rPr>
        <w:t>
      ремонт клише на обслуживаемом станке и вручную.</w:t>
      </w:r>
    </w:p>
    <w:bookmarkEnd w:id="1696"/>
    <w:bookmarkStart w:name="z1701" w:id="1697"/>
    <w:p>
      <w:pPr>
        <w:spacing w:after="0"/>
        <w:ind w:left="0"/>
        <w:jc w:val="both"/>
      </w:pPr>
      <w:r>
        <w:rPr>
          <w:rFonts w:ascii="Times New Roman"/>
          <w:b w:val="false"/>
          <w:i w:val="false"/>
          <w:color w:val="000000"/>
          <w:sz w:val="28"/>
        </w:rPr>
        <w:t xml:space="preserve">
      234.Должен знать: </w:t>
      </w:r>
    </w:p>
    <w:bookmarkEnd w:id="1697"/>
    <w:bookmarkStart w:name="z1702" w:id="1698"/>
    <w:p>
      <w:pPr>
        <w:spacing w:after="0"/>
        <w:ind w:left="0"/>
        <w:jc w:val="both"/>
      </w:pPr>
      <w:r>
        <w:rPr>
          <w:rFonts w:ascii="Times New Roman"/>
          <w:b w:val="false"/>
          <w:i w:val="false"/>
          <w:color w:val="000000"/>
          <w:sz w:val="28"/>
        </w:rPr>
        <w:t>
      технологию изготовления клише для печатания линолеума;</w:t>
      </w:r>
    </w:p>
    <w:bookmarkEnd w:id="1698"/>
    <w:bookmarkStart w:name="z1703" w:id="1699"/>
    <w:p>
      <w:pPr>
        <w:spacing w:after="0"/>
        <w:ind w:left="0"/>
        <w:jc w:val="both"/>
      </w:pPr>
      <w:r>
        <w:rPr>
          <w:rFonts w:ascii="Times New Roman"/>
          <w:b w:val="false"/>
          <w:i w:val="false"/>
          <w:color w:val="000000"/>
          <w:sz w:val="28"/>
        </w:rPr>
        <w:t>
      приемы шлифования;</w:t>
      </w:r>
    </w:p>
    <w:bookmarkEnd w:id="1699"/>
    <w:bookmarkStart w:name="z1704" w:id="1700"/>
    <w:p>
      <w:pPr>
        <w:spacing w:after="0"/>
        <w:ind w:left="0"/>
        <w:jc w:val="both"/>
      </w:pPr>
      <w:r>
        <w:rPr>
          <w:rFonts w:ascii="Times New Roman"/>
          <w:b w:val="false"/>
          <w:i w:val="false"/>
          <w:color w:val="000000"/>
          <w:sz w:val="28"/>
        </w:rPr>
        <w:t xml:space="preserve">
      государственные стандарты и технические условия на печатный линолеум. </w:t>
      </w:r>
    </w:p>
    <w:bookmarkEnd w:id="1700"/>
    <w:bookmarkStart w:name="z1705" w:id="1701"/>
    <w:p>
      <w:pPr>
        <w:spacing w:after="0"/>
        <w:ind w:left="0"/>
        <w:jc w:val="both"/>
      </w:pPr>
      <w:r>
        <w:rPr>
          <w:rFonts w:ascii="Times New Roman"/>
          <w:b w:val="false"/>
          <w:i w:val="false"/>
          <w:color w:val="000000"/>
          <w:sz w:val="28"/>
        </w:rPr>
        <w:t>
      Параграф 3. Клишист, 4-й разряд</w:t>
      </w:r>
    </w:p>
    <w:bookmarkEnd w:id="1701"/>
    <w:bookmarkStart w:name="z1706" w:id="1702"/>
    <w:p>
      <w:pPr>
        <w:spacing w:after="0"/>
        <w:ind w:left="0"/>
        <w:jc w:val="both"/>
      </w:pPr>
      <w:r>
        <w:rPr>
          <w:rFonts w:ascii="Times New Roman"/>
          <w:b w:val="false"/>
          <w:i w:val="false"/>
          <w:color w:val="000000"/>
          <w:sz w:val="28"/>
        </w:rPr>
        <w:t xml:space="preserve">
      235. Характеристика работ: </w:t>
      </w:r>
    </w:p>
    <w:bookmarkEnd w:id="1702"/>
    <w:bookmarkStart w:name="z1707" w:id="1703"/>
    <w:p>
      <w:pPr>
        <w:spacing w:after="0"/>
        <w:ind w:left="0"/>
        <w:jc w:val="both"/>
      </w:pPr>
      <w:r>
        <w:rPr>
          <w:rFonts w:ascii="Times New Roman"/>
          <w:b w:val="false"/>
          <w:i w:val="false"/>
          <w:color w:val="000000"/>
          <w:sz w:val="28"/>
        </w:rPr>
        <w:t>
      составление узора одного рисунка для ручной печати с простыми функциями расчета;</w:t>
      </w:r>
    </w:p>
    <w:bookmarkEnd w:id="1703"/>
    <w:bookmarkStart w:name="z1708" w:id="1704"/>
    <w:p>
      <w:pPr>
        <w:spacing w:after="0"/>
        <w:ind w:left="0"/>
        <w:jc w:val="both"/>
      </w:pPr>
      <w:r>
        <w:rPr>
          <w:rFonts w:ascii="Times New Roman"/>
          <w:b w:val="false"/>
          <w:i w:val="false"/>
          <w:color w:val="000000"/>
          <w:sz w:val="28"/>
        </w:rPr>
        <w:t>
      переноска рисунка на кальку и с кальки на доску клише;</w:t>
      </w:r>
    </w:p>
    <w:bookmarkEnd w:id="1704"/>
    <w:bookmarkStart w:name="z1709" w:id="1705"/>
    <w:p>
      <w:pPr>
        <w:spacing w:after="0"/>
        <w:ind w:left="0"/>
        <w:jc w:val="both"/>
      </w:pPr>
      <w:r>
        <w:rPr>
          <w:rFonts w:ascii="Times New Roman"/>
          <w:b w:val="false"/>
          <w:i w:val="false"/>
          <w:color w:val="000000"/>
          <w:sz w:val="28"/>
        </w:rPr>
        <w:t>
      набивка цельного рисунка для ручной печати;</w:t>
      </w:r>
    </w:p>
    <w:bookmarkEnd w:id="1705"/>
    <w:bookmarkStart w:name="z1710" w:id="1706"/>
    <w:p>
      <w:pPr>
        <w:spacing w:after="0"/>
        <w:ind w:left="0"/>
        <w:jc w:val="both"/>
      </w:pPr>
      <w:r>
        <w:rPr>
          <w:rFonts w:ascii="Times New Roman"/>
          <w:b w:val="false"/>
          <w:i w:val="false"/>
          <w:color w:val="000000"/>
          <w:sz w:val="28"/>
        </w:rPr>
        <w:t>
      шлифовка клише напильником, на обслуживаемом станке, наждачным камнем и подгонка на столах ручной печати;</w:t>
      </w:r>
    </w:p>
    <w:bookmarkEnd w:id="1706"/>
    <w:bookmarkStart w:name="z1711" w:id="1707"/>
    <w:p>
      <w:pPr>
        <w:spacing w:after="0"/>
        <w:ind w:left="0"/>
        <w:jc w:val="both"/>
      </w:pPr>
      <w:r>
        <w:rPr>
          <w:rFonts w:ascii="Times New Roman"/>
          <w:b w:val="false"/>
          <w:i w:val="false"/>
          <w:color w:val="000000"/>
          <w:sz w:val="28"/>
        </w:rPr>
        <w:t>
      устранение дефектов клише;</w:t>
      </w:r>
    </w:p>
    <w:bookmarkEnd w:id="1707"/>
    <w:bookmarkStart w:name="z1712" w:id="1708"/>
    <w:p>
      <w:pPr>
        <w:spacing w:after="0"/>
        <w:ind w:left="0"/>
        <w:jc w:val="both"/>
      </w:pPr>
      <w:r>
        <w:rPr>
          <w:rFonts w:ascii="Times New Roman"/>
          <w:b w:val="false"/>
          <w:i w:val="false"/>
          <w:color w:val="000000"/>
          <w:sz w:val="28"/>
        </w:rPr>
        <w:t xml:space="preserve">
      окончательная отделка готовых клише. </w:t>
      </w:r>
    </w:p>
    <w:bookmarkEnd w:id="1708"/>
    <w:bookmarkStart w:name="z1713" w:id="1709"/>
    <w:p>
      <w:pPr>
        <w:spacing w:after="0"/>
        <w:ind w:left="0"/>
        <w:jc w:val="both"/>
      </w:pPr>
      <w:r>
        <w:rPr>
          <w:rFonts w:ascii="Times New Roman"/>
          <w:b w:val="false"/>
          <w:i w:val="false"/>
          <w:color w:val="000000"/>
          <w:sz w:val="28"/>
        </w:rPr>
        <w:t>
      236. Должен знать:</w:t>
      </w:r>
    </w:p>
    <w:bookmarkEnd w:id="1709"/>
    <w:bookmarkStart w:name="z1714" w:id="1710"/>
    <w:p>
      <w:pPr>
        <w:spacing w:after="0"/>
        <w:ind w:left="0"/>
        <w:jc w:val="both"/>
      </w:pPr>
      <w:r>
        <w:rPr>
          <w:rFonts w:ascii="Times New Roman"/>
          <w:b w:val="false"/>
          <w:i w:val="false"/>
          <w:color w:val="000000"/>
          <w:sz w:val="28"/>
        </w:rPr>
        <w:t>
      основы черчения, методы расчета, применяемые для построения рисунка;</w:t>
      </w:r>
    </w:p>
    <w:bookmarkEnd w:id="1710"/>
    <w:bookmarkStart w:name="z1715" w:id="1711"/>
    <w:p>
      <w:pPr>
        <w:spacing w:after="0"/>
        <w:ind w:left="0"/>
        <w:jc w:val="both"/>
      </w:pPr>
      <w:r>
        <w:rPr>
          <w:rFonts w:ascii="Times New Roman"/>
          <w:b w:val="false"/>
          <w:i w:val="false"/>
          <w:color w:val="000000"/>
          <w:sz w:val="28"/>
        </w:rPr>
        <w:t>
      требования, предъявляемые к качеству клише.</w:t>
      </w:r>
    </w:p>
    <w:bookmarkEnd w:id="1711"/>
    <w:bookmarkStart w:name="z1716" w:id="1712"/>
    <w:p>
      <w:pPr>
        <w:spacing w:after="0"/>
        <w:ind w:left="0"/>
        <w:jc w:val="both"/>
      </w:pPr>
      <w:r>
        <w:rPr>
          <w:rFonts w:ascii="Times New Roman"/>
          <w:b w:val="false"/>
          <w:i w:val="false"/>
          <w:color w:val="000000"/>
          <w:sz w:val="28"/>
        </w:rPr>
        <w:t>
      Параграф 4. Клишист, 5-й разряд</w:t>
      </w:r>
    </w:p>
    <w:bookmarkEnd w:id="1712"/>
    <w:bookmarkStart w:name="z1717" w:id="1713"/>
    <w:p>
      <w:pPr>
        <w:spacing w:after="0"/>
        <w:ind w:left="0"/>
        <w:jc w:val="both"/>
      </w:pPr>
      <w:r>
        <w:rPr>
          <w:rFonts w:ascii="Times New Roman"/>
          <w:b w:val="false"/>
          <w:i w:val="false"/>
          <w:color w:val="000000"/>
          <w:sz w:val="28"/>
        </w:rPr>
        <w:t xml:space="preserve">
      237. Характеристика работ: </w:t>
      </w:r>
    </w:p>
    <w:bookmarkEnd w:id="1713"/>
    <w:bookmarkStart w:name="z1718" w:id="1714"/>
    <w:p>
      <w:pPr>
        <w:spacing w:after="0"/>
        <w:ind w:left="0"/>
        <w:jc w:val="both"/>
      </w:pPr>
      <w:r>
        <w:rPr>
          <w:rFonts w:ascii="Times New Roman"/>
          <w:b w:val="false"/>
          <w:i w:val="false"/>
          <w:color w:val="000000"/>
          <w:sz w:val="28"/>
        </w:rPr>
        <w:t>
      составление узора рисунка всего полотна линолеума для печатания на машине и составление узора рисунка ковра для ручной печати - на ватмане, в красках от 3 до 5 цветов;</w:t>
      </w:r>
    </w:p>
    <w:bookmarkEnd w:id="1714"/>
    <w:bookmarkStart w:name="z1719" w:id="1715"/>
    <w:p>
      <w:pPr>
        <w:spacing w:after="0"/>
        <w:ind w:left="0"/>
        <w:jc w:val="both"/>
      </w:pPr>
      <w:r>
        <w:rPr>
          <w:rFonts w:ascii="Times New Roman"/>
          <w:b w:val="false"/>
          <w:i w:val="false"/>
          <w:color w:val="000000"/>
          <w:sz w:val="28"/>
        </w:rPr>
        <w:t>
      подготовка специальной кальки;</w:t>
      </w:r>
    </w:p>
    <w:bookmarkEnd w:id="1715"/>
    <w:bookmarkStart w:name="z1720" w:id="1716"/>
    <w:p>
      <w:pPr>
        <w:spacing w:after="0"/>
        <w:ind w:left="0"/>
        <w:jc w:val="both"/>
      </w:pPr>
      <w:r>
        <w:rPr>
          <w:rFonts w:ascii="Times New Roman"/>
          <w:b w:val="false"/>
          <w:i w:val="false"/>
          <w:color w:val="000000"/>
          <w:sz w:val="28"/>
        </w:rPr>
        <w:t>
      расчет разбивки рисунка по отдельным клише в зависимости от количества цветов;</w:t>
      </w:r>
    </w:p>
    <w:bookmarkEnd w:id="1716"/>
    <w:bookmarkStart w:name="z1721" w:id="1717"/>
    <w:p>
      <w:pPr>
        <w:spacing w:after="0"/>
        <w:ind w:left="0"/>
        <w:jc w:val="both"/>
      </w:pPr>
      <w:r>
        <w:rPr>
          <w:rFonts w:ascii="Times New Roman"/>
          <w:b w:val="false"/>
          <w:i w:val="false"/>
          <w:color w:val="000000"/>
          <w:sz w:val="28"/>
        </w:rPr>
        <w:t>
      переноска рисунка на кальку с помощью стального стержня (карандаша) ровными сплошными выемками;</w:t>
      </w:r>
    </w:p>
    <w:bookmarkEnd w:id="1717"/>
    <w:bookmarkStart w:name="z1722" w:id="1718"/>
    <w:p>
      <w:pPr>
        <w:spacing w:after="0"/>
        <w:ind w:left="0"/>
        <w:jc w:val="both"/>
      </w:pPr>
      <w:r>
        <w:rPr>
          <w:rFonts w:ascii="Times New Roman"/>
          <w:b w:val="false"/>
          <w:i w:val="false"/>
          <w:color w:val="000000"/>
          <w:sz w:val="28"/>
        </w:rPr>
        <w:t>
      отбивка рисунка с кальки на доску клише;</w:t>
      </w:r>
    </w:p>
    <w:bookmarkEnd w:id="1718"/>
    <w:bookmarkStart w:name="z1723" w:id="1719"/>
    <w:p>
      <w:pPr>
        <w:spacing w:after="0"/>
        <w:ind w:left="0"/>
        <w:jc w:val="both"/>
      </w:pPr>
      <w:r>
        <w:rPr>
          <w:rFonts w:ascii="Times New Roman"/>
          <w:b w:val="false"/>
          <w:i w:val="false"/>
          <w:color w:val="000000"/>
          <w:sz w:val="28"/>
        </w:rPr>
        <w:t>
      обработка основы клише спиртовым раствором щелока;</w:t>
      </w:r>
    </w:p>
    <w:bookmarkEnd w:id="1719"/>
    <w:bookmarkStart w:name="z1724" w:id="1720"/>
    <w:p>
      <w:pPr>
        <w:spacing w:after="0"/>
        <w:ind w:left="0"/>
        <w:jc w:val="both"/>
      </w:pPr>
      <w:r>
        <w:rPr>
          <w:rFonts w:ascii="Times New Roman"/>
          <w:b w:val="false"/>
          <w:i w:val="false"/>
          <w:color w:val="000000"/>
          <w:sz w:val="28"/>
        </w:rPr>
        <w:t>
      изготовление латунных или железных фигурок различных размеров по длине и в поперечном сечении;</w:t>
      </w:r>
    </w:p>
    <w:bookmarkEnd w:id="1720"/>
    <w:bookmarkStart w:name="z1725" w:id="1721"/>
    <w:p>
      <w:pPr>
        <w:spacing w:after="0"/>
        <w:ind w:left="0"/>
        <w:jc w:val="both"/>
      </w:pPr>
      <w:r>
        <w:rPr>
          <w:rFonts w:ascii="Times New Roman"/>
          <w:b w:val="false"/>
          <w:i w:val="false"/>
          <w:color w:val="000000"/>
          <w:sz w:val="28"/>
        </w:rPr>
        <w:t>
      набивка фигурок на доски клише в соответствии с узором рисунка;</w:t>
      </w:r>
    </w:p>
    <w:bookmarkEnd w:id="1721"/>
    <w:bookmarkStart w:name="z1726" w:id="1722"/>
    <w:p>
      <w:pPr>
        <w:spacing w:after="0"/>
        <w:ind w:left="0"/>
        <w:jc w:val="both"/>
      </w:pPr>
      <w:r>
        <w:rPr>
          <w:rFonts w:ascii="Times New Roman"/>
          <w:b w:val="false"/>
          <w:i w:val="false"/>
          <w:color w:val="000000"/>
          <w:sz w:val="28"/>
        </w:rPr>
        <w:t>
      проверка правильности набивки узора;</w:t>
      </w:r>
    </w:p>
    <w:bookmarkEnd w:id="1722"/>
    <w:bookmarkStart w:name="z1727" w:id="1723"/>
    <w:p>
      <w:pPr>
        <w:spacing w:after="0"/>
        <w:ind w:left="0"/>
        <w:jc w:val="both"/>
      </w:pPr>
      <w:r>
        <w:rPr>
          <w:rFonts w:ascii="Times New Roman"/>
          <w:b w:val="false"/>
          <w:i w:val="false"/>
          <w:color w:val="000000"/>
          <w:sz w:val="28"/>
        </w:rPr>
        <w:t>
      подгонка угольников и чугунных упоров к клише строго одинаковых размеров и формы;</w:t>
      </w:r>
    </w:p>
    <w:bookmarkEnd w:id="1723"/>
    <w:bookmarkStart w:name="z1728" w:id="1724"/>
    <w:p>
      <w:pPr>
        <w:spacing w:after="0"/>
        <w:ind w:left="0"/>
        <w:jc w:val="both"/>
      </w:pPr>
      <w:r>
        <w:rPr>
          <w:rFonts w:ascii="Times New Roman"/>
          <w:b w:val="false"/>
          <w:i w:val="false"/>
          <w:color w:val="000000"/>
          <w:sz w:val="28"/>
        </w:rPr>
        <w:t xml:space="preserve">
      участие в установке клише на печатных машинах и ручных печатных станках. </w:t>
      </w:r>
    </w:p>
    <w:bookmarkEnd w:id="1724"/>
    <w:bookmarkStart w:name="z1729" w:id="1725"/>
    <w:p>
      <w:pPr>
        <w:spacing w:after="0"/>
        <w:ind w:left="0"/>
        <w:jc w:val="both"/>
      </w:pPr>
      <w:r>
        <w:rPr>
          <w:rFonts w:ascii="Times New Roman"/>
          <w:b w:val="false"/>
          <w:i w:val="false"/>
          <w:color w:val="000000"/>
          <w:sz w:val="28"/>
        </w:rPr>
        <w:t>
      238. Должен знать:</w:t>
      </w:r>
    </w:p>
    <w:bookmarkEnd w:id="1725"/>
    <w:bookmarkStart w:name="z1730" w:id="1726"/>
    <w:p>
      <w:pPr>
        <w:spacing w:after="0"/>
        <w:ind w:left="0"/>
        <w:jc w:val="both"/>
      </w:pPr>
      <w:r>
        <w:rPr>
          <w:rFonts w:ascii="Times New Roman"/>
          <w:b w:val="false"/>
          <w:i w:val="false"/>
          <w:color w:val="000000"/>
          <w:sz w:val="28"/>
        </w:rPr>
        <w:t>
      технологию изготовления клише любой сложности;</w:t>
      </w:r>
    </w:p>
    <w:bookmarkEnd w:id="1726"/>
    <w:bookmarkStart w:name="z1731" w:id="1727"/>
    <w:p>
      <w:pPr>
        <w:spacing w:after="0"/>
        <w:ind w:left="0"/>
        <w:jc w:val="both"/>
      </w:pPr>
      <w:r>
        <w:rPr>
          <w:rFonts w:ascii="Times New Roman"/>
          <w:b w:val="false"/>
          <w:i w:val="false"/>
          <w:color w:val="000000"/>
          <w:sz w:val="28"/>
        </w:rPr>
        <w:t>
      основы графики и живописи, правила построения рисунка;</w:t>
      </w:r>
    </w:p>
    <w:bookmarkEnd w:id="1727"/>
    <w:bookmarkStart w:name="z1732" w:id="1728"/>
    <w:p>
      <w:pPr>
        <w:spacing w:after="0"/>
        <w:ind w:left="0"/>
        <w:jc w:val="both"/>
      </w:pPr>
      <w:r>
        <w:rPr>
          <w:rFonts w:ascii="Times New Roman"/>
          <w:b w:val="false"/>
          <w:i w:val="false"/>
          <w:color w:val="000000"/>
          <w:sz w:val="28"/>
        </w:rPr>
        <w:t>
      требования, предъявляемые к качеству клише для многокрасочной печати.</w:t>
      </w:r>
    </w:p>
    <w:bookmarkEnd w:id="1728"/>
    <w:bookmarkStart w:name="z1733" w:id="1729"/>
    <w:p>
      <w:pPr>
        <w:spacing w:after="0"/>
        <w:ind w:left="0"/>
        <w:jc w:val="both"/>
      </w:pPr>
      <w:r>
        <w:rPr>
          <w:rFonts w:ascii="Times New Roman"/>
          <w:b w:val="false"/>
          <w:i w:val="false"/>
          <w:color w:val="000000"/>
          <w:sz w:val="28"/>
        </w:rPr>
        <w:t>
      45. Контролер по звучанию</w:t>
      </w:r>
    </w:p>
    <w:bookmarkEnd w:id="1729"/>
    <w:bookmarkStart w:name="z1734" w:id="1730"/>
    <w:p>
      <w:pPr>
        <w:spacing w:after="0"/>
        <w:ind w:left="0"/>
        <w:jc w:val="both"/>
      </w:pPr>
      <w:r>
        <w:rPr>
          <w:rFonts w:ascii="Times New Roman"/>
          <w:b w:val="false"/>
          <w:i w:val="false"/>
          <w:color w:val="000000"/>
          <w:sz w:val="28"/>
        </w:rPr>
        <w:t>
      Параграф 1. Контролер по звучанию, 4-й разряд</w:t>
      </w:r>
    </w:p>
    <w:bookmarkEnd w:id="1730"/>
    <w:bookmarkStart w:name="z1735" w:id="1731"/>
    <w:p>
      <w:pPr>
        <w:spacing w:after="0"/>
        <w:ind w:left="0"/>
        <w:jc w:val="both"/>
      </w:pPr>
      <w:r>
        <w:rPr>
          <w:rFonts w:ascii="Times New Roman"/>
          <w:b w:val="false"/>
          <w:i w:val="false"/>
          <w:color w:val="000000"/>
          <w:sz w:val="28"/>
        </w:rPr>
        <w:t xml:space="preserve">
      239. Характеристика работ: </w:t>
      </w:r>
    </w:p>
    <w:bookmarkEnd w:id="1731"/>
    <w:bookmarkStart w:name="z1736" w:id="1732"/>
    <w:p>
      <w:pPr>
        <w:spacing w:after="0"/>
        <w:ind w:left="0"/>
        <w:jc w:val="both"/>
      </w:pPr>
      <w:r>
        <w:rPr>
          <w:rFonts w:ascii="Times New Roman"/>
          <w:b w:val="false"/>
          <w:i w:val="false"/>
          <w:color w:val="000000"/>
          <w:sz w:val="28"/>
        </w:rPr>
        <w:t>
      определение звуковых качеств грампластинок, выявление дефектов звучания;</w:t>
      </w:r>
    </w:p>
    <w:bookmarkEnd w:id="1732"/>
    <w:bookmarkStart w:name="z1737" w:id="1733"/>
    <w:p>
      <w:pPr>
        <w:spacing w:after="0"/>
        <w:ind w:left="0"/>
        <w:jc w:val="both"/>
      </w:pPr>
      <w:r>
        <w:rPr>
          <w:rFonts w:ascii="Times New Roman"/>
          <w:b w:val="false"/>
          <w:i w:val="false"/>
          <w:color w:val="000000"/>
          <w:sz w:val="28"/>
        </w:rPr>
        <w:t>
      проверка эксцентриситета, толщины, веса и размера грампластинок, соответствия номеров на этикетках с номерами на грампластинках;</w:t>
      </w:r>
    </w:p>
    <w:bookmarkEnd w:id="1733"/>
    <w:bookmarkStart w:name="z1738" w:id="1734"/>
    <w:p>
      <w:pPr>
        <w:spacing w:after="0"/>
        <w:ind w:left="0"/>
        <w:jc w:val="both"/>
      </w:pPr>
      <w:r>
        <w:rPr>
          <w:rFonts w:ascii="Times New Roman"/>
          <w:b w:val="false"/>
          <w:i w:val="false"/>
          <w:color w:val="000000"/>
          <w:sz w:val="28"/>
        </w:rPr>
        <w:t>
      определение дефектов матриц и влияния их на звучание;</w:t>
      </w:r>
    </w:p>
    <w:bookmarkEnd w:id="1734"/>
    <w:bookmarkStart w:name="z1739" w:id="1735"/>
    <w:p>
      <w:pPr>
        <w:spacing w:after="0"/>
        <w:ind w:left="0"/>
        <w:jc w:val="both"/>
      </w:pPr>
      <w:r>
        <w:rPr>
          <w:rFonts w:ascii="Times New Roman"/>
          <w:b w:val="false"/>
          <w:i w:val="false"/>
          <w:color w:val="000000"/>
          <w:sz w:val="28"/>
        </w:rPr>
        <w:t>
      выдача заключений о снятии матриц с пресса.</w:t>
      </w:r>
    </w:p>
    <w:bookmarkEnd w:id="1735"/>
    <w:bookmarkStart w:name="z1740" w:id="1736"/>
    <w:p>
      <w:pPr>
        <w:spacing w:after="0"/>
        <w:ind w:left="0"/>
        <w:jc w:val="both"/>
      </w:pPr>
      <w:r>
        <w:rPr>
          <w:rFonts w:ascii="Times New Roman"/>
          <w:b w:val="false"/>
          <w:i w:val="false"/>
          <w:color w:val="000000"/>
          <w:sz w:val="28"/>
        </w:rPr>
        <w:t xml:space="preserve">
      Должен знать: </w:t>
      </w:r>
    </w:p>
    <w:bookmarkEnd w:id="1736"/>
    <w:bookmarkStart w:name="z1741" w:id="1737"/>
    <w:p>
      <w:pPr>
        <w:spacing w:after="0"/>
        <w:ind w:left="0"/>
        <w:jc w:val="both"/>
      </w:pPr>
      <w:r>
        <w:rPr>
          <w:rFonts w:ascii="Times New Roman"/>
          <w:b w:val="false"/>
          <w:i w:val="false"/>
          <w:color w:val="000000"/>
          <w:sz w:val="28"/>
        </w:rPr>
        <w:t>
      приемы определения звуковых качеств грампластинок;</w:t>
      </w:r>
    </w:p>
    <w:bookmarkEnd w:id="1737"/>
    <w:bookmarkStart w:name="z1742" w:id="1738"/>
    <w:p>
      <w:pPr>
        <w:spacing w:after="0"/>
        <w:ind w:left="0"/>
        <w:jc w:val="both"/>
      </w:pPr>
      <w:r>
        <w:rPr>
          <w:rFonts w:ascii="Times New Roman"/>
          <w:b w:val="false"/>
          <w:i w:val="false"/>
          <w:color w:val="000000"/>
          <w:sz w:val="28"/>
        </w:rPr>
        <w:t>
      государственные стандарты и технические условия на грампластинки.</w:t>
      </w:r>
    </w:p>
    <w:bookmarkEnd w:id="1738"/>
    <w:bookmarkStart w:name="z1743" w:id="1739"/>
    <w:p>
      <w:pPr>
        <w:spacing w:after="0"/>
        <w:ind w:left="0"/>
        <w:jc w:val="both"/>
      </w:pPr>
      <w:r>
        <w:rPr>
          <w:rFonts w:ascii="Times New Roman"/>
          <w:b w:val="false"/>
          <w:i w:val="false"/>
          <w:color w:val="000000"/>
          <w:sz w:val="28"/>
        </w:rPr>
        <w:t>
      46. Контролер полимерных строительных материалов</w:t>
      </w:r>
    </w:p>
    <w:bookmarkEnd w:id="1739"/>
    <w:bookmarkStart w:name="z1744" w:id="1740"/>
    <w:p>
      <w:pPr>
        <w:spacing w:after="0"/>
        <w:ind w:left="0"/>
        <w:jc w:val="both"/>
      </w:pPr>
      <w:r>
        <w:rPr>
          <w:rFonts w:ascii="Times New Roman"/>
          <w:b w:val="false"/>
          <w:i w:val="false"/>
          <w:color w:val="000000"/>
          <w:sz w:val="28"/>
        </w:rPr>
        <w:t>
      Параграф 1. Контролер полимерных строительных материалов, 3-й разряд</w:t>
      </w:r>
    </w:p>
    <w:bookmarkEnd w:id="1740"/>
    <w:bookmarkStart w:name="z1745" w:id="1741"/>
    <w:p>
      <w:pPr>
        <w:spacing w:after="0"/>
        <w:ind w:left="0"/>
        <w:jc w:val="both"/>
      </w:pPr>
      <w:r>
        <w:rPr>
          <w:rFonts w:ascii="Times New Roman"/>
          <w:b w:val="false"/>
          <w:i w:val="false"/>
          <w:color w:val="000000"/>
          <w:sz w:val="28"/>
        </w:rPr>
        <w:t xml:space="preserve">
      241. Характеристика работ: </w:t>
      </w:r>
    </w:p>
    <w:bookmarkEnd w:id="1741"/>
    <w:bookmarkStart w:name="z1746" w:id="1742"/>
    <w:p>
      <w:pPr>
        <w:spacing w:after="0"/>
        <w:ind w:left="0"/>
        <w:jc w:val="both"/>
      </w:pPr>
      <w:r>
        <w:rPr>
          <w:rFonts w:ascii="Times New Roman"/>
          <w:b w:val="false"/>
          <w:i w:val="false"/>
          <w:color w:val="000000"/>
          <w:sz w:val="28"/>
        </w:rPr>
        <w:t>
      прием и контроль качества линолеума без печатной пленки и других видов полимерных строительных материалов, простых изделий из пластмасс и резины и определение их соответствия требованиям государственных стандартов и технических условий;</w:t>
      </w:r>
    </w:p>
    <w:bookmarkEnd w:id="1742"/>
    <w:bookmarkStart w:name="z1747" w:id="1743"/>
    <w:p>
      <w:pPr>
        <w:spacing w:after="0"/>
        <w:ind w:left="0"/>
        <w:jc w:val="both"/>
      </w:pPr>
      <w:r>
        <w:rPr>
          <w:rFonts w:ascii="Times New Roman"/>
          <w:b w:val="false"/>
          <w:i w:val="false"/>
          <w:color w:val="000000"/>
          <w:sz w:val="28"/>
        </w:rPr>
        <w:t>
      наладка и подготовка к работе размоточного, резательного и транспортного устройств, измерительного инструмента, приспособлений;</w:t>
      </w:r>
    </w:p>
    <w:bookmarkEnd w:id="1743"/>
    <w:bookmarkStart w:name="z1748" w:id="1744"/>
    <w:p>
      <w:pPr>
        <w:spacing w:after="0"/>
        <w:ind w:left="0"/>
        <w:jc w:val="both"/>
      </w:pPr>
      <w:r>
        <w:rPr>
          <w:rFonts w:ascii="Times New Roman"/>
          <w:b w:val="false"/>
          <w:i w:val="false"/>
          <w:color w:val="000000"/>
          <w:sz w:val="28"/>
        </w:rPr>
        <w:t>
      съем готовых изделий с обслуживаемой линии, регулировка обрезки кромок;</w:t>
      </w:r>
    </w:p>
    <w:bookmarkEnd w:id="1744"/>
    <w:bookmarkStart w:name="z1749" w:id="1745"/>
    <w:p>
      <w:pPr>
        <w:spacing w:after="0"/>
        <w:ind w:left="0"/>
        <w:jc w:val="both"/>
      </w:pPr>
      <w:r>
        <w:rPr>
          <w:rFonts w:ascii="Times New Roman"/>
          <w:b w:val="false"/>
          <w:i w:val="false"/>
          <w:color w:val="000000"/>
          <w:sz w:val="28"/>
        </w:rPr>
        <w:t>
      визуальный просмотр изделий, вырезка дефектных мест, выборочный замер размеров готовых изделий с помощью контрольно-измерительных приборов;</w:t>
      </w:r>
    </w:p>
    <w:bookmarkEnd w:id="1745"/>
    <w:bookmarkStart w:name="z1750" w:id="1746"/>
    <w:p>
      <w:pPr>
        <w:spacing w:after="0"/>
        <w:ind w:left="0"/>
        <w:jc w:val="both"/>
      </w:pPr>
      <w:r>
        <w:rPr>
          <w:rFonts w:ascii="Times New Roman"/>
          <w:b w:val="false"/>
          <w:i w:val="false"/>
          <w:color w:val="000000"/>
          <w:sz w:val="28"/>
        </w:rPr>
        <w:t>
      раскрой изделий с помощью резательных устройств различных типов по размерам, регламентированным государственными стандартами и техническими условиями, с точным соблюдением прямолинейности линии отреза;</w:t>
      </w:r>
    </w:p>
    <w:bookmarkEnd w:id="1746"/>
    <w:bookmarkStart w:name="z1751" w:id="1747"/>
    <w:p>
      <w:pPr>
        <w:spacing w:after="0"/>
        <w:ind w:left="0"/>
        <w:jc w:val="both"/>
      </w:pPr>
      <w:r>
        <w:rPr>
          <w:rFonts w:ascii="Times New Roman"/>
          <w:b w:val="false"/>
          <w:i w:val="false"/>
          <w:color w:val="000000"/>
          <w:sz w:val="28"/>
        </w:rPr>
        <w:t>
      обслуживание устройств поперечной и горизонтальной резки;</w:t>
      </w:r>
    </w:p>
    <w:bookmarkEnd w:id="1747"/>
    <w:bookmarkStart w:name="z1752" w:id="1748"/>
    <w:p>
      <w:pPr>
        <w:spacing w:after="0"/>
        <w:ind w:left="0"/>
        <w:jc w:val="both"/>
      </w:pPr>
      <w:r>
        <w:rPr>
          <w:rFonts w:ascii="Times New Roman"/>
          <w:b w:val="false"/>
          <w:i w:val="false"/>
          <w:color w:val="000000"/>
          <w:sz w:val="28"/>
        </w:rPr>
        <w:t>
      маркировка материалов;</w:t>
      </w:r>
    </w:p>
    <w:bookmarkEnd w:id="1748"/>
    <w:bookmarkStart w:name="z1753" w:id="1749"/>
    <w:p>
      <w:pPr>
        <w:spacing w:after="0"/>
        <w:ind w:left="0"/>
        <w:jc w:val="both"/>
      </w:pPr>
      <w:r>
        <w:rPr>
          <w:rFonts w:ascii="Times New Roman"/>
          <w:b w:val="false"/>
          <w:i w:val="false"/>
          <w:color w:val="000000"/>
          <w:sz w:val="28"/>
        </w:rPr>
        <w:t>
      ведение журнала учета выработки.</w:t>
      </w:r>
    </w:p>
    <w:bookmarkEnd w:id="1749"/>
    <w:bookmarkStart w:name="z1754" w:id="1750"/>
    <w:p>
      <w:pPr>
        <w:spacing w:after="0"/>
        <w:ind w:left="0"/>
        <w:jc w:val="both"/>
      </w:pPr>
      <w:r>
        <w:rPr>
          <w:rFonts w:ascii="Times New Roman"/>
          <w:b w:val="false"/>
          <w:i w:val="false"/>
          <w:color w:val="000000"/>
          <w:sz w:val="28"/>
        </w:rPr>
        <w:t>
      242. Должен знать:</w:t>
      </w:r>
    </w:p>
    <w:bookmarkEnd w:id="1750"/>
    <w:bookmarkStart w:name="z1755" w:id="1751"/>
    <w:p>
      <w:pPr>
        <w:spacing w:after="0"/>
        <w:ind w:left="0"/>
        <w:jc w:val="both"/>
      </w:pPr>
      <w:r>
        <w:rPr>
          <w:rFonts w:ascii="Times New Roman"/>
          <w:b w:val="false"/>
          <w:i w:val="false"/>
          <w:color w:val="000000"/>
          <w:sz w:val="28"/>
        </w:rPr>
        <w:t>
      конструкцию и правила наладки применяемых устройств и приспособлений;</w:t>
      </w:r>
    </w:p>
    <w:bookmarkEnd w:id="1751"/>
    <w:bookmarkStart w:name="z1756" w:id="1752"/>
    <w:p>
      <w:pPr>
        <w:spacing w:after="0"/>
        <w:ind w:left="0"/>
        <w:jc w:val="both"/>
      </w:pPr>
      <w:r>
        <w:rPr>
          <w:rFonts w:ascii="Times New Roman"/>
          <w:b w:val="false"/>
          <w:i w:val="false"/>
          <w:color w:val="000000"/>
          <w:sz w:val="28"/>
        </w:rPr>
        <w:t>
      геометрию и правила заточки режущего инструмента;</w:t>
      </w:r>
    </w:p>
    <w:bookmarkEnd w:id="1752"/>
    <w:bookmarkStart w:name="z1757" w:id="1753"/>
    <w:p>
      <w:pPr>
        <w:spacing w:after="0"/>
        <w:ind w:left="0"/>
        <w:jc w:val="both"/>
      </w:pPr>
      <w:r>
        <w:rPr>
          <w:rFonts w:ascii="Times New Roman"/>
          <w:b w:val="false"/>
          <w:i w:val="false"/>
          <w:color w:val="000000"/>
          <w:sz w:val="28"/>
        </w:rPr>
        <w:t>
      правила и приемы разбраковки и раскроя полимерных строительных материалов, сортность разреза;</w:t>
      </w:r>
    </w:p>
    <w:bookmarkEnd w:id="1753"/>
    <w:bookmarkStart w:name="z1758" w:id="1754"/>
    <w:p>
      <w:pPr>
        <w:spacing w:after="0"/>
        <w:ind w:left="0"/>
        <w:jc w:val="both"/>
      </w:pPr>
      <w:r>
        <w:rPr>
          <w:rFonts w:ascii="Times New Roman"/>
          <w:b w:val="false"/>
          <w:i w:val="false"/>
          <w:color w:val="000000"/>
          <w:sz w:val="28"/>
        </w:rPr>
        <w:t>
      государственные стандарты и технические условия на полимерные строительные материалы.</w:t>
      </w:r>
    </w:p>
    <w:bookmarkEnd w:id="1754"/>
    <w:bookmarkStart w:name="z1759" w:id="1755"/>
    <w:p>
      <w:pPr>
        <w:spacing w:after="0"/>
        <w:ind w:left="0"/>
        <w:jc w:val="both"/>
      </w:pPr>
      <w:r>
        <w:rPr>
          <w:rFonts w:ascii="Times New Roman"/>
          <w:b w:val="false"/>
          <w:i w:val="false"/>
          <w:color w:val="000000"/>
          <w:sz w:val="28"/>
        </w:rPr>
        <w:t>
      Параграф 2. Контролер полимерных строительных материалов, 4-й разряд</w:t>
      </w:r>
    </w:p>
    <w:bookmarkEnd w:id="1755"/>
    <w:bookmarkStart w:name="z1760" w:id="1756"/>
    <w:p>
      <w:pPr>
        <w:spacing w:after="0"/>
        <w:ind w:left="0"/>
        <w:jc w:val="both"/>
      </w:pPr>
      <w:r>
        <w:rPr>
          <w:rFonts w:ascii="Times New Roman"/>
          <w:b w:val="false"/>
          <w:i w:val="false"/>
          <w:color w:val="000000"/>
          <w:sz w:val="28"/>
        </w:rPr>
        <w:t xml:space="preserve">
      243. Характеристика работ: </w:t>
      </w:r>
    </w:p>
    <w:bookmarkEnd w:id="1756"/>
    <w:bookmarkStart w:name="z1761" w:id="1757"/>
    <w:p>
      <w:pPr>
        <w:spacing w:after="0"/>
        <w:ind w:left="0"/>
        <w:jc w:val="both"/>
      </w:pPr>
      <w:r>
        <w:rPr>
          <w:rFonts w:ascii="Times New Roman"/>
          <w:b w:val="false"/>
          <w:i w:val="false"/>
          <w:color w:val="000000"/>
          <w:sz w:val="28"/>
        </w:rPr>
        <w:t>
      прием и контроль качества линолеума с печатной пленкой, изделий средней сложности по конфигурации из пластических масс и резины и определение их соответствия требованиям государственных стандартов и технических условий. наладка и подготовка к работе печатной машины;</w:t>
      </w:r>
    </w:p>
    <w:bookmarkEnd w:id="1757"/>
    <w:bookmarkStart w:name="z1762" w:id="1758"/>
    <w:p>
      <w:pPr>
        <w:spacing w:after="0"/>
        <w:ind w:left="0"/>
        <w:jc w:val="both"/>
      </w:pPr>
      <w:r>
        <w:rPr>
          <w:rFonts w:ascii="Times New Roman"/>
          <w:b w:val="false"/>
          <w:i w:val="false"/>
          <w:color w:val="000000"/>
          <w:sz w:val="28"/>
        </w:rPr>
        <w:t>
      оценка качества рисунка;</w:t>
      </w:r>
    </w:p>
    <w:bookmarkEnd w:id="1758"/>
    <w:bookmarkStart w:name="z1763" w:id="1759"/>
    <w:p>
      <w:pPr>
        <w:spacing w:after="0"/>
        <w:ind w:left="0"/>
        <w:jc w:val="both"/>
      </w:pPr>
      <w:r>
        <w:rPr>
          <w:rFonts w:ascii="Times New Roman"/>
          <w:b w:val="false"/>
          <w:i w:val="false"/>
          <w:color w:val="000000"/>
          <w:sz w:val="28"/>
        </w:rPr>
        <w:t>
      участие в отборе образцов полимерных строительных материалов для проведения химического анализа;</w:t>
      </w:r>
    </w:p>
    <w:bookmarkEnd w:id="1759"/>
    <w:bookmarkStart w:name="z1764" w:id="1760"/>
    <w:p>
      <w:pPr>
        <w:spacing w:after="0"/>
        <w:ind w:left="0"/>
        <w:jc w:val="both"/>
      </w:pPr>
      <w:r>
        <w:rPr>
          <w:rFonts w:ascii="Times New Roman"/>
          <w:b w:val="false"/>
          <w:i w:val="false"/>
          <w:color w:val="000000"/>
          <w:sz w:val="28"/>
        </w:rPr>
        <w:t>
      ведение учета годных и бракованных изделий с классификацией брака;</w:t>
      </w:r>
    </w:p>
    <w:bookmarkEnd w:id="1760"/>
    <w:bookmarkStart w:name="z1765" w:id="1761"/>
    <w:p>
      <w:pPr>
        <w:spacing w:after="0"/>
        <w:ind w:left="0"/>
        <w:jc w:val="both"/>
      </w:pPr>
      <w:r>
        <w:rPr>
          <w:rFonts w:ascii="Times New Roman"/>
          <w:b w:val="false"/>
          <w:i w:val="false"/>
          <w:color w:val="000000"/>
          <w:sz w:val="28"/>
        </w:rPr>
        <w:t>
      контроль за соблюдением технологического процесса изготовления деталей из пластических масс и резины.</w:t>
      </w:r>
    </w:p>
    <w:bookmarkEnd w:id="1761"/>
    <w:bookmarkStart w:name="z1766" w:id="1762"/>
    <w:p>
      <w:pPr>
        <w:spacing w:after="0"/>
        <w:ind w:left="0"/>
        <w:jc w:val="both"/>
      </w:pPr>
      <w:r>
        <w:rPr>
          <w:rFonts w:ascii="Times New Roman"/>
          <w:b w:val="false"/>
          <w:i w:val="false"/>
          <w:color w:val="000000"/>
          <w:sz w:val="28"/>
        </w:rPr>
        <w:t>
      244. Должен знать:</w:t>
      </w:r>
    </w:p>
    <w:bookmarkEnd w:id="1762"/>
    <w:bookmarkStart w:name="z1767" w:id="1763"/>
    <w:p>
      <w:pPr>
        <w:spacing w:after="0"/>
        <w:ind w:left="0"/>
        <w:jc w:val="both"/>
      </w:pPr>
      <w:r>
        <w:rPr>
          <w:rFonts w:ascii="Times New Roman"/>
          <w:b w:val="false"/>
          <w:i w:val="false"/>
          <w:color w:val="000000"/>
          <w:sz w:val="28"/>
        </w:rPr>
        <w:t>
      конструкцию и правила наладки печатной машины;</w:t>
      </w:r>
    </w:p>
    <w:bookmarkEnd w:id="1763"/>
    <w:bookmarkStart w:name="z1768" w:id="1764"/>
    <w:p>
      <w:pPr>
        <w:spacing w:after="0"/>
        <w:ind w:left="0"/>
        <w:jc w:val="both"/>
      </w:pPr>
      <w:r>
        <w:rPr>
          <w:rFonts w:ascii="Times New Roman"/>
          <w:b w:val="false"/>
          <w:i w:val="false"/>
          <w:color w:val="000000"/>
          <w:sz w:val="28"/>
        </w:rPr>
        <w:t>
      правила оценки качества полимерных строительных материалов.</w:t>
      </w:r>
    </w:p>
    <w:bookmarkEnd w:id="1764"/>
    <w:bookmarkStart w:name="z1769" w:id="1765"/>
    <w:p>
      <w:pPr>
        <w:spacing w:after="0"/>
        <w:ind w:left="0"/>
        <w:jc w:val="both"/>
      </w:pPr>
      <w:r>
        <w:rPr>
          <w:rFonts w:ascii="Times New Roman"/>
          <w:b w:val="false"/>
          <w:i w:val="false"/>
          <w:color w:val="000000"/>
          <w:sz w:val="28"/>
        </w:rPr>
        <w:t>
      Параграф 3. Контролер полимерных строительных материалов, 5-й разряд</w:t>
      </w:r>
    </w:p>
    <w:bookmarkEnd w:id="1765"/>
    <w:bookmarkStart w:name="z1770" w:id="1766"/>
    <w:p>
      <w:pPr>
        <w:spacing w:after="0"/>
        <w:ind w:left="0"/>
        <w:jc w:val="both"/>
      </w:pPr>
      <w:r>
        <w:rPr>
          <w:rFonts w:ascii="Times New Roman"/>
          <w:b w:val="false"/>
          <w:i w:val="false"/>
          <w:color w:val="000000"/>
          <w:sz w:val="28"/>
        </w:rPr>
        <w:t xml:space="preserve">
      245. Характеристика работ: </w:t>
      </w:r>
    </w:p>
    <w:bookmarkEnd w:id="1766"/>
    <w:bookmarkStart w:name="z1771" w:id="1767"/>
    <w:p>
      <w:pPr>
        <w:spacing w:after="0"/>
        <w:ind w:left="0"/>
        <w:jc w:val="both"/>
      </w:pPr>
      <w:r>
        <w:rPr>
          <w:rFonts w:ascii="Times New Roman"/>
          <w:b w:val="false"/>
          <w:i w:val="false"/>
          <w:color w:val="000000"/>
          <w:sz w:val="28"/>
        </w:rPr>
        <w:t>
      прием и контроль качества сложных по конфигурации изделий из пластических масс и резины и определение их соответствия требованиям государственных стандартов и технических условий;</w:t>
      </w:r>
    </w:p>
    <w:bookmarkEnd w:id="1767"/>
    <w:bookmarkStart w:name="z1772" w:id="1768"/>
    <w:p>
      <w:pPr>
        <w:spacing w:after="0"/>
        <w:ind w:left="0"/>
        <w:jc w:val="both"/>
      </w:pPr>
      <w:r>
        <w:rPr>
          <w:rFonts w:ascii="Times New Roman"/>
          <w:b w:val="false"/>
          <w:i w:val="false"/>
          <w:color w:val="000000"/>
          <w:sz w:val="28"/>
        </w:rPr>
        <w:t>
      периодическая проверка соблюдения параметров технологического процесса изготовления деталей из пластических масс и резины;</w:t>
      </w:r>
    </w:p>
    <w:bookmarkEnd w:id="1768"/>
    <w:bookmarkStart w:name="z1773" w:id="1769"/>
    <w:p>
      <w:pPr>
        <w:spacing w:after="0"/>
        <w:ind w:left="0"/>
        <w:jc w:val="both"/>
      </w:pPr>
      <w:r>
        <w:rPr>
          <w:rFonts w:ascii="Times New Roman"/>
          <w:b w:val="false"/>
          <w:i w:val="false"/>
          <w:color w:val="000000"/>
          <w:sz w:val="28"/>
        </w:rPr>
        <w:t>
      контроль и прием мелких изделий из пластических масс с помощью увеличительных стекол и микроскопа;</w:t>
      </w:r>
    </w:p>
    <w:bookmarkEnd w:id="1769"/>
    <w:bookmarkStart w:name="z1774" w:id="1770"/>
    <w:p>
      <w:pPr>
        <w:spacing w:after="0"/>
        <w:ind w:left="0"/>
        <w:jc w:val="both"/>
      </w:pPr>
      <w:r>
        <w:rPr>
          <w:rFonts w:ascii="Times New Roman"/>
          <w:b w:val="false"/>
          <w:i w:val="false"/>
          <w:color w:val="000000"/>
          <w:sz w:val="28"/>
        </w:rPr>
        <w:t>
      участие в проведении испытаний (на герметичность, прочность и т.п.);</w:t>
      </w:r>
    </w:p>
    <w:bookmarkEnd w:id="1770"/>
    <w:bookmarkStart w:name="z1775" w:id="1771"/>
    <w:p>
      <w:pPr>
        <w:spacing w:after="0"/>
        <w:ind w:left="0"/>
        <w:jc w:val="both"/>
      </w:pPr>
      <w:r>
        <w:rPr>
          <w:rFonts w:ascii="Times New Roman"/>
          <w:b w:val="false"/>
          <w:i w:val="false"/>
          <w:color w:val="000000"/>
          <w:sz w:val="28"/>
        </w:rPr>
        <w:t>
      проверка геометрической формы и взаимного расположения поверхностей изделий;</w:t>
      </w:r>
    </w:p>
    <w:bookmarkEnd w:id="1771"/>
    <w:bookmarkStart w:name="z1776" w:id="1772"/>
    <w:p>
      <w:pPr>
        <w:spacing w:after="0"/>
        <w:ind w:left="0"/>
        <w:jc w:val="both"/>
      </w:pPr>
      <w:r>
        <w:rPr>
          <w:rFonts w:ascii="Times New Roman"/>
          <w:b w:val="false"/>
          <w:i w:val="false"/>
          <w:color w:val="000000"/>
          <w:sz w:val="28"/>
        </w:rPr>
        <w:t xml:space="preserve">
      выявление причин брака в проверяемых изделиях. </w:t>
      </w:r>
    </w:p>
    <w:bookmarkEnd w:id="1772"/>
    <w:bookmarkStart w:name="z1777" w:id="1773"/>
    <w:p>
      <w:pPr>
        <w:spacing w:after="0"/>
        <w:ind w:left="0"/>
        <w:jc w:val="both"/>
      </w:pPr>
      <w:r>
        <w:rPr>
          <w:rFonts w:ascii="Times New Roman"/>
          <w:b w:val="false"/>
          <w:i w:val="false"/>
          <w:color w:val="000000"/>
          <w:sz w:val="28"/>
        </w:rPr>
        <w:t xml:space="preserve">
      246. Должен знать: </w:t>
      </w:r>
    </w:p>
    <w:bookmarkEnd w:id="1773"/>
    <w:bookmarkStart w:name="z1778" w:id="1774"/>
    <w:p>
      <w:pPr>
        <w:spacing w:after="0"/>
        <w:ind w:left="0"/>
        <w:jc w:val="both"/>
      </w:pPr>
      <w:r>
        <w:rPr>
          <w:rFonts w:ascii="Times New Roman"/>
          <w:b w:val="false"/>
          <w:i w:val="false"/>
          <w:color w:val="000000"/>
          <w:sz w:val="28"/>
        </w:rPr>
        <w:t>
      государственные стандарты и технические условия на приемку сложных по конфигурации изделий из пластических масс и резины;</w:t>
      </w:r>
    </w:p>
    <w:bookmarkEnd w:id="1774"/>
    <w:bookmarkStart w:name="z1779" w:id="1775"/>
    <w:p>
      <w:pPr>
        <w:spacing w:after="0"/>
        <w:ind w:left="0"/>
        <w:jc w:val="both"/>
      </w:pPr>
      <w:r>
        <w:rPr>
          <w:rFonts w:ascii="Times New Roman"/>
          <w:b w:val="false"/>
          <w:i w:val="false"/>
          <w:color w:val="000000"/>
          <w:sz w:val="28"/>
        </w:rPr>
        <w:t>
      устройство оборудования, применяемого для обработки и переработки изделий из пластических масс и резины;</w:t>
      </w:r>
    </w:p>
    <w:bookmarkEnd w:id="1775"/>
    <w:bookmarkStart w:name="z1780" w:id="1776"/>
    <w:p>
      <w:pPr>
        <w:spacing w:after="0"/>
        <w:ind w:left="0"/>
        <w:jc w:val="both"/>
      </w:pPr>
      <w:r>
        <w:rPr>
          <w:rFonts w:ascii="Times New Roman"/>
          <w:b w:val="false"/>
          <w:i w:val="false"/>
          <w:color w:val="000000"/>
          <w:sz w:val="28"/>
        </w:rPr>
        <w:t>
      технологический процесс переработки и обработки деталей из пластических масс и резины;</w:t>
      </w:r>
    </w:p>
    <w:bookmarkEnd w:id="1776"/>
    <w:bookmarkStart w:name="z1781" w:id="1777"/>
    <w:p>
      <w:pPr>
        <w:spacing w:after="0"/>
        <w:ind w:left="0"/>
        <w:jc w:val="both"/>
      </w:pPr>
      <w:r>
        <w:rPr>
          <w:rFonts w:ascii="Times New Roman"/>
          <w:b w:val="false"/>
          <w:i w:val="false"/>
          <w:color w:val="000000"/>
          <w:sz w:val="28"/>
        </w:rPr>
        <w:t>
      физико-механические свойства пластмасс;</w:t>
      </w:r>
    </w:p>
    <w:bookmarkEnd w:id="1777"/>
    <w:bookmarkStart w:name="z1782" w:id="1778"/>
    <w:p>
      <w:pPr>
        <w:spacing w:after="0"/>
        <w:ind w:left="0"/>
        <w:jc w:val="both"/>
      </w:pPr>
      <w:r>
        <w:rPr>
          <w:rFonts w:ascii="Times New Roman"/>
          <w:b w:val="false"/>
          <w:i w:val="false"/>
          <w:color w:val="000000"/>
          <w:sz w:val="28"/>
        </w:rPr>
        <w:t>
      причины брака изделий из пластических масс и резины, зависящие от исходного материала.</w:t>
      </w:r>
    </w:p>
    <w:bookmarkEnd w:id="1778"/>
    <w:bookmarkStart w:name="z1783" w:id="1779"/>
    <w:p>
      <w:pPr>
        <w:spacing w:after="0"/>
        <w:ind w:left="0"/>
        <w:jc w:val="both"/>
      </w:pPr>
      <w:r>
        <w:rPr>
          <w:rFonts w:ascii="Times New Roman"/>
          <w:b w:val="false"/>
          <w:i w:val="false"/>
          <w:color w:val="000000"/>
          <w:sz w:val="28"/>
        </w:rPr>
        <w:t>
      При контроле и приемке особо сложных по конфигурации изделий из пластических масс и резины - 6-й разряд.</w:t>
      </w:r>
    </w:p>
    <w:bookmarkEnd w:id="1779"/>
    <w:bookmarkStart w:name="z1784" w:id="1780"/>
    <w:p>
      <w:pPr>
        <w:spacing w:after="0"/>
        <w:ind w:left="0"/>
        <w:jc w:val="both"/>
      </w:pPr>
      <w:r>
        <w:rPr>
          <w:rFonts w:ascii="Times New Roman"/>
          <w:b w:val="false"/>
          <w:i w:val="false"/>
          <w:color w:val="000000"/>
          <w:sz w:val="28"/>
        </w:rPr>
        <w:t>
      47. Литейщик пластмасс</w:t>
      </w:r>
    </w:p>
    <w:bookmarkEnd w:id="1780"/>
    <w:bookmarkStart w:name="z1785" w:id="1781"/>
    <w:p>
      <w:pPr>
        <w:spacing w:after="0"/>
        <w:ind w:left="0"/>
        <w:jc w:val="both"/>
      </w:pPr>
      <w:r>
        <w:rPr>
          <w:rFonts w:ascii="Times New Roman"/>
          <w:b w:val="false"/>
          <w:i w:val="false"/>
          <w:color w:val="000000"/>
          <w:sz w:val="28"/>
        </w:rPr>
        <w:t>
      Параграф 1. Литейщик пластмасс, 2-й разряд</w:t>
      </w:r>
    </w:p>
    <w:bookmarkEnd w:id="1781"/>
    <w:bookmarkStart w:name="z1786" w:id="1782"/>
    <w:p>
      <w:pPr>
        <w:spacing w:after="0"/>
        <w:ind w:left="0"/>
        <w:jc w:val="both"/>
      </w:pPr>
      <w:r>
        <w:rPr>
          <w:rFonts w:ascii="Times New Roman"/>
          <w:b w:val="false"/>
          <w:i w:val="false"/>
          <w:color w:val="000000"/>
          <w:sz w:val="28"/>
        </w:rPr>
        <w:t xml:space="preserve">
      247. Характеристика работ: </w:t>
      </w:r>
    </w:p>
    <w:bookmarkEnd w:id="1782"/>
    <w:bookmarkStart w:name="z1787" w:id="1783"/>
    <w:p>
      <w:pPr>
        <w:spacing w:after="0"/>
        <w:ind w:left="0"/>
        <w:jc w:val="both"/>
      </w:pPr>
      <w:r>
        <w:rPr>
          <w:rFonts w:ascii="Times New Roman"/>
          <w:b w:val="false"/>
          <w:i w:val="false"/>
          <w:color w:val="000000"/>
          <w:sz w:val="28"/>
        </w:rPr>
        <w:t>
      литье под давлением на термопластавтоматах (литьевых машинах) различных типов изделий и деталей с применением простых пресс-форм, без съемных знаков, а также литье художественных изделий простых обобщенных форм;</w:t>
      </w:r>
    </w:p>
    <w:bookmarkEnd w:id="1783"/>
    <w:bookmarkStart w:name="z1788" w:id="1784"/>
    <w:p>
      <w:pPr>
        <w:spacing w:after="0"/>
        <w:ind w:left="0"/>
        <w:jc w:val="both"/>
      </w:pPr>
      <w:r>
        <w:rPr>
          <w:rFonts w:ascii="Times New Roman"/>
          <w:b w:val="false"/>
          <w:i w:val="false"/>
          <w:color w:val="000000"/>
          <w:sz w:val="28"/>
        </w:rPr>
        <w:t>
      литье деталей без арматуры, резьбы и элементов, препятствующих свободному съему их с формы;</w:t>
      </w:r>
    </w:p>
    <w:bookmarkEnd w:id="1784"/>
    <w:bookmarkStart w:name="z1789" w:id="1785"/>
    <w:p>
      <w:pPr>
        <w:spacing w:after="0"/>
        <w:ind w:left="0"/>
        <w:jc w:val="both"/>
      </w:pPr>
      <w:r>
        <w:rPr>
          <w:rFonts w:ascii="Times New Roman"/>
          <w:b w:val="false"/>
          <w:i w:val="false"/>
          <w:color w:val="000000"/>
          <w:sz w:val="28"/>
        </w:rPr>
        <w:t>
      загрузка бункера литьевой машины сырьем;</w:t>
      </w:r>
    </w:p>
    <w:bookmarkEnd w:id="1785"/>
    <w:bookmarkStart w:name="z1790" w:id="1786"/>
    <w:p>
      <w:pPr>
        <w:spacing w:after="0"/>
        <w:ind w:left="0"/>
        <w:jc w:val="both"/>
      </w:pPr>
      <w:r>
        <w:rPr>
          <w:rFonts w:ascii="Times New Roman"/>
          <w:b w:val="false"/>
          <w:i w:val="false"/>
          <w:color w:val="000000"/>
          <w:sz w:val="28"/>
        </w:rPr>
        <w:t>
      проверка смыкания пресс-формы;</w:t>
      </w:r>
    </w:p>
    <w:bookmarkEnd w:id="1786"/>
    <w:bookmarkStart w:name="z1791" w:id="1787"/>
    <w:p>
      <w:pPr>
        <w:spacing w:after="0"/>
        <w:ind w:left="0"/>
        <w:jc w:val="both"/>
      </w:pPr>
      <w:r>
        <w:rPr>
          <w:rFonts w:ascii="Times New Roman"/>
          <w:b w:val="false"/>
          <w:i w:val="false"/>
          <w:color w:val="000000"/>
          <w:sz w:val="28"/>
        </w:rPr>
        <w:t>
      регулирование режима литья;</w:t>
      </w:r>
    </w:p>
    <w:bookmarkEnd w:id="1787"/>
    <w:bookmarkStart w:name="z1792" w:id="1788"/>
    <w:p>
      <w:pPr>
        <w:spacing w:after="0"/>
        <w:ind w:left="0"/>
        <w:jc w:val="both"/>
      </w:pPr>
      <w:r>
        <w:rPr>
          <w:rFonts w:ascii="Times New Roman"/>
          <w:b w:val="false"/>
          <w:i w:val="false"/>
          <w:color w:val="000000"/>
          <w:sz w:val="28"/>
        </w:rPr>
        <w:t>
      первичная обработка отлитых изделий (удаление литников, зачистка заусенцев и так подобнее);</w:t>
      </w:r>
    </w:p>
    <w:bookmarkEnd w:id="1788"/>
    <w:bookmarkStart w:name="z1793" w:id="1789"/>
    <w:p>
      <w:pPr>
        <w:spacing w:after="0"/>
        <w:ind w:left="0"/>
        <w:jc w:val="both"/>
      </w:pPr>
      <w:r>
        <w:rPr>
          <w:rFonts w:ascii="Times New Roman"/>
          <w:b w:val="false"/>
          <w:i w:val="false"/>
          <w:color w:val="000000"/>
          <w:sz w:val="28"/>
        </w:rPr>
        <w:t>
      чистка и смазка пресс-форм;</w:t>
      </w:r>
    </w:p>
    <w:bookmarkEnd w:id="1789"/>
    <w:bookmarkStart w:name="z1794" w:id="1790"/>
    <w:p>
      <w:pPr>
        <w:spacing w:after="0"/>
        <w:ind w:left="0"/>
        <w:jc w:val="both"/>
      </w:pPr>
      <w:r>
        <w:rPr>
          <w:rFonts w:ascii="Times New Roman"/>
          <w:b w:val="false"/>
          <w:i w:val="false"/>
          <w:color w:val="000000"/>
          <w:sz w:val="28"/>
        </w:rPr>
        <w:t>
      укладка изделий и деталей в тару.</w:t>
      </w:r>
    </w:p>
    <w:bookmarkEnd w:id="1790"/>
    <w:bookmarkStart w:name="z1795" w:id="1791"/>
    <w:p>
      <w:pPr>
        <w:spacing w:after="0"/>
        <w:ind w:left="0"/>
        <w:jc w:val="both"/>
      </w:pPr>
      <w:r>
        <w:rPr>
          <w:rFonts w:ascii="Times New Roman"/>
          <w:b w:val="false"/>
          <w:i w:val="false"/>
          <w:color w:val="000000"/>
          <w:sz w:val="28"/>
        </w:rPr>
        <w:t xml:space="preserve">
      248. Должен знать: </w:t>
      </w:r>
    </w:p>
    <w:bookmarkEnd w:id="1791"/>
    <w:bookmarkStart w:name="z1796" w:id="1792"/>
    <w:p>
      <w:pPr>
        <w:spacing w:after="0"/>
        <w:ind w:left="0"/>
        <w:jc w:val="both"/>
      </w:pPr>
      <w:r>
        <w:rPr>
          <w:rFonts w:ascii="Times New Roman"/>
          <w:b w:val="false"/>
          <w:i w:val="false"/>
          <w:color w:val="000000"/>
          <w:sz w:val="28"/>
        </w:rPr>
        <w:t>
      технологию литья изделий и деталей с применением простых пресс-форм;</w:t>
      </w:r>
    </w:p>
    <w:bookmarkEnd w:id="1792"/>
    <w:bookmarkStart w:name="z1797" w:id="1793"/>
    <w:p>
      <w:pPr>
        <w:spacing w:after="0"/>
        <w:ind w:left="0"/>
        <w:jc w:val="both"/>
      </w:pPr>
      <w:r>
        <w:rPr>
          <w:rFonts w:ascii="Times New Roman"/>
          <w:b w:val="false"/>
          <w:i w:val="false"/>
          <w:color w:val="000000"/>
          <w:sz w:val="28"/>
        </w:rPr>
        <w:t>
      устройство и принцип работы литьевых машин;</w:t>
      </w:r>
    </w:p>
    <w:bookmarkEnd w:id="1793"/>
    <w:bookmarkStart w:name="z1798" w:id="1794"/>
    <w:p>
      <w:pPr>
        <w:spacing w:after="0"/>
        <w:ind w:left="0"/>
        <w:jc w:val="both"/>
      </w:pPr>
      <w:r>
        <w:rPr>
          <w:rFonts w:ascii="Times New Roman"/>
          <w:b w:val="false"/>
          <w:i w:val="false"/>
          <w:color w:val="000000"/>
          <w:sz w:val="28"/>
        </w:rPr>
        <w:t>
      способы регулирования режимов литья;</w:t>
      </w:r>
    </w:p>
    <w:bookmarkEnd w:id="1794"/>
    <w:bookmarkStart w:name="z1799" w:id="1795"/>
    <w:p>
      <w:pPr>
        <w:spacing w:after="0"/>
        <w:ind w:left="0"/>
        <w:jc w:val="both"/>
      </w:pPr>
      <w:r>
        <w:rPr>
          <w:rFonts w:ascii="Times New Roman"/>
          <w:b w:val="false"/>
          <w:i w:val="false"/>
          <w:color w:val="000000"/>
          <w:sz w:val="28"/>
        </w:rPr>
        <w:t xml:space="preserve">
      требования, предъявляемые к отлитым материалам и изделиям. </w:t>
      </w:r>
    </w:p>
    <w:bookmarkEnd w:id="1795"/>
    <w:bookmarkStart w:name="z1800" w:id="1796"/>
    <w:p>
      <w:pPr>
        <w:spacing w:after="0"/>
        <w:ind w:left="0"/>
        <w:jc w:val="both"/>
      </w:pPr>
      <w:r>
        <w:rPr>
          <w:rFonts w:ascii="Times New Roman"/>
          <w:b w:val="false"/>
          <w:i w:val="false"/>
          <w:color w:val="000000"/>
          <w:sz w:val="28"/>
        </w:rPr>
        <w:t xml:space="preserve">
      249. Примеры работ: </w:t>
      </w:r>
    </w:p>
    <w:bookmarkEnd w:id="1796"/>
    <w:bookmarkStart w:name="z1801" w:id="1797"/>
    <w:p>
      <w:pPr>
        <w:spacing w:after="0"/>
        <w:ind w:left="0"/>
        <w:jc w:val="both"/>
      </w:pPr>
      <w:r>
        <w:rPr>
          <w:rFonts w:ascii="Times New Roman"/>
          <w:b w:val="false"/>
          <w:i w:val="false"/>
          <w:color w:val="000000"/>
          <w:sz w:val="28"/>
        </w:rPr>
        <w:t xml:space="preserve">
      1) бачок для проявления кинопленки, детали мелкие и несложные музыкальных инструментов (кнопки, клавиши), дюбель, наконечник, ось, пробка, крючок - литье; </w:t>
      </w:r>
    </w:p>
    <w:bookmarkEnd w:id="1797"/>
    <w:bookmarkStart w:name="z1802" w:id="1798"/>
    <w:p>
      <w:pPr>
        <w:spacing w:after="0"/>
        <w:ind w:left="0"/>
        <w:jc w:val="both"/>
      </w:pPr>
      <w:r>
        <w:rPr>
          <w:rFonts w:ascii="Times New Roman"/>
          <w:b w:val="false"/>
          <w:i w:val="false"/>
          <w:color w:val="000000"/>
          <w:sz w:val="28"/>
        </w:rPr>
        <w:t xml:space="preserve">
      2) игрушки и детали игрушек, мыльница, масленка, вешалка детская, поднос чайный, подставка - литье и обработка; </w:t>
      </w:r>
    </w:p>
    <w:bookmarkEnd w:id="1798"/>
    <w:bookmarkStart w:name="z1803" w:id="1799"/>
    <w:p>
      <w:pPr>
        <w:spacing w:after="0"/>
        <w:ind w:left="0"/>
        <w:jc w:val="both"/>
      </w:pPr>
      <w:r>
        <w:rPr>
          <w:rFonts w:ascii="Times New Roman"/>
          <w:b w:val="false"/>
          <w:i w:val="false"/>
          <w:color w:val="000000"/>
          <w:sz w:val="28"/>
        </w:rPr>
        <w:t xml:space="preserve">
      3) крышки к банкам из стекла, крышки к бочкам емкостью 35 и 50 л - литье. </w:t>
      </w:r>
    </w:p>
    <w:bookmarkEnd w:id="1799"/>
    <w:bookmarkStart w:name="z1804" w:id="1800"/>
    <w:p>
      <w:pPr>
        <w:spacing w:after="0"/>
        <w:ind w:left="0"/>
        <w:jc w:val="both"/>
      </w:pPr>
      <w:r>
        <w:rPr>
          <w:rFonts w:ascii="Times New Roman"/>
          <w:b w:val="false"/>
          <w:i w:val="false"/>
          <w:color w:val="000000"/>
          <w:sz w:val="28"/>
        </w:rPr>
        <w:t>
      Параграф 2. Литейщик пластмасс, 3-й разряд</w:t>
      </w:r>
    </w:p>
    <w:bookmarkEnd w:id="1800"/>
    <w:bookmarkStart w:name="z1805" w:id="1801"/>
    <w:p>
      <w:pPr>
        <w:spacing w:after="0"/>
        <w:ind w:left="0"/>
        <w:jc w:val="both"/>
      </w:pPr>
      <w:r>
        <w:rPr>
          <w:rFonts w:ascii="Times New Roman"/>
          <w:b w:val="false"/>
          <w:i w:val="false"/>
          <w:color w:val="000000"/>
          <w:sz w:val="28"/>
        </w:rPr>
        <w:t xml:space="preserve">
      250. Характеристика работ: </w:t>
      </w:r>
    </w:p>
    <w:bookmarkEnd w:id="1801"/>
    <w:bookmarkStart w:name="z1806" w:id="1802"/>
    <w:p>
      <w:pPr>
        <w:spacing w:after="0"/>
        <w:ind w:left="0"/>
        <w:jc w:val="both"/>
      </w:pPr>
      <w:r>
        <w:rPr>
          <w:rFonts w:ascii="Times New Roman"/>
          <w:b w:val="false"/>
          <w:i w:val="false"/>
          <w:color w:val="000000"/>
          <w:sz w:val="28"/>
        </w:rPr>
        <w:t>
      литье под давлением изделий и деталей сложной формы, с резьбой различного диаметра, с развитой поверхностью (имеющих выступы), крупных деталей на автоматических и полуавтоматических литьевых машинах (термопластавтоматах) различных типов с применением сложных пресс-форм, без съемных знаков, с запрессованной арматурой и без арматуры;</w:t>
      </w:r>
    </w:p>
    <w:bookmarkEnd w:id="1802"/>
    <w:bookmarkStart w:name="z1807" w:id="1803"/>
    <w:p>
      <w:pPr>
        <w:spacing w:after="0"/>
        <w:ind w:left="0"/>
        <w:jc w:val="both"/>
      </w:pPr>
      <w:r>
        <w:rPr>
          <w:rFonts w:ascii="Times New Roman"/>
          <w:b w:val="false"/>
          <w:i w:val="false"/>
          <w:color w:val="000000"/>
          <w:sz w:val="28"/>
        </w:rPr>
        <w:t>
      литье под давлением и без давления (заливка компаундом) художественных изделий декоративно-прикладного искусства, скульптуры однофигурных композиций, состоящих из нескольких частей, без тонко проработанных деталей в точном цветовом соотношении с эскизом художника или эталоном;</w:t>
      </w:r>
    </w:p>
    <w:bookmarkEnd w:id="1803"/>
    <w:bookmarkStart w:name="z1808" w:id="1804"/>
    <w:p>
      <w:pPr>
        <w:spacing w:after="0"/>
        <w:ind w:left="0"/>
        <w:jc w:val="both"/>
      </w:pPr>
      <w:r>
        <w:rPr>
          <w:rFonts w:ascii="Times New Roman"/>
          <w:b w:val="false"/>
          <w:i w:val="false"/>
          <w:color w:val="000000"/>
          <w:sz w:val="28"/>
        </w:rPr>
        <w:t>
      многослойная заливка форм для получения декоративного рисунка; поверхностное окрашивание в растворах красителя для получения тонированного рисунка;</w:t>
      </w:r>
    </w:p>
    <w:bookmarkEnd w:id="1804"/>
    <w:bookmarkStart w:name="z1809" w:id="1805"/>
    <w:p>
      <w:pPr>
        <w:spacing w:after="0"/>
        <w:ind w:left="0"/>
        <w:jc w:val="both"/>
      </w:pPr>
      <w:r>
        <w:rPr>
          <w:rFonts w:ascii="Times New Roman"/>
          <w:b w:val="false"/>
          <w:i w:val="false"/>
          <w:color w:val="000000"/>
          <w:sz w:val="28"/>
        </w:rPr>
        <w:t>
      подготовка пресс-форм, дозирующих и защитных устройств, приспособлений и инструментов;</w:t>
      </w:r>
    </w:p>
    <w:bookmarkEnd w:id="1805"/>
    <w:bookmarkStart w:name="z1810" w:id="1806"/>
    <w:p>
      <w:pPr>
        <w:spacing w:after="0"/>
        <w:ind w:left="0"/>
        <w:jc w:val="both"/>
      </w:pPr>
      <w:r>
        <w:rPr>
          <w:rFonts w:ascii="Times New Roman"/>
          <w:b w:val="false"/>
          <w:i w:val="false"/>
          <w:color w:val="000000"/>
          <w:sz w:val="28"/>
        </w:rPr>
        <w:t>
      чистка пресс-форм;</w:t>
      </w:r>
    </w:p>
    <w:bookmarkEnd w:id="1806"/>
    <w:bookmarkStart w:name="z1811" w:id="1807"/>
    <w:p>
      <w:pPr>
        <w:spacing w:after="0"/>
        <w:ind w:left="0"/>
        <w:jc w:val="both"/>
      </w:pPr>
      <w:r>
        <w:rPr>
          <w:rFonts w:ascii="Times New Roman"/>
          <w:b w:val="false"/>
          <w:i w:val="false"/>
          <w:color w:val="000000"/>
          <w:sz w:val="28"/>
        </w:rPr>
        <w:t>
      регулирование режима литья в зависимости от вида изделий;</w:t>
      </w:r>
    </w:p>
    <w:bookmarkEnd w:id="1807"/>
    <w:bookmarkStart w:name="z1812" w:id="1808"/>
    <w:p>
      <w:pPr>
        <w:spacing w:after="0"/>
        <w:ind w:left="0"/>
        <w:jc w:val="both"/>
      </w:pPr>
      <w:r>
        <w:rPr>
          <w:rFonts w:ascii="Times New Roman"/>
          <w:b w:val="false"/>
          <w:i w:val="false"/>
          <w:color w:val="000000"/>
          <w:sz w:val="28"/>
        </w:rPr>
        <w:t>
      контроль качества литья и геометрических размеров изделий с помощью калибров, шаблонов;</w:t>
      </w:r>
    </w:p>
    <w:bookmarkEnd w:id="1808"/>
    <w:bookmarkStart w:name="z1813" w:id="1809"/>
    <w:p>
      <w:pPr>
        <w:spacing w:after="0"/>
        <w:ind w:left="0"/>
        <w:jc w:val="both"/>
      </w:pPr>
      <w:r>
        <w:rPr>
          <w:rFonts w:ascii="Times New Roman"/>
          <w:b w:val="false"/>
          <w:i w:val="false"/>
          <w:color w:val="000000"/>
          <w:sz w:val="28"/>
        </w:rPr>
        <w:t>
      укладка изделий и деталей в тару.</w:t>
      </w:r>
    </w:p>
    <w:bookmarkEnd w:id="1809"/>
    <w:bookmarkStart w:name="z1814" w:id="1810"/>
    <w:p>
      <w:pPr>
        <w:spacing w:after="0"/>
        <w:ind w:left="0"/>
        <w:jc w:val="both"/>
      </w:pPr>
      <w:r>
        <w:rPr>
          <w:rFonts w:ascii="Times New Roman"/>
          <w:b w:val="false"/>
          <w:i w:val="false"/>
          <w:color w:val="000000"/>
          <w:sz w:val="28"/>
        </w:rPr>
        <w:t xml:space="preserve">
      251. Должен знать: </w:t>
      </w:r>
    </w:p>
    <w:bookmarkEnd w:id="1810"/>
    <w:bookmarkStart w:name="z1815" w:id="1811"/>
    <w:p>
      <w:pPr>
        <w:spacing w:after="0"/>
        <w:ind w:left="0"/>
        <w:jc w:val="both"/>
      </w:pPr>
      <w:r>
        <w:rPr>
          <w:rFonts w:ascii="Times New Roman"/>
          <w:b w:val="false"/>
          <w:i w:val="false"/>
          <w:color w:val="000000"/>
          <w:sz w:val="28"/>
        </w:rPr>
        <w:t>
      технологический процесс литья;</w:t>
      </w:r>
    </w:p>
    <w:bookmarkEnd w:id="1811"/>
    <w:bookmarkStart w:name="z1816" w:id="1812"/>
    <w:p>
      <w:pPr>
        <w:spacing w:after="0"/>
        <w:ind w:left="0"/>
        <w:jc w:val="both"/>
      </w:pPr>
      <w:r>
        <w:rPr>
          <w:rFonts w:ascii="Times New Roman"/>
          <w:b w:val="false"/>
          <w:i w:val="false"/>
          <w:color w:val="000000"/>
          <w:sz w:val="28"/>
        </w:rPr>
        <w:t>
      устройство и принцип работы литьевых машин;</w:t>
      </w:r>
    </w:p>
    <w:bookmarkEnd w:id="1812"/>
    <w:bookmarkStart w:name="z1817" w:id="1813"/>
    <w:p>
      <w:pPr>
        <w:spacing w:after="0"/>
        <w:ind w:left="0"/>
        <w:jc w:val="both"/>
      </w:pPr>
      <w:r>
        <w:rPr>
          <w:rFonts w:ascii="Times New Roman"/>
          <w:b w:val="false"/>
          <w:i w:val="false"/>
          <w:color w:val="000000"/>
          <w:sz w:val="28"/>
        </w:rPr>
        <w:t>
      правила эксплуатации сложных пресс-форм, литниковую систему;</w:t>
      </w:r>
    </w:p>
    <w:bookmarkEnd w:id="1813"/>
    <w:bookmarkStart w:name="z1818" w:id="1814"/>
    <w:p>
      <w:pPr>
        <w:spacing w:after="0"/>
        <w:ind w:left="0"/>
        <w:jc w:val="both"/>
      </w:pPr>
      <w:r>
        <w:rPr>
          <w:rFonts w:ascii="Times New Roman"/>
          <w:b w:val="false"/>
          <w:i w:val="false"/>
          <w:color w:val="000000"/>
          <w:sz w:val="28"/>
        </w:rPr>
        <w:t>
      способы регулирования режимов литья;</w:t>
      </w:r>
    </w:p>
    <w:bookmarkEnd w:id="1814"/>
    <w:bookmarkStart w:name="z1819" w:id="1815"/>
    <w:p>
      <w:pPr>
        <w:spacing w:after="0"/>
        <w:ind w:left="0"/>
        <w:jc w:val="both"/>
      </w:pPr>
      <w:r>
        <w:rPr>
          <w:rFonts w:ascii="Times New Roman"/>
          <w:b w:val="false"/>
          <w:i w:val="false"/>
          <w:color w:val="000000"/>
          <w:sz w:val="28"/>
        </w:rPr>
        <w:t>
      требования, предъявляемые к литьевым материалам и готовым изделиям.</w:t>
      </w:r>
    </w:p>
    <w:bookmarkEnd w:id="1815"/>
    <w:bookmarkStart w:name="z1820" w:id="1816"/>
    <w:p>
      <w:pPr>
        <w:spacing w:after="0"/>
        <w:ind w:left="0"/>
        <w:jc w:val="both"/>
      </w:pPr>
      <w:r>
        <w:rPr>
          <w:rFonts w:ascii="Times New Roman"/>
          <w:b w:val="false"/>
          <w:i w:val="false"/>
          <w:color w:val="000000"/>
          <w:sz w:val="28"/>
        </w:rPr>
        <w:t xml:space="preserve">
      252. Примеры работ: </w:t>
      </w:r>
    </w:p>
    <w:bookmarkEnd w:id="1816"/>
    <w:bookmarkStart w:name="z1821" w:id="1817"/>
    <w:p>
      <w:pPr>
        <w:spacing w:after="0"/>
        <w:ind w:left="0"/>
        <w:jc w:val="both"/>
      </w:pPr>
      <w:r>
        <w:rPr>
          <w:rFonts w:ascii="Times New Roman"/>
          <w:b w:val="false"/>
          <w:i w:val="false"/>
          <w:color w:val="000000"/>
          <w:sz w:val="28"/>
        </w:rPr>
        <w:t>
      Литье:</w:t>
      </w:r>
    </w:p>
    <w:bookmarkEnd w:id="1817"/>
    <w:bookmarkStart w:name="z1822" w:id="1818"/>
    <w:p>
      <w:pPr>
        <w:spacing w:after="0"/>
        <w:ind w:left="0"/>
        <w:jc w:val="both"/>
      </w:pPr>
      <w:r>
        <w:rPr>
          <w:rFonts w:ascii="Times New Roman"/>
          <w:b w:val="false"/>
          <w:i w:val="false"/>
          <w:color w:val="000000"/>
          <w:sz w:val="28"/>
        </w:rPr>
        <w:t xml:space="preserve">
      1) детали сложной формы и крупные: втулка, гайка, двери шкафов и полок, корпус ведра педального, крышка, корзинка, лоток для вилок и ножей, плафон, сетка душевая; </w:t>
      </w:r>
    </w:p>
    <w:bookmarkEnd w:id="1818"/>
    <w:bookmarkStart w:name="z1823" w:id="1819"/>
    <w:p>
      <w:pPr>
        <w:spacing w:after="0"/>
        <w:ind w:left="0"/>
        <w:jc w:val="both"/>
      </w:pPr>
      <w:r>
        <w:rPr>
          <w:rFonts w:ascii="Times New Roman"/>
          <w:b w:val="false"/>
          <w:i w:val="false"/>
          <w:color w:val="000000"/>
          <w:sz w:val="28"/>
        </w:rPr>
        <w:t>
      2) детали музыкальных инструментов (грифы, резонаторы, басовые накладки, мундштуки кларнетов и саксофонов);</w:t>
      </w:r>
    </w:p>
    <w:bookmarkEnd w:id="1819"/>
    <w:bookmarkStart w:name="z1824" w:id="1820"/>
    <w:p>
      <w:pPr>
        <w:spacing w:after="0"/>
        <w:ind w:left="0"/>
        <w:jc w:val="both"/>
      </w:pPr>
      <w:r>
        <w:rPr>
          <w:rFonts w:ascii="Times New Roman"/>
          <w:b w:val="false"/>
          <w:i w:val="false"/>
          <w:color w:val="000000"/>
          <w:sz w:val="28"/>
        </w:rPr>
        <w:t xml:space="preserve">
      3) скульптуры настольно-бытовые и декоративные, сувениры художественные, статуэтки, фурнитура (пуговицы, пряжки, украшения); </w:t>
      </w:r>
    </w:p>
    <w:bookmarkEnd w:id="1820"/>
    <w:bookmarkStart w:name="z1825" w:id="1821"/>
    <w:p>
      <w:pPr>
        <w:spacing w:after="0"/>
        <w:ind w:left="0"/>
        <w:jc w:val="both"/>
      </w:pPr>
      <w:r>
        <w:rPr>
          <w:rFonts w:ascii="Times New Roman"/>
          <w:b w:val="false"/>
          <w:i w:val="false"/>
          <w:color w:val="000000"/>
          <w:sz w:val="28"/>
        </w:rPr>
        <w:t xml:space="preserve">
      Технические изделия: </w:t>
      </w:r>
    </w:p>
    <w:bookmarkEnd w:id="1821"/>
    <w:bookmarkStart w:name="z1826" w:id="1822"/>
    <w:p>
      <w:pPr>
        <w:spacing w:after="0"/>
        <w:ind w:left="0"/>
        <w:jc w:val="both"/>
      </w:pPr>
      <w:r>
        <w:rPr>
          <w:rFonts w:ascii="Times New Roman"/>
          <w:b w:val="false"/>
          <w:i w:val="false"/>
          <w:color w:val="000000"/>
          <w:sz w:val="28"/>
        </w:rPr>
        <w:t>
      1) валик управления, держатель, отражатель.</w:t>
      </w:r>
    </w:p>
    <w:bookmarkEnd w:id="1822"/>
    <w:bookmarkStart w:name="z1827" w:id="1823"/>
    <w:p>
      <w:pPr>
        <w:spacing w:after="0"/>
        <w:ind w:left="0"/>
        <w:jc w:val="both"/>
      </w:pPr>
      <w:r>
        <w:rPr>
          <w:rFonts w:ascii="Times New Roman"/>
          <w:b w:val="false"/>
          <w:i w:val="false"/>
          <w:color w:val="000000"/>
          <w:sz w:val="28"/>
        </w:rPr>
        <w:t>
      Параграф 3. Литейщик пластмасс, 4-й разряд</w:t>
      </w:r>
    </w:p>
    <w:bookmarkEnd w:id="1823"/>
    <w:bookmarkStart w:name="z1828" w:id="1824"/>
    <w:p>
      <w:pPr>
        <w:spacing w:after="0"/>
        <w:ind w:left="0"/>
        <w:jc w:val="both"/>
      </w:pPr>
      <w:r>
        <w:rPr>
          <w:rFonts w:ascii="Times New Roman"/>
          <w:b w:val="false"/>
          <w:i w:val="false"/>
          <w:color w:val="000000"/>
          <w:sz w:val="28"/>
        </w:rPr>
        <w:t xml:space="preserve">
      253. Характеристика работ: </w:t>
      </w:r>
    </w:p>
    <w:bookmarkEnd w:id="1824"/>
    <w:bookmarkStart w:name="z1829" w:id="1825"/>
    <w:p>
      <w:pPr>
        <w:spacing w:after="0"/>
        <w:ind w:left="0"/>
        <w:jc w:val="both"/>
      </w:pPr>
      <w:r>
        <w:rPr>
          <w:rFonts w:ascii="Times New Roman"/>
          <w:b w:val="false"/>
          <w:i w:val="false"/>
          <w:color w:val="000000"/>
          <w:sz w:val="28"/>
        </w:rPr>
        <w:t>
      литье под давлением на литьевых машинах (термопластавтоматах) и ротационное литье на ротационных литьевых машинах различных видов крупногабаритных изделий и деталей из пластмасс, деталей и изделий сложной конфигурации с применением многогнездных и малогнездных форм с запрессовкой арматуры, съемными знаками;</w:t>
      </w:r>
    </w:p>
    <w:bookmarkEnd w:id="1825"/>
    <w:bookmarkStart w:name="z1830" w:id="1826"/>
    <w:p>
      <w:pPr>
        <w:spacing w:after="0"/>
        <w:ind w:left="0"/>
        <w:jc w:val="both"/>
      </w:pPr>
      <w:r>
        <w:rPr>
          <w:rFonts w:ascii="Times New Roman"/>
          <w:b w:val="false"/>
          <w:i w:val="false"/>
          <w:color w:val="000000"/>
          <w:sz w:val="28"/>
        </w:rPr>
        <w:t>
      литье под давлением на литьевых машинах и вручную без давления (свободная заливка компаундом) художественных изделий декоративно-прикладного искусства сложных форм, портретной скульптуры, фигур людей в движениях с проработанными деталями сложного композиционного и цветового решений в соответствии с эскизами художников или моделями;</w:t>
      </w:r>
    </w:p>
    <w:bookmarkEnd w:id="1826"/>
    <w:bookmarkStart w:name="z1831" w:id="1827"/>
    <w:p>
      <w:pPr>
        <w:spacing w:after="0"/>
        <w:ind w:left="0"/>
        <w:jc w:val="both"/>
      </w:pPr>
      <w:r>
        <w:rPr>
          <w:rFonts w:ascii="Times New Roman"/>
          <w:b w:val="false"/>
          <w:i w:val="false"/>
          <w:color w:val="000000"/>
          <w:sz w:val="28"/>
        </w:rPr>
        <w:t>
      подготовка и установка пресс-форм;</w:t>
      </w:r>
    </w:p>
    <w:bookmarkEnd w:id="1827"/>
    <w:bookmarkStart w:name="z1832" w:id="1828"/>
    <w:p>
      <w:pPr>
        <w:spacing w:after="0"/>
        <w:ind w:left="0"/>
        <w:jc w:val="both"/>
      </w:pPr>
      <w:r>
        <w:rPr>
          <w:rFonts w:ascii="Times New Roman"/>
          <w:b w:val="false"/>
          <w:i w:val="false"/>
          <w:color w:val="000000"/>
          <w:sz w:val="28"/>
        </w:rPr>
        <w:t>
      подготовка литьевого материала и компаунда по заданным рецептам;</w:t>
      </w:r>
    </w:p>
    <w:bookmarkEnd w:id="1828"/>
    <w:bookmarkStart w:name="z1833" w:id="1829"/>
    <w:p>
      <w:pPr>
        <w:spacing w:after="0"/>
        <w:ind w:left="0"/>
        <w:jc w:val="both"/>
      </w:pPr>
      <w:r>
        <w:rPr>
          <w:rFonts w:ascii="Times New Roman"/>
          <w:b w:val="false"/>
          <w:i w:val="false"/>
          <w:color w:val="000000"/>
          <w:sz w:val="28"/>
        </w:rPr>
        <w:t>
      настройка механизмов машины на заданный режим литья;</w:t>
      </w:r>
    </w:p>
    <w:bookmarkEnd w:id="1829"/>
    <w:bookmarkStart w:name="z1834" w:id="1830"/>
    <w:p>
      <w:pPr>
        <w:spacing w:after="0"/>
        <w:ind w:left="0"/>
        <w:jc w:val="both"/>
      </w:pPr>
      <w:r>
        <w:rPr>
          <w:rFonts w:ascii="Times New Roman"/>
          <w:b w:val="false"/>
          <w:i w:val="false"/>
          <w:color w:val="000000"/>
          <w:sz w:val="28"/>
        </w:rPr>
        <w:t>
      разогрев машины по зонам;</w:t>
      </w:r>
    </w:p>
    <w:bookmarkEnd w:id="1830"/>
    <w:bookmarkStart w:name="z1835" w:id="1831"/>
    <w:p>
      <w:pPr>
        <w:spacing w:after="0"/>
        <w:ind w:left="0"/>
        <w:jc w:val="both"/>
      </w:pPr>
      <w:r>
        <w:rPr>
          <w:rFonts w:ascii="Times New Roman"/>
          <w:b w:val="false"/>
          <w:i w:val="false"/>
          <w:color w:val="000000"/>
          <w:sz w:val="28"/>
        </w:rPr>
        <w:t>
      установление технологической последовательности и режимов литья согласно технологической карте;</w:t>
      </w:r>
    </w:p>
    <w:bookmarkEnd w:id="1831"/>
    <w:bookmarkStart w:name="z1836" w:id="1832"/>
    <w:p>
      <w:pPr>
        <w:spacing w:after="0"/>
        <w:ind w:left="0"/>
        <w:jc w:val="both"/>
      </w:pPr>
      <w:r>
        <w:rPr>
          <w:rFonts w:ascii="Times New Roman"/>
          <w:b w:val="false"/>
          <w:i w:val="false"/>
          <w:color w:val="000000"/>
          <w:sz w:val="28"/>
        </w:rPr>
        <w:t>
      пробная отливка изделий и переключение машины на автоматический режим работы;</w:t>
      </w:r>
    </w:p>
    <w:bookmarkEnd w:id="1832"/>
    <w:bookmarkStart w:name="z1837" w:id="1833"/>
    <w:p>
      <w:pPr>
        <w:spacing w:after="0"/>
        <w:ind w:left="0"/>
        <w:jc w:val="both"/>
      </w:pPr>
      <w:r>
        <w:rPr>
          <w:rFonts w:ascii="Times New Roman"/>
          <w:b w:val="false"/>
          <w:i w:val="false"/>
          <w:color w:val="000000"/>
          <w:sz w:val="28"/>
        </w:rPr>
        <w:t>
      фиксирование арматуры и оформляющих знаков;</w:t>
      </w:r>
    </w:p>
    <w:bookmarkEnd w:id="1833"/>
    <w:bookmarkStart w:name="z1838" w:id="1834"/>
    <w:p>
      <w:pPr>
        <w:spacing w:after="0"/>
        <w:ind w:left="0"/>
        <w:jc w:val="both"/>
      </w:pPr>
      <w:r>
        <w:rPr>
          <w:rFonts w:ascii="Times New Roman"/>
          <w:b w:val="false"/>
          <w:i w:val="false"/>
          <w:color w:val="000000"/>
          <w:sz w:val="28"/>
        </w:rPr>
        <w:t>
      наблюдение за установленным режимом литья по контрольно-измерительным приборам;</w:t>
      </w:r>
    </w:p>
    <w:bookmarkEnd w:id="1834"/>
    <w:bookmarkStart w:name="z1839" w:id="1835"/>
    <w:p>
      <w:pPr>
        <w:spacing w:after="0"/>
        <w:ind w:left="0"/>
        <w:jc w:val="both"/>
      </w:pPr>
      <w:r>
        <w:rPr>
          <w:rFonts w:ascii="Times New Roman"/>
          <w:b w:val="false"/>
          <w:i w:val="false"/>
          <w:color w:val="000000"/>
          <w:sz w:val="28"/>
        </w:rPr>
        <w:t>
      разборка форм, съем изделий, заделка раковин;</w:t>
      </w:r>
    </w:p>
    <w:bookmarkEnd w:id="1835"/>
    <w:bookmarkStart w:name="z1840" w:id="1836"/>
    <w:p>
      <w:pPr>
        <w:spacing w:after="0"/>
        <w:ind w:left="0"/>
        <w:jc w:val="both"/>
      </w:pPr>
      <w:r>
        <w:rPr>
          <w:rFonts w:ascii="Times New Roman"/>
          <w:b w:val="false"/>
          <w:i w:val="false"/>
          <w:color w:val="000000"/>
          <w:sz w:val="28"/>
        </w:rPr>
        <w:t>
      чистка и смазка пресс-форм;</w:t>
      </w:r>
    </w:p>
    <w:bookmarkEnd w:id="1836"/>
    <w:bookmarkStart w:name="z1841" w:id="1837"/>
    <w:p>
      <w:pPr>
        <w:spacing w:after="0"/>
        <w:ind w:left="0"/>
        <w:jc w:val="both"/>
      </w:pPr>
      <w:r>
        <w:rPr>
          <w:rFonts w:ascii="Times New Roman"/>
          <w:b w:val="false"/>
          <w:i w:val="false"/>
          <w:color w:val="000000"/>
          <w:sz w:val="28"/>
        </w:rPr>
        <w:t xml:space="preserve">
      устранение неполадок в работе машины. </w:t>
      </w:r>
    </w:p>
    <w:bookmarkEnd w:id="1837"/>
    <w:bookmarkStart w:name="z1842" w:id="1838"/>
    <w:p>
      <w:pPr>
        <w:spacing w:after="0"/>
        <w:ind w:left="0"/>
        <w:jc w:val="both"/>
      </w:pPr>
      <w:r>
        <w:rPr>
          <w:rFonts w:ascii="Times New Roman"/>
          <w:b w:val="false"/>
          <w:i w:val="false"/>
          <w:color w:val="000000"/>
          <w:sz w:val="28"/>
        </w:rPr>
        <w:t xml:space="preserve">
      254. Должен знать: </w:t>
      </w:r>
    </w:p>
    <w:bookmarkEnd w:id="1838"/>
    <w:bookmarkStart w:name="z1843" w:id="1839"/>
    <w:p>
      <w:pPr>
        <w:spacing w:after="0"/>
        <w:ind w:left="0"/>
        <w:jc w:val="both"/>
      </w:pPr>
      <w:r>
        <w:rPr>
          <w:rFonts w:ascii="Times New Roman"/>
          <w:b w:val="false"/>
          <w:i w:val="false"/>
          <w:color w:val="000000"/>
          <w:sz w:val="28"/>
        </w:rPr>
        <w:t>
      технологию процесса литья на литьевых машинах;</w:t>
      </w:r>
    </w:p>
    <w:bookmarkEnd w:id="1839"/>
    <w:bookmarkStart w:name="z1844" w:id="1840"/>
    <w:p>
      <w:pPr>
        <w:spacing w:after="0"/>
        <w:ind w:left="0"/>
        <w:jc w:val="both"/>
      </w:pPr>
      <w:r>
        <w:rPr>
          <w:rFonts w:ascii="Times New Roman"/>
          <w:b w:val="false"/>
          <w:i w:val="false"/>
          <w:color w:val="000000"/>
          <w:sz w:val="28"/>
        </w:rPr>
        <w:t>
      устройство и принцип работы литьевых машин различных типов;</w:t>
      </w:r>
    </w:p>
    <w:bookmarkEnd w:id="1840"/>
    <w:bookmarkStart w:name="z1845" w:id="1841"/>
    <w:p>
      <w:pPr>
        <w:spacing w:after="0"/>
        <w:ind w:left="0"/>
        <w:jc w:val="both"/>
      </w:pPr>
      <w:r>
        <w:rPr>
          <w:rFonts w:ascii="Times New Roman"/>
          <w:b w:val="false"/>
          <w:i w:val="false"/>
          <w:color w:val="000000"/>
          <w:sz w:val="28"/>
        </w:rPr>
        <w:t>
      свойства литьевых материалов и причины их усадки;</w:t>
      </w:r>
    </w:p>
    <w:bookmarkEnd w:id="1841"/>
    <w:bookmarkStart w:name="z1846" w:id="1842"/>
    <w:p>
      <w:pPr>
        <w:spacing w:after="0"/>
        <w:ind w:left="0"/>
        <w:jc w:val="both"/>
      </w:pPr>
      <w:r>
        <w:rPr>
          <w:rFonts w:ascii="Times New Roman"/>
          <w:b w:val="false"/>
          <w:i w:val="false"/>
          <w:color w:val="000000"/>
          <w:sz w:val="28"/>
        </w:rPr>
        <w:t>
      правила эксплуатации пресс-форм;</w:t>
      </w:r>
    </w:p>
    <w:bookmarkEnd w:id="1842"/>
    <w:bookmarkStart w:name="z1847" w:id="1843"/>
    <w:p>
      <w:pPr>
        <w:spacing w:after="0"/>
        <w:ind w:left="0"/>
        <w:jc w:val="both"/>
      </w:pPr>
      <w:r>
        <w:rPr>
          <w:rFonts w:ascii="Times New Roman"/>
          <w:b w:val="false"/>
          <w:i w:val="false"/>
          <w:color w:val="000000"/>
          <w:sz w:val="28"/>
        </w:rPr>
        <w:t>
      основы цветоведения;</w:t>
      </w:r>
    </w:p>
    <w:bookmarkEnd w:id="1843"/>
    <w:bookmarkStart w:name="z1848" w:id="1844"/>
    <w:p>
      <w:pPr>
        <w:spacing w:after="0"/>
        <w:ind w:left="0"/>
        <w:jc w:val="both"/>
      </w:pPr>
      <w:r>
        <w:rPr>
          <w:rFonts w:ascii="Times New Roman"/>
          <w:b w:val="false"/>
          <w:i w:val="false"/>
          <w:color w:val="000000"/>
          <w:sz w:val="28"/>
        </w:rPr>
        <w:t>
      требования, предъявляемые к готовым изделиям.</w:t>
      </w:r>
    </w:p>
    <w:bookmarkEnd w:id="1844"/>
    <w:bookmarkStart w:name="z1849" w:id="1845"/>
    <w:p>
      <w:pPr>
        <w:spacing w:after="0"/>
        <w:ind w:left="0"/>
        <w:jc w:val="both"/>
      </w:pPr>
      <w:r>
        <w:rPr>
          <w:rFonts w:ascii="Times New Roman"/>
          <w:b w:val="false"/>
          <w:i w:val="false"/>
          <w:color w:val="000000"/>
          <w:sz w:val="28"/>
        </w:rPr>
        <w:t xml:space="preserve">
      255. Примеры работ. </w:t>
      </w:r>
    </w:p>
    <w:bookmarkEnd w:id="1845"/>
    <w:bookmarkStart w:name="z1850" w:id="1846"/>
    <w:p>
      <w:pPr>
        <w:spacing w:after="0"/>
        <w:ind w:left="0"/>
        <w:jc w:val="both"/>
      </w:pPr>
      <w:r>
        <w:rPr>
          <w:rFonts w:ascii="Times New Roman"/>
          <w:b w:val="false"/>
          <w:i w:val="false"/>
          <w:color w:val="000000"/>
          <w:sz w:val="28"/>
        </w:rPr>
        <w:t>
      Литье:</w:t>
      </w:r>
    </w:p>
    <w:bookmarkEnd w:id="1846"/>
    <w:bookmarkStart w:name="z1851" w:id="1847"/>
    <w:p>
      <w:pPr>
        <w:spacing w:after="0"/>
        <w:ind w:left="0"/>
        <w:jc w:val="both"/>
      </w:pPr>
      <w:r>
        <w:rPr>
          <w:rFonts w:ascii="Times New Roman"/>
          <w:b w:val="false"/>
          <w:i w:val="false"/>
          <w:color w:val="000000"/>
          <w:sz w:val="28"/>
        </w:rPr>
        <w:t xml:space="preserve">
      1) вазы декоративные сложной формы (из пяти и более частей); </w:t>
      </w:r>
    </w:p>
    <w:bookmarkEnd w:id="1847"/>
    <w:bookmarkStart w:name="z1852" w:id="1848"/>
    <w:p>
      <w:pPr>
        <w:spacing w:after="0"/>
        <w:ind w:left="0"/>
        <w:jc w:val="both"/>
      </w:pPr>
      <w:r>
        <w:rPr>
          <w:rFonts w:ascii="Times New Roman"/>
          <w:b w:val="false"/>
          <w:i w:val="false"/>
          <w:color w:val="000000"/>
          <w:sz w:val="28"/>
        </w:rPr>
        <w:t xml:space="preserve">
      2) детали для изготовления разъемов, счетчики лент для магнитофонов, армированные детали типа крыльчаток; </w:t>
      </w:r>
    </w:p>
    <w:bookmarkEnd w:id="1848"/>
    <w:bookmarkStart w:name="z1853" w:id="1849"/>
    <w:p>
      <w:pPr>
        <w:spacing w:after="0"/>
        <w:ind w:left="0"/>
        <w:jc w:val="both"/>
      </w:pPr>
      <w:r>
        <w:rPr>
          <w:rFonts w:ascii="Times New Roman"/>
          <w:b w:val="false"/>
          <w:i w:val="false"/>
          <w:color w:val="000000"/>
          <w:sz w:val="28"/>
        </w:rPr>
        <w:t xml:space="preserve">
      3) дорожные разделительные барьеры, ведра и тазы емкостью 12, 15 и 30 л, мусорные контейнеры, ящики хозяйственные; </w:t>
      </w:r>
    </w:p>
    <w:bookmarkEnd w:id="1849"/>
    <w:bookmarkStart w:name="z1854" w:id="1850"/>
    <w:p>
      <w:pPr>
        <w:spacing w:after="0"/>
        <w:ind w:left="0"/>
        <w:jc w:val="both"/>
      </w:pPr>
      <w:r>
        <w:rPr>
          <w:rFonts w:ascii="Times New Roman"/>
          <w:b w:val="false"/>
          <w:i w:val="false"/>
          <w:color w:val="000000"/>
          <w:sz w:val="28"/>
        </w:rPr>
        <w:t xml:space="preserve">
      4) скульптурные композиции, фурнитура и бижутерия (пуговицы, пряжки, украшения, броши и другие) сложного композиционного решения с проработанным рисунком; </w:t>
      </w:r>
    </w:p>
    <w:bookmarkEnd w:id="1850"/>
    <w:bookmarkStart w:name="z1855" w:id="1851"/>
    <w:p>
      <w:pPr>
        <w:spacing w:after="0"/>
        <w:ind w:left="0"/>
        <w:jc w:val="both"/>
      </w:pPr>
      <w:r>
        <w:rPr>
          <w:rFonts w:ascii="Times New Roman"/>
          <w:b w:val="false"/>
          <w:i w:val="false"/>
          <w:color w:val="000000"/>
          <w:sz w:val="28"/>
        </w:rPr>
        <w:t xml:space="preserve">
      5) столы, стулья, табуреты, лавочки. </w:t>
      </w:r>
    </w:p>
    <w:bookmarkEnd w:id="1851"/>
    <w:bookmarkStart w:name="z1856" w:id="1852"/>
    <w:p>
      <w:pPr>
        <w:spacing w:after="0"/>
        <w:ind w:left="0"/>
        <w:jc w:val="both"/>
      </w:pPr>
      <w:r>
        <w:rPr>
          <w:rFonts w:ascii="Times New Roman"/>
          <w:b w:val="false"/>
          <w:i w:val="false"/>
          <w:color w:val="000000"/>
          <w:sz w:val="28"/>
        </w:rPr>
        <w:t>
      Параграф 4. Литейщик пластмасс, 5-й разряд</w:t>
      </w:r>
    </w:p>
    <w:bookmarkEnd w:id="1852"/>
    <w:bookmarkStart w:name="z1857" w:id="1853"/>
    <w:p>
      <w:pPr>
        <w:spacing w:after="0"/>
        <w:ind w:left="0"/>
        <w:jc w:val="both"/>
      </w:pPr>
      <w:r>
        <w:rPr>
          <w:rFonts w:ascii="Times New Roman"/>
          <w:b w:val="false"/>
          <w:i w:val="false"/>
          <w:color w:val="000000"/>
          <w:sz w:val="28"/>
        </w:rPr>
        <w:t xml:space="preserve">
      256. Характеристика работ: </w:t>
      </w:r>
    </w:p>
    <w:bookmarkEnd w:id="1853"/>
    <w:bookmarkStart w:name="z1858" w:id="1854"/>
    <w:p>
      <w:pPr>
        <w:spacing w:after="0"/>
        <w:ind w:left="0"/>
        <w:jc w:val="both"/>
      </w:pPr>
      <w:r>
        <w:rPr>
          <w:rFonts w:ascii="Times New Roman"/>
          <w:b w:val="false"/>
          <w:i w:val="false"/>
          <w:color w:val="000000"/>
          <w:sz w:val="28"/>
        </w:rPr>
        <w:t>
      литье ротационное на ротационных литьевых машинах, литье под давлением на литьевых машинах и шрифтолитейных машинах крупнокегельных (титульных, афишных, плакатных) типографских шрифтов всех сложностей на русской и латино-греческой графических основах;</w:t>
      </w:r>
    </w:p>
    <w:bookmarkEnd w:id="1854"/>
    <w:bookmarkStart w:name="z1859" w:id="1855"/>
    <w:p>
      <w:pPr>
        <w:spacing w:after="0"/>
        <w:ind w:left="0"/>
        <w:jc w:val="both"/>
      </w:pPr>
      <w:r>
        <w:rPr>
          <w:rFonts w:ascii="Times New Roman"/>
          <w:b w:val="false"/>
          <w:i w:val="false"/>
          <w:color w:val="000000"/>
          <w:sz w:val="28"/>
        </w:rPr>
        <w:t>
      выполнение операции приводки типографских шрифтов с точностью до 0,01 мм по чертежам и контрольным приводам по всем размерам (рост, литер, кегель литер, провес очка, линия шрифта, косина очка);</w:t>
      </w:r>
    </w:p>
    <w:bookmarkEnd w:id="1855"/>
    <w:bookmarkStart w:name="z1860" w:id="1856"/>
    <w:p>
      <w:pPr>
        <w:spacing w:after="0"/>
        <w:ind w:left="0"/>
        <w:jc w:val="both"/>
      </w:pPr>
      <w:r>
        <w:rPr>
          <w:rFonts w:ascii="Times New Roman"/>
          <w:b w:val="false"/>
          <w:i w:val="false"/>
          <w:color w:val="000000"/>
          <w:sz w:val="28"/>
        </w:rPr>
        <w:t>
      установка толщины литер в зависимости от ширины очка отливаемой буквы;</w:t>
      </w:r>
    </w:p>
    <w:bookmarkEnd w:id="1856"/>
    <w:bookmarkStart w:name="z1861" w:id="1857"/>
    <w:p>
      <w:pPr>
        <w:spacing w:after="0"/>
        <w:ind w:left="0"/>
        <w:jc w:val="both"/>
      </w:pPr>
      <w:r>
        <w:rPr>
          <w:rFonts w:ascii="Times New Roman"/>
          <w:b w:val="false"/>
          <w:i w:val="false"/>
          <w:color w:val="000000"/>
          <w:sz w:val="28"/>
        </w:rPr>
        <w:t>
      контроль толщины литер, чистоты поверхности очка и литер с помощью контрольно-измерительных приборов: микрометров, индикаторов, лекальной приводной линейки, ростовых плашек, калибров для измерения кегель;</w:t>
      </w:r>
    </w:p>
    <w:bookmarkEnd w:id="1857"/>
    <w:bookmarkStart w:name="z1862" w:id="1858"/>
    <w:p>
      <w:pPr>
        <w:spacing w:after="0"/>
        <w:ind w:left="0"/>
        <w:jc w:val="both"/>
      </w:pPr>
      <w:r>
        <w:rPr>
          <w:rFonts w:ascii="Times New Roman"/>
          <w:b w:val="false"/>
          <w:i w:val="false"/>
          <w:color w:val="000000"/>
          <w:sz w:val="28"/>
        </w:rPr>
        <w:t>
      определение смещения матриц специальным приспособлением;</w:t>
      </w:r>
    </w:p>
    <w:bookmarkEnd w:id="1858"/>
    <w:bookmarkStart w:name="z1863" w:id="1859"/>
    <w:p>
      <w:pPr>
        <w:spacing w:after="0"/>
        <w:ind w:left="0"/>
        <w:jc w:val="both"/>
      </w:pPr>
      <w:r>
        <w:rPr>
          <w:rFonts w:ascii="Times New Roman"/>
          <w:b w:val="false"/>
          <w:i w:val="false"/>
          <w:color w:val="000000"/>
          <w:sz w:val="28"/>
        </w:rPr>
        <w:t>
      подготовка машины к работе;</w:t>
      </w:r>
    </w:p>
    <w:bookmarkEnd w:id="1859"/>
    <w:bookmarkStart w:name="z1864" w:id="1860"/>
    <w:p>
      <w:pPr>
        <w:spacing w:after="0"/>
        <w:ind w:left="0"/>
        <w:jc w:val="both"/>
      </w:pPr>
      <w:r>
        <w:rPr>
          <w:rFonts w:ascii="Times New Roman"/>
          <w:b w:val="false"/>
          <w:i w:val="false"/>
          <w:color w:val="000000"/>
          <w:sz w:val="28"/>
        </w:rPr>
        <w:t>
      наладка и подготовка пресс-форм;</w:t>
      </w:r>
    </w:p>
    <w:bookmarkEnd w:id="1860"/>
    <w:bookmarkStart w:name="z1865" w:id="1861"/>
    <w:p>
      <w:pPr>
        <w:spacing w:after="0"/>
        <w:ind w:left="0"/>
        <w:jc w:val="both"/>
      </w:pPr>
      <w:r>
        <w:rPr>
          <w:rFonts w:ascii="Times New Roman"/>
          <w:b w:val="false"/>
          <w:i w:val="false"/>
          <w:color w:val="000000"/>
          <w:sz w:val="28"/>
        </w:rPr>
        <w:t>
      установка заданных технологических режимов литья;</w:t>
      </w:r>
    </w:p>
    <w:bookmarkEnd w:id="1861"/>
    <w:bookmarkStart w:name="z1866" w:id="1862"/>
    <w:p>
      <w:pPr>
        <w:spacing w:after="0"/>
        <w:ind w:left="0"/>
        <w:jc w:val="both"/>
      </w:pPr>
      <w:r>
        <w:rPr>
          <w:rFonts w:ascii="Times New Roman"/>
          <w:b w:val="false"/>
          <w:i w:val="false"/>
          <w:color w:val="000000"/>
          <w:sz w:val="28"/>
        </w:rPr>
        <w:t>
      регулирование давления, температуры, подачи литьевого материала;</w:t>
      </w:r>
    </w:p>
    <w:bookmarkEnd w:id="1862"/>
    <w:bookmarkStart w:name="z1867" w:id="1863"/>
    <w:p>
      <w:pPr>
        <w:spacing w:after="0"/>
        <w:ind w:left="0"/>
        <w:jc w:val="both"/>
      </w:pPr>
      <w:r>
        <w:rPr>
          <w:rFonts w:ascii="Times New Roman"/>
          <w:b w:val="false"/>
          <w:i w:val="false"/>
          <w:color w:val="000000"/>
          <w:sz w:val="28"/>
        </w:rPr>
        <w:t>
      предупреждение отклонений параметров процесса литья от установленного технологического режима;</w:t>
      </w:r>
    </w:p>
    <w:bookmarkEnd w:id="1863"/>
    <w:bookmarkStart w:name="z1868" w:id="1864"/>
    <w:p>
      <w:pPr>
        <w:spacing w:after="0"/>
        <w:ind w:left="0"/>
        <w:jc w:val="both"/>
      </w:pPr>
      <w:r>
        <w:rPr>
          <w:rFonts w:ascii="Times New Roman"/>
          <w:b w:val="false"/>
          <w:i w:val="false"/>
          <w:color w:val="000000"/>
          <w:sz w:val="28"/>
        </w:rPr>
        <w:t>
      визуальный контроль качества, съем отлитых изделий;</w:t>
      </w:r>
    </w:p>
    <w:bookmarkEnd w:id="1864"/>
    <w:bookmarkStart w:name="z1869" w:id="1865"/>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865"/>
    <w:bookmarkStart w:name="z1870" w:id="1866"/>
    <w:p>
      <w:pPr>
        <w:spacing w:after="0"/>
        <w:ind w:left="0"/>
        <w:jc w:val="both"/>
      </w:pPr>
      <w:r>
        <w:rPr>
          <w:rFonts w:ascii="Times New Roman"/>
          <w:b w:val="false"/>
          <w:i w:val="false"/>
          <w:color w:val="000000"/>
          <w:sz w:val="28"/>
        </w:rPr>
        <w:t xml:space="preserve">
      257. Должен знать: </w:t>
      </w:r>
    </w:p>
    <w:bookmarkEnd w:id="1866"/>
    <w:bookmarkStart w:name="z1871" w:id="1867"/>
    <w:p>
      <w:pPr>
        <w:spacing w:after="0"/>
        <w:ind w:left="0"/>
        <w:jc w:val="both"/>
      </w:pPr>
      <w:r>
        <w:rPr>
          <w:rFonts w:ascii="Times New Roman"/>
          <w:b w:val="false"/>
          <w:i w:val="false"/>
          <w:color w:val="000000"/>
          <w:sz w:val="28"/>
        </w:rPr>
        <w:t>
      технологию и режимы процесса литья под давлением;</w:t>
      </w:r>
    </w:p>
    <w:bookmarkEnd w:id="1867"/>
    <w:bookmarkStart w:name="z1872" w:id="1868"/>
    <w:p>
      <w:pPr>
        <w:spacing w:after="0"/>
        <w:ind w:left="0"/>
        <w:jc w:val="both"/>
      </w:pPr>
      <w:r>
        <w:rPr>
          <w:rFonts w:ascii="Times New Roman"/>
          <w:b w:val="false"/>
          <w:i w:val="false"/>
          <w:color w:val="000000"/>
          <w:sz w:val="28"/>
        </w:rPr>
        <w:t>
      правила эксплуатации литьевых машин, пресс-форм и контрольно-измерительных приборов;</w:t>
      </w:r>
    </w:p>
    <w:bookmarkEnd w:id="1868"/>
    <w:bookmarkStart w:name="z1873" w:id="1869"/>
    <w:p>
      <w:pPr>
        <w:spacing w:after="0"/>
        <w:ind w:left="0"/>
        <w:jc w:val="both"/>
      </w:pPr>
      <w:r>
        <w:rPr>
          <w:rFonts w:ascii="Times New Roman"/>
          <w:b w:val="false"/>
          <w:i w:val="false"/>
          <w:color w:val="000000"/>
          <w:sz w:val="28"/>
        </w:rPr>
        <w:t>
      основы цветоведения;</w:t>
      </w:r>
    </w:p>
    <w:bookmarkEnd w:id="1869"/>
    <w:bookmarkStart w:name="z1874" w:id="1870"/>
    <w:p>
      <w:pPr>
        <w:spacing w:after="0"/>
        <w:ind w:left="0"/>
        <w:jc w:val="both"/>
      </w:pPr>
      <w:r>
        <w:rPr>
          <w:rFonts w:ascii="Times New Roman"/>
          <w:b w:val="false"/>
          <w:i w:val="false"/>
          <w:color w:val="000000"/>
          <w:sz w:val="28"/>
        </w:rPr>
        <w:t>
      свойства применяемых материалов;</w:t>
      </w:r>
    </w:p>
    <w:bookmarkEnd w:id="1870"/>
    <w:bookmarkStart w:name="z1875" w:id="1871"/>
    <w:p>
      <w:pPr>
        <w:spacing w:after="0"/>
        <w:ind w:left="0"/>
        <w:jc w:val="both"/>
      </w:pPr>
      <w:r>
        <w:rPr>
          <w:rFonts w:ascii="Times New Roman"/>
          <w:b w:val="false"/>
          <w:i w:val="false"/>
          <w:color w:val="000000"/>
          <w:sz w:val="28"/>
        </w:rPr>
        <w:t>
      правила приводки типографских шрифтов, типографскую систему измерения, стандарты типографских шрифтов;</w:t>
      </w:r>
    </w:p>
    <w:bookmarkEnd w:id="1871"/>
    <w:bookmarkStart w:name="z1876" w:id="1872"/>
    <w:p>
      <w:pPr>
        <w:spacing w:after="0"/>
        <w:ind w:left="0"/>
        <w:jc w:val="both"/>
      </w:pPr>
      <w:r>
        <w:rPr>
          <w:rFonts w:ascii="Times New Roman"/>
          <w:b w:val="false"/>
          <w:i w:val="false"/>
          <w:color w:val="000000"/>
          <w:sz w:val="28"/>
        </w:rPr>
        <w:t>
      требования, предъявляемые к отлитым изделиям из пластмасс.</w:t>
      </w:r>
    </w:p>
    <w:bookmarkEnd w:id="1872"/>
    <w:bookmarkStart w:name="z1877" w:id="1873"/>
    <w:p>
      <w:pPr>
        <w:spacing w:after="0"/>
        <w:ind w:left="0"/>
        <w:jc w:val="both"/>
      </w:pPr>
      <w:r>
        <w:rPr>
          <w:rFonts w:ascii="Times New Roman"/>
          <w:b w:val="false"/>
          <w:i w:val="false"/>
          <w:color w:val="000000"/>
          <w:sz w:val="28"/>
        </w:rPr>
        <w:t xml:space="preserve">
      258. Примеры работ: </w:t>
      </w:r>
    </w:p>
    <w:bookmarkEnd w:id="1873"/>
    <w:bookmarkStart w:name="z1878" w:id="1874"/>
    <w:p>
      <w:pPr>
        <w:spacing w:after="0"/>
        <w:ind w:left="0"/>
        <w:jc w:val="both"/>
      </w:pPr>
      <w:r>
        <w:rPr>
          <w:rFonts w:ascii="Times New Roman"/>
          <w:b w:val="false"/>
          <w:i w:val="false"/>
          <w:color w:val="000000"/>
          <w:sz w:val="28"/>
        </w:rPr>
        <w:t>
      Литье.</w:t>
      </w:r>
    </w:p>
    <w:bookmarkEnd w:id="1874"/>
    <w:bookmarkStart w:name="z1879" w:id="1875"/>
    <w:p>
      <w:pPr>
        <w:spacing w:after="0"/>
        <w:ind w:left="0"/>
        <w:jc w:val="both"/>
      </w:pPr>
      <w:r>
        <w:rPr>
          <w:rFonts w:ascii="Times New Roman"/>
          <w:b w:val="false"/>
          <w:i w:val="false"/>
          <w:color w:val="000000"/>
          <w:sz w:val="28"/>
        </w:rPr>
        <w:t xml:space="preserve">
      1) ванна детская, набор садовой мебели, ящик для овощей; </w:t>
      </w:r>
    </w:p>
    <w:bookmarkEnd w:id="1875"/>
    <w:bookmarkStart w:name="z1880" w:id="1876"/>
    <w:p>
      <w:pPr>
        <w:spacing w:after="0"/>
        <w:ind w:left="0"/>
        <w:jc w:val="both"/>
      </w:pPr>
      <w:r>
        <w:rPr>
          <w:rFonts w:ascii="Times New Roman"/>
          <w:b w:val="false"/>
          <w:i w:val="false"/>
          <w:color w:val="000000"/>
          <w:sz w:val="28"/>
        </w:rPr>
        <w:t xml:space="preserve">
      2) фитинги соединительные для газопроводов диаметром от 32 до 315 мм; фитинги для канализационных систем (тройники, отводы, патрубки, переходы, угольники, втулки под фланец); </w:t>
      </w:r>
    </w:p>
    <w:bookmarkEnd w:id="1876"/>
    <w:bookmarkStart w:name="z1881" w:id="1877"/>
    <w:p>
      <w:pPr>
        <w:spacing w:after="0"/>
        <w:ind w:left="0"/>
        <w:jc w:val="both"/>
      </w:pPr>
      <w:r>
        <w:rPr>
          <w:rFonts w:ascii="Times New Roman"/>
          <w:b w:val="false"/>
          <w:i w:val="false"/>
          <w:color w:val="000000"/>
          <w:sz w:val="28"/>
        </w:rPr>
        <w:t xml:space="preserve">
      3) корпусные детали для бытовых электротехнических изделий (кофемолка, фен, стиральная машина, холодильник и другие). </w:t>
      </w:r>
    </w:p>
    <w:bookmarkEnd w:id="1877"/>
    <w:bookmarkStart w:name="z1882" w:id="1878"/>
    <w:p>
      <w:pPr>
        <w:spacing w:after="0"/>
        <w:ind w:left="0"/>
        <w:jc w:val="both"/>
      </w:pPr>
      <w:r>
        <w:rPr>
          <w:rFonts w:ascii="Times New Roman"/>
          <w:b w:val="false"/>
          <w:i w:val="false"/>
          <w:color w:val="000000"/>
          <w:sz w:val="28"/>
        </w:rPr>
        <w:t>
      Параграф 5. Литейщик пластмасс, 6-й разряд</w:t>
      </w:r>
    </w:p>
    <w:bookmarkEnd w:id="1878"/>
    <w:bookmarkStart w:name="z1883" w:id="1879"/>
    <w:p>
      <w:pPr>
        <w:spacing w:after="0"/>
        <w:ind w:left="0"/>
        <w:jc w:val="both"/>
      </w:pPr>
      <w:r>
        <w:rPr>
          <w:rFonts w:ascii="Times New Roman"/>
          <w:b w:val="false"/>
          <w:i w:val="false"/>
          <w:color w:val="000000"/>
          <w:sz w:val="28"/>
        </w:rPr>
        <w:t xml:space="preserve">
      259. Характеристика работ: </w:t>
      </w:r>
    </w:p>
    <w:bookmarkEnd w:id="1879"/>
    <w:bookmarkStart w:name="z1884" w:id="1880"/>
    <w:p>
      <w:pPr>
        <w:spacing w:after="0"/>
        <w:ind w:left="0"/>
        <w:jc w:val="both"/>
      </w:pPr>
      <w:r>
        <w:rPr>
          <w:rFonts w:ascii="Times New Roman"/>
          <w:b w:val="false"/>
          <w:i w:val="false"/>
          <w:color w:val="000000"/>
          <w:sz w:val="28"/>
        </w:rPr>
        <w:t>
      литье под давлением на литьевых машинах (термопластавтоматах) и ротационное литье на ротационных литьевых машинах с системами управления оборудованием на базе микропроцессорной техники крупногабаритных изделий и деталей сложной конфигурации с применением особо сложных пресс-форм;</w:t>
      </w:r>
    </w:p>
    <w:bookmarkEnd w:id="1880"/>
    <w:bookmarkStart w:name="z1885" w:id="1881"/>
    <w:p>
      <w:pPr>
        <w:spacing w:after="0"/>
        <w:ind w:left="0"/>
        <w:jc w:val="both"/>
      </w:pPr>
      <w:r>
        <w:rPr>
          <w:rFonts w:ascii="Times New Roman"/>
          <w:b w:val="false"/>
          <w:i w:val="false"/>
          <w:color w:val="000000"/>
          <w:sz w:val="28"/>
        </w:rPr>
        <w:t>
      литье под давлением на литьевых машинах (термопластавтоматах) художественных изделий декоративно-прикладного искусства особо сложных форм, портретной скульптуры, фигур людей в резких движениях с тонко проработанными деталями особо сложного композиционного и цветового решений в точном соответствии с эскизами художников или моделями;</w:t>
      </w:r>
    </w:p>
    <w:bookmarkEnd w:id="1881"/>
    <w:bookmarkStart w:name="z1886" w:id="1882"/>
    <w:p>
      <w:pPr>
        <w:spacing w:after="0"/>
        <w:ind w:left="0"/>
        <w:jc w:val="both"/>
      </w:pPr>
      <w:r>
        <w:rPr>
          <w:rFonts w:ascii="Times New Roman"/>
          <w:b w:val="false"/>
          <w:i w:val="false"/>
          <w:color w:val="000000"/>
          <w:sz w:val="28"/>
        </w:rPr>
        <w:t>
      подготовка и установка пресс-форм;</w:t>
      </w:r>
    </w:p>
    <w:bookmarkEnd w:id="1882"/>
    <w:bookmarkStart w:name="z1887" w:id="1883"/>
    <w:p>
      <w:pPr>
        <w:spacing w:after="0"/>
        <w:ind w:left="0"/>
        <w:jc w:val="both"/>
      </w:pPr>
      <w:r>
        <w:rPr>
          <w:rFonts w:ascii="Times New Roman"/>
          <w:b w:val="false"/>
          <w:i w:val="false"/>
          <w:color w:val="000000"/>
          <w:sz w:val="28"/>
        </w:rPr>
        <w:t>
      подготовка литьевого материала по заданным рецептам;</w:t>
      </w:r>
    </w:p>
    <w:bookmarkEnd w:id="1883"/>
    <w:bookmarkStart w:name="z1888" w:id="1884"/>
    <w:p>
      <w:pPr>
        <w:spacing w:after="0"/>
        <w:ind w:left="0"/>
        <w:jc w:val="both"/>
      </w:pPr>
      <w:r>
        <w:rPr>
          <w:rFonts w:ascii="Times New Roman"/>
          <w:b w:val="false"/>
          <w:i w:val="false"/>
          <w:color w:val="000000"/>
          <w:sz w:val="28"/>
        </w:rPr>
        <w:t>
      настройка механизмов литьевой машины на заданный режим литья;</w:t>
      </w:r>
    </w:p>
    <w:bookmarkEnd w:id="1884"/>
    <w:bookmarkStart w:name="z1889" w:id="1885"/>
    <w:p>
      <w:pPr>
        <w:spacing w:after="0"/>
        <w:ind w:left="0"/>
        <w:jc w:val="both"/>
      </w:pPr>
      <w:r>
        <w:rPr>
          <w:rFonts w:ascii="Times New Roman"/>
          <w:b w:val="false"/>
          <w:i w:val="false"/>
          <w:color w:val="000000"/>
          <w:sz w:val="28"/>
        </w:rPr>
        <w:t>
      вывод программирующих контроллеров, микро- и мини- ЭВМ на заданные параметры работы;</w:t>
      </w:r>
    </w:p>
    <w:bookmarkEnd w:id="1885"/>
    <w:bookmarkStart w:name="z1890" w:id="1886"/>
    <w:p>
      <w:pPr>
        <w:spacing w:after="0"/>
        <w:ind w:left="0"/>
        <w:jc w:val="both"/>
      </w:pPr>
      <w:r>
        <w:rPr>
          <w:rFonts w:ascii="Times New Roman"/>
          <w:b w:val="false"/>
          <w:i w:val="false"/>
          <w:color w:val="000000"/>
          <w:sz w:val="28"/>
        </w:rPr>
        <w:t>
      диагностирование электромеханических, гидравлических и управляющих систем оборудования с помощью специальных тестовых программ;</w:t>
      </w:r>
    </w:p>
    <w:bookmarkEnd w:id="1886"/>
    <w:bookmarkStart w:name="z1891" w:id="1887"/>
    <w:p>
      <w:pPr>
        <w:spacing w:after="0"/>
        <w:ind w:left="0"/>
        <w:jc w:val="both"/>
      </w:pPr>
      <w:r>
        <w:rPr>
          <w:rFonts w:ascii="Times New Roman"/>
          <w:b w:val="false"/>
          <w:i w:val="false"/>
          <w:color w:val="000000"/>
          <w:sz w:val="28"/>
        </w:rPr>
        <w:t>
      коррекция технологических программ;</w:t>
      </w:r>
    </w:p>
    <w:bookmarkEnd w:id="1887"/>
    <w:bookmarkStart w:name="z1892" w:id="1888"/>
    <w:p>
      <w:pPr>
        <w:spacing w:after="0"/>
        <w:ind w:left="0"/>
        <w:jc w:val="both"/>
      </w:pPr>
      <w:r>
        <w:rPr>
          <w:rFonts w:ascii="Times New Roman"/>
          <w:b w:val="false"/>
          <w:i w:val="false"/>
          <w:color w:val="000000"/>
          <w:sz w:val="28"/>
        </w:rPr>
        <w:t>
      контроль и регулирование параметров процесса литья: давления, температуры, состояния литьевой формы и количества литьевого материала;</w:t>
      </w:r>
    </w:p>
    <w:bookmarkEnd w:id="1888"/>
    <w:bookmarkStart w:name="z1893" w:id="1889"/>
    <w:p>
      <w:pPr>
        <w:spacing w:after="0"/>
        <w:ind w:left="0"/>
        <w:jc w:val="both"/>
      </w:pPr>
      <w:r>
        <w:rPr>
          <w:rFonts w:ascii="Times New Roman"/>
          <w:b w:val="false"/>
          <w:i w:val="false"/>
          <w:color w:val="000000"/>
          <w:sz w:val="28"/>
        </w:rPr>
        <w:t>
      предупреждение отклонений параметров процесса литья от установленного технологического режима;</w:t>
      </w:r>
    </w:p>
    <w:bookmarkEnd w:id="1889"/>
    <w:bookmarkStart w:name="z1894" w:id="1890"/>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1890"/>
    <w:bookmarkStart w:name="z1895" w:id="1891"/>
    <w:p>
      <w:pPr>
        <w:spacing w:after="0"/>
        <w:ind w:left="0"/>
        <w:jc w:val="both"/>
      </w:pPr>
      <w:r>
        <w:rPr>
          <w:rFonts w:ascii="Times New Roman"/>
          <w:b w:val="false"/>
          <w:i w:val="false"/>
          <w:color w:val="000000"/>
          <w:sz w:val="28"/>
        </w:rPr>
        <w:t xml:space="preserve">
      260. Должен знать: </w:t>
      </w:r>
    </w:p>
    <w:bookmarkEnd w:id="1891"/>
    <w:bookmarkStart w:name="z1896" w:id="1892"/>
    <w:p>
      <w:pPr>
        <w:spacing w:after="0"/>
        <w:ind w:left="0"/>
        <w:jc w:val="both"/>
      </w:pPr>
      <w:r>
        <w:rPr>
          <w:rFonts w:ascii="Times New Roman"/>
          <w:b w:val="false"/>
          <w:i w:val="false"/>
          <w:color w:val="000000"/>
          <w:sz w:val="28"/>
        </w:rPr>
        <w:t>
      технологию процесса литья под давлением;</w:t>
      </w:r>
    </w:p>
    <w:bookmarkEnd w:id="1892"/>
    <w:bookmarkStart w:name="z1897" w:id="1893"/>
    <w:p>
      <w:pPr>
        <w:spacing w:after="0"/>
        <w:ind w:left="0"/>
        <w:jc w:val="both"/>
      </w:pPr>
      <w:r>
        <w:rPr>
          <w:rFonts w:ascii="Times New Roman"/>
          <w:b w:val="false"/>
          <w:i w:val="false"/>
          <w:color w:val="000000"/>
          <w:sz w:val="28"/>
        </w:rPr>
        <w:t>
      правила эксплуатации литьевых машин различных типов, систем управления на базе микропроцессорной техники;</w:t>
      </w:r>
    </w:p>
    <w:bookmarkEnd w:id="1893"/>
    <w:bookmarkStart w:name="z1898" w:id="1894"/>
    <w:p>
      <w:pPr>
        <w:spacing w:after="0"/>
        <w:ind w:left="0"/>
        <w:jc w:val="both"/>
      </w:pPr>
      <w:r>
        <w:rPr>
          <w:rFonts w:ascii="Times New Roman"/>
          <w:b w:val="false"/>
          <w:i w:val="false"/>
          <w:color w:val="000000"/>
          <w:sz w:val="28"/>
        </w:rPr>
        <w:t>
      физико-химические и технологические свойства применяемых сырья и материалов;</w:t>
      </w:r>
    </w:p>
    <w:bookmarkEnd w:id="1894"/>
    <w:bookmarkStart w:name="z1899" w:id="1895"/>
    <w:p>
      <w:pPr>
        <w:spacing w:after="0"/>
        <w:ind w:left="0"/>
        <w:jc w:val="both"/>
      </w:pPr>
      <w:r>
        <w:rPr>
          <w:rFonts w:ascii="Times New Roman"/>
          <w:b w:val="false"/>
          <w:i w:val="false"/>
          <w:color w:val="000000"/>
          <w:sz w:val="28"/>
        </w:rPr>
        <w:t>
      основы программирования;</w:t>
      </w:r>
    </w:p>
    <w:bookmarkEnd w:id="1895"/>
    <w:bookmarkStart w:name="z1900" w:id="1896"/>
    <w:p>
      <w:pPr>
        <w:spacing w:after="0"/>
        <w:ind w:left="0"/>
        <w:jc w:val="both"/>
      </w:pPr>
      <w:r>
        <w:rPr>
          <w:rFonts w:ascii="Times New Roman"/>
          <w:b w:val="false"/>
          <w:i w:val="false"/>
          <w:color w:val="000000"/>
          <w:sz w:val="28"/>
        </w:rPr>
        <w:t>
      способы ведения технологических и тестовых программ.</w:t>
      </w:r>
    </w:p>
    <w:bookmarkEnd w:id="1896"/>
    <w:bookmarkStart w:name="z1901" w:id="1897"/>
    <w:p>
      <w:pPr>
        <w:spacing w:after="0"/>
        <w:ind w:left="0"/>
        <w:jc w:val="both"/>
      </w:pPr>
      <w:r>
        <w:rPr>
          <w:rFonts w:ascii="Times New Roman"/>
          <w:b w:val="false"/>
          <w:i w:val="false"/>
          <w:color w:val="000000"/>
          <w:sz w:val="28"/>
        </w:rPr>
        <w:t>
      48. Лущильщик пленки</w:t>
      </w:r>
    </w:p>
    <w:bookmarkEnd w:id="1897"/>
    <w:bookmarkStart w:name="z1902" w:id="1898"/>
    <w:p>
      <w:pPr>
        <w:spacing w:after="0"/>
        <w:ind w:left="0"/>
        <w:jc w:val="both"/>
      </w:pPr>
      <w:r>
        <w:rPr>
          <w:rFonts w:ascii="Times New Roman"/>
          <w:b w:val="false"/>
          <w:i w:val="false"/>
          <w:color w:val="000000"/>
          <w:sz w:val="28"/>
        </w:rPr>
        <w:t>
      Параграф 1. Лущильщик пленки, 4-й разряд</w:t>
      </w:r>
    </w:p>
    <w:bookmarkEnd w:id="1898"/>
    <w:bookmarkStart w:name="z1903" w:id="1899"/>
    <w:p>
      <w:pPr>
        <w:spacing w:after="0"/>
        <w:ind w:left="0"/>
        <w:jc w:val="both"/>
      </w:pPr>
      <w:r>
        <w:rPr>
          <w:rFonts w:ascii="Times New Roman"/>
          <w:b w:val="false"/>
          <w:i w:val="false"/>
          <w:color w:val="000000"/>
          <w:sz w:val="28"/>
        </w:rPr>
        <w:t xml:space="preserve">
      261. Характеристика работ: </w:t>
      </w:r>
    </w:p>
    <w:bookmarkEnd w:id="1899"/>
    <w:bookmarkStart w:name="z1904" w:id="1900"/>
    <w:p>
      <w:pPr>
        <w:spacing w:after="0"/>
        <w:ind w:left="0"/>
        <w:jc w:val="both"/>
      </w:pPr>
      <w:r>
        <w:rPr>
          <w:rFonts w:ascii="Times New Roman"/>
          <w:b w:val="false"/>
          <w:i w:val="false"/>
          <w:color w:val="000000"/>
          <w:sz w:val="28"/>
        </w:rPr>
        <w:t>
      получение ленты пленки с точностью по толщине до +0,005 мм лущением цилиндрических заготовок (блоков) целлулоида или фторопласта-4 и других пластмасс на токарно-лущильных станках различных конструкций;</w:t>
      </w:r>
    </w:p>
    <w:bookmarkEnd w:id="1900"/>
    <w:bookmarkStart w:name="z1905" w:id="1901"/>
    <w:p>
      <w:pPr>
        <w:spacing w:after="0"/>
        <w:ind w:left="0"/>
        <w:jc w:val="both"/>
      </w:pPr>
      <w:r>
        <w:rPr>
          <w:rFonts w:ascii="Times New Roman"/>
          <w:b w:val="false"/>
          <w:i w:val="false"/>
          <w:color w:val="000000"/>
          <w:sz w:val="28"/>
        </w:rPr>
        <w:t>
      доставка заготовок (блоков) к рабочему месту;</w:t>
      </w:r>
    </w:p>
    <w:bookmarkEnd w:id="1901"/>
    <w:bookmarkStart w:name="z1906" w:id="1902"/>
    <w:p>
      <w:pPr>
        <w:spacing w:after="0"/>
        <w:ind w:left="0"/>
        <w:jc w:val="both"/>
      </w:pPr>
      <w:r>
        <w:rPr>
          <w:rFonts w:ascii="Times New Roman"/>
          <w:b w:val="false"/>
          <w:i w:val="false"/>
          <w:color w:val="000000"/>
          <w:sz w:val="28"/>
        </w:rPr>
        <w:t>
      зажим заготовки в центрах станка;</w:t>
      </w:r>
    </w:p>
    <w:bookmarkEnd w:id="1902"/>
    <w:bookmarkStart w:name="z1907" w:id="1903"/>
    <w:p>
      <w:pPr>
        <w:spacing w:after="0"/>
        <w:ind w:left="0"/>
        <w:jc w:val="both"/>
      </w:pPr>
      <w:r>
        <w:rPr>
          <w:rFonts w:ascii="Times New Roman"/>
          <w:b w:val="false"/>
          <w:i w:val="false"/>
          <w:color w:val="000000"/>
          <w:sz w:val="28"/>
        </w:rPr>
        <w:t>
      подбор и установление режима лущения в зависимости от заданной толщины пленки и коэффициента раскатки;</w:t>
      </w:r>
    </w:p>
    <w:bookmarkEnd w:id="1903"/>
    <w:bookmarkStart w:name="z1908" w:id="1904"/>
    <w:p>
      <w:pPr>
        <w:spacing w:after="0"/>
        <w:ind w:left="0"/>
        <w:jc w:val="both"/>
      </w:pPr>
      <w:r>
        <w:rPr>
          <w:rFonts w:ascii="Times New Roman"/>
          <w:b w:val="false"/>
          <w:i w:val="false"/>
          <w:color w:val="000000"/>
          <w:sz w:val="28"/>
        </w:rPr>
        <w:t>
      лущение пленки: обеспечение постоянной линейной скорости резания, синхронной намотки срезаемой резцом ленты пленки на специальный барабан;</w:t>
      </w:r>
    </w:p>
    <w:bookmarkEnd w:id="1904"/>
    <w:bookmarkStart w:name="z1909" w:id="1905"/>
    <w:p>
      <w:pPr>
        <w:spacing w:after="0"/>
        <w:ind w:left="0"/>
        <w:jc w:val="both"/>
      </w:pPr>
      <w:r>
        <w:rPr>
          <w:rFonts w:ascii="Times New Roman"/>
          <w:b w:val="false"/>
          <w:i w:val="false"/>
          <w:color w:val="000000"/>
          <w:sz w:val="28"/>
        </w:rPr>
        <w:t>
      смена, установка и заточка ножевых резцов;</w:t>
      </w:r>
    </w:p>
    <w:bookmarkEnd w:id="1905"/>
    <w:bookmarkStart w:name="z1910" w:id="1906"/>
    <w:p>
      <w:pPr>
        <w:spacing w:after="0"/>
        <w:ind w:left="0"/>
        <w:jc w:val="both"/>
      </w:pPr>
      <w:r>
        <w:rPr>
          <w:rFonts w:ascii="Times New Roman"/>
          <w:b w:val="false"/>
          <w:i w:val="false"/>
          <w:color w:val="000000"/>
          <w:sz w:val="28"/>
        </w:rPr>
        <w:t>
      отбор проб полученной пленки для анализов;</w:t>
      </w:r>
    </w:p>
    <w:bookmarkEnd w:id="1906"/>
    <w:bookmarkStart w:name="z1911" w:id="1907"/>
    <w:p>
      <w:pPr>
        <w:spacing w:after="0"/>
        <w:ind w:left="0"/>
        <w:jc w:val="both"/>
      </w:pPr>
      <w:r>
        <w:rPr>
          <w:rFonts w:ascii="Times New Roman"/>
          <w:b w:val="false"/>
          <w:i w:val="false"/>
          <w:color w:val="000000"/>
          <w:sz w:val="28"/>
        </w:rPr>
        <w:t>
      обслуживание оборудования;</w:t>
      </w:r>
    </w:p>
    <w:bookmarkEnd w:id="1907"/>
    <w:bookmarkStart w:name="z1912" w:id="1908"/>
    <w:p>
      <w:pPr>
        <w:spacing w:after="0"/>
        <w:ind w:left="0"/>
        <w:jc w:val="both"/>
      </w:pPr>
      <w:r>
        <w:rPr>
          <w:rFonts w:ascii="Times New Roman"/>
          <w:b w:val="false"/>
          <w:i w:val="false"/>
          <w:color w:val="000000"/>
          <w:sz w:val="28"/>
        </w:rPr>
        <w:t>
      взвешивание и учет изготовленной продукции и отходов;</w:t>
      </w:r>
    </w:p>
    <w:bookmarkEnd w:id="1908"/>
    <w:bookmarkStart w:name="z1913" w:id="1909"/>
    <w:p>
      <w:pPr>
        <w:spacing w:after="0"/>
        <w:ind w:left="0"/>
        <w:jc w:val="both"/>
      </w:pPr>
      <w:r>
        <w:rPr>
          <w:rFonts w:ascii="Times New Roman"/>
          <w:b w:val="false"/>
          <w:i w:val="false"/>
          <w:color w:val="000000"/>
          <w:sz w:val="28"/>
        </w:rPr>
        <w:t xml:space="preserve">
      сдача пленки на склад. </w:t>
      </w:r>
    </w:p>
    <w:bookmarkEnd w:id="1909"/>
    <w:bookmarkStart w:name="z1914" w:id="1910"/>
    <w:p>
      <w:pPr>
        <w:spacing w:after="0"/>
        <w:ind w:left="0"/>
        <w:jc w:val="both"/>
      </w:pPr>
      <w:r>
        <w:rPr>
          <w:rFonts w:ascii="Times New Roman"/>
          <w:b w:val="false"/>
          <w:i w:val="false"/>
          <w:color w:val="000000"/>
          <w:sz w:val="28"/>
        </w:rPr>
        <w:t xml:space="preserve">
      262. Должен знать: </w:t>
      </w:r>
    </w:p>
    <w:bookmarkEnd w:id="1910"/>
    <w:bookmarkStart w:name="z1915" w:id="1911"/>
    <w:p>
      <w:pPr>
        <w:spacing w:after="0"/>
        <w:ind w:left="0"/>
        <w:jc w:val="both"/>
      </w:pPr>
      <w:r>
        <w:rPr>
          <w:rFonts w:ascii="Times New Roman"/>
          <w:b w:val="false"/>
          <w:i w:val="false"/>
          <w:color w:val="000000"/>
          <w:sz w:val="28"/>
        </w:rPr>
        <w:t>
      технологию процесса получения пленки;</w:t>
      </w:r>
    </w:p>
    <w:bookmarkEnd w:id="1911"/>
    <w:bookmarkStart w:name="z1916" w:id="191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912"/>
    <w:bookmarkStart w:name="z1917" w:id="1913"/>
    <w:p>
      <w:pPr>
        <w:spacing w:after="0"/>
        <w:ind w:left="0"/>
        <w:jc w:val="both"/>
      </w:pPr>
      <w:r>
        <w:rPr>
          <w:rFonts w:ascii="Times New Roman"/>
          <w:b w:val="false"/>
          <w:i w:val="false"/>
          <w:color w:val="000000"/>
          <w:sz w:val="28"/>
        </w:rPr>
        <w:t>
      правила пользования мерительным инструментом и контрольно-измерительными приборами;</w:t>
      </w:r>
    </w:p>
    <w:bookmarkEnd w:id="1913"/>
    <w:bookmarkStart w:name="z1918" w:id="1914"/>
    <w:p>
      <w:pPr>
        <w:spacing w:after="0"/>
        <w:ind w:left="0"/>
        <w:jc w:val="both"/>
      </w:pPr>
      <w:r>
        <w:rPr>
          <w:rFonts w:ascii="Times New Roman"/>
          <w:b w:val="false"/>
          <w:i w:val="false"/>
          <w:color w:val="000000"/>
          <w:sz w:val="28"/>
        </w:rPr>
        <w:t>
      свойства перерабатываемых пластмасс;</w:t>
      </w:r>
    </w:p>
    <w:bookmarkEnd w:id="1914"/>
    <w:bookmarkStart w:name="z1919" w:id="1915"/>
    <w:p>
      <w:pPr>
        <w:spacing w:after="0"/>
        <w:ind w:left="0"/>
        <w:jc w:val="both"/>
      </w:pPr>
      <w:r>
        <w:rPr>
          <w:rFonts w:ascii="Times New Roman"/>
          <w:b w:val="false"/>
          <w:i w:val="false"/>
          <w:color w:val="000000"/>
          <w:sz w:val="28"/>
        </w:rPr>
        <w:t>
      правила отбора проб ленты пленки, порядок ведения учета отходов и продукции;</w:t>
      </w:r>
    </w:p>
    <w:bookmarkEnd w:id="1915"/>
    <w:bookmarkStart w:name="z1920" w:id="1916"/>
    <w:p>
      <w:pPr>
        <w:spacing w:after="0"/>
        <w:ind w:left="0"/>
        <w:jc w:val="both"/>
      </w:pPr>
      <w:r>
        <w:rPr>
          <w:rFonts w:ascii="Times New Roman"/>
          <w:b w:val="false"/>
          <w:i w:val="false"/>
          <w:color w:val="000000"/>
          <w:sz w:val="28"/>
        </w:rPr>
        <w:t>
      требования, предъявляемые к заготовкам (блокам) целлулоида и других пластмасс и готовой продукции.</w:t>
      </w:r>
    </w:p>
    <w:bookmarkEnd w:id="1916"/>
    <w:bookmarkStart w:name="z1921" w:id="1917"/>
    <w:p>
      <w:pPr>
        <w:spacing w:after="0"/>
        <w:ind w:left="0"/>
        <w:jc w:val="both"/>
      </w:pPr>
      <w:r>
        <w:rPr>
          <w:rFonts w:ascii="Times New Roman"/>
          <w:b w:val="false"/>
          <w:i w:val="false"/>
          <w:color w:val="000000"/>
          <w:sz w:val="28"/>
        </w:rPr>
        <w:t>
      49. Машинист автоматической линии по изготовлению контейнеров из полимеров</w:t>
      </w:r>
    </w:p>
    <w:bookmarkEnd w:id="1917"/>
    <w:bookmarkStart w:name="z1922" w:id="1918"/>
    <w:p>
      <w:pPr>
        <w:spacing w:after="0"/>
        <w:ind w:left="0"/>
        <w:jc w:val="both"/>
      </w:pPr>
      <w:r>
        <w:rPr>
          <w:rFonts w:ascii="Times New Roman"/>
          <w:b w:val="false"/>
          <w:i w:val="false"/>
          <w:color w:val="000000"/>
          <w:sz w:val="28"/>
        </w:rPr>
        <w:t>
      Параграф 1. Машинист автоматической линии по изготовлению контейнеров из полимеров, 4-й разряд</w:t>
      </w:r>
    </w:p>
    <w:bookmarkEnd w:id="1918"/>
    <w:bookmarkStart w:name="z1923" w:id="1919"/>
    <w:p>
      <w:pPr>
        <w:spacing w:after="0"/>
        <w:ind w:left="0"/>
        <w:jc w:val="both"/>
      </w:pPr>
      <w:r>
        <w:rPr>
          <w:rFonts w:ascii="Times New Roman"/>
          <w:b w:val="false"/>
          <w:i w:val="false"/>
          <w:color w:val="000000"/>
          <w:sz w:val="28"/>
        </w:rPr>
        <w:t>
      263. Характеристика работ:</w:t>
      </w:r>
    </w:p>
    <w:bookmarkEnd w:id="1919"/>
    <w:bookmarkStart w:name="z1924" w:id="1920"/>
    <w:p>
      <w:pPr>
        <w:spacing w:after="0"/>
        <w:ind w:left="0"/>
        <w:jc w:val="both"/>
      </w:pPr>
      <w:r>
        <w:rPr>
          <w:rFonts w:ascii="Times New Roman"/>
          <w:b w:val="false"/>
          <w:i w:val="false"/>
          <w:color w:val="000000"/>
          <w:sz w:val="28"/>
        </w:rPr>
        <w:t>
      ведение технологического процесса изготовления контейнеров и мешков из полимеров на автоматической линии под руководством машиниста автоматической линии по изготовлению контейнеров из полимеров более высокой квалификации;</w:t>
      </w:r>
    </w:p>
    <w:bookmarkEnd w:id="1920"/>
    <w:bookmarkStart w:name="z1925" w:id="1921"/>
    <w:p>
      <w:pPr>
        <w:spacing w:after="0"/>
        <w:ind w:left="0"/>
        <w:jc w:val="both"/>
      </w:pPr>
      <w:r>
        <w:rPr>
          <w:rFonts w:ascii="Times New Roman"/>
          <w:b w:val="false"/>
          <w:i w:val="false"/>
          <w:color w:val="000000"/>
          <w:sz w:val="28"/>
        </w:rPr>
        <w:t>
      подготовка автоматической линии к работе;</w:t>
      </w:r>
    </w:p>
    <w:bookmarkEnd w:id="1921"/>
    <w:bookmarkStart w:name="z1926" w:id="1922"/>
    <w:p>
      <w:pPr>
        <w:spacing w:after="0"/>
        <w:ind w:left="0"/>
        <w:jc w:val="both"/>
      </w:pPr>
      <w:r>
        <w:rPr>
          <w:rFonts w:ascii="Times New Roman"/>
          <w:b w:val="false"/>
          <w:i w:val="false"/>
          <w:color w:val="000000"/>
          <w:sz w:val="28"/>
        </w:rPr>
        <w:t>
      замена рулонов с пленкой и копировальной тканью;</w:t>
      </w:r>
    </w:p>
    <w:bookmarkEnd w:id="1922"/>
    <w:bookmarkStart w:name="z1927" w:id="1923"/>
    <w:p>
      <w:pPr>
        <w:spacing w:after="0"/>
        <w:ind w:left="0"/>
        <w:jc w:val="both"/>
      </w:pPr>
      <w:r>
        <w:rPr>
          <w:rFonts w:ascii="Times New Roman"/>
          <w:b w:val="false"/>
          <w:i w:val="false"/>
          <w:color w:val="000000"/>
          <w:sz w:val="28"/>
        </w:rPr>
        <w:t>
      заправка пленки и клеевого состава;</w:t>
      </w:r>
    </w:p>
    <w:bookmarkEnd w:id="1923"/>
    <w:bookmarkStart w:name="z1928" w:id="1924"/>
    <w:p>
      <w:pPr>
        <w:spacing w:after="0"/>
        <w:ind w:left="0"/>
        <w:jc w:val="both"/>
      </w:pPr>
      <w:r>
        <w:rPr>
          <w:rFonts w:ascii="Times New Roman"/>
          <w:b w:val="false"/>
          <w:i w:val="false"/>
          <w:color w:val="000000"/>
          <w:sz w:val="28"/>
        </w:rPr>
        <w:t>
      контроль скорости размотки и степени натяжения пленки, толщины нанесенного клея, температурного режима сушки клея и формования днища и клапана;</w:t>
      </w:r>
    </w:p>
    <w:bookmarkEnd w:id="1924"/>
    <w:bookmarkStart w:name="z1929" w:id="1925"/>
    <w:p>
      <w:pPr>
        <w:spacing w:after="0"/>
        <w:ind w:left="0"/>
        <w:jc w:val="both"/>
      </w:pPr>
      <w:r>
        <w:rPr>
          <w:rFonts w:ascii="Times New Roman"/>
          <w:b w:val="false"/>
          <w:i w:val="false"/>
          <w:color w:val="000000"/>
          <w:sz w:val="28"/>
        </w:rPr>
        <w:t>
      наладка агрегатов автоматической линии по изготовлению контейнеров из полимеров.</w:t>
      </w:r>
    </w:p>
    <w:bookmarkEnd w:id="1925"/>
    <w:bookmarkStart w:name="z1930" w:id="1926"/>
    <w:p>
      <w:pPr>
        <w:spacing w:after="0"/>
        <w:ind w:left="0"/>
        <w:jc w:val="both"/>
      </w:pPr>
      <w:r>
        <w:rPr>
          <w:rFonts w:ascii="Times New Roman"/>
          <w:b w:val="false"/>
          <w:i w:val="false"/>
          <w:color w:val="000000"/>
          <w:sz w:val="28"/>
        </w:rPr>
        <w:t>
      264. Должен знать:</w:t>
      </w:r>
    </w:p>
    <w:bookmarkEnd w:id="1926"/>
    <w:bookmarkStart w:name="z1931" w:id="1927"/>
    <w:p>
      <w:pPr>
        <w:spacing w:after="0"/>
        <w:ind w:left="0"/>
        <w:jc w:val="both"/>
      </w:pPr>
      <w:r>
        <w:rPr>
          <w:rFonts w:ascii="Times New Roman"/>
          <w:b w:val="false"/>
          <w:i w:val="false"/>
          <w:color w:val="000000"/>
          <w:sz w:val="28"/>
        </w:rPr>
        <w:t>
      технологическую схему процесса изготовления мешков и контейнеров из полимеров;</w:t>
      </w:r>
    </w:p>
    <w:bookmarkEnd w:id="1927"/>
    <w:bookmarkStart w:name="z1932" w:id="192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928"/>
    <w:bookmarkStart w:name="z1933" w:id="1929"/>
    <w:p>
      <w:pPr>
        <w:spacing w:after="0"/>
        <w:ind w:left="0"/>
        <w:jc w:val="both"/>
      </w:pPr>
      <w:r>
        <w:rPr>
          <w:rFonts w:ascii="Times New Roman"/>
          <w:b w:val="false"/>
          <w:i w:val="false"/>
          <w:color w:val="000000"/>
          <w:sz w:val="28"/>
        </w:rPr>
        <w:t>
      физико-химические свойства применяемых материалов;</w:t>
      </w:r>
    </w:p>
    <w:bookmarkEnd w:id="1929"/>
    <w:bookmarkStart w:name="z1934" w:id="1930"/>
    <w:p>
      <w:pPr>
        <w:spacing w:after="0"/>
        <w:ind w:left="0"/>
        <w:jc w:val="both"/>
      </w:pPr>
      <w:r>
        <w:rPr>
          <w:rFonts w:ascii="Times New Roman"/>
          <w:b w:val="false"/>
          <w:i w:val="false"/>
          <w:color w:val="000000"/>
          <w:sz w:val="28"/>
        </w:rPr>
        <w:t>
      требования, предъявляемые к исходному сырью и изготовленным контейнерам и мешкам из полимеров.</w:t>
      </w:r>
    </w:p>
    <w:bookmarkEnd w:id="1930"/>
    <w:bookmarkStart w:name="z1935" w:id="1931"/>
    <w:p>
      <w:pPr>
        <w:spacing w:after="0"/>
        <w:ind w:left="0"/>
        <w:jc w:val="both"/>
      </w:pPr>
      <w:r>
        <w:rPr>
          <w:rFonts w:ascii="Times New Roman"/>
          <w:b w:val="false"/>
          <w:i w:val="false"/>
          <w:color w:val="000000"/>
          <w:sz w:val="28"/>
        </w:rPr>
        <w:t>
      Параграф 2. Машинист автоматической линии по изготовлению контейнеров из полимеров, 5-й разряд</w:t>
      </w:r>
    </w:p>
    <w:bookmarkEnd w:id="1931"/>
    <w:bookmarkStart w:name="z1936" w:id="1932"/>
    <w:p>
      <w:pPr>
        <w:spacing w:after="0"/>
        <w:ind w:left="0"/>
        <w:jc w:val="both"/>
      </w:pPr>
      <w:r>
        <w:rPr>
          <w:rFonts w:ascii="Times New Roman"/>
          <w:b w:val="false"/>
          <w:i w:val="false"/>
          <w:color w:val="000000"/>
          <w:sz w:val="28"/>
        </w:rPr>
        <w:t xml:space="preserve">
      265. Характеристика работ: </w:t>
      </w:r>
    </w:p>
    <w:bookmarkEnd w:id="1932"/>
    <w:bookmarkStart w:name="z1937" w:id="1933"/>
    <w:p>
      <w:pPr>
        <w:spacing w:after="0"/>
        <w:ind w:left="0"/>
        <w:jc w:val="both"/>
      </w:pPr>
      <w:r>
        <w:rPr>
          <w:rFonts w:ascii="Times New Roman"/>
          <w:b w:val="false"/>
          <w:i w:val="false"/>
          <w:color w:val="000000"/>
          <w:sz w:val="28"/>
        </w:rPr>
        <w:t>
      ведение технологического процесса изготовления контейнеров и мешков из полимеров на автоматической линии;</w:t>
      </w:r>
    </w:p>
    <w:bookmarkEnd w:id="1933"/>
    <w:bookmarkStart w:name="z1938" w:id="1934"/>
    <w:p>
      <w:pPr>
        <w:spacing w:after="0"/>
        <w:ind w:left="0"/>
        <w:jc w:val="both"/>
      </w:pPr>
      <w:r>
        <w:rPr>
          <w:rFonts w:ascii="Times New Roman"/>
          <w:b w:val="false"/>
          <w:i w:val="false"/>
          <w:color w:val="000000"/>
          <w:sz w:val="28"/>
        </w:rPr>
        <w:t>
      выбор оптимальных режимов ведения процесса;</w:t>
      </w:r>
    </w:p>
    <w:bookmarkEnd w:id="1934"/>
    <w:bookmarkStart w:name="z1939" w:id="1935"/>
    <w:p>
      <w:pPr>
        <w:spacing w:after="0"/>
        <w:ind w:left="0"/>
        <w:jc w:val="both"/>
      </w:pPr>
      <w:r>
        <w:rPr>
          <w:rFonts w:ascii="Times New Roman"/>
          <w:b w:val="false"/>
          <w:i w:val="false"/>
          <w:color w:val="000000"/>
          <w:sz w:val="28"/>
        </w:rPr>
        <w:t>
      контроль и регулирование технологических параметров и качества контейнеров и мешков из полимеров по результатам анализов и показаниям контрольно-измерительных приборов;</w:t>
      </w:r>
    </w:p>
    <w:bookmarkEnd w:id="1935"/>
    <w:bookmarkStart w:name="z1940" w:id="1936"/>
    <w:p>
      <w:pPr>
        <w:spacing w:after="0"/>
        <w:ind w:left="0"/>
        <w:jc w:val="both"/>
      </w:pPr>
      <w:r>
        <w:rPr>
          <w:rFonts w:ascii="Times New Roman"/>
          <w:b w:val="false"/>
          <w:i w:val="false"/>
          <w:color w:val="000000"/>
          <w:sz w:val="28"/>
        </w:rPr>
        <w:t>
      обеспечение синхронной работы оборудования автоматической линии;</w:t>
      </w:r>
    </w:p>
    <w:bookmarkEnd w:id="1936"/>
    <w:bookmarkStart w:name="z1941" w:id="1937"/>
    <w:p>
      <w:pPr>
        <w:spacing w:after="0"/>
        <w:ind w:left="0"/>
        <w:jc w:val="both"/>
      </w:pPr>
      <w:r>
        <w:rPr>
          <w:rFonts w:ascii="Times New Roman"/>
          <w:b w:val="false"/>
          <w:i w:val="false"/>
          <w:color w:val="000000"/>
          <w:sz w:val="28"/>
        </w:rPr>
        <w:t>
      учет расхода используемого сырья и выхода изготовленных контейнеров и мешков из полимеров.</w:t>
      </w:r>
    </w:p>
    <w:bookmarkEnd w:id="1937"/>
    <w:bookmarkStart w:name="z1942" w:id="1938"/>
    <w:p>
      <w:pPr>
        <w:spacing w:after="0"/>
        <w:ind w:left="0"/>
        <w:jc w:val="both"/>
      </w:pPr>
      <w:r>
        <w:rPr>
          <w:rFonts w:ascii="Times New Roman"/>
          <w:b w:val="false"/>
          <w:i w:val="false"/>
          <w:color w:val="000000"/>
          <w:sz w:val="28"/>
        </w:rPr>
        <w:t xml:space="preserve">
      266. Должен знать: </w:t>
      </w:r>
    </w:p>
    <w:bookmarkEnd w:id="1938"/>
    <w:bookmarkStart w:name="z1943" w:id="1939"/>
    <w:p>
      <w:pPr>
        <w:spacing w:after="0"/>
        <w:ind w:left="0"/>
        <w:jc w:val="both"/>
      </w:pPr>
      <w:r>
        <w:rPr>
          <w:rFonts w:ascii="Times New Roman"/>
          <w:b w:val="false"/>
          <w:i w:val="false"/>
          <w:color w:val="000000"/>
          <w:sz w:val="28"/>
        </w:rPr>
        <w:t>
      технологию процесса изготовления контейнеров из полимеров на автоматической линии;</w:t>
      </w:r>
    </w:p>
    <w:bookmarkEnd w:id="1939"/>
    <w:bookmarkStart w:name="z1944" w:id="194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1940"/>
    <w:bookmarkStart w:name="z1945" w:id="194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941"/>
    <w:bookmarkStart w:name="z1946" w:id="1942"/>
    <w:p>
      <w:pPr>
        <w:spacing w:after="0"/>
        <w:ind w:left="0"/>
        <w:jc w:val="both"/>
      </w:pPr>
      <w:r>
        <w:rPr>
          <w:rFonts w:ascii="Times New Roman"/>
          <w:b w:val="false"/>
          <w:i w:val="false"/>
          <w:color w:val="000000"/>
          <w:sz w:val="28"/>
        </w:rPr>
        <w:t>
      правила наладки обслуживаемого оборудования и синхронизации всех технологических параметров;</w:t>
      </w:r>
    </w:p>
    <w:bookmarkEnd w:id="1942"/>
    <w:bookmarkStart w:name="z1947" w:id="1943"/>
    <w:p>
      <w:pPr>
        <w:spacing w:after="0"/>
        <w:ind w:left="0"/>
        <w:jc w:val="both"/>
      </w:pPr>
      <w:r>
        <w:rPr>
          <w:rFonts w:ascii="Times New Roman"/>
          <w:b w:val="false"/>
          <w:i w:val="false"/>
          <w:color w:val="000000"/>
          <w:sz w:val="28"/>
        </w:rPr>
        <w:t>
      способы учета расходования сырья и материалов;</w:t>
      </w:r>
    </w:p>
    <w:bookmarkEnd w:id="1943"/>
    <w:bookmarkStart w:name="z1948" w:id="1944"/>
    <w:p>
      <w:pPr>
        <w:spacing w:after="0"/>
        <w:ind w:left="0"/>
        <w:jc w:val="both"/>
      </w:pPr>
      <w:r>
        <w:rPr>
          <w:rFonts w:ascii="Times New Roman"/>
          <w:b w:val="false"/>
          <w:i w:val="false"/>
          <w:color w:val="000000"/>
          <w:sz w:val="28"/>
        </w:rPr>
        <w:t>
      требования, предъявляемые к исходным материалам и изготовленным контейнерам и мешкам из полимеров.</w:t>
      </w:r>
    </w:p>
    <w:bookmarkEnd w:id="1944"/>
    <w:bookmarkStart w:name="z1949" w:id="1945"/>
    <w:p>
      <w:pPr>
        <w:spacing w:after="0"/>
        <w:ind w:left="0"/>
        <w:jc w:val="both"/>
      </w:pPr>
      <w:r>
        <w:rPr>
          <w:rFonts w:ascii="Times New Roman"/>
          <w:b w:val="false"/>
          <w:i w:val="false"/>
          <w:color w:val="000000"/>
          <w:sz w:val="28"/>
        </w:rPr>
        <w:t>
      50. Машинист вакуум-формовочной машины</w:t>
      </w:r>
    </w:p>
    <w:bookmarkEnd w:id="1945"/>
    <w:bookmarkStart w:name="z1950" w:id="1946"/>
    <w:p>
      <w:pPr>
        <w:spacing w:after="0"/>
        <w:ind w:left="0"/>
        <w:jc w:val="both"/>
      </w:pPr>
      <w:r>
        <w:rPr>
          <w:rFonts w:ascii="Times New Roman"/>
          <w:b w:val="false"/>
          <w:i w:val="false"/>
          <w:color w:val="000000"/>
          <w:sz w:val="28"/>
        </w:rPr>
        <w:t>
      Параграф 1. Машинист вакуум-формовочной машины, 2-й разряд</w:t>
      </w:r>
    </w:p>
    <w:bookmarkEnd w:id="1946"/>
    <w:bookmarkStart w:name="z1951" w:id="1947"/>
    <w:p>
      <w:pPr>
        <w:spacing w:after="0"/>
        <w:ind w:left="0"/>
        <w:jc w:val="both"/>
      </w:pPr>
      <w:r>
        <w:rPr>
          <w:rFonts w:ascii="Times New Roman"/>
          <w:b w:val="false"/>
          <w:i w:val="false"/>
          <w:color w:val="000000"/>
          <w:sz w:val="28"/>
        </w:rPr>
        <w:t xml:space="preserve">
      267. Характеристика работ: </w:t>
      </w:r>
    </w:p>
    <w:bookmarkEnd w:id="1947"/>
    <w:bookmarkStart w:name="z1952" w:id="1948"/>
    <w:p>
      <w:pPr>
        <w:spacing w:after="0"/>
        <w:ind w:left="0"/>
        <w:jc w:val="both"/>
      </w:pPr>
      <w:r>
        <w:rPr>
          <w:rFonts w:ascii="Times New Roman"/>
          <w:b w:val="false"/>
          <w:i w:val="false"/>
          <w:color w:val="000000"/>
          <w:sz w:val="28"/>
        </w:rPr>
        <w:t>
      управление вакуум-формовочными машинами по изготовлению изделий с небольшой глубиной вытяжки из листовых и рулонных материалов;</w:t>
      </w:r>
    </w:p>
    <w:bookmarkEnd w:id="1948"/>
    <w:bookmarkStart w:name="z1953" w:id="1949"/>
    <w:p>
      <w:pPr>
        <w:spacing w:after="0"/>
        <w:ind w:left="0"/>
        <w:jc w:val="both"/>
      </w:pPr>
      <w:r>
        <w:rPr>
          <w:rFonts w:ascii="Times New Roman"/>
          <w:b w:val="false"/>
          <w:i w:val="false"/>
          <w:color w:val="000000"/>
          <w:sz w:val="28"/>
        </w:rPr>
        <w:t>
      подготовка и пуск вакуум-формовочной машины;</w:t>
      </w:r>
    </w:p>
    <w:bookmarkEnd w:id="1949"/>
    <w:bookmarkStart w:name="z1954" w:id="1950"/>
    <w:p>
      <w:pPr>
        <w:spacing w:after="0"/>
        <w:ind w:left="0"/>
        <w:jc w:val="both"/>
      </w:pPr>
      <w:r>
        <w:rPr>
          <w:rFonts w:ascii="Times New Roman"/>
          <w:b w:val="false"/>
          <w:i w:val="false"/>
          <w:color w:val="000000"/>
          <w:sz w:val="28"/>
        </w:rPr>
        <w:t>
      наблюдение за работой обслуживаемого оборудования и ходом технологического процесса;</w:t>
      </w:r>
    </w:p>
    <w:bookmarkEnd w:id="1950"/>
    <w:bookmarkStart w:name="z1955" w:id="1951"/>
    <w:p>
      <w:pPr>
        <w:spacing w:after="0"/>
        <w:ind w:left="0"/>
        <w:jc w:val="both"/>
      </w:pPr>
      <w:r>
        <w:rPr>
          <w:rFonts w:ascii="Times New Roman"/>
          <w:b w:val="false"/>
          <w:i w:val="false"/>
          <w:color w:val="000000"/>
          <w:sz w:val="28"/>
        </w:rPr>
        <w:t>
      контроль качества готовых изделий по внешнему виду;</w:t>
      </w:r>
    </w:p>
    <w:bookmarkEnd w:id="1951"/>
    <w:bookmarkStart w:name="z1956" w:id="1952"/>
    <w:p>
      <w:pPr>
        <w:spacing w:after="0"/>
        <w:ind w:left="0"/>
        <w:jc w:val="both"/>
      </w:pPr>
      <w:r>
        <w:rPr>
          <w:rFonts w:ascii="Times New Roman"/>
          <w:b w:val="false"/>
          <w:i w:val="false"/>
          <w:color w:val="000000"/>
          <w:sz w:val="28"/>
        </w:rPr>
        <w:t>
      разрезка отформованных изделий;</w:t>
      </w:r>
    </w:p>
    <w:bookmarkEnd w:id="1952"/>
    <w:bookmarkStart w:name="z1957" w:id="1953"/>
    <w:p>
      <w:pPr>
        <w:spacing w:after="0"/>
        <w:ind w:left="0"/>
        <w:jc w:val="both"/>
      </w:pPr>
      <w:r>
        <w:rPr>
          <w:rFonts w:ascii="Times New Roman"/>
          <w:b w:val="false"/>
          <w:i w:val="false"/>
          <w:color w:val="000000"/>
          <w:sz w:val="28"/>
        </w:rPr>
        <w:t xml:space="preserve">
      укладка изделий. </w:t>
      </w:r>
    </w:p>
    <w:bookmarkEnd w:id="1953"/>
    <w:bookmarkStart w:name="z1958" w:id="1954"/>
    <w:p>
      <w:pPr>
        <w:spacing w:after="0"/>
        <w:ind w:left="0"/>
        <w:jc w:val="both"/>
      </w:pPr>
      <w:r>
        <w:rPr>
          <w:rFonts w:ascii="Times New Roman"/>
          <w:b w:val="false"/>
          <w:i w:val="false"/>
          <w:color w:val="000000"/>
          <w:sz w:val="28"/>
        </w:rPr>
        <w:t xml:space="preserve">
      268. Должен знать: </w:t>
      </w:r>
    </w:p>
    <w:bookmarkEnd w:id="1954"/>
    <w:bookmarkStart w:name="z1959" w:id="1955"/>
    <w:p>
      <w:pPr>
        <w:spacing w:after="0"/>
        <w:ind w:left="0"/>
        <w:jc w:val="both"/>
      </w:pPr>
      <w:r>
        <w:rPr>
          <w:rFonts w:ascii="Times New Roman"/>
          <w:b w:val="false"/>
          <w:i w:val="false"/>
          <w:color w:val="000000"/>
          <w:sz w:val="28"/>
        </w:rPr>
        <w:t>
      основные этапы технологического процесса вакуумформования;</w:t>
      </w:r>
    </w:p>
    <w:bookmarkEnd w:id="1955"/>
    <w:bookmarkStart w:name="z1960" w:id="1956"/>
    <w:p>
      <w:pPr>
        <w:spacing w:after="0"/>
        <w:ind w:left="0"/>
        <w:jc w:val="both"/>
      </w:pPr>
      <w:r>
        <w:rPr>
          <w:rFonts w:ascii="Times New Roman"/>
          <w:b w:val="false"/>
          <w:i w:val="false"/>
          <w:color w:val="000000"/>
          <w:sz w:val="28"/>
        </w:rPr>
        <w:t>
      устройство и принцип действия вакуум-формовочной машины;</w:t>
      </w:r>
    </w:p>
    <w:bookmarkEnd w:id="1956"/>
    <w:bookmarkStart w:name="z1961" w:id="1957"/>
    <w:p>
      <w:pPr>
        <w:spacing w:after="0"/>
        <w:ind w:left="0"/>
        <w:jc w:val="both"/>
      </w:pPr>
      <w:r>
        <w:rPr>
          <w:rFonts w:ascii="Times New Roman"/>
          <w:b w:val="false"/>
          <w:i w:val="false"/>
          <w:color w:val="000000"/>
          <w:sz w:val="28"/>
        </w:rPr>
        <w:t>
      свойства исходных материалов;</w:t>
      </w:r>
    </w:p>
    <w:bookmarkEnd w:id="1957"/>
    <w:bookmarkStart w:name="z1962" w:id="1958"/>
    <w:p>
      <w:pPr>
        <w:spacing w:after="0"/>
        <w:ind w:left="0"/>
        <w:jc w:val="both"/>
      </w:pPr>
      <w:r>
        <w:rPr>
          <w:rFonts w:ascii="Times New Roman"/>
          <w:b w:val="false"/>
          <w:i w:val="false"/>
          <w:color w:val="000000"/>
          <w:sz w:val="28"/>
        </w:rPr>
        <w:t>
      требования, предъявляемые к готовой продукции.</w:t>
      </w:r>
    </w:p>
    <w:bookmarkEnd w:id="1958"/>
    <w:bookmarkStart w:name="z1963" w:id="1959"/>
    <w:p>
      <w:pPr>
        <w:spacing w:after="0"/>
        <w:ind w:left="0"/>
        <w:jc w:val="both"/>
      </w:pPr>
      <w:r>
        <w:rPr>
          <w:rFonts w:ascii="Times New Roman"/>
          <w:b w:val="false"/>
          <w:i w:val="false"/>
          <w:color w:val="000000"/>
          <w:sz w:val="28"/>
        </w:rPr>
        <w:t xml:space="preserve">
      269. Примеры работ: </w:t>
      </w:r>
    </w:p>
    <w:bookmarkEnd w:id="1959"/>
    <w:bookmarkStart w:name="z1964" w:id="1960"/>
    <w:p>
      <w:pPr>
        <w:spacing w:after="0"/>
        <w:ind w:left="0"/>
        <w:jc w:val="both"/>
      </w:pPr>
      <w:r>
        <w:rPr>
          <w:rFonts w:ascii="Times New Roman"/>
          <w:b w:val="false"/>
          <w:i w:val="false"/>
          <w:color w:val="000000"/>
          <w:sz w:val="28"/>
        </w:rPr>
        <w:t>
      Вакуум-формование:</w:t>
      </w:r>
    </w:p>
    <w:bookmarkEnd w:id="1960"/>
    <w:bookmarkStart w:name="z1965" w:id="1961"/>
    <w:p>
      <w:pPr>
        <w:spacing w:after="0"/>
        <w:ind w:left="0"/>
        <w:jc w:val="both"/>
      </w:pPr>
      <w:r>
        <w:rPr>
          <w:rFonts w:ascii="Times New Roman"/>
          <w:b w:val="false"/>
          <w:i w:val="false"/>
          <w:color w:val="000000"/>
          <w:sz w:val="28"/>
        </w:rPr>
        <w:t xml:space="preserve">
      1) крышка для хозяйственной банки; </w:t>
      </w:r>
    </w:p>
    <w:bookmarkEnd w:id="1961"/>
    <w:bookmarkStart w:name="z1966" w:id="1962"/>
    <w:p>
      <w:pPr>
        <w:spacing w:after="0"/>
        <w:ind w:left="0"/>
        <w:jc w:val="both"/>
      </w:pPr>
      <w:r>
        <w:rPr>
          <w:rFonts w:ascii="Times New Roman"/>
          <w:b w:val="false"/>
          <w:i w:val="false"/>
          <w:color w:val="000000"/>
          <w:sz w:val="28"/>
        </w:rPr>
        <w:t xml:space="preserve">
      2) лоток для конторских и кухонных принадлежностей. </w:t>
      </w:r>
    </w:p>
    <w:bookmarkEnd w:id="1962"/>
    <w:bookmarkStart w:name="z1967" w:id="1963"/>
    <w:p>
      <w:pPr>
        <w:spacing w:after="0"/>
        <w:ind w:left="0"/>
        <w:jc w:val="both"/>
      </w:pPr>
      <w:r>
        <w:rPr>
          <w:rFonts w:ascii="Times New Roman"/>
          <w:b w:val="false"/>
          <w:i w:val="false"/>
          <w:color w:val="000000"/>
          <w:sz w:val="28"/>
        </w:rPr>
        <w:t>
      Параграф 2. Машинист вакуум-формовочной машины, 3-й разряд</w:t>
      </w:r>
    </w:p>
    <w:bookmarkEnd w:id="1963"/>
    <w:bookmarkStart w:name="z1968" w:id="1964"/>
    <w:p>
      <w:pPr>
        <w:spacing w:after="0"/>
        <w:ind w:left="0"/>
        <w:jc w:val="both"/>
      </w:pPr>
      <w:r>
        <w:rPr>
          <w:rFonts w:ascii="Times New Roman"/>
          <w:b w:val="false"/>
          <w:i w:val="false"/>
          <w:color w:val="000000"/>
          <w:sz w:val="28"/>
        </w:rPr>
        <w:t xml:space="preserve">
      270. Характеристика работ: </w:t>
      </w:r>
    </w:p>
    <w:bookmarkEnd w:id="1964"/>
    <w:bookmarkStart w:name="z1969" w:id="1965"/>
    <w:p>
      <w:pPr>
        <w:spacing w:after="0"/>
        <w:ind w:left="0"/>
        <w:jc w:val="both"/>
      </w:pPr>
      <w:r>
        <w:rPr>
          <w:rFonts w:ascii="Times New Roman"/>
          <w:b w:val="false"/>
          <w:i w:val="false"/>
          <w:color w:val="000000"/>
          <w:sz w:val="28"/>
        </w:rPr>
        <w:t>
      управление вакуум-формовочными машинами по изготовлению изделий со средней глубиной вытяжки из листовых и рулонных материалов;</w:t>
      </w:r>
    </w:p>
    <w:bookmarkEnd w:id="1965"/>
    <w:bookmarkStart w:name="z1970" w:id="1966"/>
    <w:p>
      <w:pPr>
        <w:spacing w:after="0"/>
        <w:ind w:left="0"/>
        <w:jc w:val="both"/>
      </w:pPr>
      <w:r>
        <w:rPr>
          <w:rFonts w:ascii="Times New Roman"/>
          <w:b w:val="false"/>
          <w:i w:val="false"/>
          <w:color w:val="000000"/>
          <w:sz w:val="28"/>
        </w:rPr>
        <w:t>
      регулирование режима формования по показаниям контрольно-измерительных приборов;</w:t>
      </w:r>
    </w:p>
    <w:bookmarkEnd w:id="1966"/>
    <w:bookmarkStart w:name="z1971" w:id="1967"/>
    <w:p>
      <w:pPr>
        <w:spacing w:after="0"/>
        <w:ind w:left="0"/>
        <w:jc w:val="both"/>
      </w:pPr>
      <w:r>
        <w:rPr>
          <w:rFonts w:ascii="Times New Roman"/>
          <w:b w:val="false"/>
          <w:i w:val="false"/>
          <w:color w:val="000000"/>
          <w:sz w:val="28"/>
        </w:rPr>
        <w:t>
      контроль качества готовых изделий;</w:t>
      </w:r>
    </w:p>
    <w:bookmarkEnd w:id="1967"/>
    <w:bookmarkStart w:name="z1972" w:id="1968"/>
    <w:p>
      <w:pPr>
        <w:spacing w:after="0"/>
        <w:ind w:left="0"/>
        <w:jc w:val="both"/>
      </w:pPr>
      <w:r>
        <w:rPr>
          <w:rFonts w:ascii="Times New Roman"/>
          <w:b w:val="false"/>
          <w:i w:val="false"/>
          <w:color w:val="000000"/>
          <w:sz w:val="28"/>
        </w:rPr>
        <w:t xml:space="preserve">
      устранение мелких неисправностей в работе обслуживаемого оборудования. </w:t>
      </w:r>
    </w:p>
    <w:bookmarkEnd w:id="1968"/>
    <w:bookmarkStart w:name="z1973" w:id="1969"/>
    <w:p>
      <w:pPr>
        <w:spacing w:after="0"/>
        <w:ind w:left="0"/>
        <w:jc w:val="both"/>
      </w:pPr>
      <w:r>
        <w:rPr>
          <w:rFonts w:ascii="Times New Roman"/>
          <w:b w:val="false"/>
          <w:i w:val="false"/>
          <w:color w:val="000000"/>
          <w:sz w:val="28"/>
        </w:rPr>
        <w:t xml:space="preserve">
      271. Должен знать: </w:t>
      </w:r>
    </w:p>
    <w:bookmarkEnd w:id="1969"/>
    <w:bookmarkStart w:name="z1974" w:id="1970"/>
    <w:p>
      <w:pPr>
        <w:spacing w:after="0"/>
        <w:ind w:left="0"/>
        <w:jc w:val="both"/>
      </w:pPr>
      <w:r>
        <w:rPr>
          <w:rFonts w:ascii="Times New Roman"/>
          <w:b w:val="false"/>
          <w:i w:val="false"/>
          <w:color w:val="000000"/>
          <w:sz w:val="28"/>
        </w:rPr>
        <w:t>
      параметры технологического процесса вакуум-формования;</w:t>
      </w:r>
    </w:p>
    <w:bookmarkEnd w:id="1970"/>
    <w:bookmarkStart w:name="z1975" w:id="1971"/>
    <w:p>
      <w:pPr>
        <w:spacing w:after="0"/>
        <w:ind w:left="0"/>
        <w:jc w:val="both"/>
      </w:pPr>
      <w:r>
        <w:rPr>
          <w:rFonts w:ascii="Times New Roman"/>
          <w:b w:val="false"/>
          <w:i w:val="false"/>
          <w:color w:val="000000"/>
          <w:sz w:val="28"/>
        </w:rPr>
        <w:t>
      устройство и принцип действия вакуум-формовочных машин;</w:t>
      </w:r>
    </w:p>
    <w:bookmarkEnd w:id="1971"/>
    <w:bookmarkStart w:name="z1976" w:id="1972"/>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1972"/>
    <w:bookmarkStart w:name="z1977" w:id="1973"/>
    <w:p>
      <w:pPr>
        <w:spacing w:after="0"/>
        <w:ind w:left="0"/>
        <w:jc w:val="both"/>
      </w:pPr>
      <w:r>
        <w:rPr>
          <w:rFonts w:ascii="Times New Roman"/>
          <w:b w:val="false"/>
          <w:i w:val="false"/>
          <w:color w:val="000000"/>
          <w:sz w:val="28"/>
        </w:rPr>
        <w:t xml:space="preserve">
      272. Примеры работ: </w:t>
      </w:r>
    </w:p>
    <w:bookmarkEnd w:id="1973"/>
    <w:bookmarkStart w:name="z1978" w:id="1974"/>
    <w:p>
      <w:pPr>
        <w:spacing w:after="0"/>
        <w:ind w:left="0"/>
        <w:jc w:val="both"/>
      </w:pPr>
      <w:r>
        <w:rPr>
          <w:rFonts w:ascii="Times New Roman"/>
          <w:b w:val="false"/>
          <w:i w:val="false"/>
          <w:color w:val="000000"/>
          <w:sz w:val="28"/>
        </w:rPr>
        <w:t>
      Вакуум-формование:</w:t>
      </w:r>
    </w:p>
    <w:bookmarkEnd w:id="1974"/>
    <w:bookmarkStart w:name="z1979" w:id="1975"/>
    <w:p>
      <w:pPr>
        <w:spacing w:after="0"/>
        <w:ind w:left="0"/>
        <w:jc w:val="both"/>
      </w:pPr>
      <w:r>
        <w:rPr>
          <w:rFonts w:ascii="Times New Roman"/>
          <w:b w:val="false"/>
          <w:i w:val="false"/>
          <w:color w:val="000000"/>
          <w:sz w:val="28"/>
        </w:rPr>
        <w:t xml:space="preserve">
      1) панели для "радио- и "электроконструктора"; </w:t>
      </w:r>
    </w:p>
    <w:bookmarkEnd w:id="1975"/>
    <w:bookmarkStart w:name="z1980" w:id="1976"/>
    <w:p>
      <w:pPr>
        <w:spacing w:after="0"/>
        <w:ind w:left="0"/>
        <w:jc w:val="both"/>
      </w:pPr>
      <w:r>
        <w:rPr>
          <w:rFonts w:ascii="Times New Roman"/>
          <w:b w:val="false"/>
          <w:i w:val="false"/>
          <w:color w:val="000000"/>
          <w:sz w:val="28"/>
        </w:rPr>
        <w:t xml:space="preserve">
      2) панели для "юного химика". </w:t>
      </w:r>
    </w:p>
    <w:bookmarkEnd w:id="1976"/>
    <w:bookmarkStart w:name="z1981" w:id="1977"/>
    <w:p>
      <w:pPr>
        <w:spacing w:after="0"/>
        <w:ind w:left="0"/>
        <w:jc w:val="both"/>
      </w:pPr>
      <w:r>
        <w:rPr>
          <w:rFonts w:ascii="Times New Roman"/>
          <w:b w:val="false"/>
          <w:i w:val="false"/>
          <w:color w:val="000000"/>
          <w:sz w:val="28"/>
        </w:rPr>
        <w:t>
      Параграф 3. Машинист вакуум-формовочной машины, 4-й разряд</w:t>
      </w:r>
    </w:p>
    <w:bookmarkEnd w:id="1977"/>
    <w:bookmarkStart w:name="z1982" w:id="1978"/>
    <w:p>
      <w:pPr>
        <w:spacing w:after="0"/>
        <w:ind w:left="0"/>
        <w:jc w:val="both"/>
      </w:pPr>
      <w:r>
        <w:rPr>
          <w:rFonts w:ascii="Times New Roman"/>
          <w:b w:val="false"/>
          <w:i w:val="false"/>
          <w:color w:val="000000"/>
          <w:sz w:val="28"/>
        </w:rPr>
        <w:t xml:space="preserve">
      273. Характеристика работ: </w:t>
      </w:r>
    </w:p>
    <w:bookmarkEnd w:id="1978"/>
    <w:bookmarkStart w:name="z1983" w:id="1979"/>
    <w:p>
      <w:pPr>
        <w:spacing w:after="0"/>
        <w:ind w:left="0"/>
        <w:jc w:val="both"/>
      </w:pPr>
      <w:r>
        <w:rPr>
          <w:rFonts w:ascii="Times New Roman"/>
          <w:b w:val="false"/>
          <w:i w:val="false"/>
          <w:color w:val="000000"/>
          <w:sz w:val="28"/>
        </w:rPr>
        <w:t>
      управление вакуум-формовочными машинами по изготовлению изделий с большой глубиной вытяжки из листовых и рулонных материалов;</w:t>
      </w:r>
    </w:p>
    <w:bookmarkEnd w:id="1979"/>
    <w:bookmarkStart w:name="z1984" w:id="1980"/>
    <w:p>
      <w:pPr>
        <w:spacing w:after="0"/>
        <w:ind w:left="0"/>
        <w:jc w:val="both"/>
      </w:pPr>
      <w:r>
        <w:rPr>
          <w:rFonts w:ascii="Times New Roman"/>
          <w:b w:val="false"/>
          <w:i w:val="false"/>
          <w:color w:val="000000"/>
          <w:sz w:val="28"/>
        </w:rPr>
        <w:t>
      контроль и регулирование режима формования по показаниям контрольно-измерительных приборов;</w:t>
      </w:r>
    </w:p>
    <w:bookmarkEnd w:id="1980"/>
    <w:bookmarkStart w:name="z1985" w:id="1981"/>
    <w:p>
      <w:pPr>
        <w:spacing w:after="0"/>
        <w:ind w:left="0"/>
        <w:jc w:val="both"/>
      </w:pPr>
      <w:r>
        <w:rPr>
          <w:rFonts w:ascii="Times New Roman"/>
          <w:b w:val="false"/>
          <w:i w:val="false"/>
          <w:color w:val="000000"/>
          <w:sz w:val="28"/>
        </w:rPr>
        <w:t>
      контроль качества готовых изделий;</w:t>
      </w:r>
    </w:p>
    <w:bookmarkEnd w:id="1981"/>
    <w:bookmarkStart w:name="z1986" w:id="1982"/>
    <w:p>
      <w:pPr>
        <w:spacing w:after="0"/>
        <w:ind w:left="0"/>
        <w:jc w:val="both"/>
      </w:pPr>
      <w:r>
        <w:rPr>
          <w:rFonts w:ascii="Times New Roman"/>
          <w:b w:val="false"/>
          <w:i w:val="false"/>
          <w:color w:val="000000"/>
          <w:sz w:val="28"/>
        </w:rPr>
        <w:t xml:space="preserve">
      участие в ремонте обслуживаемого оборудования. </w:t>
      </w:r>
    </w:p>
    <w:bookmarkEnd w:id="1982"/>
    <w:bookmarkStart w:name="z1987" w:id="1983"/>
    <w:p>
      <w:pPr>
        <w:spacing w:after="0"/>
        <w:ind w:left="0"/>
        <w:jc w:val="both"/>
      </w:pPr>
      <w:r>
        <w:rPr>
          <w:rFonts w:ascii="Times New Roman"/>
          <w:b w:val="false"/>
          <w:i w:val="false"/>
          <w:color w:val="000000"/>
          <w:sz w:val="28"/>
        </w:rPr>
        <w:t xml:space="preserve">
      274. Должен знать: </w:t>
      </w:r>
    </w:p>
    <w:bookmarkEnd w:id="1983"/>
    <w:bookmarkStart w:name="z1988" w:id="1984"/>
    <w:p>
      <w:pPr>
        <w:spacing w:after="0"/>
        <w:ind w:left="0"/>
        <w:jc w:val="both"/>
      </w:pPr>
      <w:r>
        <w:rPr>
          <w:rFonts w:ascii="Times New Roman"/>
          <w:b w:val="false"/>
          <w:i w:val="false"/>
          <w:color w:val="000000"/>
          <w:sz w:val="28"/>
        </w:rPr>
        <w:t>
      технологию процесса вакуум-формования;</w:t>
      </w:r>
    </w:p>
    <w:bookmarkEnd w:id="1984"/>
    <w:bookmarkStart w:name="z1989" w:id="1985"/>
    <w:p>
      <w:pPr>
        <w:spacing w:after="0"/>
        <w:ind w:left="0"/>
        <w:jc w:val="both"/>
      </w:pPr>
      <w:r>
        <w:rPr>
          <w:rFonts w:ascii="Times New Roman"/>
          <w:b w:val="false"/>
          <w:i w:val="false"/>
          <w:color w:val="000000"/>
          <w:sz w:val="28"/>
        </w:rPr>
        <w:t>
      устройство и принцип действия вакуум-формовочной машины;</w:t>
      </w:r>
    </w:p>
    <w:bookmarkEnd w:id="1985"/>
    <w:bookmarkStart w:name="z1990" w:id="1986"/>
    <w:p>
      <w:pPr>
        <w:spacing w:after="0"/>
        <w:ind w:left="0"/>
        <w:jc w:val="both"/>
      </w:pPr>
      <w:r>
        <w:rPr>
          <w:rFonts w:ascii="Times New Roman"/>
          <w:b w:val="false"/>
          <w:i w:val="false"/>
          <w:color w:val="000000"/>
          <w:sz w:val="28"/>
        </w:rPr>
        <w:t>
      схему электрообогрева и расположения коммуникаций;</w:t>
      </w:r>
    </w:p>
    <w:bookmarkEnd w:id="1986"/>
    <w:bookmarkStart w:name="z1991" w:id="1987"/>
    <w:p>
      <w:pPr>
        <w:spacing w:after="0"/>
        <w:ind w:left="0"/>
        <w:jc w:val="both"/>
      </w:pPr>
      <w:r>
        <w:rPr>
          <w:rFonts w:ascii="Times New Roman"/>
          <w:b w:val="false"/>
          <w:i w:val="false"/>
          <w:color w:val="000000"/>
          <w:sz w:val="28"/>
        </w:rPr>
        <w:t>
      свойства исходных материалов.</w:t>
      </w:r>
    </w:p>
    <w:bookmarkEnd w:id="1987"/>
    <w:bookmarkStart w:name="z1992" w:id="1988"/>
    <w:p>
      <w:pPr>
        <w:spacing w:after="0"/>
        <w:ind w:left="0"/>
        <w:jc w:val="both"/>
      </w:pPr>
      <w:r>
        <w:rPr>
          <w:rFonts w:ascii="Times New Roman"/>
          <w:b w:val="false"/>
          <w:i w:val="false"/>
          <w:color w:val="000000"/>
          <w:sz w:val="28"/>
        </w:rPr>
        <w:t xml:space="preserve">
      275. Примеры работ: </w:t>
      </w:r>
    </w:p>
    <w:bookmarkEnd w:id="1988"/>
    <w:bookmarkStart w:name="z1993" w:id="1989"/>
    <w:p>
      <w:pPr>
        <w:spacing w:after="0"/>
        <w:ind w:left="0"/>
        <w:jc w:val="both"/>
      </w:pPr>
      <w:r>
        <w:rPr>
          <w:rFonts w:ascii="Times New Roman"/>
          <w:b w:val="false"/>
          <w:i w:val="false"/>
          <w:color w:val="000000"/>
          <w:sz w:val="28"/>
        </w:rPr>
        <w:t>
      Вакуум-формование:</w:t>
      </w:r>
    </w:p>
    <w:bookmarkEnd w:id="1989"/>
    <w:bookmarkStart w:name="z1994" w:id="1990"/>
    <w:p>
      <w:pPr>
        <w:spacing w:after="0"/>
        <w:ind w:left="0"/>
        <w:jc w:val="both"/>
      </w:pPr>
      <w:r>
        <w:rPr>
          <w:rFonts w:ascii="Times New Roman"/>
          <w:b w:val="false"/>
          <w:i w:val="false"/>
          <w:color w:val="000000"/>
          <w:sz w:val="28"/>
        </w:rPr>
        <w:t xml:space="preserve">
      1) заготовка облицовочная из поливинилхлоридной пленки; </w:t>
      </w:r>
    </w:p>
    <w:bookmarkEnd w:id="1990"/>
    <w:bookmarkStart w:name="z1995" w:id="1991"/>
    <w:p>
      <w:pPr>
        <w:spacing w:after="0"/>
        <w:ind w:left="0"/>
        <w:jc w:val="both"/>
      </w:pPr>
      <w:r>
        <w:rPr>
          <w:rFonts w:ascii="Times New Roman"/>
          <w:b w:val="false"/>
          <w:i w:val="false"/>
          <w:color w:val="000000"/>
          <w:sz w:val="28"/>
        </w:rPr>
        <w:t xml:space="preserve">
      2) корпус шкафа для ванной комнаты; </w:t>
      </w:r>
    </w:p>
    <w:bookmarkEnd w:id="1991"/>
    <w:bookmarkStart w:name="z1996" w:id="1992"/>
    <w:p>
      <w:pPr>
        <w:spacing w:after="0"/>
        <w:ind w:left="0"/>
        <w:jc w:val="both"/>
      </w:pPr>
      <w:r>
        <w:rPr>
          <w:rFonts w:ascii="Times New Roman"/>
          <w:b w:val="false"/>
          <w:i w:val="false"/>
          <w:color w:val="000000"/>
          <w:sz w:val="28"/>
        </w:rPr>
        <w:t xml:space="preserve">
      3) панель для двери холодильника. </w:t>
      </w:r>
    </w:p>
    <w:bookmarkEnd w:id="1992"/>
    <w:bookmarkStart w:name="z1997" w:id="1993"/>
    <w:p>
      <w:pPr>
        <w:spacing w:after="0"/>
        <w:ind w:left="0"/>
        <w:jc w:val="both"/>
      </w:pPr>
      <w:r>
        <w:rPr>
          <w:rFonts w:ascii="Times New Roman"/>
          <w:b w:val="false"/>
          <w:i w:val="false"/>
          <w:color w:val="000000"/>
          <w:sz w:val="28"/>
        </w:rPr>
        <w:t>
      Параграф 4. Машинист вакуум-формовочной машины, 5-й разряд</w:t>
      </w:r>
    </w:p>
    <w:bookmarkEnd w:id="1993"/>
    <w:bookmarkStart w:name="z1998" w:id="1994"/>
    <w:p>
      <w:pPr>
        <w:spacing w:after="0"/>
        <w:ind w:left="0"/>
        <w:jc w:val="both"/>
      </w:pPr>
      <w:r>
        <w:rPr>
          <w:rFonts w:ascii="Times New Roman"/>
          <w:b w:val="false"/>
          <w:i w:val="false"/>
          <w:color w:val="000000"/>
          <w:sz w:val="28"/>
        </w:rPr>
        <w:t xml:space="preserve">
      276. Характеристика работ: </w:t>
      </w:r>
    </w:p>
    <w:bookmarkEnd w:id="1994"/>
    <w:bookmarkStart w:name="z1999" w:id="1995"/>
    <w:p>
      <w:pPr>
        <w:spacing w:after="0"/>
        <w:ind w:left="0"/>
        <w:jc w:val="both"/>
      </w:pPr>
      <w:r>
        <w:rPr>
          <w:rFonts w:ascii="Times New Roman"/>
          <w:b w:val="false"/>
          <w:i w:val="false"/>
          <w:color w:val="000000"/>
          <w:sz w:val="28"/>
        </w:rPr>
        <w:t>
      управление вакуум-формовочной машиной по изготовлению крупногабаритных изделий с большой глубиной вытяжки из листовых, рулонных материалов, а также жестких поливинилхлоридных многослойных листов;</w:t>
      </w:r>
    </w:p>
    <w:bookmarkEnd w:id="1995"/>
    <w:bookmarkStart w:name="z2000" w:id="1996"/>
    <w:p>
      <w:pPr>
        <w:spacing w:after="0"/>
        <w:ind w:left="0"/>
        <w:jc w:val="both"/>
      </w:pPr>
      <w:r>
        <w:rPr>
          <w:rFonts w:ascii="Times New Roman"/>
          <w:b w:val="false"/>
          <w:i w:val="false"/>
          <w:color w:val="000000"/>
          <w:sz w:val="28"/>
        </w:rPr>
        <w:t>
      контроль и регулирование технологического режима вакуум-формования с применением специального программного обеспечения компьютера и по показаниям контрольно-измерительных приборов;</w:t>
      </w:r>
    </w:p>
    <w:bookmarkEnd w:id="1996"/>
    <w:bookmarkStart w:name="z2001" w:id="1997"/>
    <w:p>
      <w:pPr>
        <w:spacing w:after="0"/>
        <w:ind w:left="0"/>
        <w:jc w:val="both"/>
      </w:pPr>
      <w:r>
        <w:rPr>
          <w:rFonts w:ascii="Times New Roman"/>
          <w:b w:val="false"/>
          <w:i w:val="false"/>
          <w:color w:val="000000"/>
          <w:sz w:val="28"/>
        </w:rPr>
        <w:t>
      регулирование процесса обогрева двух панелей с керамическими инфракрасными излучателями;</w:t>
      </w:r>
    </w:p>
    <w:bookmarkEnd w:id="1997"/>
    <w:bookmarkStart w:name="z2002" w:id="1998"/>
    <w:p>
      <w:pPr>
        <w:spacing w:after="0"/>
        <w:ind w:left="0"/>
        <w:jc w:val="both"/>
      </w:pPr>
      <w:r>
        <w:rPr>
          <w:rFonts w:ascii="Times New Roman"/>
          <w:b w:val="false"/>
          <w:i w:val="false"/>
          <w:color w:val="000000"/>
          <w:sz w:val="28"/>
        </w:rPr>
        <w:t>
      контроль качества готовых изделий и точности проведения необходимых замеров;</w:t>
      </w:r>
    </w:p>
    <w:bookmarkEnd w:id="1998"/>
    <w:bookmarkStart w:name="z2003" w:id="1999"/>
    <w:p>
      <w:pPr>
        <w:spacing w:after="0"/>
        <w:ind w:left="0"/>
        <w:jc w:val="both"/>
      </w:pPr>
      <w:r>
        <w:rPr>
          <w:rFonts w:ascii="Times New Roman"/>
          <w:b w:val="false"/>
          <w:i w:val="false"/>
          <w:color w:val="000000"/>
          <w:sz w:val="28"/>
        </w:rPr>
        <w:t xml:space="preserve">
      устранение мелких неисправностей в работе обслуживаемого оборудования. </w:t>
      </w:r>
    </w:p>
    <w:bookmarkEnd w:id="1999"/>
    <w:bookmarkStart w:name="z2004" w:id="2000"/>
    <w:p>
      <w:pPr>
        <w:spacing w:after="0"/>
        <w:ind w:left="0"/>
        <w:jc w:val="both"/>
      </w:pPr>
      <w:r>
        <w:rPr>
          <w:rFonts w:ascii="Times New Roman"/>
          <w:b w:val="false"/>
          <w:i w:val="false"/>
          <w:color w:val="000000"/>
          <w:sz w:val="28"/>
        </w:rPr>
        <w:t xml:space="preserve">
      277. Должен знать: </w:t>
      </w:r>
    </w:p>
    <w:bookmarkEnd w:id="2000"/>
    <w:bookmarkStart w:name="z2005" w:id="2001"/>
    <w:p>
      <w:pPr>
        <w:spacing w:after="0"/>
        <w:ind w:left="0"/>
        <w:jc w:val="both"/>
      </w:pPr>
      <w:r>
        <w:rPr>
          <w:rFonts w:ascii="Times New Roman"/>
          <w:b w:val="false"/>
          <w:i w:val="false"/>
          <w:color w:val="000000"/>
          <w:sz w:val="28"/>
        </w:rPr>
        <w:t>
      технологию процесса вакуум-формования крупногабаритных изделий;</w:t>
      </w:r>
    </w:p>
    <w:bookmarkEnd w:id="2001"/>
    <w:bookmarkStart w:name="z2006" w:id="2002"/>
    <w:p>
      <w:pPr>
        <w:spacing w:after="0"/>
        <w:ind w:left="0"/>
        <w:jc w:val="both"/>
      </w:pPr>
      <w:r>
        <w:rPr>
          <w:rFonts w:ascii="Times New Roman"/>
          <w:b w:val="false"/>
          <w:i w:val="false"/>
          <w:color w:val="000000"/>
          <w:sz w:val="28"/>
        </w:rPr>
        <w:t>
      устройство и принцип действия вакуум-формовочных машин;</w:t>
      </w:r>
    </w:p>
    <w:bookmarkEnd w:id="2002"/>
    <w:bookmarkStart w:name="z2007" w:id="2003"/>
    <w:p>
      <w:pPr>
        <w:spacing w:after="0"/>
        <w:ind w:left="0"/>
        <w:jc w:val="both"/>
      </w:pPr>
      <w:r>
        <w:rPr>
          <w:rFonts w:ascii="Times New Roman"/>
          <w:b w:val="false"/>
          <w:i w:val="false"/>
          <w:color w:val="000000"/>
          <w:sz w:val="28"/>
        </w:rPr>
        <w:t>
      схемы электрообогрева и расположения коммуникаций;</w:t>
      </w:r>
    </w:p>
    <w:bookmarkEnd w:id="2003"/>
    <w:bookmarkStart w:name="z2008" w:id="2004"/>
    <w:p>
      <w:pPr>
        <w:spacing w:after="0"/>
        <w:ind w:left="0"/>
        <w:jc w:val="both"/>
      </w:pPr>
      <w:r>
        <w:rPr>
          <w:rFonts w:ascii="Times New Roman"/>
          <w:b w:val="false"/>
          <w:i w:val="false"/>
          <w:color w:val="000000"/>
          <w:sz w:val="28"/>
        </w:rPr>
        <w:t>
      правила установки и смены пресс-форм;</w:t>
      </w:r>
    </w:p>
    <w:bookmarkEnd w:id="2004"/>
    <w:bookmarkStart w:name="z2009" w:id="200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005"/>
    <w:bookmarkStart w:name="z2010" w:id="2006"/>
    <w:p>
      <w:pPr>
        <w:spacing w:after="0"/>
        <w:ind w:left="0"/>
        <w:jc w:val="both"/>
      </w:pPr>
      <w:r>
        <w:rPr>
          <w:rFonts w:ascii="Times New Roman"/>
          <w:b w:val="false"/>
          <w:i w:val="false"/>
          <w:color w:val="000000"/>
          <w:sz w:val="28"/>
        </w:rPr>
        <w:t>
      основы программирования;</w:t>
      </w:r>
    </w:p>
    <w:bookmarkEnd w:id="2006"/>
    <w:bookmarkStart w:name="z2011" w:id="2007"/>
    <w:p>
      <w:pPr>
        <w:spacing w:after="0"/>
        <w:ind w:left="0"/>
        <w:jc w:val="both"/>
      </w:pPr>
      <w:r>
        <w:rPr>
          <w:rFonts w:ascii="Times New Roman"/>
          <w:b w:val="false"/>
          <w:i w:val="false"/>
          <w:color w:val="000000"/>
          <w:sz w:val="28"/>
        </w:rPr>
        <w:t>
      правила работы на компьютере;</w:t>
      </w:r>
    </w:p>
    <w:bookmarkEnd w:id="2007"/>
    <w:bookmarkStart w:name="z2012" w:id="2008"/>
    <w:p>
      <w:pPr>
        <w:spacing w:after="0"/>
        <w:ind w:left="0"/>
        <w:jc w:val="both"/>
      </w:pPr>
      <w:r>
        <w:rPr>
          <w:rFonts w:ascii="Times New Roman"/>
          <w:b w:val="false"/>
          <w:i w:val="false"/>
          <w:color w:val="000000"/>
          <w:sz w:val="28"/>
        </w:rPr>
        <w:t>
      свойства и назначение используемых материалов.</w:t>
      </w:r>
    </w:p>
    <w:bookmarkEnd w:id="2008"/>
    <w:bookmarkStart w:name="z2013" w:id="2009"/>
    <w:p>
      <w:pPr>
        <w:spacing w:after="0"/>
        <w:ind w:left="0"/>
        <w:jc w:val="both"/>
      </w:pPr>
      <w:r>
        <w:rPr>
          <w:rFonts w:ascii="Times New Roman"/>
          <w:b w:val="false"/>
          <w:i w:val="false"/>
          <w:color w:val="000000"/>
          <w:sz w:val="28"/>
        </w:rPr>
        <w:t xml:space="preserve">
      278. Примеры работ: </w:t>
      </w:r>
    </w:p>
    <w:bookmarkEnd w:id="2009"/>
    <w:bookmarkStart w:name="z2014" w:id="2010"/>
    <w:p>
      <w:pPr>
        <w:spacing w:after="0"/>
        <w:ind w:left="0"/>
        <w:jc w:val="both"/>
      </w:pPr>
      <w:r>
        <w:rPr>
          <w:rFonts w:ascii="Times New Roman"/>
          <w:b w:val="false"/>
          <w:i w:val="false"/>
          <w:color w:val="000000"/>
          <w:sz w:val="28"/>
        </w:rPr>
        <w:t>
      Вакуум-формование:</w:t>
      </w:r>
    </w:p>
    <w:bookmarkEnd w:id="2010"/>
    <w:bookmarkStart w:name="z2015" w:id="2011"/>
    <w:p>
      <w:pPr>
        <w:spacing w:after="0"/>
        <w:ind w:left="0"/>
        <w:jc w:val="both"/>
      </w:pPr>
      <w:r>
        <w:rPr>
          <w:rFonts w:ascii="Times New Roman"/>
          <w:b w:val="false"/>
          <w:i w:val="false"/>
          <w:color w:val="000000"/>
          <w:sz w:val="28"/>
        </w:rPr>
        <w:t xml:space="preserve">
      1) конек для крыши; </w:t>
      </w:r>
    </w:p>
    <w:bookmarkEnd w:id="2011"/>
    <w:bookmarkStart w:name="z2016" w:id="2012"/>
    <w:p>
      <w:pPr>
        <w:spacing w:after="0"/>
        <w:ind w:left="0"/>
        <w:jc w:val="both"/>
      </w:pPr>
      <w:r>
        <w:rPr>
          <w:rFonts w:ascii="Times New Roman"/>
          <w:b w:val="false"/>
          <w:i w:val="false"/>
          <w:color w:val="000000"/>
          <w:sz w:val="28"/>
        </w:rPr>
        <w:t xml:space="preserve">
      2) черепица для покрытия крыши. </w:t>
      </w:r>
    </w:p>
    <w:bookmarkEnd w:id="2012"/>
    <w:bookmarkStart w:name="z2017" w:id="2013"/>
    <w:p>
      <w:pPr>
        <w:spacing w:after="0"/>
        <w:ind w:left="0"/>
        <w:jc w:val="both"/>
      </w:pPr>
      <w:r>
        <w:rPr>
          <w:rFonts w:ascii="Times New Roman"/>
          <w:b w:val="false"/>
          <w:i w:val="false"/>
          <w:color w:val="000000"/>
          <w:sz w:val="28"/>
        </w:rPr>
        <w:t>
      51. Машинист выдувных машин</w:t>
      </w:r>
    </w:p>
    <w:bookmarkEnd w:id="2013"/>
    <w:bookmarkStart w:name="z2018" w:id="2014"/>
    <w:p>
      <w:pPr>
        <w:spacing w:after="0"/>
        <w:ind w:left="0"/>
        <w:jc w:val="both"/>
      </w:pPr>
      <w:r>
        <w:rPr>
          <w:rFonts w:ascii="Times New Roman"/>
          <w:b w:val="false"/>
          <w:i w:val="false"/>
          <w:color w:val="000000"/>
          <w:sz w:val="28"/>
        </w:rPr>
        <w:t>
      Параграф 1. Машинист выдувных машин, 2-й разряд</w:t>
      </w:r>
    </w:p>
    <w:bookmarkEnd w:id="2014"/>
    <w:bookmarkStart w:name="z2019" w:id="2015"/>
    <w:p>
      <w:pPr>
        <w:spacing w:after="0"/>
        <w:ind w:left="0"/>
        <w:jc w:val="both"/>
      </w:pPr>
      <w:r>
        <w:rPr>
          <w:rFonts w:ascii="Times New Roman"/>
          <w:b w:val="false"/>
          <w:i w:val="false"/>
          <w:color w:val="000000"/>
          <w:sz w:val="28"/>
        </w:rPr>
        <w:t xml:space="preserve">
      279. Характеристика работ: </w:t>
      </w:r>
    </w:p>
    <w:bookmarkEnd w:id="2015"/>
    <w:bookmarkStart w:name="z2020" w:id="2016"/>
    <w:p>
      <w:pPr>
        <w:spacing w:after="0"/>
        <w:ind w:left="0"/>
        <w:jc w:val="both"/>
      </w:pPr>
      <w:r>
        <w:rPr>
          <w:rFonts w:ascii="Times New Roman"/>
          <w:b w:val="false"/>
          <w:i w:val="false"/>
          <w:color w:val="000000"/>
          <w:sz w:val="28"/>
        </w:rPr>
        <w:t>
      управление выдувными машинами по изготовлению простых изделий из пластических масс;</w:t>
      </w:r>
    </w:p>
    <w:bookmarkEnd w:id="2016"/>
    <w:bookmarkStart w:name="z2021" w:id="2017"/>
    <w:p>
      <w:pPr>
        <w:spacing w:after="0"/>
        <w:ind w:left="0"/>
        <w:jc w:val="both"/>
      </w:pPr>
      <w:r>
        <w:rPr>
          <w:rFonts w:ascii="Times New Roman"/>
          <w:b w:val="false"/>
          <w:i w:val="false"/>
          <w:color w:val="000000"/>
          <w:sz w:val="28"/>
        </w:rPr>
        <w:t>
      установка простых выдувных форм;</w:t>
      </w:r>
    </w:p>
    <w:bookmarkEnd w:id="2017"/>
    <w:bookmarkStart w:name="z2022" w:id="2018"/>
    <w:p>
      <w:pPr>
        <w:spacing w:after="0"/>
        <w:ind w:left="0"/>
        <w:jc w:val="both"/>
      </w:pPr>
      <w:r>
        <w:rPr>
          <w:rFonts w:ascii="Times New Roman"/>
          <w:b w:val="false"/>
          <w:i w:val="false"/>
          <w:color w:val="000000"/>
          <w:sz w:val="28"/>
        </w:rPr>
        <w:t>
      транспортировка сырьевых материалов и загрузка бункера;</w:t>
      </w:r>
    </w:p>
    <w:bookmarkEnd w:id="2018"/>
    <w:bookmarkStart w:name="z2023" w:id="2019"/>
    <w:p>
      <w:pPr>
        <w:spacing w:after="0"/>
        <w:ind w:left="0"/>
        <w:jc w:val="both"/>
      </w:pPr>
      <w:r>
        <w:rPr>
          <w:rFonts w:ascii="Times New Roman"/>
          <w:b w:val="false"/>
          <w:i w:val="false"/>
          <w:color w:val="000000"/>
          <w:sz w:val="28"/>
        </w:rPr>
        <w:t>
      регулирование режима формования по показаниям контрольно-измерительных приборов;</w:t>
      </w:r>
    </w:p>
    <w:bookmarkEnd w:id="2019"/>
    <w:bookmarkStart w:name="z2024" w:id="2020"/>
    <w:p>
      <w:pPr>
        <w:spacing w:after="0"/>
        <w:ind w:left="0"/>
        <w:jc w:val="both"/>
      </w:pPr>
      <w:r>
        <w:rPr>
          <w:rFonts w:ascii="Times New Roman"/>
          <w:b w:val="false"/>
          <w:i w:val="false"/>
          <w:color w:val="000000"/>
          <w:sz w:val="28"/>
        </w:rPr>
        <w:t>
      наблюдение за работой обслуживаемого оборудования и ходом технологического процесса выдувания;</w:t>
      </w:r>
    </w:p>
    <w:bookmarkEnd w:id="2020"/>
    <w:bookmarkStart w:name="z2025" w:id="2021"/>
    <w:p>
      <w:pPr>
        <w:spacing w:after="0"/>
        <w:ind w:left="0"/>
        <w:jc w:val="both"/>
      </w:pPr>
      <w:r>
        <w:rPr>
          <w:rFonts w:ascii="Times New Roman"/>
          <w:b w:val="false"/>
          <w:i w:val="false"/>
          <w:color w:val="000000"/>
          <w:sz w:val="28"/>
        </w:rPr>
        <w:t>
      первичная обработка изготовленных изделий вручную;</w:t>
      </w:r>
    </w:p>
    <w:bookmarkEnd w:id="2021"/>
    <w:bookmarkStart w:name="z2026" w:id="2022"/>
    <w:p>
      <w:pPr>
        <w:spacing w:after="0"/>
        <w:ind w:left="0"/>
        <w:jc w:val="both"/>
      </w:pPr>
      <w:r>
        <w:rPr>
          <w:rFonts w:ascii="Times New Roman"/>
          <w:b w:val="false"/>
          <w:i w:val="false"/>
          <w:color w:val="000000"/>
          <w:sz w:val="28"/>
        </w:rPr>
        <w:t>
      контроль качества готовых изделий по внешнему виду;</w:t>
      </w:r>
    </w:p>
    <w:bookmarkEnd w:id="2022"/>
    <w:bookmarkStart w:name="z2027" w:id="2023"/>
    <w:p>
      <w:pPr>
        <w:spacing w:after="0"/>
        <w:ind w:left="0"/>
        <w:jc w:val="both"/>
      </w:pPr>
      <w:r>
        <w:rPr>
          <w:rFonts w:ascii="Times New Roman"/>
          <w:b w:val="false"/>
          <w:i w:val="false"/>
          <w:color w:val="000000"/>
          <w:sz w:val="28"/>
        </w:rPr>
        <w:t xml:space="preserve">
      укладка изделий. </w:t>
      </w:r>
    </w:p>
    <w:bookmarkEnd w:id="2023"/>
    <w:bookmarkStart w:name="z2028" w:id="2024"/>
    <w:p>
      <w:pPr>
        <w:spacing w:after="0"/>
        <w:ind w:left="0"/>
        <w:jc w:val="both"/>
      </w:pPr>
      <w:r>
        <w:rPr>
          <w:rFonts w:ascii="Times New Roman"/>
          <w:b w:val="false"/>
          <w:i w:val="false"/>
          <w:color w:val="000000"/>
          <w:sz w:val="28"/>
        </w:rPr>
        <w:t xml:space="preserve">
      280. Должен знать: </w:t>
      </w:r>
    </w:p>
    <w:bookmarkEnd w:id="2024"/>
    <w:bookmarkStart w:name="z2029" w:id="2025"/>
    <w:p>
      <w:pPr>
        <w:spacing w:after="0"/>
        <w:ind w:left="0"/>
        <w:jc w:val="both"/>
      </w:pPr>
      <w:r>
        <w:rPr>
          <w:rFonts w:ascii="Times New Roman"/>
          <w:b w:val="false"/>
          <w:i w:val="false"/>
          <w:color w:val="000000"/>
          <w:sz w:val="28"/>
        </w:rPr>
        <w:t>
      принцип действия выдувных машин;</w:t>
      </w:r>
    </w:p>
    <w:bookmarkEnd w:id="2025"/>
    <w:bookmarkStart w:name="z2030" w:id="2026"/>
    <w:p>
      <w:pPr>
        <w:spacing w:after="0"/>
        <w:ind w:left="0"/>
        <w:jc w:val="both"/>
      </w:pPr>
      <w:r>
        <w:rPr>
          <w:rFonts w:ascii="Times New Roman"/>
          <w:b w:val="false"/>
          <w:i w:val="false"/>
          <w:color w:val="000000"/>
          <w:sz w:val="28"/>
        </w:rPr>
        <w:t>
      правила подготовки обслуживаемого оборудования к работе;</w:t>
      </w:r>
    </w:p>
    <w:bookmarkEnd w:id="2026"/>
    <w:bookmarkStart w:name="z2031" w:id="2027"/>
    <w:p>
      <w:pPr>
        <w:spacing w:after="0"/>
        <w:ind w:left="0"/>
        <w:jc w:val="both"/>
      </w:pPr>
      <w:r>
        <w:rPr>
          <w:rFonts w:ascii="Times New Roman"/>
          <w:b w:val="false"/>
          <w:i w:val="false"/>
          <w:color w:val="000000"/>
          <w:sz w:val="28"/>
        </w:rPr>
        <w:t>
      требования, предъявляемые к изготавливаемым изделиям.</w:t>
      </w:r>
    </w:p>
    <w:bookmarkEnd w:id="2027"/>
    <w:bookmarkStart w:name="z2032" w:id="2028"/>
    <w:p>
      <w:pPr>
        <w:spacing w:after="0"/>
        <w:ind w:left="0"/>
        <w:jc w:val="both"/>
      </w:pPr>
      <w:r>
        <w:rPr>
          <w:rFonts w:ascii="Times New Roman"/>
          <w:b w:val="false"/>
          <w:i w:val="false"/>
          <w:color w:val="000000"/>
          <w:sz w:val="28"/>
        </w:rPr>
        <w:t xml:space="preserve">
      281. Примеры работ. </w:t>
      </w:r>
    </w:p>
    <w:bookmarkEnd w:id="2028"/>
    <w:bookmarkStart w:name="z2033" w:id="2029"/>
    <w:p>
      <w:pPr>
        <w:spacing w:after="0"/>
        <w:ind w:left="0"/>
        <w:jc w:val="both"/>
      </w:pPr>
      <w:r>
        <w:rPr>
          <w:rFonts w:ascii="Times New Roman"/>
          <w:b w:val="false"/>
          <w:i w:val="false"/>
          <w:color w:val="000000"/>
          <w:sz w:val="28"/>
        </w:rPr>
        <w:t>
      Изготовление:</w:t>
      </w:r>
    </w:p>
    <w:bookmarkEnd w:id="2029"/>
    <w:bookmarkStart w:name="z2034" w:id="2030"/>
    <w:p>
      <w:pPr>
        <w:spacing w:after="0"/>
        <w:ind w:left="0"/>
        <w:jc w:val="both"/>
      </w:pPr>
      <w:r>
        <w:rPr>
          <w:rFonts w:ascii="Times New Roman"/>
          <w:b w:val="false"/>
          <w:i w:val="false"/>
          <w:color w:val="000000"/>
          <w:sz w:val="28"/>
        </w:rPr>
        <w:t xml:space="preserve">
      1) корпусы велосипедных масленок; </w:t>
      </w:r>
    </w:p>
    <w:bookmarkEnd w:id="2030"/>
    <w:bookmarkStart w:name="z2035" w:id="2031"/>
    <w:p>
      <w:pPr>
        <w:spacing w:after="0"/>
        <w:ind w:left="0"/>
        <w:jc w:val="both"/>
      </w:pPr>
      <w:r>
        <w:rPr>
          <w:rFonts w:ascii="Times New Roman"/>
          <w:b w:val="false"/>
          <w:i w:val="false"/>
          <w:color w:val="000000"/>
          <w:sz w:val="28"/>
        </w:rPr>
        <w:t xml:space="preserve">
      2) сосуды емкостью до 0,5 л. </w:t>
      </w:r>
    </w:p>
    <w:bookmarkEnd w:id="2031"/>
    <w:bookmarkStart w:name="z2036" w:id="2032"/>
    <w:p>
      <w:pPr>
        <w:spacing w:after="0"/>
        <w:ind w:left="0"/>
        <w:jc w:val="both"/>
      </w:pPr>
      <w:r>
        <w:rPr>
          <w:rFonts w:ascii="Times New Roman"/>
          <w:b w:val="false"/>
          <w:i w:val="false"/>
          <w:color w:val="000000"/>
          <w:sz w:val="28"/>
        </w:rPr>
        <w:t>
      Параграф 2. Машинист выдувных машин, 3-й разряд</w:t>
      </w:r>
    </w:p>
    <w:bookmarkEnd w:id="2032"/>
    <w:bookmarkStart w:name="z2037" w:id="2033"/>
    <w:p>
      <w:pPr>
        <w:spacing w:after="0"/>
        <w:ind w:left="0"/>
        <w:jc w:val="both"/>
      </w:pPr>
      <w:r>
        <w:rPr>
          <w:rFonts w:ascii="Times New Roman"/>
          <w:b w:val="false"/>
          <w:i w:val="false"/>
          <w:color w:val="000000"/>
          <w:sz w:val="28"/>
        </w:rPr>
        <w:t xml:space="preserve">
      282. Характеристика работ: </w:t>
      </w:r>
    </w:p>
    <w:bookmarkEnd w:id="2033"/>
    <w:bookmarkStart w:name="z2038" w:id="2034"/>
    <w:p>
      <w:pPr>
        <w:spacing w:after="0"/>
        <w:ind w:left="0"/>
        <w:jc w:val="both"/>
      </w:pPr>
      <w:r>
        <w:rPr>
          <w:rFonts w:ascii="Times New Roman"/>
          <w:b w:val="false"/>
          <w:i w:val="false"/>
          <w:color w:val="000000"/>
          <w:sz w:val="28"/>
        </w:rPr>
        <w:t>
      управление выдувными машинами по изготовлению изделий средней сложности из пластических масс;</w:t>
      </w:r>
    </w:p>
    <w:bookmarkEnd w:id="2034"/>
    <w:bookmarkStart w:name="z2039" w:id="2035"/>
    <w:p>
      <w:pPr>
        <w:spacing w:after="0"/>
        <w:ind w:left="0"/>
        <w:jc w:val="both"/>
      </w:pPr>
      <w:r>
        <w:rPr>
          <w:rFonts w:ascii="Times New Roman"/>
          <w:b w:val="false"/>
          <w:i w:val="false"/>
          <w:color w:val="000000"/>
          <w:sz w:val="28"/>
        </w:rPr>
        <w:t>
      установка выдувных форм средней сложности;</w:t>
      </w:r>
    </w:p>
    <w:bookmarkEnd w:id="2035"/>
    <w:bookmarkStart w:name="z2040" w:id="2036"/>
    <w:p>
      <w:pPr>
        <w:spacing w:after="0"/>
        <w:ind w:left="0"/>
        <w:jc w:val="both"/>
      </w:pPr>
      <w:r>
        <w:rPr>
          <w:rFonts w:ascii="Times New Roman"/>
          <w:b w:val="false"/>
          <w:i w:val="false"/>
          <w:color w:val="000000"/>
          <w:sz w:val="28"/>
        </w:rPr>
        <w:t>
      проверка смыкания форм;</w:t>
      </w:r>
    </w:p>
    <w:bookmarkEnd w:id="2036"/>
    <w:bookmarkStart w:name="z2041" w:id="2037"/>
    <w:p>
      <w:pPr>
        <w:spacing w:after="0"/>
        <w:ind w:left="0"/>
        <w:jc w:val="both"/>
      </w:pPr>
      <w:r>
        <w:rPr>
          <w:rFonts w:ascii="Times New Roman"/>
          <w:b w:val="false"/>
          <w:i w:val="false"/>
          <w:color w:val="000000"/>
          <w:sz w:val="28"/>
        </w:rPr>
        <w:t>
      регулирование режима формования по показаниям контрольно-измерительных приборов;</w:t>
      </w:r>
    </w:p>
    <w:bookmarkEnd w:id="2037"/>
    <w:bookmarkStart w:name="z2042" w:id="2038"/>
    <w:p>
      <w:pPr>
        <w:spacing w:after="0"/>
        <w:ind w:left="0"/>
        <w:jc w:val="both"/>
      </w:pPr>
      <w:r>
        <w:rPr>
          <w:rFonts w:ascii="Times New Roman"/>
          <w:b w:val="false"/>
          <w:i w:val="false"/>
          <w:color w:val="000000"/>
          <w:sz w:val="28"/>
        </w:rPr>
        <w:t>
      обработка изготовленных изделий вручную или на станках;</w:t>
      </w:r>
    </w:p>
    <w:bookmarkEnd w:id="2038"/>
    <w:bookmarkStart w:name="z2043" w:id="2039"/>
    <w:p>
      <w:pPr>
        <w:spacing w:after="0"/>
        <w:ind w:left="0"/>
        <w:jc w:val="both"/>
      </w:pPr>
      <w:r>
        <w:rPr>
          <w:rFonts w:ascii="Times New Roman"/>
          <w:b w:val="false"/>
          <w:i w:val="false"/>
          <w:color w:val="000000"/>
          <w:sz w:val="28"/>
        </w:rPr>
        <w:t>
      контроль отдельных геометрических размеров готовых изделий;</w:t>
      </w:r>
    </w:p>
    <w:bookmarkEnd w:id="2039"/>
    <w:bookmarkStart w:name="z2044" w:id="2040"/>
    <w:p>
      <w:pPr>
        <w:spacing w:after="0"/>
        <w:ind w:left="0"/>
        <w:jc w:val="both"/>
      </w:pPr>
      <w:r>
        <w:rPr>
          <w:rFonts w:ascii="Times New Roman"/>
          <w:b w:val="false"/>
          <w:i w:val="false"/>
          <w:color w:val="000000"/>
          <w:sz w:val="28"/>
        </w:rPr>
        <w:t>
      укладка изделий;</w:t>
      </w:r>
    </w:p>
    <w:bookmarkEnd w:id="2040"/>
    <w:bookmarkStart w:name="z2045" w:id="2041"/>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2041"/>
    <w:bookmarkStart w:name="z2046" w:id="2042"/>
    <w:p>
      <w:pPr>
        <w:spacing w:after="0"/>
        <w:ind w:left="0"/>
        <w:jc w:val="both"/>
      </w:pPr>
      <w:r>
        <w:rPr>
          <w:rFonts w:ascii="Times New Roman"/>
          <w:b w:val="false"/>
          <w:i w:val="false"/>
          <w:color w:val="000000"/>
          <w:sz w:val="28"/>
        </w:rPr>
        <w:t xml:space="preserve">
      283. Должен знать: </w:t>
      </w:r>
    </w:p>
    <w:bookmarkEnd w:id="2042"/>
    <w:bookmarkStart w:name="z2047" w:id="2043"/>
    <w:p>
      <w:pPr>
        <w:spacing w:after="0"/>
        <w:ind w:left="0"/>
        <w:jc w:val="both"/>
      </w:pPr>
      <w:r>
        <w:rPr>
          <w:rFonts w:ascii="Times New Roman"/>
          <w:b w:val="false"/>
          <w:i w:val="false"/>
          <w:color w:val="000000"/>
          <w:sz w:val="28"/>
        </w:rPr>
        <w:t>
      устройство и принцип действия выдувных машин, правила установки и смены выдувных форм;</w:t>
      </w:r>
    </w:p>
    <w:bookmarkEnd w:id="2043"/>
    <w:bookmarkStart w:name="z2048" w:id="2044"/>
    <w:p>
      <w:pPr>
        <w:spacing w:after="0"/>
        <w:ind w:left="0"/>
        <w:jc w:val="both"/>
      </w:pPr>
      <w:r>
        <w:rPr>
          <w:rFonts w:ascii="Times New Roman"/>
          <w:b w:val="false"/>
          <w:i w:val="false"/>
          <w:color w:val="000000"/>
          <w:sz w:val="28"/>
        </w:rPr>
        <w:t>
      способы регулирования режимов выдувания;</w:t>
      </w:r>
    </w:p>
    <w:bookmarkEnd w:id="2044"/>
    <w:bookmarkStart w:name="z2049" w:id="2045"/>
    <w:p>
      <w:pPr>
        <w:spacing w:after="0"/>
        <w:ind w:left="0"/>
        <w:jc w:val="both"/>
      </w:pPr>
      <w:r>
        <w:rPr>
          <w:rFonts w:ascii="Times New Roman"/>
          <w:b w:val="false"/>
          <w:i w:val="false"/>
          <w:color w:val="000000"/>
          <w:sz w:val="28"/>
        </w:rPr>
        <w:t>
      правила пользования контрольно-измерительными приборами и мерительным инструментом;</w:t>
      </w:r>
    </w:p>
    <w:bookmarkEnd w:id="2045"/>
    <w:bookmarkStart w:name="z2050" w:id="2046"/>
    <w:p>
      <w:pPr>
        <w:spacing w:after="0"/>
        <w:ind w:left="0"/>
        <w:jc w:val="both"/>
      </w:pPr>
      <w:r>
        <w:rPr>
          <w:rFonts w:ascii="Times New Roman"/>
          <w:b w:val="false"/>
          <w:i w:val="false"/>
          <w:color w:val="000000"/>
          <w:sz w:val="28"/>
        </w:rPr>
        <w:t>
      свойства применяемых материалов;</w:t>
      </w:r>
    </w:p>
    <w:bookmarkEnd w:id="2046"/>
    <w:bookmarkStart w:name="z2051" w:id="2047"/>
    <w:p>
      <w:pPr>
        <w:spacing w:after="0"/>
        <w:ind w:left="0"/>
        <w:jc w:val="both"/>
      </w:pPr>
      <w:r>
        <w:rPr>
          <w:rFonts w:ascii="Times New Roman"/>
          <w:b w:val="false"/>
          <w:i w:val="false"/>
          <w:color w:val="000000"/>
          <w:sz w:val="28"/>
        </w:rPr>
        <w:t>
      требования, предъявляемые к изготавливаемым изделиям.</w:t>
      </w:r>
    </w:p>
    <w:bookmarkEnd w:id="2047"/>
    <w:bookmarkStart w:name="z2052" w:id="2048"/>
    <w:p>
      <w:pPr>
        <w:spacing w:after="0"/>
        <w:ind w:left="0"/>
        <w:jc w:val="both"/>
      </w:pPr>
      <w:r>
        <w:rPr>
          <w:rFonts w:ascii="Times New Roman"/>
          <w:b w:val="false"/>
          <w:i w:val="false"/>
          <w:color w:val="000000"/>
          <w:sz w:val="28"/>
        </w:rPr>
        <w:t xml:space="preserve">
      284. Примеры работ: </w:t>
      </w:r>
    </w:p>
    <w:bookmarkEnd w:id="2048"/>
    <w:bookmarkStart w:name="z2053" w:id="2049"/>
    <w:p>
      <w:pPr>
        <w:spacing w:after="0"/>
        <w:ind w:left="0"/>
        <w:jc w:val="both"/>
      </w:pPr>
      <w:r>
        <w:rPr>
          <w:rFonts w:ascii="Times New Roman"/>
          <w:b w:val="false"/>
          <w:i w:val="false"/>
          <w:color w:val="000000"/>
          <w:sz w:val="28"/>
        </w:rPr>
        <w:t>
      Изготовление:</w:t>
      </w:r>
    </w:p>
    <w:bookmarkEnd w:id="2049"/>
    <w:bookmarkStart w:name="z2054" w:id="2050"/>
    <w:p>
      <w:pPr>
        <w:spacing w:after="0"/>
        <w:ind w:left="0"/>
        <w:jc w:val="both"/>
      </w:pPr>
      <w:r>
        <w:rPr>
          <w:rFonts w:ascii="Times New Roman"/>
          <w:b w:val="false"/>
          <w:i w:val="false"/>
          <w:color w:val="000000"/>
          <w:sz w:val="28"/>
        </w:rPr>
        <w:t xml:space="preserve">
      1) изделия, требующие механической обработки на станках (фляга, корзина для бумаг, бачок опрыскивателя); </w:t>
      </w:r>
    </w:p>
    <w:bookmarkEnd w:id="2050"/>
    <w:bookmarkStart w:name="z2055" w:id="2051"/>
    <w:p>
      <w:pPr>
        <w:spacing w:after="0"/>
        <w:ind w:left="0"/>
        <w:jc w:val="both"/>
      </w:pPr>
      <w:r>
        <w:rPr>
          <w:rFonts w:ascii="Times New Roman"/>
          <w:b w:val="false"/>
          <w:i w:val="false"/>
          <w:color w:val="000000"/>
          <w:sz w:val="28"/>
        </w:rPr>
        <w:t xml:space="preserve">
      2) изделия цилиндрической или иной формы, имеющие резьбу или арматуру; </w:t>
      </w:r>
    </w:p>
    <w:bookmarkEnd w:id="2051"/>
    <w:bookmarkStart w:name="z2056" w:id="2052"/>
    <w:p>
      <w:pPr>
        <w:spacing w:after="0"/>
        <w:ind w:left="0"/>
        <w:jc w:val="both"/>
      </w:pPr>
      <w:r>
        <w:rPr>
          <w:rFonts w:ascii="Times New Roman"/>
          <w:b w:val="false"/>
          <w:i w:val="false"/>
          <w:color w:val="000000"/>
          <w:sz w:val="28"/>
        </w:rPr>
        <w:t xml:space="preserve">
      3) сосуды емкостью от 0,5 до 2 л, изделия со сложным рисунком на поверхности. </w:t>
      </w:r>
    </w:p>
    <w:bookmarkEnd w:id="2052"/>
    <w:bookmarkStart w:name="z2057" w:id="2053"/>
    <w:p>
      <w:pPr>
        <w:spacing w:after="0"/>
        <w:ind w:left="0"/>
        <w:jc w:val="both"/>
      </w:pPr>
      <w:r>
        <w:rPr>
          <w:rFonts w:ascii="Times New Roman"/>
          <w:b w:val="false"/>
          <w:i w:val="false"/>
          <w:color w:val="000000"/>
          <w:sz w:val="28"/>
        </w:rPr>
        <w:t>
      Параграф 3. Машинист выдувных машин, 4-й разряд</w:t>
      </w:r>
    </w:p>
    <w:bookmarkEnd w:id="2053"/>
    <w:bookmarkStart w:name="z2058" w:id="2054"/>
    <w:p>
      <w:pPr>
        <w:spacing w:after="0"/>
        <w:ind w:left="0"/>
        <w:jc w:val="both"/>
      </w:pPr>
      <w:r>
        <w:rPr>
          <w:rFonts w:ascii="Times New Roman"/>
          <w:b w:val="false"/>
          <w:i w:val="false"/>
          <w:color w:val="000000"/>
          <w:sz w:val="28"/>
        </w:rPr>
        <w:t xml:space="preserve">
      285. Характеристика работ: </w:t>
      </w:r>
    </w:p>
    <w:bookmarkEnd w:id="2054"/>
    <w:bookmarkStart w:name="z2059" w:id="2055"/>
    <w:p>
      <w:pPr>
        <w:spacing w:after="0"/>
        <w:ind w:left="0"/>
        <w:jc w:val="both"/>
      </w:pPr>
      <w:r>
        <w:rPr>
          <w:rFonts w:ascii="Times New Roman"/>
          <w:b w:val="false"/>
          <w:i w:val="false"/>
          <w:color w:val="000000"/>
          <w:sz w:val="28"/>
        </w:rPr>
        <w:t>
      управление выдувными машинами по изготовлению сложных изделий из пластических масс;</w:t>
      </w:r>
    </w:p>
    <w:bookmarkEnd w:id="2055"/>
    <w:bookmarkStart w:name="z2060" w:id="2056"/>
    <w:p>
      <w:pPr>
        <w:spacing w:after="0"/>
        <w:ind w:left="0"/>
        <w:jc w:val="both"/>
      </w:pPr>
      <w:r>
        <w:rPr>
          <w:rFonts w:ascii="Times New Roman"/>
          <w:b w:val="false"/>
          <w:i w:val="false"/>
          <w:color w:val="000000"/>
          <w:sz w:val="28"/>
        </w:rPr>
        <w:t>
      установка и смена сложных многогнездных выдувных форм;</w:t>
      </w:r>
    </w:p>
    <w:bookmarkEnd w:id="2056"/>
    <w:bookmarkStart w:name="z2061" w:id="2057"/>
    <w:p>
      <w:pPr>
        <w:spacing w:after="0"/>
        <w:ind w:left="0"/>
        <w:jc w:val="both"/>
      </w:pPr>
      <w:r>
        <w:rPr>
          <w:rFonts w:ascii="Times New Roman"/>
          <w:b w:val="false"/>
          <w:i w:val="false"/>
          <w:color w:val="000000"/>
          <w:sz w:val="28"/>
        </w:rPr>
        <w:t>
      приготовление формовочной массы по заданным рецептам;</w:t>
      </w:r>
    </w:p>
    <w:bookmarkEnd w:id="2057"/>
    <w:bookmarkStart w:name="z2062" w:id="2058"/>
    <w:p>
      <w:pPr>
        <w:spacing w:after="0"/>
        <w:ind w:left="0"/>
        <w:jc w:val="both"/>
      </w:pPr>
      <w:r>
        <w:rPr>
          <w:rFonts w:ascii="Times New Roman"/>
          <w:b w:val="false"/>
          <w:i w:val="false"/>
          <w:color w:val="000000"/>
          <w:sz w:val="28"/>
        </w:rPr>
        <w:t>
      наладка выдувной машины на заданный режим работы;</w:t>
      </w:r>
    </w:p>
    <w:bookmarkEnd w:id="2058"/>
    <w:bookmarkStart w:name="z2063" w:id="2059"/>
    <w:p>
      <w:pPr>
        <w:spacing w:after="0"/>
        <w:ind w:left="0"/>
        <w:jc w:val="both"/>
      </w:pPr>
      <w:r>
        <w:rPr>
          <w:rFonts w:ascii="Times New Roman"/>
          <w:b w:val="false"/>
          <w:i w:val="false"/>
          <w:color w:val="000000"/>
          <w:sz w:val="28"/>
        </w:rPr>
        <w:t>
      обработка изготовленных изделий вручную или на станках;</w:t>
      </w:r>
    </w:p>
    <w:bookmarkEnd w:id="2059"/>
    <w:bookmarkStart w:name="z2064" w:id="2060"/>
    <w:p>
      <w:pPr>
        <w:spacing w:after="0"/>
        <w:ind w:left="0"/>
        <w:jc w:val="both"/>
      </w:pPr>
      <w:r>
        <w:rPr>
          <w:rFonts w:ascii="Times New Roman"/>
          <w:b w:val="false"/>
          <w:i w:val="false"/>
          <w:color w:val="000000"/>
          <w:sz w:val="28"/>
        </w:rPr>
        <w:t>
      контроль качества готовых изделий;</w:t>
      </w:r>
    </w:p>
    <w:bookmarkEnd w:id="2060"/>
    <w:bookmarkStart w:name="z2065" w:id="2061"/>
    <w:p>
      <w:pPr>
        <w:spacing w:after="0"/>
        <w:ind w:left="0"/>
        <w:jc w:val="both"/>
      </w:pPr>
      <w:r>
        <w:rPr>
          <w:rFonts w:ascii="Times New Roman"/>
          <w:b w:val="false"/>
          <w:i w:val="false"/>
          <w:color w:val="000000"/>
          <w:sz w:val="28"/>
        </w:rPr>
        <w:t xml:space="preserve">
      заполнение технологического журнала. </w:t>
      </w:r>
    </w:p>
    <w:bookmarkEnd w:id="2061"/>
    <w:bookmarkStart w:name="z2066" w:id="2062"/>
    <w:p>
      <w:pPr>
        <w:spacing w:after="0"/>
        <w:ind w:left="0"/>
        <w:jc w:val="both"/>
      </w:pPr>
      <w:r>
        <w:rPr>
          <w:rFonts w:ascii="Times New Roman"/>
          <w:b w:val="false"/>
          <w:i w:val="false"/>
          <w:color w:val="000000"/>
          <w:sz w:val="28"/>
        </w:rPr>
        <w:t xml:space="preserve">
      286. Должен знать: </w:t>
      </w:r>
    </w:p>
    <w:bookmarkEnd w:id="2062"/>
    <w:bookmarkStart w:name="z2067" w:id="2063"/>
    <w:p>
      <w:pPr>
        <w:spacing w:after="0"/>
        <w:ind w:left="0"/>
        <w:jc w:val="both"/>
      </w:pPr>
      <w:r>
        <w:rPr>
          <w:rFonts w:ascii="Times New Roman"/>
          <w:b w:val="false"/>
          <w:i w:val="false"/>
          <w:color w:val="000000"/>
          <w:sz w:val="28"/>
        </w:rPr>
        <w:t>
      технологию процесса выдувания и способы его регулирования;</w:t>
      </w:r>
    </w:p>
    <w:bookmarkEnd w:id="2063"/>
    <w:bookmarkStart w:name="z2068" w:id="2064"/>
    <w:p>
      <w:pPr>
        <w:spacing w:after="0"/>
        <w:ind w:left="0"/>
        <w:jc w:val="both"/>
      </w:pPr>
      <w:r>
        <w:rPr>
          <w:rFonts w:ascii="Times New Roman"/>
          <w:b w:val="false"/>
          <w:i w:val="false"/>
          <w:color w:val="000000"/>
          <w:sz w:val="28"/>
        </w:rPr>
        <w:t>
      устройство и принцип действия выдувных машин различных типов;</w:t>
      </w:r>
    </w:p>
    <w:bookmarkEnd w:id="2064"/>
    <w:bookmarkStart w:name="z2069" w:id="2065"/>
    <w:p>
      <w:pPr>
        <w:spacing w:after="0"/>
        <w:ind w:left="0"/>
        <w:jc w:val="both"/>
      </w:pPr>
      <w:r>
        <w:rPr>
          <w:rFonts w:ascii="Times New Roman"/>
          <w:b w:val="false"/>
          <w:i w:val="false"/>
          <w:color w:val="000000"/>
          <w:sz w:val="28"/>
        </w:rPr>
        <w:t>
      правила эксплуатации выдувных форм;</w:t>
      </w:r>
    </w:p>
    <w:bookmarkEnd w:id="2065"/>
    <w:bookmarkStart w:name="z2070" w:id="2066"/>
    <w:p>
      <w:pPr>
        <w:spacing w:after="0"/>
        <w:ind w:left="0"/>
        <w:jc w:val="both"/>
      </w:pPr>
      <w:r>
        <w:rPr>
          <w:rFonts w:ascii="Times New Roman"/>
          <w:b w:val="false"/>
          <w:i w:val="false"/>
          <w:color w:val="000000"/>
          <w:sz w:val="28"/>
        </w:rPr>
        <w:t>
      требования, предъявляемые к готовым изделиям.</w:t>
      </w:r>
    </w:p>
    <w:bookmarkEnd w:id="2066"/>
    <w:bookmarkStart w:name="z2071" w:id="2067"/>
    <w:p>
      <w:pPr>
        <w:spacing w:after="0"/>
        <w:ind w:left="0"/>
        <w:jc w:val="both"/>
      </w:pPr>
      <w:r>
        <w:rPr>
          <w:rFonts w:ascii="Times New Roman"/>
          <w:b w:val="false"/>
          <w:i w:val="false"/>
          <w:color w:val="000000"/>
          <w:sz w:val="28"/>
        </w:rPr>
        <w:t xml:space="preserve">
      287. Примеры работ: </w:t>
      </w:r>
    </w:p>
    <w:bookmarkEnd w:id="2067"/>
    <w:bookmarkStart w:name="z2072" w:id="2068"/>
    <w:p>
      <w:pPr>
        <w:spacing w:after="0"/>
        <w:ind w:left="0"/>
        <w:jc w:val="both"/>
      </w:pPr>
      <w:r>
        <w:rPr>
          <w:rFonts w:ascii="Times New Roman"/>
          <w:b w:val="false"/>
          <w:i w:val="false"/>
          <w:color w:val="000000"/>
          <w:sz w:val="28"/>
        </w:rPr>
        <w:t>
      Изготовление:</w:t>
      </w:r>
    </w:p>
    <w:bookmarkEnd w:id="2068"/>
    <w:bookmarkStart w:name="z2073" w:id="2069"/>
    <w:p>
      <w:pPr>
        <w:spacing w:after="0"/>
        <w:ind w:left="0"/>
        <w:jc w:val="both"/>
      </w:pPr>
      <w:r>
        <w:rPr>
          <w:rFonts w:ascii="Times New Roman"/>
          <w:b w:val="false"/>
          <w:i w:val="false"/>
          <w:color w:val="000000"/>
          <w:sz w:val="28"/>
        </w:rPr>
        <w:t xml:space="preserve">
      1) изделия с любой развитостью поверхности, имеющие ручки на боковой поверхности, резьбу или арматуру; </w:t>
      </w:r>
    </w:p>
    <w:bookmarkEnd w:id="2069"/>
    <w:bookmarkStart w:name="z2074" w:id="2070"/>
    <w:p>
      <w:pPr>
        <w:spacing w:after="0"/>
        <w:ind w:left="0"/>
        <w:jc w:val="both"/>
      </w:pPr>
      <w:r>
        <w:rPr>
          <w:rFonts w:ascii="Times New Roman"/>
          <w:b w:val="false"/>
          <w:i w:val="false"/>
          <w:color w:val="000000"/>
          <w:sz w:val="28"/>
        </w:rPr>
        <w:t xml:space="preserve">
      2) изделия, требующие механической обработки: канистра, корпус воздухофильтра, бочка; </w:t>
      </w:r>
    </w:p>
    <w:bookmarkEnd w:id="2070"/>
    <w:bookmarkStart w:name="z2075" w:id="2071"/>
    <w:p>
      <w:pPr>
        <w:spacing w:after="0"/>
        <w:ind w:left="0"/>
        <w:jc w:val="both"/>
      </w:pPr>
      <w:r>
        <w:rPr>
          <w:rFonts w:ascii="Times New Roman"/>
          <w:b w:val="false"/>
          <w:i w:val="false"/>
          <w:color w:val="000000"/>
          <w:sz w:val="28"/>
        </w:rPr>
        <w:t xml:space="preserve">
      3) сосуды емкостью от 2 до 10 л. </w:t>
      </w:r>
    </w:p>
    <w:bookmarkEnd w:id="2071"/>
    <w:bookmarkStart w:name="z2076" w:id="2072"/>
    <w:p>
      <w:pPr>
        <w:spacing w:after="0"/>
        <w:ind w:left="0"/>
        <w:jc w:val="both"/>
      </w:pPr>
      <w:r>
        <w:rPr>
          <w:rFonts w:ascii="Times New Roman"/>
          <w:b w:val="false"/>
          <w:i w:val="false"/>
          <w:color w:val="000000"/>
          <w:sz w:val="28"/>
        </w:rPr>
        <w:t>
      Параграф 4. Машинист выдувных машин, 5-й разряд</w:t>
      </w:r>
    </w:p>
    <w:bookmarkEnd w:id="2072"/>
    <w:bookmarkStart w:name="z2077" w:id="2073"/>
    <w:p>
      <w:pPr>
        <w:spacing w:after="0"/>
        <w:ind w:left="0"/>
        <w:jc w:val="both"/>
      </w:pPr>
      <w:r>
        <w:rPr>
          <w:rFonts w:ascii="Times New Roman"/>
          <w:b w:val="false"/>
          <w:i w:val="false"/>
          <w:color w:val="000000"/>
          <w:sz w:val="28"/>
        </w:rPr>
        <w:t xml:space="preserve">
      288. Характеристика работ: </w:t>
      </w:r>
    </w:p>
    <w:bookmarkEnd w:id="2073"/>
    <w:bookmarkStart w:name="z2078" w:id="2074"/>
    <w:p>
      <w:pPr>
        <w:spacing w:after="0"/>
        <w:ind w:left="0"/>
        <w:jc w:val="both"/>
      </w:pPr>
      <w:r>
        <w:rPr>
          <w:rFonts w:ascii="Times New Roman"/>
          <w:b w:val="false"/>
          <w:i w:val="false"/>
          <w:color w:val="000000"/>
          <w:sz w:val="28"/>
        </w:rPr>
        <w:t>
      управление выдувными машинами по изготовлению сложных изделий из пластических масс с регулированием толщины стенок электронными устройствами;</w:t>
      </w:r>
    </w:p>
    <w:bookmarkEnd w:id="2074"/>
    <w:bookmarkStart w:name="z2079" w:id="2075"/>
    <w:p>
      <w:pPr>
        <w:spacing w:after="0"/>
        <w:ind w:left="0"/>
        <w:jc w:val="both"/>
      </w:pPr>
      <w:r>
        <w:rPr>
          <w:rFonts w:ascii="Times New Roman"/>
          <w:b w:val="false"/>
          <w:i w:val="false"/>
          <w:color w:val="000000"/>
          <w:sz w:val="28"/>
        </w:rPr>
        <w:t>
      приготовление формовочной массы из сырья различных марок по заданному рецепту;</w:t>
      </w:r>
    </w:p>
    <w:bookmarkEnd w:id="2075"/>
    <w:bookmarkStart w:name="z2080" w:id="2076"/>
    <w:p>
      <w:pPr>
        <w:spacing w:after="0"/>
        <w:ind w:left="0"/>
        <w:jc w:val="both"/>
      </w:pPr>
      <w:r>
        <w:rPr>
          <w:rFonts w:ascii="Times New Roman"/>
          <w:b w:val="false"/>
          <w:i w:val="false"/>
          <w:color w:val="000000"/>
          <w:sz w:val="28"/>
        </w:rPr>
        <w:t>
      выбор технологического режима выдувания изделий;</w:t>
      </w:r>
    </w:p>
    <w:bookmarkEnd w:id="2076"/>
    <w:bookmarkStart w:name="z2081" w:id="2077"/>
    <w:p>
      <w:pPr>
        <w:spacing w:after="0"/>
        <w:ind w:left="0"/>
        <w:jc w:val="both"/>
      </w:pPr>
      <w:r>
        <w:rPr>
          <w:rFonts w:ascii="Times New Roman"/>
          <w:b w:val="false"/>
          <w:i w:val="false"/>
          <w:color w:val="000000"/>
          <w:sz w:val="28"/>
        </w:rPr>
        <w:t>
      наладка узлов выдувной машины на заданный режим;</w:t>
      </w:r>
    </w:p>
    <w:bookmarkEnd w:id="2077"/>
    <w:bookmarkStart w:name="z2082" w:id="2078"/>
    <w:p>
      <w:pPr>
        <w:spacing w:after="0"/>
        <w:ind w:left="0"/>
        <w:jc w:val="both"/>
      </w:pPr>
      <w:r>
        <w:rPr>
          <w:rFonts w:ascii="Times New Roman"/>
          <w:b w:val="false"/>
          <w:i w:val="false"/>
          <w:color w:val="000000"/>
          <w:sz w:val="28"/>
        </w:rPr>
        <w:t>
      контроль качества готовых изделий;</w:t>
      </w:r>
    </w:p>
    <w:bookmarkEnd w:id="2078"/>
    <w:bookmarkStart w:name="z2083" w:id="2079"/>
    <w:p>
      <w:pPr>
        <w:spacing w:after="0"/>
        <w:ind w:left="0"/>
        <w:jc w:val="both"/>
      </w:pPr>
      <w:r>
        <w:rPr>
          <w:rFonts w:ascii="Times New Roman"/>
          <w:b w:val="false"/>
          <w:i w:val="false"/>
          <w:color w:val="000000"/>
          <w:sz w:val="28"/>
        </w:rPr>
        <w:t>
      участие в текущем ремонте выдувных машин.</w:t>
      </w:r>
    </w:p>
    <w:bookmarkEnd w:id="2079"/>
    <w:bookmarkStart w:name="z2084" w:id="2080"/>
    <w:p>
      <w:pPr>
        <w:spacing w:after="0"/>
        <w:ind w:left="0"/>
        <w:jc w:val="both"/>
      </w:pPr>
      <w:r>
        <w:rPr>
          <w:rFonts w:ascii="Times New Roman"/>
          <w:b w:val="false"/>
          <w:i w:val="false"/>
          <w:color w:val="000000"/>
          <w:sz w:val="28"/>
        </w:rPr>
        <w:t xml:space="preserve">
      289. Должен знать: </w:t>
      </w:r>
    </w:p>
    <w:bookmarkEnd w:id="2080"/>
    <w:bookmarkStart w:name="z2085" w:id="2081"/>
    <w:p>
      <w:pPr>
        <w:spacing w:after="0"/>
        <w:ind w:left="0"/>
        <w:jc w:val="both"/>
      </w:pPr>
      <w:r>
        <w:rPr>
          <w:rFonts w:ascii="Times New Roman"/>
          <w:b w:val="false"/>
          <w:i w:val="false"/>
          <w:color w:val="000000"/>
          <w:sz w:val="28"/>
        </w:rPr>
        <w:t>
      технологию процесса выдувания;</w:t>
      </w:r>
    </w:p>
    <w:bookmarkEnd w:id="2081"/>
    <w:bookmarkStart w:name="z2086" w:id="2082"/>
    <w:p>
      <w:pPr>
        <w:spacing w:after="0"/>
        <w:ind w:left="0"/>
        <w:jc w:val="both"/>
      </w:pPr>
      <w:r>
        <w:rPr>
          <w:rFonts w:ascii="Times New Roman"/>
          <w:b w:val="false"/>
          <w:i w:val="false"/>
          <w:color w:val="000000"/>
          <w:sz w:val="28"/>
        </w:rPr>
        <w:t>
      устройство и принцип действия выдувных машин различных типов;</w:t>
      </w:r>
    </w:p>
    <w:bookmarkEnd w:id="2082"/>
    <w:bookmarkStart w:name="z2087" w:id="2083"/>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2083"/>
    <w:bookmarkStart w:name="z2088" w:id="2084"/>
    <w:p>
      <w:pPr>
        <w:spacing w:after="0"/>
        <w:ind w:left="0"/>
        <w:jc w:val="both"/>
      </w:pPr>
      <w:r>
        <w:rPr>
          <w:rFonts w:ascii="Times New Roman"/>
          <w:b w:val="false"/>
          <w:i w:val="false"/>
          <w:color w:val="000000"/>
          <w:sz w:val="28"/>
        </w:rPr>
        <w:t>
      причины неисправности обслуживаемого оборудования;</w:t>
      </w:r>
    </w:p>
    <w:bookmarkEnd w:id="2084"/>
    <w:bookmarkStart w:name="z2089" w:id="2085"/>
    <w:p>
      <w:pPr>
        <w:spacing w:after="0"/>
        <w:ind w:left="0"/>
        <w:jc w:val="both"/>
      </w:pPr>
      <w:r>
        <w:rPr>
          <w:rFonts w:ascii="Times New Roman"/>
          <w:b w:val="false"/>
          <w:i w:val="false"/>
          <w:color w:val="000000"/>
          <w:sz w:val="28"/>
        </w:rPr>
        <w:t>
      способы и приемы устранения основных неполадок в работе обслуживаемого оборудования;</w:t>
      </w:r>
    </w:p>
    <w:bookmarkEnd w:id="2085"/>
    <w:bookmarkStart w:name="z2090" w:id="2086"/>
    <w:p>
      <w:pPr>
        <w:spacing w:after="0"/>
        <w:ind w:left="0"/>
        <w:jc w:val="both"/>
      </w:pPr>
      <w:r>
        <w:rPr>
          <w:rFonts w:ascii="Times New Roman"/>
          <w:b w:val="false"/>
          <w:i w:val="false"/>
          <w:color w:val="000000"/>
          <w:sz w:val="28"/>
        </w:rPr>
        <w:t>
      требования, предъявляемые к используемому сырью готовым изделиям.</w:t>
      </w:r>
    </w:p>
    <w:bookmarkEnd w:id="2086"/>
    <w:bookmarkStart w:name="z2091" w:id="2087"/>
    <w:p>
      <w:pPr>
        <w:spacing w:after="0"/>
        <w:ind w:left="0"/>
        <w:jc w:val="both"/>
      </w:pPr>
      <w:r>
        <w:rPr>
          <w:rFonts w:ascii="Times New Roman"/>
          <w:b w:val="false"/>
          <w:i w:val="false"/>
          <w:color w:val="000000"/>
          <w:sz w:val="28"/>
        </w:rPr>
        <w:t xml:space="preserve">
      290. Примеры работ: </w:t>
      </w:r>
    </w:p>
    <w:bookmarkEnd w:id="2087"/>
    <w:bookmarkStart w:name="z2092" w:id="2088"/>
    <w:p>
      <w:pPr>
        <w:spacing w:after="0"/>
        <w:ind w:left="0"/>
        <w:jc w:val="both"/>
      </w:pPr>
      <w:r>
        <w:rPr>
          <w:rFonts w:ascii="Times New Roman"/>
          <w:b w:val="false"/>
          <w:i w:val="false"/>
          <w:color w:val="000000"/>
          <w:sz w:val="28"/>
        </w:rPr>
        <w:t>
      Изготовление:</w:t>
      </w:r>
    </w:p>
    <w:bookmarkEnd w:id="2088"/>
    <w:bookmarkStart w:name="z2093" w:id="2089"/>
    <w:p>
      <w:pPr>
        <w:spacing w:after="0"/>
        <w:ind w:left="0"/>
        <w:jc w:val="both"/>
      </w:pPr>
      <w:r>
        <w:rPr>
          <w:rFonts w:ascii="Times New Roman"/>
          <w:b w:val="false"/>
          <w:i w:val="false"/>
          <w:color w:val="000000"/>
          <w:sz w:val="28"/>
        </w:rPr>
        <w:t xml:space="preserve">
      1) изделия с развитой боковой поверхностью, имеющие ручки, резьбу, отверстия по боковой или торцевой поверхности и требующие механической обработки; </w:t>
      </w:r>
    </w:p>
    <w:bookmarkEnd w:id="2089"/>
    <w:bookmarkStart w:name="z2094" w:id="2090"/>
    <w:p>
      <w:pPr>
        <w:spacing w:after="0"/>
        <w:ind w:left="0"/>
        <w:jc w:val="both"/>
      </w:pPr>
      <w:r>
        <w:rPr>
          <w:rFonts w:ascii="Times New Roman"/>
          <w:b w:val="false"/>
          <w:i w:val="false"/>
          <w:color w:val="000000"/>
          <w:sz w:val="28"/>
        </w:rPr>
        <w:t xml:space="preserve">
      2) сосуды емкостью свыше 10 л. </w:t>
      </w:r>
    </w:p>
    <w:bookmarkEnd w:id="2090"/>
    <w:bookmarkStart w:name="z2095" w:id="2091"/>
    <w:p>
      <w:pPr>
        <w:spacing w:after="0"/>
        <w:ind w:left="0"/>
        <w:jc w:val="both"/>
      </w:pPr>
      <w:r>
        <w:rPr>
          <w:rFonts w:ascii="Times New Roman"/>
          <w:b w:val="false"/>
          <w:i w:val="false"/>
          <w:color w:val="000000"/>
          <w:sz w:val="28"/>
        </w:rPr>
        <w:t>
      52. Машинист гранулирования пластических масс</w:t>
      </w:r>
    </w:p>
    <w:bookmarkEnd w:id="2091"/>
    <w:bookmarkStart w:name="z2096" w:id="2092"/>
    <w:p>
      <w:pPr>
        <w:spacing w:after="0"/>
        <w:ind w:left="0"/>
        <w:jc w:val="both"/>
      </w:pPr>
      <w:r>
        <w:rPr>
          <w:rFonts w:ascii="Times New Roman"/>
          <w:b w:val="false"/>
          <w:i w:val="false"/>
          <w:color w:val="000000"/>
          <w:sz w:val="28"/>
        </w:rPr>
        <w:t>
      Параграф 1. Машинист гранулирования пластических масс, 3-й разряд</w:t>
      </w:r>
    </w:p>
    <w:bookmarkEnd w:id="2092"/>
    <w:bookmarkStart w:name="z2097" w:id="2093"/>
    <w:p>
      <w:pPr>
        <w:spacing w:after="0"/>
        <w:ind w:left="0"/>
        <w:jc w:val="both"/>
      </w:pPr>
      <w:r>
        <w:rPr>
          <w:rFonts w:ascii="Times New Roman"/>
          <w:b w:val="false"/>
          <w:i w:val="false"/>
          <w:color w:val="000000"/>
          <w:sz w:val="28"/>
        </w:rPr>
        <w:t xml:space="preserve">
      291. Характеристика работ: </w:t>
      </w:r>
    </w:p>
    <w:bookmarkEnd w:id="2093"/>
    <w:bookmarkStart w:name="z2098" w:id="2094"/>
    <w:p>
      <w:pPr>
        <w:spacing w:after="0"/>
        <w:ind w:left="0"/>
        <w:jc w:val="both"/>
      </w:pPr>
      <w:r>
        <w:rPr>
          <w:rFonts w:ascii="Times New Roman"/>
          <w:b w:val="false"/>
          <w:i w:val="false"/>
          <w:color w:val="000000"/>
          <w:sz w:val="28"/>
        </w:rPr>
        <w:t>
      ведение технологического процесса гранулирования пластических масс на экструзионных шнек-машинах, грануляторах, рубильных станках под руководством машиниста гранулирования пластических масс более высокой квалификации;</w:t>
      </w:r>
    </w:p>
    <w:bookmarkEnd w:id="2094"/>
    <w:bookmarkStart w:name="z2099" w:id="2095"/>
    <w:p>
      <w:pPr>
        <w:spacing w:after="0"/>
        <w:ind w:left="0"/>
        <w:jc w:val="both"/>
      </w:pPr>
      <w:r>
        <w:rPr>
          <w:rFonts w:ascii="Times New Roman"/>
          <w:b w:val="false"/>
          <w:i w:val="false"/>
          <w:color w:val="000000"/>
          <w:sz w:val="28"/>
        </w:rPr>
        <w:t>
      наладка и подготовка к пуску обслуживаемого оборудования;</w:t>
      </w:r>
    </w:p>
    <w:bookmarkEnd w:id="2095"/>
    <w:bookmarkStart w:name="z2100" w:id="2096"/>
    <w:p>
      <w:pPr>
        <w:spacing w:after="0"/>
        <w:ind w:left="0"/>
        <w:jc w:val="both"/>
      </w:pPr>
      <w:r>
        <w:rPr>
          <w:rFonts w:ascii="Times New Roman"/>
          <w:b w:val="false"/>
          <w:i w:val="false"/>
          <w:color w:val="000000"/>
          <w:sz w:val="28"/>
        </w:rPr>
        <w:t>
      подготовка и загрузка материалов в бункер;</w:t>
      </w:r>
    </w:p>
    <w:bookmarkEnd w:id="2096"/>
    <w:bookmarkStart w:name="z2101" w:id="2097"/>
    <w:p>
      <w:pPr>
        <w:spacing w:after="0"/>
        <w:ind w:left="0"/>
        <w:jc w:val="both"/>
      </w:pPr>
      <w:r>
        <w:rPr>
          <w:rFonts w:ascii="Times New Roman"/>
          <w:b w:val="false"/>
          <w:i w:val="false"/>
          <w:color w:val="000000"/>
          <w:sz w:val="28"/>
        </w:rPr>
        <w:t>
      наблюдение за равномерным выходом нитей в зону охлаждения;</w:t>
      </w:r>
    </w:p>
    <w:bookmarkEnd w:id="2097"/>
    <w:bookmarkStart w:name="z2102" w:id="2098"/>
    <w:p>
      <w:pPr>
        <w:spacing w:after="0"/>
        <w:ind w:left="0"/>
        <w:jc w:val="both"/>
      </w:pPr>
      <w:r>
        <w:rPr>
          <w:rFonts w:ascii="Times New Roman"/>
          <w:b w:val="false"/>
          <w:i w:val="false"/>
          <w:color w:val="000000"/>
          <w:sz w:val="28"/>
        </w:rPr>
        <w:t>
      контроль и регулирование охлаждения нитей и гранул;</w:t>
      </w:r>
    </w:p>
    <w:bookmarkEnd w:id="2098"/>
    <w:bookmarkStart w:name="z2103" w:id="2099"/>
    <w:p>
      <w:pPr>
        <w:spacing w:after="0"/>
        <w:ind w:left="0"/>
        <w:jc w:val="both"/>
      </w:pPr>
      <w:r>
        <w:rPr>
          <w:rFonts w:ascii="Times New Roman"/>
          <w:b w:val="false"/>
          <w:i w:val="false"/>
          <w:color w:val="000000"/>
          <w:sz w:val="28"/>
        </w:rPr>
        <w:t>
      заправка нитей в гранулятор и натяжение их;</w:t>
      </w:r>
    </w:p>
    <w:bookmarkEnd w:id="2099"/>
    <w:bookmarkStart w:name="z2104" w:id="2100"/>
    <w:p>
      <w:pPr>
        <w:spacing w:after="0"/>
        <w:ind w:left="0"/>
        <w:jc w:val="both"/>
      </w:pPr>
      <w:r>
        <w:rPr>
          <w:rFonts w:ascii="Times New Roman"/>
          <w:b w:val="false"/>
          <w:i w:val="false"/>
          <w:color w:val="000000"/>
          <w:sz w:val="28"/>
        </w:rPr>
        <w:t>
      регулирование технологических параметров процесса гранулирования пластических масс: температуры по зонам, числа оборотов шнека, скорости вращения ножей, подачи воздуха для обдува, температуры ленты;</w:t>
      </w:r>
    </w:p>
    <w:bookmarkEnd w:id="2100"/>
    <w:bookmarkStart w:name="z2105" w:id="2101"/>
    <w:p>
      <w:pPr>
        <w:spacing w:after="0"/>
        <w:ind w:left="0"/>
        <w:jc w:val="both"/>
      </w:pPr>
      <w:r>
        <w:rPr>
          <w:rFonts w:ascii="Times New Roman"/>
          <w:b w:val="false"/>
          <w:i w:val="false"/>
          <w:color w:val="000000"/>
          <w:sz w:val="28"/>
        </w:rPr>
        <w:t>
      выгрузка, взвешивание и расфасовка в мешки гранулированной пластмассы и смазка механизмов;</w:t>
      </w:r>
    </w:p>
    <w:bookmarkEnd w:id="2101"/>
    <w:bookmarkStart w:name="z2106" w:id="2102"/>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2102"/>
    <w:bookmarkStart w:name="z2107" w:id="2103"/>
    <w:p>
      <w:pPr>
        <w:spacing w:after="0"/>
        <w:ind w:left="0"/>
        <w:jc w:val="both"/>
      </w:pPr>
      <w:r>
        <w:rPr>
          <w:rFonts w:ascii="Times New Roman"/>
          <w:b w:val="false"/>
          <w:i w:val="false"/>
          <w:color w:val="000000"/>
          <w:sz w:val="28"/>
        </w:rPr>
        <w:t>
      ведение записей в технологическом журнале.</w:t>
      </w:r>
    </w:p>
    <w:bookmarkEnd w:id="2103"/>
    <w:bookmarkStart w:name="z2108" w:id="2104"/>
    <w:p>
      <w:pPr>
        <w:spacing w:after="0"/>
        <w:ind w:left="0"/>
        <w:jc w:val="both"/>
      </w:pPr>
      <w:r>
        <w:rPr>
          <w:rFonts w:ascii="Times New Roman"/>
          <w:b w:val="false"/>
          <w:i w:val="false"/>
          <w:color w:val="000000"/>
          <w:sz w:val="28"/>
        </w:rPr>
        <w:t xml:space="preserve">
      292. Должен знать: </w:t>
      </w:r>
    </w:p>
    <w:bookmarkEnd w:id="2104"/>
    <w:bookmarkStart w:name="z2109" w:id="2105"/>
    <w:p>
      <w:pPr>
        <w:spacing w:after="0"/>
        <w:ind w:left="0"/>
        <w:jc w:val="both"/>
      </w:pPr>
      <w:r>
        <w:rPr>
          <w:rFonts w:ascii="Times New Roman"/>
          <w:b w:val="false"/>
          <w:i w:val="false"/>
          <w:color w:val="000000"/>
          <w:sz w:val="28"/>
        </w:rPr>
        <w:t>
      основные этапы технологического процесса гранулирования пластических масс;</w:t>
      </w:r>
    </w:p>
    <w:bookmarkEnd w:id="2105"/>
    <w:bookmarkStart w:name="z2110" w:id="210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106"/>
    <w:bookmarkStart w:name="z2111" w:id="210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107"/>
    <w:bookmarkStart w:name="z2112" w:id="2108"/>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готовую продукцию.</w:t>
      </w:r>
    </w:p>
    <w:bookmarkEnd w:id="2108"/>
    <w:bookmarkStart w:name="z2113" w:id="2109"/>
    <w:p>
      <w:pPr>
        <w:spacing w:after="0"/>
        <w:ind w:left="0"/>
        <w:jc w:val="both"/>
      </w:pPr>
      <w:r>
        <w:rPr>
          <w:rFonts w:ascii="Times New Roman"/>
          <w:b w:val="false"/>
          <w:i w:val="false"/>
          <w:color w:val="000000"/>
          <w:sz w:val="28"/>
        </w:rPr>
        <w:t>
      Параграф 2. Машинист гранулирования пластических масс, 4-й разряд</w:t>
      </w:r>
    </w:p>
    <w:bookmarkEnd w:id="2109"/>
    <w:bookmarkStart w:name="z2114" w:id="2110"/>
    <w:p>
      <w:pPr>
        <w:spacing w:after="0"/>
        <w:ind w:left="0"/>
        <w:jc w:val="both"/>
      </w:pPr>
      <w:r>
        <w:rPr>
          <w:rFonts w:ascii="Times New Roman"/>
          <w:b w:val="false"/>
          <w:i w:val="false"/>
          <w:color w:val="000000"/>
          <w:sz w:val="28"/>
        </w:rPr>
        <w:t xml:space="preserve">
      293. Характеристика работ: </w:t>
      </w:r>
    </w:p>
    <w:bookmarkEnd w:id="2110"/>
    <w:bookmarkStart w:name="z2115" w:id="2111"/>
    <w:p>
      <w:pPr>
        <w:spacing w:after="0"/>
        <w:ind w:left="0"/>
        <w:jc w:val="both"/>
      </w:pPr>
      <w:r>
        <w:rPr>
          <w:rFonts w:ascii="Times New Roman"/>
          <w:b w:val="false"/>
          <w:i w:val="false"/>
          <w:color w:val="000000"/>
          <w:sz w:val="28"/>
        </w:rPr>
        <w:t>
      выполнение отдельных операций по изготовлению гранулированных пластических масс на двухшнековом экструдере под руководством машиниста гранулирования пластических масс более высокой квалификации;</w:t>
      </w:r>
    </w:p>
    <w:bookmarkEnd w:id="2111"/>
    <w:bookmarkStart w:name="z2116" w:id="2112"/>
    <w:p>
      <w:pPr>
        <w:spacing w:after="0"/>
        <w:ind w:left="0"/>
        <w:jc w:val="both"/>
      </w:pPr>
      <w:r>
        <w:rPr>
          <w:rFonts w:ascii="Times New Roman"/>
          <w:b w:val="false"/>
          <w:i w:val="false"/>
          <w:color w:val="000000"/>
          <w:sz w:val="28"/>
        </w:rPr>
        <w:t xml:space="preserve">
      наладка оборудования, входящего в технологическую линию: смесителя, мельниц, шнек-машины, гранулятора, системы охлаждения и нагрева, подающих валков и другого оборудования. </w:t>
      </w:r>
    </w:p>
    <w:bookmarkEnd w:id="2112"/>
    <w:bookmarkStart w:name="z2117" w:id="2113"/>
    <w:p>
      <w:pPr>
        <w:spacing w:after="0"/>
        <w:ind w:left="0"/>
        <w:jc w:val="both"/>
      </w:pPr>
      <w:r>
        <w:rPr>
          <w:rFonts w:ascii="Times New Roman"/>
          <w:b w:val="false"/>
          <w:i w:val="false"/>
          <w:color w:val="000000"/>
          <w:sz w:val="28"/>
        </w:rPr>
        <w:t xml:space="preserve">
      294 Должен знать: </w:t>
      </w:r>
    </w:p>
    <w:bookmarkEnd w:id="2113"/>
    <w:bookmarkStart w:name="z2118" w:id="2114"/>
    <w:p>
      <w:pPr>
        <w:spacing w:after="0"/>
        <w:ind w:left="0"/>
        <w:jc w:val="both"/>
      </w:pPr>
      <w:r>
        <w:rPr>
          <w:rFonts w:ascii="Times New Roman"/>
          <w:b w:val="false"/>
          <w:i w:val="false"/>
          <w:color w:val="000000"/>
          <w:sz w:val="28"/>
        </w:rPr>
        <w:t>
      технологию процесса гранулирования пластических масс;</w:t>
      </w:r>
    </w:p>
    <w:bookmarkEnd w:id="2114"/>
    <w:bookmarkStart w:name="z2119" w:id="211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115"/>
    <w:bookmarkStart w:name="z2120" w:id="211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116"/>
    <w:bookmarkStart w:name="z2121" w:id="2117"/>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готовую продукцию.</w:t>
      </w:r>
    </w:p>
    <w:bookmarkEnd w:id="2117"/>
    <w:bookmarkStart w:name="z2122" w:id="2118"/>
    <w:p>
      <w:pPr>
        <w:spacing w:after="0"/>
        <w:ind w:left="0"/>
        <w:jc w:val="both"/>
      </w:pPr>
      <w:r>
        <w:rPr>
          <w:rFonts w:ascii="Times New Roman"/>
          <w:b w:val="false"/>
          <w:i w:val="false"/>
          <w:color w:val="000000"/>
          <w:sz w:val="28"/>
        </w:rPr>
        <w:t>
      Параграф 3. Машинист гранулирования пластических масс, 5-й разряд</w:t>
      </w:r>
    </w:p>
    <w:bookmarkEnd w:id="2118"/>
    <w:bookmarkStart w:name="z2123" w:id="2119"/>
    <w:p>
      <w:pPr>
        <w:spacing w:after="0"/>
        <w:ind w:left="0"/>
        <w:jc w:val="both"/>
      </w:pPr>
      <w:r>
        <w:rPr>
          <w:rFonts w:ascii="Times New Roman"/>
          <w:b w:val="false"/>
          <w:i w:val="false"/>
          <w:color w:val="000000"/>
          <w:sz w:val="28"/>
        </w:rPr>
        <w:t xml:space="preserve">
      295. Характеристика работ: </w:t>
      </w:r>
    </w:p>
    <w:bookmarkEnd w:id="2119"/>
    <w:bookmarkStart w:name="z2124" w:id="2120"/>
    <w:p>
      <w:pPr>
        <w:spacing w:after="0"/>
        <w:ind w:left="0"/>
        <w:jc w:val="both"/>
      </w:pPr>
      <w:r>
        <w:rPr>
          <w:rFonts w:ascii="Times New Roman"/>
          <w:b w:val="false"/>
          <w:i w:val="false"/>
          <w:color w:val="000000"/>
          <w:sz w:val="28"/>
        </w:rPr>
        <w:t>
      ведение технологического процесса гранулирования пластических масс на двухшнековом экструдере производительностью до 2 т в час или свыше 2 т в час под руководством машиниста гранулирования пластических масс более высокой квалификации;</w:t>
      </w:r>
    </w:p>
    <w:bookmarkEnd w:id="2120"/>
    <w:bookmarkStart w:name="z2125" w:id="2121"/>
    <w:p>
      <w:pPr>
        <w:spacing w:after="0"/>
        <w:ind w:left="0"/>
        <w:jc w:val="both"/>
      </w:pPr>
      <w:r>
        <w:rPr>
          <w:rFonts w:ascii="Times New Roman"/>
          <w:b w:val="false"/>
          <w:i w:val="false"/>
          <w:color w:val="000000"/>
          <w:sz w:val="28"/>
        </w:rPr>
        <w:t>
      ведение процесса агломерации, измельчения и гранулирования полимерных отходов;</w:t>
      </w:r>
    </w:p>
    <w:bookmarkEnd w:id="2121"/>
    <w:bookmarkStart w:name="z2126" w:id="2122"/>
    <w:p>
      <w:pPr>
        <w:spacing w:after="0"/>
        <w:ind w:left="0"/>
        <w:jc w:val="both"/>
      </w:pPr>
      <w:r>
        <w:rPr>
          <w:rFonts w:ascii="Times New Roman"/>
          <w:b w:val="false"/>
          <w:i w:val="false"/>
          <w:color w:val="000000"/>
          <w:sz w:val="28"/>
        </w:rPr>
        <w:t>
      проверка исправности и подготовка обслуживаемого оборудования к работе;</w:t>
      </w:r>
    </w:p>
    <w:bookmarkEnd w:id="2122"/>
    <w:bookmarkStart w:name="z2127" w:id="2123"/>
    <w:p>
      <w:pPr>
        <w:spacing w:after="0"/>
        <w:ind w:left="0"/>
        <w:jc w:val="both"/>
      </w:pPr>
      <w:r>
        <w:rPr>
          <w:rFonts w:ascii="Times New Roman"/>
          <w:b w:val="false"/>
          <w:i w:val="false"/>
          <w:color w:val="000000"/>
          <w:sz w:val="28"/>
        </w:rPr>
        <w:t>
      установка ножей и настройка их на изготовление гранул заданных размеров;</w:t>
      </w:r>
    </w:p>
    <w:bookmarkEnd w:id="2123"/>
    <w:bookmarkStart w:name="z2128" w:id="2124"/>
    <w:p>
      <w:pPr>
        <w:spacing w:after="0"/>
        <w:ind w:left="0"/>
        <w:jc w:val="both"/>
      </w:pPr>
      <w:r>
        <w:rPr>
          <w:rFonts w:ascii="Times New Roman"/>
          <w:b w:val="false"/>
          <w:i w:val="false"/>
          <w:color w:val="000000"/>
          <w:sz w:val="28"/>
        </w:rPr>
        <w:t>
      регулирование технологических параметров процесса гранулирования пластических масс: температуры по зонам, скорости экструзии, скорости подачи воды, воздуха, масла;</w:t>
      </w:r>
    </w:p>
    <w:bookmarkEnd w:id="2124"/>
    <w:bookmarkStart w:name="z2129" w:id="2125"/>
    <w:p>
      <w:pPr>
        <w:spacing w:after="0"/>
        <w:ind w:left="0"/>
        <w:jc w:val="both"/>
      </w:pPr>
      <w:r>
        <w:rPr>
          <w:rFonts w:ascii="Times New Roman"/>
          <w:b w:val="false"/>
          <w:i w:val="false"/>
          <w:color w:val="000000"/>
          <w:sz w:val="28"/>
        </w:rPr>
        <w:t>
      наблюдение за непрерывной и равномерной подачей порошка в шнеки, массой загружаемых отходов в агломератор, качеством отмывки отходов, работой ножей, температурой и давлением масла и др. Визуальный контроль качества изготовленных гранул;</w:t>
      </w:r>
    </w:p>
    <w:bookmarkEnd w:id="2125"/>
    <w:bookmarkStart w:name="z2130" w:id="2126"/>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 чистка узлов и смазка подшипников;</w:t>
      </w:r>
    </w:p>
    <w:bookmarkEnd w:id="2126"/>
    <w:bookmarkStart w:name="z2131" w:id="2127"/>
    <w:p>
      <w:pPr>
        <w:spacing w:after="0"/>
        <w:ind w:left="0"/>
        <w:jc w:val="both"/>
      </w:pPr>
      <w:r>
        <w:rPr>
          <w:rFonts w:ascii="Times New Roman"/>
          <w:b w:val="false"/>
          <w:i w:val="false"/>
          <w:color w:val="000000"/>
          <w:sz w:val="28"/>
        </w:rPr>
        <w:t>
      сдача готовой продукции на склад;</w:t>
      </w:r>
    </w:p>
    <w:bookmarkEnd w:id="2127"/>
    <w:bookmarkStart w:name="z2132" w:id="2128"/>
    <w:p>
      <w:pPr>
        <w:spacing w:after="0"/>
        <w:ind w:left="0"/>
        <w:jc w:val="both"/>
      </w:pPr>
      <w:r>
        <w:rPr>
          <w:rFonts w:ascii="Times New Roman"/>
          <w:b w:val="false"/>
          <w:i w:val="false"/>
          <w:color w:val="000000"/>
          <w:sz w:val="28"/>
        </w:rPr>
        <w:t>
      ведение записей в технологическом журнале.</w:t>
      </w:r>
    </w:p>
    <w:bookmarkEnd w:id="2128"/>
    <w:bookmarkStart w:name="z2133" w:id="2129"/>
    <w:p>
      <w:pPr>
        <w:spacing w:after="0"/>
        <w:ind w:left="0"/>
        <w:jc w:val="both"/>
      </w:pPr>
      <w:r>
        <w:rPr>
          <w:rFonts w:ascii="Times New Roman"/>
          <w:b w:val="false"/>
          <w:i w:val="false"/>
          <w:color w:val="000000"/>
          <w:sz w:val="28"/>
        </w:rPr>
        <w:t xml:space="preserve">
      296. Должен знать: </w:t>
      </w:r>
    </w:p>
    <w:bookmarkEnd w:id="2129"/>
    <w:bookmarkStart w:name="z2134" w:id="2130"/>
    <w:p>
      <w:pPr>
        <w:spacing w:after="0"/>
        <w:ind w:left="0"/>
        <w:jc w:val="both"/>
      </w:pPr>
      <w:r>
        <w:rPr>
          <w:rFonts w:ascii="Times New Roman"/>
          <w:b w:val="false"/>
          <w:i w:val="false"/>
          <w:color w:val="000000"/>
          <w:sz w:val="28"/>
        </w:rPr>
        <w:t>
      технологию процесса гранулирования пластических масс;</w:t>
      </w:r>
    </w:p>
    <w:bookmarkEnd w:id="2130"/>
    <w:bookmarkStart w:name="z2135" w:id="213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131"/>
    <w:bookmarkStart w:name="z2136" w:id="2132"/>
    <w:p>
      <w:pPr>
        <w:spacing w:after="0"/>
        <w:ind w:left="0"/>
        <w:jc w:val="both"/>
      </w:pPr>
      <w:r>
        <w:rPr>
          <w:rFonts w:ascii="Times New Roman"/>
          <w:b w:val="false"/>
          <w:i w:val="false"/>
          <w:color w:val="000000"/>
          <w:sz w:val="28"/>
        </w:rPr>
        <w:t>
      способы настройки, регулирования режимов и синхронности работы отдельных узлов двухшнекового экструдера;</w:t>
      </w:r>
    </w:p>
    <w:bookmarkEnd w:id="2132"/>
    <w:bookmarkStart w:name="z2137" w:id="213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133"/>
    <w:bookmarkStart w:name="z2138" w:id="2134"/>
    <w:p>
      <w:pPr>
        <w:spacing w:after="0"/>
        <w:ind w:left="0"/>
        <w:jc w:val="both"/>
      </w:pPr>
      <w:r>
        <w:rPr>
          <w:rFonts w:ascii="Times New Roman"/>
          <w:b w:val="false"/>
          <w:i w:val="false"/>
          <w:color w:val="000000"/>
          <w:sz w:val="28"/>
        </w:rPr>
        <w:t>
      физико-химические свойства используемого сырья;</w:t>
      </w:r>
    </w:p>
    <w:bookmarkEnd w:id="2134"/>
    <w:bookmarkStart w:name="z2139" w:id="2135"/>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2135"/>
    <w:bookmarkStart w:name="z2140" w:id="2136"/>
    <w:p>
      <w:pPr>
        <w:spacing w:after="0"/>
        <w:ind w:left="0"/>
        <w:jc w:val="both"/>
      </w:pPr>
      <w:r>
        <w:rPr>
          <w:rFonts w:ascii="Times New Roman"/>
          <w:b w:val="false"/>
          <w:i w:val="false"/>
          <w:color w:val="000000"/>
          <w:sz w:val="28"/>
        </w:rPr>
        <w:t>
      Параграф 4. Машинист гранулирования пластических масс, 6-й разряд</w:t>
      </w:r>
    </w:p>
    <w:bookmarkEnd w:id="2136"/>
    <w:bookmarkStart w:name="z2141" w:id="2137"/>
    <w:p>
      <w:pPr>
        <w:spacing w:after="0"/>
        <w:ind w:left="0"/>
        <w:jc w:val="both"/>
      </w:pPr>
      <w:r>
        <w:rPr>
          <w:rFonts w:ascii="Times New Roman"/>
          <w:b w:val="false"/>
          <w:i w:val="false"/>
          <w:color w:val="000000"/>
          <w:sz w:val="28"/>
        </w:rPr>
        <w:t xml:space="preserve">
      297. Характеристика работ: </w:t>
      </w:r>
    </w:p>
    <w:bookmarkEnd w:id="2137"/>
    <w:bookmarkStart w:name="z2142" w:id="2138"/>
    <w:p>
      <w:pPr>
        <w:spacing w:after="0"/>
        <w:ind w:left="0"/>
        <w:jc w:val="both"/>
      </w:pPr>
      <w:r>
        <w:rPr>
          <w:rFonts w:ascii="Times New Roman"/>
          <w:b w:val="false"/>
          <w:i w:val="false"/>
          <w:color w:val="000000"/>
          <w:sz w:val="28"/>
        </w:rPr>
        <w:t>
      ведение технологического процесса гранулирования пластических масс на группе двухшнековых экструдеров производительностью свыше 2 т в час;</w:t>
      </w:r>
    </w:p>
    <w:bookmarkEnd w:id="2138"/>
    <w:bookmarkStart w:name="z2143" w:id="2139"/>
    <w:p>
      <w:pPr>
        <w:spacing w:after="0"/>
        <w:ind w:left="0"/>
        <w:jc w:val="both"/>
      </w:pPr>
      <w:r>
        <w:rPr>
          <w:rFonts w:ascii="Times New Roman"/>
          <w:b w:val="false"/>
          <w:i w:val="false"/>
          <w:color w:val="000000"/>
          <w:sz w:val="28"/>
        </w:rPr>
        <w:t>
      ведение процесса агломерации и измельчения полимерных отходов;</w:t>
      </w:r>
    </w:p>
    <w:bookmarkEnd w:id="2139"/>
    <w:bookmarkStart w:name="z2144" w:id="2140"/>
    <w:p>
      <w:pPr>
        <w:spacing w:after="0"/>
        <w:ind w:left="0"/>
        <w:jc w:val="both"/>
      </w:pPr>
      <w:r>
        <w:rPr>
          <w:rFonts w:ascii="Times New Roman"/>
          <w:b w:val="false"/>
          <w:i w:val="false"/>
          <w:color w:val="000000"/>
          <w:sz w:val="28"/>
        </w:rPr>
        <w:t>
      подготовка обслуживаемого оборудования, систем автоматики и коммуникаций к работе;</w:t>
      </w:r>
    </w:p>
    <w:bookmarkEnd w:id="2140"/>
    <w:bookmarkStart w:name="z2145" w:id="2141"/>
    <w:p>
      <w:pPr>
        <w:spacing w:after="0"/>
        <w:ind w:left="0"/>
        <w:jc w:val="both"/>
      </w:pPr>
      <w:r>
        <w:rPr>
          <w:rFonts w:ascii="Times New Roman"/>
          <w:b w:val="false"/>
          <w:i w:val="false"/>
          <w:color w:val="000000"/>
          <w:sz w:val="28"/>
        </w:rPr>
        <w:t>
      проверка готовности шнеков питающих, дозаторов, настройка режущих ножей и числа оборотов привода ножен на заданный размер гранул, системы подпитки азота в системе пневмотранспорта;</w:t>
      </w:r>
    </w:p>
    <w:bookmarkEnd w:id="2141"/>
    <w:bookmarkStart w:name="z2146" w:id="2142"/>
    <w:p>
      <w:pPr>
        <w:spacing w:after="0"/>
        <w:ind w:left="0"/>
        <w:jc w:val="both"/>
      </w:pPr>
      <w:r>
        <w:rPr>
          <w:rFonts w:ascii="Times New Roman"/>
          <w:b w:val="false"/>
          <w:i w:val="false"/>
          <w:color w:val="000000"/>
          <w:sz w:val="28"/>
        </w:rPr>
        <w:t>
      контроль за непрерывной и равномерной подачей порошка и стабилизаторов, работой ножей, насосов, питателей;</w:t>
      </w:r>
    </w:p>
    <w:bookmarkEnd w:id="2142"/>
    <w:bookmarkStart w:name="z2147" w:id="2143"/>
    <w:p>
      <w:pPr>
        <w:spacing w:after="0"/>
        <w:ind w:left="0"/>
        <w:jc w:val="both"/>
      </w:pPr>
      <w:r>
        <w:rPr>
          <w:rFonts w:ascii="Times New Roman"/>
          <w:b w:val="false"/>
          <w:i w:val="false"/>
          <w:color w:val="000000"/>
          <w:sz w:val="28"/>
        </w:rPr>
        <w:t>
      регулирование технологического параметров процесса гранулирования пластических масс: температуры по зонам, температуры и давления масла, нагрузки дозаторов, экструдеров, вибросит;</w:t>
      </w:r>
    </w:p>
    <w:bookmarkEnd w:id="2143"/>
    <w:bookmarkStart w:name="z2148" w:id="2144"/>
    <w:p>
      <w:pPr>
        <w:spacing w:after="0"/>
        <w:ind w:left="0"/>
        <w:jc w:val="both"/>
      </w:pPr>
      <w:r>
        <w:rPr>
          <w:rFonts w:ascii="Times New Roman"/>
          <w:b w:val="false"/>
          <w:i w:val="false"/>
          <w:color w:val="000000"/>
          <w:sz w:val="28"/>
        </w:rPr>
        <w:t>
      визуальный контроль качества изготовленных гранул;</w:t>
      </w:r>
    </w:p>
    <w:bookmarkEnd w:id="2144"/>
    <w:bookmarkStart w:name="z2149" w:id="2145"/>
    <w:p>
      <w:pPr>
        <w:spacing w:after="0"/>
        <w:ind w:left="0"/>
        <w:jc w:val="both"/>
      </w:pPr>
      <w:r>
        <w:rPr>
          <w:rFonts w:ascii="Times New Roman"/>
          <w:b w:val="false"/>
          <w:i w:val="false"/>
          <w:color w:val="000000"/>
          <w:sz w:val="28"/>
        </w:rPr>
        <w:t>
      наблюдение за работой обслуживаемого оборудования, систем автоматики и коммуникаций;</w:t>
      </w:r>
    </w:p>
    <w:bookmarkEnd w:id="2145"/>
    <w:bookmarkStart w:name="z2150" w:id="2146"/>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2146"/>
    <w:bookmarkStart w:name="z2151" w:id="2147"/>
    <w:p>
      <w:pPr>
        <w:spacing w:after="0"/>
        <w:ind w:left="0"/>
        <w:jc w:val="both"/>
      </w:pPr>
      <w:r>
        <w:rPr>
          <w:rFonts w:ascii="Times New Roman"/>
          <w:b w:val="false"/>
          <w:i w:val="false"/>
          <w:color w:val="000000"/>
          <w:sz w:val="28"/>
        </w:rPr>
        <w:t>
      ведение записей в технологическом журнале.</w:t>
      </w:r>
    </w:p>
    <w:bookmarkEnd w:id="2147"/>
    <w:bookmarkStart w:name="z2152" w:id="2148"/>
    <w:p>
      <w:pPr>
        <w:spacing w:after="0"/>
        <w:ind w:left="0"/>
        <w:jc w:val="both"/>
      </w:pPr>
      <w:r>
        <w:rPr>
          <w:rFonts w:ascii="Times New Roman"/>
          <w:b w:val="false"/>
          <w:i w:val="false"/>
          <w:color w:val="000000"/>
          <w:sz w:val="28"/>
        </w:rPr>
        <w:t xml:space="preserve">
      298. Должен знать: </w:t>
      </w:r>
    </w:p>
    <w:bookmarkEnd w:id="2148"/>
    <w:bookmarkStart w:name="z2153" w:id="2149"/>
    <w:p>
      <w:pPr>
        <w:spacing w:after="0"/>
        <w:ind w:left="0"/>
        <w:jc w:val="both"/>
      </w:pPr>
      <w:r>
        <w:rPr>
          <w:rFonts w:ascii="Times New Roman"/>
          <w:b w:val="false"/>
          <w:i w:val="false"/>
          <w:color w:val="000000"/>
          <w:sz w:val="28"/>
        </w:rPr>
        <w:t>
      технологию процесса гранулирования пластических масс и правила его регулирования;</w:t>
      </w:r>
    </w:p>
    <w:bookmarkEnd w:id="2149"/>
    <w:bookmarkStart w:name="z2154" w:id="215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150"/>
    <w:bookmarkStart w:name="z2155" w:id="2151"/>
    <w:p>
      <w:pPr>
        <w:spacing w:after="0"/>
        <w:ind w:left="0"/>
        <w:jc w:val="both"/>
      </w:pPr>
      <w:r>
        <w:rPr>
          <w:rFonts w:ascii="Times New Roman"/>
          <w:b w:val="false"/>
          <w:i w:val="false"/>
          <w:color w:val="000000"/>
          <w:sz w:val="28"/>
        </w:rPr>
        <w:t>
      схему коммуникаций, правила пользования контрольно-измерительными приборами и средствами автоматики, схему электрообогрева;</w:t>
      </w:r>
    </w:p>
    <w:bookmarkEnd w:id="2151"/>
    <w:bookmarkStart w:name="z2156" w:id="2152"/>
    <w:p>
      <w:pPr>
        <w:spacing w:after="0"/>
        <w:ind w:left="0"/>
        <w:jc w:val="both"/>
      </w:pPr>
      <w:r>
        <w:rPr>
          <w:rFonts w:ascii="Times New Roman"/>
          <w:b w:val="false"/>
          <w:i w:val="false"/>
          <w:color w:val="000000"/>
          <w:sz w:val="28"/>
        </w:rPr>
        <w:t>
      способы настойки, регулирования режимов и синхронности работы отдельных узлов обслуживаемого оборудования;</w:t>
      </w:r>
    </w:p>
    <w:bookmarkEnd w:id="2152"/>
    <w:bookmarkStart w:name="z2157" w:id="2153"/>
    <w:p>
      <w:pPr>
        <w:spacing w:after="0"/>
        <w:ind w:left="0"/>
        <w:jc w:val="both"/>
      </w:pPr>
      <w:r>
        <w:rPr>
          <w:rFonts w:ascii="Times New Roman"/>
          <w:b w:val="false"/>
          <w:i w:val="false"/>
          <w:color w:val="000000"/>
          <w:sz w:val="28"/>
        </w:rPr>
        <w:t>
      физико-химические свойства исходного материала;</w:t>
      </w:r>
    </w:p>
    <w:bookmarkEnd w:id="2153"/>
    <w:bookmarkStart w:name="z2158" w:id="2154"/>
    <w:p>
      <w:pPr>
        <w:spacing w:after="0"/>
        <w:ind w:left="0"/>
        <w:jc w:val="both"/>
      </w:pPr>
      <w:r>
        <w:rPr>
          <w:rFonts w:ascii="Times New Roman"/>
          <w:b w:val="false"/>
          <w:i w:val="false"/>
          <w:color w:val="000000"/>
          <w:sz w:val="28"/>
        </w:rPr>
        <w:t>
      способы определения качества изготовленных гранул.</w:t>
      </w:r>
    </w:p>
    <w:bookmarkEnd w:id="2154"/>
    <w:bookmarkStart w:name="z2159" w:id="2155"/>
    <w:p>
      <w:pPr>
        <w:spacing w:after="0"/>
        <w:ind w:left="0"/>
        <w:jc w:val="both"/>
      </w:pPr>
      <w:r>
        <w:rPr>
          <w:rFonts w:ascii="Times New Roman"/>
          <w:b w:val="false"/>
          <w:i w:val="false"/>
          <w:color w:val="000000"/>
          <w:sz w:val="28"/>
        </w:rPr>
        <w:t>
      53. Машинист дублирующего агрегата</w:t>
      </w:r>
    </w:p>
    <w:bookmarkEnd w:id="2155"/>
    <w:bookmarkStart w:name="z2160" w:id="2156"/>
    <w:p>
      <w:pPr>
        <w:spacing w:after="0"/>
        <w:ind w:left="0"/>
        <w:jc w:val="both"/>
      </w:pPr>
      <w:r>
        <w:rPr>
          <w:rFonts w:ascii="Times New Roman"/>
          <w:b w:val="false"/>
          <w:i w:val="false"/>
          <w:color w:val="000000"/>
          <w:sz w:val="28"/>
        </w:rPr>
        <w:t>
      Параграф 1. Машинист дублирующего агрегата, 2-й разряд</w:t>
      </w:r>
    </w:p>
    <w:bookmarkEnd w:id="2156"/>
    <w:bookmarkStart w:name="z2161" w:id="2157"/>
    <w:p>
      <w:pPr>
        <w:spacing w:after="0"/>
        <w:ind w:left="0"/>
        <w:jc w:val="both"/>
      </w:pPr>
      <w:r>
        <w:rPr>
          <w:rFonts w:ascii="Times New Roman"/>
          <w:b w:val="false"/>
          <w:i w:val="false"/>
          <w:color w:val="000000"/>
          <w:sz w:val="28"/>
        </w:rPr>
        <w:t xml:space="preserve">
      299. Характеристика работ: </w:t>
      </w:r>
    </w:p>
    <w:bookmarkEnd w:id="2157"/>
    <w:bookmarkStart w:name="z2162" w:id="2158"/>
    <w:p>
      <w:pPr>
        <w:spacing w:after="0"/>
        <w:ind w:left="0"/>
        <w:jc w:val="both"/>
      </w:pPr>
      <w:r>
        <w:rPr>
          <w:rFonts w:ascii="Times New Roman"/>
          <w:b w:val="false"/>
          <w:i w:val="false"/>
          <w:color w:val="000000"/>
          <w:sz w:val="28"/>
        </w:rPr>
        <w:t>
      ведение процессов дублирования монолитного полотна безосновного поливинилхлоридного линолеума с пористой подосновой из вспененного поливинилхлорида (линопора) и желатинизации вспененной массы под руководством машиниста дублирующего агрегата более высокой квалификации;</w:t>
      </w:r>
    </w:p>
    <w:bookmarkEnd w:id="2158"/>
    <w:bookmarkStart w:name="z2163" w:id="2159"/>
    <w:p>
      <w:pPr>
        <w:spacing w:after="0"/>
        <w:ind w:left="0"/>
        <w:jc w:val="both"/>
      </w:pPr>
      <w:r>
        <w:rPr>
          <w:rFonts w:ascii="Times New Roman"/>
          <w:b w:val="false"/>
          <w:i w:val="false"/>
          <w:color w:val="000000"/>
          <w:sz w:val="28"/>
        </w:rPr>
        <w:t>
      транспортировка бобин с линопором к обслуживаемой установке, размотка их, совмещение краев полотен по ширине;</w:t>
      </w:r>
    </w:p>
    <w:bookmarkEnd w:id="2159"/>
    <w:bookmarkStart w:name="z2164" w:id="2160"/>
    <w:p>
      <w:pPr>
        <w:spacing w:after="0"/>
        <w:ind w:left="0"/>
        <w:jc w:val="both"/>
      </w:pPr>
      <w:r>
        <w:rPr>
          <w:rFonts w:ascii="Times New Roman"/>
          <w:b w:val="false"/>
          <w:i w:val="false"/>
          <w:color w:val="000000"/>
          <w:sz w:val="28"/>
        </w:rPr>
        <w:t>
      заправка бобин на кронштейн и полотна в зазор заправочного устройства.</w:t>
      </w:r>
    </w:p>
    <w:bookmarkEnd w:id="2160"/>
    <w:bookmarkStart w:name="z2165" w:id="2161"/>
    <w:p>
      <w:pPr>
        <w:spacing w:after="0"/>
        <w:ind w:left="0"/>
        <w:jc w:val="both"/>
      </w:pPr>
      <w:r>
        <w:rPr>
          <w:rFonts w:ascii="Times New Roman"/>
          <w:b w:val="false"/>
          <w:i w:val="false"/>
          <w:color w:val="000000"/>
          <w:sz w:val="28"/>
        </w:rPr>
        <w:t xml:space="preserve">
      300. Должен знать: </w:t>
      </w:r>
    </w:p>
    <w:bookmarkEnd w:id="2161"/>
    <w:bookmarkStart w:name="z2166" w:id="2162"/>
    <w:p>
      <w:pPr>
        <w:spacing w:after="0"/>
        <w:ind w:left="0"/>
        <w:jc w:val="both"/>
      </w:pPr>
      <w:r>
        <w:rPr>
          <w:rFonts w:ascii="Times New Roman"/>
          <w:b w:val="false"/>
          <w:i w:val="false"/>
          <w:color w:val="000000"/>
          <w:sz w:val="28"/>
        </w:rPr>
        <w:t>
      основные этапы технологических процессов дублирования монолитного полотна безосновного поливинилхлоридного линолеума с пористой подосновой из вспененного поливинилхлорида (линопора) и желатинизации вспененной массы, принцип работы обслуживаемого оборудования;</w:t>
      </w:r>
    </w:p>
    <w:bookmarkEnd w:id="2162"/>
    <w:bookmarkStart w:name="z2167" w:id="2163"/>
    <w:p>
      <w:pPr>
        <w:spacing w:after="0"/>
        <w:ind w:left="0"/>
        <w:jc w:val="both"/>
      </w:pPr>
      <w:r>
        <w:rPr>
          <w:rFonts w:ascii="Times New Roman"/>
          <w:b w:val="false"/>
          <w:i w:val="false"/>
          <w:color w:val="000000"/>
          <w:sz w:val="28"/>
        </w:rPr>
        <w:t>
      правила наладки установки по производству линопора.</w:t>
      </w:r>
    </w:p>
    <w:bookmarkEnd w:id="2163"/>
    <w:bookmarkStart w:name="z2168" w:id="2164"/>
    <w:p>
      <w:pPr>
        <w:spacing w:after="0"/>
        <w:ind w:left="0"/>
        <w:jc w:val="both"/>
      </w:pPr>
      <w:r>
        <w:rPr>
          <w:rFonts w:ascii="Times New Roman"/>
          <w:b w:val="false"/>
          <w:i w:val="false"/>
          <w:color w:val="000000"/>
          <w:sz w:val="28"/>
        </w:rPr>
        <w:t>
      Параграф 2. Машинист дублирующего агрегата, 3-й разряд</w:t>
      </w:r>
    </w:p>
    <w:bookmarkEnd w:id="2164"/>
    <w:bookmarkStart w:name="z2169" w:id="2165"/>
    <w:p>
      <w:pPr>
        <w:spacing w:after="0"/>
        <w:ind w:left="0"/>
        <w:jc w:val="both"/>
      </w:pPr>
      <w:r>
        <w:rPr>
          <w:rFonts w:ascii="Times New Roman"/>
          <w:b w:val="false"/>
          <w:i w:val="false"/>
          <w:color w:val="000000"/>
          <w:sz w:val="28"/>
        </w:rPr>
        <w:t xml:space="preserve">
      301. Характеристика работ: </w:t>
      </w:r>
    </w:p>
    <w:bookmarkEnd w:id="2165"/>
    <w:bookmarkStart w:name="z2170" w:id="2166"/>
    <w:p>
      <w:pPr>
        <w:spacing w:after="0"/>
        <w:ind w:left="0"/>
        <w:jc w:val="both"/>
      </w:pPr>
      <w:r>
        <w:rPr>
          <w:rFonts w:ascii="Times New Roman"/>
          <w:b w:val="false"/>
          <w:i w:val="false"/>
          <w:color w:val="000000"/>
          <w:sz w:val="28"/>
        </w:rPr>
        <w:t>
      ведение процесса дублирования полуфабрикатов - пленок нижнего, среднего и верхнего слоев в монолитное полотно многослойного поливинилхлоридного линолеума на дублирующих агрегатах непрерывного типа под руководством машиниста дублирующего агрегата более высокой квалификации;</w:t>
      </w:r>
    </w:p>
    <w:bookmarkEnd w:id="2166"/>
    <w:bookmarkStart w:name="z2171" w:id="2167"/>
    <w:p>
      <w:pPr>
        <w:spacing w:after="0"/>
        <w:ind w:left="0"/>
        <w:jc w:val="both"/>
      </w:pPr>
      <w:r>
        <w:rPr>
          <w:rFonts w:ascii="Times New Roman"/>
          <w:b w:val="false"/>
          <w:i w:val="false"/>
          <w:color w:val="000000"/>
          <w:sz w:val="28"/>
        </w:rPr>
        <w:t>
      наладка и подготовка к работе вспомогательного оборудования, транспортных средств и приспособлений;</w:t>
      </w:r>
    </w:p>
    <w:bookmarkEnd w:id="2167"/>
    <w:bookmarkStart w:name="z2172" w:id="2168"/>
    <w:p>
      <w:pPr>
        <w:spacing w:after="0"/>
        <w:ind w:left="0"/>
        <w:jc w:val="both"/>
      </w:pPr>
      <w:r>
        <w:rPr>
          <w:rFonts w:ascii="Times New Roman"/>
          <w:b w:val="false"/>
          <w:i w:val="false"/>
          <w:color w:val="000000"/>
          <w:sz w:val="28"/>
        </w:rPr>
        <w:t>
      обслуживание узлов размотки, дублирования, охлаждения и намотки дублирующих агрегатов;</w:t>
      </w:r>
    </w:p>
    <w:bookmarkEnd w:id="2168"/>
    <w:bookmarkStart w:name="z2173" w:id="2169"/>
    <w:p>
      <w:pPr>
        <w:spacing w:after="0"/>
        <w:ind w:left="0"/>
        <w:jc w:val="both"/>
      </w:pPr>
      <w:r>
        <w:rPr>
          <w:rFonts w:ascii="Times New Roman"/>
          <w:b w:val="false"/>
          <w:i w:val="false"/>
          <w:color w:val="000000"/>
          <w:sz w:val="28"/>
        </w:rPr>
        <w:t>
      участие в смене металлической сетки, чистке барабана и тросовой сетки, дублировании транспортерной ленты.</w:t>
      </w:r>
    </w:p>
    <w:bookmarkEnd w:id="2169"/>
    <w:bookmarkStart w:name="z2174" w:id="2170"/>
    <w:p>
      <w:pPr>
        <w:spacing w:after="0"/>
        <w:ind w:left="0"/>
        <w:jc w:val="both"/>
      </w:pPr>
      <w:r>
        <w:rPr>
          <w:rFonts w:ascii="Times New Roman"/>
          <w:b w:val="false"/>
          <w:i w:val="false"/>
          <w:color w:val="000000"/>
          <w:sz w:val="28"/>
        </w:rPr>
        <w:t xml:space="preserve">
      302. Должен знать: </w:t>
      </w:r>
    </w:p>
    <w:bookmarkEnd w:id="2170"/>
    <w:bookmarkStart w:name="z2175" w:id="2171"/>
    <w:p>
      <w:pPr>
        <w:spacing w:after="0"/>
        <w:ind w:left="0"/>
        <w:jc w:val="both"/>
      </w:pPr>
      <w:r>
        <w:rPr>
          <w:rFonts w:ascii="Times New Roman"/>
          <w:b w:val="false"/>
          <w:i w:val="false"/>
          <w:color w:val="000000"/>
          <w:sz w:val="28"/>
        </w:rPr>
        <w:t>
      технологический процесс дублирования полуфабрикатов - пленок нижнего, среднего и верхнего слоев в монолитное полотно многослойного поливинилхлоридного линолеума;</w:t>
      </w:r>
    </w:p>
    <w:bookmarkEnd w:id="2171"/>
    <w:bookmarkStart w:name="z2176" w:id="2172"/>
    <w:p>
      <w:pPr>
        <w:spacing w:after="0"/>
        <w:ind w:left="0"/>
        <w:jc w:val="both"/>
      </w:pPr>
      <w:r>
        <w:rPr>
          <w:rFonts w:ascii="Times New Roman"/>
          <w:b w:val="false"/>
          <w:i w:val="false"/>
          <w:color w:val="000000"/>
          <w:sz w:val="28"/>
        </w:rPr>
        <w:t>
      устройство и принцип работы обслуживаемого оборудования, марки дублируемых пленок и их свойства;</w:t>
      </w:r>
    </w:p>
    <w:bookmarkEnd w:id="2172"/>
    <w:bookmarkStart w:name="z2177" w:id="2173"/>
    <w:p>
      <w:pPr>
        <w:spacing w:after="0"/>
        <w:ind w:left="0"/>
        <w:jc w:val="both"/>
      </w:pPr>
      <w:r>
        <w:rPr>
          <w:rFonts w:ascii="Times New Roman"/>
          <w:b w:val="false"/>
          <w:i w:val="false"/>
          <w:color w:val="000000"/>
          <w:sz w:val="28"/>
        </w:rPr>
        <w:t>
      виды вырабатываемых материалов и их назначение;</w:t>
      </w:r>
    </w:p>
    <w:bookmarkEnd w:id="2173"/>
    <w:bookmarkStart w:name="z2178" w:id="2174"/>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2174"/>
    <w:bookmarkStart w:name="z2179" w:id="2175"/>
    <w:p>
      <w:pPr>
        <w:spacing w:after="0"/>
        <w:ind w:left="0"/>
        <w:jc w:val="both"/>
      </w:pPr>
      <w:r>
        <w:rPr>
          <w:rFonts w:ascii="Times New Roman"/>
          <w:b w:val="false"/>
          <w:i w:val="false"/>
          <w:color w:val="000000"/>
          <w:sz w:val="28"/>
        </w:rPr>
        <w:t>
      Параграф 3. Машинист дублирующего агрегата, 4-й разряд</w:t>
      </w:r>
    </w:p>
    <w:bookmarkEnd w:id="2175"/>
    <w:bookmarkStart w:name="z2180" w:id="2176"/>
    <w:p>
      <w:pPr>
        <w:spacing w:after="0"/>
        <w:ind w:left="0"/>
        <w:jc w:val="both"/>
      </w:pPr>
      <w:r>
        <w:rPr>
          <w:rFonts w:ascii="Times New Roman"/>
          <w:b w:val="false"/>
          <w:i w:val="false"/>
          <w:color w:val="000000"/>
          <w:sz w:val="28"/>
        </w:rPr>
        <w:t xml:space="preserve">
      303. Характеристика работ: </w:t>
      </w:r>
    </w:p>
    <w:bookmarkEnd w:id="2176"/>
    <w:bookmarkStart w:name="z2181" w:id="2177"/>
    <w:p>
      <w:pPr>
        <w:spacing w:after="0"/>
        <w:ind w:left="0"/>
        <w:jc w:val="both"/>
      </w:pPr>
      <w:r>
        <w:rPr>
          <w:rFonts w:ascii="Times New Roman"/>
          <w:b w:val="false"/>
          <w:i w:val="false"/>
          <w:color w:val="000000"/>
          <w:sz w:val="28"/>
        </w:rPr>
        <w:t>
      ведение процесса дублирования полуфабрикатов - пленок нижнего, среднего и верхнего слоев на дублирующих агрегатах непрерывного типа;</w:t>
      </w:r>
    </w:p>
    <w:bookmarkEnd w:id="2177"/>
    <w:bookmarkStart w:name="z2182" w:id="2178"/>
    <w:p>
      <w:pPr>
        <w:spacing w:after="0"/>
        <w:ind w:left="0"/>
        <w:jc w:val="both"/>
      </w:pPr>
      <w:r>
        <w:rPr>
          <w:rFonts w:ascii="Times New Roman"/>
          <w:b w:val="false"/>
          <w:i w:val="false"/>
          <w:color w:val="000000"/>
          <w:sz w:val="28"/>
        </w:rPr>
        <w:t>
      подготовка к работе и наладка дублирующего агрегата и контрольно-измерительной аппаратуры;</w:t>
      </w:r>
    </w:p>
    <w:bookmarkEnd w:id="2178"/>
    <w:bookmarkStart w:name="z2183" w:id="2179"/>
    <w:p>
      <w:pPr>
        <w:spacing w:after="0"/>
        <w:ind w:left="0"/>
        <w:jc w:val="both"/>
      </w:pPr>
      <w:r>
        <w:rPr>
          <w:rFonts w:ascii="Times New Roman"/>
          <w:b w:val="false"/>
          <w:i w:val="false"/>
          <w:color w:val="000000"/>
          <w:sz w:val="28"/>
        </w:rPr>
        <w:t>
      обеспечение синхронной работы обслуживаемого оборудования;</w:t>
      </w:r>
    </w:p>
    <w:bookmarkEnd w:id="2179"/>
    <w:bookmarkStart w:name="z2184" w:id="2180"/>
    <w:p>
      <w:pPr>
        <w:spacing w:after="0"/>
        <w:ind w:left="0"/>
        <w:jc w:val="both"/>
      </w:pPr>
      <w:r>
        <w:rPr>
          <w:rFonts w:ascii="Times New Roman"/>
          <w:b w:val="false"/>
          <w:i w:val="false"/>
          <w:color w:val="000000"/>
          <w:sz w:val="28"/>
        </w:rPr>
        <w:t>
      наблюдение за последовательностью заправки пленок и непрерывной подачей их в зазор агрегата;</w:t>
      </w:r>
    </w:p>
    <w:bookmarkEnd w:id="2180"/>
    <w:bookmarkStart w:name="z2185" w:id="2181"/>
    <w:p>
      <w:pPr>
        <w:spacing w:after="0"/>
        <w:ind w:left="0"/>
        <w:jc w:val="both"/>
      </w:pPr>
      <w:r>
        <w:rPr>
          <w:rFonts w:ascii="Times New Roman"/>
          <w:b w:val="false"/>
          <w:i w:val="false"/>
          <w:color w:val="000000"/>
          <w:sz w:val="28"/>
        </w:rPr>
        <w:t>
      калибровка зазора агрегата, контроль и регулирование температуры дублирующего барабана и охлаждающего устройства, рабочего давления прижимной ленты, скорости оборота дублирующего барабана, продолжительности цикла по показаниям контрольно-измерительных приборов;</w:t>
      </w:r>
    </w:p>
    <w:bookmarkEnd w:id="2181"/>
    <w:bookmarkStart w:name="z2186" w:id="2182"/>
    <w:p>
      <w:pPr>
        <w:spacing w:after="0"/>
        <w:ind w:left="0"/>
        <w:jc w:val="both"/>
      </w:pPr>
      <w:r>
        <w:rPr>
          <w:rFonts w:ascii="Times New Roman"/>
          <w:b w:val="false"/>
          <w:i w:val="false"/>
          <w:color w:val="000000"/>
          <w:sz w:val="28"/>
        </w:rPr>
        <w:t>
      подбор технологических параметров процесса дублирования полуфабрикатов - пленок нижнего, среднего и верхнего слоев в зависимости от видов и марок дублируемых пленок и готовых изделий;</w:t>
      </w:r>
    </w:p>
    <w:bookmarkEnd w:id="2182"/>
    <w:bookmarkStart w:name="z2187" w:id="2183"/>
    <w:p>
      <w:pPr>
        <w:spacing w:after="0"/>
        <w:ind w:left="0"/>
        <w:jc w:val="both"/>
      </w:pPr>
      <w:r>
        <w:rPr>
          <w:rFonts w:ascii="Times New Roman"/>
          <w:b w:val="false"/>
          <w:i w:val="false"/>
          <w:color w:val="000000"/>
          <w:sz w:val="28"/>
        </w:rPr>
        <w:t>
      наблюдение за работой обслуживаемого оборудования;</w:t>
      </w:r>
    </w:p>
    <w:bookmarkEnd w:id="2183"/>
    <w:bookmarkStart w:name="z2188" w:id="2184"/>
    <w:p>
      <w:pPr>
        <w:spacing w:after="0"/>
        <w:ind w:left="0"/>
        <w:jc w:val="both"/>
      </w:pPr>
      <w:r>
        <w:rPr>
          <w:rFonts w:ascii="Times New Roman"/>
          <w:b w:val="false"/>
          <w:i w:val="false"/>
          <w:color w:val="000000"/>
          <w:sz w:val="28"/>
        </w:rPr>
        <w:t>
      смена металлической сетки, чистка барабана и дублирование транспортерной ленты.</w:t>
      </w:r>
    </w:p>
    <w:bookmarkEnd w:id="2184"/>
    <w:bookmarkStart w:name="z2189" w:id="2185"/>
    <w:p>
      <w:pPr>
        <w:spacing w:after="0"/>
        <w:ind w:left="0"/>
        <w:jc w:val="both"/>
      </w:pPr>
      <w:r>
        <w:rPr>
          <w:rFonts w:ascii="Times New Roman"/>
          <w:b w:val="false"/>
          <w:i w:val="false"/>
          <w:color w:val="000000"/>
          <w:sz w:val="28"/>
        </w:rPr>
        <w:t xml:space="preserve">
      304. Должен знать: </w:t>
      </w:r>
    </w:p>
    <w:bookmarkEnd w:id="2185"/>
    <w:bookmarkStart w:name="z2190" w:id="2186"/>
    <w:p>
      <w:pPr>
        <w:spacing w:after="0"/>
        <w:ind w:left="0"/>
        <w:jc w:val="both"/>
      </w:pPr>
      <w:r>
        <w:rPr>
          <w:rFonts w:ascii="Times New Roman"/>
          <w:b w:val="false"/>
          <w:i w:val="false"/>
          <w:color w:val="000000"/>
          <w:sz w:val="28"/>
        </w:rPr>
        <w:t>
      технологию процесса дублирования полуфабрикатов-пленок нижнего, среднего и верхнего слоев;</w:t>
      </w:r>
    </w:p>
    <w:bookmarkEnd w:id="2186"/>
    <w:bookmarkStart w:name="z2191" w:id="2187"/>
    <w:p>
      <w:pPr>
        <w:spacing w:after="0"/>
        <w:ind w:left="0"/>
        <w:jc w:val="both"/>
      </w:pPr>
      <w:r>
        <w:rPr>
          <w:rFonts w:ascii="Times New Roman"/>
          <w:b w:val="false"/>
          <w:i w:val="false"/>
          <w:color w:val="000000"/>
          <w:sz w:val="28"/>
        </w:rPr>
        <w:t>
      устройство, принцип работы и правила наладки обслуживаемого оборудования;</w:t>
      </w:r>
    </w:p>
    <w:bookmarkEnd w:id="2187"/>
    <w:bookmarkStart w:name="z2192" w:id="218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188"/>
    <w:bookmarkStart w:name="z2193" w:id="2189"/>
    <w:p>
      <w:pPr>
        <w:spacing w:after="0"/>
        <w:ind w:left="0"/>
        <w:jc w:val="both"/>
      </w:pPr>
      <w:r>
        <w:rPr>
          <w:rFonts w:ascii="Times New Roman"/>
          <w:b w:val="false"/>
          <w:i w:val="false"/>
          <w:color w:val="000000"/>
          <w:sz w:val="28"/>
        </w:rPr>
        <w:t>
      технологический режим работы дублирующего агрегата в зависимости от вида изготавливаемого изделия;</w:t>
      </w:r>
    </w:p>
    <w:bookmarkEnd w:id="2189"/>
    <w:bookmarkStart w:name="z2194" w:id="2190"/>
    <w:p>
      <w:pPr>
        <w:spacing w:after="0"/>
        <w:ind w:left="0"/>
        <w:jc w:val="both"/>
      </w:pPr>
      <w:r>
        <w:rPr>
          <w:rFonts w:ascii="Times New Roman"/>
          <w:b w:val="false"/>
          <w:i w:val="false"/>
          <w:color w:val="000000"/>
          <w:sz w:val="28"/>
        </w:rPr>
        <w:t>
      виды и свойства применяемых материалов;</w:t>
      </w:r>
    </w:p>
    <w:bookmarkEnd w:id="2190"/>
    <w:bookmarkStart w:name="z2195" w:id="2191"/>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2191"/>
    <w:bookmarkStart w:name="z2196" w:id="2192"/>
    <w:p>
      <w:pPr>
        <w:spacing w:after="0"/>
        <w:ind w:left="0"/>
        <w:jc w:val="both"/>
      </w:pPr>
      <w:r>
        <w:rPr>
          <w:rFonts w:ascii="Times New Roman"/>
          <w:b w:val="false"/>
          <w:i w:val="false"/>
          <w:color w:val="000000"/>
          <w:sz w:val="28"/>
        </w:rPr>
        <w:t>
      Параграф 4. Машинист дублирующего агрегата, 5-й разряд</w:t>
      </w:r>
    </w:p>
    <w:bookmarkEnd w:id="2192"/>
    <w:bookmarkStart w:name="z2197" w:id="2193"/>
    <w:p>
      <w:pPr>
        <w:spacing w:after="0"/>
        <w:ind w:left="0"/>
        <w:jc w:val="both"/>
      </w:pPr>
      <w:r>
        <w:rPr>
          <w:rFonts w:ascii="Times New Roman"/>
          <w:b w:val="false"/>
          <w:i w:val="false"/>
          <w:color w:val="000000"/>
          <w:sz w:val="28"/>
        </w:rPr>
        <w:t xml:space="preserve">
      305. Характеристика работ: </w:t>
      </w:r>
    </w:p>
    <w:bookmarkEnd w:id="2193"/>
    <w:bookmarkStart w:name="z2198" w:id="2194"/>
    <w:p>
      <w:pPr>
        <w:spacing w:after="0"/>
        <w:ind w:left="0"/>
        <w:jc w:val="both"/>
      </w:pPr>
      <w:r>
        <w:rPr>
          <w:rFonts w:ascii="Times New Roman"/>
          <w:b w:val="false"/>
          <w:i w:val="false"/>
          <w:color w:val="000000"/>
          <w:sz w:val="28"/>
        </w:rPr>
        <w:t>
      ведение процесса дублирования безосновного линолеума с теплой основой и печатной пленкой или полужестких поливинилхлоридных пленок на дублирующем агрегате непрерывного типа;</w:t>
      </w:r>
    </w:p>
    <w:bookmarkEnd w:id="2194"/>
    <w:bookmarkStart w:name="z2199" w:id="2195"/>
    <w:p>
      <w:pPr>
        <w:spacing w:after="0"/>
        <w:ind w:left="0"/>
        <w:jc w:val="both"/>
      </w:pPr>
      <w:r>
        <w:rPr>
          <w:rFonts w:ascii="Times New Roman"/>
          <w:b w:val="false"/>
          <w:i w:val="false"/>
          <w:color w:val="000000"/>
          <w:sz w:val="28"/>
        </w:rPr>
        <w:t>
      контроль и регулирование температуры нагрева валов, давления дублирующего барабана, скорости и натяжения полотнищ линолеума, теплой основы и пленки при помощи контрольно-измерительных приборов;</w:t>
      </w:r>
    </w:p>
    <w:bookmarkEnd w:id="2195"/>
    <w:bookmarkStart w:name="z2200" w:id="2196"/>
    <w:p>
      <w:pPr>
        <w:spacing w:after="0"/>
        <w:ind w:left="0"/>
        <w:jc w:val="both"/>
      </w:pPr>
      <w:r>
        <w:rPr>
          <w:rFonts w:ascii="Times New Roman"/>
          <w:b w:val="false"/>
          <w:i w:val="false"/>
          <w:color w:val="000000"/>
          <w:sz w:val="28"/>
        </w:rPr>
        <w:t>
      обеспечение синхронной работы обслуживаемого оборудования;</w:t>
      </w:r>
    </w:p>
    <w:bookmarkEnd w:id="2196"/>
    <w:bookmarkStart w:name="z2201" w:id="2197"/>
    <w:p>
      <w:pPr>
        <w:spacing w:after="0"/>
        <w:ind w:left="0"/>
        <w:jc w:val="both"/>
      </w:pPr>
      <w:r>
        <w:rPr>
          <w:rFonts w:ascii="Times New Roman"/>
          <w:b w:val="false"/>
          <w:i w:val="false"/>
          <w:color w:val="000000"/>
          <w:sz w:val="28"/>
        </w:rPr>
        <w:t>
      отбор проб изготовленного линолеума и определение его качества;</w:t>
      </w:r>
    </w:p>
    <w:bookmarkEnd w:id="2197"/>
    <w:bookmarkStart w:name="z2202" w:id="2198"/>
    <w:p>
      <w:pPr>
        <w:spacing w:after="0"/>
        <w:ind w:left="0"/>
        <w:jc w:val="both"/>
      </w:pPr>
      <w:r>
        <w:rPr>
          <w:rFonts w:ascii="Times New Roman"/>
          <w:b w:val="false"/>
          <w:i w:val="false"/>
          <w:color w:val="000000"/>
          <w:sz w:val="28"/>
        </w:rPr>
        <w:t>
      ведение записей в технологическом журнале.</w:t>
      </w:r>
    </w:p>
    <w:bookmarkEnd w:id="2198"/>
    <w:bookmarkStart w:name="z2203" w:id="2199"/>
    <w:p>
      <w:pPr>
        <w:spacing w:after="0"/>
        <w:ind w:left="0"/>
        <w:jc w:val="both"/>
      </w:pPr>
      <w:r>
        <w:rPr>
          <w:rFonts w:ascii="Times New Roman"/>
          <w:b w:val="false"/>
          <w:i w:val="false"/>
          <w:color w:val="000000"/>
          <w:sz w:val="28"/>
        </w:rPr>
        <w:t xml:space="preserve">
      306. Должен знать: </w:t>
      </w:r>
    </w:p>
    <w:bookmarkEnd w:id="2199"/>
    <w:bookmarkStart w:name="z2204" w:id="2200"/>
    <w:p>
      <w:pPr>
        <w:spacing w:after="0"/>
        <w:ind w:left="0"/>
        <w:jc w:val="both"/>
      </w:pPr>
      <w:r>
        <w:rPr>
          <w:rFonts w:ascii="Times New Roman"/>
          <w:b w:val="false"/>
          <w:i w:val="false"/>
          <w:color w:val="000000"/>
          <w:sz w:val="28"/>
        </w:rPr>
        <w:t>
      технологию процесса дублирования безосновного линолеума с теплой основой и печатной пленкой или полужестких поливинилхлоридных пленок;</w:t>
      </w:r>
    </w:p>
    <w:bookmarkEnd w:id="2200"/>
    <w:bookmarkStart w:name="z2205" w:id="2201"/>
    <w:p>
      <w:pPr>
        <w:spacing w:after="0"/>
        <w:ind w:left="0"/>
        <w:jc w:val="both"/>
      </w:pPr>
      <w:r>
        <w:rPr>
          <w:rFonts w:ascii="Times New Roman"/>
          <w:b w:val="false"/>
          <w:i w:val="false"/>
          <w:color w:val="000000"/>
          <w:sz w:val="28"/>
        </w:rPr>
        <w:t>
      устройство, принцип работы и правила наладки обслуживаемого оборудования;</w:t>
      </w:r>
    </w:p>
    <w:bookmarkEnd w:id="2201"/>
    <w:bookmarkStart w:name="z2206" w:id="220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02"/>
    <w:bookmarkStart w:name="z2207" w:id="2203"/>
    <w:p>
      <w:pPr>
        <w:spacing w:after="0"/>
        <w:ind w:left="0"/>
        <w:jc w:val="both"/>
      </w:pPr>
      <w:r>
        <w:rPr>
          <w:rFonts w:ascii="Times New Roman"/>
          <w:b w:val="false"/>
          <w:i w:val="false"/>
          <w:color w:val="000000"/>
          <w:sz w:val="28"/>
        </w:rPr>
        <w:t>
      виды, марки и свойства дублируемых материалов и их влияние на параметры процесса дублирования;</w:t>
      </w:r>
    </w:p>
    <w:bookmarkEnd w:id="2203"/>
    <w:bookmarkStart w:name="z2208" w:id="2204"/>
    <w:p>
      <w:pPr>
        <w:spacing w:after="0"/>
        <w:ind w:left="0"/>
        <w:jc w:val="both"/>
      </w:pPr>
      <w:r>
        <w:rPr>
          <w:rFonts w:ascii="Times New Roman"/>
          <w:b w:val="false"/>
          <w:i w:val="false"/>
          <w:color w:val="000000"/>
          <w:sz w:val="28"/>
        </w:rPr>
        <w:t>
      правила отбора проб;</w:t>
      </w:r>
    </w:p>
    <w:bookmarkEnd w:id="2204"/>
    <w:bookmarkStart w:name="z2209" w:id="2205"/>
    <w:p>
      <w:pPr>
        <w:spacing w:after="0"/>
        <w:ind w:left="0"/>
        <w:jc w:val="both"/>
      </w:pPr>
      <w:r>
        <w:rPr>
          <w:rFonts w:ascii="Times New Roman"/>
          <w:b w:val="false"/>
          <w:i w:val="false"/>
          <w:color w:val="000000"/>
          <w:sz w:val="28"/>
        </w:rPr>
        <w:t>
      методы определения качества изготовленной продукции;</w:t>
      </w:r>
    </w:p>
    <w:bookmarkEnd w:id="2205"/>
    <w:bookmarkStart w:name="z2210" w:id="2206"/>
    <w:p>
      <w:pPr>
        <w:spacing w:after="0"/>
        <w:ind w:left="0"/>
        <w:jc w:val="both"/>
      </w:pPr>
      <w:r>
        <w:rPr>
          <w:rFonts w:ascii="Times New Roman"/>
          <w:b w:val="false"/>
          <w:i w:val="false"/>
          <w:color w:val="000000"/>
          <w:sz w:val="28"/>
        </w:rPr>
        <w:t>
      причины неполадок в работе обслуживаемого оборудования и способы их устранения.</w:t>
      </w:r>
    </w:p>
    <w:bookmarkEnd w:id="2206"/>
    <w:bookmarkStart w:name="z2211" w:id="2207"/>
    <w:p>
      <w:pPr>
        <w:spacing w:after="0"/>
        <w:ind w:left="0"/>
        <w:jc w:val="both"/>
      </w:pPr>
      <w:r>
        <w:rPr>
          <w:rFonts w:ascii="Times New Roman"/>
          <w:b w:val="false"/>
          <w:i w:val="false"/>
          <w:color w:val="000000"/>
          <w:sz w:val="28"/>
        </w:rPr>
        <w:t>
      54. Машинист ионизационной машины</w:t>
      </w:r>
    </w:p>
    <w:bookmarkEnd w:id="2207"/>
    <w:bookmarkStart w:name="z2212" w:id="2208"/>
    <w:p>
      <w:pPr>
        <w:spacing w:after="0"/>
        <w:ind w:left="0"/>
        <w:jc w:val="both"/>
      </w:pPr>
      <w:r>
        <w:rPr>
          <w:rFonts w:ascii="Times New Roman"/>
          <w:b w:val="false"/>
          <w:i w:val="false"/>
          <w:color w:val="000000"/>
          <w:sz w:val="28"/>
        </w:rPr>
        <w:t>
      Параграф 1. Машинист ионизационной машины, 3-й разряд</w:t>
      </w:r>
    </w:p>
    <w:bookmarkEnd w:id="2208"/>
    <w:bookmarkStart w:name="z2213" w:id="2209"/>
    <w:p>
      <w:pPr>
        <w:spacing w:after="0"/>
        <w:ind w:left="0"/>
        <w:jc w:val="both"/>
      </w:pPr>
      <w:r>
        <w:rPr>
          <w:rFonts w:ascii="Times New Roman"/>
          <w:b w:val="false"/>
          <w:i w:val="false"/>
          <w:color w:val="000000"/>
          <w:sz w:val="28"/>
        </w:rPr>
        <w:t xml:space="preserve">
      307. Характеристика работ: </w:t>
      </w:r>
    </w:p>
    <w:bookmarkEnd w:id="2209"/>
    <w:bookmarkStart w:name="z2214" w:id="2210"/>
    <w:p>
      <w:pPr>
        <w:spacing w:after="0"/>
        <w:ind w:left="0"/>
        <w:jc w:val="both"/>
      </w:pPr>
      <w:r>
        <w:rPr>
          <w:rFonts w:ascii="Times New Roman"/>
          <w:b w:val="false"/>
          <w:i w:val="false"/>
          <w:color w:val="000000"/>
          <w:sz w:val="28"/>
        </w:rPr>
        <w:t>
      ведение технологического процесса обработки пленки на ионизационной машине под руководством машиниста ионизационной машины более высокой квалификации;</w:t>
      </w:r>
    </w:p>
    <w:bookmarkEnd w:id="2210"/>
    <w:bookmarkStart w:name="z2215" w:id="2211"/>
    <w:p>
      <w:pPr>
        <w:spacing w:after="0"/>
        <w:ind w:left="0"/>
        <w:jc w:val="both"/>
      </w:pPr>
      <w:r>
        <w:rPr>
          <w:rFonts w:ascii="Times New Roman"/>
          <w:b w:val="false"/>
          <w:i w:val="false"/>
          <w:color w:val="000000"/>
          <w:sz w:val="28"/>
        </w:rPr>
        <w:t>
      заправка пленки в машину;</w:t>
      </w:r>
    </w:p>
    <w:bookmarkEnd w:id="2211"/>
    <w:bookmarkStart w:name="z2216" w:id="2212"/>
    <w:p>
      <w:pPr>
        <w:spacing w:after="0"/>
        <w:ind w:left="0"/>
        <w:jc w:val="both"/>
      </w:pPr>
      <w:r>
        <w:rPr>
          <w:rFonts w:ascii="Times New Roman"/>
          <w:b w:val="false"/>
          <w:i w:val="false"/>
          <w:color w:val="000000"/>
          <w:sz w:val="28"/>
        </w:rPr>
        <w:t>
      наблюдение за показаниями контрольно-измерительных приборов за процессом обработки пленки;</w:t>
      </w:r>
    </w:p>
    <w:bookmarkEnd w:id="2212"/>
    <w:bookmarkStart w:name="z2217" w:id="2213"/>
    <w:p>
      <w:pPr>
        <w:spacing w:after="0"/>
        <w:ind w:left="0"/>
        <w:jc w:val="both"/>
      </w:pPr>
      <w:r>
        <w:rPr>
          <w:rFonts w:ascii="Times New Roman"/>
          <w:b w:val="false"/>
          <w:i w:val="false"/>
          <w:color w:val="000000"/>
          <w:sz w:val="28"/>
        </w:rPr>
        <w:t>
      склейка пленки;</w:t>
      </w:r>
    </w:p>
    <w:bookmarkEnd w:id="2213"/>
    <w:bookmarkStart w:name="z2218" w:id="2214"/>
    <w:p>
      <w:pPr>
        <w:spacing w:after="0"/>
        <w:ind w:left="0"/>
        <w:jc w:val="both"/>
      </w:pPr>
      <w:r>
        <w:rPr>
          <w:rFonts w:ascii="Times New Roman"/>
          <w:b w:val="false"/>
          <w:i w:val="false"/>
          <w:color w:val="000000"/>
          <w:sz w:val="28"/>
        </w:rPr>
        <w:t>
      контроль за равномерностью намотки пленки в рулоне;</w:t>
      </w:r>
    </w:p>
    <w:bookmarkEnd w:id="2214"/>
    <w:bookmarkStart w:name="z2219" w:id="2215"/>
    <w:p>
      <w:pPr>
        <w:spacing w:after="0"/>
        <w:ind w:left="0"/>
        <w:jc w:val="both"/>
      </w:pPr>
      <w:r>
        <w:rPr>
          <w:rFonts w:ascii="Times New Roman"/>
          <w:b w:val="false"/>
          <w:i w:val="false"/>
          <w:color w:val="000000"/>
          <w:sz w:val="28"/>
        </w:rPr>
        <w:t>
      снятие роликов с пленкой с ионизационной машины.</w:t>
      </w:r>
    </w:p>
    <w:bookmarkEnd w:id="2215"/>
    <w:bookmarkStart w:name="z2220" w:id="2216"/>
    <w:p>
      <w:pPr>
        <w:spacing w:after="0"/>
        <w:ind w:left="0"/>
        <w:jc w:val="both"/>
      </w:pPr>
      <w:r>
        <w:rPr>
          <w:rFonts w:ascii="Times New Roman"/>
          <w:b w:val="false"/>
          <w:i w:val="false"/>
          <w:color w:val="000000"/>
          <w:sz w:val="28"/>
        </w:rPr>
        <w:t xml:space="preserve">
      308. Должен знать: </w:t>
      </w:r>
    </w:p>
    <w:bookmarkEnd w:id="2216"/>
    <w:bookmarkStart w:name="z2221" w:id="2217"/>
    <w:p>
      <w:pPr>
        <w:spacing w:after="0"/>
        <w:ind w:left="0"/>
        <w:jc w:val="both"/>
      </w:pPr>
      <w:r>
        <w:rPr>
          <w:rFonts w:ascii="Times New Roman"/>
          <w:b w:val="false"/>
          <w:i w:val="false"/>
          <w:color w:val="000000"/>
          <w:sz w:val="28"/>
        </w:rPr>
        <w:t>
      основные этапы технологического процесса обработки пленки на ионизационной машине;</w:t>
      </w:r>
    </w:p>
    <w:bookmarkEnd w:id="2217"/>
    <w:bookmarkStart w:name="z2222" w:id="2218"/>
    <w:p>
      <w:pPr>
        <w:spacing w:after="0"/>
        <w:ind w:left="0"/>
        <w:jc w:val="both"/>
      </w:pPr>
      <w:r>
        <w:rPr>
          <w:rFonts w:ascii="Times New Roman"/>
          <w:b w:val="false"/>
          <w:i w:val="false"/>
          <w:color w:val="000000"/>
          <w:sz w:val="28"/>
        </w:rPr>
        <w:t>
      устройство и принцип работы ионизационной машины;</w:t>
      </w:r>
    </w:p>
    <w:bookmarkEnd w:id="2218"/>
    <w:bookmarkStart w:name="z2223" w:id="221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19"/>
    <w:bookmarkStart w:name="z2224" w:id="2220"/>
    <w:p>
      <w:pPr>
        <w:spacing w:after="0"/>
        <w:ind w:left="0"/>
        <w:jc w:val="both"/>
      </w:pPr>
      <w:r>
        <w:rPr>
          <w:rFonts w:ascii="Times New Roman"/>
          <w:b w:val="false"/>
          <w:i w:val="false"/>
          <w:color w:val="000000"/>
          <w:sz w:val="28"/>
        </w:rPr>
        <w:t>
      требования, предъявляемые к качеству пленки, обработанной на ионизационной машине.</w:t>
      </w:r>
    </w:p>
    <w:bookmarkEnd w:id="2220"/>
    <w:bookmarkStart w:name="z2225" w:id="2221"/>
    <w:p>
      <w:pPr>
        <w:spacing w:after="0"/>
        <w:ind w:left="0"/>
        <w:jc w:val="both"/>
      </w:pPr>
      <w:r>
        <w:rPr>
          <w:rFonts w:ascii="Times New Roman"/>
          <w:b w:val="false"/>
          <w:i w:val="false"/>
          <w:color w:val="000000"/>
          <w:sz w:val="28"/>
        </w:rPr>
        <w:t>
      Параграф 2. Машинист ионизационной машины, 4-й разряд</w:t>
      </w:r>
    </w:p>
    <w:bookmarkEnd w:id="2221"/>
    <w:bookmarkStart w:name="z2226" w:id="2222"/>
    <w:p>
      <w:pPr>
        <w:spacing w:after="0"/>
        <w:ind w:left="0"/>
        <w:jc w:val="both"/>
      </w:pPr>
      <w:r>
        <w:rPr>
          <w:rFonts w:ascii="Times New Roman"/>
          <w:b w:val="false"/>
          <w:i w:val="false"/>
          <w:color w:val="000000"/>
          <w:sz w:val="28"/>
        </w:rPr>
        <w:t xml:space="preserve">
      309. Характеристика работ: </w:t>
      </w:r>
    </w:p>
    <w:bookmarkEnd w:id="2222"/>
    <w:bookmarkStart w:name="z2227" w:id="2223"/>
    <w:p>
      <w:pPr>
        <w:spacing w:after="0"/>
        <w:ind w:left="0"/>
        <w:jc w:val="both"/>
      </w:pPr>
      <w:r>
        <w:rPr>
          <w:rFonts w:ascii="Times New Roman"/>
          <w:b w:val="false"/>
          <w:i w:val="false"/>
          <w:color w:val="000000"/>
          <w:sz w:val="28"/>
        </w:rPr>
        <w:t>
      ведение технологического процесса обработки пленки на ионизационной машине;</w:t>
      </w:r>
    </w:p>
    <w:bookmarkEnd w:id="2223"/>
    <w:bookmarkStart w:name="z2228" w:id="2224"/>
    <w:p>
      <w:pPr>
        <w:spacing w:after="0"/>
        <w:ind w:left="0"/>
        <w:jc w:val="both"/>
      </w:pPr>
      <w:r>
        <w:rPr>
          <w:rFonts w:ascii="Times New Roman"/>
          <w:b w:val="false"/>
          <w:i w:val="false"/>
          <w:color w:val="000000"/>
          <w:sz w:val="28"/>
        </w:rPr>
        <w:t>
      наблюдение за работой контрольно-измерительных приборов;</w:t>
      </w:r>
    </w:p>
    <w:bookmarkEnd w:id="2224"/>
    <w:bookmarkStart w:name="z2229" w:id="2225"/>
    <w:p>
      <w:pPr>
        <w:spacing w:after="0"/>
        <w:ind w:left="0"/>
        <w:jc w:val="both"/>
      </w:pPr>
      <w:r>
        <w:rPr>
          <w:rFonts w:ascii="Times New Roman"/>
          <w:b w:val="false"/>
          <w:i w:val="false"/>
          <w:color w:val="000000"/>
          <w:sz w:val="28"/>
        </w:rPr>
        <w:t>
      контроль и регулирование режима обработки и качества пленки;</w:t>
      </w:r>
    </w:p>
    <w:bookmarkEnd w:id="2225"/>
    <w:bookmarkStart w:name="z2230" w:id="2226"/>
    <w:p>
      <w:pPr>
        <w:spacing w:after="0"/>
        <w:ind w:left="0"/>
        <w:jc w:val="both"/>
      </w:pPr>
      <w:r>
        <w:rPr>
          <w:rFonts w:ascii="Times New Roman"/>
          <w:b w:val="false"/>
          <w:i w:val="false"/>
          <w:color w:val="000000"/>
          <w:sz w:val="28"/>
        </w:rPr>
        <w:t>
      отбор проб обработанной пленки для анализа;</w:t>
      </w:r>
    </w:p>
    <w:bookmarkEnd w:id="2226"/>
    <w:bookmarkStart w:name="z2231" w:id="2227"/>
    <w:p>
      <w:pPr>
        <w:spacing w:after="0"/>
        <w:ind w:left="0"/>
        <w:jc w:val="both"/>
      </w:pPr>
      <w:r>
        <w:rPr>
          <w:rFonts w:ascii="Times New Roman"/>
          <w:b w:val="false"/>
          <w:i w:val="false"/>
          <w:color w:val="000000"/>
          <w:sz w:val="28"/>
        </w:rPr>
        <w:t>
      склейка пленки;</w:t>
      </w:r>
    </w:p>
    <w:bookmarkEnd w:id="2227"/>
    <w:bookmarkStart w:name="z2232" w:id="2228"/>
    <w:p>
      <w:pPr>
        <w:spacing w:after="0"/>
        <w:ind w:left="0"/>
        <w:jc w:val="both"/>
      </w:pPr>
      <w:r>
        <w:rPr>
          <w:rFonts w:ascii="Times New Roman"/>
          <w:b w:val="false"/>
          <w:i w:val="false"/>
          <w:color w:val="000000"/>
          <w:sz w:val="28"/>
        </w:rPr>
        <w:t>
      снятие роликов с пленкой с ионизационной машины.</w:t>
      </w:r>
    </w:p>
    <w:bookmarkEnd w:id="2228"/>
    <w:bookmarkStart w:name="z2233" w:id="2229"/>
    <w:p>
      <w:pPr>
        <w:spacing w:after="0"/>
        <w:ind w:left="0"/>
        <w:jc w:val="both"/>
      </w:pPr>
      <w:r>
        <w:rPr>
          <w:rFonts w:ascii="Times New Roman"/>
          <w:b w:val="false"/>
          <w:i w:val="false"/>
          <w:color w:val="000000"/>
          <w:sz w:val="28"/>
        </w:rPr>
        <w:t xml:space="preserve">
      310. Должен знать: </w:t>
      </w:r>
    </w:p>
    <w:bookmarkEnd w:id="2229"/>
    <w:bookmarkStart w:name="z2234" w:id="2230"/>
    <w:p>
      <w:pPr>
        <w:spacing w:after="0"/>
        <w:ind w:left="0"/>
        <w:jc w:val="both"/>
      </w:pPr>
      <w:r>
        <w:rPr>
          <w:rFonts w:ascii="Times New Roman"/>
          <w:b w:val="false"/>
          <w:i w:val="false"/>
          <w:color w:val="000000"/>
          <w:sz w:val="28"/>
        </w:rPr>
        <w:t>
      технологию процесса обработки пленки на ионизационной машине и правила его регулирования;</w:t>
      </w:r>
    </w:p>
    <w:bookmarkEnd w:id="2230"/>
    <w:bookmarkStart w:name="z2235" w:id="2231"/>
    <w:p>
      <w:pPr>
        <w:spacing w:after="0"/>
        <w:ind w:left="0"/>
        <w:jc w:val="both"/>
      </w:pPr>
      <w:r>
        <w:rPr>
          <w:rFonts w:ascii="Times New Roman"/>
          <w:b w:val="false"/>
          <w:i w:val="false"/>
          <w:color w:val="000000"/>
          <w:sz w:val="28"/>
        </w:rPr>
        <w:t>
      устройство ионизационной машины;</w:t>
      </w:r>
    </w:p>
    <w:bookmarkEnd w:id="2231"/>
    <w:bookmarkStart w:name="z2236" w:id="223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32"/>
    <w:bookmarkStart w:name="z2237" w:id="2233"/>
    <w:p>
      <w:pPr>
        <w:spacing w:after="0"/>
        <w:ind w:left="0"/>
        <w:jc w:val="both"/>
      </w:pPr>
      <w:r>
        <w:rPr>
          <w:rFonts w:ascii="Times New Roman"/>
          <w:b w:val="false"/>
          <w:i w:val="false"/>
          <w:color w:val="000000"/>
          <w:sz w:val="28"/>
        </w:rPr>
        <w:t>
      55. Машинист микструдера</w:t>
      </w:r>
    </w:p>
    <w:bookmarkEnd w:id="2233"/>
    <w:bookmarkStart w:name="z2238" w:id="2234"/>
    <w:p>
      <w:pPr>
        <w:spacing w:after="0"/>
        <w:ind w:left="0"/>
        <w:jc w:val="both"/>
      </w:pPr>
      <w:r>
        <w:rPr>
          <w:rFonts w:ascii="Times New Roman"/>
          <w:b w:val="false"/>
          <w:i w:val="false"/>
          <w:color w:val="000000"/>
          <w:sz w:val="28"/>
        </w:rPr>
        <w:t>
      Параграф 1. Машинист микструдера, 3-й разряд</w:t>
      </w:r>
    </w:p>
    <w:bookmarkEnd w:id="2234"/>
    <w:bookmarkStart w:name="z2239" w:id="2235"/>
    <w:p>
      <w:pPr>
        <w:spacing w:after="0"/>
        <w:ind w:left="0"/>
        <w:jc w:val="both"/>
      </w:pPr>
      <w:r>
        <w:rPr>
          <w:rFonts w:ascii="Times New Roman"/>
          <w:b w:val="false"/>
          <w:i w:val="false"/>
          <w:color w:val="000000"/>
          <w:sz w:val="28"/>
        </w:rPr>
        <w:t xml:space="preserve">
      311. Характеристика работ: </w:t>
      </w:r>
    </w:p>
    <w:bookmarkEnd w:id="2235"/>
    <w:bookmarkStart w:name="z2240" w:id="2236"/>
    <w:p>
      <w:pPr>
        <w:spacing w:after="0"/>
        <w:ind w:left="0"/>
        <w:jc w:val="both"/>
      </w:pPr>
      <w:r>
        <w:rPr>
          <w:rFonts w:ascii="Times New Roman"/>
          <w:b w:val="false"/>
          <w:i w:val="false"/>
          <w:color w:val="000000"/>
          <w:sz w:val="28"/>
        </w:rPr>
        <w:t>
      приготовление смеси для производства поливинилхлоридных пленок на микструдере под руководством машиниста микструдера более высокой квалификации;</w:t>
      </w:r>
    </w:p>
    <w:bookmarkEnd w:id="2236"/>
    <w:bookmarkStart w:name="z2241" w:id="2237"/>
    <w:p>
      <w:pPr>
        <w:spacing w:after="0"/>
        <w:ind w:left="0"/>
        <w:jc w:val="both"/>
      </w:pPr>
      <w:r>
        <w:rPr>
          <w:rFonts w:ascii="Times New Roman"/>
          <w:b w:val="false"/>
          <w:i w:val="false"/>
          <w:color w:val="000000"/>
          <w:sz w:val="28"/>
        </w:rPr>
        <w:t>
      проверка технической исправности обслуживаемого оборудования и подготовка его к работе;</w:t>
      </w:r>
    </w:p>
    <w:bookmarkEnd w:id="2237"/>
    <w:bookmarkStart w:name="z2242" w:id="2238"/>
    <w:p>
      <w:pPr>
        <w:spacing w:after="0"/>
        <w:ind w:left="0"/>
        <w:jc w:val="both"/>
      </w:pPr>
      <w:r>
        <w:rPr>
          <w:rFonts w:ascii="Times New Roman"/>
          <w:b w:val="false"/>
          <w:i w:val="false"/>
          <w:color w:val="000000"/>
          <w:sz w:val="28"/>
        </w:rPr>
        <w:t>
      наблюдение за своевременным поступлением смеси в каландр, распределением ее в зазоре валков;</w:t>
      </w:r>
    </w:p>
    <w:bookmarkEnd w:id="2238"/>
    <w:bookmarkStart w:name="z2243" w:id="2239"/>
    <w:p>
      <w:pPr>
        <w:spacing w:after="0"/>
        <w:ind w:left="0"/>
        <w:jc w:val="both"/>
      </w:pPr>
      <w:r>
        <w:rPr>
          <w:rFonts w:ascii="Times New Roman"/>
          <w:b w:val="false"/>
          <w:i w:val="false"/>
          <w:color w:val="000000"/>
          <w:sz w:val="28"/>
        </w:rPr>
        <w:t>
      чистка и смазка микструдера.</w:t>
      </w:r>
    </w:p>
    <w:bookmarkEnd w:id="2239"/>
    <w:bookmarkStart w:name="z2244" w:id="2240"/>
    <w:p>
      <w:pPr>
        <w:spacing w:after="0"/>
        <w:ind w:left="0"/>
        <w:jc w:val="both"/>
      </w:pPr>
      <w:r>
        <w:rPr>
          <w:rFonts w:ascii="Times New Roman"/>
          <w:b w:val="false"/>
          <w:i w:val="false"/>
          <w:color w:val="000000"/>
          <w:sz w:val="28"/>
        </w:rPr>
        <w:t xml:space="preserve">
      312. Должен знать: </w:t>
      </w:r>
    </w:p>
    <w:bookmarkEnd w:id="2240"/>
    <w:bookmarkStart w:name="z2245" w:id="2241"/>
    <w:p>
      <w:pPr>
        <w:spacing w:after="0"/>
        <w:ind w:left="0"/>
        <w:jc w:val="both"/>
      </w:pPr>
      <w:r>
        <w:rPr>
          <w:rFonts w:ascii="Times New Roman"/>
          <w:b w:val="false"/>
          <w:i w:val="false"/>
          <w:color w:val="000000"/>
          <w:sz w:val="28"/>
        </w:rPr>
        <w:t>
      технологический процесс приготовления смеси для производства пленок;</w:t>
      </w:r>
    </w:p>
    <w:bookmarkEnd w:id="2241"/>
    <w:bookmarkStart w:name="z2246" w:id="2242"/>
    <w:p>
      <w:pPr>
        <w:spacing w:after="0"/>
        <w:ind w:left="0"/>
        <w:jc w:val="both"/>
      </w:pPr>
      <w:r>
        <w:rPr>
          <w:rFonts w:ascii="Times New Roman"/>
          <w:b w:val="false"/>
          <w:i w:val="false"/>
          <w:color w:val="000000"/>
          <w:sz w:val="28"/>
        </w:rPr>
        <w:t>
      устройство и принцип работы микструдера;</w:t>
      </w:r>
    </w:p>
    <w:bookmarkEnd w:id="2242"/>
    <w:bookmarkStart w:name="z2247" w:id="224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43"/>
    <w:bookmarkStart w:name="z2248" w:id="2244"/>
    <w:p>
      <w:pPr>
        <w:spacing w:after="0"/>
        <w:ind w:left="0"/>
        <w:jc w:val="both"/>
      </w:pPr>
      <w:r>
        <w:rPr>
          <w:rFonts w:ascii="Times New Roman"/>
          <w:b w:val="false"/>
          <w:i w:val="false"/>
          <w:color w:val="000000"/>
          <w:sz w:val="28"/>
        </w:rPr>
        <w:t>
      требования, предъявляемые к качеству смеси для производства поливинилхлоридных пленок.</w:t>
      </w:r>
    </w:p>
    <w:bookmarkEnd w:id="2244"/>
    <w:bookmarkStart w:name="z2249" w:id="2245"/>
    <w:p>
      <w:pPr>
        <w:spacing w:after="0"/>
        <w:ind w:left="0"/>
        <w:jc w:val="both"/>
      </w:pPr>
      <w:r>
        <w:rPr>
          <w:rFonts w:ascii="Times New Roman"/>
          <w:b w:val="false"/>
          <w:i w:val="false"/>
          <w:color w:val="000000"/>
          <w:sz w:val="28"/>
        </w:rPr>
        <w:t>
      Параграф 2. Машинист микструдера, 4-й разряд</w:t>
      </w:r>
    </w:p>
    <w:bookmarkEnd w:id="2245"/>
    <w:bookmarkStart w:name="z2250" w:id="2246"/>
    <w:p>
      <w:pPr>
        <w:spacing w:after="0"/>
        <w:ind w:left="0"/>
        <w:jc w:val="both"/>
      </w:pPr>
      <w:r>
        <w:rPr>
          <w:rFonts w:ascii="Times New Roman"/>
          <w:b w:val="false"/>
          <w:i w:val="false"/>
          <w:color w:val="000000"/>
          <w:sz w:val="28"/>
        </w:rPr>
        <w:t xml:space="preserve">
      313. Характеристика работ: </w:t>
      </w:r>
    </w:p>
    <w:bookmarkEnd w:id="2246"/>
    <w:bookmarkStart w:name="z2251" w:id="2247"/>
    <w:p>
      <w:pPr>
        <w:spacing w:after="0"/>
        <w:ind w:left="0"/>
        <w:jc w:val="both"/>
      </w:pPr>
      <w:r>
        <w:rPr>
          <w:rFonts w:ascii="Times New Roman"/>
          <w:b w:val="false"/>
          <w:i w:val="false"/>
          <w:color w:val="000000"/>
          <w:sz w:val="28"/>
        </w:rPr>
        <w:t>
      приготовление смеси для производства поливинилхлоридных пленок на микструдере;</w:t>
      </w:r>
    </w:p>
    <w:bookmarkEnd w:id="2247"/>
    <w:bookmarkStart w:name="z2252" w:id="2248"/>
    <w:p>
      <w:pPr>
        <w:spacing w:after="0"/>
        <w:ind w:left="0"/>
        <w:jc w:val="both"/>
      </w:pPr>
      <w:r>
        <w:rPr>
          <w:rFonts w:ascii="Times New Roman"/>
          <w:b w:val="false"/>
          <w:i w:val="false"/>
          <w:color w:val="000000"/>
          <w:sz w:val="28"/>
        </w:rPr>
        <w:t>
      проверка технической исправности обслуживаемого оборудования, наличия масла в картерах;</w:t>
      </w:r>
    </w:p>
    <w:bookmarkEnd w:id="2248"/>
    <w:bookmarkStart w:name="z2253" w:id="2249"/>
    <w:p>
      <w:pPr>
        <w:spacing w:after="0"/>
        <w:ind w:left="0"/>
        <w:jc w:val="both"/>
      </w:pPr>
      <w:r>
        <w:rPr>
          <w:rFonts w:ascii="Times New Roman"/>
          <w:b w:val="false"/>
          <w:i w:val="false"/>
          <w:color w:val="000000"/>
          <w:sz w:val="28"/>
        </w:rPr>
        <w:t>
      пуск микструдера с доведением температуры по зонам до заданной величины;</w:t>
      </w:r>
    </w:p>
    <w:bookmarkEnd w:id="2249"/>
    <w:bookmarkStart w:name="z2254" w:id="2250"/>
    <w:p>
      <w:pPr>
        <w:spacing w:after="0"/>
        <w:ind w:left="0"/>
        <w:jc w:val="both"/>
      </w:pPr>
      <w:r>
        <w:rPr>
          <w:rFonts w:ascii="Times New Roman"/>
          <w:b w:val="false"/>
          <w:i w:val="false"/>
          <w:color w:val="000000"/>
          <w:sz w:val="28"/>
        </w:rPr>
        <w:t>
      наблюдение за работой обслуживаемого оборудования, равномерной подачей смеси в нижний шнек микструдера, качеством смеси при выходе из фильеры и подачей ее на валик каландра;</w:t>
      </w:r>
    </w:p>
    <w:bookmarkEnd w:id="2250"/>
    <w:bookmarkStart w:name="z2255" w:id="2251"/>
    <w:p>
      <w:pPr>
        <w:spacing w:after="0"/>
        <w:ind w:left="0"/>
        <w:jc w:val="both"/>
      </w:pPr>
      <w:r>
        <w:rPr>
          <w:rFonts w:ascii="Times New Roman"/>
          <w:b w:val="false"/>
          <w:i w:val="false"/>
          <w:color w:val="000000"/>
          <w:sz w:val="28"/>
        </w:rPr>
        <w:t>
      регулирование подачи смеси из дозаторов, температуры по зонам микструдера и других параметров приготовления смеси при изменении ассортимента производимых пленок;</w:t>
      </w:r>
    </w:p>
    <w:bookmarkEnd w:id="2251"/>
    <w:bookmarkStart w:name="z2256" w:id="2252"/>
    <w:p>
      <w:pPr>
        <w:spacing w:after="0"/>
        <w:ind w:left="0"/>
        <w:jc w:val="both"/>
      </w:pPr>
      <w:r>
        <w:rPr>
          <w:rFonts w:ascii="Times New Roman"/>
          <w:b w:val="false"/>
          <w:i w:val="false"/>
          <w:color w:val="000000"/>
          <w:sz w:val="28"/>
        </w:rPr>
        <w:t xml:space="preserve">
      участие в ремонте и смазке оборудования. </w:t>
      </w:r>
    </w:p>
    <w:bookmarkEnd w:id="2252"/>
    <w:bookmarkStart w:name="z2257" w:id="2253"/>
    <w:p>
      <w:pPr>
        <w:spacing w:after="0"/>
        <w:ind w:left="0"/>
        <w:jc w:val="both"/>
      </w:pPr>
      <w:r>
        <w:rPr>
          <w:rFonts w:ascii="Times New Roman"/>
          <w:b w:val="false"/>
          <w:i w:val="false"/>
          <w:color w:val="000000"/>
          <w:sz w:val="28"/>
        </w:rPr>
        <w:t xml:space="preserve">
      314. Должен знать: </w:t>
      </w:r>
    </w:p>
    <w:bookmarkEnd w:id="2253"/>
    <w:bookmarkStart w:name="z2258" w:id="2254"/>
    <w:p>
      <w:pPr>
        <w:spacing w:after="0"/>
        <w:ind w:left="0"/>
        <w:jc w:val="both"/>
      </w:pPr>
      <w:r>
        <w:rPr>
          <w:rFonts w:ascii="Times New Roman"/>
          <w:b w:val="false"/>
          <w:i w:val="false"/>
          <w:color w:val="000000"/>
          <w:sz w:val="28"/>
        </w:rPr>
        <w:t>
      технологию процесса приготовления смеси для производства пленок и правила его регулирования;</w:t>
      </w:r>
    </w:p>
    <w:bookmarkEnd w:id="2254"/>
    <w:bookmarkStart w:name="z2259" w:id="225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255"/>
    <w:bookmarkStart w:name="z2260" w:id="225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56"/>
    <w:bookmarkStart w:name="z2261" w:id="2257"/>
    <w:p>
      <w:pPr>
        <w:spacing w:after="0"/>
        <w:ind w:left="0"/>
        <w:jc w:val="both"/>
      </w:pPr>
      <w:r>
        <w:rPr>
          <w:rFonts w:ascii="Times New Roman"/>
          <w:b w:val="false"/>
          <w:i w:val="false"/>
          <w:color w:val="000000"/>
          <w:sz w:val="28"/>
        </w:rPr>
        <w:t>
      требования, предъявляемые к качеству смеси для производства пленок.</w:t>
      </w:r>
    </w:p>
    <w:bookmarkEnd w:id="2257"/>
    <w:bookmarkStart w:name="z2262" w:id="2258"/>
    <w:p>
      <w:pPr>
        <w:spacing w:after="0"/>
        <w:ind w:left="0"/>
        <w:jc w:val="both"/>
      </w:pPr>
      <w:r>
        <w:rPr>
          <w:rFonts w:ascii="Times New Roman"/>
          <w:b w:val="false"/>
          <w:i w:val="false"/>
          <w:color w:val="000000"/>
          <w:sz w:val="28"/>
        </w:rPr>
        <w:t>
      56. Машинист установки самоклеющихся пленок</w:t>
      </w:r>
    </w:p>
    <w:bookmarkEnd w:id="2258"/>
    <w:bookmarkStart w:name="z2263" w:id="2259"/>
    <w:p>
      <w:pPr>
        <w:spacing w:after="0"/>
        <w:ind w:left="0"/>
        <w:jc w:val="both"/>
      </w:pPr>
      <w:r>
        <w:rPr>
          <w:rFonts w:ascii="Times New Roman"/>
          <w:b w:val="false"/>
          <w:i w:val="false"/>
          <w:color w:val="000000"/>
          <w:sz w:val="28"/>
        </w:rPr>
        <w:t>
      Параграф 1. Машинист установки самоклеющихся пленок, 4-й разряд</w:t>
      </w:r>
    </w:p>
    <w:bookmarkEnd w:id="2259"/>
    <w:bookmarkStart w:name="z2264" w:id="2260"/>
    <w:p>
      <w:pPr>
        <w:spacing w:after="0"/>
        <w:ind w:left="0"/>
        <w:jc w:val="both"/>
      </w:pPr>
      <w:r>
        <w:rPr>
          <w:rFonts w:ascii="Times New Roman"/>
          <w:b w:val="false"/>
          <w:i w:val="false"/>
          <w:color w:val="000000"/>
          <w:sz w:val="28"/>
        </w:rPr>
        <w:t xml:space="preserve">
      315. Характеристика работ: </w:t>
      </w:r>
    </w:p>
    <w:bookmarkEnd w:id="2260"/>
    <w:bookmarkStart w:name="z2265" w:id="2261"/>
    <w:p>
      <w:pPr>
        <w:spacing w:after="0"/>
        <w:ind w:left="0"/>
        <w:jc w:val="both"/>
      </w:pPr>
      <w:r>
        <w:rPr>
          <w:rFonts w:ascii="Times New Roman"/>
          <w:b w:val="false"/>
          <w:i w:val="false"/>
          <w:color w:val="000000"/>
          <w:sz w:val="28"/>
        </w:rPr>
        <w:t>
      ведение технологического процесса нанесения клеевого слоя на мягкую поливинилхлоридную пленку, силиконизации бумаги и дублирования бумаги или жесткой поливинилхлоридной тисненой пленки-подложки с пленкой на специальной установке под руководством машиниста установки самоклеющихся пленок более высокой квалификации;</w:t>
      </w:r>
    </w:p>
    <w:bookmarkEnd w:id="2261"/>
    <w:bookmarkStart w:name="z2266" w:id="2262"/>
    <w:p>
      <w:pPr>
        <w:spacing w:after="0"/>
        <w:ind w:left="0"/>
        <w:jc w:val="both"/>
      </w:pPr>
      <w:r>
        <w:rPr>
          <w:rFonts w:ascii="Times New Roman"/>
          <w:b w:val="false"/>
          <w:i w:val="false"/>
          <w:color w:val="000000"/>
          <w:sz w:val="28"/>
        </w:rPr>
        <w:t>
      контроль и регулирование технологических параметров процесса получения самоклеющейся пленки по показаниям контрольно-измерительных приборов;</w:t>
      </w:r>
    </w:p>
    <w:bookmarkEnd w:id="2262"/>
    <w:bookmarkStart w:name="z2267" w:id="2263"/>
    <w:p>
      <w:pPr>
        <w:spacing w:after="0"/>
        <w:ind w:left="0"/>
        <w:jc w:val="both"/>
      </w:pPr>
      <w:r>
        <w:rPr>
          <w:rFonts w:ascii="Times New Roman"/>
          <w:b w:val="false"/>
          <w:i w:val="false"/>
          <w:color w:val="000000"/>
          <w:sz w:val="28"/>
        </w:rPr>
        <w:t xml:space="preserve">
      наблюдение за натяжением пленки и бумаги, за поддержанием постоянного объема силиконового раствора и клея в емкостях, равномерным нанесением слоя силикона на бумагу и клея на пленку, температурой в сушильной камере, точным дублированием бумаги или пленки-подложки с пленкой, намоткой самоклеющихся пленок в рулон. </w:t>
      </w:r>
    </w:p>
    <w:bookmarkEnd w:id="2263"/>
    <w:bookmarkStart w:name="z2268" w:id="2264"/>
    <w:p>
      <w:pPr>
        <w:spacing w:after="0"/>
        <w:ind w:left="0"/>
        <w:jc w:val="both"/>
      </w:pPr>
      <w:r>
        <w:rPr>
          <w:rFonts w:ascii="Times New Roman"/>
          <w:b w:val="false"/>
          <w:i w:val="false"/>
          <w:color w:val="000000"/>
          <w:sz w:val="28"/>
        </w:rPr>
        <w:t xml:space="preserve">
      316. Должен знать: </w:t>
      </w:r>
    </w:p>
    <w:bookmarkEnd w:id="2264"/>
    <w:bookmarkStart w:name="z2269" w:id="2265"/>
    <w:p>
      <w:pPr>
        <w:spacing w:after="0"/>
        <w:ind w:left="0"/>
        <w:jc w:val="both"/>
      </w:pPr>
      <w:r>
        <w:rPr>
          <w:rFonts w:ascii="Times New Roman"/>
          <w:b w:val="false"/>
          <w:i w:val="false"/>
          <w:color w:val="000000"/>
          <w:sz w:val="28"/>
        </w:rPr>
        <w:t>
      технологию процесса производства самоклеющейся пленки;</w:t>
      </w:r>
    </w:p>
    <w:bookmarkEnd w:id="2265"/>
    <w:bookmarkStart w:name="z2270" w:id="226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266"/>
    <w:bookmarkStart w:name="z2271" w:id="226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67"/>
    <w:bookmarkStart w:name="z2272" w:id="2268"/>
    <w:p>
      <w:pPr>
        <w:spacing w:after="0"/>
        <w:ind w:left="0"/>
        <w:jc w:val="both"/>
      </w:pPr>
      <w:r>
        <w:rPr>
          <w:rFonts w:ascii="Times New Roman"/>
          <w:b w:val="false"/>
          <w:i w:val="false"/>
          <w:color w:val="000000"/>
          <w:sz w:val="28"/>
        </w:rPr>
        <w:t>
      свойства бумаги, пленок, клея и силиконового раствора;</w:t>
      </w:r>
    </w:p>
    <w:bookmarkEnd w:id="2268"/>
    <w:bookmarkStart w:name="z2273" w:id="2269"/>
    <w:p>
      <w:pPr>
        <w:spacing w:after="0"/>
        <w:ind w:left="0"/>
        <w:jc w:val="both"/>
      </w:pPr>
      <w:r>
        <w:rPr>
          <w:rFonts w:ascii="Times New Roman"/>
          <w:b w:val="false"/>
          <w:i w:val="false"/>
          <w:color w:val="000000"/>
          <w:sz w:val="28"/>
        </w:rPr>
        <w:t>
      требования, предъявляемые к качеству самоклеющейся пленки.</w:t>
      </w:r>
    </w:p>
    <w:bookmarkEnd w:id="2269"/>
    <w:bookmarkStart w:name="z2274" w:id="2270"/>
    <w:p>
      <w:pPr>
        <w:spacing w:after="0"/>
        <w:ind w:left="0"/>
        <w:jc w:val="both"/>
      </w:pPr>
      <w:r>
        <w:rPr>
          <w:rFonts w:ascii="Times New Roman"/>
          <w:b w:val="false"/>
          <w:i w:val="false"/>
          <w:color w:val="000000"/>
          <w:sz w:val="28"/>
        </w:rPr>
        <w:t>
      Параграф 2. Машинист установки самоклеющихся пленок, 5-й разряд</w:t>
      </w:r>
    </w:p>
    <w:bookmarkEnd w:id="2270"/>
    <w:bookmarkStart w:name="z2275" w:id="2271"/>
    <w:p>
      <w:pPr>
        <w:spacing w:after="0"/>
        <w:ind w:left="0"/>
        <w:jc w:val="both"/>
      </w:pPr>
      <w:r>
        <w:rPr>
          <w:rFonts w:ascii="Times New Roman"/>
          <w:b w:val="false"/>
          <w:i w:val="false"/>
          <w:color w:val="000000"/>
          <w:sz w:val="28"/>
        </w:rPr>
        <w:t xml:space="preserve">
      317. Характеристика работ: </w:t>
      </w:r>
    </w:p>
    <w:bookmarkEnd w:id="2271"/>
    <w:bookmarkStart w:name="z2276" w:id="2272"/>
    <w:p>
      <w:pPr>
        <w:spacing w:after="0"/>
        <w:ind w:left="0"/>
        <w:jc w:val="both"/>
      </w:pPr>
      <w:r>
        <w:rPr>
          <w:rFonts w:ascii="Times New Roman"/>
          <w:b w:val="false"/>
          <w:i w:val="false"/>
          <w:color w:val="000000"/>
          <w:sz w:val="28"/>
        </w:rPr>
        <w:t>
      ведение технологического процесса производства самоклеющихся пленок;</w:t>
      </w:r>
    </w:p>
    <w:bookmarkEnd w:id="2272"/>
    <w:bookmarkStart w:name="z2277" w:id="2273"/>
    <w:p>
      <w:pPr>
        <w:spacing w:after="0"/>
        <w:ind w:left="0"/>
        <w:jc w:val="both"/>
      </w:pPr>
      <w:r>
        <w:rPr>
          <w:rFonts w:ascii="Times New Roman"/>
          <w:b w:val="false"/>
          <w:i w:val="false"/>
          <w:color w:val="000000"/>
          <w:sz w:val="28"/>
        </w:rPr>
        <w:t>
      подбор оптимальных параметров технологического процесса для изготовления различных видов самоклеющихся пленок;</w:t>
      </w:r>
    </w:p>
    <w:bookmarkEnd w:id="2273"/>
    <w:bookmarkStart w:name="z2278" w:id="2274"/>
    <w:p>
      <w:pPr>
        <w:spacing w:after="0"/>
        <w:ind w:left="0"/>
        <w:jc w:val="both"/>
      </w:pPr>
      <w:r>
        <w:rPr>
          <w:rFonts w:ascii="Times New Roman"/>
          <w:b w:val="false"/>
          <w:i w:val="false"/>
          <w:color w:val="000000"/>
          <w:sz w:val="28"/>
        </w:rPr>
        <w:t>
      контроль и регулирование режимов нанесения клея, силиконизации и дублирования бумаги или пленки-подложки с пленкой по показаниям контрольно-измерительных приборов;</w:t>
      </w:r>
    </w:p>
    <w:bookmarkEnd w:id="2274"/>
    <w:bookmarkStart w:name="z2279" w:id="2275"/>
    <w:p>
      <w:pPr>
        <w:spacing w:after="0"/>
        <w:ind w:left="0"/>
        <w:jc w:val="both"/>
      </w:pPr>
      <w:r>
        <w:rPr>
          <w:rFonts w:ascii="Times New Roman"/>
          <w:b w:val="false"/>
          <w:i w:val="false"/>
          <w:color w:val="000000"/>
          <w:sz w:val="28"/>
        </w:rPr>
        <w:t>
      ведение записей в технологическом журнале.</w:t>
      </w:r>
    </w:p>
    <w:bookmarkEnd w:id="2275"/>
    <w:bookmarkStart w:name="z2280" w:id="2276"/>
    <w:p>
      <w:pPr>
        <w:spacing w:after="0"/>
        <w:ind w:left="0"/>
        <w:jc w:val="both"/>
      </w:pPr>
      <w:r>
        <w:rPr>
          <w:rFonts w:ascii="Times New Roman"/>
          <w:b w:val="false"/>
          <w:i w:val="false"/>
          <w:color w:val="000000"/>
          <w:sz w:val="28"/>
        </w:rPr>
        <w:t xml:space="preserve">
      318. Должен знать: </w:t>
      </w:r>
    </w:p>
    <w:bookmarkEnd w:id="2276"/>
    <w:bookmarkStart w:name="z2281" w:id="2277"/>
    <w:p>
      <w:pPr>
        <w:spacing w:after="0"/>
        <w:ind w:left="0"/>
        <w:jc w:val="both"/>
      </w:pPr>
      <w:r>
        <w:rPr>
          <w:rFonts w:ascii="Times New Roman"/>
          <w:b w:val="false"/>
          <w:i w:val="false"/>
          <w:color w:val="000000"/>
          <w:sz w:val="28"/>
        </w:rPr>
        <w:t>
      технологию процесса производства самоклеющейся пленки;</w:t>
      </w:r>
    </w:p>
    <w:bookmarkEnd w:id="2277"/>
    <w:bookmarkStart w:name="z2282" w:id="227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278"/>
    <w:bookmarkStart w:name="z2283" w:id="227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279"/>
    <w:bookmarkStart w:name="z2284" w:id="2280"/>
    <w:p>
      <w:pPr>
        <w:spacing w:after="0"/>
        <w:ind w:left="0"/>
        <w:jc w:val="both"/>
      </w:pPr>
      <w:r>
        <w:rPr>
          <w:rFonts w:ascii="Times New Roman"/>
          <w:b w:val="false"/>
          <w:i w:val="false"/>
          <w:color w:val="000000"/>
          <w:sz w:val="28"/>
        </w:rPr>
        <w:t>
      свойства бумаги, пленок, клея и силиконового раствора;</w:t>
      </w:r>
    </w:p>
    <w:bookmarkEnd w:id="2280"/>
    <w:bookmarkStart w:name="z2285" w:id="2281"/>
    <w:p>
      <w:pPr>
        <w:spacing w:after="0"/>
        <w:ind w:left="0"/>
        <w:jc w:val="both"/>
      </w:pPr>
      <w:r>
        <w:rPr>
          <w:rFonts w:ascii="Times New Roman"/>
          <w:b w:val="false"/>
          <w:i w:val="false"/>
          <w:color w:val="000000"/>
          <w:sz w:val="28"/>
        </w:rPr>
        <w:t>
      правила подбора оптимальных технологических режимов процесса производства самоклеющейся пленки;</w:t>
      </w:r>
    </w:p>
    <w:bookmarkEnd w:id="2281"/>
    <w:bookmarkStart w:name="z2286" w:id="2282"/>
    <w:p>
      <w:pPr>
        <w:spacing w:after="0"/>
        <w:ind w:left="0"/>
        <w:jc w:val="both"/>
      </w:pPr>
      <w:r>
        <w:rPr>
          <w:rFonts w:ascii="Times New Roman"/>
          <w:b w:val="false"/>
          <w:i w:val="false"/>
          <w:color w:val="000000"/>
          <w:sz w:val="28"/>
        </w:rPr>
        <w:t>
      требования, предъявляемые к качеству самоклеющейся пленки.</w:t>
      </w:r>
    </w:p>
    <w:bookmarkEnd w:id="2282"/>
    <w:bookmarkStart w:name="z2287" w:id="2283"/>
    <w:p>
      <w:pPr>
        <w:spacing w:after="0"/>
        <w:ind w:left="0"/>
        <w:jc w:val="both"/>
      </w:pPr>
      <w:r>
        <w:rPr>
          <w:rFonts w:ascii="Times New Roman"/>
          <w:b w:val="false"/>
          <w:i w:val="false"/>
          <w:color w:val="000000"/>
          <w:sz w:val="28"/>
        </w:rPr>
        <w:t>
      57. Машинист экструдера</w:t>
      </w:r>
    </w:p>
    <w:bookmarkEnd w:id="2283"/>
    <w:bookmarkStart w:name="z2288" w:id="2284"/>
    <w:p>
      <w:pPr>
        <w:spacing w:after="0"/>
        <w:ind w:left="0"/>
        <w:jc w:val="both"/>
      </w:pPr>
      <w:r>
        <w:rPr>
          <w:rFonts w:ascii="Times New Roman"/>
          <w:b w:val="false"/>
          <w:i w:val="false"/>
          <w:color w:val="000000"/>
          <w:sz w:val="28"/>
        </w:rPr>
        <w:t>
      Параграф 1. Машинист экструдера, 2-й разряд</w:t>
      </w:r>
    </w:p>
    <w:bookmarkEnd w:id="2284"/>
    <w:bookmarkStart w:name="z2289" w:id="2285"/>
    <w:p>
      <w:pPr>
        <w:spacing w:after="0"/>
        <w:ind w:left="0"/>
        <w:jc w:val="both"/>
      </w:pPr>
      <w:r>
        <w:rPr>
          <w:rFonts w:ascii="Times New Roman"/>
          <w:b w:val="false"/>
          <w:i w:val="false"/>
          <w:color w:val="000000"/>
          <w:sz w:val="28"/>
        </w:rPr>
        <w:t xml:space="preserve">
      319. Характеристика работ: </w:t>
      </w:r>
    </w:p>
    <w:bookmarkEnd w:id="2285"/>
    <w:bookmarkStart w:name="z2290" w:id="2286"/>
    <w:p>
      <w:pPr>
        <w:spacing w:after="0"/>
        <w:ind w:left="0"/>
        <w:jc w:val="both"/>
      </w:pPr>
      <w:r>
        <w:rPr>
          <w:rFonts w:ascii="Times New Roman"/>
          <w:b w:val="false"/>
          <w:i w:val="false"/>
          <w:color w:val="000000"/>
          <w:sz w:val="28"/>
        </w:rPr>
        <w:t>
      ведение технологического процесса изготовления на экструдерах простых профилей типа ППО-12, ППО-29, ППО-3О, ППО-31 или профилей средней сложности под руководством машиниста экструдера более высокой квалификации;</w:t>
      </w:r>
    </w:p>
    <w:bookmarkEnd w:id="2286"/>
    <w:bookmarkStart w:name="z2291" w:id="2287"/>
    <w:p>
      <w:pPr>
        <w:spacing w:after="0"/>
        <w:ind w:left="0"/>
        <w:jc w:val="both"/>
      </w:pPr>
      <w:r>
        <w:rPr>
          <w:rFonts w:ascii="Times New Roman"/>
          <w:b w:val="false"/>
          <w:i w:val="false"/>
          <w:color w:val="000000"/>
          <w:sz w:val="28"/>
        </w:rPr>
        <w:t>
      наладка экструдера;</w:t>
      </w:r>
    </w:p>
    <w:bookmarkEnd w:id="2287"/>
    <w:bookmarkStart w:name="z2292" w:id="2288"/>
    <w:p>
      <w:pPr>
        <w:spacing w:after="0"/>
        <w:ind w:left="0"/>
        <w:jc w:val="both"/>
      </w:pPr>
      <w:r>
        <w:rPr>
          <w:rFonts w:ascii="Times New Roman"/>
          <w:b w:val="false"/>
          <w:i w:val="false"/>
          <w:color w:val="000000"/>
          <w:sz w:val="28"/>
        </w:rPr>
        <w:t>
      приготовление композиции;</w:t>
      </w:r>
    </w:p>
    <w:bookmarkEnd w:id="2288"/>
    <w:bookmarkStart w:name="z2293" w:id="2289"/>
    <w:p>
      <w:pPr>
        <w:spacing w:after="0"/>
        <w:ind w:left="0"/>
        <w:jc w:val="both"/>
      </w:pPr>
      <w:r>
        <w:rPr>
          <w:rFonts w:ascii="Times New Roman"/>
          <w:b w:val="false"/>
          <w:i w:val="false"/>
          <w:color w:val="000000"/>
          <w:sz w:val="28"/>
        </w:rPr>
        <w:t>
      регулирование технологических параметров процесса экструзии;</w:t>
      </w:r>
    </w:p>
    <w:bookmarkEnd w:id="2289"/>
    <w:bookmarkStart w:name="z2294" w:id="2290"/>
    <w:p>
      <w:pPr>
        <w:spacing w:after="0"/>
        <w:ind w:left="0"/>
        <w:jc w:val="both"/>
      </w:pPr>
      <w:r>
        <w:rPr>
          <w:rFonts w:ascii="Times New Roman"/>
          <w:b w:val="false"/>
          <w:i w:val="false"/>
          <w:color w:val="000000"/>
          <w:sz w:val="28"/>
        </w:rPr>
        <w:t>
      подготовка соды или талька для опудривания;</w:t>
      </w:r>
    </w:p>
    <w:bookmarkEnd w:id="2290"/>
    <w:bookmarkStart w:name="z2295" w:id="2291"/>
    <w:p>
      <w:pPr>
        <w:spacing w:after="0"/>
        <w:ind w:left="0"/>
        <w:jc w:val="both"/>
      </w:pPr>
      <w:r>
        <w:rPr>
          <w:rFonts w:ascii="Times New Roman"/>
          <w:b w:val="false"/>
          <w:i w:val="false"/>
          <w:color w:val="000000"/>
          <w:sz w:val="28"/>
        </w:rPr>
        <w:t>
      опудривание пленки в процессе экструзии;</w:t>
      </w:r>
    </w:p>
    <w:bookmarkEnd w:id="2291"/>
    <w:bookmarkStart w:name="z2296" w:id="2292"/>
    <w:p>
      <w:pPr>
        <w:spacing w:after="0"/>
        <w:ind w:left="0"/>
        <w:jc w:val="both"/>
      </w:pPr>
      <w:r>
        <w:rPr>
          <w:rFonts w:ascii="Times New Roman"/>
          <w:b w:val="false"/>
          <w:i w:val="false"/>
          <w:color w:val="000000"/>
          <w:sz w:val="28"/>
        </w:rPr>
        <w:t>
      транспортировка изготовленных профилей в установленное место;</w:t>
      </w:r>
    </w:p>
    <w:bookmarkEnd w:id="2292"/>
    <w:bookmarkStart w:name="z2297" w:id="2293"/>
    <w:p>
      <w:pPr>
        <w:spacing w:after="0"/>
        <w:ind w:left="0"/>
        <w:jc w:val="both"/>
      </w:pPr>
      <w:r>
        <w:rPr>
          <w:rFonts w:ascii="Times New Roman"/>
          <w:b w:val="false"/>
          <w:i w:val="false"/>
          <w:color w:val="000000"/>
          <w:sz w:val="28"/>
        </w:rPr>
        <w:t>
      чистка и смазка механизмов экструдера.</w:t>
      </w:r>
    </w:p>
    <w:bookmarkEnd w:id="2293"/>
    <w:bookmarkStart w:name="z2298" w:id="2294"/>
    <w:p>
      <w:pPr>
        <w:spacing w:after="0"/>
        <w:ind w:left="0"/>
        <w:jc w:val="both"/>
      </w:pPr>
      <w:r>
        <w:rPr>
          <w:rFonts w:ascii="Times New Roman"/>
          <w:b w:val="false"/>
          <w:i w:val="false"/>
          <w:color w:val="000000"/>
          <w:sz w:val="28"/>
        </w:rPr>
        <w:t xml:space="preserve">
      320. Должен знать: </w:t>
      </w:r>
    </w:p>
    <w:bookmarkEnd w:id="2294"/>
    <w:bookmarkStart w:name="z2299" w:id="2295"/>
    <w:p>
      <w:pPr>
        <w:spacing w:after="0"/>
        <w:ind w:left="0"/>
        <w:jc w:val="both"/>
      </w:pPr>
      <w:r>
        <w:rPr>
          <w:rFonts w:ascii="Times New Roman"/>
          <w:b w:val="false"/>
          <w:i w:val="false"/>
          <w:color w:val="000000"/>
          <w:sz w:val="28"/>
        </w:rPr>
        <w:t>
      основы технологического процесса экструзии и правила его регулирования;</w:t>
      </w:r>
    </w:p>
    <w:bookmarkEnd w:id="2295"/>
    <w:bookmarkStart w:name="z2300" w:id="229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296"/>
    <w:bookmarkStart w:name="z2301" w:id="2297"/>
    <w:p>
      <w:pPr>
        <w:spacing w:after="0"/>
        <w:ind w:left="0"/>
        <w:jc w:val="both"/>
      </w:pPr>
      <w:r>
        <w:rPr>
          <w:rFonts w:ascii="Times New Roman"/>
          <w:b w:val="false"/>
          <w:i w:val="false"/>
          <w:color w:val="000000"/>
          <w:sz w:val="28"/>
        </w:rPr>
        <w:t>
      правила работы с подъемно-транспортными механизмами;</w:t>
      </w:r>
    </w:p>
    <w:bookmarkEnd w:id="2297"/>
    <w:bookmarkStart w:name="z2302" w:id="2298"/>
    <w:p>
      <w:pPr>
        <w:spacing w:after="0"/>
        <w:ind w:left="0"/>
        <w:jc w:val="both"/>
      </w:pPr>
      <w:r>
        <w:rPr>
          <w:rFonts w:ascii="Times New Roman"/>
          <w:b w:val="false"/>
          <w:i w:val="false"/>
          <w:color w:val="000000"/>
          <w:sz w:val="28"/>
        </w:rPr>
        <w:t>
      требования, предъявляемые к качеству простых профилей.</w:t>
      </w:r>
    </w:p>
    <w:bookmarkEnd w:id="2298"/>
    <w:bookmarkStart w:name="z2303" w:id="2299"/>
    <w:p>
      <w:pPr>
        <w:spacing w:after="0"/>
        <w:ind w:left="0"/>
        <w:jc w:val="both"/>
      </w:pPr>
      <w:r>
        <w:rPr>
          <w:rFonts w:ascii="Times New Roman"/>
          <w:b w:val="false"/>
          <w:i w:val="false"/>
          <w:color w:val="000000"/>
          <w:sz w:val="28"/>
        </w:rPr>
        <w:t>
      Параграф 2. Машинист экструдера, 3-й разряд</w:t>
      </w:r>
    </w:p>
    <w:bookmarkEnd w:id="2299"/>
    <w:bookmarkStart w:name="z2304" w:id="2300"/>
    <w:p>
      <w:pPr>
        <w:spacing w:after="0"/>
        <w:ind w:left="0"/>
        <w:jc w:val="both"/>
      </w:pPr>
      <w:r>
        <w:rPr>
          <w:rFonts w:ascii="Times New Roman"/>
          <w:b w:val="false"/>
          <w:i w:val="false"/>
          <w:color w:val="000000"/>
          <w:sz w:val="28"/>
        </w:rPr>
        <w:t xml:space="preserve">
      321. Характеристика работ: </w:t>
      </w:r>
    </w:p>
    <w:bookmarkEnd w:id="2300"/>
    <w:bookmarkStart w:name="z2305" w:id="2301"/>
    <w:p>
      <w:pPr>
        <w:spacing w:after="0"/>
        <w:ind w:left="0"/>
        <w:jc w:val="both"/>
      </w:pPr>
      <w:r>
        <w:rPr>
          <w:rFonts w:ascii="Times New Roman"/>
          <w:b w:val="false"/>
          <w:i w:val="false"/>
          <w:color w:val="000000"/>
          <w:sz w:val="28"/>
        </w:rPr>
        <w:t>
      ведение технологического процесса изготовления на экструдерах профилей средней сложности типа ППО-10, ППО-11, ППО-16, ППО-27 или труб пленочных, искусственных нитей и щетины из полихлорвиниловых, полистирольных, полиэтиленовых и других смесей под руководством машиниста экструдера более высокой квалификации;</w:t>
      </w:r>
    </w:p>
    <w:bookmarkEnd w:id="2301"/>
    <w:bookmarkStart w:name="z2306" w:id="2302"/>
    <w:p>
      <w:pPr>
        <w:spacing w:after="0"/>
        <w:ind w:left="0"/>
        <w:jc w:val="both"/>
      </w:pPr>
      <w:r>
        <w:rPr>
          <w:rFonts w:ascii="Times New Roman"/>
          <w:b w:val="false"/>
          <w:i w:val="false"/>
          <w:color w:val="000000"/>
          <w:sz w:val="28"/>
        </w:rPr>
        <w:t>
      наладка экструдера;</w:t>
      </w:r>
    </w:p>
    <w:bookmarkEnd w:id="2302"/>
    <w:bookmarkStart w:name="z2307" w:id="2303"/>
    <w:p>
      <w:pPr>
        <w:spacing w:after="0"/>
        <w:ind w:left="0"/>
        <w:jc w:val="both"/>
      </w:pPr>
      <w:r>
        <w:rPr>
          <w:rFonts w:ascii="Times New Roman"/>
          <w:b w:val="false"/>
          <w:i w:val="false"/>
          <w:color w:val="000000"/>
          <w:sz w:val="28"/>
        </w:rPr>
        <w:t>
      приготовление композиции;</w:t>
      </w:r>
    </w:p>
    <w:bookmarkEnd w:id="2303"/>
    <w:bookmarkStart w:name="z2308" w:id="2304"/>
    <w:p>
      <w:pPr>
        <w:spacing w:after="0"/>
        <w:ind w:left="0"/>
        <w:jc w:val="both"/>
      </w:pPr>
      <w:r>
        <w:rPr>
          <w:rFonts w:ascii="Times New Roman"/>
          <w:b w:val="false"/>
          <w:i w:val="false"/>
          <w:color w:val="000000"/>
          <w:sz w:val="28"/>
        </w:rPr>
        <w:t>
      регулирование технологических параметров процесса экструзии;</w:t>
      </w:r>
    </w:p>
    <w:bookmarkEnd w:id="2304"/>
    <w:bookmarkStart w:name="z2309" w:id="2305"/>
    <w:p>
      <w:pPr>
        <w:spacing w:after="0"/>
        <w:ind w:left="0"/>
        <w:jc w:val="both"/>
      </w:pPr>
      <w:r>
        <w:rPr>
          <w:rFonts w:ascii="Times New Roman"/>
          <w:b w:val="false"/>
          <w:i w:val="false"/>
          <w:color w:val="000000"/>
          <w:sz w:val="28"/>
        </w:rPr>
        <w:t>
      подготовка соды или талька и опудривание пленки в процессе экструзии;</w:t>
      </w:r>
    </w:p>
    <w:bookmarkEnd w:id="2305"/>
    <w:bookmarkStart w:name="z2310" w:id="2306"/>
    <w:p>
      <w:pPr>
        <w:spacing w:after="0"/>
        <w:ind w:left="0"/>
        <w:jc w:val="both"/>
      </w:pPr>
      <w:r>
        <w:rPr>
          <w:rFonts w:ascii="Times New Roman"/>
          <w:b w:val="false"/>
          <w:i w:val="false"/>
          <w:color w:val="000000"/>
          <w:sz w:val="28"/>
        </w:rPr>
        <w:t>
      обслуживание оборудования по приготовлению соды или талька;</w:t>
      </w:r>
    </w:p>
    <w:bookmarkEnd w:id="2306"/>
    <w:bookmarkStart w:name="z2311" w:id="2307"/>
    <w:p>
      <w:pPr>
        <w:spacing w:after="0"/>
        <w:ind w:left="0"/>
        <w:jc w:val="both"/>
      </w:pPr>
      <w:r>
        <w:rPr>
          <w:rFonts w:ascii="Times New Roman"/>
          <w:b w:val="false"/>
          <w:i w:val="false"/>
          <w:color w:val="000000"/>
          <w:sz w:val="28"/>
        </w:rPr>
        <w:t>
      смена намоточных барабанов, штанг;</w:t>
      </w:r>
    </w:p>
    <w:bookmarkEnd w:id="2307"/>
    <w:bookmarkStart w:name="z2312" w:id="2308"/>
    <w:p>
      <w:pPr>
        <w:spacing w:after="0"/>
        <w:ind w:left="0"/>
        <w:jc w:val="both"/>
      </w:pPr>
      <w:r>
        <w:rPr>
          <w:rFonts w:ascii="Times New Roman"/>
          <w:b w:val="false"/>
          <w:i w:val="false"/>
          <w:color w:val="000000"/>
          <w:sz w:val="28"/>
        </w:rPr>
        <w:t>
      контроль отдельных геометрических размеров изделий;</w:t>
      </w:r>
    </w:p>
    <w:bookmarkEnd w:id="2308"/>
    <w:bookmarkStart w:name="z2313" w:id="2309"/>
    <w:p>
      <w:pPr>
        <w:spacing w:after="0"/>
        <w:ind w:left="0"/>
        <w:jc w:val="both"/>
      </w:pPr>
      <w:r>
        <w:rPr>
          <w:rFonts w:ascii="Times New Roman"/>
          <w:b w:val="false"/>
          <w:i w:val="false"/>
          <w:color w:val="000000"/>
          <w:sz w:val="28"/>
        </w:rPr>
        <w:t>
      транспортировка изготовленных изделий в установленное место;</w:t>
      </w:r>
    </w:p>
    <w:bookmarkEnd w:id="2309"/>
    <w:bookmarkStart w:name="z2314" w:id="2310"/>
    <w:p>
      <w:pPr>
        <w:spacing w:after="0"/>
        <w:ind w:left="0"/>
        <w:jc w:val="both"/>
      </w:pPr>
      <w:r>
        <w:rPr>
          <w:rFonts w:ascii="Times New Roman"/>
          <w:b w:val="false"/>
          <w:i w:val="false"/>
          <w:color w:val="000000"/>
          <w:sz w:val="28"/>
        </w:rPr>
        <w:t>
      взвешивание;</w:t>
      </w:r>
    </w:p>
    <w:bookmarkEnd w:id="2310"/>
    <w:bookmarkStart w:name="z2315" w:id="2311"/>
    <w:p>
      <w:pPr>
        <w:spacing w:after="0"/>
        <w:ind w:left="0"/>
        <w:jc w:val="both"/>
      </w:pPr>
      <w:r>
        <w:rPr>
          <w:rFonts w:ascii="Times New Roman"/>
          <w:b w:val="false"/>
          <w:i w:val="false"/>
          <w:color w:val="000000"/>
          <w:sz w:val="28"/>
        </w:rPr>
        <w:t>
      оформление этикеток;</w:t>
      </w:r>
    </w:p>
    <w:bookmarkEnd w:id="2311"/>
    <w:bookmarkStart w:name="z2316" w:id="2312"/>
    <w:p>
      <w:pPr>
        <w:spacing w:after="0"/>
        <w:ind w:left="0"/>
        <w:jc w:val="both"/>
      </w:pPr>
      <w:r>
        <w:rPr>
          <w:rFonts w:ascii="Times New Roman"/>
          <w:b w:val="false"/>
          <w:i w:val="false"/>
          <w:color w:val="000000"/>
          <w:sz w:val="28"/>
        </w:rPr>
        <w:t>
      чистка и смазка механизмов экструдера;</w:t>
      </w:r>
    </w:p>
    <w:bookmarkEnd w:id="2312"/>
    <w:bookmarkStart w:name="z2317" w:id="2313"/>
    <w:p>
      <w:pPr>
        <w:spacing w:after="0"/>
        <w:ind w:left="0"/>
        <w:jc w:val="both"/>
      </w:pPr>
      <w:r>
        <w:rPr>
          <w:rFonts w:ascii="Times New Roman"/>
          <w:b w:val="false"/>
          <w:i w:val="false"/>
          <w:color w:val="000000"/>
          <w:sz w:val="28"/>
        </w:rPr>
        <w:t>
      ведение записей в технологическом журнале.</w:t>
      </w:r>
    </w:p>
    <w:bookmarkEnd w:id="2313"/>
    <w:bookmarkStart w:name="z2318" w:id="2314"/>
    <w:p>
      <w:pPr>
        <w:spacing w:after="0"/>
        <w:ind w:left="0"/>
        <w:jc w:val="both"/>
      </w:pPr>
      <w:r>
        <w:rPr>
          <w:rFonts w:ascii="Times New Roman"/>
          <w:b w:val="false"/>
          <w:i w:val="false"/>
          <w:color w:val="000000"/>
          <w:sz w:val="28"/>
        </w:rPr>
        <w:t xml:space="preserve">
      322. Должен знать: </w:t>
      </w:r>
    </w:p>
    <w:bookmarkEnd w:id="2314"/>
    <w:bookmarkStart w:name="z2319" w:id="2315"/>
    <w:p>
      <w:pPr>
        <w:spacing w:after="0"/>
        <w:ind w:left="0"/>
        <w:jc w:val="both"/>
      </w:pPr>
      <w:r>
        <w:rPr>
          <w:rFonts w:ascii="Times New Roman"/>
          <w:b w:val="false"/>
          <w:i w:val="false"/>
          <w:color w:val="000000"/>
          <w:sz w:val="28"/>
        </w:rPr>
        <w:t>
      технологию процесса экструзии и правила его регулирования,</w:t>
      </w:r>
    </w:p>
    <w:bookmarkEnd w:id="2315"/>
    <w:bookmarkStart w:name="z2320" w:id="2316"/>
    <w:p>
      <w:pPr>
        <w:spacing w:after="0"/>
        <w:ind w:left="0"/>
        <w:jc w:val="both"/>
      </w:pPr>
      <w:r>
        <w:rPr>
          <w:rFonts w:ascii="Times New Roman"/>
          <w:b w:val="false"/>
          <w:i w:val="false"/>
          <w:color w:val="000000"/>
          <w:sz w:val="28"/>
        </w:rPr>
        <w:t>
      устройство и принцип работы оборудования;</w:t>
      </w:r>
    </w:p>
    <w:bookmarkEnd w:id="2316"/>
    <w:bookmarkStart w:name="z2321" w:id="2317"/>
    <w:p>
      <w:pPr>
        <w:spacing w:after="0"/>
        <w:ind w:left="0"/>
        <w:jc w:val="both"/>
      </w:pPr>
      <w:r>
        <w:rPr>
          <w:rFonts w:ascii="Times New Roman"/>
          <w:b w:val="false"/>
          <w:i w:val="false"/>
          <w:color w:val="000000"/>
          <w:sz w:val="28"/>
        </w:rPr>
        <w:t>
      правила пользования контрольно-измерительными приборами, мерительным инструментом;</w:t>
      </w:r>
    </w:p>
    <w:bookmarkEnd w:id="2317"/>
    <w:bookmarkStart w:name="z2322" w:id="2318"/>
    <w:p>
      <w:pPr>
        <w:spacing w:after="0"/>
        <w:ind w:left="0"/>
        <w:jc w:val="both"/>
      </w:pPr>
      <w:r>
        <w:rPr>
          <w:rFonts w:ascii="Times New Roman"/>
          <w:b w:val="false"/>
          <w:i w:val="false"/>
          <w:color w:val="000000"/>
          <w:sz w:val="28"/>
        </w:rPr>
        <w:t>
      правила опудривания;</w:t>
      </w:r>
    </w:p>
    <w:bookmarkEnd w:id="2318"/>
    <w:bookmarkStart w:name="z2323" w:id="2319"/>
    <w:p>
      <w:pPr>
        <w:spacing w:after="0"/>
        <w:ind w:left="0"/>
        <w:jc w:val="both"/>
      </w:pPr>
      <w:r>
        <w:rPr>
          <w:rFonts w:ascii="Times New Roman"/>
          <w:b w:val="false"/>
          <w:i w:val="false"/>
          <w:color w:val="000000"/>
          <w:sz w:val="28"/>
        </w:rPr>
        <w:t>
      требования, предъявляемые к качеству профилей средней сложности.</w:t>
      </w:r>
    </w:p>
    <w:bookmarkEnd w:id="2319"/>
    <w:bookmarkStart w:name="z2324" w:id="2320"/>
    <w:p>
      <w:pPr>
        <w:spacing w:after="0"/>
        <w:ind w:left="0"/>
        <w:jc w:val="both"/>
      </w:pPr>
      <w:r>
        <w:rPr>
          <w:rFonts w:ascii="Times New Roman"/>
          <w:b w:val="false"/>
          <w:i w:val="false"/>
          <w:color w:val="000000"/>
          <w:sz w:val="28"/>
        </w:rPr>
        <w:t>
      Параграф 3. Машинист экструдера, 4-й разряд</w:t>
      </w:r>
    </w:p>
    <w:bookmarkEnd w:id="2320"/>
    <w:bookmarkStart w:name="z2325" w:id="2321"/>
    <w:p>
      <w:pPr>
        <w:spacing w:after="0"/>
        <w:ind w:left="0"/>
        <w:jc w:val="both"/>
      </w:pPr>
      <w:r>
        <w:rPr>
          <w:rFonts w:ascii="Times New Roman"/>
          <w:b w:val="false"/>
          <w:i w:val="false"/>
          <w:color w:val="000000"/>
          <w:sz w:val="28"/>
        </w:rPr>
        <w:t xml:space="preserve">
      323. Характеристика работ: </w:t>
      </w:r>
    </w:p>
    <w:bookmarkEnd w:id="2321"/>
    <w:bookmarkStart w:name="z2326" w:id="2322"/>
    <w:p>
      <w:pPr>
        <w:spacing w:after="0"/>
        <w:ind w:left="0"/>
        <w:jc w:val="both"/>
      </w:pPr>
      <w:r>
        <w:rPr>
          <w:rFonts w:ascii="Times New Roman"/>
          <w:b w:val="false"/>
          <w:i w:val="false"/>
          <w:color w:val="000000"/>
          <w:sz w:val="28"/>
        </w:rPr>
        <w:t>
      ведение технологического процесса изготовления и калибровки на экструдерах и экструзионных роторных автоматизированных линиях профилей сложного сечения (полых, монолитных, плоских, гофрированных типа ППО-4, ППО-21, ППО-2З, ППО-24, ППО-25), декоративных накладок, полозок, пленок и изделий из них, листов, искусственных нитей и щетины, труб диаметром до 110 мм и других изделий из полихлорвиниловых, полистирольных, полиэтиленовых и других смесей;</w:t>
      </w:r>
    </w:p>
    <w:bookmarkEnd w:id="2322"/>
    <w:bookmarkStart w:name="z2327" w:id="2323"/>
    <w:p>
      <w:pPr>
        <w:spacing w:after="0"/>
        <w:ind w:left="0"/>
        <w:jc w:val="both"/>
      </w:pPr>
      <w:r>
        <w:rPr>
          <w:rFonts w:ascii="Times New Roman"/>
          <w:b w:val="false"/>
          <w:i w:val="false"/>
          <w:color w:val="000000"/>
          <w:sz w:val="28"/>
        </w:rPr>
        <w:t>
      подготовка экструдера к работе: чистка, подбор и установка головки и фильеры, настройка зазоров головки, разогрев зон цилиндра и головки до заданной температуры;</w:t>
      </w:r>
    </w:p>
    <w:bookmarkEnd w:id="2323"/>
    <w:bookmarkStart w:name="z2328" w:id="2324"/>
    <w:p>
      <w:pPr>
        <w:spacing w:after="0"/>
        <w:ind w:left="0"/>
        <w:jc w:val="both"/>
      </w:pPr>
      <w:r>
        <w:rPr>
          <w:rFonts w:ascii="Times New Roman"/>
          <w:b w:val="false"/>
          <w:i w:val="false"/>
          <w:color w:val="000000"/>
          <w:sz w:val="28"/>
        </w:rPr>
        <w:t>
      наладка агрегатов экструдера под руководством машиниста экструдера более высокой квалификации на заданные параметры: экструдера, раздувочного, резательного и приемно-намоточного устройств, системы охлаждения и контрольно-измерительной аппаратуры;</w:t>
      </w:r>
    </w:p>
    <w:bookmarkEnd w:id="2324"/>
    <w:bookmarkStart w:name="z2329" w:id="2325"/>
    <w:p>
      <w:pPr>
        <w:spacing w:after="0"/>
        <w:ind w:left="0"/>
        <w:jc w:val="both"/>
      </w:pPr>
      <w:r>
        <w:rPr>
          <w:rFonts w:ascii="Times New Roman"/>
          <w:b w:val="false"/>
          <w:i w:val="false"/>
          <w:color w:val="000000"/>
          <w:sz w:val="28"/>
        </w:rPr>
        <w:t>
      подготовка используемых приспособлений и инструмента;</w:t>
      </w:r>
    </w:p>
    <w:bookmarkEnd w:id="2325"/>
    <w:bookmarkStart w:name="z2330" w:id="2326"/>
    <w:p>
      <w:pPr>
        <w:spacing w:after="0"/>
        <w:ind w:left="0"/>
        <w:jc w:val="both"/>
      </w:pPr>
      <w:r>
        <w:rPr>
          <w:rFonts w:ascii="Times New Roman"/>
          <w:b w:val="false"/>
          <w:i w:val="false"/>
          <w:color w:val="000000"/>
          <w:sz w:val="28"/>
        </w:rPr>
        <w:t>
      подготовка смеси для экструзии и периодическая загрузка ее в экструдер;</w:t>
      </w:r>
    </w:p>
    <w:bookmarkEnd w:id="2326"/>
    <w:bookmarkStart w:name="z2331" w:id="2327"/>
    <w:p>
      <w:pPr>
        <w:spacing w:after="0"/>
        <w:ind w:left="0"/>
        <w:jc w:val="both"/>
      </w:pPr>
      <w:r>
        <w:rPr>
          <w:rFonts w:ascii="Times New Roman"/>
          <w:b w:val="false"/>
          <w:i w:val="false"/>
          <w:color w:val="000000"/>
          <w:sz w:val="28"/>
        </w:rPr>
        <w:t>
      обеспечение синхронной работы агрегатов экструдера и экструзионной роторной линии под руководством машиниста экструдера более высокой квалификации;</w:t>
      </w:r>
    </w:p>
    <w:bookmarkEnd w:id="2327"/>
    <w:bookmarkStart w:name="z2332" w:id="2328"/>
    <w:p>
      <w:pPr>
        <w:spacing w:after="0"/>
        <w:ind w:left="0"/>
        <w:jc w:val="both"/>
      </w:pPr>
      <w:r>
        <w:rPr>
          <w:rFonts w:ascii="Times New Roman"/>
          <w:b w:val="false"/>
          <w:i w:val="false"/>
          <w:color w:val="000000"/>
          <w:sz w:val="28"/>
        </w:rPr>
        <w:t>
      регулирование числа оборотов шнека, толщины материала, работы приемно-намоточного и резательного механизмов;</w:t>
      </w:r>
    </w:p>
    <w:bookmarkEnd w:id="2328"/>
    <w:bookmarkStart w:name="z2333" w:id="2329"/>
    <w:p>
      <w:pPr>
        <w:spacing w:after="0"/>
        <w:ind w:left="0"/>
        <w:jc w:val="both"/>
      </w:pPr>
      <w:r>
        <w:rPr>
          <w:rFonts w:ascii="Times New Roman"/>
          <w:b w:val="false"/>
          <w:i w:val="false"/>
          <w:color w:val="000000"/>
          <w:sz w:val="28"/>
        </w:rPr>
        <w:t>
      контроль за установленным технологическим режимом по показаниям контрольно-измерительных приборов;</w:t>
      </w:r>
    </w:p>
    <w:bookmarkEnd w:id="2329"/>
    <w:bookmarkStart w:name="z2334" w:id="2330"/>
    <w:p>
      <w:pPr>
        <w:spacing w:after="0"/>
        <w:ind w:left="0"/>
        <w:jc w:val="both"/>
      </w:pPr>
      <w:r>
        <w:rPr>
          <w:rFonts w:ascii="Times New Roman"/>
          <w:b w:val="false"/>
          <w:i w:val="false"/>
          <w:color w:val="000000"/>
          <w:sz w:val="28"/>
        </w:rPr>
        <w:t>
      периодический контроль за соответствием изготавливаемых материалов и изделий образцам и чертежам;</w:t>
      </w:r>
    </w:p>
    <w:bookmarkEnd w:id="2330"/>
    <w:bookmarkStart w:name="z2335" w:id="2331"/>
    <w:p>
      <w:pPr>
        <w:spacing w:after="0"/>
        <w:ind w:left="0"/>
        <w:jc w:val="both"/>
      </w:pPr>
      <w:r>
        <w:rPr>
          <w:rFonts w:ascii="Times New Roman"/>
          <w:b w:val="false"/>
          <w:i w:val="false"/>
          <w:color w:val="000000"/>
          <w:sz w:val="28"/>
        </w:rPr>
        <w:t>
      съем готовых изделий и бобин с готовыми материалами с намоточного устройства;</w:t>
      </w:r>
    </w:p>
    <w:bookmarkEnd w:id="2331"/>
    <w:bookmarkStart w:name="z2336" w:id="2332"/>
    <w:p>
      <w:pPr>
        <w:spacing w:after="0"/>
        <w:ind w:left="0"/>
        <w:jc w:val="both"/>
      </w:pPr>
      <w:r>
        <w:rPr>
          <w:rFonts w:ascii="Times New Roman"/>
          <w:b w:val="false"/>
          <w:i w:val="false"/>
          <w:color w:val="000000"/>
          <w:sz w:val="28"/>
        </w:rPr>
        <w:t>
      взвешивание, маркировка готовой продукции и изделий, передача их на разбраковку, сортировку, упаковку.</w:t>
      </w:r>
    </w:p>
    <w:bookmarkEnd w:id="2332"/>
    <w:bookmarkStart w:name="z2337" w:id="2333"/>
    <w:p>
      <w:pPr>
        <w:spacing w:after="0"/>
        <w:ind w:left="0"/>
        <w:jc w:val="both"/>
      </w:pPr>
      <w:r>
        <w:rPr>
          <w:rFonts w:ascii="Times New Roman"/>
          <w:b w:val="false"/>
          <w:i w:val="false"/>
          <w:color w:val="000000"/>
          <w:sz w:val="28"/>
        </w:rPr>
        <w:t xml:space="preserve">
      324. Должен знать: </w:t>
      </w:r>
    </w:p>
    <w:bookmarkEnd w:id="2333"/>
    <w:bookmarkStart w:name="z2338" w:id="2334"/>
    <w:p>
      <w:pPr>
        <w:spacing w:after="0"/>
        <w:ind w:left="0"/>
        <w:jc w:val="both"/>
      </w:pPr>
      <w:r>
        <w:rPr>
          <w:rFonts w:ascii="Times New Roman"/>
          <w:b w:val="false"/>
          <w:i w:val="false"/>
          <w:color w:val="000000"/>
          <w:sz w:val="28"/>
        </w:rPr>
        <w:t>
      технологию процесса экструзии и правила его регулирования;</w:t>
      </w:r>
    </w:p>
    <w:bookmarkEnd w:id="2334"/>
    <w:bookmarkStart w:name="z2339" w:id="233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335"/>
    <w:bookmarkStart w:name="z2340" w:id="2336"/>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2336"/>
    <w:bookmarkStart w:name="z2341" w:id="2337"/>
    <w:p>
      <w:pPr>
        <w:spacing w:after="0"/>
        <w:ind w:left="0"/>
        <w:jc w:val="both"/>
      </w:pPr>
      <w:r>
        <w:rPr>
          <w:rFonts w:ascii="Times New Roman"/>
          <w:b w:val="false"/>
          <w:i w:val="false"/>
          <w:color w:val="000000"/>
          <w:sz w:val="28"/>
        </w:rPr>
        <w:t>
      физико-химические свойства используемого сырья;</w:t>
      </w:r>
    </w:p>
    <w:bookmarkEnd w:id="2337"/>
    <w:bookmarkStart w:name="z2342" w:id="2338"/>
    <w:p>
      <w:pPr>
        <w:spacing w:after="0"/>
        <w:ind w:left="0"/>
        <w:jc w:val="both"/>
      </w:pPr>
      <w:r>
        <w:rPr>
          <w:rFonts w:ascii="Times New Roman"/>
          <w:b w:val="false"/>
          <w:i w:val="false"/>
          <w:color w:val="000000"/>
          <w:sz w:val="28"/>
        </w:rPr>
        <w:t>
      требования, предъявляемые к качеству выпускаемых материалов и изделий.</w:t>
      </w:r>
    </w:p>
    <w:bookmarkEnd w:id="2338"/>
    <w:bookmarkStart w:name="z2343" w:id="2339"/>
    <w:p>
      <w:pPr>
        <w:spacing w:after="0"/>
        <w:ind w:left="0"/>
        <w:jc w:val="both"/>
      </w:pPr>
      <w:r>
        <w:rPr>
          <w:rFonts w:ascii="Times New Roman"/>
          <w:b w:val="false"/>
          <w:i w:val="false"/>
          <w:color w:val="000000"/>
          <w:sz w:val="28"/>
        </w:rPr>
        <w:t>
      Параграф 4. Машинист экструдера, 5-й разряд</w:t>
      </w:r>
    </w:p>
    <w:bookmarkEnd w:id="2339"/>
    <w:bookmarkStart w:name="z2344" w:id="2340"/>
    <w:p>
      <w:pPr>
        <w:spacing w:after="0"/>
        <w:ind w:left="0"/>
        <w:jc w:val="both"/>
      </w:pPr>
      <w:r>
        <w:rPr>
          <w:rFonts w:ascii="Times New Roman"/>
          <w:b w:val="false"/>
          <w:i w:val="false"/>
          <w:color w:val="000000"/>
          <w:sz w:val="28"/>
        </w:rPr>
        <w:t xml:space="preserve">
      325. Характеристика работ: </w:t>
      </w:r>
    </w:p>
    <w:bookmarkEnd w:id="2340"/>
    <w:bookmarkStart w:name="z2345" w:id="2341"/>
    <w:p>
      <w:pPr>
        <w:spacing w:after="0"/>
        <w:ind w:left="0"/>
        <w:jc w:val="both"/>
      </w:pPr>
      <w:r>
        <w:rPr>
          <w:rFonts w:ascii="Times New Roman"/>
          <w:b w:val="false"/>
          <w:i w:val="false"/>
          <w:color w:val="000000"/>
          <w:sz w:val="28"/>
        </w:rPr>
        <w:t>
      ведение технологического процесса изготовления и калибровки на экструдерах различных конструкций и экструзионных роторных автоматизированных линиях профилей с особо сложными сечениями типа ППО-1, ППО-З, ППО-17, ППО-20, труб диаметром от 110 до 500 мм, сложных профилированных изделий, листов винипласта толщиной 1-5,0 мм, художественных изделий, искусственной щетины толщиной от 50 до 200 мкм из поливинилхлоридных, полиамидных, полистирольных и других смесей;</w:t>
      </w:r>
    </w:p>
    <w:bookmarkEnd w:id="2341"/>
    <w:bookmarkStart w:name="z2346" w:id="2342"/>
    <w:p>
      <w:pPr>
        <w:spacing w:after="0"/>
        <w:ind w:left="0"/>
        <w:jc w:val="both"/>
      </w:pPr>
      <w:r>
        <w:rPr>
          <w:rFonts w:ascii="Times New Roman"/>
          <w:b w:val="false"/>
          <w:i w:val="false"/>
          <w:color w:val="000000"/>
          <w:sz w:val="28"/>
        </w:rPr>
        <w:t>
      наладка агрегатов экструдера, экструзионных роторных автоматических линий на заданные технологические режимы работы;</w:t>
      </w:r>
    </w:p>
    <w:bookmarkEnd w:id="2342"/>
    <w:bookmarkStart w:name="z2347" w:id="2343"/>
    <w:p>
      <w:pPr>
        <w:spacing w:after="0"/>
        <w:ind w:left="0"/>
        <w:jc w:val="both"/>
      </w:pPr>
      <w:r>
        <w:rPr>
          <w:rFonts w:ascii="Times New Roman"/>
          <w:b w:val="false"/>
          <w:i w:val="false"/>
          <w:color w:val="000000"/>
          <w:sz w:val="28"/>
        </w:rPr>
        <w:t>
      ведение с пульта управления технологического процесса экструзии;</w:t>
      </w:r>
    </w:p>
    <w:bookmarkEnd w:id="2343"/>
    <w:bookmarkStart w:name="z2348" w:id="2344"/>
    <w:p>
      <w:pPr>
        <w:spacing w:after="0"/>
        <w:ind w:left="0"/>
        <w:jc w:val="both"/>
      </w:pPr>
      <w:r>
        <w:rPr>
          <w:rFonts w:ascii="Times New Roman"/>
          <w:b w:val="false"/>
          <w:i w:val="false"/>
          <w:color w:val="000000"/>
          <w:sz w:val="28"/>
        </w:rPr>
        <w:t>
      пуск и остановка обслуживаемого оборудования;</w:t>
      </w:r>
    </w:p>
    <w:bookmarkEnd w:id="2344"/>
    <w:bookmarkStart w:name="z2349" w:id="2345"/>
    <w:p>
      <w:pPr>
        <w:spacing w:after="0"/>
        <w:ind w:left="0"/>
        <w:jc w:val="both"/>
      </w:pPr>
      <w:r>
        <w:rPr>
          <w:rFonts w:ascii="Times New Roman"/>
          <w:b w:val="false"/>
          <w:i w:val="false"/>
          <w:color w:val="000000"/>
          <w:sz w:val="28"/>
        </w:rPr>
        <w:t>
      настройка механизмов агрегата экструдера и экструзионной роторной линии на синхронную работу;</w:t>
      </w:r>
    </w:p>
    <w:bookmarkEnd w:id="2345"/>
    <w:bookmarkStart w:name="z2350" w:id="2346"/>
    <w:p>
      <w:pPr>
        <w:spacing w:after="0"/>
        <w:ind w:left="0"/>
        <w:jc w:val="both"/>
      </w:pPr>
      <w:r>
        <w:rPr>
          <w:rFonts w:ascii="Times New Roman"/>
          <w:b w:val="false"/>
          <w:i w:val="false"/>
          <w:color w:val="000000"/>
          <w:sz w:val="28"/>
        </w:rPr>
        <w:t>
      контроль качества изготавливаемых изделий и материалов;</w:t>
      </w:r>
    </w:p>
    <w:bookmarkEnd w:id="2346"/>
    <w:bookmarkStart w:name="z2351" w:id="2347"/>
    <w:p>
      <w:pPr>
        <w:spacing w:after="0"/>
        <w:ind w:left="0"/>
        <w:jc w:val="both"/>
      </w:pPr>
      <w:r>
        <w:rPr>
          <w:rFonts w:ascii="Times New Roman"/>
          <w:b w:val="false"/>
          <w:i w:val="false"/>
          <w:color w:val="000000"/>
          <w:sz w:val="28"/>
        </w:rPr>
        <w:t>
      заполнение паспортов на партии изготовленных изделий и материалов.</w:t>
      </w:r>
    </w:p>
    <w:bookmarkEnd w:id="2347"/>
    <w:bookmarkStart w:name="z2352" w:id="2348"/>
    <w:p>
      <w:pPr>
        <w:spacing w:after="0"/>
        <w:ind w:left="0"/>
        <w:jc w:val="both"/>
      </w:pPr>
      <w:r>
        <w:rPr>
          <w:rFonts w:ascii="Times New Roman"/>
          <w:b w:val="false"/>
          <w:i w:val="false"/>
          <w:color w:val="000000"/>
          <w:sz w:val="28"/>
        </w:rPr>
        <w:t xml:space="preserve">
      326. Должен знать: </w:t>
      </w:r>
    </w:p>
    <w:bookmarkEnd w:id="2348"/>
    <w:bookmarkStart w:name="z2353" w:id="2349"/>
    <w:p>
      <w:pPr>
        <w:spacing w:after="0"/>
        <w:ind w:left="0"/>
        <w:jc w:val="both"/>
      </w:pPr>
      <w:r>
        <w:rPr>
          <w:rFonts w:ascii="Times New Roman"/>
          <w:b w:val="false"/>
          <w:i w:val="false"/>
          <w:color w:val="000000"/>
          <w:sz w:val="28"/>
        </w:rPr>
        <w:t>
      технологию процесса изготовления и калибровки различных изделий и материалов экструзией;</w:t>
      </w:r>
    </w:p>
    <w:bookmarkEnd w:id="2349"/>
    <w:bookmarkStart w:name="z2354" w:id="235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350"/>
    <w:bookmarkStart w:name="z2355" w:id="2351"/>
    <w:p>
      <w:pPr>
        <w:spacing w:after="0"/>
        <w:ind w:left="0"/>
        <w:jc w:val="both"/>
      </w:pPr>
      <w:r>
        <w:rPr>
          <w:rFonts w:ascii="Times New Roman"/>
          <w:b w:val="false"/>
          <w:i w:val="false"/>
          <w:color w:val="000000"/>
          <w:sz w:val="28"/>
        </w:rPr>
        <w:t>
      правила наладки механизмов экструдера и экструзионной роторной линии на синхронную работу;</w:t>
      </w:r>
    </w:p>
    <w:bookmarkEnd w:id="2351"/>
    <w:bookmarkStart w:name="z2356" w:id="2352"/>
    <w:p>
      <w:pPr>
        <w:spacing w:after="0"/>
        <w:ind w:left="0"/>
        <w:jc w:val="both"/>
      </w:pPr>
      <w:r>
        <w:rPr>
          <w:rFonts w:ascii="Times New Roman"/>
          <w:b w:val="false"/>
          <w:i w:val="false"/>
          <w:color w:val="000000"/>
          <w:sz w:val="28"/>
        </w:rPr>
        <w:t>
      схему электропитания агрегата экструдера;</w:t>
      </w:r>
    </w:p>
    <w:bookmarkEnd w:id="2352"/>
    <w:bookmarkStart w:name="z2357" w:id="2353"/>
    <w:p>
      <w:pPr>
        <w:spacing w:after="0"/>
        <w:ind w:left="0"/>
        <w:jc w:val="both"/>
      </w:pPr>
      <w:r>
        <w:rPr>
          <w:rFonts w:ascii="Times New Roman"/>
          <w:b w:val="false"/>
          <w:i w:val="false"/>
          <w:color w:val="000000"/>
          <w:sz w:val="28"/>
        </w:rPr>
        <w:t>
      государственные стандарты и технические условия на изготовленные материалы и изделия.</w:t>
      </w:r>
    </w:p>
    <w:bookmarkEnd w:id="2353"/>
    <w:bookmarkStart w:name="z2358" w:id="2354"/>
    <w:p>
      <w:pPr>
        <w:spacing w:after="0"/>
        <w:ind w:left="0"/>
        <w:jc w:val="both"/>
      </w:pPr>
      <w:r>
        <w:rPr>
          <w:rFonts w:ascii="Times New Roman"/>
          <w:b w:val="false"/>
          <w:i w:val="false"/>
          <w:color w:val="000000"/>
          <w:sz w:val="28"/>
        </w:rPr>
        <w:t>
      Параграф 5. Машинист экструдера, 6-й разряд</w:t>
      </w:r>
    </w:p>
    <w:bookmarkEnd w:id="2354"/>
    <w:bookmarkStart w:name="z2359" w:id="2355"/>
    <w:p>
      <w:pPr>
        <w:spacing w:after="0"/>
        <w:ind w:left="0"/>
        <w:jc w:val="both"/>
      </w:pPr>
      <w:r>
        <w:rPr>
          <w:rFonts w:ascii="Times New Roman"/>
          <w:b w:val="false"/>
          <w:i w:val="false"/>
          <w:color w:val="000000"/>
          <w:sz w:val="28"/>
        </w:rPr>
        <w:t xml:space="preserve">
      327. Характеристика работ: </w:t>
      </w:r>
    </w:p>
    <w:bookmarkEnd w:id="2355"/>
    <w:bookmarkStart w:name="z2360" w:id="2356"/>
    <w:p>
      <w:pPr>
        <w:spacing w:after="0"/>
        <w:ind w:left="0"/>
        <w:jc w:val="both"/>
      </w:pPr>
      <w:r>
        <w:rPr>
          <w:rFonts w:ascii="Times New Roman"/>
          <w:b w:val="false"/>
          <w:i w:val="false"/>
          <w:color w:val="000000"/>
          <w:sz w:val="28"/>
        </w:rPr>
        <w:t>
      ведение технологического процесса изготовления пленок толщиной от 30 до 200 мкм, труб диаметром свыше 500 мм на автоматизированных экструдерах, оснащенных изотопными толщиномерами, телевизионными установками;</w:t>
      </w:r>
    </w:p>
    <w:bookmarkEnd w:id="2356"/>
    <w:bookmarkStart w:name="z2361" w:id="2357"/>
    <w:p>
      <w:pPr>
        <w:spacing w:after="0"/>
        <w:ind w:left="0"/>
        <w:jc w:val="both"/>
      </w:pPr>
      <w:r>
        <w:rPr>
          <w:rFonts w:ascii="Times New Roman"/>
          <w:b w:val="false"/>
          <w:i w:val="false"/>
          <w:color w:val="000000"/>
          <w:sz w:val="28"/>
        </w:rPr>
        <w:t>
      наладка агрегатов экструдера на заданные технологические режимы;</w:t>
      </w:r>
    </w:p>
    <w:bookmarkEnd w:id="2357"/>
    <w:bookmarkStart w:name="z2362" w:id="2358"/>
    <w:p>
      <w:pPr>
        <w:spacing w:after="0"/>
        <w:ind w:left="0"/>
        <w:jc w:val="both"/>
      </w:pPr>
      <w:r>
        <w:rPr>
          <w:rFonts w:ascii="Times New Roman"/>
          <w:b w:val="false"/>
          <w:i w:val="false"/>
          <w:color w:val="000000"/>
          <w:sz w:val="28"/>
        </w:rPr>
        <w:t>
      пуск и остановка агрегатов экструдера;</w:t>
      </w:r>
    </w:p>
    <w:bookmarkEnd w:id="2358"/>
    <w:bookmarkStart w:name="z2363" w:id="2359"/>
    <w:p>
      <w:pPr>
        <w:spacing w:after="0"/>
        <w:ind w:left="0"/>
        <w:jc w:val="both"/>
      </w:pPr>
      <w:r>
        <w:rPr>
          <w:rFonts w:ascii="Times New Roman"/>
          <w:b w:val="false"/>
          <w:i w:val="false"/>
          <w:color w:val="000000"/>
          <w:sz w:val="28"/>
        </w:rPr>
        <w:t>
      настройка механизмов агрегатов экструдера на синхронную работу;</w:t>
      </w:r>
    </w:p>
    <w:bookmarkEnd w:id="2359"/>
    <w:bookmarkStart w:name="z2364" w:id="2360"/>
    <w:p>
      <w:pPr>
        <w:spacing w:after="0"/>
        <w:ind w:left="0"/>
        <w:jc w:val="both"/>
      </w:pPr>
      <w:r>
        <w:rPr>
          <w:rFonts w:ascii="Times New Roman"/>
          <w:b w:val="false"/>
          <w:i w:val="false"/>
          <w:color w:val="000000"/>
          <w:sz w:val="28"/>
        </w:rPr>
        <w:t>
      управление технологическим процессом экструзии с пульта управления;</w:t>
      </w:r>
    </w:p>
    <w:bookmarkEnd w:id="2360"/>
    <w:bookmarkStart w:name="z2365" w:id="2361"/>
    <w:p>
      <w:pPr>
        <w:spacing w:after="0"/>
        <w:ind w:left="0"/>
        <w:jc w:val="both"/>
      </w:pPr>
      <w:r>
        <w:rPr>
          <w:rFonts w:ascii="Times New Roman"/>
          <w:b w:val="false"/>
          <w:i w:val="false"/>
          <w:color w:val="000000"/>
          <w:sz w:val="28"/>
        </w:rPr>
        <w:t>
      контроль качества изготавливаемых пленок;</w:t>
      </w:r>
    </w:p>
    <w:bookmarkEnd w:id="2361"/>
    <w:bookmarkStart w:name="z2366" w:id="2362"/>
    <w:p>
      <w:pPr>
        <w:spacing w:after="0"/>
        <w:ind w:left="0"/>
        <w:jc w:val="both"/>
      </w:pPr>
      <w:r>
        <w:rPr>
          <w:rFonts w:ascii="Times New Roman"/>
          <w:b w:val="false"/>
          <w:i w:val="false"/>
          <w:color w:val="000000"/>
          <w:sz w:val="28"/>
        </w:rPr>
        <w:t>
      заполнение паспортов на изготавливаемые пленки и трубы.</w:t>
      </w:r>
    </w:p>
    <w:bookmarkEnd w:id="2362"/>
    <w:bookmarkStart w:name="z2367" w:id="2363"/>
    <w:p>
      <w:pPr>
        <w:spacing w:after="0"/>
        <w:ind w:left="0"/>
        <w:jc w:val="both"/>
      </w:pPr>
      <w:r>
        <w:rPr>
          <w:rFonts w:ascii="Times New Roman"/>
          <w:b w:val="false"/>
          <w:i w:val="false"/>
          <w:color w:val="000000"/>
          <w:sz w:val="28"/>
        </w:rPr>
        <w:t xml:space="preserve">
      328. Должен знать: </w:t>
      </w:r>
    </w:p>
    <w:bookmarkEnd w:id="2363"/>
    <w:bookmarkStart w:name="z2368" w:id="2364"/>
    <w:p>
      <w:pPr>
        <w:spacing w:after="0"/>
        <w:ind w:left="0"/>
        <w:jc w:val="both"/>
      </w:pPr>
      <w:r>
        <w:rPr>
          <w:rFonts w:ascii="Times New Roman"/>
          <w:b w:val="false"/>
          <w:i w:val="false"/>
          <w:color w:val="000000"/>
          <w:sz w:val="28"/>
        </w:rPr>
        <w:t>
      технологию процесса экструзии материалов из различных смесей;</w:t>
      </w:r>
    </w:p>
    <w:bookmarkEnd w:id="2364"/>
    <w:bookmarkStart w:name="z2369" w:id="236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365"/>
    <w:bookmarkStart w:name="z2370" w:id="2366"/>
    <w:p>
      <w:pPr>
        <w:spacing w:after="0"/>
        <w:ind w:left="0"/>
        <w:jc w:val="both"/>
      </w:pPr>
      <w:r>
        <w:rPr>
          <w:rFonts w:ascii="Times New Roman"/>
          <w:b w:val="false"/>
          <w:i w:val="false"/>
          <w:color w:val="000000"/>
          <w:sz w:val="28"/>
        </w:rPr>
        <w:t>
      правила настройки механизмов экструдера на заданные параметры работы;</w:t>
      </w:r>
    </w:p>
    <w:bookmarkEnd w:id="2366"/>
    <w:bookmarkStart w:name="z2371" w:id="2367"/>
    <w:p>
      <w:pPr>
        <w:spacing w:after="0"/>
        <w:ind w:left="0"/>
        <w:jc w:val="both"/>
      </w:pPr>
      <w:r>
        <w:rPr>
          <w:rFonts w:ascii="Times New Roman"/>
          <w:b w:val="false"/>
          <w:i w:val="false"/>
          <w:color w:val="000000"/>
          <w:sz w:val="28"/>
        </w:rPr>
        <w:t>
      схему электропитания экструдера;</w:t>
      </w:r>
    </w:p>
    <w:bookmarkEnd w:id="2367"/>
    <w:bookmarkStart w:name="z2372" w:id="2368"/>
    <w:p>
      <w:pPr>
        <w:spacing w:after="0"/>
        <w:ind w:left="0"/>
        <w:jc w:val="both"/>
      </w:pPr>
      <w:r>
        <w:rPr>
          <w:rFonts w:ascii="Times New Roman"/>
          <w:b w:val="false"/>
          <w:i w:val="false"/>
          <w:color w:val="000000"/>
          <w:sz w:val="28"/>
        </w:rPr>
        <w:t>
      государственные стандарты и технические условия на изготавливаемые пленки и трубы.</w:t>
      </w:r>
    </w:p>
    <w:bookmarkEnd w:id="2368"/>
    <w:bookmarkStart w:name="z2373" w:id="2369"/>
    <w:p>
      <w:pPr>
        <w:spacing w:after="0"/>
        <w:ind w:left="0"/>
        <w:jc w:val="both"/>
      </w:pPr>
      <w:r>
        <w:rPr>
          <w:rFonts w:ascii="Times New Roman"/>
          <w:b w:val="false"/>
          <w:i w:val="false"/>
          <w:color w:val="000000"/>
          <w:sz w:val="28"/>
        </w:rPr>
        <w:t xml:space="preserve">
      329. Требуется среднее профессиональное образование. </w:t>
      </w:r>
    </w:p>
    <w:bookmarkEnd w:id="2369"/>
    <w:bookmarkStart w:name="z2374" w:id="2370"/>
    <w:p>
      <w:pPr>
        <w:spacing w:after="0"/>
        <w:ind w:left="0"/>
        <w:jc w:val="both"/>
      </w:pPr>
      <w:r>
        <w:rPr>
          <w:rFonts w:ascii="Times New Roman"/>
          <w:b w:val="false"/>
          <w:i w:val="false"/>
          <w:color w:val="000000"/>
          <w:sz w:val="28"/>
        </w:rPr>
        <w:t>
      58. Наборщик текстолитовых ободов</w:t>
      </w:r>
    </w:p>
    <w:bookmarkEnd w:id="2370"/>
    <w:bookmarkStart w:name="z2375" w:id="2371"/>
    <w:p>
      <w:pPr>
        <w:spacing w:after="0"/>
        <w:ind w:left="0"/>
        <w:jc w:val="both"/>
      </w:pPr>
      <w:r>
        <w:rPr>
          <w:rFonts w:ascii="Times New Roman"/>
          <w:b w:val="false"/>
          <w:i w:val="false"/>
          <w:color w:val="000000"/>
          <w:sz w:val="28"/>
        </w:rPr>
        <w:t>
      Параграф 1. Наборщик текстолитовых ободов, 2-й разряд</w:t>
      </w:r>
    </w:p>
    <w:bookmarkEnd w:id="2371"/>
    <w:bookmarkStart w:name="z2376" w:id="2372"/>
    <w:p>
      <w:pPr>
        <w:spacing w:after="0"/>
        <w:ind w:left="0"/>
        <w:jc w:val="both"/>
      </w:pPr>
      <w:r>
        <w:rPr>
          <w:rFonts w:ascii="Times New Roman"/>
          <w:b w:val="false"/>
          <w:i w:val="false"/>
          <w:color w:val="000000"/>
          <w:sz w:val="28"/>
        </w:rPr>
        <w:t xml:space="preserve">
      330. Характеристика работ: </w:t>
      </w:r>
    </w:p>
    <w:bookmarkEnd w:id="2372"/>
    <w:bookmarkStart w:name="z2377" w:id="2373"/>
    <w:p>
      <w:pPr>
        <w:spacing w:after="0"/>
        <w:ind w:left="0"/>
        <w:jc w:val="both"/>
      </w:pPr>
      <w:r>
        <w:rPr>
          <w:rFonts w:ascii="Times New Roman"/>
          <w:b w:val="false"/>
          <w:i w:val="false"/>
          <w:color w:val="000000"/>
          <w:sz w:val="28"/>
        </w:rPr>
        <w:t>
      выполнение отдельных операций набора текстолитовых ободов на автомате под руководством наборщика текстолитовых ободов более высокой квалификации;</w:t>
      </w:r>
    </w:p>
    <w:bookmarkEnd w:id="2373"/>
    <w:bookmarkStart w:name="z2378" w:id="2374"/>
    <w:p>
      <w:pPr>
        <w:spacing w:after="0"/>
        <w:ind w:left="0"/>
        <w:jc w:val="both"/>
      </w:pPr>
      <w:r>
        <w:rPr>
          <w:rFonts w:ascii="Times New Roman"/>
          <w:b w:val="false"/>
          <w:i w:val="false"/>
          <w:color w:val="000000"/>
          <w:sz w:val="28"/>
        </w:rPr>
        <w:t>
      опробование на холостом ходу исправности отдельных узлов автомата;</w:t>
      </w:r>
    </w:p>
    <w:bookmarkEnd w:id="2374"/>
    <w:bookmarkStart w:name="z2379" w:id="2375"/>
    <w:p>
      <w:pPr>
        <w:spacing w:after="0"/>
        <w:ind w:left="0"/>
        <w:jc w:val="both"/>
      </w:pPr>
      <w:r>
        <w:rPr>
          <w:rFonts w:ascii="Times New Roman"/>
          <w:b w:val="false"/>
          <w:i w:val="false"/>
          <w:color w:val="000000"/>
          <w:sz w:val="28"/>
        </w:rPr>
        <w:t>
      подготовка лент ткани, кассет и приспособлений;</w:t>
      </w:r>
    </w:p>
    <w:bookmarkEnd w:id="2375"/>
    <w:bookmarkStart w:name="z2380" w:id="2376"/>
    <w:p>
      <w:pPr>
        <w:spacing w:after="0"/>
        <w:ind w:left="0"/>
        <w:jc w:val="both"/>
      </w:pPr>
      <w:r>
        <w:rPr>
          <w:rFonts w:ascii="Times New Roman"/>
          <w:b w:val="false"/>
          <w:i w:val="false"/>
          <w:color w:val="000000"/>
          <w:sz w:val="28"/>
        </w:rPr>
        <w:t>
      заправка лент ткани в автомат;</w:t>
      </w:r>
    </w:p>
    <w:bookmarkEnd w:id="2376"/>
    <w:bookmarkStart w:name="z2381" w:id="2377"/>
    <w:p>
      <w:pPr>
        <w:spacing w:after="0"/>
        <w:ind w:left="0"/>
        <w:jc w:val="both"/>
      </w:pPr>
      <w:r>
        <w:rPr>
          <w:rFonts w:ascii="Times New Roman"/>
          <w:b w:val="false"/>
          <w:i w:val="false"/>
          <w:color w:val="000000"/>
          <w:sz w:val="28"/>
        </w:rPr>
        <w:t>
      вставка кассеты в гнездо штампа, подъем кассеты до упора, включение счетчика числа оборотов;</w:t>
      </w:r>
    </w:p>
    <w:bookmarkEnd w:id="2377"/>
    <w:bookmarkStart w:name="z2382" w:id="2378"/>
    <w:p>
      <w:pPr>
        <w:spacing w:after="0"/>
        <w:ind w:left="0"/>
        <w:jc w:val="both"/>
      </w:pPr>
      <w:r>
        <w:rPr>
          <w:rFonts w:ascii="Times New Roman"/>
          <w:b w:val="false"/>
          <w:i w:val="false"/>
          <w:color w:val="000000"/>
          <w:sz w:val="28"/>
        </w:rPr>
        <w:t>
      по окончании набора - остановка автомата, опускание кассеты и выемка из гнезда штампа;</w:t>
      </w:r>
    </w:p>
    <w:bookmarkEnd w:id="2378"/>
    <w:bookmarkStart w:name="z2383" w:id="2379"/>
    <w:p>
      <w:pPr>
        <w:spacing w:after="0"/>
        <w:ind w:left="0"/>
        <w:jc w:val="both"/>
      </w:pPr>
      <w:r>
        <w:rPr>
          <w:rFonts w:ascii="Times New Roman"/>
          <w:b w:val="false"/>
          <w:i w:val="false"/>
          <w:color w:val="000000"/>
          <w:sz w:val="28"/>
        </w:rPr>
        <w:t>
      чистка и смазка трущихся частей автомата.</w:t>
      </w:r>
    </w:p>
    <w:bookmarkEnd w:id="2379"/>
    <w:bookmarkStart w:name="z2384" w:id="2380"/>
    <w:p>
      <w:pPr>
        <w:spacing w:after="0"/>
        <w:ind w:left="0"/>
        <w:jc w:val="both"/>
      </w:pPr>
      <w:r>
        <w:rPr>
          <w:rFonts w:ascii="Times New Roman"/>
          <w:b w:val="false"/>
          <w:i w:val="false"/>
          <w:color w:val="000000"/>
          <w:sz w:val="28"/>
        </w:rPr>
        <w:t xml:space="preserve">
      331. Должен знать: </w:t>
      </w:r>
    </w:p>
    <w:bookmarkEnd w:id="2380"/>
    <w:bookmarkStart w:name="z2385" w:id="2381"/>
    <w:p>
      <w:pPr>
        <w:spacing w:after="0"/>
        <w:ind w:left="0"/>
        <w:jc w:val="both"/>
      </w:pPr>
      <w:r>
        <w:rPr>
          <w:rFonts w:ascii="Times New Roman"/>
          <w:b w:val="false"/>
          <w:i w:val="false"/>
          <w:color w:val="000000"/>
          <w:sz w:val="28"/>
        </w:rPr>
        <w:t>
      способы заправки ленты ткани и регулирования скорости подачи ее на штамп;</w:t>
      </w:r>
    </w:p>
    <w:bookmarkEnd w:id="2381"/>
    <w:bookmarkStart w:name="z2386" w:id="2382"/>
    <w:p>
      <w:pPr>
        <w:spacing w:after="0"/>
        <w:ind w:left="0"/>
        <w:jc w:val="both"/>
      </w:pPr>
      <w:r>
        <w:rPr>
          <w:rFonts w:ascii="Times New Roman"/>
          <w:b w:val="false"/>
          <w:i w:val="false"/>
          <w:color w:val="000000"/>
          <w:sz w:val="28"/>
        </w:rPr>
        <w:t>
      устройство автомата для набора текстолитовых ободов;</w:t>
      </w:r>
    </w:p>
    <w:bookmarkEnd w:id="2382"/>
    <w:bookmarkStart w:name="z2387" w:id="2383"/>
    <w:p>
      <w:pPr>
        <w:spacing w:after="0"/>
        <w:ind w:left="0"/>
        <w:jc w:val="both"/>
      </w:pPr>
      <w:r>
        <w:rPr>
          <w:rFonts w:ascii="Times New Roman"/>
          <w:b w:val="false"/>
          <w:i w:val="false"/>
          <w:color w:val="000000"/>
          <w:sz w:val="28"/>
        </w:rPr>
        <w:t>
      требования, предъявляемые к текстолитовым ободам.</w:t>
      </w:r>
    </w:p>
    <w:bookmarkEnd w:id="2383"/>
    <w:bookmarkStart w:name="z2388" w:id="2384"/>
    <w:p>
      <w:pPr>
        <w:spacing w:after="0"/>
        <w:ind w:left="0"/>
        <w:jc w:val="both"/>
      </w:pPr>
      <w:r>
        <w:rPr>
          <w:rFonts w:ascii="Times New Roman"/>
          <w:b w:val="false"/>
          <w:i w:val="false"/>
          <w:color w:val="000000"/>
          <w:sz w:val="28"/>
        </w:rPr>
        <w:t>
      Параграф 2. Наборщик текстолитовых ободов, 3-й разряд</w:t>
      </w:r>
    </w:p>
    <w:bookmarkEnd w:id="2384"/>
    <w:bookmarkStart w:name="z2389" w:id="2385"/>
    <w:p>
      <w:pPr>
        <w:spacing w:after="0"/>
        <w:ind w:left="0"/>
        <w:jc w:val="both"/>
      </w:pPr>
      <w:r>
        <w:rPr>
          <w:rFonts w:ascii="Times New Roman"/>
          <w:b w:val="false"/>
          <w:i w:val="false"/>
          <w:color w:val="000000"/>
          <w:sz w:val="28"/>
        </w:rPr>
        <w:t xml:space="preserve">
      332. Характеристика работ: </w:t>
      </w:r>
    </w:p>
    <w:bookmarkEnd w:id="2385"/>
    <w:bookmarkStart w:name="z2390" w:id="2386"/>
    <w:p>
      <w:pPr>
        <w:spacing w:after="0"/>
        <w:ind w:left="0"/>
        <w:jc w:val="both"/>
      </w:pPr>
      <w:r>
        <w:rPr>
          <w:rFonts w:ascii="Times New Roman"/>
          <w:b w:val="false"/>
          <w:i w:val="false"/>
          <w:color w:val="000000"/>
          <w:sz w:val="28"/>
        </w:rPr>
        <w:t>
      ведение процесса набора текстолитовых ободов на автомате;</w:t>
      </w:r>
    </w:p>
    <w:bookmarkEnd w:id="2386"/>
    <w:bookmarkStart w:name="z2391" w:id="2387"/>
    <w:p>
      <w:pPr>
        <w:spacing w:after="0"/>
        <w:ind w:left="0"/>
        <w:jc w:val="both"/>
      </w:pPr>
      <w:r>
        <w:rPr>
          <w:rFonts w:ascii="Times New Roman"/>
          <w:b w:val="false"/>
          <w:i w:val="false"/>
          <w:color w:val="000000"/>
          <w:sz w:val="28"/>
        </w:rPr>
        <w:t>
      подготовка автомата-проверка исправности отдельных узлов на холостом ходу;</w:t>
      </w:r>
    </w:p>
    <w:bookmarkEnd w:id="2387"/>
    <w:bookmarkStart w:name="z2392" w:id="2388"/>
    <w:p>
      <w:pPr>
        <w:spacing w:after="0"/>
        <w:ind w:left="0"/>
        <w:jc w:val="both"/>
      </w:pPr>
      <w:r>
        <w:rPr>
          <w:rFonts w:ascii="Times New Roman"/>
          <w:b w:val="false"/>
          <w:i w:val="false"/>
          <w:color w:val="000000"/>
          <w:sz w:val="28"/>
        </w:rPr>
        <w:t>
      регулирование режима подачи ленты ткани на штамп;</w:t>
      </w:r>
    </w:p>
    <w:bookmarkEnd w:id="2388"/>
    <w:bookmarkStart w:name="z2393" w:id="2389"/>
    <w:p>
      <w:pPr>
        <w:spacing w:after="0"/>
        <w:ind w:left="0"/>
        <w:jc w:val="both"/>
      </w:pPr>
      <w:r>
        <w:rPr>
          <w:rFonts w:ascii="Times New Roman"/>
          <w:b w:val="false"/>
          <w:i w:val="false"/>
          <w:color w:val="000000"/>
          <w:sz w:val="28"/>
        </w:rPr>
        <w:t>
      наблюдение за правильностью вращения кассеты, подачей ленты ткани на валики и показаниями счетчика;</w:t>
      </w:r>
    </w:p>
    <w:bookmarkEnd w:id="2389"/>
    <w:bookmarkStart w:name="z2394" w:id="2390"/>
    <w:p>
      <w:pPr>
        <w:spacing w:after="0"/>
        <w:ind w:left="0"/>
        <w:jc w:val="both"/>
      </w:pPr>
      <w:r>
        <w:rPr>
          <w:rFonts w:ascii="Times New Roman"/>
          <w:b w:val="false"/>
          <w:i w:val="false"/>
          <w:color w:val="000000"/>
          <w:sz w:val="28"/>
        </w:rPr>
        <w:t xml:space="preserve">
      проверка на весах полноты набора обода. </w:t>
      </w:r>
    </w:p>
    <w:bookmarkEnd w:id="2390"/>
    <w:bookmarkStart w:name="z2395" w:id="2391"/>
    <w:p>
      <w:pPr>
        <w:spacing w:after="0"/>
        <w:ind w:left="0"/>
        <w:jc w:val="both"/>
      </w:pPr>
      <w:r>
        <w:rPr>
          <w:rFonts w:ascii="Times New Roman"/>
          <w:b w:val="false"/>
          <w:i w:val="false"/>
          <w:color w:val="000000"/>
          <w:sz w:val="28"/>
        </w:rPr>
        <w:t xml:space="preserve">
      333. Должен знать: </w:t>
      </w:r>
    </w:p>
    <w:bookmarkEnd w:id="2391"/>
    <w:bookmarkStart w:name="z2396" w:id="2392"/>
    <w:p>
      <w:pPr>
        <w:spacing w:after="0"/>
        <w:ind w:left="0"/>
        <w:jc w:val="both"/>
      </w:pPr>
      <w:r>
        <w:rPr>
          <w:rFonts w:ascii="Times New Roman"/>
          <w:b w:val="false"/>
          <w:i w:val="false"/>
          <w:color w:val="000000"/>
          <w:sz w:val="28"/>
        </w:rPr>
        <w:t>
      технологию процесса набора текстолитовых ободов на автомате для набора текстолитовых ободов, его устройство и принцип работы;</w:t>
      </w:r>
    </w:p>
    <w:bookmarkEnd w:id="2392"/>
    <w:bookmarkStart w:name="z2397" w:id="2393"/>
    <w:p>
      <w:pPr>
        <w:spacing w:after="0"/>
        <w:ind w:left="0"/>
        <w:jc w:val="both"/>
      </w:pPr>
      <w:r>
        <w:rPr>
          <w:rFonts w:ascii="Times New Roman"/>
          <w:b w:val="false"/>
          <w:i w:val="false"/>
          <w:color w:val="000000"/>
          <w:sz w:val="28"/>
        </w:rPr>
        <w:t>
      способы определения полноты набора текстолитовых ободов;</w:t>
      </w:r>
    </w:p>
    <w:bookmarkEnd w:id="2393"/>
    <w:bookmarkStart w:name="z2398" w:id="2394"/>
    <w:p>
      <w:pPr>
        <w:spacing w:after="0"/>
        <w:ind w:left="0"/>
        <w:jc w:val="both"/>
      </w:pPr>
      <w:r>
        <w:rPr>
          <w:rFonts w:ascii="Times New Roman"/>
          <w:b w:val="false"/>
          <w:i w:val="false"/>
          <w:color w:val="000000"/>
          <w:sz w:val="28"/>
        </w:rPr>
        <w:t>
      технические требования, предъявляемые к текстолитовым ободам.</w:t>
      </w:r>
    </w:p>
    <w:bookmarkEnd w:id="2394"/>
    <w:bookmarkStart w:name="z2399" w:id="2395"/>
    <w:p>
      <w:pPr>
        <w:spacing w:after="0"/>
        <w:ind w:left="0"/>
        <w:jc w:val="both"/>
      </w:pPr>
      <w:r>
        <w:rPr>
          <w:rFonts w:ascii="Times New Roman"/>
          <w:b w:val="false"/>
          <w:i w:val="false"/>
          <w:color w:val="000000"/>
          <w:sz w:val="28"/>
        </w:rPr>
        <w:t>
      59. Наладчик машин и автоматических линий по производству изделий из пластмасс</w:t>
      </w:r>
    </w:p>
    <w:bookmarkEnd w:id="2395"/>
    <w:bookmarkStart w:name="z2400" w:id="2396"/>
    <w:p>
      <w:pPr>
        <w:spacing w:after="0"/>
        <w:ind w:left="0"/>
        <w:jc w:val="both"/>
      </w:pPr>
      <w:r>
        <w:rPr>
          <w:rFonts w:ascii="Times New Roman"/>
          <w:b w:val="false"/>
          <w:i w:val="false"/>
          <w:color w:val="000000"/>
          <w:sz w:val="28"/>
        </w:rPr>
        <w:t>
      Параграф 1. Наладчик машин и автоматических линий по производству изделий из пластмасс, 4-й разряд</w:t>
      </w:r>
    </w:p>
    <w:bookmarkEnd w:id="2396"/>
    <w:bookmarkStart w:name="z2401" w:id="2397"/>
    <w:p>
      <w:pPr>
        <w:spacing w:after="0"/>
        <w:ind w:left="0"/>
        <w:jc w:val="both"/>
      </w:pPr>
      <w:r>
        <w:rPr>
          <w:rFonts w:ascii="Times New Roman"/>
          <w:b w:val="false"/>
          <w:i w:val="false"/>
          <w:color w:val="000000"/>
          <w:sz w:val="28"/>
        </w:rPr>
        <w:t xml:space="preserve">
      334. Характеристика работ: </w:t>
      </w:r>
    </w:p>
    <w:bookmarkEnd w:id="2397"/>
    <w:bookmarkStart w:name="z2402" w:id="2398"/>
    <w:p>
      <w:pPr>
        <w:spacing w:after="0"/>
        <w:ind w:left="0"/>
        <w:jc w:val="both"/>
      </w:pPr>
      <w:r>
        <w:rPr>
          <w:rFonts w:ascii="Times New Roman"/>
          <w:b w:val="false"/>
          <w:i w:val="false"/>
          <w:color w:val="000000"/>
          <w:sz w:val="28"/>
        </w:rPr>
        <w:t>
      наладка и регулирование работы: выдувных машин для производства полых изделий емкостью до 9 л без регулирования толщины стенок изделий во время цикла выдувания и без автоматического обрыва облоя, прессов для горячего прессования простых и средней сложности деталей и изделий из пластмасс; одночервячных экструзионных машин различных конструкций;</w:t>
      </w:r>
    </w:p>
    <w:bookmarkEnd w:id="2398"/>
    <w:bookmarkStart w:name="z2403" w:id="2399"/>
    <w:p>
      <w:pPr>
        <w:spacing w:after="0"/>
        <w:ind w:left="0"/>
        <w:jc w:val="both"/>
      </w:pPr>
      <w:r>
        <w:rPr>
          <w:rFonts w:ascii="Times New Roman"/>
          <w:b w:val="false"/>
          <w:i w:val="false"/>
          <w:color w:val="000000"/>
          <w:sz w:val="28"/>
        </w:rPr>
        <w:t>
      наладка и мелкий ремонт отдельных агрегатов роторных линий;</w:t>
      </w:r>
    </w:p>
    <w:bookmarkEnd w:id="2399"/>
    <w:bookmarkStart w:name="z2404" w:id="2400"/>
    <w:p>
      <w:pPr>
        <w:spacing w:after="0"/>
        <w:ind w:left="0"/>
        <w:jc w:val="both"/>
      </w:pPr>
      <w:r>
        <w:rPr>
          <w:rFonts w:ascii="Times New Roman"/>
          <w:b w:val="false"/>
          <w:i w:val="false"/>
          <w:color w:val="000000"/>
          <w:sz w:val="28"/>
        </w:rPr>
        <w:t>
      установка на различные литьевые машины форм средней сложности, многогнездных форм с нижней и верхней системой выталкивания;</w:t>
      </w:r>
    </w:p>
    <w:bookmarkEnd w:id="2400"/>
    <w:bookmarkStart w:name="z2405" w:id="2401"/>
    <w:p>
      <w:pPr>
        <w:spacing w:after="0"/>
        <w:ind w:left="0"/>
        <w:jc w:val="both"/>
      </w:pPr>
      <w:r>
        <w:rPr>
          <w:rFonts w:ascii="Times New Roman"/>
          <w:b w:val="false"/>
          <w:i w:val="false"/>
          <w:color w:val="000000"/>
          <w:sz w:val="28"/>
        </w:rPr>
        <w:t>
      смена форм, формующих головок и формующего инструмента;</w:t>
      </w:r>
    </w:p>
    <w:bookmarkEnd w:id="2401"/>
    <w:bookmarkStart w:name="z2406" w:id="2402"/>
    <w:p>
      <w:pPr>
        <w:spacing w:after="0"/>
        <w:ind w:left="0"/>
        <w:jc w:val="both"/>
      </w:pPr>
      <w:r>
        <w:rPr>
          <w:rFonts w:ascii="Times New Roman"/>
          <w:b w:val="false"/>
          <w:i w:val="false"/>
          <w:color w:val="000000"/>
          <w:sz w:val="28"/>
        </w:rPr>
        <w:t>
      испытание новых форм, осмотр, опробование и пуск в работу;</w:t>
      </w:r>
    </w:p>
    <w:bookmarkEnd w:id="2402"/>
    <w:bookmarkStart w:name="z2407" w:id="2403"/>
    <w:p>
      <w:pPr>
        <w:spacing w:after="0"/>
        <w:ind w:left="0"/>
        <w:jc w:val="both"/>
      </w:pPr>
      <w:r>
        <w:rPr>
          <w:rFonts w:ascii="Times New Roman"/>
          <w:b w:val="false"/>
          <w:i w:val="false"/>
          <w:color w:val="000000"/>
          <w:sz w:val="28"/>
        </w:rPr>
        <w:t>
      регулирование электрооборудования и приборов в схеме автоматического поддержания установленного температурного режима;</w:t>
      </w:r>
    </w:p>
    <w:bookmarkEnd w:id="2403"/>
    <w:bookmarkStart w:name="z2408" w:id="2404"/>
    <w:p>
      <w:pPr>
        <w:spacing w:after="0"/>
        <w:ind w:left="0"/>
        <w:jc w:val="both"/>
      </w:pPr>
      <w:r>
        <w:rPr>
          <w:rFonts w:ascii="Times New Roman"/>
          <w:b w:val="false"/>
          <w:i w:val="false"/>
          <w:color w:val="000000"/>
          <w:sz w:val="28"/>
        </w:rPr>
        <w:t>
      пробное изготовление изделий на налаженном оборудовании, участие в его текущем ремонте, устранение мелких дефектов, чистка и полировка рабочих частей.</w:t>
      </w:r>
    </w:p>
    <w:bookmarkEnd w:id="2404"/>
    <w:bookmarkStart w:name="z2409" w:id="2405"/>
    <w:p>
      <w:pPr>
        <w:spacing w:after="0"/>
        <w:ind w:left="0"/>
        <w:jc w:val="both"/>
      </w:pPr>
      <w:r>
        <w:rPr>
          <w:rFonts w:ascii="Times New Roman"/>
          <w:b w:val="false"/>
          <w:i w:val="false"/>
          <w:color w:val="000000"/>
          <w:sz w:val="28"/>
        </w:rPr>
        <w:t xml:space="preserve">
      335. Должен знать: </w:t>
      </w:r>
    </w:p>
    <w:bookmarkEnd w:id="2405"/>
    <w:bookmarkStart w:name="z2410" w:id="2406"/>
    <w:p>
      <w:pPr>
        <w:spacing w:after="0"/>
        <w:ind w:left="0"/>
        <w:jc w:val="both"/>
      </w:pPr>
      <w:r>
        <w:rPr>
          <w:rFonts w:ascii="Times New Roman"/>
          <w:b w:val="false"/>
          <w:i w:val="false"/>
          <w:color w:val="000000"/>
          <w:sz w:val="28"/>
        </w:rPr>
        <w:t>
      технологию производства изделий из пластмасс на налаживаемом оборудовании;</w:t>
      </w:r>
    </w:p>
    <w:bookmarkEnd w:id="2406"/>
    <w:bookmarkStart w:name="z2411" w:id="2407"/>
    <w:p>
      <w:pPr>
        <w:spacing w:after="0"/>
        <w:ind w:left="0"/>
        <w:jc w:val="both"/>
      </w:pPr>
      <w:r>
        <w:rPr>
          <w:rFonts w:ascii="Times New Roman"/>
          <w:b w:val="false"/>
          <w:i w:val="false"/>
          <w:color w:val="000000"/>
          <w:sz w:val="28"/>
        </w:rPr>
        <w:t>
      устройство и принцип работы, правила эксплуатации налаживаемого оборудования;</w:t>
      </w:r>
    </w:p>
    <w:bookmarkEnd w:id="2407"/>
    <w:bookmarkStart w:name="z2412" w:id="2408"/>
    <w:p>
      <w:pPr>
        <w:spacing w:after="0"/>
        <w:ind w:left="0"/>
        <w:jc w:val="both"/>
      </w:pPr>
      <w:r>
        <w:rPr>
          <w:rFonts w:ascii="Times New Roman"/>
          <w:b w:val="false"/>
          <w:i w:val="false"/>
          <w:color w:val="000000"/>
          <w:sz w:val="28"/>
        </w:rPr>
        <w:t>
      схему и взаимодействие всех узлов автоматизированной линии, порядок наладки, регулирования и разборки - сборки узлов и звеньев налаживаемого оборудования;</w:t>
      </w:r>
    </w:p>
    <w:bookmarkEnd w:id="2408"/>
    <w:bookmarkStart w:name="z2413" w:id="2409"/>
    <w:p>
      <w:pPr>
        <w:spacing w:after="0"/>
        <w:ind w:left="0"/>
        <w:jc w:val="both"/>
      </w:pPr>
      <w:r>
        <w:rPr>
          <w:rFonts w:ascii="Times New Roman"/>
          <w:b w:val="false"/>
          <w:i w:val="false"/>
          <w:color w:val="000000"/>
          <w:sz w:val="28"/>
        </w:rPr>
        <w:t>
      назначение и конструкцию контрольно-измерительных приборов, слесарное дело;</w:t>
      </w:r>
    </w:p>
    <w:bookmarkEnd w:id="2409"/>
    <w:bookmarkStart w:name="z2414" w:id="2410"/>
    <w:p>
      <w:pPr>
        <w:spacing w:after="0"/>
        <w:ind w:left="0"/>
        <w:jc w:val="both"/>
      </w:pPr>
      <w:r>
        <w:rPr>
          <w:rFonts w:ascii="Times New Roman"/>
          <w:b w:val="false"/>
          <w:i w:val="false"/>
          <w:color w:val="000000"/>
          <w:sz w:val="28"/>
        </w:rPr>
        <w:t>
      основные сведения о параметрах обработки деталей, правила чтения чертежей;</w:t>
      </w:r>
    </w:p>
    <w:bookmarkEnd w:id="2410"/>
    <w:bookmarkStart w:name="z2415" w:id="2411"/>
    <w:p>
      <w:pPr>
        <w:spacing w:after="0"/>
        <w:ind w:left="0"/>
        <w:jc w:val="both"/>
      </w:pPr>
      <w:r>
        <w:rPr>
          <w:rFonts w:ascii="Times New Roman"/>
          <w:b w:val="false"/>
          <w:i w:val="false"/>
          <w:color w:val="000000"/>
          <w:sz w:val="28"/>
        </w:rPr>
        <w:t>
      основы электротехники, гидравлики, механики,</w:t>
      </w:r>
    </w:p>
    <w:bookmarkEnd w:id="2411"/>
    <w:bookmarkStart w:name="z2416" w:id="2412"/>
    <w:p>
      <w:pPr>
        <w:spacing w:after="0"/>
        <w:ind w:left="0"/>
        <w:jc w:val="both"/>
      </w:pPr>
      <w:r>
        <w:rPr>
          <w:rFonts w:ascii="Times New Roman"/>
          <w:b w:val="false"/>
          <w:i w:val="false"/>
          <w:color w:val="000000"/>
          <w:sz w:val="28"/>
        </w:rPr>
        <w:t>
      способы и приемы устранения неполадок в работе налаживаемого оборудования;</w:t>
      </w:r>
    </w:p>
    <w:bookmarkEnd w:id="2412"/>
    <w:bookmarkStart w:name="z2417" w:id="2413"/>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готовые изделия из пластмасс.</w:t>
      </w:r>
    </w:p>
    <w:bookmarkEnd w:id="2413"/>
    <w:bookmarkStart w:name="z2418" w:id="2414"/>
    <w:p>
      <w:pPr>
        <w:spacing w:after="0"/>
        <w:ind w:left="0"/>
        <w:jc w:val="both"/>
      </w:pPr>
      <w:r>
        <w:rPr>
          <w:rFonts w:ascii="Times New Roman"/>
          <w:b w:val="false"/>
          <w:i w:val="false"/>
          <w:color w:val="000000"/>
          <w:sz w:val="28"/>
        </w:rPr>
        <w:t>
      Параграф 2. Наладчик машин и автоматических линий</w:t>
      </w:r>
    </w:p>
    <w:bookmarkEnd w:id="2414"/>
    <w:p>
      <w:pPr>
        <w:spacing w:after="0"/>
        <w:ind w:left="0"/>
        <w:jc w:val="both"/>
      </w:pPr>
      <w:r>
        <w:rPr>
          <w:rFonts w:ascii="Times New Roman"/>
          <w:b w:val="false"/>
          <w:i w:val="false"/>
          <w:color w:val="000000"/>
          <w:sz w:val="28"/>
        </w:rPr>
        <w:t>
      по производству изделий из пластмасс, 5-й разряд</w:t>
      </w:r>
    </w:p>
    <w:bookmarkStart w:name="z2419" w:id="2415"/>
    <w:p>
      <w:pPr>
        <w:spacing w:after="0"/>
        <w:ind w:left="0"/>
        <w:jc w:val="both"/>
      </w:pPr>
      <w:r>
        <w:rPr>
          <w:rFonts w:ascii="Times New Roman"/>
          <w:b w:val="false"/>
          <w:i w:val="false"/>
          <w:color w:val="000000"/>
          <w:sz w:val="28"/>
        </w:rPr>
        <w:t xml:space="preserve">
      336. Характеристика работ: </w:t>
      </w:r>
    </w:p>
    <w:bookmarkEnd w:id="2415"/>
    <w:bookmarkStart w:name="z2420" w:id="2416"/>
    <w:p>
      <w:pPr>
        <w:spacing w:after="0"/>
        <w:ind w:left="0"/>
        <w:jc w:val="both"/>
      </w:pPr>
      <w:r>
        <w:rPr>
          <w:rFonts w:ascii="Times New Roman"/>
          <w:b w:val="false"/>
          <w:i w:val="false"/>
          <w:color w:val="000000"/>
          <w:sz w:val="28"/>
        </w:rPr>
        <w:t>
      наладка и регулирование работы: выдувных машин для производства полых изделий емкостью от 9 до 60 л с регулированием толщины стенок изделий во время цикла выдувания и с автоматическим обрывом облоя, прессов для горячего прессования сложных деталей и изделий из пластмасс, многочервячных экструзионных машин для пластикации, грануляции и экструзии различных изделий;</w:t>
      </w:r>
    </w:p>
    <w:bookmarkEnd w:id="2416"/>
    <w:bookmarkStart w:name="z2421" w:id="2417"/>
    <w:p>
      <w:pPr>
        <w:spacing w:after="0"/>
        <w:ind w:left="0"/>
        <w:jc w:val="both"/>
      </w:pPr>
      <w:r>
        <w:rPr>
          <w:rFonts w:ascii="Times New Roman"/>
          <w:b w:val="false"/>
          <w:i w:val="false"/>
          <w:color w:val="000000"/>
          <w:sz w:val="28"/>
        </w:rPr>
        <w:t>
      наладка агрегатов и узлов роторных линий по производству изделий из пластмасс;</w:t>
      </w:r>
    </w:p>
    <w:bookmarkEnd w:id="2417"/>
    <w:bookmarkStart w:name="z2422" w:id="2418"/>
    <w:p>
      <w:pPr>
        <w:spacing w:after="0"/>
        <w:ind w:left="0"/>
        <w:jc w:val="both"/>
      </w:pPr>
      <w:r>
        <w:rPr>
          <w:rFonts w:ascii="Times New Roman"/>
          <w:b w:val="false"/>
          <w:i w:val="false"/>
          <w:color w:val="000000"/>
          <w:sz w:val="28"/>
        </w:rPr>
        <w:t>
      установка форм для литья изделий сложной конфигурации и крупных форм, требующих сложной наладки, на литьевые машины различных конструкций;</w:t>
      </w:r>
    </w:p>
    <w:bookmarkEnd w:id="2418"/>
    <w:bookmarkStart w:name="z2423" w:id="2419"/>
    <w:p>
      <w:pPr>
        <w:spacing w:after="0"/>
        <w:ind w:left="0"/>
        <w:jc w:val="both"/>
      </w:pPr>
      <w:r>
        <w:rPr>
          <w:rFonts w:ascii="Times New Roman"/>
          <w:b w:val="false"/>
          <w:i w:val="false"/>
          <w:color w:val="000000"/>
          <w:sz w:val="28"/>
        </w:rPr>
        <w:t>
      смена форм, формующих головок и формующего инструмента;</w:t>
      </w:r>
    </w:p>
    <w:bookmarkEnd w:id="2419"/>
    <w:bookmarkStart w:name="z2424" w:id="2420"/>
    <w:p>
      <w:pPr>
        <w:spacing w:after="0"/>
        <w:ind w:left="0"/>
        <w:jc w:val="both"/>
      </w:pPr>
      <w:r>
        <w:rPr>
          <w:rFonts w:ascii="Times New Roman"/>
          <w:b w:val="false"/>
          <w:i w:val="false"/>
          <w:color w:val="000000"/>
          <w:sz w:val="28"/>
        </w:rPr>
        <w:t>
      испытание новых форм на различных типах машин;</w:t>
      </w:r>
    </w:p>
    <w:bookmarkEnd w:id="2420"/>
    <w:bookmarkStart w:name="z2425" w:id="2421"/>
    <w:p>
      <w:pPr>
        <w:spacing w:after="0"/>
        <w:ind w:left="0"/>
        <w:jc w:val="both"/>
      </w:pPr>
      <w:r>
        <w:rPr>
          <w:rFonts w:ascii="Times New Roman"/>
          <w:b w:val="false"/>
          <w:i w:val="false"/>
          <w:color w:val="000000"/>
          <w:sz w:val="28"/>
        </w:rPr>
        <w:t>
      регулирование электрооборудования и приборов тепловой автоматики;</w:t>
      </w:r>
    </w:p>
    <w:bookmarkEnd w:id="2421"/>
    <w:bookmarkStart w:name="z2426" w:id="2422"/>
    <w:p>
      <w:pPr>
        <w:spacing w:after="0"/>
        <w:ind w:left="0"/>
        <w:jc w:val="both"/>
      </w:pPr>
      <w:r>
        <w:rPr>
          <w:rFonts w:ascii="Times New Roman"/>
          <w:b w:val="false"/>
          <w:i w:val="false"/>
          <w:color w:val="000000"/>
          <w:sz w:val="28"/>
        </w:rPr>
        <w:t>
      пробное изготовление изделий после наладки оборудования;</w:t>
      </w:r>
    </w:p>
    <w:bookmarkEnd w:id="2422"/>
    <w:bookmarkStart w:name="z2427" w:id="2423"/>
    <w:p>
      <w:pPr>
        <w:spacing w:after="0"/>
        <w:ind w:left="0"/>
        <w:jc w:val="both"/>
      </w:pPr>
      <w:r>
        <w:rPr>
          <w:rFonts w:ascii="Times New Roman"/>
          <w:b w:val="false"/>
          <w:i w:val="false"/>
          <w:color w:val="000000"/>
          <w:sz w:val="28"/>
        </w:rPr>
        <w:t>
      участие в текущем ремонте обслуживаемого оборудования.</w:t>
      </w:r>
    </w:p>
    <w:bookmarkEnd w:id="2423"/>
    <w:bookmarkStart w:name="z2428" w:id="2424"/>
    <w:p>
      <w:pPr>
        <w:spacing w:after="0"/>
        <w:ind w:left="0"/>
        <w:jc w:val="both"/>
      </w:pPr>
      <w:r>
        <w:rPr>
          <w:rFonts w:ascii="Times New Roman"/>
          <w:b w:val="false"/>
          <w:i w:val="false"/>
          <w:color w:val="000000"/>
          <w:sz w:val="28"/>
        </w:rPr>
        <w:t xml:space="preserve">
      337. Должен знать: </w:t>
      </w:r>
    </w:p>
    <w:bookmarkEnd w:id="2424"/>
    <w:bookmarkStart w:name="z2429" w:id="2425"/>
    <w:p>
      <w:pPr>
        <w:spacing w:after="0"/>
        <w:ind w:left="0"/>
        <w:jc w:val="both"/>
      </w:pPr>
      <w:r>
        <w:rPr>
          <w:rFonts w:ascii="Times New Roman"/>
          <w:b w:val="false"/>
          <w:i w:val="false"/>
          <w:color w:val="000000"/>
          <w:sz w:val="28"/>
        </w:rPr>
        <w:t>
      технологию изготовления изделий из пластмасс;</w:t>
      </w:r>
    </w:p>
    <w:bookmarkEnd w:id="2425"/>
    <w:bookmarkStart w:name="z2430" w:id="2426"/>
    <w:p>
      <w:pPr>
        <w:spacing w:after="0"/>
        <w:ind w:left="0"/>
        <w:jc w:val="both"/>
      </w:pPr>
      <w:r>
        <w:rPr>
          <w:rFonts w:ascii="Times New Roman"/>
          <w:b w:val="false"/>
          <w:i w:val="false"/>
          <w:color w:val="000000"/>
          <w:sz w:val="28"/>
        </w:rPr>
        <w:t>
      устройство и принцип работы налаживаемого оборудования;</w:t>
      </w:r>
    </w:p>
    <w:bookmarkEnd w:id="2426"/>
    <w:bookmarkStart w:name="z2431" w:id="2427"/>
    <w:p>
      <w:pPr>
        <w:spacing w:after="0"/>
        <w:ind w:left="0"/>
        <w:jc w:val="both"/>
      </w:pPr>
      <w:r>
        <w:rPr>
          <w:rFonts w:ascii="Times New Roman"/>
          <w:b w:val="false"/>
          <w:i w:val="false"/>
          <w:color w:val="000000"/>
          <w:sz w:val="28"/>
        </w:rPr>
        <w:t>
      кинематические схемы и взаимодействие узлов автоматизированных линий;</w:t>
      </w:r>
    </w:p>
    <w:bookmarkEnd w:id="2427"/>
    <w:bookmarkStart w:name="z2432" w:id="2428"/>
    <w:p>
      <w:pPr>
        <w:spacing w:after="0"/>
        <w:ind w:left="0"/>
        <w:jc w:val="both"/>
      </w:pPr>
      <w:r>
        <w:rPr>
          <w:rFonts w:ascii="Times New Roman"/>
          <w:b w:val="false"/>
          <w:i w:val="false"/>
          <w:color w:val="000000"/>
          <w:sz w:val="28"/>
        </w:rPr>
        <w:t>
      правила эксплуатации налаживаемого оборудования, порядок наладки, регулирования и разборки - сборки узлов и звеньев налаживаемого оборудования;</w:t>
      </w:r>
    </w:p>
    <w:bookmarkEnd w:id="2428"/>
    <w:bookmarkStart w:name="z2433" w:id="2429"/>
    <w:p>
      <w:pPr>
        <w:spacing w:after="0"/>
        <w:ind w:left="0"/>
        <w:jc w:val="both"/>
      </w:pPr>
      <w:r>
        <w:rPr>
          <w:rFonts w:ascii="Times New Roman"/>
          <w:b w:val="false"/>
          <w:i w:val="false"/>
          <w:color w:val="000000"/>
          <w:sz w:val="28"/>
        </w:rPr>
        <w:t>
      свойства и составы перерабатываемых материалов;</w:t>
      </w:r>
    </w:p>
    <w:bookmarkEnd w:id="2429"/>
    <w:bookmarkStart w:name="z2434" w:id="2430"/>
    <w:p>
      <w:pPr>
        <w:spacing w:after="0"/>
        <w:ind w:left="0"/>
        <w:jc w:val="both"/>
      </w:pPr>
      <w:r>
        <w:rPr>
          <w:rFonts w:ascii="Times New Roman"/>
          <w:b w:val="false"/>
          <w:i w:val="false"/>
          <w:color w:val="000000"/>
          <w:sz w:val="28"/>
        </w:rPr>
        <w:t>
      назначение контрольно-измерительных приборов;</w:t>
      </w:r>
    </w:p>
    <w:bookmarkEnd w:id="2430"/>
    <w:bookmarkStart w:name="z2435" w:id="2431"/>
    <w:p>
      <w:pPr>
        <w:spacing w:after="0"/>
        <w:ind w:left="0"/>
        <w:jc w:val="both"/>
      </w:pPr>
      <w:r>
        <w:rPr>
          <w:rFonts w:ascii="Times New Roman"/>
          <w:b w:val="false"/>
          <w:i w:val="false"/>
          <w:color w:val="000000"/>
          <w:sz w:val="28"/>
        </w:rPr>
        <w:t>
      слесарное дело, системы допусков и посадок, квалитеты и параметры шероховатости;</w:t>
      </w:r>
    </w:p>
    <w:bookmarkEnd w:id="2431"/>
    <w:bookmarkStart w:name="z2436" w:id="2432"/>
    <w:p>
      <w:pPr>
        <w:spacing w:after="0"/>
        <w:ind w:left="0"/>
        <w:jc w:val="both"/>
      </w:pPr>
      <w:r>
        <w:rPr>
          <w:rFonts w:ascii="Times New Roman"/>
          <w:b w:val="false"/>
          <w:i w:val="false"/>
          <w:color w:val="000000"/>
          <w:sz w:val="28"/>
        </w:rPr>
        <w:t>
      основы электротехники, гидравлики, механики;</w:t>
      </w:r>
    </w:p>
    <w:bookmarkEnd w:id="2432"/>
    <w:bookmarkStart w:name="z2437" w:id="2433"/>
    <w:p>
      <w:pPr>
        <w:spacing w:after="0"/>
        <w:ind w:left="0"/>
        <w:jc w:val="both"/>
      </w:pPr>
      <w:r>
        <w:rPr>
          <w:rFonts w:ascii="Times New Roman"/>
          <w:b w:val="false"/>
          <w:i w:val="false"/>
          <w:color w:val="000000"/>
          <w:sz w:val="28"/>
        </w:rPr>
        <w:t>
      способы и приемы устранения неполадок в работе обслуживаемого оборудования;</w:t>
      </w:r>
    </w:p>
    <w:bookmarkEnd w:id="2433"/>
    <w:bookmarkStart w:name="z2438" w:id="2434"/>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готовые изделия из пластмасс.</w:t>
      </w:r>
    </w:p>
    <w:bookmarkEnd w:id="2434"/>
    <w:bookmarkStart w:name="z2439" w:id="2435"/>
    <w:p>
      <w:pPr>
        <w:spacing w:after="0"/>
        <w:ind w:left="0"/>
        <w:jc w:val="both"/>
      </w:pPr>
      <w:r>
        <w:rPr>
          <w:rFonts w:ascii="Times New Roman"/>
          <w:b w:val="false"/>
          <w:i w:val="false"/>
          <w:color w:val="000000"/>
          <w:sz w:val="28"/>
        </w:rPr>
        <w:t>
      Параграф 3. Наладчик машин и автоматических линий по производству изделий из пластмасс, 6-й разряд</w:t>
      </w:r>
    </w:p>
    <w:bookmarkEnd w:id="2435"/>
    <w:bookmarkStart w:name="z2440" w:id="2436"/>
    <w:p>
      <w:pPr>
        <w:spacing w:after="0"/>
        <w:ind w:left="0"/>
        <w:jc w:val="both"/>
      </w:pPr>
      <w:r>
        <w:rPr>
          <w:rFonts w:ascii="Times New Roman"/>
          <w:b w:val="false"/>
          <w:i w:val="false"/>
          <w:color w:val="000000"/>
          <w:sz w:val="28"/>
        </w:rPr>
        <w:t xml:space="preserve">
      338. Характеристика работ: </w:t>
      </w:r>
    </w:p>
    <w:bookmarkEnd w:id="2436"/>
    <w:bookmarkStart w:name="z2441" w:id="2437"/>
    <w:p>
      <w:pPr>
        <w:spacing w:after="0"/>
        <w:ind w:left="0"/>
        <w:jc w:val="both"/>
      </w:pPr>
      <w:r>
        <w:rPr>
          <w:rFonts w:ascii="Times New Roman"/>
          <w:b w:val="false"/>
          <w:i w:val="false"/>
          <w:color w:val="000000"/>
          <w:sz w:val="28"/>
        </w:rPr>
        <w:t>
      наладка и регулирование работы: выдувных машин для производства полых изделий емкостью свыше 60 литр с регулированием толщины стенок изделий при помощи электронных устройств и усилием запирания форм свыше 45000 кг, трубных линий различной конструкции для выпуска гладких, гофрированных труб и профилей различной конфигурации, агрегатов, станков и автоматов сложной конструкции для изготовления различного вида пленок и изделий из них, экструзионных машин для изготовления изделий сложной конфигурации;</w:t>
      </w:r>
    </w:p>
    <w:bookmarkEnd w:id="2437"/>
    <w:bookmarkStart w:name="z2442" w:id="2438"/>
    <w:p>
      <w:pPr>
        <w:spacing w:after="0"/>
        <w:ind w:left="0"/>
        <w:jc w:val="both"/>
      </w:pPr>
      <w:r>
        <w:rPr>
          <w:rFonts w:ascii="Times New Roman"/>
          <w:b w:val="false"/>
          <w:i w:val="false"/>
          <w:color w:val="000000"/>
          <w:sz w:val="28"/>
        </w:rPr>
        <w:t>
      установка форм для литья изделий с несколькими плоскостями разъема, крупногабаритных литьевых форм, требующих сложной наладки, на машины большой мощности и двуцветные литьевые машины и формующих головок, требующих сложной наладки, на агрегаты различной конструкции;</w:t>
      </w:r>
    </w:p>
    <w:bookmarkEnd w:id="2438"/>
    <w:bookmarkStart w:name="z2443" w:id="2439"/>
    <w:p>
      <w:pPr>
        <w:spacing w:after="0"/>
        <w:ind w:left="0"/>
        <w:jc w:val="both"/>
      </w:pPr>
      <w:r>
        <w:rPr>
          <w:rFonts w:ascii="Times New Roman"/>
          <w:b w:val="false"/>
          <w:i w:val="false"/>
          <w:color w:val="000000"/>
          <w:sz w:val="28"/>
        </w:rPr>
        <w:t>
      регулирование системы автоматического контроля температуры формующих головок и системы охлаждения;</w:t>
      </w:r>
    </w:p>
    <w:bookmarkEnd w:id="2439"/>
    <w:bookmarkStart w:name="z2444" w:id="2440"/>
    <w:p>
      <w:pPr>
        <w:spacing w:after="0"/>
        <w:ind w:left="0"/>
        <w:jc w:val="both"/>
      </w:pPr>
      <w:r>
        <w:rPr>
          <w:rFonts w:ascii="Times New Roman"/>
          <w:b w:val="false"/>
          <w:i w:val="false"/>
          <w:color w:val="000000"/>
          <w:sz w:val="28"/>
        </w:rPr>
        <w:t>
      наладка и регулирование системы пневмотранспорта и других транспортирующих узлов;</w:t>
      </w:r>
    </w:p>
    <w:bookmarkEnd w:id="2440"/>
    <w:bookmarkStart w:name="z2445" w:id="2441"/>
    <w:p>
      <w:pPr>
        <w:spacing w:after="0"/>
        <w:ind w:left="0"/>
        <w:jc w:val="both"/>
      </w:pPr>
      <w:r>
        <w:rPr>
          <w:rFonts w:ascii="Times New Roman"/>
          <w:b w:val="false"/>
          <w:i w:val="false"/>
          <w:color w:val="000000"/>
          <w:sz w:val="28"/>
        </w:rPr>
        <w:t>
      испытание новых форм на различных типах машин, доводка форм до требуемой точности;</w:t>
      </w:r>
    </w:p>
    <w:bookmarkEnd w:id="2441"/>
    <w:bookmarkStart w:name="z2446" w:id="2442"/>
    <w:p>
      <w:pPr>
        <w:spacing w:after="0"/>
        <w:ind w:left="0"/>
        <w:jc w:val="both"/>
      </w:pPr>
      <w:r>
        <w:rPr>
          <w:rFonts w:ascii="Times New Roman"/>
          <w:b w:val="false"/>
          <w:i w:val="false"/>
          <w:color w:val="000000"/>
          <w:sz w:val="28"/>
        </w:rPr>
        <w:t>
      осмотр, опробование и пуск в работу машин после наладки;</w:t>
      </w:r>
    </w:p>
    <w:bookmarkEnd w:id="2442"/>
    <w:bookmarkStart w:name="z2447" w:id="2443"/>
    <w:p>
      <w:pPr>
        <w:spacing w:after="0"/>
        <w:ind w:left="0"/>
        <w:jc w:val="both"/>
      </w:pPr>
      <w:r>
        <w:rPr>
          <w:rFonts w:ascii="Times New Roman"/>
          <w:b w:val="false"/>
          <w:i w:val="false"/>
          <w:color w:val="000000"/>
          <w:sz w:val="28"/>
        </w:rPr>
        <w:t>
      участие во всех видах ремонтов обслуживаемого оборудования.</w:t>
      </w:r>
    </w:p>
    <w:bookmarkEnd w:id="2443"/>
    <w:bookmarkStart w:name="z2448" w:id="2444"/>
    <w:p>
      <w:pPr>
        <w:spacing w:after="0"/>
        <w:ind w:left="0"/>
        <w:jc w:val="both"/>
      </w:pPr>
      <w:r>
        <w:rPr>
          <w:rFonts w:ascii="Times New Roman"/>
          <w:b w:val="false"/>
          <w:i w:val="false"/>
          <w:color w:val="000000"/>
          <w:sz w:val="28"/>
        </w:rPr>
        <w:t>
      339. Должен знать:</w:t>
      </w:r>
    </w:p>
    <w:bookmarkEnd w:id="2444"/>
    <w:bookmarkStart w:name="z2449" w:id="2445"/>
    <w:p>
      <w:pPr>
        <w:spacing w:after="0"/>
        <w:ind w:left="0"/>
        <w:jc w:val="both"/>
      </w:pPr>
      <w:r>
        <w:rPr>
          <w:rFonts w:ascii="Times New Roman"/>
          <w:b w:val="false"/>
          <w:i w:val="false"/>
          <w:color w:val="000000"/>
          <w:sz w:val="28"/>
        </w:rPr>
        <w:t>
      технологию изготовления изделий из пластмасс;</w:t>
      </w:r>
    </w:p>
    <w:bookmarkEnd w:id="2445"/>
    <w:bookmarkStart w:name="z2450" w:id="2446"/>
    <w:p>
      <w:pPr>
        <w:spacing w:after="0"/>
        <w:ind w:left="0"/>
        <w:jc w:val="both"/>
      </w:pPr>
      <w:r>
        <w:rPr>
          <w:rFonts w:ascii="Times New Roman"/>
          <w:b w:val="false"/>
          <w:i w:val="false"/>
          <w:color w:val="000000"/>
          <w:sz w:val="28"/>
        </w:rPr>
        <w:t>
      устройство и принцип работы налаживаемого оборудования;</w:t>
      </w:r>
    </w:p>
    <w:bookmarkEnd w:id="2446"/>
    <w:bookmarkStart w:name="z2451" w:id="2447"/>
    <w:p>
      <w:pPr>
        <w:spacing w:after="0"/>
        <w:ind w:left="0"/>
        <w:jc w:val="both"/>
      </w:pPr>
      <w:r>
        <w:rPr>
          <w:rFonts w:ascii="Times New Roman"/>
          <w:b w:val="false"/>
          <w:i w:val="false"/>
          <w:color w:val="000000"/>
          <w:sz w:val="28"/>
        </w:rPr>
        <w:t>
      кинематические схемы и взаимодействие всех узлов автоматизированных линий;</w:t>
      </w:r>
    </w:p>
    <w:bookmarkEnd w:id="2447"/>
    <w:bookmarkStart w:name="z2452" w:id="2448"/>
    <w:p>
      <w:pPr>
        <w:spacing w:after="0"/>
        <w:ind w:left="0"/>
        <w:jc w:val="both"/>
      </w:pPr>
      <w:r>
        <w:rPr>
          <w:rFonts w:ascii="Times New Roman"/>
          <w:b w:val="false"/>
          <w:i w:val="false"/>
          <w:color w:val="000000"/>
          <w:sz w:val="28"/>
        </w:rPr>
        <w:t>
      правила эксплуатации налаживаемого оборудования, порядок наладки, регулирования и разборки - сборки узлов и звеньев налаживаемого оборудования;</w:t>
      </w:r>
    </w:p>
    <w:bookmarkEnd w:id="2448"/>
    <w:bookmarkStart w:name="z2453" w:id="2449"/>
    <w:p>
      <w:pPr>
        <w:spacing w:after="0"/>
        <w:ind w:left="0"/>
        <w:jc w:val="both"/>
      </w:pPr>
      <w:r>
        <w:rPr>
          <w:rFonts w:ascii="Times New Roman"/>
          <w:b w:val="false"/>
          <w:i w:val="false"/>
          <w:color w:val="000000"/>
          <w:sz w:val="28"/>
        </w:rPr>
        <w:t>
      назначение контрольно-измерительных приборов;</w:t>
      </w:r>
    </w:p>
    <w:bookmarkEnd w:id="2449"/>
    <w:bookmarkStart w:name="z2454" w:id="2450"/>
    <w:p>
      <w:pPr>
        <w:spacing w:after="0"/>
        <w:ind w:left="0"/>
        <w:jc w:val="both"/>
      </w:pPr>
      <w:r>
        <w:rPr>
          <w:rFonts w:ascii="Times New Roman"/>
          <w:b w:val="false"/>
          <w:i w:val="false"/>
          <w:color w:val="000000"/>
          <w:sz w:val="28"/>
        </w:rPr>
        <w:t>
      способы устранения неполадок в работе налаживаемого оборудования;</w:t>
      </w:r>
    </w:p>
    <w:bookmarkEnd w:id="2450"/>
    <w:bookmarkStart w:name="z2455" w:id="2451"/>
    <w:p>
      <w:pPr>
        <w:spacing w:after="0"/>
        <w:ind w:left="0"/>
        <w:jc w:val="both"/>
      </w:pPr>
      <w:r>
        <w:rPr>
          <w:rFonts w:ascii="Times New Roman"/>
          <w:b w:val="false"/>
          <w:i w:val="false"/>
          <w:color w:val="000000"/>
          <w:sz w:val="28"/>
        </w:rPr>
        <w:t>
      государственные стандарты и технические условия на используемое сырье и готовые изделия из пластмасс.</w:t>
      </w:r>
    </w:p>
    <w:bookmarkEnd w:id="2451"/>
    <w:bookmarkStart w:name="z2456" w:id="2452"/>
    <w:p>
      <w:pPr>
        <w:spacing w:after="0"/>
        <w:ind w:left="0"/>
        <w:jc w:val="both"/>
      </w:pPr>
      <w:r>
        <w:rPr>
          <w:rFonts w:ascii="Times New Roman"/>
          <w:b w:val="false"/>
          <w:i w:val="false"/>
          <w:color w:val="000000"/>
          <w:sz w:val="28"/>
        </w:rPr>
        <w:t>
      340. Требуется среднее профессиональное образование.</w:t>
      </w:r>
    </w:p>
    <w:bookmarkEnd w:id="2452"/>
    <w:bookmarkStart w:name="z2457" w:id="2453"/>
    <w:p>
      <w:pPr>
        <w:spacing w:after="0"/>
        <w:ind w:left="0"/>
        <w:jc w:val="both"/>
      </w:pPr>
      <w:r>
        <w:rPr>
          <w:rFonts w:ascii="Times New Roman"/>
          <w:b w:val="false"/>
          <w:i w:val="false"/>
          <w:color w:val="000000"/>
          <w:sz w:val="28"/>
        </w:rPr>
        <w:t>
      60. Обработчик изделий из пластмасс</w:t>
      </w:r>
    </w:p>
    <w:bookmarkEnd w:id="2453"/>
    <w:bookmarkStart w:name="z2458" w:id="2454"/>
    <w:p>
      <w:pPr>
        <w:spacing w:after="0"/>
        <w:ind w:left="0"/>
        <w:jc w:val="both"/>
      </w:pPr>
      <w:r>
        <w:rPr>
          <w:rFonts w:ascii="Times New Roman"/>
          <w:b w:val="false"/>
          <w:i w:val="false"/>
          <w:color w:val="000000"/>
          <w:sz w:val="28"/>
        </w:rPr>
        <w:t>
      Параграф 1. Обработчик изделий из пластмасс, 1-й разряд</w:t>
      </w:r>
    </w:p>
    <w:bookmarkEnd w:id="2454"/>
    <w:bookmarkStart w:name="z2459" w:id="2455"/>
    <w:p>
      <w:pPr>
        <w:spacing w:after="0"/>
        <w:ind w:left="0"/>
        <w:jc w:val="both"/>
      </w:pPr>
      <w:r>
        <w:rPr>
          <w:rFonts w:ascii="Times New Roman"/>
          <w:b w:val="false"/>
          <w:i w:val="false"/>
          <w:color w:val="000000"/>
          <w:sz w:val="28"/>
        </w:rPr>
        <w:t xml:space="preserve">
      341. Характеристика работ: </w:t>
      </w:r>
    </w:p>
    <w:bookmarkEnd w:id="2455"/>
    <w:bookmarkStart w:name="z2460" w:id="2456"/>
    <w:p>
      <w:pPr>
        <w:spacing w:after="0"/>
        <w:ind w:left="0"/>
        <w:jc w:val="both"/>
      </w:pPr>
      <w:r>
        <w:rPr>
          <w:rFonts w:ascii="Times New Roman"/>
          <w:b w:val="false"/>
          <w:i w:val="false"/>
          <w:color w:val="000000"/>
          <w:sz w:val="28"/>
        </w:rPr>
        <w:t>
      подача изделий из пластмасс и тары к рабочему месту;</w:t>
      </w:r>
    </w:p>
    <w:bookmarkEnd w:id="2456"/>
    <w:bookmarkStart w:name="z2461" w:id="2457"/>
    <w:p>
      <w:pPr>
        <w:spacing w:after="0"/>
        <w:ind w:left="0"/>
        <w:jc w:val="both"/>
      </w:pPr>
      <w:r>
        <w:rPr>
          <w:rFonts w:ascii="Times New Roman"/>
          <w:b w:val="false"/>
          <w:i w:val="false"/>
          <w:color w:val="000000"/>
          <w:sz w:val="28"/>
        </w:rPr>
        <w:t>
      удаление литников на изделиях из пластмасс, их опиловка, зачистка острых кромок и прямоугольных контуров, не требующих соблюдения точных размеров, вручную напильником, ножом, наждачной бумагой;</w:t>
      </w:r>
    </w:p>
    <w:bookmarkEnd w:id="2457"/>
    <w:bookmarkStart w:name="z2462" w:id="2458"/>
    <w:p>
      <w:pPr>
        <w:spacing w:after="0"/>
        <w:ind w:left="0"/>
        <w:jc w:val="both"/>
      </w:pPr>
      <w:r>
        <w:rPr>
          <w:rFonts w:ascii="Times New Roman"/>
          <w:b w:val="false"/>
          <w:i w:val="false"/>
          <w:color w:val="000000"/>
          <w:sz w:val="28"/>
        </w:rPr>
        <w:t>
      разрыв вручную сдвоенных планшет оттисков игрушек, гребней на отдельные изделия;</w:t>
      </w:r>
    </w:p>
    <w:bookmarkEnd w:id="2458"/>
    <w:bookmarkStart w:name="z2463" w:id="2459"/>
    <w:p>
      <w:pPr>
        <w:spacing w:after="0"/>
        <w:ind w:left="0"/>
        <w:jc w:val="both"/>
      </w:pPr>
      <w:r>
        <w:rPr>
          <w:rFonts w:ascii="Times New Roman"/>
          <w:b w:val="false"/>
          <w:i w:val="false"/>
          <w:color w:val="000000"/>
          <w:sz w:val="28"/>
        </w:rPr>
        <w:t>
      прокалывание отверстий в изделиях;</w:t>
      </w:r>
    </w:p>
    <w:bookmarkEnd w:id="2459"/>
    <w:bookmarkStart w:name="z2464" w:id="2460"/>
    <w:p>
      <w:pPr>
        <w:spacing w:after="0"/>
        <w:ind w:left="0"/>
        <w:jc w:val="both"/>
      </w:pPr>
      <w:r>
        <w:rPr>
          <w:rFonts w:ascii="Times New Roman"/>
          <w:b w:val="false"/>
          <w:i w:val="false"/>
          <w:color w:val="000000"/>
          <w:sz w:val="28"/>
        </w:rPr>
        <w:t>
      сортировка, отбраковка изделий;</w:t>
      </w:r>
    </w:p>
    <w:bookmarkEnd w:id="2460"/>
    <w:bookmarkStart w:name="z2465" w:id="2461"/>
    <w:p>
      <w:pPr>
        <w:spacing w:after="0"/>
        <w:ind w:left="0"/>
        <w:jc w:val="both"/>
      </w:pPr>
      <w:r>
        <w:rPr>
          <w:rFonts w:ascii="Times New Roman"/>
          <w:b w:val="false"/>
          <w:i w:val="false"/>
          <w:color w:val="000000"/>
          <w:sz w:val="28"/>
        </w:rPr>
        <w:t>
      учет изделий по установленной форме.</w:t>
      </w:r>
    </w:p>
    <w:bookmarkEnd w:id="2461"/>
    <w:bookmarkStart w:name="z2466" w:id="2462"/>
    <w:p>
      <w:pPr>
        <w:spacing w:after="0"/>
        <w:ind w:left="0"/>
        <w:jc w:val="both"/>
      </w:pPr>
      <w:r>
        <w:rPr>
          <w:rFonts w:ascii="Times New Roman"/>
          <w:b w:val="false"/>
          <w:i w:val="false"/>
          <w:color w:val="000000"/>
          <w:sz w:val="28"/>
        </w:rPr>
        <w:t xml:space="preserve">
      342.Должен знать: </w:t>
      </w:r>
    </w:p>
    <w:bookmarkEnd w:id="2462"/>
    <w:bookmarkStart w:name="z2467" w:id="2463"/>
    <w:p>
      <w:pPr>
        <w:spacing w:after="0"/>
        <w:ind w:left="0"/>
        <w:jc w:val="both"/>
      </w:pPr>
      <w:r>
        <w:rPr>
          <w:rFonts w:ascii="Times New Roman"/>
          <w:b w:val="false"/>
          <w:i w:val="false"/>
          <w:color w:val="000000"/>
          <w:sz w:val="28"/>
        </w:rPr>
        <w:t>
      приемы ручной обработки изделий из пластмасс;</w:t>
      </w:r>
    </w:p>
    <w:bookmarkEnd w:id="2463"/>
    <w:bookmarkStart w:name="z2468" w:id="2464"/>
    <w:p>
      <w:pPr>
        <w:spacing w:after="0"/>
        <w:ind w:left="0"/>
        <w:jc w:val="both"/>
      </w:pPr>
      <w:r>
        <w:rPr>
          <w:rFonts w:ascii="Times New Roman"/>
          <w:b w:val="false"/>
          <w:i w:val="false"/>
          <w:color w:val="000000"/>
          <w:sz w:val="28"/>
        </w:rPr>
        <w:t>
      требования, предъявляемые к обрабатываемым изделиям по внешнему виду.</w:t>
      </w:r>
    </w:p>
    <w:bookmarkEnd w:id="2464"/>
    <w:bookmarkStart w:name="z2469" w:id="2465"/>
    <w:p>
      <w:pPr>
        <w:spacing w:after="0"/>
        <w:ind w:left="0"/>
        <w:jc w:val="both"/>
      </w:pPr>
      <w:r>
        <w:rPr>
          <w:rFonts w:ascii="Times New Roman"/>
          <w:b w:val="false"/>
          <w:i w:val="false"/>
          <w:color w:val="000000"/>
          <w:sz w:val="28"/>
        </w:rPr>
        <w:t>
      Параграф 2. Обработчик изделий из пластмасс, 2-й разряд</w:t>
      </w:r>
    </w:p>
    <w:bookmarkEnd w:id="2465"/>
    <w:bookmarkStart w:name="z2470" w:id="2466"/>
    <w:p>
      <w:pPr>
        <w:spacing w:after="0"/>
        <w:ind w:left="0"/>
        <w:jc w:val="both"/>
      </w:pPr>
      <w:r>
        <w:rPr>
          <w:rFonts w:ascii="Times New Roman"/>
          <w:b w:val="false"/>
          <w:i w:val="false"/>
          <w:color w:val="000000"/>
          <w:sz w:val="28"/>
        </w:rPr>
        <w:t xml:space="preserve">
      343. Характеристика работ: </w:t>
      </w:r>
    </w:p>
    <w:bookmarkEnd w:id="2466"/>
    <w:bookmarkStart w:name="z2471" w:id="2467"/>
    <w:p>
      <w:pPr>
        <w:spacing w:after="0"/>
        <w:ind w:left="0"/>
        <w:jc w:val="both"/>
      </w:pPr>
      <w:r>
        <w:rPr>
          <w:rFonts w:ascii="Times New Roman"/>
          <w:b w:val="false"/>
          <w:i w:val="false"/>
          <w:color w:val="000000"/>
          <w:sz w:val="28"/>
        </w:rPr>
        <w:t>
      обработка изделий из пластмасс: удаление литников, отрезание до нужных размеров, снятие фасок, обрезание по торцу с применением соответствующего оборудования;</w:t>
      </w:r>
    </w:p>
    <w:bookmarkEnd w:id="2467"/>
    <w:bookmarkStart w:name="z2472" w:id="2468"/>
    <w:p>
      <w:pPr>
        <w:spacing w:after="0"/>
        <w:ind w:left="0"/>
        <w:jc w:val="both"/>
      </w:pPr>
      <w:r>
        <w:rPr>
          <w:rFonts w:ascii="Times New Roman"/>
          <w:b w:val="false"/>
          <w:i w:val="false"/>
          <w:color w:val="000000"/>
          <w:sz w:val="28"/>
        </w:rPr>
        <w:t>
      механическая обработка изделий из пластмасс (распиливание, обдирание, опиливание, сверление) по чертежам и эскизам на станках;</w:t>
      </w:r>
    </w:p>
    <w:bookmarkEnd w:id="2468"/>
    <w:bookmarkStart w:name="z2473" w:id="2469"/>
    <w:p>
      <w:pPr>
        <w:spacing w:after="0"/>
        <w:ind w:left="0"/>
        <w:jc w:val="both"/>
      </w:pPr>
      <w:r>
        <w:rPr>
          <w:rFonts w:ascii="Times New Roman"/>
          <w:b w:val="false"/>
          <w:i w:val="false"/>
          <w:color w:val="000000"/>
          <w:sz w:val="28"/>
        </w:rPr>
        <w:t>
      обработка формованных изделий несложной конфигурации без заделки дефектов поверхности;</w:t>
      </w:r>
    </w:p>
    <w:bookmarkEnd w:id="2469"/>
    <w:bookmarkStart w:name="z2474" w:id="2470"/>
    <w:p>
      <w:pPr>
        <w:spacing w:after="0"/>
        <w:ind w:left="0"/>
        <w:jc w:val="both"/>
      </w:pPr>
      <w:r>
        <w:rPr>
          <w:rFonts w:ascii="Times New Roman"/>
          <w:b w:val="false"/>
          <w:i w:val="false"/>
          <w:color w:val="000000"/>
          <w:sz w:val="28"/>
        </w:rPr>
        <w:t>
      нарезание образцов для испытания изделий;</w:t>
      </w:r>
    </w:p>
    <w:bookmarkEnd w:id="2470"/>
    <w:bookmarkStart w:name="z2475" w:id="2471"/>
    <w:p>
      <w:pPr>
        <w:spacing w:after="0"/>
        <w:ind w:left="0"/>
        <w:jc w:val="both"/>
      </w:pPr>
      <w:r>
        <w:rPr>
          <w:rFonts w:ascii="Times New Roman"/>
          <w:b w:val="false"/>
          <w:i w:val="false"/>
          <w:color w:val="000000"/>
          <w:sz w:val="28"/>
        </w:rPr>
        <w:t>
      подготовка приспособлений, режущего и мерительного инструмента;</w:t>
      </w:r>
    </w:p>
    <w:bookmarkEnd w:id="2471"/>
    <w:bookmarkStart w:name="z2476" w:id="2472"/>
    <w:p>
      <w:pPr>
        <w:spacing w:after="0"/>
        <w:ind w:left="0"/>
        <w:jc w:val="both"/>
      </w:pPr>
      <w:r>
        <w:rPr>
          <w:rFonts w:ascii="Times New Roman"/>
          <w:b w:val="false"/>
          <w:i w:val="false"/>
          <w:color w:val="000000"/>
          <w:sz w:val="28"/>
        </w:rPr>
        <w:t>
      подбор режимов обработки изделий;</w:t>
      </w:r>
    </w:p>
    <w:bookmarkEnd w:id="2472"/>
    <w:bookmarkStart w:name="z2477" w:id="2473"/>
    <w:p>
      <w:pPr>
        <w:spacing w:after="0"/>
        <w:ind w:left="0"/>
        <w:jc w:val="both"/>
      </w:pPr>
      <w:r>
        <w:rPr>
          <w:rFonts w:ascii="Times New Roman"/>
          <w:b w:val="false"/>
          <w:i w:val="false"/>
          <w:color w:val="000000"/>
          <w:sz w:val="28"/>
        </w:rPr>
        <w:t>
      регулирование работы обслуживаемого оборудования;</w:t>
      </w:r>
    </w:p>
    <w:bookmarkEnd w:id="2473"/>
    <w:bookmarkStart w:name="z2478" w:id="2474"/>
    <w:p>
      <w:pPr>
        <w:spacing w:after="0"/>
        <w:ind w:left="0"/>
        <w:jc w:val="both"/>
      </w:pPr>
      <w:r>
        <w:rPr>
          <w:rFonts w:ascii="Times New Roman"/>
          <w:b w:val="false"/>
          <w:i w:val="false"/>
          <w:color w:val="000000"/>
          <w:sz w:val="28"/>
        </w:rPr>
        <w:t>
      установка и закрепление обрабатываемых изделий;</w:t>
      </w:r>
    </w:p>
    <w:bookmarkEnd w:id="2474"/>
    <w:bookmarkStart w:name="z2479" w:id="2475"/>
    <w:p>
      <w:pPr>
        <w:spacing w:after="0"/>
        <w:ind w:left="0"/>
        <w:jc w:val="both"/>
      </w:pPr>
      <w:r>
        <w:rPr>
          <w:rFonts w:ascii="Times New Roman"/>
          <w:b w:val="false"/>
          <w:i w:val="false"/>
          <w:color w:val="000000"/>
          <w:sz w:val="28"/>
        </w:rPr>
        <w:t>
      контроль качества обрабатываемой поверхности и конфигурации изделий;</w:t>
      </w:r>
    </w:p>
    <w:bookmarkEnd w:id="2475"/>
    <w:bookmarkStart w:name="z2480" w:id="2476"/>
    <w:p>
      <w:pPr>
        <w:spacing w:after="0"/>
        <w:ind w:left="0"/>
        <w:jc w:val="both"/>
      </w:pPr>
      <w:r>
        <w:rPr>
          <w:rFonts w:ascii="Times New Roman"/>
          <w:b w:val="false"/>
          <w:i w:val="false"/>
          <w:color w:val="000000"/>
          <w:sz w:val="28"/>
        </w:rPr>
        <w:t>
      мелкий ремонт обслуживаемого оборудования.</w:t>
      </w:r>
    </w:p>
    <w:bookmarkEnd w:id="2476"/>
    <w:bookmarkStart w:name="z2481" w:id="2477"/>
    <w:p>
      <w:pPr>
        <w:spacing w:after="0"/>
        <w:ind w:left="0"/>
        <w:jc w:val="both"/>
      </w:pPr>
      <w:r>
        <w:rPr>
          <w:rFonts w:ascii="Times New Roman"/>
          <w:b w:val="false"/>
          <w:i w:val="false"/>
          <w:color w:val="000000"/>
          <w:sz w:val="28"/>
        </w:rPr>
        <w:t xml:space="preserve">
      344. Должен знать: </w:t>
      </w:r>
    </w:p>
    <w:bookmarkEnd w:id="2477"/>
    <w:bookmarkStart w:name="z2482" w:id="2478"/>
    <w:p>
      <w:pPr>
        <w:spacing w:after="0"/>
        <w:ind w:left="0"/>
        <w:jc w:val="both"/>
      </w:pPr>
      <w:r>
        <w:rPr>
          <w:rFonts w:ascii="Times New Roman"/>
          <w:b w:val="false"/>
          <w:i w:val="false"/>
          <w:color w:val="000000"/>
          <w:sz w:val="28"/>
        </w:rPr>
        <w:t>
      технологию процесса обработки изделий из пластмасс;</w:t>
      </w:r>
    </w:p>
    <w:bookmarkEnd w:id="2478"/>
    <w:bookmarkStart w:name="z2483" w:id="2479"/>
    <w:p>
      <w:pPr>
        <w:spacing w:after="0"/>
        <w:ind w:left="0"/>
        <w:jc w:val="both"/>
      </w:pPr>
      <w:r>
        <w:rPr>
          <w:rFonts w:ascii="Times New Roman"/>
          <w:b w:val="false"/>
          <w:i w:val="false"/>
          <w:color w:val="000000"/>
          <w:sz w:val="28"/>
        </w:rPr>
        <w:t>
      устройство и принцип работы обслуживаемого оборудования и приспособлений;</w:t>
      </w:r>
    </w:p>
    <w:bookmarkEnd w:id="2479"/>
    <w:bookmarkStart w:name="z2484" w:id="2480"/>
    <w:p>
      <w:pPr>
        <w:spacing w:after="0"/>
        <w:ind w:left="0"/>
        <w:jc w:val="both"/>
      </w:pPr>
      <w:r>
        <w:rPr>
          <w:rFonts w:ascii="Times New Roman"/>
          <w:b w:val="false"/>
          <w:i w:val="false"/>
          <w:color w:val="000000"/>
          <w:sz w:val="28"/>
        </w:rPr>
        <w:t>
      физико-механические свойства обрабатываемых пластмассовых материалов и режимы их обработки;</w:t>
      </w:r>
    </w:p>
    <w:bookmarkEnd w:id="2480"/>
    <w:bookmarkStart w:name="z2485" w:id="2481"/>
    <w:p>
      <w:pPr>
        <w:spacing w:after="0"/>
        <w:ind w:left="0"/>
        <w:jc w:val="both"/>
      </w:pPr>
      <w:r>
        <w:rPr>
          <w:rFonts w:ascii="Times New Roman"/>
          <w:b w:val="false"/>
          <w:i w:val="false"/>
          <w:color w:val="000000"/>
          <w:sz w:val="28"/>
        </w:rPr>
        <w:t>
      требования, предъявляемые к качеству обработки изделий из пластмасс.</w:t>
      </w:r>
    </w:p>
    <w:bookmarkEnd w:id="2481"/>
    <w:bookmarkStart w:name="z2486" w:id="2482"/>
    <w:p>
      <w:pPr>
        <w:spacing w:after="0"/>
        <w:ind w:left="0"/>
        <w:jc w:val="both"/>
      </w:pPr>
      <w:r>
        <w:rPr>
          <w:rFonts w:ascii="Times New Roman"/>
          <w:b w:val="false"/>
          <w:i w:val="false"/>
          <w:color w:val="000000"/>
          <w:sz w:val="28"/>
        </w:rPr>
        <w:t>
      345. Пример работы:</w:t>
      </w:r>
    </w:p>
    <w:bookmarkEnd w:id="2482"/>
    <w:bookmarkStart w:name="z2487" w:id="2483"/>
    <w:p>
      <w:pPr>
        <w:spacing w:after="0"/>
        <w:ind w:left="0"/>
        <w:jc w:val="both"/>
      </w:pPr>
      <w:r>
        <w:rPr>
          <w:rFonts w:ascii="Times New Roman"/>
          <w:b w:val="false"/>
          <w:i w:val="false"/>
          <w:color w:val="000000"/>
          <w:sz w:val="28"/>
        </w:rPr>
        <w:t>
      изделия из полистирола, этрола, полиэтилена, ПОВ-30, ПОВ-50, стеклопластиков, органического стекла, аминопласта, фенопласта, полиамида, пластиков АБС-6, полипропилена, поливинилхлорида и других пластмасс-обработка.</w:t>
      </w:r>
    </w:p>
    <w:bookmarkEnd w:id="2483"/>
    <w:bookmarkStart w:name="z2488" w:id="2484"/>
    <w:p>
      <w:pPr>
        <w:spacing w:after="0"/>
        <w:ind w:left="0"/>
        <w:jc w:val="both"/>
      </w:pPr>
      <w:r>
        <w:rPr>
          <w:rFonts w:ascii="Times New Roman"/>
          <w:b w:val="false"/>
          <w:i w:val="false"/>
          <w:color w:val="000000"/>
          <w:sz w:val="28"/>
        </w:rPr>
        <w:t>
      Параграф 3. Обработчик изделий из пластмасс, 3-й разряд</w:t>
      </w:r>
    </w:p>
    <w:bookmarkEnd w:id="2484"/>
    <w:bookmarkStart w:name="z2489" w:id="2485"/>
    <w:p>
      <w:pPr>
        <w:spacing w:after="0"/>
        <w:ind w:left="0"/>
        <w:jc w:val="both"/>
      </w:pPr>
      <w:r>
        <w:rPr>
          <w:rFonts w:ascii="Times New Roman"/>
          <w:b w:val="false"/>
          <w:i w:val="false"/>
          <w:color w:val="000000"/>
          <w:sz w:val="28"/>
        </w:rPr>
        <w:t xml:space="preserve">
      346. Характеристика работ: </w:t>
      </w:r>
    </w:p>
    <w:bookmarkEnd w:id="2485"/>
    <w:bookmarkStart w:name="z2490" w:id="2486"/>
    <w:p>
      <w:pPr>
        <w:spacing w:after="0"/>
        <w:ind w:left="0"/>
        <w:jc w:val="both"/>
      </w:pPr>
      <w:r>
        <w:rPr>
          <w:rFonts w:ascii="Times New Roman"/>
          <w:b w:val="false"/>
          <w:i w:val="false"/>
          <w:color w:val="000000"/>
          <w:sz w:val="28"/>
        </w:rPr>
        <w:t>
      шлифование и полирование поверхностей изделий из пластмасс и мест удаления литников и заусенцев на механических шлифовальных и полировальных кругах с применением различных шлифпорошков и полирующих паст;</w:t>
      </w:r>
    </w:p>
    <w:bookmarkEnd w:id="2486"/>
    <w:bookmarkStart w:name="z2491" w:id="2487"/>
    <w:p>
      <w:pPr>
        <w:spacing w:after="0"/>
        <w:ind w:left="0"/>
        <w:jc w:val="both"/>
      </w:pPr>
      <w:r>
        <w:rPr>
          <w:rFonts w:ascii="Times New Roman"/>
          <w:b w:val="false"/>
          <w:i w:val="false"/>
          <w:color w:val="000000"/>
          <w:sz w:val="28"/>
        </w:rPr>
        <w:t>
      снятие скальпелем облоя с поверхности горячих крупногабаритных изделий;</w:t>
      </w:r>
    </w:p>
    <w:bookmarkEnd w:id="2487"/>
    <w:bookmarkStart w:name="z2492" w:id="2488"/>
    <w:p>
      <w:pPr>
        <w:spacing w:after="0"/>
        <w:ind w:left="0"/>
        <w:jc w:val="both"/>
      </w:pPr>
      <w:r>
        <w:rPr>
          <w:rFonts w:ascii="Times New Roman"/>
          <w:b w:val="false"/>
          <w:i w:val="false"/>
          <w:color w:val="000000"/>
          <w:sz w:val="28"/>
        </w:rPr>
        <w:t>
      при необходимости придание изделиям матовости, удаление темных пятен, резка;</w:t>
      </w:r>
    </w:p>
    <w:bookmarkEnd w:id="2488"/>
    <w:bookmarkStart w:name="z2493" w:id="2489"/>
    <w:p>
      <w:pPr>
        <w:spacing w:after="0"/>
        <w:ind w:left="0"/>
        <w:jc w:val="both"/>
      </w:pPr>
      <w:r>
        <w:rPr>
          <w:rFonts w:ascii="Times New Roman"/>
          <w:b w:val="false"/>
          <w:i w:val="false"/>
          <w:color w:val="000000"/>
          <w:sz w:val="28"/>
        </w:rPr>
        <w:t>
      обработка формованных изделий сложной конфигурации с удалением дефектов поверхности.</w:t>
      </w:r>
    </w:p>
    <w:bookmarkEnd w:id="2489"/>
    <w:bookmarkStart w:name="z2494" w:id="2490"/>
    <w:p>
      <w:pPr>
        <w:spacing w:after="0"/>
        <w:ind w:left="0"/>
        <w:jc w:val="both"/>
      </w:pPr>
      <w:r>
        <w:rPr>
          <w:rFonts w:ascii="Times New Roman"/>
          <w:b w:val="false"/>
          <w:i w:val="false"/>
          <w:color w:val="000000"/>
          <w:sz w:val="28"/>
        </w:rPr>
        <w:t xml:space="preserve">
      347. Должен знать: </w:t>
      </w:r>
    </w:p>
    <w:bookmarkEnd w:id="2490"/>
    <w:bookmarkStart w:name="z2495" w:id="2491"/>
    <w:p>
      <w:pPr>
        <w:spacing w:after="0"/>
        <w:ind w:left="0"/>
        <w:jc w:val="both"/>
      </w:pPr>
      <w:r>
        <w:rPr>
          <w:rFonts w:ascii="Times New Roman"/>
          <w:b w:val="false"/>
          <w:i w:val="false"/>
          <w:color w:val="000000"/>
          <w:sz w:val="28"/>
        </w:rPr>
        <w:t>
      технологию процесса обработки изделий из пластмасс шлифованием и полированием на механических кругах;</w:t>
      </w:r>
    </w:p>
    <w:bookmarkEnd w:id="2491"/>
    <w:bookmarkStart w:name="z2496" w:id="2492"/>
    <w:p>
      <w:pPr>
        <w:spacing w:after="0"/>
        <w:ind w:left="0"/>
        <w:jc w:val="both"/>
      </w:pPr>
      <w:r>
        <w:rPr>
          <w:rFonts w:ascii="Times New Roman"/>
          <w:b w:val="false"/>
          <w:i w:val="false"/>
          <w:color w:val="000000"/>
          <w:sz w:val="28"/>
        </w:rPr>
        <w:t>
      правила пользования мерительным инструментом;</w:t>
      </w:r>
    </w:p>
    <w:bookmarkEnd w:id="2492"/>
    <w:bookmarkStart w:name="z2497" w:id="2493"/>
    <w:p>
      <w:pPr>
        <w:spacing w:after="0"/>
        <w:ind w:left="0"/>
        <w:jc w:val="both"/>
      </w:pPr>
      <w:r>
        <w:rPr>
          <w:rFonts w:ascii="Times New Roman"/>
          <w:b w:val="false"/>
          <w:i w:val="false"/>
          <w:color w:val="000000"/>
          <w:sz w:val="28"/>
        </w:rPr>
        <w:t>
      физико-химические свойства обрабатываемых пластмассовых материалов;</w:t>
      </w:r>
    </w:p>
    <w:bookmarkEnd w:id="2493"/>
    <w:bookmarkStart w:name="z2498" w:id="2494"/>
    <w:p>
      <w:pPr>
        <w:spacing w:after="0"/>
        <w:ind w:left="0"/>
        <w:jc w:val="both"/>
      </w:pPr>
      <w:r>
        <w:rPr>
          <w:rFonts w:ascii="Times New Roman"/>
          <w:b w:val="false"/>
          <w:i w:val="false"/>
          <w:color w:val="000000"/>
          <w:sz w:val="28"/>
        </w:rPr>
        <w:t>
      правила установки шлифовальных и полировальных кругов, составы полирующих паст и шлифпорошков;</w:t>
      </w:r>
    </w:p>
    <w:bookmarkEnd w:id="2494"/>
    <w:bookmarkStart w:name="z2499" w:id="2495"/>
    <w:p>
      <w:pPr>
        <w:spacing w:after="0"/>
        <w:ind w:left="0"/>
        <w:jc w:val="both"/>
      </w:pPr>
      <w:r>
        <w:rPr>
          <w:rFonts w:ascii="Times New Roman"/>
          <w:b w:val="false"/>
          <w:i w:val="false"/>
          <w:color w:val="000000"/>
          <w:sz w:val="28"/>
        </w:rPr>
        <w:t xml:space="preserve">
      требования, предъявляемые к качеству обработки изделий из пластмасс. </w:t>
      </w:r>
    </w:p>
    <w:bookmarkEnd w:id="2495"/>
    <w:bookmarkStart w:name="z2500" w:id="2496"/>
    <w:p>
      <w:pPr>
        <w:spacing w:after="0"/>
        <w:ind w:left="0"/>
        <w:jc w:val="both"/>
      </w:pPr>
      <w:r>
        <w:rPr>
          <w:rFonts w:ascii="Times New Roman"/>
          <w:b w:val="false"/>
          <w:i w:val="false"/>
          <w:color w:val="000000"/>
          <w:sz w:val="28"/>
        </w:rPr>
        <w:t xml:space="preserve">
      348. Примеры работ: </w:t>
      </w:r>
    </w:p>
    <w:bookmarkEnd w:id="2496"/>
    <w:bookmarkStart w:name="z2501" w:id="2497"/>
    <w:p>
      <w:pPr>
        <w:spacing w:after="0"/>
        <w:ind w:left="0"/>
        <w:jc w:val="both"/>
      </w:pPr>
      <w:r>
        <w:rPr>
          <w:rFonts w:ascii="Times New Roman"/>
          <w:b w:val="false"/>
          <w:i w:val="false"/>
          <w:color w:val="000000"/>
          <w:sz w:val="28"/>
        </w:rPr>
        <w:t xml:space="preserve">
      1) бидоны, лейки, канистры полиэтиленовые емкостью 5-20 литр -снятие облоя в горячем состоянии; </w:t>
      </w:r>
    </w:p>
    <w:bookmarkEnd w:id="2497"/>
    <w:bookmarkStart w:name="z2502" w:id="2498"/>
    <w:p>
      <w:pPr>
        <w:spacing w:after="0"/>
        <w:ind w:left="0"/>
        <w:jc w:val="both"/>
      </w:pPr>
      <w:r>
        <w:rPr>
          <w:rFonts w:ascii="Times New Roman"/>
          <w:b w:val="false"/>
          <w:i w:val="false"/>
          <w:color w:val="000000"/>
          <w:sz w:val="28"/>
        </w:rPr>
        <w:t xml:space="preserve">
      2) изделия из аминопласта, фенопласта, полиэтилена, полиамида, пластиков АВС, полипропилена, поливинилхлорид и другие - обработка; </w:t>
      </w:r>
    </w:p>
    <w:bookmarkEnd w:id="2498"/>
    <w:bookmarkStart w:name="z2503" w:id="2499"/>
    <w:p>
      <w:pPr>
        <w:spacing w:after="0"/>
        <w:ind w:left="0"/>
        <w:jc w:val="both"/>
      </w:pPr>
      <w:r>
        <w:rPr>
          <w:rFonts w:ascii="Times New Roman"/>
          <w:b w:val="false"/>
          <w:i w:val="false"/>
          <w:color w:val="000000"/>
          <w:sz w:val="28"/>
        </w:rPr>
        <w:t xml:space="preserve">
      3) колодки четырехконтактные, медицинские изделия, штурвалы автомобильные, изделия из полистирола, этрола, полиэтилена, стеклопластиков и другие - шлифование и полирование; </w:t>
      </w:r>
    </w:p>
    <w:bookmarkEnd w:id="2499"/>
    <w:bookmarkStart w:name="z2504" w:id="2500"/>
    <w:p>
      <w:pPr>
        <w:spacing w:after="0"/>
        <w:ind w:left="0"/>
        <w:jc w:val="both"/>
      </w:pPr>
      <w:r>
        <w:rPr>
          <w:rFonts w:ascii="Times New Roman"/>
          <w:b w:val="false"/>
          <w:i w:val="false"/>
          <w:color w:val="000000"/>
          <w:sz w:val="28"/>
        </w:rPr>
        <w:t xml:space="preserve">
      4) листы целлулоидные - полирование и выпрямление; </w:t>
      </w:r>
    </w:p>
    <w:bookmarkEnd w:id="2500"/>
    <w:bookmarkStart w:name="z2505" w:id="2501"/>
    <w:p>
      <w:pPr>
        <w:spacing w:after="0"/>
        <w:ind w:left="0"/>
        <w:jc w:val="both"/>
      </w:pPr>
      <w:r>
        <w:rPr>
          <w:rFonts w:ascii="Times New Roman"/>
          <w:b w:val="false"/>
          <w:i w:val="false"/>
          <w:color w:val="000000"/>
          <w:sz w:val="28"/>
        </w:rPr>
        <w:t xml:space="preserve">
      5) сантехнические изделия: </w:t>
      </w:r>
    </w:p>
    <w:bookmarkEnd w:id="2501"/>
    <w:bookmarkStart w:name="z2506" w:id="2502"/>
    <w:p>
      <w:pPr>
        <w:spacing w:after="0"/>
        <w:ind w:left="0"/>
        <w:jc w:val="both"/>
      </w:pPr>
      <w:r>
        <w:rPr>
          <w:rFonts w:ascii="Times New Roman"/>
          <w:b w:val="false"/>
          <w:i w:val="false"/>
          <w:color w:val="000000"/>
          <w:sz w:val="28"/>
        </w:rPr>
        <w:t>
      раковины, унитазы, бачки - обработка.</w:t>
      </w:r>
    </w:p>
    <w:bookmarkEnd w:id="2502"/>
    <w:bookmarkStart w:name="z2507" w:id="2503"/>
    <w:p>
      <w:pPr>
        <w:spacing w:after="0"/>
        <w:ind w:left="0"/>
        <w:jc w:val="both"/>
      </w:pPr>
      <w:r>
        <w:rPr>
          <w:rFonts w:ascii="Times New Roman"/>
          <w:b w:val="false"/>
          <w:i w:val="false"/>
          <w:color w:val="000000"/>
          <w:sz w:val="28"/>
        </w:rPr>
        <w:t>
      Параграф 4. Обработчик изделий из пластмасс, 4-й разряд</w:t>
      </w:r>
    </w:p>
    <w:bookmarkEnd w:id="2503"/>
    <w:bookmarkStart w:name="z2508" w:id="2504"/>
    <w:p>
      <w:pPr>
        <w:spacing w:after="0"/>
        <w:ind w:left="0"/>
        <w:jc w:val="both"/>
      </w:pPr>
      <w:r>
        <w:rPr>
          <w:rFonts w:ascii="Times New Roman"/>
          <w:b w:val="false"/>
          <w:i w:val="false"/>
          <w:color w:val="000000"/>
          <w:sz w:val="28"/>
        </w:rPr>
        <w:t>
      349. Характеристика работ:</w:t>
      </w:r>
    </w:p>
    <w:bookmarkEnd w:id="2504"/>
    <w:bookmarkStart w:name="z2509" w:id="2505"/>
    <w:p>
      <w:pPr>
        <w:spacing w:after="0"/>
        <w:ind w:left="0"/>
        <w:jc w:val="both"/>
      </w:pPr>
      <w:r>
        <w:rPr>
          <w:rFonts w:ascii="Times New Roman"/>
          <w:b w:val="false"/>
          <w:i w:val="false"/>
          <w:color w:val="000000"/>
          <w:sz w:val="28"/>
        </w:rPr>
        <w:t>
      обработка изделий из пластмасс на специальных полуавтоматах и автоматах с выполнением последовательно или одновременно нескольких операций, обработка монументальных художественных изделий и изделий декоративно-прикладного искусства электронастольным инструментом и ручным резцом;</w:t>
      </w:r>
    </w:p>
    <w:bookmarkEnd w:id="2505"/>
    <w:bookmarkStart w:name="z2510" w:id="2506"/>
    <w:p>
      <w:pPr>
        <w:spacing w:after="0"/>
        <w:ind w:left="0"/>
        <w:jc w:val="both"/>
      </w:pPr>
      <w:r>
        <w:rPr>
          <w:rFonts w:ascii="Times New Roman"/>
          <w:b w:val="false"/>
          <w:i w:val="false"/>
          <w:color w:val="000000"/>
          <w:sz w:val="28"/>
        </w:rPr>
        <w:t>
      обработка деталей на универсальных металлообрабатывающих станках;</w:t>
      </w:r>
    </w:p>
    <w:bookmarkEnd w:id="2506"/>
    <w:bookmarkStart w:name="z2511" w:id="2507"/>
    <w:p>
      <w:pPr>
        <w:spacing w:after="0"/>
        <w:ind w:left="0"/>
        <w:jc w:val="both"/>
      </w:pPr>
      <w:r>
        <w:rPr>
          <w:rFonts w:ascii="Times New Roman"/>
          <w:b w:val="false"/>
          <w:i w:val="false"/>
          <w:color w:val="000000"/>
          <w:sz w:val="28"/>
        </w:rPr>
        <w:t>
      обработка на низкотемпературных установках деталей с применением низких температур;</w:t>
      </w:r>
    </w:p>
    <w:bookmarkEnd w:id="2507"/>
    <w:bookmarkStart w:name="z2512" w:id="2508"/>
    <w:p>
      <w:pPr>
        <w:spacing w:after="0"/>
        <w:ind w:left="0"/>
        <w:jc w:val="both"/>
      </w:pPr>
      <w:r>
        <w:rPr>
          <w:rFonts w:ascii="Times New Roman"/>
          <w:b w:val="false"/>
          <w:i w:val="false"/>
          <w:color w:val="000000"/>
          <w:sz w:val="28"/>
        </w:rPr>
        <w:t>
      получение абсолютной монолитности в местах соединений при изготовлении уникальных, особо сложных художественных произведений из пластмасс;</w:t>
      </w:r>
    </w:p>
    <w:bookmarkEnd w:id="2508"/>
    <w:bookmarkStart w:name="z2513" w:id="2509"/>
    <w:p>
      <w:pPr>
        <w:spacing w:after="0"/>
        <w:ind w:left="0"/>
        <w:jc w:val="both"/>
      </w:pPr>
      <w:r>
        <w:rPr>
          <w:rFonts w:ascii="Times New Roman"/>
          <w:b w:val="false"/>
          <w:i w:val="false"/>
          <w:color w:val="000000"/>
          <w:sz w:val="28"/>
        </w:rPr>
        <w:t>
      удаление рисок, царапин, сколов с изделий с применением различного оборудования и инструмента;</w:t>
      </w:r>
    </w:p>
    <w:bookmarkEnd w:id="2509"/>
    <w:bookmarkStart w:name="z2514" w:id="2510"/>
    <w:p>
      <w:pPr>
        <w:spacing w:after="0"/>
        <w:ind w:left="0"/>
        <w:jc w:val="both"/>
      </w:pPr>
      <w:r>
        <w:rPr>
          <w:rFonts w:ascii="Times New Roman"/>
          <w:b w:val="false"/>
          <w:i w:val="false"/>
          <w:color w:val="000000"/>
          <w:sz w:val="28"/>
        </w:rPr>
        <w:t>
      шлифование и полирование стыков и переходов изделия вручную;</w:t>
      </w:r>
    </w:p>
    <w:bookmarkEnd w:id="2510"/>
    <w:bookmarkStart w:name="z2515" w:id="2511"/>
    <w:p>
      <w:pPr>
        <w:spacing w:after="0"/>
        <w:ind w:left="0"/>
        <w:jc w:val="both"/>
      </w:pPr>
      <w:r>
        <w:rPr>
          <w:rFonts w:ascii="Times New Roman"/>
          <w:b w:val="false"/>
          <w:i w:val="false"/>
          <w:color w:val="000000"/>
          <w:sz w:val="28"/>
        </w:rPr>
        <w:t>
      установка и смена используемых инструмента и приспособлений;</w:t>
      </w:r>
    </w:p>
    <w:bookmarkEnd w:id="2511"/>
    <w:bookmarkStart w:name="z2516" w:id="2512"/>
    <w:p>
      <w:pPr>
        <w:spacing w:after="0"/>
        <w:ind w:left="0"/>
        <w:jc w:val="both"/>
      </w:pPr>
      <w:r>
        <w:rPr>
          <w:rFonts w:ascii="Times New Roman"/>
          <w:b w:val="false"/>
          <w:i w:val="false"/>
          <w:color w:val="000000"/>
          <w:sz w:val="28"/>
        </w:rPr>
        <w:t xml:space="preserve">
      доведение отлитых художественных произведений до абсолютного сходства с эскизом или авторским оригиналом. </w:t>
      </w:r>
    </w:p>
    <w:bookmarkEnd w:id="2512"/>
    <w:bookmarkStart w:name="z2517" w:id="2513"/>
    <w:p>
      <w:pPr>
        <w:spacing w:after="0"/>
        <w:ind w:left="0"/>
        <w:jc w:val="both"/>
      </w:pPr>
      <w:r>
        <w:rPr>
          <w:rFonts w:ascii="Times New Roman"/>
          <w:b w:val="false"/>
          <w:i w:val="false"/>
          <w:color w:val="000000"/>
          <w:sz w:val="28"/>
        </w:rPr>
        <w:t xml:space="preserve">
      350. Должен знать: </w:t>
      </w:r>
    </w:p>
    <w:bookmarkEnd w:id="2513"/>
    <w:bookmarkStart w:name="z2518" w:id="251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514"/>
    <w:bookmarkStart w:name="z2519" w:id="2515"/>
    <w:p>
      <w:pPr>
        <w:spacing w:after="0"/>
        <w:ind w:left="0"/>
        <w:jc w:val="both"/>
      </w:pPr>
      <w:r>
        <w:rPr>
          <w:rFonts w:ascii="Times New Roman"/>
          <w:b w:val="false"/>
          <w:i w:val="false"/>
          <w:color w:val="000000"/>
          <w:sz w:val="28"/>
        </w:rPr>
        <w:t>
      правила смены и установки используемого инструмента и приспособлений;</w:t>
      </w:r>
    </w:p>
    <w:bookmarkEnd w:id="2515"/>
    <w:bookmarkStart w:name="z2520" w:id="2516"/>
    <w:p>
      <w:pPr>
        <w:spacing w:after="0"/>
        <w:ind w:left="0"/>
        <w:jc w:val="both"/>
      </w:pPr>
      <w:r>
        <w:rPr>
          <w:rFonts w:ascii="Times New Roman"/>
          <w:b w:val="false"/>
          <w:i w:val="false"/>
          <w:color w:val="000000"/>
          <w:sz w:val="28"/>
        </w:rPr>
        <w:t>
      правила подбора шлифовальных и полировальных материалов, паст;</w:t>
      </w:r>
    </w:p>
    <w:bookmarkEnd w:id="2516"/>
    <w:bookmarkStart w:name="z2521" w:id="2517"/>
    <w:p>
      <w:pPr>
        <w:spacing w:after="0"/>
        <w:ind w:left="0"/>
        <w:jc w:val="both"/>
      </w:pPr>
      <w:r>
        <w:rPr>
          <w:rFonts w:ascii="Times New Roman"/>
          <w:b w:val="false"/>
          <w:i w:val="false"/>
          <w:color w:val="000000"/>
          <w:sz w:val="28"/>
        </w:rPr>
        <w:t>
      физико-химические свойства обрабатываемых пластмасс, материаловедение;</w:t>
      </w:r>
    </w:p>
    <w:bookmarkEnd w:id="2517"/>
    <w:bookmarkStart w:name="z2522" w:id="2518"/>
    <w:p>
      <w:pPr>
        <w:spacing w:after="0"/>
        <w:ind w:left="0"/>
        <w:jc w:val="both"/>
      </w:pPr>
      <w:r>
        <w:rPr>
          <w:rFonts w:ascii="Times New Roman"/>
          <w:b w:val="false"/>
          <w:i w:val="false"/>
          <w:color w:val="000000"/>
          <w:sz w:val="28"/>
        </w:rPr>
        <w:t>
      требования, предъявляемые к качеству обработки изделий из пластмасс.</w:t>
      </w:r>
    </w:p>
    <w:bookmarkEnd w:id="2518"/>
    <w:bookmarkStart w:name="z2523" w:id="2519"/>
    <w:p>
      <w:pPr>
        <w:spacing w:after="0"/>
        <w:ind w:left="0"/>
        <w:jc w:val="both"/>
      </w:pPr>
      <w:r>
        <w:rPr>
          <w:rFonts w:ascii="Times New Roman"/>
          <w:b w:val="false"/>
          <w:i w:val="false"/>
          <w:color w:val="000000"/>
          <w:sz w:val="28"/>
        </w:rPr>
        <w:t xml:space="preserve">
      351. Примеры работ: </w:t>
      </w:r>
    </w:p>
    <w:bookmarkEnd w:id="2519"/>
    <w:bookmarkStart w:name="z2524" w:id="2520"/>
    <w:p>
      <w:pPr>
        <w:spacing w:after="0"/>
        <w:ind w:left="0"/>
        <w:jc w:val="both"/>
      </w:pPr>
      <w:r>
        <w:rPr>
          <w:rFonts w:ascii="Times New Roman"/>
          <w:b w:val="false"/>
          <w:i w:val="false"/>
          <w:color w:val="000000"/>
          <w:sz w:val="28"/>
        </w:rPr>
        <w:t xml:space="preserve">
      1) гребни - шлифование спинки, острия; </w:t>
      </w:r>
    </w:p>
    <w:bookmarkEnd w:id="2520"/>
    <w:bookmarkStart w:name="z2525" w:id="2521"/>
    <w:p>
      <w:pPr>
        <w:spacing w:after="0"/>
        <w:ind w:left="0"/>
        <w:jc w:val="both"/>
      </w:pPr>
      <w:r>
        <w:rPr>
          <w:rFonts w:ascii="Times New Roman"/>
          <w:b w:val="false"/>
          <w:i w:val="false"/>
          <w:color w:val="000000"/>
          <w:sz w:val="28"/>
        </w:rPr>
        <w:t xml:space="preserve">
      2) оправы очковые - обработка на автоматах; </w:t>
      </w:r>
    </w:p>
    <w:bookmarkEnd w:id="2521"/>
    <w:bookmarkStart w:name="z2526" w:id="2522"/>
    <w:p>
      <w:pPr>
        <w:spacing w:after="0"/>
        <w:ind w:left="0"/>
        <w:jc w:val="both"/>
      </w:pPr>
      <w:r>
        <w:rPr>
          <w:rFonts w:ascii="Times New Roman"/>
          <w:b w:val="false"/>
          <w:i w:val="false"/>
          <w:color w:val="000000"/>
          <w:sz w:val="28"/>
        </w:rPr>
        <w:t xml:space="preserve">
      3) художественные произведения - художественная обработка резцом вручную, шлифование и полирование механическими кругами. </w:t>
      </w:r>
    </w:p>
    <w:bookmarkEnd w:id="2522"/>
    <w:bookmarkStart w:name="z2527" w:id="2523"/>
    <w:p>
      <w:pPr>
        <w:spacing w:after="0"/>
        <w:ind w:left="0"/>
        <w:jc w:val="both"/>
      </w:pPr>
      <w:r>
        <w:rPr>
          <w:rFonts w:ascii="Times New Roman"/>
          <w:b w:val="false"/>
          <w:i w:val="false"/>
          <w:color w:val="000000"/>
          <w:sz w:val="28"/>
        </w:rPr>
        <w:t>
      61. Обработчик сепараторов</w:t>
      </w:r>
    </w:p>
    <w:bookmarkEnd w:id="2523"/>
    <w:bookmarkStart w:name="z2528" w:id="2524"/>
    <w:p>
      <w:pPr>
        <w:spacing w:after="0"/>
        <w:ind w:left="0"/>
        <w:jc w:val="both"/>
      </w:pPr>
      <w:r>
        <w:rPr>
          <w:rFonts w:ascii="Times New Roman"/>
          <w:b w:val="false"/>
          <w:i w:val="false"/>
          <w:color w:val="000000"/>
          <w:sz w:val="28"/>
        </w:rPr>
        <w:t>
      Параграф 1. Обработчик сепараторов, 3-й разряд</w:t>
      </w:r>
    </w:p>
    <w:bookmarkEnd w:id="2524"/>
    <w:bookmarkStart w:name="z2529" w:id="2525"/>
    <w:p>
      <w:pPr>
        <w:spacing w:after="0"/>
        <w:ind w:left="0"/>
        <w:jc w:val="both"/>
      </w:pPr>
      <w:r>
        <w:rPr>
          <w:rFonts w:ascii="Times New Roman"/>
          <w:b w:val="false"/>
          <w:i w:val="false"/>
          <w:color w:val="000000"/>
          <w:sz w:val="28"/>
        </w:rPr>
        <w:t xml:space="preserve">
      352. Характеристика работ: </w:t>
      </w:r>
    </w:p>
    <w:bookmarkEnd w:id="2525"/>
    <w:bookmarkStart w:name="z2530" w:id="2526"/>
    <w:p>
      <w:pPr>
        <w:spacing w:after="0"/>
        <w:ind w:left="0"/>
        <w:jc w:val="both"/>
      </w:pPr>
      <w:r>
        <w:rPr>
          <w:rFonts w:ascii="Times New Roman"/>
          <w:b w:val="false"/>
          <w:i w:val="false"/>
          <w:color w:val="000000"/>
          <w:sz w:val="28"/>
        </w:rPr>
        <w:t>
      ведение процесса химической обработки сепараторов жидким стеклом и кислотами (уксусной, серной), щелочами, циклогексаном;</w:t>
      </w:r>
    </w:p>
    <w:bookmarkEnd w:id="2526"/>
    <w:bookmarkStart w:name="z2531" w:id="2527"/>
    <w:p>
      <w:pPr>
        <w:spacing w:after="0"/>
        <w:ind w:left="0"/>
        <w:jc w:val="both"/>
      </w:pPr>
      <w:r>
        <w:rPr>
          <w:rFonts w:ascii="Times New Roman"/>
          <w:b w:val="false"/>
          <w:i w:val="false"/>
          <w:color w:val="000000"/>
          <w:sz w:val="28"/>
        </w:rPr>
        <w:t>
      транспортировка сепараторов;</w:t>
      </w:r>
    </w:p>
    <w:bookmarkEnd w:id="2527"/>
    <w:bookmarkStart w:name="z2532" w:id="2528"/>
    <w:p>
      <w:pPr>
        <w:spacing w:after="0"/>
        <w:ind w:left="0"/>
        <w:jc w:val="both"/>
      </w:pPr>
      <w:r>
        <w:rPr>
          <w:rFonts w:ascii="Times New Roman"/>
          <w:b w:val="false"/>
          <w:i w:val="false"/>
          <w:color w:val="000000"/>
          <w:sz w:val="28"/>
        </w:rPr>
        <w:t>
      подготовка ванн для химической обработки сепараторов;</w:t>
      </w:r>
    </w:p>
    <w:bookmarkEnd w:id="2528"/>
    <w:bookmarkStart w:name="z2533" w:id="2529"/>
    <w:p>
      <w:pPr>
        <w:spacing w:after="0"/>
        <w:ind w:left="0"/>
        <w:jc w:val="both"/>
      </w:pPr>
      <w:r>
        <w:rPr>
          <w:rFonts w:ascii="Times New Roman"/>
          <w:b w:val="false"/>
          <w:i w:val="false"/>
          <w:color w:val="000000"/>
          <w:sz w:val="28"/>
        </w:rPr>
        <w:t>
      дозировка компонентов используемых составов и смешивание их;</w:t>
      </w:r>
    </w:p>
    <w:bookmarkEnd w:id="2529"/>
    <w:bookmarkStart w:name="z2534" w:id="2530"/>
    <w:p>
      <w:pPr>
        <w:spacing w:after="0"/>
        <w:ind w:left="0"/>
        <w:jc w:val="both"/>
      </w:pPr>
      <w:r>
        <w:rPr>
          <w:rFonts w:ascii="Times New Roman"/>
          <w:b w:val="false"/>
          <w:i w:val="false"/>
          <w:color w:val="000000"/>
          <w:sz w:val="28"/>
        </w:rPr>
        <w:t>
      приготовление и корректировка химических растворов;</w:t>
      </w:r>
    </w:p>
    <w:bookmarkEnd w:id="2530"/>
    <w:bookmarkStart w:name="z2535" w:id="2531"/>
    <w:p>
      <w:pPr>
        <w:spacing w:after="0"/>
        <w:ind w:left="0"/>
        <w:jc w:val="both"/>
      </w:pPr>
      <w:r>
        <w:rPr>
          <w:rFonts w:ascii="Times New Roman"/>
          <w:b w:val="false"/>
          <w:i w:val="false"/>
          <w:color w:val="000000"/>
          <w:sz w:val="28"/>
        </w:rPr>
        <w:t>
      загрузка и выгрузка сепараторов;</w:t>
      </w:r>
    </w:p>
    <w:bookmarkEnd w:id="2531"/>
    <w:bookmarkStart w:name="z2536" w:id="2532"/>
    <w:p>
      <w:pPr>
        <w:spacing w:after="0"/>
        <w:ind w:left="0"/>
        <w:jc w:val="both"/>
      </w:pPr>
      <w:r>
        <w:rPr>
          <w:rFonts w:ascii="Times New Roman"/>
          <w:b w:val="false"/>
          <w:i w:val="false"/>
          <w:color w:val="000000"/>
          <w:sz w:val="28"/>
        </w:rPr>
        <w:t>
      транспортировка сепараторов к сушильному шкафу;</w:t>
      </w:r>
    </w:p>
    <w:bookmarkEnd w:id="2532"/>
    <w:bookmarkStart w:name="z2537" w:id="2533"/>
    <w:p>
      <w:pPr>
        <w:spacing w:after="0"/>
        <w:ind w:left="0"/>
        <w:jc w:val="both"/>
      </w:pPr>
      <w:r>
        <w:rPr>
          <w:rFonts w:ascii="Times New Roman"/>
          <w:b w:val="false"/>
          <w:i w:val="false"/>
          <w:color w:val="000000"/>
          <w:sz w:val="28"/>
        </w:rPr>
        <w:t>
      сушка обработанных сепараторов;</w:t>
      </w:r>
    </w:p>
    <w:bookmarkEnd w:id="2533"/>
    <w:bookmarkStart w:name="z2538" w:id="2534"/>
    <w:p>
      <w:pPr>
        <w:spacing w:after="0"/>
        <w:ind w:left="0"/>
        <w:jc w:val="both"/>
      </w:pPr>
      <w:r>
        <w:rPr>
          <w:rFonts w:ascii="Times New Roman"/>
          <w:b w:val="false"/>
          <w:i w:val="false"/>
          <w:color w:val="000000"/>
          <w:sz w:val="28"/>
        </w:rPr>
        <w:t>
      регулирование поступающего тепла и воздуха;</w:t>
      </w:r>
    </w:p>
    <w:bookmarkEnd w:id="2534"/>
    <w:bookmarkStart w:name="z2539" w:id="2535"/>
    <w:p>
      <w:pPr>
        <w:spacing w:after="0"/>
        <w:ind w:left="0"/>
        <w:jc w:val="both"/>
      </w:pPr>
      <w:r>
        <w:rPr>
          <w:rFonts w:ascii="Times New Roman"/>
          <w:b w:val="false"/>
          <w:i w:val="false"/>
          <w:color w:val="000000"/>
          <w:sz w:val="28"/>
        </w:rPr>
        <w:t>
      ведение записей в технологическом журнале.</w:t>
      </w:r>
    </w:p>
    <w:bookmarkEnd w:id="2535"/>
    <w:bookmarkStart w:name="z2540" w:id="2536"/>
    <w:p>
      <w:pPr>
        <w:spacing w:after="0"/>
        <w:ind w:left="0"/>
        <w:jc w:val="both"/>
      </w:pPr>
      <w:r>
        <w:rPr>
          <w:rFonts w:ascii="Times New Roman"/>
          <w:b w:val="false"/>
          <w:i w:val="false"/>
          <w:color w:val="000000"/>
          <w:sz w:val="28"/>
        </w:rPr>
        <w:t xml:space="preserve">
      353. Должен знать: </w:t>
      </w:r>
    </w:p>
    <w:bookmarkEnd w:id="2536"/>
    <w:bookmarkStart w:name="z2541" w:id="2537"/>
    <w:p>
      <w:pPr>
        <w:spacing w:after="0"/>
        <w:ind w:left="0"/>
        <w:jc w:val="both"/>
      </w:pPr>
      <w:r>
        <w:rPr>
          <w:rFonts w:ascii="Times New Roman"/>
          <w:b w:val="false"/>
          <w:i w:val="false"/>
          <w:color w:val="000000"/>
          <w:sz w:val="28"/>
        </w:rPr>
        <w:t>
      технологический процесс химической обработки и сушки сепараторов;</w:t>
      </w:r>
    </w:p>
    <w:bookmarkEnd w:id="2537"/>
    <w:bookmarkStart w:name="z2542" w:id="2538"/>
    <w:p>
      <w:pPr>
        <w:spacing w:after="0"/>
        <w:ind w:left="0"/>
        <w:jc w:val="both"/>
      </w:pPr>
      <w:r>
        <w:rPr>
          <w:rFonts w:ascii="Times New Roman"/>
          <w:b w:val="false"/>
          <w:i w:val="false"/>
          <w:color w:val="000000"/>
          <w:sz w:val="28"/>
        </w:rPr>
        <w:t>
      состав используемых химических растворов;</w:t>
      </w:r>
    </w:p>
    <w:bookmarkEnd w:id="2538"/>
    <w:bookmarkStart w:name="z2543" w:id="2539"/>
    <w:p>
      <w:pPr>
        <w:spacing w:after="0"/>
        <w:ind w:left="0"/>
        <w:jc w:val="both"/>
      </w:pPr>
      <w:r>
        <w:rPr>
          <w:rFonts w:ascii="Times New Roman"/>
          <w:b w:val="false"/>
          <w:i w:val="false"/>
          <w:color w:val="000000"/>
          <w:sz w:val="28"/>
        </w:rPr>
        <w:t>
      требования, предъявляемые к обработанным сепараторам.</w:t>
      </w:r>
    </w:p>
    <w:bookmarkEnd w:id="2539"/>
    <w:bookmarkStart w:name="z2544" w:id="2540"/>
    <w:p>
      <w:pPr>
        <w:spacing w:after="0"/>
        <w:ind w:left="0"/>
        <w:jc w:val="both"/>
      </w:pPr>
      <w:r>
        <w:rPr>
          <w:rFonts w:ascii="Times New Roman"/>
          <w:b w:val="false"/>
          <w:i w:val="false"/>
          <w:color w:val="000000"/>
          <w:sz w:val="28"/>
        </w:rPr>
        <w:t>
      62. Оклейщик органического стекла</w:t>
      </w:r>
    </w:p>
    <w:bookmarkEnd w:id="2540"/>
    <w:bookmarkStart w:name="z2545" w:id="2541"/>
    <w:p>
      <w:pPr>
        <w:spacing w:after="0"/>
        <w:ind w:left="0"/>
        <w:jc w:val="both"/>
      </w:pPr>
      <w:r>
        <w:rPr>
          <w:rFonts w:ascii="Times New Roman"/>
          <w:b w:val="false"/>
          <w:i w:val="false"/>
          <w:color w:val="000000"/>
          <w:sz w:val="28"/>
        </w:rPr>
        <w:t>
      Параграф 1. Оклейщик органического стекла, 2-й разряд</w:t>
      </w:r>
    </w:p>
    <w:bookmarkEnd w:id="2541"/>
    <w:bookmarkStart w:name="z2546" w:id="2542"/>
    <w:p>
      <w:pPr>
        <w:spacing w:after="0"/>
        <w:ind w:left="0"/>
        <w:jc w:val="both"/>
      </w:pPr>
      <w:r>
        <w:rPr>
          <w:rFonts w:ascii="Times New Roman"/>
          <w:b w:val="false"/>
          <w:i w:val="false"/>
          <w:color w:val="000000"/>
          <w:sz w:val="28"/>
        </w:rPr>
        <w:t xml:space="preserve">
      354. Характеристика работ: </w:t>
      </w:r>
    </w:p>
    <w:bookmarkEnd w:id="2542"/>
    <w:bookmarkStart w:name="z2547" w:id="2543"/>
    <w:p>
      <w:pPr>
        <w:spacing w:after="0"/>
        <w:ind w:left="0"/>
        <w:jc w:val="both"/>
      </w:pPr>
      <w:r>
        <w:rPr>
          <w:rFonts w:ascii="Times New Roman"/>
          <w:b w:val="false"/>
          <w:i w:val="false"/>
          <w:color w:val="000000"/>
          <w:sz w:val="28"/>
        </w:rPr>
        <w:t>
      оклейка органического стекла бумагой;</w:t>
      </w:r>
    </w:p>
    <w:bookmarkEnd w:id="2543"/>
    <w:bookmarkStart w:name="z2548" w:id="2544"/>
    <w:p>
      <w:pPr>
        <w:spacing w:after="0"/>
        <w:ind w:left="0"/>
        <w:jc w:val="both"/>
      </w:pPr>
      <w:r>
        <w:rPr>
          <w:rFonts w:ascii="Times New Roman"/>
          <w:b w:val="false"/>
          <w:i w:val="false"/>
          <w:color w:val="000000"/>
          <w:sz w:val="28"/>
        </w:rPr>
        <w:t>
      приготовление клея;</w:t>
      </w:r>
    </w:p>
    <w:bookmarkEnd w:id="2544"/>
    <w:bookmarkStart w:name="z2549" w:id="2545"/>
    <w:p>
      <w:pPr>
        <w:spacing w:after="0"/>
        <w:ind w:left="0"/>
        <w:jc w:val="both"/>
      </w:pPr>
      <w:r>
        <w:rPr>
          <w:rFonts w:ascii="Times New Roman"/>
          <w:b w:val="false"/>
          <w:i w:val="false"/>
          <w:color w:val="000000"/>
          <w:sz w:val="28"/>
        </w:rPr>
        <w:t>
      установка органического стекла на оклеечный станок;</w:t>
      </w:r>
    </w:p>
    <w:bookmarkEnd w:id="2545"/>
    <w:bookmarkStart w:name="z2550" w:id="2546"/>
    <w:p>
      <w:pPr>
        <w:spacing w:after="0"/>
        <w:ind w:left="0"/>
        <w:jc w:val="both"/>
      </w:pPr>
      <w:r>
        <w:rPr>
          <w:rFonts w:ascii="Times New Roman"/>
          <w:b w:val="false"/>
          <w:i w:val="false"/>
          <w:color w:val="000000"/>
          <w:sz w:val="28"/>
        </w:rPr>
        <w:t>
      сушка, конвертовка и оклейка форматок.</w:t>
      </w:r>
    </w:p>
    <w:bookmarkEnd w:id="2546"/>
    <w:bookmarkStart w:name="z2551" w:id="2547"/>
    <w:p>
      <w:pPr>
        <w:spacing w:after="0"/>
        <w:ind w:left="0"/>
        <w:jc w:val="both"/>
      </w:pPr>
      <w:r>
        <w:rPr>
          <w:rFonts w:ascii="Times New Roman"/>
          <w:b w:val="false"/>
          <w:i w:val="false"/>
          <w:color w:val="000000"/>
          <w:sz w:val="28"/>
        </w:rPr>
        <w:t xml:space="preserve">
      355. Должен знать: </w:t>
      </w:r>
    </w:p>
    <w:bookmarkEnd w:id="2547"/>
    <w:bookmarkStart w:name="z2552" w:id="2548"/>
    <w:p>
      <w:pPr>
        <w:spacing w:after="0"/>
        <w:ind w:left="0"/>
        <w:jc w:val="both"/>
      </w:pPr>
      <w:r>
        <w:rPr>
          <w:rFonts w:ascii="Times New Roman"/>
          <w:b w:val="false"/>
          <w:i w:val="false"/>
          <w:color w:val="000000"/>
          <w:sz w:val="28"/>
        </w:rPr>
        <w:t>
      сорта бумаги для оклейки органического стекла и форматок;</w:t>
      </w:r>
    </w:p>
    <w:bookmarkEnd w:id="2548"/>
    <w:bookmarkStart w:name="z2553" w:id="2549"/>
    <w:p>
      <w:pPr>
        <w:spacing w:after="0"/>
        <w:ind w:left="0"/>
        <w:jc w:val="both"/>
      </w:pPr>
      <w:r>
        <w:rPr>
          <w:rFonts w:ascii="Times New Roman"/>
          <w:b w:val="false"/>
          <w:i w:val="false"/>
          <w:color w:val="000000"/>
          <w:sz w:val="28"/>
        </w:rPr>
        <w:t>
      правила приготовления клея;</w:t>
      </w:r>
    </w:p>
    <w:bookmarkEnd w:id="2549"/>
    <w:bookmarkStart w:name="z2554" w:id="2550"/>
    <w:p>
      <w:pPr>
        <w:spacing w:after="0"/>
        <w:ind w:left="0"/>
        <w:jc w:val="both"/>
      </w:pPr>
      <w:r>
        <w:rPr>
          <w:rFonts w:ascii="Times New Roman"/>
          <w:b w:val="false"/>
          <w:i w:val="false"/>
          <w:color w:val="000000"/>
          <w:sz w:val="28"/>
        </w:rPr>
        <w:t>
      режим сушки органического стекла.</w:t>
      </w:r>
    </w:p>
    <w:bookmarkEnd w:id="2550"/>
    <w:bookmarkStart w:name="z2555" w:id="2551"/>
    <w:p>
      <w:pPr>
        <w:spacing w:after="0"/>
        <w:ind w:left="0"/>
        <w:jc w:val="both"/>
      </w:pPr>
      <w:r>
        <w:rPr>
          <w:rFonts w:ascii="Times New Roman"/>
          <w:b w:val="false"/>
          <w:i w:val="false"/>
          <w:color w:val="000000"/>
          <w:sz w:val="28"/>
        </w:rPr>
        <w:t>
      Параграф 2. Оклейщик органического стекла, 3-й разряд</w:t>
      </w:r>
    </w:p>
    <w:bookmarkEnd w:id="2551"/>
    <w:bookmarkStart w:name="z2556" w:id="2552"/>
    <w:p>
      <w:pPr>
        <w:spacing w:after="0"/>
        <w:ind w:left="0"/>
        <w:jc w:val="both"/>
      </w:pPr>
      <w:r>
        <w:rPr>
          <w:rFonts w:ascii="Times New Roman"/>
          <w:b w:val="false"/>
          <w:i w:val="false"/>
          <w:color w:val="000000"/>
          <w:sz w:val="28"/>
        </w:rPr>
        <w:t xml:space="preserve">
      356. Характеристика работ: </w:t>
      </w:r>
    </w:p>
    <w:bookmarkEnd w:id="2552"/>
    <w:bookmarkStart w:name="z2557" w:id="2553"/>
    <w:p>
      <w:pPr>
        <w:spacing w:after="0"/>
        <w:ind w:left="0"/>
        <w:jc w:val="both"/>
      </w:pPr>
      <w:r>
        <w:rPr>
          <w:rFonts w:ascii="Times New Roman"/>
          <w:b w:val="false"/>
          <w:i w:val="false"/>
          <w:color w:val="000000"/>
          <w:sz w:val="28"/>
        </w:rPr>
        <w:t>
      резка оклеечной бумаги на оклеечном станке;</w:t>
      </w:r>
    </w:p>
    <w:bookmarkEnd w:id="2553"/>
    <w:bookmarkStart w:name="z2558" w:id="2554"/>
    <w:p>
      <w:pPr>
        <w:spacing w:after="0"/>
        <w:ind w:left="0"/>
        <w:jc w:val="both"/>
      </w:pPr>
      <w:r>
        <w:rPr>
          <w:rFonts w:ascii="Times New Roman"/>
          <w:b w:val="false"/>
          <w:i w:val="false"/>
          <w:color w:val="000000"/>
          <w:sz w:val="28"/>
        </w:rPr>
        <w:t>
      подготовка нарезанной бумаги (скручивание) для последующей операции;</w:t>
      </w:r>
    </w:p>
    <w:bookmarkEnd w:id="2554"/>
    <w:bookmarkStart w:name="z2559" w:id="2555"/>
    <w:p>
      <w:pPr>
        <w:spacing w:after="0"/>
        <w:ind w:left="0"/>
        <w:jc w:val="both"/>
      </w:pPr>
      <w:r>
        <w:rPr>
          <w:rFonts w:ascii="Times New Roman"/>
          <w:b w:val="false"/>
          <w:i w:val="false"/>
          <w:color w:val="000000"/>
          <w:sz w:val="28"/>
        </w:rPr>
        <w:t>
      приготовление специального клеющего раствора в смесителе;</w:t>
      </w:r>
    </w:p>
    <w:bookmarkEnd w:id="2555"/>
    <w:bookmarkStart w:name="z2560" w:id="2556"/>
    <w:p>
      <w:pPr>
        <w:spacing w:after="0"/>
        <w:ind w:left="0"/>
        <w:jc w:val="both"/>
      </w:pPr>
      <w:r>
        <w:rPr>
          <w:rFonts w:ascii="Times New Roman"/>
          <w:b w:val="false"/>
          <w:i w:val="false"/>
          <w:color w:val="000000"/>
          <w:sz w:val="28"/>
        </w:rPr>
        <w:t>
      нанесение клеющего раствора на бумагу;</w:t>
      </w:r>
    </w:p>
    <w:bookmarkEnd w:id="2556"/>
    <w:bookmarkStart w:name="z2561" w:id="2557"/>
    <w:p>
      <w:pPr>
        <w:spacing w:after="0"/>
        <w:ind w:left="0"/>
        <w:jc w:val="both"/>
      </w:pPr>
      <w:r>
        <w:rPr>
          <w:rFonts w:ascii="Times New Roman"/>
          <w:b w:val="false"/>
          <w:i w:val="false"/>
          <w:color w:val="000000"/>
          <w:sz w:val="28"/>
        </w:rPr>
        <w:t>
      установка органического стекла на оклеечный станок;</w:t>
      </w:r>
    </w:p>
    <w:bookmarkEnd w:id="2557"/>
    <w:bookmarkStart w:name="z2562" w:id="2558"/>
    <w:p>
      <w:pPr>
        <w:spacing w:after="0"/>
        <w:ind w:left="0"/>
        <w:jc w:val="both"/>
      </w:pPr>
      <w:r>
        <w:rPr>
          <w:rFonts w:ascii="Times New Roman"/>
          <w:b w:val="false"/>
          <w:i w:val="false"/>
          <w:color w:val="000000"/>
          <w:sz w:val="28"/>
        </w:rPr>
        <w:t>
      снятие после оклейки органического стекла с оклеечного станка;</w:t>
      </w:r>
    </w:p>
    <w:bookmarkEnd w:id="2558"/>
    <w:bookmarkStart w:name="z2563" w:id="2559"/>
    <w:p>
      <w:pPr>
        <w:spacing w:after="0"/>
        <w:ind w:left="0"/>
        <w:jc w:val="both"/>
      </w:pPr>
      <w:r>
        <w:rPr>
          <w:rFonts w:ascii="Times New Roman"/>
          <w:b w:val="false"/>
          <w:i w:val="false"/>
          <w:color w:val="000000"/>
          <w:sz w:val="28"/>
        </w:rPr>
        <w:t>
      подвешивание оклеенного органического стекла на цепной транспортер;</w:t>
      </w:r>
    </w:p>
    <w:bookmarkEnd w:id="2559"/>
    <w:bookmarkStart w:name="z2564" w:id="2560"/>
    <w:p>
      <w:pPr>
        <w:spacing w:after="0"/>
        <w:ind w:left="0"/>
        <w:jc w:val="both"/>
      </w:pPr>
      <w:r>
        <w:rPr>
          <w:rFonts w:ascii="Times New Roman"/>
          <w:b w:val="false"/>
          <w:i w:val="false"/>
          <w:color w:val="000000"/>
          <w:sz w:val="28"/>
        </w:rPr>
        <w:t>
      сушка органического стекла в сушильной камере;</w:t>
      </w:r>
    </w:p>
    <w:bookmarkEnd w:id="2560"/>
    <w:bookmarkStart w:name="z2565" w:id="2561"/>
    <w:p>
      <w:pPr>
        <w:spacing w:after="0"/>
        <w:ind w:left="0"/>
        <w:jc w:val="both"/>
      </w:pPr>
      <w:r>
        <w:rPr>
          <w:rFonts w:ascii="Times New Roman"/>
          <w:b w:val="false"/>
          <w:i w:val="false"/>
          <w:color w:val="000000"/>
          <w:sz w:val="28"/>
        </w:rPr>
        <w:t>
      регулирование температурного режима сушки.</w:t>
      </w:r>
    </w:p>
    <w:bookmarkEnd w:id="2561"/>
    <w:bookmarkStart w:name="z2566" w:id="2562"/>
    <w:p>
      <w:pPr>
        <w:spacing w:after="0"/>
        <w:ind w:left="0"/>
        <w:jc w:val="both"/>
      </w:pPr>
      <w:r>
        <w:rPr>
          <w:rFonts w:ascii="Times New Roman"/>
          <w:b w:val="false"/>
          <w:i w:val="false"/>
          <w:color w:val="000000"/>
          <w:sz w:val="28"/>
        </w:rPr>
        <w:t xml:space="preserve">
      357. Должен знать: </w:t>
      </w:r>
    </w:p>
    <w:bookmarkEnd w:id="2562"/>
    <w:bookmarkStart w:name="z2567" w:id="2563"/>
    <w:p>
      <w:pPr>
        <w:spacing w:after="0"/>
        <w:ind w:left="0"/>
        <w:jc w:val="both"/>
      </w:pPr>
      <w:r>
        <w:rPr>
          <w:rFonts w:ascii="Times New Roman"/>
          <w:b w:val="false"/>
          <w:i w:val="false"/>
          <w:color w:val="000000"/>
          <w:sz w:val="28"/>
        </w:rPr>
        <w:t>
      технологию процесса оклейки органического стекла оклеечной бумагой;</w:t>
      </w:r>
    </w:p>
    <w:bookmarkEnd w:id="2563"/>
    <w:bookmarkStart w:name="z2568" w:id="2564"/>
    <w:p>
      <w:pPr>
        <w:spacing w:after="0"/>
        <w:ind w:left="0"/>
        <w:jc w:val="both"/>
      </w:pPr>
      <w:r>
        <w:rPr>
          <w:rFonts w:ascii="Times New Roman"/>
          <w:b w:val="false"/>
          <w:i w:val="false"/>
          <w:color w:val="000000"/>
          <w:sz w:val="28"/>
        </w:rPr>
        <w:t>
      принцип работы оклеечного станка, цепного транспортера, поворотного подъемника;</w:t>
      </w:r>
    </w:p>
    <w:bookmarkEnd w:id="2564"/>
    <w:bookmarkStart w:name="z2569" w:id="2565"/>
    <w:p>
      <w:pPr>
        <w:spacing w:after="0"/>
        <w:ind w:left="0"/>
        <w:jc w:val="both"/>
      </w:pPr>
      <w:r>
        <w:rPr>
          <w:rFonts w:ascii="Times New Roman"/>
          <w:b w:val="false"/>
          <w:i w:val="false"/>
          <w:color w:val="000000"/>
          <w:sz w:val="28"/>
        </w:rPr>
        <w:t>
      требования, предъявляемые к оклеечной бумаге и к оклейке органического стекла.</w:t>
      </w:r>
    </w:p>
    <w:bookmarkEnd w:id="2565"/>
    <w:bookmarkStart w:name="z2570" w:id="2566"/>
    <w:p>
      <w:pPr>
        <w:spacing w:after="0"/>
        <w:ind w:left="0"/>
        <w:jc w:val="both"/>
      </w:pPr>
      <w:r>
        <w:rPr>
          <w:rFonts w:ascii="Times New Roman"/>
          <w:b w:val="false"/>
          <w:i w:val="false"/>
          <w:color w:val="000000"/>
          <w:sz w:val="28"/>
        </w:rPr>
        <w:t>
      63. Оператор вальцово-каландровой линии производства поливинилхлоридной пленки</w:t>
      </w:r>
    </w:p>
    <w:bookmarkEnd w:id="2566"/>
    <w:bookmarkStart w:name="z2571" w:id="2567"/>
    <w:p>
      <w:pPr>
        <w:spacing w:after="0"/>
        <w:ind w:left="0"/>
        <w:jc w:val="both"/>
      </w:pPr>
      <w:r>
        <w:rPr>
          <w:rFonts w:ascii="Times New Roman"/>
          <w:b w:val="false"/>
          <w:i w:val="false"/>
          <w:color w:val="000000"/>
          <w:sz w:val="28"/>
        </w:rPr>
        <w:t>
      Параграф 1. Оператор вальцово-каландровой линии производства поливинилхлоридной пленки, 6-й разряд</w:t>
      </w:r>
    </w:p>
    <w:bookmarkEnd w:id="2567"/>
    <w:bookmarkStart w:name="z2572" w:id="2568"/>
    <w:p>
      <w:pPr>
        <w:spacing w:after="0"/>
        <w:ind w:left="0"/>
        <w:jc w:val="both"/>
      </w:pPr>
      <w:r>
        <w:rPr>
          <w:rFonts w:ascii="Times New Roman"/>
          <w:b w:val="false"/>
          <w:i w:val="false"/>
          <w:color w:val="000000"/>
          <w:sz w:val="28"/>
        </w:rPr>
        <w:t xml:space="preserve">
      358. Характеристика работ: </w:t>
      </w:r>
    </w:p>
    <w:bookmarkEnd w:id="2568"/>
    <w:bookmarkStart w:name="z2573" w:id="2569"/>
    <w:p>
      <w:pPr>
        <w:spacing w:after="0"/>
        <w:ind w:left="0"/>
        <w:jc w:val="both"/>
      </w:pPr>
      <w:r>
        <w:rPr>
          <w:rFonts w:ascii="Times New Roman"/>
          <w:b w:val="false"/>
          <w:i w:val="false"/>
          <w:color w:val="000000"/>
          <w:sz w:val="28"/>
        </w:rPr>
        <w:t>
      ведение технологического процесса производства поливинилхлоридной пленки с пульта управления;</w:t>
      </w:r>
    </w:p>
    <w:bookmarkEnd w:id="2569"/>
    <w:bookmarkStart w:name="z2574" w:id="2570"/>
    <w:p>
      <w:pPr>
        <w:spacing w:after="0"/>
        <w:ind w:left="0"/>
        <w:jc w:val="both"/>
      </w:pPr>
      <w:r>
        <w:rPr>
          <w:rFonts w:ascii="Times New Roman"/>
          <w:b w:val="false"/>
          <w:i w:val="false"/>
          <w:color w:val="000000"/>
          <w:sz w:val="28"/>
        </w:rPr>
        <w:t>
      подготовка каландра и других агрегатов вальцово-каландровой линии производства поливинилхлоридной пленки к работе;</w:t>
      </w:r>
    </w:p>
    <w:bookmarkEnd w:id="2570"/>
    <w:bookmarkStart w:name="z2575" w:id="2571"/>
    <w:p>
      <w:pPr>
        <w:spacing w:after="0"/>
        <w:ind w:left="0"/>
        <w:jc w:val="both"/>
      </w:pPr>
      <w:r>
        <w:rPr>
          <w:rFonts w:ascii="Times New Roman"/>
          <w:b w:val="false"/>
          <w:i w:val="false"/>
          <w:color w:val="000000"/>
          <w:sz w:val="28"/>
        </w:rPr>
        <w:t>
      выбор режима ведения технологического процесса в зависимости от видов сырья и выпускаемой продукции;</w:t>
      </w:r>
    </w:p>
    <w:bookmarkEnd w:id="2571"/>
    <w:bookmarkStart w:name="z2576" w:id="2572"/>
    <w:p>
      <w:pPr>
        <w:spacing w:after="0"/>
        <w:ind w:left="0"/>
        <w:jc w:val="both"/>
      </w:pPr>
      <w:r>
        <w:rPr>
          <w:rFonts w:ascii="Times New Roman"/>
          <w:b w:val="false"/>
          <w:i w:val="false"/>
          <w:color w:val="000000"/>
          <w:sz w:val="28"/>
        </w:rPr>
        <w:t>
      управление автоматизированными и синхронизированными системами по каландрированию, вальцеванию, экструзии, сатинированию, тиснению, охлаждению пленки, снятию внутренних напряжений и статического электричества, намотке рулонов;</w:t>
      </w:r>
    </w:p>
    <w:bookmarkEnd w:id="2572"/>
    <w:bookmarkStart w:name="z2577" w:id="2573"/>
    <w:p>
      <w:pPr>
        <w:spacing w:after="0"/>
        <w:ind w:left="0"/>
        <w:jc w:val="both"/>
      </w:pPr>
      <w:r>
        <w:rPr>
          <w:rFonts w:ascii="Times New Roman"/>
          <w:b w:val="false"/>
          <w:i w:val="false"/>
          <w:color w:val="000000"/>
          <w:sz w:val="28"/>
        </w:rPr>
        <w:t>
      наладка обслуживаемого оборудования;</w:t>
      </w:r>
    </w:p>
    <w:bookmarkEnd w:id="2573"/>
    <w:bookmarkStart w:name="z2578" w:id="2574"/>
    <w:p>
      <w:pPr>
        <w:spacing w:after="0"/>
        <w:ind w:left="0"/>
        <w:jc w:val="both"/>
      </w:pPr>
      <w:r>
        <w:rPr>
          <w:rFonts w:ascii="Times New Roman"/>
          <w:b w:val="false"/>
          <w:i w:val="false"/>
          <w:color w:val="000000"/>
          <w:sz w:val="28"/>
        </w:rPr>
        <w:t xml:space="preserve">
      контроль и регулирование технологического процесса по показаниям контрольно-измерительных приборов. </w:t>
      </w:r>
    </w:p>
    <w:bookmarkEnd w:id="2574"/>
    <w:bookmarkStart w:name="z2579" w:id="2575"/>
    <w:p>
      <w:pPr>
        <w:spacing w:after="0"/>
        <w:ind w:left="0"/>
        <w:jc w:val="both"/>
      </w:pPr>
      <w:r>
        <w:rPr>
          <w:rFonts w:ascii="Times New Roman"/>
          <w:b w:val="false"/>
          <w:i w:val="false"/>
          <w:color w:val="000000"/>
          <w:sz w:val="28"/>
        </w:rPr>
        <w:t xml:space="preserve">
      359. Должен знать: </w:t>
      </w:r>
    </w:p>
    <w:bookmarkEnd w:id="2575"/>
    <w:bookmarkStart w:name="z2580" w:id="2576"/>
    <w:p>
      <w:pPr>
        <w:spacing w:after="0"/>
        <w:ind w:left="0"/>
        <w:jc w:val="both"/>
      </w:pPr>
      <w:r>
        <w:rPr>
          <w:rFonts w:ascii="Times New Roman"/>
          <w:b w:val="false"/>
          <w:i w:val="false"/>
          <w:color w:val="000000"/>
          <w:sz w:val="28"/>
        </w:rPr>
        <w:t>
      технологию процесса производства поливинилхлоридной пленки;</w:t>
      </w:r>
    </w:p>
    <w:bookmarkEnd w:id="2576"/>
    <w:bookmarkStart w:name="z2581" w:id="2577"/>
    <w:p>
      <w:pPr>
        <w:spacing w:after="0"/>
        <w:ind w:left="0"/>
        <w:jc w:val="both"/>
      </w:pPr>
      <w:r>
        <w:rPr>
          <w:rFonts w:ascii="Times New Roman"/>
          <w:b w:val="false"/>
          <w:i w:val="false"/>
          <w:color w:val="000000"/>
          <w:sz w:val="28"/>
        </w:rPr>
        <w:t>
      устройство и кинематические схемы обслуживаемого оборудования, правила наладки обслуживаемого оборудования и синхронизации технологических параметров проводимых процессов;</w:t>
      </w:r>
    </w:p>
    <w:bookmarkEnd w:id="2577"/>
    <w:bookmarkStart w:name="z2582" w:id="2578"/>
    <w:p>
      <w:pPr>
        <w:spacing w:after="0"/>
        <w:ind w:left="0"/>
        <w:jc w:val="both"/>
      </w:pPr>
      <w:r>
        <w:rPr>
          <w:rFonts w:ascii="Times New Roman"/>
          <w:b w:val="false"/>
          <w:i w:val="false"/>
          <w:color w:val="000000"/>
          <w:sz w:val="28"/>
        </w:rPr>
        <w:t>
      физико-химические свойства каландрируемых смесей;</w:t>
      </w:r>
    </w:p>
    <w:bookmarkEnd w:id="2578"/>
    <w:bookmarkStart w:name="z2583" w:id="2579"/>
    <w:p>
      <w:pPr>
        <w:spacing w:after="0"/>
        <w:ind w:left="0"/>
        <w:jc w:val="both"/>
      </w:pPr>
      <w:r>
        <w:rPr>
          <w:rFonts w:ascii="Times New Roman"/>
          <w:b w:val="false"/>
          <w:i w:val="false"/>
          <w:color w:val="000000"/>
          <w:sz w:val="28"/>
        </w:rPr>
        <w:t>
      требования, предъявляемые к качеству используемого сырья и поливинилхлоридной пленки.</w:t>
      </w:r>
    </w:p>
    <w:bookmarkEnd w:id="2579"/>
    <w:bookmarkStart w:name="z2584" w:id="2580"/>
    <w:p>
      <w:pPr>
        <w:spacing w:after="0"/>
        <w:ind w:left="0"/>
        <w:jc w:val="both"/>
      </w:pPr>
      <w:r>
        <w:rPr>
          <w:rFonts w:ascii="Times New Roman"/>
          <w:b w:val="false"/>
          <w:i w:val="false"/>
          <w:color w:val="000000"/>
          <w:sz w:val="28"/>
        </w:rPr>
        <w:t>
      64. Оператор по производству отделочных материалов</w:t>
      </w:r>
    </w:p>
    <w:bookmarkEnd w:id="2580"/>
    <w:p>
      <w:pPr>
        <w:spacing w:after="0"/>
        <w:ind w:left="0"/>
        <w:jc w:val="both"/>
      </w:pPr>
      <w:r>
        <w:rPr>
          <w:rFonts w:ascii="Times New Roman"/>
          <w:b w:val="false"/>
          <w:i w:val="false"/>
          <w:color w:val="000000"/>
          <w:sz w:val="28"/>
        </w:rPr>
        <w:t>
      на поливинилхлоридной основе</w:t>
      </w:r>
    </w:p>
    <w:bookmarkStart w:name="z2585" w:id="2581"/>
    <w:p>
      <w:pPr>
        <w:spacing w:after="0"/>
        <w:ind w:left="0"/>
        <w:jc w:val="both"/>
      </w:pPr>
      <w:r>
        <w:rPr>
          <w:rFonts w:ascii="Times New Roman"/>
          <w:b w:val="false"/>
          <w:i w:val="false"/>
          <w:color w:val="000000"/>
          <w:sz w:val="28"/>
        </w:rPr>
        <w:t>
      Параграф 1. Оператор по производству отделочных материалов</w:t>
      </w:r>
    </w:p>
    <w:bookmarkEnd w:id="2581"/>
    <w:p>
      <w:pPr>
        <w:spacing w:after="0"/>
        <w:ind w:left="0"/>
        <w:jc w:val="both"/>
      </w:pPr>
      <w:r>
        <w:rPr>
          <w:rFonts w:ascii="Times New Roman"/>
          <w:b w:val="false"/>
          <w:i w:val="false"/>
          <w:color w:val="000000"/>
          <w:sz w:val="28"/>
        </w:rPr>
        <w:t>
      на поливинилхлоридной основе, 4-й разряд</w:t>
      </w:r>
    </w:p>
    <w:bookmarkStart w:name="z2586" w:id="2582"/>
    <w:p>
      <w:pPr>
        <w:spacing w:after="0"/>
        <w:ind w:left="0"/>
        <w:jc w:val="both"/>
      </w:pPr>
      <w:r>
        <w:rPr>
          <w:rFonts w:ascii="Times New Roman"/>
          <w:b w:val="false"/>
          <w:i w:val="false"/>
          <w:color w:val="000000"/>
          <w:sz w:val="28"/>
        </w:rPr>
        <w:t xml:space="preserve">
      360. Характеристика работ: </w:t>
      </w:r>
    </w:p>
    <w:bookmarkEnd w:id="2582"/>
    <w:bookmarkStart w:name="z2587" w:id="2583"/>
    <w:p>
      <w:pPr>
        <w:spacing w:after="0"/>
        <w:ind w:left="0"/>
        <w:jc w:val="both"/>
      </w:pPr>
      <w:r>
        <w:rPr>
          <w:rFonts w:ascii="Times New Roman"/>
          <w:b w:val="false"/>
          <w:i w:val="false"/>
          <w:color w:val="000000"/>
          <w:sz w:val="28"/>
        </w:rPr>
        <w:t>
      выполнение отдельных операций технологического процесса производства линолеума и других отделочных материалов на поливинилхлоридной основе под руководством оператора по производству отделочных материалов на поливинилхлоридной основе более высокой квалификации;</w:t>
      </w:r>
    </w:p>
    <w:bookmarkEnd w:id="2583"/>
    <w:bookmarkStart w:name="z2588" w:id="2584"/>
    <w:p>
      <w:pPr>
        <w:spacing w:after="0"/>
        <w:ind w:left="0"/>
        <w:jc w:val="both"/>
      </w:pPr>
      <w:r>
        <w:rPr>
          <w:rFonts w:ascii="Times New Roman"/>
          <w:b w:val="false"/>
          <w:i w:val="false"/>
          <w:color w:val="000000"/>
          <w:sz w:val="28"/>
        </w:rPr>
        <w:t>
      обслуживание узлов соединения подосновы, разбраковки, размотки подосновы и упаковки готовой продукции;</w:t>
      </w:r>
    </w:p>
    <w:bookmarkEnd w:id="2584"/>
    <w:bookmarkStart w:name="z2589" w:id="2585"/>
    <w:p>
      <w:pPr>
        <w:spacing w:after="0"/>
        <w:ind w:left="0"/>
        <w:jc w:val="both"/>
      </w:pPr>
      <w:r>
        <w:rPr>
          <w:rFonts w:ascii="Times New Roman"/>
          <w:b w:val="false"/>
          <w:i w:val="false"/>
          <w:color w:val="000000"/>
          <w:sz w:val="28"/>
        </w:rPr>
        <w:t>
      подготовка подосновы;</w:t>
      </w:r>
    </w:p>
    <w:bookmarkEnd w:id="2585"/>
    <w:bookmarkStart w:name="z2590" w:id="2586"/>
    <w:p>
      <w:pPr>
        <w:spacing w:after="0"/>
        <w:ind w:left="0"/>
        <w:jc w:val="both"/>
      </w:pPr>
      <w:r>
        <w:rPr>
          <w:rFonts w:ascii="Times New Roman"/>
          <w:b w:val="false"/>
          <w:i w:val="false"/>
          <w:color w:val="000000"/>
          <w:sz w:val="28"/>
        </w:rPr>
        <w:t>
      проверка исправности обслуживаемого оборудования;</w:t>
      </w:r>
    </w:p>
    <w:bookmarkEnd w:id="2586"/>
    <w:bookmarkStart w:name="z2591" w:id="2587"/>
    <w:p>
      <w:pPr>
        <w:spacing w:after="0"/>
        <w:ind w:left="0"/>
        <w:jc w:val="both"/>
      </w:pPr>
      <w:r>
        <w:rPr>
          <w:rFonts w:ascii="Times New Roman"/>
          <w:b w:val="false"/>
          <w:i w:val="false"/>
          <w:color w:val="000000"/>
          <w:sz w:val="28"/>
        </w:rPr>
        <w:t>
      установка бобин подосновы на размоточное устройство и подача подосновы на компенсирующее устройство;</w:t>
      </w:r>
    </w:p>
    <w:bookmarkEnd w:id="2587"/>
    <w:bookmarkStart w:name="z2592" w:id="2588"/>
    <w:p>
      <w:pPr>
        <w:spacing w:after="0"/>
        <w:ind w:left="0"/>
        <w:jc w:val="both"/>
      </w:pPr>
      <w:r>
        <w:rPr>
          <w:rFonts w:ascii="Times New Roman"/>
          <w:b w:val="false"/>
          <w:i w:val="false"/>
          <w:color w:val="000000"/>
          <w:sz w:val="28"/>
        </w:rPr>
        <w:t>
      регулирование степени натяжения подосновы и готового полотнища;</w:t>
      </w:r>
    </w:p>
    <w:bookmarkEnd w:id="2588"/>
    <w:bookmarkStart w:name="z2593" w:id="2589"/>
    <w:p>
      <w:pPr>
        <w:spacing w:after="0"/>
        <w:ind w:left="0"/>
        <w:jc w:val="both"/>
      </w:pPr>
      <w:r>
        <w:rPr>
          <w:rFonts w:ascii="Times New Roman"/>
          <w:b w:val="false"/>
          <w:i w:val="false"/>
          <w:color w:val="000000"/>
          <w:sz w:val="28"/>
        </w:rPr>
        <w:t>
      сшивка полотнищ, сварка стеклохолста или соединение другими способами;</w:t>
      </w:r>
    </w:p>
    <w:bookmarkEnd w:id="2589"/>
    <w:bookmarkStart w:name="z2594" w:id="2590"/>
    <w:p>
      <w:pPr>
        <w:spacing w:after="0"/>
        <w:ind w:left="0"/>
        <w:jc w:val="both"/>
      </w:pPr>
      <w:r>
        <w:rPr>
          <w:rFonts w:ascii="Times New Roman"/>
          <w:b w:val="false"/>
          <w:i w:val="false"/>
          <w:color w:val="000000"/>
          <w:sz w:val="28"/>
        </w:rPr>
        <w:t>
      контроль качества изготовленных отделочных материалов на поливинилхлоридной основе, устранение выявленных дефектов;</w:t>
      </w:r>
    </w:p>
    <w:bookmarkEnd w:id="2590"/>
    <w:bookmarkStart w:name="z2595" w:id="2591"/>
    <w:p>
      <w:pPr>
        <w:spacing w:after="0"/>
        <w:ind w:left="0"/>
        <w:jc w:val="both"/>
      </w:pPr>
      <w:r>
        <w:rPr>
          <w:rFonts w:ascii="Times New Roman"/>
          <w:b w:val="false"/>
          <w:i w:val="false"/>
          <w:color w:val="000000"/>
          <w:sz w:val="28"/>
        </w:rPr>
        <w:t>
      упаковка готового линолеума;</w:t>
      </w:r>
    </w:p>
    <w:bookmarkEnd w:id="2591"/>
    <w:bookmarkStart w:name="z2596" w:id="2592"/>
    <w:p>
      <w:pPr>
        <w:spacing w:after="0"/>
        <w:ind w:left="0"/>
        <w:jc w:val="both"/>
      </w:pPr>
      <w:r>
        <w:rPr>
          <w:rFonts w:ascii="Times New Roman"/>
          <w:b w:val="false"/>
          <w:i w:val="false"/>
          <w:color w:val="000000"/>
          <w:sz w:val="28"/>
        </w:rPr>
        <w:t>
      участие в ремонте обслуживаемого оборудования.</w:t>
      </w:r>
    </w:p>
    <w:bookmarkEnd w:id="2592"/>
    <w:bookmarkStart w:name="z2597" w:id="2593"/>
    <w:p>
      <w:pPr>
        <w:spacing w:after="0"/>
        <w:ind w:left="0"/>
        <w:jc w:val="both"/>
      </w:pPr>
      <w:r>
        <w:rPr>
          <w:rFonts w:ascii="Times New Roman"/>
          <w:b w:val="false"/>
          <w:i w:val="false"/>
          <w:color w:val="000000"/>
          <w:sz w:val="28"/>
        </w:rPr>
        <w:t xml:space="preserve">
      361. Должен знать: </w:t>
      </w:r>
    </w:p>
    <w:bookmarkEnd w:id="2593"/>
    <w:bookmarkStart w:name="z2598" w:id="2594"/>
    <w:p>
      <w:pPr>
        <w:spacing w:after="0"/>
        <w:ind w:left="0"/>
        <w:jc w:val="both"/>
      </w:pPr>
      <w:r>
        <w:rPr>
          <w:rFonts w:ascii="Times New Roman"/>
          <w:b w:val="false"/>
          <w:i w:val="false"/>
          <w:color w:val="000000"/>
          <w:sz w:val="28"/>
        </w:rPr>
        <w:t>
      технологический процесс производства отделочных материалов на поливинилхлоридной основе;</w:t>
      </w:r>
    </w:p>
    <w:bookmarkEnd w:id="2594"/>
    <w:bookmarkStart w:name="z2599" w:id="2595"/>
    <w:p>
      <w:pPr>
        <w:spacing w:after="0"/>
        <w:ind w:left="0"/>
        <w:jc w:val="both"/>
      </w:pPr>
      <w:r>
        <w:rPr>
          <w:rFonts w:ascii="Times New Roman"/>
          <w:b w:val="false"/>
          <w:i w:val="false"/>
          <w:color w:val="000000"/>
          <w:sz w:val="28"/>
        </w:rPr>
        <w:t>
      устройство, принцип работы, методы выявления и устранения неисправностей обслуживаемого оборудования;</w:t>
      </w:r>
    </w:p>
    <w:bookmarkEnd w:id="2595"/>
    <w:bookmarkStart w:name="z2600" w:id="2596"/>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596"/>
    <w:bookmarkStart w:name="z2601" w:id="2597"/>
    <w:p>
      <w:pPr>
        <w:spacing w:after="0"/>
        <w:ind w:left="0"/>
        <w:jc w:val="both"/>
      </w:pPr>
      <w:r>
        <w:rPr>
          <w:rFonts w:ascii="Times New Roman"/>
          <w:b w:val="false"/>
          <w:i w:val="false"/>
          <w:color w:val="000000"/>
          <w:sz w:val="28"/>
        </w:rPr>
        <w:t>
      виды и свойства сырья и материалов;</w:t>
      </w:r>
    </w:p>
    <w:bookmarkEnd w:id="2597"/>
    <w:bookmarkStart w:name="z2602" w:id="2598"/>
    <w:p>
      <w:pPr>
        <w:spacing w:after="0"/>
        <w:ind w:left="0"/>
        <w:jc w:val="both"/>
      </w:pPr>
      <w:r>
        <w:rPr>
          <w:rFonts w:ascii="Times New Roman"/>
          <w:b w:val="false"/>
          <w:i w:val="false"/>
          <w:color w:val="000000"/>
          <w:sz w:val="28"/>
        </w:rPr>
        <w:t>
      требования к качеству используемого сырья и отделочных материалов на поливинилхлоридной основе.</w:t>
      </w:r>
    </w:p>
    <w:bookmarkEnd w:id="2598"/>
    <w:bookmarkStart w:name="z2603" w:id="2599"/>
    <w:p>
      <w:pPr>
        <w:spacing w:after="0"/>
        <w:ind w:left="0"/>
        <w:jc w:val="both"/>
      </w:pPr>
      <w:r>
        <w:rPr>
          <w:rFonts w:ascii="Times New Roman"/>
          <w:b w:val="false"/>
          <w:i w:val="false"/>
          <w:color w:val="000000"/>
          <w:sz w:val="28"/>
        </w:rPr>
        <w:t>
      Параграф 2. Оператор по производству отделочных материалов</w:t>
      </w:r>
    </w:p>
    <w:bookmarkEnd w:id="2599"/>
    <w:p>
      <w:pPr>
        <w:spacing w:after="0"/>
        <w:ind w:left="0"/>
        <w:jc w:val="both"/>
      </w:pPr>
      <w:r>
        <w:rPr>
          <w:rFonts w:ascii="Times New Roman"/>
          <w:b w:val="false"/>
          <w:i w:val="false"/>
          <w:color w:val="000000"/>
          <w:sz w:val="28"/>
        </w:rPr>
        <w:t>
      на поливинилхлоридной основе, 5-й разряд</w:t>
      </w:r>
    </w:p>
    <w:bookmarkStart w:name="z2604" w:id="2600"/>
    <w:p>
      <w:pPr>
        <w:spacing w:after="0"/>
        <w:ind w:left="0"/>
        <w:jc w:val="both"/>
      </w:pPr>
      <w:r>
        <w:rPr>
          <w:rFonts w:ascii="Times New Roman"/>
          <w:b w:val="false"/>
          <w:i w:val="false"/>
          <w:color w:val="000000"/>
          <w:sz w:val="28"/>
        </w:rPr>
        <w:t xml:space="preserve">
      362. Характеристика работ: </w:t>
      </w:r>
    </w:p>
    <w:bookmarkEnd w:id="2600"/>
    <w:bookmarkStart w:name="z2605" w:id="2601"/>
    <w:p>
      <w:pPr>
        <w:spacing w:after="0"/>
        <w:ind w:left="0"/>
        <w:jc w:val="both"/>
      </w:pPr>
      <w:r>
        <w:rPr>
          <w:rFonts w:ascii="Times New Roman"/>
          <w:b w:val="false"/>
          <w:i w:val="false"/>
          <w:color w:val="000000"/>
          <w:sz w:val="28"/>
        </w:rPr>
        <w:t>
      ведение технологического процесса производства линолеума и других отделочных материалов на поливинилхлоридной основе под руководством оператора по производству отделочных материалов на поливинилхлоридной основе более высокой квалификации;</w:t>
      </w:r>
    </w:p>
    <w:bookmarkEnd w:id="2601"/>
    <w:bookmarkStart w:name="z2606" w:id="2602"/>
    <w:p>
      <w:pPr>
        <w:spacing w:after="0"/>
        <w:ind w:left="0"/>
        <w:jc w:val="both"/>
      </w:pPr>
      <w:r>
        <w:rPr>
          <w:rFonts w:ascii="Times New Roman"/>
          <w:b w:val="false"/>
          <w:i w:val="false"/>
          <w:color w:val="000000"/>
          <w:sz w:val="28"/>
        </w:rPr>
        <w:t>
      пуск и синхронизация работы узлов обслуживаемой линии согласно заданным параметрам: скорости, температурному режиму, давлению и другим;</w:t>
      </w:r>
    </w:p>
    <w:bookmarkEnd w:id="2602"/>
    <w:bookmarkStart w:name="z2607" w:id="2603"/>
    <w:p>
      <w:pPr>
        <w:spacing w:after="0"/>
        <w:ind w:left="0"/>
        <w:jc w:val="both"/>
      </w:pPr>
      <w:r>
        <w:rPr>
          <w:rFonts w:ascii="Times New Roman"/>
          <w:b w:val="false"/>
          <w:i w:val="false"/>
          <w:color w:val="000000"/>
          <w:sz w:val="28"/>
        </w:rPr>
        <w:t>
      контроль и регулирование параметров технологического процесса по показаниям контрольно-измерительных приборов;</w:t>
      </w:r>
    </w:p>
    <w:bookmarkEnd w:id="2603"/>
    <w:bookmarkStart w:name="z2608" w:id="2604"/>
    <w:p>
      <w:pPr>
        <w:spacing w:after="0"/>
        <w:ind w:left="0"/>
        <w:jc w:val="both"/>
      </w:pPr>
      <w:r>
        <w:rPr>
          <w:rFonts w:ascii="Times New Roman"/>
          <w:b w:val="false"/>
          <w:i w:val="false"/>
          <w:color w:val="000000"/>
          <w:sz w:val="28"/>
        </w:rPr>
        <w:t>
      устранение мелких неполадок в работе обслуживаемого оборудования;</w:t>
      </w:r>
    </w:p>
    <w:bookmarkEnd w:id="2604"/>
    <w:bookmarkStart w:name="z2609" w:id="2605"/>
    <w:p>
      <w:pPr>
        <w:spacing w:after="0"/>
        <w:ind w:left="0"/>
        <w:jc w:val="both"/>
      </w:pPr>
      <w:r>
        <w:rPr>
          <w:rFonts w:ascii="Times New Roman"/>
          <w:b w:val="false"/>
          <w:i w:val="false"/>
          <w:color w:val="000000"/>
          <w:sz w:val="28"/>
        </w:rPr>
        <w:t>
      ведение записей в технологическом журнале.</w:t>
      </w:r>
    </w:p>
    <w:bookmarkEnd w:id="2605"/>
    <w:bookmarkStart w:name="z2610" w:id="2606"/>
    <w:p>
      <w:pPr>
        <w:spacing w:after="0"/>
        <w:ind w:left="0"/>
        <w:jc w:val="both"/>
      </w:pPr>
      <w:r>
        <w:rPr>
          <w:rFonts w:ascii="Times New Roman"/>
          <w:b w:val="false"/>
          <w:i w:val="false"/>
          <w:color w:val="000000"/>
          <w:sz w:val="28"/>
        </w:rPr>
        <w:t xml:space="preserve">
      363. Должен знать: </w:t>
      </w:r>
    </w:p>
    <w:bookmarkEnd w:id="2606"/>
    <w:bookmarkStart w:name="z2611" w:id="2607"/>
    <w:p>
      <w:pPr>
        <w:spacing w:after="0"/>
        <w:ind w:left="0"/>
        <w:jc w:val="both"/>
      </w:pPr>
      <w:r>
        <w:rPr>
          <w:rFonts w:ascii="Times New Roman"/>
          <w:b w:val="false"/>
          <w:i w:val="false"/>
          <w:color w:val="000000"/>
          <w:sz w:val="28"/>
        </w:rPr>
        <w:t>
      технологический процесс производства отделочных материалов на поливинилхлоридной основе и правила его регулирования;</w:t>
      </w:r>
    </w:p>
    <w:bookmarkEnd w:id="2607"/>
    <w:bookmarkStart w:name="z2612" w:id="2608"/>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2608"/>
    <w:bookmarkStart w:name="z2613" w:id="260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609"/>
    <w:bookmarkStart w:name="z2614" w:id="2610"/>
    <w:p>
      <w:pPr>
        <w:spacing w:after="0"/>
        <w:ind w:left="0"/>
        <w:jc w:val="both"/>
      </w:pPr>
      <w:r>
        <w:rPr>
          <w:rFonts w:ascii="Times New Roman"/>
          <w:b w:val="false"/>
          <w:i w:val="false"/>
          <w:color w:val="000000"/>
          <w:sz w:val="28"/>
        </w:rPr>
        <w:t>
      требования, предъявляемые к качеству отделочных материалов на поливинилхлоридной основе.</w:t>
      </w:r>
    </w:p>
    <w:bookmarkEnd w:id="2610"/>
    <w:bookmarkStart w:name="z2615" w:id="2611"/>
    <w:p>
      <w:pPr>
        <w:spacing w:after="0"/>
        <w:ind w:left="0"/>
        <w:jc w:val="both"/>
      </w:pPr>
      <w:r>
        <w:rPr>
          <w:rFonts w:ascii="Times New Roman"/>
          <w:b w:val="false"/>
          <w:i w:val="false"/>
          <w:color w:val="000000"/>
          <w:sz w:val="28"/>
        </w:rPr>
        <w:t>
      Параграф 3. Оператор по производству отделочных материалов</w:t>
      </w:r>
    </w:p>
    <w:bookmarkEnd w:id="2611"/>
    <w:p>
      <w:pPr>
        <w:spacing w:after="0"/>
        <w:ind w:left="0"/>
        <w:jc w:val="both"/>
      </w:pPr>
      <w:r>
        <w:rPr>
          <w:rFonts w:ascii="Times New Roman"/>
          <w:b w:val="false"/>
          <w:i w:val="false"/>
          <w:color w:val="000000"/>
          <w:sz w:val="28"/>
        </w:rPr>
        <w:t>
      на поливинилхлоридной основе, 6-й разряд</w:t>
      </w:r>
    </w:p>
    <w:bookmarkStart w:name="z2616" w:id="2612"/>
    <w:p>
      <w:pPr>
        <w:spacing w:after="0"/>
        <w:ind w:left="0"/>
        <w:jc w:val="both"/>
      </w:pPr>
      <w:r>
        <w:rPr>
          <w:rFonts w:ascii="Times New Roman"/>
          <w:b w:val="false"/>
          <w:i w:val="false"/>
          <w:color w:val="000000"/>
          <w:sz w:val="28"/>
        </w:rPr>
        <w:t xml:space="preserve">
      364. Характеристика работ: </w:t>
      </w:r>
    </w:p>
    <w:bookmarkEnd w:id="2612"/>
    <w:bookmarkStart w:name="z2617" w:id="2613"/>
    <w:p>
      <w:pPr>
        <w:spacing w:after="0"/>
        <w:ind w:left="0"/>
        <w:jc w:val="both"/>
      </w:pPr>
      <w:r>
        <w:rPr>
          <w:rFonts w:ascii="Times New Roman"/>
          <w:b w:val="false"/>
          <w:i w:val="false"/>
          <w:color w:val="000000"/>
          <w:sz w:val="28"/>
        </w:rPr>
        <w:t>
      ведение технологического процесса производства линолеума и других отделочных материалов на поливинилхлоридной основе на автоматизированной линии с пульта управления;</w:t>
      </w:r>
    </w:p>
    <w:bookmarkEnd w:id="2613"/>
    <w:bookmarkStart w:name="z2618" w:id="2614"/>
    <w:p>
      <w:pPr>
        <w:spacing w:after="0"/>
        <w:ind w:left="0"/>
        <w:jc w:val="both"/>
      </w:pPr>
      <w:r>
        <w:rPr>
          <w:rFonts w:ascii="Times New Roman"/>
          <w:b w:val="false"/>
          <w:i w:val="false"/>
          <w:color w:val="000000"/>
          <w:sz w:val="28"/>
        </w:rPr>
        <w:t>
      координация работы узлов линии и настройка линии на автоматический режим;</w:t>
      </w:r>
    </w:p>
    <w:bookmarkEnd w:id="2614"/>
    <w:bookmarkStart w:name="z2619" w:id="2615"/>
    <w:p>
      <w:pPr>
        <w:spacing w:after="0"/>
        <w:ind w:left="0"/>
        <w:jc w:val="both"/>
      </w:pPr>
      <w:r>
        <w:rPr>
          <w:rFonts w:ascii="Times New Roman"/>
          <w:b w:val="false"/>
          <w:i w:val="false"/>
          <w:color w:val="000000"/>
          <w:sz w:val="28"/>
        </w:rPr>
        <w:t>
      формирование структуры изготавливаемого материала;</w:t>
      </w:r>
    </w:p>
    <w:bookmarkEnd w:id="2615"/>
    <w:bookmarkStart w:name="z2620" w:id="2616"/>
    <w:p>
      <w:pPr>
        <w:spacing w:after="0"/>
        <w:ind w:left="0"/>
        <w:jc w:val="both"/>
      </w:pPr>
      <w:r>
        <w:rPr>
          <w:rFonts w:ascii="Times New Roman"/>
          <w:b w:val="false"/>
          <w:i w:val="false"/>
          <w:color w:val="000000"/>
          <w:sz w:val="28"/>
        </w:rPr>
        <w:t>
      наблюдение за работой системы автоматического регулирования технологического режима процесса производства линолеума и других отделочных материалов на поливинилхлоридной основе;</w:t>
      </w:r>
    </w:p>
    <w:bookmarkEnd w:id="2616"/>
    <w:bookmarkStart w:name="z2621" w:id="2617"/>
    <w:p>
      <w:pPr>
        <w:spacing w:after="0"/>
        <w:ind w:left="0"/>
        <w:jc w:val="both"/>
      </w:pPr>
      <w:r>
        <w:rPr>
          <w:rFonts w:ascii="Times New Roman"/>
          <w:b w:val="false"/>
          <w:i w:val="false"/>
          <w:color w:val="000000"/>
          <w:sz w:val="28"/>
        </w:rPr>
        <w:t>
      принятие оперативных решений в случае обнаружения неисправности обслуживаемого оборудования;</w:t>
      </w:r>
    </w:p>
    <w:bookmarkEnd w:id="2617"/>
    <w:bookmarkStart w:name="z2622" w:id="2618"/>
    <w:p>
      <w:pPr>
        <w:spacing w:after="0"/>
        <w:ind w:left="0"/>
        <w:jc w:val="both"/>
      </w:pPr>
      <w:r>
        <w:rPr>
          <w:rFonts w:ascii="Times New Roman"/>
          <w:b w:val="false"/>
          <w:i w:val="false"/>
          <w:color w:val="000000"/>
          <w:sz w:val="28"/>
        </w:rPr>
        <w:t>
      участие в наладке и ремонте узлов линии;</w:t>
      </w:r>
    </w:p>
    <w:bookmarkEnd w:id="2618"/>
    <w:bookmarkStart w:name="z2623" w:id="2619"/>
    <w:p>
      <w:pPr>
        <w:spacing w:after="0"/>
        <w:ind w:left="0"/>
        <w:jc w:val="both"/>
      </w:pPr>
      <w:r>
        <w:rPr>
          <w:rFonts w:ascii="Times New Roman"/>
          <w:b w:val="false"/>
          <w:i w:val="false"/>
          <w:color w:val="000000"/>
          <w:sz w:val="28"/>
        </w:rPr>
        <w:t>
      учет расхода используемого сырья и выхода отделочных материалов на поливинилхлоридной основе.</w:t>
      </w:r>
    </w:p>
    <w:bookmarkEnd w:id="2619"/>
    <w:bookmarkStart w:name="z2624" w:id="2620"/>
    <w:p>
      <w:pPr>
        <w:spacing w:after="0"/>
        <w:ind w:left="0"/>
        <w:jc w:val="both"/>
      </w:pPr>
      <w:r>
        <w:rPr>
          <w:rFonts w:ascii="Times New Roman"/>
          <w:b w:val="false"/>
          <w:i w:val="false"/>
          <w:color w:val="000000"/>
          <w:sz w:val="28"/>
        </w:rPr>
        <w:t xml:space="preserve">
      365. Должен знать: </w:t>
      </w:r>
    </w:p>
    <w:bookmarkEnd w:id="2620"/>
    <w:bookmarkStart w:name="z2625" w:id="2621"/>
    <w:p>
      <w:pPr>
        <w:spacing w:after="0"/>
        <w:ind w:left="0"/>
        <w:jc w:val="both"/>
      </w:pPr>
      <w:r>
        <w:rPr>
          <w:rFonts w:ascii="Times New Roman"/>
          <w:b w:val="false"/>
          <w:i w:val="false"/>
          <w:color w:val="000000"/>
          <w:sz w:val="28"/>
        </w:rPr>
        <w:t>
      технологию процесса производства отделочных материалов на поливинилхлоридной основе и правила его регулирования;</w:t>
      </w:r>
    </w:p>
    <w:bookmarkEnd w:id="2621"/>
    <w:bookmarkStart w:name="z2626" w:id="2622"/>
    <w:p>
      <w:pPr>
        <w:spacing w:after="0"/>
        <w:ind w:left="0"/>
        <w:jc w:val="both"/>
      </w:pPr>
      <w:r>
        <w:rPr>
          <w:rFonts w:ascii="Times New Roman"/>
          <w:b w:val="false"/>
          <w:i w:val="false"/>
          <w:color w:val="000000"/>
          <w:sz w:val="28"/>
        </w:rPr>
        <w:t>
      устройство и принцип действия автоматизированной линии и правила пользования контрольно-измерительными приборами;</w:t>
      </w:r>
    </w:p>
    <w:bookmarkEnd w:id="2622"/>
    <w:bookmarkStart w:name="z2627" w:id="2623"/>
    <w:p>
      <w:pPr>
        <w:spacing w:after="0"/>
        <w:ind w:left="0"/>
        <w:jc w:val="both"/>
      </w:pPr>
      <w:r>
        <w:rPr>
          <w:rFonts w:ascii="Times New Roman"/>
          <w:b w:val="false"/>
          <w:i w:val="false"/>
          <w:color w:val="000000"/>
          <w:sz w:val="28"/>
        </w:rPr>
        <w:t>
      правила и последовательность запуска электродвигателей и регулирования их скоростей;</w:t>
      </w:r>
    </w:p>
    <w:bookmarkEnd w:id="2623"/>
    <w:bookmarkStart w:name="z2628" w:id="2624"/>
    <w:p>
      <w:pPr>
        <w:spacing w:after="0"/>
        <w:ind w:left="0"/>
        <w:jc w:val="both"/>
      </w:pPr>
      <w:r>
        <w:rPr>
          <w:rFonts w:ascii="Times New Roman"/>
          <w:b w:val="false"/>
          <w:i w:val="false"/>
          <w:color w:val="000000"/>
          <w:sz w:val="28"/>
        </w:rPr>
        <w:t xml:space="preserve">
      схему электроблокировки и сигнализации. </w:t>
      </w:r>
    </w:p>
    <w:bookmarkEnd w:id="2624"/>
    <w:bookmarkStart w:name="z2629" w:id="2625"/>
    <w:p>
      <w:pPr>
        <w:spacing w:after="0"/>
        <w:ind w:left="0"/>
        <w:jc w:val="both"/>
      </w:pPr>
      <w:r>
        <w:rPr>
          <w:rFonts w:ascii="Times New Roman"/>
          <w:b w:val="false"/>
          <w:i w:val="false"/>
          <w:color w:val="000000"/>
          <w:sz w:val="28"/>
        </w:rPr>
        <w:t>
      65. Оператор получения поливинилхлоридных композиций</w:t>
      </w:r>
    </w:p>
    <w:bookmarkEnd w:id="2625"/>
    <w:bookmarkStart w:name="z2630" w:id="2626"/>
    <w:p>
      <w:pPr>
        <w:spacing w:after="0"/>
        <w:ind w:left="0"/>
        <w:jc w:val="both"/>
      </w:pPr>
      <w:r>
        <w:rPr>
          <w:rFonts w:ascii="Times New Roman"/>
          <w:b w:val="false"/>
          <w:i w:val="false"/>
          <w:color w:val="000000"/>
          <w:sz w:val="28"/>
        </w:rPr>
        <w:t>
      Параграф 1. Оператор получения поливинилхлоридных композиций, 6-й разряд</w:t>
      </w:r>
    </w:p>
    <w:bookmarkEnd w:id="2626"/>
    <w:bookmarkStart w:name="z2631" w:id="2627"/>
    <w:p>
      <w:pPr>
        <w:spacing w:after="0"/>
        <w:ind w:left="0"/>
        <w:jc w:val="both"/>
      </w:pPr>
      <w:r>
        <w:rPr>
          <w:rFonts w:ascii="Times New Roman"/>
          <w:b w:val="false"/>
          <w:i w:val="false"/>
          <w:color w:val="000000"/>
          <w:sz w:val="28"/>
        </w:rPr>
        <w:t xml:space="preserve">
      366. Характеристика работ: </w:t>
      </w:r>
    </w:p>
    <w:bookmarkEnd w:id="2627"/>
    <w:bookmarkStart w:name="z2632" w:id="2628"/>
    <w:p>
      <w:pPr>
        <w:spacing w:after="0"/>
        <w:ind w:left="0"/>
        <w:jc w:val="both"/>
      </w:pPr>
      <w:r>
        <w:rPr>
          <w:rFonts w:ascii="Times New Roman"/>
          <w:b w:val="false"/>
          <w:i w:val="false"/>
          <w:color w:val="000000"/>
          <w:sz w:val="28"/>
        </w:rPr>
        <w:t>
      ведение технологических процессов приготовления поливинилхлоридных композиций для производства линолеума и погонажных изделий с автоматизированного центрального пульта управления;</w:t>
      </w:r>
    </w:p>
    <w:bookmarkEnd w:id="2628"/>
    <w:bookmarkStart w:name="z2633" w:id="2629"/>
    <w:p>
      <w:pPr>
        <w:spacing w:after="0"/>
        <w:ind w:left="0"/>
        <w:jc w:val="both"/>
      </w:pPr>
      <w:r>
        <w:rPr>
          <w:rFonts w:ascii="Times New Roman"/>
          <w:b w:val="false"/>
          <w:i w:val="false"/>
          <w:color w:val="000000"/>
          <w:sz w:val="28"/>
        </w:rPr>
        <w:t>
      установление заданного технологического режима при помощи перфокарт;</w:t>
      </w:r>
    </w:p>
    <w:bookmarkEnd w:id="2629"/>
    <w:bookmarkStart w:name="z2634" w:id="2630"/>
    <w:p>
      <w:pPr>
        <w:spacing w:after="0"/>
        <w:ind w:left="0"/>
        <w:jc w:val="both"/>
      </w:pPr>
      <w:r>
        <w:rPr>
          <w:rFonts w:ascii="Times New Roman"/>
          <w:b w:val="false"/>
          <w:i w:val="false"/>
          <w:color w:val="000000"/>
          <w:sz w:val="28"/>
        </w:rPr>
        <w:t>
      контроль за количеством материала в расходных бункерах заготовительного отделения и производственном зале, наличием красящих концентратов и мраморного гранулята в загрузочных воронках весовых дозаторов и другими показателями технологических процессов при помощи контрольно-измерительных приборов и автоматики;</w:t>
      </w:r>
    </w:p>
    <w:bookmarkEnd w:id="2630"/>
    <w:bookmarkStart w:name="z2635" w:id="2631"/>
    <w:p>
      <w:pPr>
        <w:spacing w:after="0"/>
        <w:ind w:left="0"/>
        <w:jc w:val="both"/>
      </w:pPr>
      <w:r>
        <w:rPr>
          <w:rFonts w:ascii="Times New Roman"/>
          <w:b w:val="false"/>
          <w:i w:val="false"/>
          <w:color w:val="000000"/>
          <w:sz w:val="28"/>
        </w:rPr>
        <w:t>
      координация и обеспечение бесперебойной работы всех взаимосвязанных подразделений;</w:t>
      </w:r>
    </w:p>
    <w:bookmarkEnd w:id="2631"/>
    <w:bookmarkStart w:name="z2636" w:id="2632"/>
    <w:p>
      <w:pPr>
        <w:spacing w:after="0"/>
        <w:ind w:left="0"/>
        <w:jc w:val="both"/>
      </w:pPr>
      <w:r>
        <w:rPr>
          <w:rFonts w:ascii="Times New Roman"/>
          <w:b w:val="false"/>
          <w:i w:val="false"/>
          <w:color w:val="000000"/>
          <w:sz w:val="28"/>
        </w:rPr>
        <w:t>
      устранение неполадок в работе обслуживаемого оборудования и нарушений хода технологических процессов;</w:t>
      </w:r>
    </w:p>
    <w:bookmarkEnd w:id="2632"/>
    <w:bookmarkStart w:name="z2637" w:id="2633"/>
    <w:p>
      <w:pPr>
        <w:spacing w:after="0"/>
        <w:ind w:left="0"/>
        <w:jc w:val="both"/>
      </w:pPr>
      <w:r>
        <w:rPr>
          <w:rFonts w:ascii="Times New Roman"/>
          <w:b w:val="false"/>
          <w:i w:val="false"/>
          <w:color w:val="000000"/>
          <w:sz w:val="28"/>
        </w:rPr>
        <w:t>
      в случае необходимости переход с автоматического центрального управления процессом на ручное управление;</w:t>
      </w:r>
    </w:p>
    <w:bookmarkEnd w:id="2633"/>
    <w:bookmarkStart w:name="z2638" w:id="2634"/>
    <w:p>
      <w:pPr>
        <w:spacing w:after="0"/>
        <w:ind w:left="0"/>
        <w:jc w:val="both"/>
      </w:pPr>
      <w:r>
        <w:rPr>
          <w:rFonts w:ascii="Times New Roman"/>
          <w:b w:val="false"/>
          <w:i w:val="false"/>
          <w:color w:val="000000"/>
          <w:sz w:val="28"/>
        </w:rPr>
        <w:t>
      участие в ремонте приборов и систем автоматики;</w:t>
      </w:r>
    </w:p>
    <w:bookmarkEnd w:id="2634"/>
    <w:bookmarkStart w:name="z2639" w:id="2635"/>
    <w:p>
      <w:pPr>
        <w:spacing w:after="0"/>
        <w:ind w:left="0"/>
        <w:jc w:val="both"/>
      </w:pPr>
      <w:r>
        <w:rPr>
          <w:rFonts w:ascii="Times New Roman"/>
          <w:b w:val="false"/>
          <w:i w:val="false"/>
          <w:color w:val="000000"/>
          <w:sz w:val="28"/>
        </w:rPr>
        <w:t>
      ведение записей в технологическом журнале.</w:t>
      </w:r>
    </w:p>
    <w:bookmarkEnd w:id="2635"/>
    <w:bookmarkStart w:name="z2640" w:id="2636"/>
    <w:p>
      <w:pPr>
        <w:spacing w:after="0"/>
        <w:ind w:left="0"/>
        <w:jc w:val="both"/>
      </w:pPr>
      <w:r>
        <w:rPr>
          <w:rFonts w:ascii="Times New Roman"/>
          <w:b w:val="false"/>
          <w:i w:val="false"/>
          <w:color w:val="000000"/>
          <w:sz w:val="28"/>
        </w:rPr>
        <w:t xml:space="preserve">
      367. Должен знать: </w:t>
      </w:r>
    </w:p>
    <w:bookmarkEnd w:id="2636"/>
    <w:bookmarkStart w:name="z2641" w:id="2637"/>
    <w:p>
      <w:pPr>
        <w:spacing w:after="0"/>
        <w:ind w:left="0"/>
        <w:jc w:val="both"/>
      </w:pPr>
      <w:r>
        <w:rPr>
          <w:rFonts w:ascii="Times New Roman"/>
          <w:b w:val="false"/>
          <w:i w:val="false"/>
          <w:color w:val="000000"/>
          <w:sz w:val="28"/>
        </w:rPr>
        <w:t>
      технологию процесса приготовления поливинилхлоридных композиций;</w:t>
      </w:r>
    </w:p>
    <w:bookmarkEnd w:id="2637"/>
    <w:bookmarkStart w:name="z2642" w:id="263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638"/>
    <w:bookmarkStart w:name="z2643" w:id="2639"/>
    <w:p>
      <w:pPr>
        <w:spacing w:after="0"/>
        <w:ind w:left="0"/>
        <w:jc w:val="both"/>
      </w:pPr>
      <w:r>
        <w:rPr>
          <w:rFonts w:ascii="Times New Roman"/>
          <w:b w:val="false"/>
          <w:i w:val="false"/>
          <w:color w:val="000000"/>
          <w:sz w:val="28"/>
        </w:rPr>
        <w:t>
      схему автоматических систем и пульта управления, электротехнику в объеме выполняемой работы;</w:t>
      </w:r>
    </w:p>
    <w:bookmarkEnd w:id="2639"/>
    <w:bookmarkStart w:name="z2644" w:id="2640"/>
    <w:p>
      <w:pPr>
        <w:spacing w:after="0"/>
        <w:ind w:left="0"/>
        <w:jc w:val="both"/>
      </w:pPr>
      <w:r>
        <w:rPr>
          <w:rFonts w:ascii="Times New Roman"/>
          <w:b w:val="false"/>
          <w:i w:val="false"/>
          <w:color w:val="000000"/>
          <w:sz w:val="28"/>
        </w:rPr>
        <w:t>
      схему арматуры и коммуникаций;</w:t>
      </w:r>
    </w:p>
    <w:bookmarkEnd w:id="2640"/>
    <w:bookmarkStart w:name="z2645" w:id="2641"/>
    <w:p>
      <w:pPr>
        <w:spacing w:after="0"/>
        <w:ind w:left="0"/>
        <w:jc w:val="both"/>
      </w:pPr>
      <w:r>
        <w:rPr>
          <w:rFonts w:ascii="Times New Roman"/>
          <w:b w:val="false"/>
          <w:i w:val="false"/>
          <w:color w:val="000000"/>
          <w:sz w:val="28"/>
        </w:rPr>
        <w:t>
      методику необходимых расчетов;</w:t>
      </w:r>
    </w:p>
    <w:bookmarkEnd w:id="2641"/>
    <w:bookmarkStart w:name="z2646" w:id="2642"/>
    <w:p>
      <w:pPr>
        <w:spacing w:after="0"/>
        <w:ind w:left="0"/>
        <w:jc w:val="both"/>
      </w:pPr>
      <w:r>
        <w:rPr>
          <w:rFonts w:ascii="Times New Roman"/>
          <w:b w:val="false"/>
          <w:i w:val="false"/>
          <w:color w:val="000000"/>
          <w:sz w:val="28"/>
        </w:rPr>
        <w:t xml:space="preserve">
      требования, предъявляемые к используемому сырью и поливинилхлоридным композициям. </w:t>
      </w:r>
    </w:p>
    <w:bookmarkEnd w:id="2642"/>
    <w:bookmarkStart w:name="z2647" w:id="2643"/>
    <w:p>
      <w:pPr>
        <w:spacing w:after="0"/>
        <w:ind w:left="0"/>
        <w:jc w:val="both"/>
      </w:pPr>
      <w:r>
        <w:rPr>
          <w:rFonts w:ascii="Times New Roman"/>
          <w:b w:val="false"/>
          <w:i w:val="false"/>
          <w:color w:val="000000"/>
          <w:sz w:val="28"/>
        </w:rPr>
        <w:t>
      66. Оператор производства формованного полиуретана и пенополиуретана</w:t>
      </w:r>
    </w:p>
    <w:bookmarkEnd w:id="2643"/>
    <w:bookmarkStart w:name="z2648" w:id="2644"/>
    <w:p>
      <w:pPr>
        <w:spacing w:after="0"/>
        <w:ind w:left="0"/>
        <w:jc w:val="both"/>
      </w:pPr>
      <w:r>
        <w:rPr>
          <w:rFonts w:ascii="Times New Roman"/>
          <w:b w:val="false"/>
          <w:i w:val="false"/>
          <w:color w:val="000000"/>
          <w:sz w:val="28"/>
        </w:rPr>
        <w:t>
      Параграф 1. Оператор производства формованного полиуретана</w:t>
      </w:r>
    </w:p>
    <w:bookmarkEnd w:id="2644"/>
    <w:p>
      <w:pPr>
        <w:spacing w:after="0"/>
        <w:ind w:left="0"/>
        <w:jc w:val="both"/>
      </w:pPr>
      <w:r>
        <w:rPr>
          <w:rFonts w:ascii="Times New Roman"/>
          <w:b w:val="false"/>
          <w:i w:val="false"/>
          <w:color w:val="000000"/>
          <w:sz w:val="28"/>
        </w:rPr>
        <w:t>
      и пенополиуретана, 3-й разряд</w:t>
      </w:r>
    </w:p>
    <w:bookmarkStart w:name="z2649" w:id="2645"/>
    <w:p>
      <w:pPr>
        <w:spacing w:after="0"/>
        <w:ind w:left="0"/>
        <w:jc w:val="both"/>
      </w:pPr>
      <w:r>
        <w:rPr>
          <w:rFonts w:ascii="Times New Roman"/>
          <w:b w:val="false"/>
          <w:i w:val="false"/>
          <w:color w:val="000000"/>
          <w:sz w:val="28"/>
        </w:rPr>
        <w:t xml:space="preserve">
      368.  Характеристика работ: </w:t>
      </w:r>
    </w:p>
    <w:bookmarkEnd w:id="2645"/>
    <w:bookmarkStart w:name="z2650" w:id="2646"/>
    <w:p>
      <w:pPr>
        <w:spacing w:after="0"/>
        <w:ind w:left="0"/>
        <w:jc w:val="both"/>
      </w:pPr>
      <w:r>
        <w:rPr>
          <w:rFonts w:ascii="Times New Roman"/>
          <w:b w:val="false"/>
          <w:i w:val="false"/>
          <w:color w:val="000000"/>
          <w:sz w:val="28"/>
        </w:rPr>
        <w:t>
      выполнение отдельных операций технологического процесса получения формованного пенополиуретана на конвейере или полиуретана на литьевых машинах;</w:t>
      </w:r>
    </w:p>
    <w:bookmarkEnd w:id="2646"/>
    <w:bookmarkStart w:name="z2651" w:id="2647"/>
    <w:p>
      <w:pPr>
        <w:spacing w:after="0"/>
        <w:ind w:left="0"/>
        <w:jc w:val="both"/>
      </w:pPr>
      <w:r>
        <w:rPr>
          <w:rFonts w:ascii="Times New Roman"/>
          <w:b w:val="false"/>
          <w:i w:val="false"/>
          <w:color w:val="000000"/>
          <w:sz w:val="28"/>
        </w:rPr>
        <w:t>
      обезжиривание и промазывание клеем деталей и арматуры каркаса на специальной установке или вручную;</w:t>
      </w:r>
    </w:p>
    <w:bookmarkEnd w:id="2647"/>
    <w:bookmarkStart w:name="z2652" w:id="2648"/>
    <w:p>
      <w:pPr>
        <w:spacing w:after="0"/>
        <w:ind w:left="0"/>
        <w:jc w:val="both"/>
      </w:pPr>
      <w:r>
        <w:rPr>
          <w:rFonts w:ascii="Times New Roman"/>
          <w:b w:val="false"/>
          <w:i w:val="false"/>
          <w:color w:val="000000"/>
          <w:sz w:val="28"/>
        </w:rPr>
        <w:t>
      нанесение специальной смазки на стенки формы вручную;</w:t>
      </w:r>
    </w:p>
    <w:bookmarkEnd w:id="2648"/>
    <w:bookmarkStart w:name="z2653" w:id="2649"/>
    <w:p>
      <w:pPr>
        <w:spacing w:after="0"/>
        <w:ind w:left="0"/>
        <w:jc w:val="both"/>
      </w:pPr>
      <w:r>
        <w:rPr>
          <w:rFonts w:ascii="Times New Roman"/>
          <w:b w:val="false"/>
          <w:i w:val="false"/>
          <w:color w:val="000000"/>
          <w:sz w:val="28"/>
        </w:rPr>
        <w:t>
      вкладывание в форму отформованной облицовочной заготовки из поливинилхлоридной пленки, металлического каркаса или каркаса из растительного волокна;</w:t>
      </w:r>
    </w:p>
    <w:bookmarkEnd w:id="2649"/>
    <w:bookmarkStart w:name="z2654" w:id="2650"/>
    <w:p>
      <w:pPr>
        <w:spacing w:after="0"/>
        <w:ind w:left="0"/>
        <w:jc w:val="both"/>
      </w:pPr>
      <w:r>
        <w:rPr>
          <w:rFonts w:ascii="Times New Roman"/>
          <w:b w:val="false"/>
          <w:i w:val="false"/>
          <w:color w:val="000000"/>
          <w:sz w:val="28"/>
        </w:rPr>
        <w:t>
      выемка формованного пенополиуретана и укладка на ленточный конвейер;</w:t>
      </w:r>
    </w:p>
    <w:bookmarkEnd w:id="2650"/>
    <w:bookmarkStart w:name="z2655" w:id="2651"/>
    <w:p>
      <w:pPr>
        <w:spacing w:after="0"/>
        <w:ind w:left="0"/>
        <w:jc w:val="both"/>
      </w:pPr>
      <w:r>
        <w:rPr>
          <w:rFonts w:ascii="Times New Roman"/>
          <w:b w:val="false"/>
          <w:i w:val="false"/>
          <w:color w:val="000000"/>
          <w:sz w:val="28"/>
        </w:rPr>
        <w:t>
      обработка формованных изделий.</w:t>
      </w:r>
    </w:p>
    <w:bookmarkEnd w:id="2651"/>
    <w:bookmarkStart w:name="z2656" w:id="2652"/>
    <w:p>
      <w:pPr>
        <w:spacing w:after="0"/>
        <w:ind w:left="0"/>
        <w:jc w:val="both"/>
      </w:pPr>
      <w:r>
        <w:rPr>
          <w:rFonts w:ascii="Times New Roman"/>
          <w:b w:val="false"/>
          <w:i w:val="false"/>
          <w:color w:val="000000"/>
          <w:sz w:val="28"/>
        </w:rPr>
        <w:t xml:space="preserve">
      369. Должен знать: </w:t>
      </w:r>
    </w:p>
    <w:bookmarkEnd w:id="2652"/>
    <w:bookmarkStart w:name="z2657" w:id="2653"/>
    <w:p>
      <w:pPr>
        <w:spacing w:after="0"/>
        <w:ind w:left="0"/>
        <w:jc w:val="both"/>
      </w:pPr>
      <w:r>
        <w:rPr>
          <w:rFonts w:ascii="Times New Roman"/>
          <w:b w:val="false"/>
          <w:i w:val="false"/>
          <w:color w:val="000000"/>
          <w:sz w:val="28"/>
        </w:rPr>
        <w:t>
      технологический процесс получения формованного полиуретана и пенополиуретана, конструкцию;</w:t>
      </w:r>
    </w:p>
    <w:bookmarkEnd w:id="2653"/>
    <w:bookmarkStart w:name="z2658" w:id="2654"/>
    <w:p>
      <w:pPr>
        <w:spacing w:after="0"/>
        <w:ind w:left="0"/>
        <w:jc w:val="both"/>
      </w:pPr>
      <w:r>
        <w:rPr>
          <w:rFonts w:ascii="Times New Roman"/>
          <w:b w:val="false"/>
          <w:i w:val="false"/>
          <w:color w:val="000000"/>
          <w:sz w:val="28"/>
        </w:rPr>
        <w:t>
      размеры и назначение используемых деталей и арматуры каркаса;</w:t>
      </w:r>
    </w:p>
    <w:bookmarkEnd w:id="2654"/>
    <w:bookmarkStart w:name="z2659" w:id="2655"/>
    <w:p>
      <w:pPr>
        <w:spacing w:after="0"/>
        <w:ind w:left="0"/>
        <w:jc w:val="both"/>
      </w:pPr>
      <w:r>
        <w:rPr>
          <w:rFonts w:ascii="Times New Roman"/>
          <w:b w:val="false"/>
          <w:i w:val="false"/>
          <w:color w:val="000000"/>
          <w:sz w:val="28"/>
        </w:rPr>
        <w:t>
      требования, предъявляемые к качеству деталей каркаса и клеев, технологию обезжиривания и промазывания клеем деталей и арматуры;</w:t>
      </w:r>
    </w:p>
    <w:bookmarkEnd w:id="2655"/>
    <w:bookmarkStart w:name="z2660" w:id="2656"/>
    <w:p>
      <w:pPr>
        <w:spacing w:after="0"/>
        <w:ind w:left="0"/>
        <w:jc w:val="both"/>
      </w:pPr>
      <w:r>
        <w:rPr>
          <w:rFonts w:ascii="Times New Roman"/>
          <w:b w:val="false"/>
          <w:i w:val="false"/>
          <w:color w:val="000000"/>
          <w:sz w:val="28"/>
        </w:rPr>
        <w:t xml:space="preserve">
      свойства используемого сырья, полуфабрикатов и готовой продукции. </w:t>
      </w:r>
    </w:p>
    <w:bookmarkEnd w:id="2656"/>
    <w:bookmarkStart w:name="z2661" w:id="2657"/>
    <w:p>
      <w:pPr>
        <w:spacing w:after="0"/>
        <w:ind w:left="0"/>
        <w:jc w:val="both"/>
      </w:pPr>
      <w:r>
        <w:rPr>
          <w:rFonts w:ascii="Times New Roman"/>
          <w:b w:val="false"/>
          <w:i w:val="false"/>
          <w:color w:val="000000"/>
          <w:sz w:val="28"/>
        </w:rPr>
        <w:t>
      Параграф 2. Оператор производства формованного полиуретана</w:t>
      </w:r>
    </w:p>
    <w:bookmarkEnd w:id="2657"/>
    <w:p>
      <w:pPr>
        <w:spacing w:after="0"/>
        <w:ind w:left="0"/>
        <w:jc w:val="both"/>
      </w:pPr>
      <w:r>
        <w:rPr>
          <w:rFonts w:ascii="Times New Roman"/>
          <w:b w:val="false"/>
          <w:i w:val="false"/>
          <w:color w:val="000000"/>
          <w:sz w:val="28"/>
        </w:rPr>
        <w:t>
      и пенополиуретана, 4-й разряд</w:t>
      </w:r>
    </w:p>
    <w:bookmarkStart w:name="z2662" w:id="2658"/>
    <w:p>
      <w:pPr>
        <w:spacing w:after="0"/>
        <w:ind w:left="0"/>
        <w:jc w:val="both"/>
      </w:pPr>
      <w:r>
        <w:rPr>
          <w:rFonts w:ascii="Times New Roman"/>
          <w:b w:val="false"/>
          <w:i w:val="false"/>
          <w:color w:val="000000"/>
          <w:sz w:val="28"/>
        </w:rPr>
        <w:t xml:space="preserve">
      370. Характеристика работ: </w:t>
      </w:r>
    </w:p>
    <w:bookmarkEnd w:id="2658"/>
    <w:bookmarkStart w:name="z2663" w:id="2659"/>
    <w:p>
      <w:pPr>
        <w:spacing w:after="0"/>
        <w:ind w:left="0"/>
        <w:jc w:val="both"/>
      </w:pPr>
      <w:r>
        <w:rPr>
          <w:rFonts w:ascii="Times New Roman"/>
          <w:b w:val="false"/>
          <w:i w:val="false"/>
          <w:color w:val="000000"/>
          <w:sz w:val="28"/>
        </w:rPr>
        <w:t>
      ведение технологического процесса получения формованного пенополиуретана на конвейере или полиуретана на литьевых машинах под руководством оператора производства формованного полиуретана и пенополиуретана более высокой квалификации;</w:t>
      </w:r>
    </w:p>
    <w:bookmarkEnd w:id="2659"/>
    <w:bookmarkStart w:name="z2664" w:id="2660"/>
    <w:p>
      <w:pPr>
        <w:spacing w:after="0"/>
        <w:ind w:left="0"/>
        <w:jc w:val="both"/>
      </w:pPr>
      <w:r>
        <w:rPr>
          <w:rFonts w:ascii="Times New Roman"/>
          <w:b w:val="false"/>
          <w:i w:val="false"/>
          <w:color w:val="000000"/>
          <w:sz w:val="28"/>
        </w:rPr>
        <w:t>
      подготовка и наладка основных узлов дозирующего агрегата и заливочной головки;</w:t>
      </w:r>
    </w:p>
    <w:bookmarkEnd w:id="2660"/>
    <w:bookmarkStart w:name="z2665" w:id="2661"/>
    <w:p>
      <w:pPr>
        <w:spacing w:after="0"/>
        <w:ind w:left="0"/>
        <w:jc w:val="both"/>
      </w:pPr>
      <w:r>
        <w:rPr>
          <w:rFonts w:ascii="Times New Roman"/>
          <w:b w:val="false"/>
          <w:i w:val="false"/>
          <w:color w:val="000000"/>
          <w:sz w:val="28"/>
        </w:rPr>
        <w:t>
      пуск дозирующего агрегата и наблюдение за правильной дозировкой компонентов применяемой смеси;</w:t>
      </w:r>
    </w:p>
    <w:bookmarkEnd w:id="2661"/>
    <w:bookmarkStart w:name="z2666" w:id="2662"/>
    <w:p>
      <w:pPr>
        <w:spacing w:after="0"/>
        <w:ind w:left="0"/>
        <w:jc w:val="both"/>
      </w:pPr>
      <w:r>
        <w:rPr>
          <w:rFonts w:ascii="Times New Roman"/>
          <w:b w:val="false"/>
          <w:i w:val="false"/>
          <w:color w:val="000000"/>
          <w:sz w:val="28"/>
        </w:rPr>
        <w:t>
      нанесение смазки на формы с помощью распылительных устройств;</w:t>
      </w:r>
    </w:p>
    <w:bookmarkEnd w:id="2662"/>
    <w:bookmarkStart w:name="z2667" w:id="2663"/>
    <w:p>
      <w:pPr>
        <w:spacing w:after="0"/>
        <w:ind w:left="0"/>
        <w:jc w:val="both"/>
      </w:pPr>
      <w:r>
        <w:rPr>
          <w:rFonts w:ascii="Times New Roman"/>
          <w:b w:val="false"/>
          <w:i w:val="false"/>
          <w:color w:val="000000"/>
          <w:sz w:val="28"/>
        </w:rPr>
        <w:t>
      отбор проб готовой продукции и проведение контрольных анализов.</w:t>
      </w:r>
    </w:p>
    <w:bookmarkEnd w:id="2663"/>
    <w:bookmarkStart w:name="z2668" w:id="2664"/>
    <w:p>
      <w:pPr>
        <w:spacing w:after="0"/>
        <w:ind w:left="0"/>
        <w:jc w:val="both"/>
      </w:pPr>
      <w:r>
        <w:rPr>
          <w:rFonts w:ascii="Times New Roman"/>
          <w:b w:val="false"/>
          <w:i w:val="false"/>
          <w:color w:val="000000"/>
          <w:sz w:val="28"/>
        </w:rPr>
        <w:t xml:space="preserve">
      371.Должен знать: </w:t>
      </w:r>
    </w:p>
    <w:bookmarkEnd w:id="2664"/>
    <w:bookmarkStart w:name="z2669" w:id="2665"/>
    <w:p>
      <w:pPr>
        <w:spacing w:after="0"/>
        <w:ind w:left="0"/>
        <w:jc w:val="both"/>
      </w:pPr>
      <w:r>
        <w:rPr>
          <w:rFonts w:ascii="Times New Roman"/>
          <w:b w:val="false"/>
          <w:i w:val="false"/>
          <w:color w:val="000000"/>
          <w:sz w:val="28"/>
        </w:rPr>
        <w:t>
      технологическую схему процесса получения формованного полиуретана и пенополиуретана;</w:t>
      </w:r>
    </w:p>
    <w:bookmarkEnd w:id="2665"/>
    <w:bookmarkStart w:name="z2670" w:id="2666"/>
    <w:p>
      <w:pPr>
        <w:spacing w:after="0"/>
        <w:ind w:left="0"/>
        <w:jc w:val="both"/>
      </w:pPr>
      <w:r>
        <w:rPr>
          <w:rFonts w:ascii="Times New Roman"/>
          <w:b w:val="false"/>
          <w:i w:val="false"/>
          <w:color w:val="000000"/>
          <w:sz w:val="28"/>
        </w:rPr>
        <w:t>
      устройство и принцип работы обслуживаемого оборудования и контрольно-измерительных приборов;</w:t>
      </w:r>
    </w:p>
    <w:bookmarkEnd w:id="2666"/>
    <w:bookmarkStart w:name="z2671" w:id="2667"/>
    <w:p>
      <w:pPr>
        <w:spacing w:after="0"/>
        <w:ind w:left="0"/>
        <w:jc w:val="both"/>
      </w:pPr>
      <w:r>
        <w:rPr>
          <w:rFonts w:ascii="Times New Roman"/>
          <w:b w:val="false"/>
          <w:i w:val="false"/>
          <w:color w:val="000000"/>
          <w:sz w:val="28"/>
        </w:rPr>
        <w:t>
      физико-механические свойства сырья и готовой продукции;</w:t>
      </w:r>
    </w:p>
    <w:bookmarkEnd w:id="2667"/>
    <w:bookmarkStart w:name="z2672" w:id="2668"/>
    <w:p>
      <w:pPr>
        <w:spacing w:after="0"/>
        <w:ind w:left="0"/>
        <w:jc w:val="both"/>
      </w:pPr>
      <w:r>
        <w:rPr>
          <w:rFonts w:ascii="Times New Roman"/>
          <w:b w:val="false"/>
          <w:i w:val="false"/>
          <w:color w:val="000000"/>
          <w:sz w:val="28"/>
        </w:rPr>
        <w:t>
      правила отбора проб готовой продукции для анализа.</w:t>
      </w:r>
    </w:p>
    <w:bookmarkEnd w:id="2668"/>
    <w:bookmarkStart w:name="z2673" w:id="2669"/>
    <w:p>
      <w:pPr>
        <w:spacing w:after="0"/>
        <w:ind w:left="0"/>
        <w:jc w:val="both"/>
      </w:pPr>
      <w:r>
        <w:rPr>
          <w:rFonts w:ascii="Times New Roman"/>
          <w:b w:val="false"/>
          <w:i w:val="false"/>
          <w:color w:val="000000"/>
          <w:sz w:val="28"/>
        </w:rPr>
        <w:t>
      Параграф 3. Оператор производства формованного полиуретана</w:t>
      </w:r>
    </w:p>
    <w:bookmarkEnd w:id="2669"/>
    <w:p>
      <w:pPr>
        <w:spacing w:after="0"/>
        <w:ind w:left="0"/>
        <w:jc w:val="both"/>
      </w:pPr>
      <w:r>
        <w:rPr>
          <w:rFonts w:ascii="Times New Roman"/>
          <w:b w:val="false"/>
          <w:i w:val="false"/>
          <w:color w:val="000000"/>
          <w:sz w:val="28"/>
        </w:rPr>
        <w:t>
      и пенополиуретана, 5-й разряд</w:t>
      </w:r>
    </w:p>
    <w:bookmarkStart w:name="z2674" w:id="2670"/>
    <w:p>
      <w:pPr>
        <w:spacing w:after="0"/>
        <w:ind w:left="0"/>
        <w:jc w:val="both"/>
      </w:pPr>
      <w:r>
        <w:rPr>
          <w:rFonts w:ascii="Times New Roman"/>
          <w:b w:val="false"/>
          <w:i w:val="false"/>
          <w:color w:val="000000"/>
          <w:sz w:val="28"/>
        </w:rPr>
        <w:t xml:space="preserve">
      372. Характеристика работ: </w:t>
      </w:r>
    </w:p>
    <w:bookmarkEnd w:id="2670"/>
    <w:bookmarkStart w:name="z2675" w:id="2671"/>
    <w:p>
      <w:pPr>
        <w:spacing w:after="0"/>
        <w:ind w:left="0"/>
        <w:jc w:val="both"/>
      </w:pPr>
      <w:r>
        <w:rPr>
          <w:rFonts w:ascii="Times New Roman"/>
          <w:b w:val="false"/>
          <w:i w:val="false"/>
          <w:color w:val="000000"/>
          <w:sz w:val="28"/>
        </w:rPr>
        <w:t>
      ведение технологического процесса получения формованного пенополиуретана на конвейере или полиуретана на литьевых машинах. Разборка и сборка форм;</w:t>
      </w:r>
    </w:p>
    <w:bookmarkEnd w:id="2671"/>
    <w:bookmarkStart w:name="z2676" w:id="2672"/>
    <w:p>
      <w:pPr>
        <w:spacing w:after="0"/>
        <w:ind w:left="0"/>
        <w:jc w:val="both"/>
      </w:pPr>
      <w:r>
        <w:rPr>
          <w:rFonts w:ascii="Times New Roman"/>
          <w:b w:val="false"/>
          <w:i w:val="false"/>
          <w:color w:val="000000"/>
          <w:sz w:val="28"/>
        </w:rPr>
        <w:t>
      дозирование различных компонентов применяемых смесей с помощью насосов из емкостей через заливочную головку в формы конвейера получения формованного полужесткого пенополиуретана;</w:t>
      </w:r>
    </w:p>
    <w:bookmarkEnd w:id="2672"/>
    <w:bookmarkStart w:name="z2677" w:id="2673"/>
    <w:p>
      <w:pPr>
        <w:spacing w:after="0"/>
        <w:ind w:left="0"/>
        <w:jc w:val="both"/>
      </w:pPr>
      <w:r>
        <w:rPr>
          <w:rFonts w:ascii="Times New Roman"/>
          <w:b w:val="false"/>
          <w:i w:val="false"/>
          <w:color w:val="000000"/>
          <w:sz w:val="28"/>
        </w:rPr>
        <w:t>
      участие в расчете параметров дозируемых компонентов;</w:t>
      </w:r>
    </w:p>
    <w:bookmarkEnd w:id="2673"/>
    <w:bookmarkStart w:name="z2678" w:id="2674"/>
    <w:p>
      <w:pPr>
        <w:spacing w:after="0"/>
        <w:ind w:left="0"/>
        <w:jc w:val="both"/>
      </w:pPr>
      <w:r>
        <w:rPr>
          <w:rFonts w:ascii="Times New Roman"/>
          <w:b w:val="false"/>
          <w:i w:val="false"/>
          <w:color w:val="000000"/>
          <w:sz w:val="28"/>
        </w:rPr>
        <w:t>
      отбор контрольных проб применяемых смесей и подналадка технологического процесса по результатам контрольных анализов;</w:t>
      </w:r>
    </w:p>
    <w:bookmarkEnd w:id="2674"/>
    <w:bookmarkStart w:name="z2679" w:id="2675"/>
    <w:p>
      <w:pPr>
        <w:spacing w:after="0"/>
        <w:ind w:left="0"/>
        <w:jc w:val="both"/>
      </w:pPr>
      <w:r>
        <w:rPr>
          <w:rFonts w:ascii="Times New Roman"/>
          <w:b w:val="false"/>
          <w:i w:val="false"/>
          <w:color w:val="000000"/>
          <w:sz w:val="28"/>
        </w:rPr>
        <w:t>
      контроль установленных норм технологического режима;</w:t>
      </w:r>
    </w:p>
    <w:bookmarkEnd w:id="2675"/>
    <w:bookmarkStart w:name="z2680" w:id="2676"/>
    <w:p>
      <w:pPr>
        <w:spacing w:after="0"/>
        <w:ind w:left="0"/>
        <w:jc w:val="both"/>
      </w:pPr>
      <w:r>
        <w:rPr>
          <w:rFonts w:ascii="Times New Roman"/>
          <w:b w:val="false"/>
          <w:i w:val="false"/>
          <w:color w:val="000000"/>
          <w:sz w:val="28"/>
        </w:rPr>
        <w:t>
      ведение записей в технологическом журнале.</w:t>
      </w:r>
    </w:p>
    <w:bookmarkEnd w:id="2676"/>
    <w:bookmarkStart w:name="z2681" w:id="2677"/>
    <w:p>
      <w:pPr>
        <w:spacing w:after="0"/>
        <w:ind w:left="0"/>
        <w:jc w:val="both"/>
      </w:pPr>
      <w:r>
        <w:rPr>
          <w:rFonts w:ascii="Times New Roman"/>
          <w:b w:val="false"/>
          <w:i w:val="false"/>
          <w:color w:val="000000"/>
          <w:sz w:val="28"/>
        </w:rPr>
        <w:t xml:space="preserve">
      373. Должен знать: </w:t>
      </w:r>
    </w:p>
    <w:bookmarkEnd w:id="2677"/>
    <w:bookmarkStart w:name="z2682" w:id="2678"/>
    <w:p>
      <w:pPr>
        <w:spacing w:after="0"/>
        <w:ind w:left="0"/>
        <w:jc w:val="both"/>
      </w:pPr>
      <w:r>
        <w:rPr>
          <w:rFonts w:ascii="Times New Roman"/>
          <w:b w:val="false"/>
          <w:i w:val="false"/>
          <w:color w:val="000000"/>
          <w:sz w:val="28"/>
        </w:rPr>
        <w:t>
      технологическую схему процесса получения формованного полиуретана и пенополиуретана;</w:t>
      </w:r>
    </w:p>
    <w:bookmarkEnd w:id="2678"/>
    <w:bookmarkStart w:name="z2683" w:id="267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679"/>
    <w:bookmarkStart w:name="z2684" w:id="2680"/>
    <w:p>
      <w:pPr>
        <w:spacing w:after="0"/>
        <w:ind w:left="0"/>
        <w:jc w:val="both"/>
      </w:pPr>
      <w:r>
        <w:rPr>
          <w:rFonts w:ascii="Times New Roman"/>
          <w:b w:val="false"/>
          <w:i w:val="false"/>
          <w:color w:val="000000"/>
          <w:sz w:val="28"/>
        </w:rPr>
        <w:t>
      правила регулирования технологического процесса получения формованного полиуретана и пенополиуретана;</w:t>
      </w:r>
    </w:p>
    <w:bookmarkEnd w:id="2680"/>
    <w:bookmarkStart w:name="z2685" w:id="2681"/>
    <w:p>
      <w:pPr>
        <w:spacing w:after="0"/>
        <w:ind w:left="0"/>
        <w:jc w:val="both"/>
      </w:pPr>
      <w:r>
        <w:rPr>
          <w:rFonts w:ascii="Times New Roman"/>
          <w:b w:val="false"/>
          <w:i w:val="false"/>
          <w:color w:val="000000"/>
          <w:sz w:val="28"/>
        </w:rPr>
        <w:t>
      методику расчета дозирующих компонентов;</w:t>
      </w:r>
    </w:p>
    <w:bookmarkEnd w:id="2681"/>
    <w:bookmarkStart w:name="z2686" w:id="2682"/>
    <w:p>
      <w:pPr>
        <w:spacing w:after="0"/>
        <w:ind w:left="0"/>
        <w:jc w:val="both"/>
      </w:pPr>
      <w:r>
        <w:rPr>
          <w:rFonts w:ascii="Times New Roman"/>
          <w:b w:val="false"/>
          <w:i w:val="false"/>
          <w:color w:val="000000"/>
          <w:sz w:val="28"/>
        </w:rPr>
        <w:t>
      требования, предъявляемые к исходному сырью и готовой продукции;</w:t>
      </w:r>
    </w:p>
    <w:bookmarkEnd w:id="2682"/>
    <w:bookmarkStart w:name="z2687" w:id="2683"/>
    <w:p>
      <w:pPr>
        <w:spacing w:after="0"/>
        <w:ind w:left="0"/>
        <w:jc w:val="both"/>
      </w:pPr>
      <w:r>
        <w:rPr>
          <w:rFonts w:ascii="Times New Roman"/>
          <w:b w:val="false"/>
          <w:i w:val="false"/>
          <w:color w:val="000000"/>
          <w:sz w:val="28"/>
        </w:rPr>
        <w:t xml:space="preserve">
      правила отбора проб и проведения контрольных анализов. </w:t>
      </w:r>
    </w:p>
    <w:bookmarkEnd w:id="2683"/>
    <w:bookmarkStart w:name="z2688" w:id="2684"/>
    <w:p>
      <w:pPr>
        <w:spacing w:after="0"/>
        <w:ind w:left="0"/>
        <w:jc w:val="both"/>
      </w:pPr>
      <w:r>
        <w:rPr>
          <w:rFonts w:ascii="Times New Roman"/>
          <w:b w:val="false"/>
          <w:i w:val="false"/>
          <w:color w:val="000000"/>
          <w:sz w:val="28"/>
        </w:rPr>
        <w:t>
      Параграф 4. Оператор производства формованного полиуретана</w:t>
      </w:r>
    </w:p>
    <w:bookmarkEnd w:id="2684"/>
    <w:p>
      <w:pPr>
        <w:spacing w:after="0"/>
        <w:ind w:left="0"/>
        <w:jc w:val="both"/>
      </w:pPr>
      <w:r>
        <w:rPr>
          <w:rFonts w:ascii="Times New Roman"/>
          <w:b w:val="false"/>
          <w:i w:val="false"/>
          <w:color w:val="000000"/>
          <w:sz w:val="28"/>
        </w:rPr>
        <w:t>
      и пенополиуретана, 6-й разряд</w:t>
      </w:r>
    </w:p>
    <w:bookmarkStart w:name="z2689" w:id="2685"/>
    <w:p>
      <w:pPr>
        <w:spacing w:after="0"/>
        <w:ind w:left="0"/>
        <w:jc w:val="both"/>
      </w:pPr>
      <w:r>
        <w:rPr>
          <w:rFonts w:ascii="Times New Roman"/>
          <w:b w:val="false"/>
          <w:i w:val="false"/>
          <w:color w:val="000000"/>
          <w:sz w:val="28"/>
        </w:rPr>
        <w:t xml:space="preserve">
      374. Характеристика работ: </w:t>
      </w:r>
    </w:p>
    <w:bookmarkEnd w:id="2685"/>
    <w:bookmarkStart w:name="z2690" w:id="2686"/>
    <w:p>
      <w:pPr>
        <w:spacing w:after="0"/>
        <w:ind w:left="0"/>
        <w:jc w:val="both"/>
      </w:pPr>
      <w:r>
        <w:rPr>
          <w:rFonts w:ascii="Times New Roman"/>
          <w:b w:val="false"/>
          <w:i w:val="false"/>
          <w:color w:val="000000"/>
          <w:sz w:val="28"/>
        </w:rPr>
        <w:t>
      ведение технологического процесса получения формованных изделий из пенополиуретана на автоматических установках и из полиуретана на литьевых машинах,</w:t>
      </w:r>
    </w:p>
    <w:bookmarkEnd w:id="2686"/>
    <w:bookmarkStart w:name="z2691" w:id="2687"/>
    <w:p>
      <w:pPr>
        <w:spacing w:after="0"/>
        <w:ind w:left="0"/>
        <w:jc w:val="both"/>
      </w:pPr>
      <w:r>
        <w:rPr>
          <w:rFonts w:ascii="Times New Roman"/>
          <w:b w:val="false"/>
          <w:i w:val="false"/>
          <w:color w:val="000000"/>
          <w:sz w:val="28"/>
        </w:rPr>
        <w:t>
      контроль и регулирование температурных режимов на отдельных узлах литьевой машины вулканизационного стола и печи;</w:t>
      </w:r>
    </w:p>
    <w:bookmarkEnd w:id="2687"/>
    <w:bookmarkStart w:name="z2692" w:id="2688"/>
    <w:p>
      <w:pPr>
        <w:spacing w:after="0"/>
        <w:ind w:left="0"/>
        <w:jc w:val="both"/>
      </w:pPr>
      <w:r>
        <w:rPr>
          <w:rFonts w:ascii="Times New Roman"/>
          <w:b w:val="false"/>
          <w:i w:val="false"/>
          <w:color w:val="000000"/>
          <w:sz w:val="28"/>
        </w:rPr>
        <w:t>
      подбор оптимальных режимов ведения процесса с помощью программных устройств;</w:t>
      </w:r>
    </w:p>
    <w:bookmarkEnd w:id="2688"/>
    <w:bookmarkStart w:name="z2693" w:id="2689"/>
    <w:p>
      <w:pPr>
        <w:spacing w:after="0"/>
        <w:ind w:left="0"/>
        <w:jc w:val="both"/>
      </w:pPr>
      <w:r>
        <w:rPr>
          <w:rFonts w:ascii="Times New Roman"/>
          <w:b w:val="false"/>
          <w:i w:val="false"/>
          <w:color w:val="000000"/>
          <w:sz w:val="28"/>
        </w:rPr>
        <w:t>
      наладка технологического процесса по результатам контрольных анализов;</w:t>
      </w:r>
    </w:p>
    <w:bookmarkEnd w:id="2689"/>
    <w:bookmarkStart w:name="z2694" w:id="2690"/>
    <w:p>
      <w:pPr>
        <w:spacing w:after="0"/>
        <w:ind w:left="0"/>
        <w:jc w:val="both"/>
      </w:pPr>
      <w:r>
        <w:rPr>
          <w:rFonts w:ascii="Times New Roman"/>
          <w:b w:val="false"/>
          <w:i w:val="false"/>
          <w:color w:val="000000"/>
          <w:sz w:val="28"/>
        </w:rPr>
        <w:t>
      ведение процесса дозировки, загрузки и смешения компонентов на станции приготовления активаторных смесей;</w:t>
      </w:r>
    </w:p>
    <w:bookmarkEnd w:id="2690"/>
    <w:bookmarkStart w:name="z2695" w:id="2691"/>
    <w:p>
      <w:pPr>
        <w:spacing w:after="0"/>
        <w:ind w:left="0"/>
        <w:jc w:val="both"/>
      </w:pPr>
      <w:r>
        <w:rPr>
          <w:rFonts w:ascii="Times New Roman"/>
          <w:b w:val="false"/>
          <w:i w:val="false"/>
          <w:color w:val="000000"/>
          <w:sz w:val="28"/>
        </w:rPr>
        <w:t>
      регулировка дозирующих автоматов;</w:t>
      </w:r>
    </w:p>
    <w:bookmarkEnd w:id="2691"/>
    <w:bookmarkStart w:name="z2696" w:id="2692"/>
    <w:p>
      <w:pPr>
        <w:spacing w:after="0"/>
        <w:ind w:left="0"/>
        <w:jc w:val="both"/>
      </w:pPr>
      <w:r>
        <w:rPr>
          <w:rFonts w:ascii="Times New Roman"/>
          <w:b w:val="false"/>
          <w:i w:val="false"/>
          <w:color w:val="000000"/>
          <w:sz w:val="28"/>
        </w:rPr>
        <w:t>
      определение и регулировка температурных режимов изготовления заготовок на формовочных автоматах;</w:t>
      </w:r>
    </w:p>
    <w:bookmarkEnd w:id="2692"/>
    <w:bookmarkStart w:name="z2697" w:id="2693"/>
    <w:p>
      <w:pPr>
        <w:spacing w:after="0"/>
        <w:ind w:left="0"/>
        <w:jc w:val="both"/>
      </w:pPr>
      <w:r>
        <w:rPr>
          <w:rFonts w:ascii="Times New Roman"/>
          <w:b w:val="false"/>
          <w:i w:val="false"/>
          <w:color w:val="000000"/>
          <w:sz w:val="28"/>
        </w:rPr>
        <w:t xml:space="preserve">
      учет расхода сырья и готовой продукции. </w:t>
      </w:r>
    </w:p>
    <w:bookmarkEnd w:id="2693"/>
    <w:bookmarkStart w:name="z2698" w:id="2694"/>
    <w:p>
      <w:pPr>
        <w:spacing w:after="0"/>
        <w:ind w:left="0"/>
        <w:jc w:val="both"/>
      </w:pPr>
      <w:r>
        <w:rPr>
          <w:rFonts w:ascii="Times New Roman"/>
          <w:b w:val="false"/>
          <w:i w:val="false"/>
          <w:color w:val="000000"/>
          <w:sz w:val="28"/>
        </w:rPr>
        <w:t xml:space="preserve">
      375. Должен знать: </w:t>
      </w:r>
    </w:p>
    <w:bookmarkEnd w:id="2694"/>
    <w:bookmarkStart w:name="z2699" w:id="2695"/>
    <w:p>
      <w:pPr>
        <w:spacing w:after="0"/>
        <w:ind w:left="0"/>
        <w:jc w:val="both"/>
      </w:pPr>
      <w:r>
        <w:rPr>
          <w:rFonts w:ascii="Times New Roman"/>
          <w:b w:val="false"/>
          <w:i w:val="false"/>
          <w:color w:val="000000"/>
          <w:sz w:val="28"/>
        </w:rPr>
        <w:t>
      технологический режим и процесс получения формованных изделий из полиуретана и пенополиуретана;</w:t>
      </w:r>
    </w:p>
    <w:bookmarkEnd w:id="2695"/>
    <w:bookmarkStart w:name="z2700" w:id="2696"/>
    <w:p>
      <w:pPr>
        <w:spacing w:after="0"/>
        <w:ind w:left="0"/>
        <w:jc w:val="both"/>
      </w:pPr>
      <w:r>
        <w:rPr>
          <w:rFonts w:ascii="Times New Roman"/>
          <w:b w:val="false"/>
          <w:i w:val="false"/>
          <w:color w:val="000000"/>
          <w:sz w:val="28"/>
        </w:rPr>
        <w:t>
      устройство, назначение обслуживаемого оборудования и контрольно-измерительных приборов;</w:t>
      </w:r>
    </w:p>
    <w:bookmarkEnd w:id="2696"/>
    <w:bookmarkStart w:name="z2701" w:id="2697"/>
    <w:p>
      <w:pPr>
        <w:spacing w:after="0"/>
        <w:ind w:left="0"/>
        <w:jc w:val="both"/>
      </w:pPr>
      <w:r>
        <w:rPr>
          <w:rFonts w:ascii="Times New Roman"/>
          <w:b w:val="false"/>
          <w:i w:val="false"/>
          <w:color w:val="000000"/>
          <w:sz w:val="28"/>
        </w:rPr>
        <w:t>
      схему арматуры и коммуникаций;</w:t>
      </w:r>
    </w:p>
    <w:bookmarkEnd w:id="2697"/>
    <w:bookmarkStart w:name="z2702" w:id="2698"/>
    <w:p>
      <w:pPr>
        <w:spacing w:after="0"/>
        <w:ind w:left="0"/>
        <w:jc w:val="both"/>
      </w:pPr>
      <w:r>
        <w:rPr>
          <w:rFonts w:ascii="Times New Roman"/>
          <w:b w:val="false"/>
          <w:i w:val="false"/>
          <w:color w:val="000000"/>
          <w:sz w:val="28"/>
        </w:rPr>
        <w:t>
      способы составления программ для программных устройств;</w:t>
      </w:r>
    </w:p>
    <w:bookmarkEnd w:id="2698"/>
    <w:bookmarkStart w:name="z2703" w:id="2699"/>
    <w:p>
      <w:pPr>
        <w:spacing w:after="0"/>
        <w:ind w:left="0"/>
        <w:jc w:val="both"/>
      </w:pPr>
      <w:r>
        <w:rPr>
          <w:rFonts w:ascii="Times New Roman"/>
          <w:b w:val="false"/>
          <w:i w:val="false"/>
          <w:color w:val="000000"/>
          <w:sz w:val="28"/>
        </w:rPr>
        <w:t xml:space="preserve">
      требования, предъявляемые к качеству используемого сырья и готовой продукции. </w:t>
      </w:r>
    </w:p>
    <w:bookmarkEnd w:id="2699"/>
    <w:bookmarkStart w:name="z2704" w:id="2700"/>
    <w:p>
      <w:pPr>
        <w:spacing w:after="0"/>
        <w:ind w:left="0"/>
        <w:jc w:val="both"/>
      </w:pPr>
      <w:r>
        <w:rPr>
          <w:rFonts w:ascii="Times New Roman"/>
          <w:b w:val="false"/>
          <w:i w:val="false"/>
          <w:color w:val="000000"/>
          <w:sz w:val="28"/>
        </w:rPr>
        <w:t>
      67. Оператор роторной линии по производству изделий из пластических масс</w:t>
      </w:r>
    </w:p>
    <w:bookmarkEnd w:id="2700"/>
    <w:bookmarkStart w:name="z2705" w:id="2701"/>
    <w:p>
      <w:pPr>
        <w:spacing w:after="0"/>
        <w:ind w:left="0"/>
        <w:jc w:val="both"/>
      </w:pPr>
      <w:r>
        <w:rPr>
          <w:rFonts w:ascii="Times New Roman"/>
          <w:b w:val="false"/>
          <w:i w:val="false"/>
          <w:color w:val="000000"/>
          <w:sz w:val="28"/>
        </w:rPr>
        <w:t>
      Параграф 1. Оператор роторной линии по производству изделий из пластических масс, 3-й разряд</w:t>
      </w:r>
    </w:p>
    <w:bookmarkEnd w:id="2701"/>
    <w:bookmarkStart w:name="z2706" w:id="2702"/>
    <w:p>
      <w:pPr>
        <w:spacing w:after="0"/>
        <w:ind w:left="0"/>
        <w:jc w:val="both"/>
      </w:pPr>
      <w:r>
        <w:rPr>
          <w:rFonts w:ascii="Times New Roman"/>
          <w:b w:val="false"/>
          <w:i w:val="false"/>
          <w:color w:val="000000"/>
          <w:sz w:val="28"/>
        </w:rPr>
        <w:t xml:space="preserve">
      376. Характеристика работ: </w:t>
      </w:r>
    </w:p>
    <w:bookmarkEnd w:id="2702"/>
    <w:bookmarkStart w:name="z2707" w:id="2703"/>
    <w:p>
      <w:pPr>
        <w:spacing w:after="0"/>
        <w:ind w:left="0"/>
        <w:jc w:val="both"/>
      </w:pPr>
      <w:r>
        <w:rPr>
          <w:rFonts w:ascii="Times New Roman"/>
          <w:b w:val="false"/>
          <w:i w:val="false"/>
          <w:color w:val="000000"/>
          <w:sz w:val="28"/>
        </w:rPr>
        <w:t>
      ведение технологического процесса производства изделий из пластических масс на автоматизированной роторной линии под руководством оператора роторной линии по производству изделий из пластических масс;</w:t>
      </w:r>
    </w:p>
    <w:bookmarkEnd w:id="2703"/>
    <w:bookmarkStart w:name="z2708" w:id="2704"/>
    <w:p>
      <w:pPr>
        <w:spacing w:after="0"/>
        <w:ind w:left="0"/>
        <w:jc w:val="both"/>
      </w:pPr>
      <w:r>
        <w:rPr>
          <w:rFonts w:ascii="Times New Roman"/>
          <w:b w:val="false"/>
          <w:i w:val="false"/>
          <w:color w:val="000000"/>
          <w:sz w:val="28"/>
        </w:rPr>
        <w:t>
      подготовка линии к работе;</w:t>
      </w:r>
    </w:p>
    <w:bookmarkEnd w:id="2704"/>
    <w:bookmarkStart w:name="z2709" w:id="2705"/>
    <w:p>
      <w:pPr>
        <w:spacing w:after="0"/>
        <w:ind w:left="0"/>
        <w:jc w:val="both"/>
      </w:pPr>
      <w:r>
        <w:rPr>
          <w:rFonts w:ascii="Times New Roman"/>
          <w:b w:val="false"/>
          <w:i w:val="false"/>
          <w:color w:val="000000"/>
          <w:sz w:val="28"/>
        </w:rPr>
        <w:t>
      загрузка прессовочных материалов в бункер питателя;</w:t>
      </w:r>
    </w:p>
    <w:bookmarkEnd w:id="2705"/>
    <w:bookmarkStart w:name="z2710" w:id="2706"/>
    <w:p>
      <w:pPr>
        <w:spacing w:after="0"/>
        <w:ind w:left="0"/>
        <w:jc w:val="both"/>
      </w:pPr>
      <w:r>
        <w:rPr>
          <w:rFonts w:ascii="Times New Roman"/>
          <w:b w:val="false"/>
          <w:i w:val="false"/>
          <w:color w:val="000000"/>
          <w:sz w:val="28"/>
        </w:rPr>
        <w:t>
      подготовка тары для укладки готовых изделий из пластических масс;</w:t>
      </w:r>
    </w:p>
    <w:bookmarkEnd w:id="2706"/>
    <w:bookmarkStart w:name="z2711" w:id="2707"/>
    <w:p>
      <w:pPr>
        <w:spacing w:after="0"/>
        <w:ind w:left="0"/>
        <w:jc w:val="both"/>
      </w:pPr>
      <w:r>
        <w:rPr>
          <w:rFonts w:ascii="Times New Roman"/>
          <w:b w:val="false"/>
          <w:i w:val="false"/>
          <w:color w:val="000000"/>
          <w:sz w:val="28"/>
        </w:rPr>
        <w:t>
      пуск линии;</w:t>
      </w:r>
    </w:p>
    <w:bookmarkEnd w:id="2707"/>
    <w:bookmarkStart w:name="z2712" w:id="2708"/>
    <w:p>
      <w:pPr>
        <w:spacing w:after="0"/>
        <w:ind w:left="0"/>
        <w:jc w:val="both"/>
      </w:pPr>
      <w:r>
        <w:rPr>
          <w:rFonts w:ascii="Times New Roman"/>
          <w:b w:val="false"/>
          <w:i w:val="false"/>
          <w:color w:val="000000"/>
          <w:sz w:val="28"/>
        </w:rPr>
        <w:t>
      наблюдение за ходом технологического процесса по показаниям контрольно-измерительных приборов и регулирование параметров таблетирования, прессования, механической обработки.</w:t>
      </w:r>
    </w:p>
    <w:bookmarkEnd w:id="2708"/>
    <w:bookmarkStart w:name="z2713" w:id="2709"/>
    <w:p>
      <w:pPr>
        <w:spacing w:after="0"/>
        <w:ind w:left="0"/>
        <w:jc w:val="both"/>
      </w:pPr>
      <w:r>
        <w:rPr>
          <w:rFonts w:ascii="Times New Roman"/>
          <w:b w:val="false"/>
          <w:i w:val="false"/>
          <w:color w:val="000000"/>
          <w:sz w:val="28"/>
        </w:rPr>
        <w:t xml:space="preserve">
      377. Должен знать: </w:t>
      </w:r>
    </w:p>
    <w:bookmarkEnd w:id="2709"/>
    <w:bookmarkStart w:name="z2714" w:id="2710"/>
    <w:p>
      <w:pPr>
        <w:spacing w:after="0"/>
        <w:ind w:left="0"/>
        <w:jc w:val="both"/>
      </w:pPr>
      <w:r>
        <w:rPr>
          <w:rFonts w:ascii="Times New Roman"/>
          <w:b w:val="false"/>
          <w:i w:val="false"/>
          <w:color w:val="000000"/>
          <w:sz w:val="28"/>
        </w:rPr>
        <w:t>
      основные этапы технологического процесса производства изделий из пластических масс на автоматизированной роторной линии;</w:t>
      </w:r>
    </w:p>
    <w:bookmarkEnd w:id="2710"/>
    <w:bookmarkStart w:name="z2715" w:id="2711"/>
    <w:p>
      <w:pPr>
        <w:spacing w:after="0"/>
        <w:ind w:left="0"/>
        <w:jc w:val="both"/>
      </w:pPr>
      <w:r>
        <w:rPr>
          <w:rFonts w:ascii="Times New Roman"/>
          <w:b w:val="false"/>
          <w:i w:val="false"/>
          <w:color w:val="000000"/>
          <w:sz w:val="28"/>
        </w:rPr>
        <w:t>
      устройство и принцип действия автоматизированной роторной линии;</w:t>
      </w:r>
    </w:p>
    <w:bookmarkEnd w:id="2711"/>
    <w:bookmarkStart w:name="z2716" w:id="2712"/>
    <w:p>
      <w:pPr>
        <w:spacing w:after="0"/>
        <w:ind w:left="0"/>
        <w:jc w:val="both"/>
      </w:pPr>
      <w:r>
        <w:rPr>
          <w:rFonts w:ascii="Times New Roman"/>
          <w:b w:val="false"/>
          <w:i w:val="false"/>
          <w:color w:val="000000"/>
          <w:sz w:val="28"/>
        </w:rPr>
        <w:t>
      физико-механические свойства прессовочных материалов;</w:t>
      </w:r>
    </w:p>
    <w:bookmarkEnd w:id="2712"/>
    <w:bookmarkStart w:name="z2717" w:id="2713"/>
    <w:p>
      <w:pPr>
        <w:spacing w:after="0"/>
        <w:ind w:left="0"/>
        <w:jc w:val="both"/>
      </w:pPr>
      <w:r>
        <w:rPr>
          <w:rFonts w:ascii="Times New Roman"/>
          <w:b w:val="false"/>
          <w:i w:val="false"/>
          <w:color w:val="000000"/>
          <w:sz w:val="28"/>
        </w:rPr>
        <w:t>
      государственные стандарты и технические условия на изделия из пластических масс.</w:t>
      </w:r>
    </w:p>
    <w:bookmarkEnd w:id="2713"/>
    <w:bookmarkStart w:name="z2718" w:id="2714"/>
    <w:p>
      <w:pPr>
        <w:spacing w:after="0"/>
        <w:ind w:left="0"/>
        <w:jc w:val="both"/>
      </w:pPr>
      <w:r>
        <w:rPr>
          <w:rFonts w:ascii="Times New Roman"/>
          <w:b w:val="false"/>
          <w:i w:val="false"/>
          <w:color w:val="000000"/>
          <w:sz w:val="28"/>
        </w:rPr>
        <w:t>
      Параграф 2. Оператор роторной линии по производству изделий</w:t>
      </w:r>
    </w:p>
    <w:bookmarkEnd w:id="2714"/>
    <w:p>
      <w:pPr>
        <w:spacing w:after="0"/>
        <w:ind w:left="0"/>
        <w:jc w:val="both"/>
      </w:pPr>
      <w:r>
        <w:rPr>
          <w:rFonts w:ascii="Times New Roman"/>
          <w:b w:val="false"/>
          <w:i w:val="false"/>
          <w:color w:val="000000"/>
          <w:sz w:val="28"/>
        </w:rPr>
        <w:t>
      из пластических масс, 4-й разряд</w:t>
      </w:r>
    </w:p>
    <w:bookmarkStart w:name="z2719" w:id="2715"/>
    <w:p>
      <w:pPr>
        <w:spacing w:after="0"/>
        <w:ind w:left="0"/>
        <w:jc w:val="both"/>
      </w:pPr>
      <w:r>
        <w:rPr>
          <w:rFonts w:ascii="Times New Roman"/>
          <w:b w:val="false"/>
          <w:i w:val="false"/>
          <w:color w:val="000000"/>
          <w:sz w:val="28"/>
        </w:rPr>
        <w:t xml:space="preserve">
      378. Характеристика работ: </w:t>
      </w:r>
    </w:p>
    <w:bookmarkEnd w:id="2715"/>
    <w:bookmarkStart w:name="z2720" w:id="2716"/>
    <w:p>
      <w:pPr>
        <w:spacing w:after="0"/>
        <w:ind w:left="0"/>
        <w:jc w:val="both"/>
      </w:pPr>
      <w:r>
        <w:rPr>
          <w:rFonts w:ascii="Times New Roman"/>
          <w:b w:val="false"/>
          <w:i w:val="false"/>
          <w:color w:val="000000"/>
          <w:sz w:val="28"/>
        </w:rPr>
        <w:t>
      ведение технологического процесса производства изделий из пластических масс на автоматизированной роторной линии;</w:t>
      </w:r>
    </w:p>
    <w:bookmarkEnd w:id="2716"/>
    <w:bookmarkStart w:name="z2721" w:id="2717"/>
    <w:p>
      <w:pPr>
        <w:spacing w:after="0"/>
        <w:ind w:left="0"/>
        <w:jc w:val="both"/>
      </w:pPr>
      <w:r>
        <w:rPr>
          <w:rFonts w:ascii="Times New Roman"/>
          <w:b w:val="false"/>
          <w:i w:val="false"/>
          <w:color w:val="000000"/>
          <w:sz w:val="28"/>
        </w:rPr>
        <w:t>
      подготовка линии к работе;</w:t>
      </w:r>
    </w:p>
    <w:bookmarkEnd w:id="2717"/>
    <w:bookmarkStart w:name="z2722" w:id="2718"/>
    <w:p>
      <w:pPr>
        <w:spacing w:after="0"/>
        <w:ind w:left="0"/>
        <w:jc w:val="both"/>
      </w:pPr>
      <w:r>
        <w:rPr>
          <w:rFonts w:ascii="Times New Roman"/>
          <w:b w:val="false"/>
          <w:i w:val="false"/>
          <w:color w:val="000000"/>
          <w:sz w:val="28"/>
        </w:rPr>
        <w:t>
      наблюдение за ходом технологического процесса по показаниям контрольно-измерительных приборов и регулирование режимов таблетирования, прессования, механической обработки;</w:t>
      </w:r>
    </w:p>
    <w:bookmarkEnd w:id="2718"/>
    <w:bookmarkStart w:name="z2723" w:id="2719"/>
    <w:p>
      <w:pPr>
        <w:spacing w:after="0"/>
        <w:ind w:left="0"/>
        <w:jc w:val="both"/>
      </w:pPr>
      <w:r>
        <w:rPr>
          <w:rFonts w:ascii="Times New Roman"/>
          <w:b w:val="false"/>
          <w:i w:val="false"/>
          <w:color w:val="000000"/>
          <w:sz w:val="28"/>
        </w:rPr>
        <w:t>
      контроль температуры подогрева таблеток токами высокой частоты;</w:t>
      </w:r>
    </w:p>
    <w:bookmarkEnd w:id="2719"/>
    <w:bookmarkStart w:name="z2724" w:id="2720"/>
    <w:p>
      <w:pPr>
        <w:spacing w:after="0"/>
        <w:ind w:left="0"/>
        <w:jc w:val="both"/>
      </w:pPr>
      <w:r>
        <w:rPr>
          <w:rFonts w:ascii="Times New Roman"/>
          <w:b w:val="false"/>
          <w:i w:val="false"/>
          <w:color w:val="000000"/>
          <w:sz w:val="28"/>
        </w:rPr>
        <w:t>
      визуальный контроль качества изготовленных изделий из пластических масс;</w:t>
      </w:r>
    </w:p>
    <w:bookmarkEnd w:id="2720"/>
    <w:bookmarkStart w:name="z2725" w:id="2721"/>
    <w:p>
      <w:pPr>
        <w:spacing w:after="0"/>
        <w:ind w:left="0"/>
        <w:jc w:val="both"/>
      </w:pPr>
      <w:r>
        <w:rPr>
          <w:rFonts w:ascii="Times New Roman"/>
          <w:b w:val="false"/>
          <w:i w:val="false"/>
          <w:color w:val="000000"/>
          <w:sz w:val="28"/>
        </w:rPr>
        <w:t>
      ведение учета расхода прессовочных материалов и выпуска изделий из пластических масс.</w:t>
      </w:r>
    </w:p>
    <w:bookmarkEnd w:id="2721"/>
    <w:bookmarkStart w:name="z2726" w:id="2722"/>
    <w:p>
      <w:pPr>
        <w:spacing w:after="0"/>
        <w:ind w:left="0"/>
        <w:jc w:val="both"/>
      </w:pPr>
      <w:r>
        <w:rPr>
          <w:rFonts w:ascii="Times New Roman"/>
          <w:b w:val="false"/>
          <w:i w:val="false"/>
          <w:color w:val="000000"/>
          <w:sz w:val="28"/>
        </w:rPr>
        <w:t xml:space="preserve">
      379. Должен знать: </w:t>
      </w:r>
    </w:p>
    <w:bookmarkEnd w:id="2722"/>
    <w:bookmarkStart w:name="z2727" w:id="2723"/>
    <w:p>
      <w:pPr>
        <w:spacing w:after="0"/>
        <w:ind w:left="0"/>
        <w:jc w:val="both"/>
      </w:pPr>
      <w:r>
        <w:rPr>
          <w:rFonts w:ascii="Times New Roman"/>
          <w:b w:val="false"/>
          <w:i w:val="false"/>
          <w:color w:val="000000"/>
          <w:sz w:val="28"/>
        </w:rPr>
        <w:t>
      технологию процесса производства изделий из пластических масс на автоматизированной роторной линии и правила его регулирования;</w:t>
      </w:r>
    </w:p>
    <w:bookmarkEnd w:id="2723"/>
    <w:bookmarkStart w:name="z2728" w:id="2724"/>
    <w:p>
      <w:pPr>
        <w:spacing w:after="0"/>
        <w:ind w:left="0"/>
        <w:jc w:val="both"/>
      </w:pPr>
      <w:r>
        <w:rPr>
          <w:rFonts w:ascii="Times New Roman"/>
          <w:b w:val="false"/>
          <w:i w:val="false"/>
          <w:color w:val="000000"/>
          <w:sz w:val="28"/>
        </w:rPr>
        <w:t>
      устройство и принцип действия оборудования автоматизированной линии;</w:t>
      </w:r>
    </w:p>
    <w:bookmarkEnd w:id="2724"/>
    <w:bookmarkStart w:name="z2729" w:id="2725"/>
    <w:p>
      <w:pPr>
        <w:spacing w:after="0"/>
        <w:ind w:left="0"/>
        <w:jc w:val="both"/>
      </w:pPr>
      <w:r>
        <w:rPr>
          <w:rFonts w:ascii="Times New Roman"/>
          <w:b w:val="false"/>
          <w:i w:val="false"/>
          <w:color w:val="000000"/>
          <w:sz w:val="28"/>
        </w:rPr>
        <w:t>
      физико-механические свойства прессовочных материалов;</w:t>
      </w:r>
    </w:p>
    <w:bookmarkEnd w:id="2725"/>
    <w:bookmarkStart w:name="z2730" w:id="2726"/>
    <w:p>
      <w:pPr>
        <w:spacing w:after="0"/>
        <w:ind w:left="0"/>
        <w:jc w:val="both"/>
      </w:pPr>
      <w:r>
        <w:rPr>
          <w:rFonts w:ascii="Times New Roman"/>
          <w:b w:val="false"/>
          <w:i w:val="false"/>
          <w:color w:val="000000"/>
          <w:sz w:val="28"/>
        </w:rPr>
        <w:t>
      государственные стандарты и технические условия на изделия из пластических масс.</w:t>
      </w:r>
    </w:p>
    <w:bookmarkEnd w:id="2726"/>
    <w:bookmarkStart w:name="z2731" w:id="2727"/>
    <w:p>
      <w:pPr>
        <w:spacing w:after="0"/>
        <w:ind w:left="0"/>
        <w:jc w:val="both"/>
      </w:pPr>
      <w:r>
        <w:rPr>
          <w:rFonts w:ascii="Times New Roman"/>
          <w:b w:val="false"/>
          <w:i w:val="false"/>
          <w:color w:val="000000"/>
          <w:sz w:val="28"/>
        </w:rPr>
        <w:t xml:space="preserve">
      68. Оплавщик изделий </w:t>
      </w:r>
    </w:p>
    <w:bookmarkEnd w:id="2727"/>
    <w:bookmarkStart w:name="z2732" w:id="2728"/>
    <w:p>
      <w:pPr>
        <w:spacing w:after="0"/>
        <w:ind w:left="0"/>
        <w:jc w:val="both"/>
      </w:pPr>
      <w:r>
        <w:rPr>
          <w:rFonts w:ascii="Times New Roman"/>
          <w:b w:val="false"/>
          <w:i w:val="false"/>
          <w:color w:val="000000"/>
          <w:sz w:val="28"/>
        </w:rPr>
        <w:t>
      Параграф 1. Оплавщик изделий, 2-й разряд</w:t>
      </w:r>
    </w:p>
    <w:bookmarkEnd w:id="2728"/>
    <w:bookmarkStart w:name="z2733" w:id="2729"/>
    <w:p>
      <w:pPr>
        <w:spacing w:after="0"/>
        <w:ind w:left="0"/>
        <w:jc w:val="both"/>
      </w:pPr>
      <w:r>
        <w:rPr>
          <w:rFonts w:ascii="Times New Roman"/>
          <w:b w:val="false"/>
          <w:i w:val="false"/>
          <w:color w:val="000000"/>
          <w:sz w:val="28"/>
        </w:rPr>
        <w:t xml:space="preserve">
      380. Характеристика работ: </w:t>
      </w:r>
    </w:p>
    <w:bookmarkEnd w:id="2729"/>
    <w:bookmarkStart w:name="z2734" w:id="2730"/>
    <w:p>
      <w:pPr>
        <w:spacing w:after="0"/>
        <w:ind w:left="0"/>
        <w:jc w:val="both"/>
      </w:pPr>
      <w:r>
        <w:rPr>
          <w:rFonts w:ascii="Times New Roman"/>
          <w:b w:val="false"/>
          <w:i w:val="false"/>
          <w:color w:val="000000"/>
          <w:sz w:val="28"/>
        </w:rPr>
        <w:t>
      оплавка узлов на изделиях из полиэтиленовой пленки при помощи воздушного пистолета газопламенным способом;</w:t>
      </w:r>
    </w:p>
    <w:bookmarkEnd w:id="2730"/>
    <w:bookmarkStart w:name="z2735" w:id="2731"/>
    <w:p>
      <w:pPr>
        <w:spacing w:after="0"/>
        <w:ind w:left="0"/>
        <w:jc w:val="both"/>
      </w:pPr>
      <w:r>
        <w:rPr>
          <w:rFonts w:ascii="Times New Roman"/>
          <w:b w:val="false"/>
          <w:i w:val="false"/>
          <w:color w:val="000000"/>
          <w:sz w:val="28"/>
        </w:rPr>
        <w:t>
      формовка расплавленного полиэтилена электропаяльником;</w:t>
      </w:r>
    </w:p>
    <w:bookmarkEnd w:id="2731"/>
    <w:bookmarkStart w:name="z2736" w:id="2732"/>
    <w:p>
      <w:pPr>
        <w:spacing w:after="0"/>
        <w:ind w:left="0"/>
        <w:jc w:val="both"/>
      </w:pPr>
      <w:r>
        <w:rPr>
          <w:rFonts w:ascii="Times New Roman"/>
          <w:b w:val="false"/>
          <w:i w:val="false"/>
          <w:color w:val="000000"/>
          <w:sz w:val="28"/>
        </w:rPr>
        <w:t>
      укладка узла перед оплавкой на специальное приспособление;</w:t>
      </w:r>
    </w:p>
    <w:bookmarkEnd w:id="2732"/>
    <w:bookmarkStart w:name="z2737" w:id="2733"/>
    <w:p>
      <w:pPr>
        <w:spacing w:after="0"/>
        <w:ind w:left="0"/>
        <w:jc w:val="both"/>
      </w:pPr>
      <w:r>
        <w:rPr>
          <w:rFonts w:ascii="Times New Roman"/>
          <w:b w:val="false"/>
          <w:i w:val="false"/>
          <w:color w:val="000000"/>
          <w:sz w:val="28"/>
        </w:rPr>
        <w:t>
      изоляция нижней части изделия асбестом или влажной тканью.</w:t>
      </w:r>
    </w:p>
    <w:bookmarkEnd w:id="2733"/>
    <w:bookmarkStart w:name="z2738" w:id="2734"/>
    <w:p>
      <w:pPr>
        <w:spacing w:after="0"/>
        <w:ind w:left="0"/>
        <w:jc w:val="both"/>
      </w:pPr>
      <w:r>
        <w:rPr>
          <w:rFonts w:ascii="Times New Roman"/>
          <w:b w:val="false"/>
          <w:i w:val="false"/>
          <w:color w:val="000000"/>
          <w:sz w:val="28"/>
        </w:rPr>
        <w:t xml:space="preserve">
      381. Должен знать: </w:t>
      </w:r>
    </w:p>
    <w:bookmarkEnd w:id="2734"/>
    <w:bookmarkStart w:name="z2739" w:id="2735"/>
    <w:p>
      <w:pPr>
        <w:spacing w:after="0"/>
        <w:ind w:left="0"/>
        <w:jc w:val="both"/>
      </w:pPr>
      <w:r>
        <w:rPr>
          <w:rFonts w:ascii="Times New Roman"/>
          <w:b w:val="false"/>
          <w:i w:val="false"/>
          <w:color w:val="000000"/>
          <w:sz w:val="28"/>
        </w:rPr>
        <w:t>
      технологию процесса оплавки узлов на изделиях из полиэтиленовой пленки;</w:t>
      </w:r>
    </w:p>
    <w:bookmarkEnd w:id="2735"/>
    <w:bookmarkStart w:name="z2740" w:id="2736"/>
    <w:p>
      <w:pPr>
        <w:spacing w:after="0"/>
        <w:ind w:left="0"/>
        <w:jc w:val="both"/>
      </w:pPr>
      <w:r>
        <w:rPr>
          <w:rFonts w:ascii="Times New Roman"/>
          <w:b w:val="false"/>
          <w:i w:val="false"/>
          <w:color w:val="000000"/>
          <w:sz w:val="28"/>
        </w:rPr>
        <w:t>
      устройство, принцип работы и правила эксплуатации оплавочного приспособления;</w:t>
      </w:r>
    </w:p>
    <w:bookmarkEnd w:id="2736"/>
    <w:bookmarkStart w:name="z2741" w:id="2737"/>
    <w:p>
      <w:pPr>
        <w:spacing w:after="0"/>
        <w:ind w:left="0"/>
        <w:jc w:val="both"/>
      </w:pPr>
      <w:r>
        <w:rPr>
          <w:rFonts w:ascii="Times New Roman"/>
          <w:b w:val="false"/>
          <w:i w:val="false"/>
          <w:color w:val="000000"/>
          <w:sz w:val="28"/>
        </w:rPr>
        <w:t>
      основы электротехники;</w:t>
      </w:r>
    </w:p>
    <w:bookmarkEnd w:id="2737"/>
    <w:bookmarkStart w:name="z2742" w:id="2738"/>
    <w:p>
      <w:pPr>
        <w:spacing w:after="0"/>
        <w:ind w:left="0"/>
        <w:jc w:val="both"/>
      </w:pPr>
      <w:r>
        <w:rPr>
          <w:rFonts w:ascii="Times New Roman"/>
          <w:b w:val="false"/>
          <w:i w:val="false"/>
          <w:color w:val="000000"/>
          <w:sz w:val="28"/>
        </w:rPr>
        <w:t>
      государственные стандарты и технические условия на полиэтиленовую пленку.</w:t>
      </w:r>
    </w:p>
    <w:bookmarkEnd w:id="2738"/>
    <w:bookmarkStart w:name="z2743" w:id="2739"/>
    <w:p>
      <w:pPr>
        <w:spacing w:after="0"/>
        <w:ind w:left="0"/>
        <w:jc w:val="both"/>
      </w:pPr>
      <w:r>
        <w:rPr>
          <w:rFonts w:ascii="Times New Roman"/>
          <w:b w:val="false"/>
          <w:i w:val="false"/>
          <w:color w:val="000000"/>
          <w:sz w:val="28"/>
        </w:rPr>
        <w:t>
      69. Перфораторщик пленок из пластических масс</w:t>
      </w:r>
    </w:p>
    <w:bookmarkEnd w:id="2739"/>
    <w:bookmarkStart w:name="z2744" w:id="2740"/>
    <w:p>
      <w:pPr>
        <w:spacing w:after="0"/>
        <w:ind w:left="0"/>
        <w:jc w:val="both"/>
      </w:pPr>
      <w:r>
        <w:rPr>
          <w:rFonts w:ascii="Times New Roman"/>
          <w:b w:val="false"/>
          <w:i w:val="false"/>
          <w:color w:val="000000"/>
          <w:sz w:val="28"/>
        </w:rPr>
        <w:t>
      Параграф 1. Перфораторщик пленок из пластических масс, 2-й разряд</w:t>
      </w:r>
    </w:p>
    <w:bookmarkEnd w:id="2740"/>
    <w:bookmarkStart w:name="z2745" w:id="2741"/>
    <w:p>
      <w:pPr>
        <w:spacing w:after="0"/>
        <w:ind w:left="0"/>
        <w:jc w:val="both"/>
      </w:pPr>
      <w:r>
        <w:rPr>
          <w:rFonts w:ascii="Times New Roman"/>
          <w:b w:val="false"/>
          <w:i w:val="false"/>
          <w:color w:val="000000"/>
          <w:sz w:val="28"/>
        </w:rPr>
        <w:t xml:space="preserve">
      382. Характеристика работ: </w:t>
      </w:r>
    </w:p>
    <w:bookmarkEnd w:id="2741"/>
    <w:bookmarkStart w:name="z2746" w:id="2742"/>
    <w:p>
      <w:pPr>
        <w:spacing w:after="0"/>
        <w:ind w:left="0"/>
        <w:jc w:val="both"/>
      </w:pPr>
      <w:r>
        <w:rPr>
          <w:rFonts w:ascii="Times New Roman"/>
          <w:b w:val="false"/>
          <w:i w:val="false"/>
          <w:color w:val="000000"/>
          <w:sz w:val="28"/>
        </w:rPr>
        <w:t>
      выполнение отдельных операций процесса изготовления перфорационной пленки;</w:t>
      </w:r>
    </w:p>
    <w:bookmarkEnd w:id="2742"/>
    <w:bookmarkStart w:name="z2747" w:id="2743"/>
    <w:p>
      <w:pPr>
        <w:spacing w:after="0"/>
        <w:ind w:left="0"/>
        <w:jc w:val="both"/>
      </w:pPr>
      <w:r>
        <w:rPr>
          <w:rFonts w:ascii="Times New Roman"/>
          <w:b w:val="false"/>
          <w:i w:val="false"/>
          <w:color w:val="000000"/>
          <w:sz w:val="28"/>
        </w:rPr>
        <w:t>
      подготовка рулонов с пленкой к процессу перфорации;</w:t>
      </w:r>
    </w:p>
    <w:bookmarkEnd w:id="2743"/>
    <w:bookmarkStart w:name="z2748" w:id="2744"/>
    <w:p>
      <w:pPr>
        <w:spacing w:after="0"/>
        <w:ind w:left="0"/>
        <w:jc w:val="both"/>
      </w:pPr>
      <w:r>
        <w:rPr>
          <w:rFonts w:ascii="Times New Roman"/>
          <w:b w:val="false"/>
          <w:i w:val="false"/>
          <w:color w:val="000000"/>
          <w:sz w:val="28"/>
        </w:rPr>
        <w:t>
      проверка исправности перфорационных машин и приспособлений;</w:t>
      </w:r>
    </w:p>
    <w:bookmarkEnd w:id="2744"/>
    <w:bookmarkStart w:name="z2749" w:id="2745"/>
    <w:p>
      <w:pPr>
        <w:spacing w:after="0"/>
        <w:ind w:left="0"/>
        <w:jc w:val="both"/>
      </w:pPr>
      <w:r>
        <w:rPr>
          <w:rFonts w:ascii="Times New Roman"/>
          <w:b w:val="false"/>
          <w:i w:val="false"/>
          <w:color w:val="000000"/>
          <w:sz w:val="28"/>
        </w:rPr>
        <w:t>
      установка рулонов с пленкой на перфорационные машины;</w:t>
      </w:r>
    </w:p>
    <w:bookmarkEnd w:id="2745"/>
    <w:bookmarkStart w:name="z2750" w:id="2746"/>
    <w:p>
      <w:pPr>
        <w:spacing w:after="0"/>
        <w:ind w:left="0"/>
        <w:jc w:val="both"/>
      </w:pPr>
      <w:r>
        <w:rPr>
          <w:rFonts w:ascii="Times New Roman"/>
          <w:b w:val="false"/>
          <w:i w:val="false"/>
          <w:color w:val="000000"/>
          <w:sz w:val="28"/>
        </w:rPr>
        <w:t>
      заправка пленки в валики;</w:t>
      </w:r>
    </w:p>
    <w:bookmarkEnd w:id="2746"/>
    <w:bookmarkStart w:name="z2751" w:id="2747"/>
    <w:p>
      <w:pPr>
        <w:spacing w:after="0"/>
        <w:ind w:left="0"/>
        <w:jc w:val="both"/>
      </w:pPr>
      <w:r>
        <w:rPr>
          <w:rFonts w:ascii="Times New Roman"/>
          <w:b w:val="false"/>
          <w:i w:val="false"/>
          <w:color w:val="000000"/>
          <w:sz w:val="28"/>
        </w:rPr>
        <w:t>
      пуск перфорационных машин;</w:t>
      </w:r>
    </w:p>
    <w:bookmarkEnd w:id="2747"/>
    <w:bookmarkStart w:name="z2752" w:id="2748"/>
    <w:p>
      <w:pPr>
        <w:spacing w:after="0"/>
        <w:ind w:left="0"/>
        <w:jc w:val="both"/>
      </w:pPr>
      <w:r>
        <w:rPr>
          <w:rFonts w:ascii="Times New Roman"/>
          <w:b w:val="false"/>
          <w:i w:val="false"/>
          <w:color w:val="000000"/>
          <w:sz w:val="28"/>
        </w:rPr>
        <w:t>
      регулирование скорости движения и степени натяжения пленки;</w:t>
      </w:r>
    </w:p>
    <w:bookmarkEnd w:id="2748"/>
    <w:bookmarkStart w:name="z2753" w:id="2749"/>
    <w:p>
      <w:pPr>
        <w:spacing w:after="0"/>
        <w:ind w:left="0"/>
        <w:jc w:val="both"/>
      </w:pPr>
      <w:r>
        <w:rPr>
          <w:rFonts w:ascii="Times New Roman"/>
          <w:b w:val="false"/>
          <w:i w:val="false"/>
          <w:color w:val="000000"/>
          <w:sz w:val="28"/>
        </w:rPr>
        <w:t>
      съем рулонов с готовой пленкой и передача их на упаковку;</w:t>
      </w:r>
    </w:p>
    <w:bookmarkEnd w:id="2749"/>
    <w:bookmarkStart w:name="z2754" w:id="2750"/>
    <w:p>
      <w:pPr>
        <w:spacing w:after="0"/>
        <w:ind w:left="0"/>
        <w:jc w:val="both"/>
      </w:pPr>
      <w:r>
        <w:rPr>
          <w:rFonts w:ascii="Times New Roman"/>
          <w:b w:val="false"/>
          <w:i w:val="false"/>
          <w:color w:val="000000"/>
          <w:sz w:val="28"/>
        </w:rPr>
        <w:t>
      учет расхода используемого сырья и выхода готовой продукции;</w:t>
      </w:r>
    </w:p>
    <w:bookmarkEnd w:id="2750"/>
    <w:bookmarkStart w:name="z2755" w:id="2751"/>
    <w:p>
      <w:pPr>
        <w:spacing w:after="0"/>
        <w:ind w:left="0"/>
        <w:jc w:val="both"/>
      </w:pPr>
      <w:r>
        <w:rPr>
          <w:rFonts w:ascii="Times New Roman"/>
          <w:b w:val="false"/>
          <w:i w:val="false"/>
          <w:color w:val="000000"/>
          <w:sz w:val="28"/>
        </w:rPr>
        <w:t>
      ведение записей в технологическом журнале.</w:t>
      </w:r>
    </w:p>
    <w:bookmarkEnd w:id="2751"/>
    <w:bookmarkStart w:name="z2756" w:id="2752"/>
    <w:p>
      <w:pPr>
        <w:spacing w:after="0"/>
        <w:ind w:left="0"/>
        <w:jc w:val="both"/>
      </w:pPr>
      <w:r>
        <w:rPr>
          <w:rFonts w:ascii="Times New Roman"/>
          <w:b w:val="false"/>
          <w:i w:val="false"/>
          <w:color w:val="000000"/>
          <w:sz w:val="28"/>
        </w:rPr>
        <w:t xml:space="preserve">
      383.Должен знать: </w:t>
      </w:r>
    </w:p>
    <w:bookmarkEnd w:id="2752"/>
    <w:bookmarkStart w:name="z2757" w:id="2753"/>
    <w:p>
      <w:pPr>
        <w:spacing w:after="0"/>
        <w:ind w:left="0"/>
        <w:jc w:val="both"/>
      </w:pPr>
      <w:r>
        <w:rPr>
          <w:rFonts w:ascii="Times New Roman"/>
          <w:b w:val="false"/>
          <w:i w:val="false"/>
          <w:color w:val="000000"/>
          <w:sz w:val="28"/>
        </w:rPr>
        <w:t>
      устройство, правила эксплуатации;</w:t>
      </w:r>
    </w:p>
    <w:bookmarkEnd w:id="2753"/>
    <w:bookmarkStart w:name="z2758" w:id="2754"/>
    <w:p>
      <w:pPr>
        <w:spacing w:after="0"/>
        <w:ind w:left="0"/>
        <w:jc w:val="both"/>
      </w:pPr>
      <w:r>
        <w:rPr>
          <w:rFonts w:ascii="Times New Roman"/>
          <w:b w:val="false"/>
          <w:i w:val="false"/>
          <w:color w:val="000000"/>
          <w:sz w:val="28"/>
        </w:rPr>
        <w:t>
      способы наладки режимов работы обслуживаемого оборудования;</w:t>
      </w:r>
    </w:p>
    <w:bookmarkEnd w:id="2754"/>
    <w:bookmarkStart w:name="z2759" w:id="2755"/>
    <w:p>
      <w:pPr>
        <w:spacing w:after="0"/>
        <w:ind w:left="0"/>
        <w:jc w:val="both"/>
      </w:pPr>
      <w:r>
        <w:rPr>
          <w:rFonts w:ascii="Times New Roman"/>
          <w:b w:val="false"/>
          <w:i w:val="false"/>
          <w:color w:val="000000"/>
          <w:sz w:val="28"/>
        </w:rPr>
        <w:t>
      физико-химические свойства перфорационной пленки;</w:t>
      </w:r>
    </w:p>
    <w:bookmarkEnd w:id="2755"/>
    <w:bookmarkStart w:name="z2760" w:id="2756"/>
    <w:p>
      <w:pPr>
        <w:spacing w:after="0"/>
        <w:ind w:left="0"/>
        <w:jc w:val="both"/>
      </w:pPr>
      <w:r>
        <w:rPr>
          <w:rFonts w:ascii="Times New Roman"/>
          <w:b w:val="false"/>
          <w:i w:val="false"/>
          <w:color w:val="000000"/>
          <w:sz w:val="28"/>
        </w:rPr>
        <w:t>
      требования, предъявляемые к перфорационной пленке.</w:t>
      </w:r>
    </w:p>
    <w:bookmarkEnd w:id="2756"/>
    <w:bookmarkStart w:name="z2761" w:id="2757"/>
    <w:p>
      <w:pPr>
        <w:spacing w:after="0"/>
        <w:ind w:left="0"/>
        <w:jc w:val="both"/>
      </w:pPr>
      <w:r>
        <w:rPr>
          <w:rFonts w:ascii="Times New Roman"/>
          <w:b w:val="false"/>
          <w:i w:val="false"/>
          <w:color w:val="000000"/>
          <w:sz w:val="28"/>
        </w:rPr>
        <w:t>
      Параграф 2. Перфораторщик пленок из пластических масс, 3-й разряд</w:t>
      </w:r>
    </w:p>
    <w:bookmarkEnd w:id="2757"/>
    <w:bookmarkStart w:name="z2762" w:id="2758"/>
    <w:p>
      <w:pPr>
        <w:spacing w:after="0"/>
        <w:ind w:left="0"/>
        <w:jc w:val="both"/>
      </w:pPr>
      <w:r>
        <w:rPr>
          <w:rFonts w:ascii="Times New Roman"/>
          <w:b w:val="false"/>
          <w:i w:val="false"/>
          <w:color w:val="000000"/>
          <w:sz w:val="28"/>
        </w:rPr>
        <w:t xml:space="preserve">
      384. Характеристика работ: </w:t>
      </w:r>
    </w:p>
    <w:bookmarkEnd w:id="2758"/>
    <w:bookmarkStart w:name="z2763" w:id="2759"/>
    <w:p>
      <w:pPr>
        <w:spacing w:after="0"/>
        <w:ind w:left="0"/>
        <w:jc w:val="both"/>
      </w:pPr>
      <w:r>
        <w:rPr>
          <w:rFonts w:ascii="Times New Roman"/>
          <w:b w:val="false"/>
          <w:i w:val="false"/>
          <w:color w:val="000000"/>
          <w:sz w:val="28"/>
        </w:rPr>
        <w:t>
      ведение процесса перфорации пленок из пластических масс на перфорационных машинах;</w:t>
      </w:r>
    </w:p>
    <w:bookmarkEnd w:id="2759"/>
    <w:bookmarkStart w:name="z2764" w:id="2760"/>
    <w:p>
      <w:pPr>
        <w:spacing w:after="0"/>
        <w:ind w:left="0"/>
        <w:jc w:val="both"/>
      </w:pPr>
      <w:r>
        <w:rPr>
          <w:rFonts w:ascii="Times New Roman"/>
          <w:b w:val="false"/>
          <w:i w:val="false"/>
          <w:color w:val="000000"/>
          <w:sz w:val="28"/>
        </w:rPr>
        <w:t>
      подготовка рулонов с пленкой к процессу перфорации;</w:t>
      </w:r>
    </w:p>
    <w:bookmarkEnd w:id="2760"/>
    <w:bookmarkStart w:name="z2765" w:id="2761"/>
    <w:p>
      <w:pPr>
        <w:spacing w:after="0"/>
        <w:ind w:left="0"/>
        <w:jc w:val="both"/>
      </w:pPr>
      <w:r>
        <w:rPr>
          <w:rFonts w:ascii="Times New Roman"/>
          <w:b w:val="false"/>
          <w:i w:val="false"/>
          <w:color w:val="000000"/>
          <w:sz w:val="28"/>
        </w:rPr>
        <w:t>
      проверка исправности обслуживаемого оборудования и приспособлений;</w:t>
      </w:r>
    </w:p>
    <w:bookmarkEnd w:id="2761"/>
    <w:bookmarkStart w:name="z2766" w:id="2762"/>
    <w:p>
      <w:pPr>
        <w:spacing w:after="0"/>
        <w:ind w:left="0"/>
        <w:jc w:val="both"/>
      </w:pPr>
      <w:r>
        <w:rPr>
          <w:rFonts w:ascii="Times New Roman"/>
          <w:b w:val="false"/>
          <w:i w:val="false"/>
          <w:color w:val="000000"/>
          <w:sz w:val="28"/>
        </w:rPr>
        <w:t>
      установка рулонов с пленкой на перфорационную машины;</w:t>
      </w:r>
    </w:p>
    <w:bookmarkEnd w:id="2762"/>
    <w:bookmarkStart w:name="z2767" w:id="2763"/>
    <w:p>
      <w:pPr>
        <w:spacing w:after="0"/>
        <w:ind w:left="0"/>
        <w:jc w:val="both"/>
      </w:pPr>
      <w:r>
        <w:rPr>
          <w:rFonts w:ascii="Times New Roman"/>
          <w:b w:val="false"/>
          <w:i w:val="false"/>
          <w:color w:val="000000"/>
          <w:sz w:val="28"/>
        </w:rPr>
        <w:t>
      заправка пленки в валики;</w:t>
      </w:r>
    </w:p>
    <w:bookmarkEnd w:id="2763"/>
    <w:bookmarkStart w:name="z2768" w:id="2764"/>
    <w:p>
      <w:pPr>
        <w:spacing w:after="0"/>
        <w:ind w:left="0"/>
        <w:jc w:val="both"/>
      </w:pPr>
      <w:r>
        <w:rPr>
          <w:rFonts w:ascii="Times New Roman"/>
          <w:b w:val="false"/>
          <w:i w:val="false"/>
          <w:color w:val="000000"/>
          <w:sz w:val="28"/>
        </w:rPr>
        <w:t>
      настройка машин на заданные размеры перфорации;</w:t>
      </w:r>
    </w:p>
    <w:bookmarkEnd w:id="2764"/>
    <w:bookmarkStart w:name="z2769" w:id="2765"/>
    <w:p>
      <w:pPr>
        <w:spacing w:after="0"/>
        <w:ind w:left="0"/>
        <w:jc w:val="both"/>
      </w:pPr>
      <w:r>
        <w:rPr>
          <w:rFonts w:ascii="Times New Roman"/>
          <w:b w:val="false"/>
          <w:i w:val="false"/>
          <w:color w:val="000000"/>
          <w:sz w:val="28"/>
        </w:rPr>
        <w:t>
      регулирование скорости движения и степени натяжения пленки;</w:t>
      </w:r>
    </w:p>
    <w:bookmarkEnd w:id="2765"/>
    <w:bookmarkStart w:name="z2770" w:id="2766"/>
    <w:p>
      <w:pPr>
        <w:spacing w:after="0"/>
        <w:ind w:left="0"/>
        <w:jc w:val="both"/>
      </w:pPr>
      <w:r>
        <w:rPr>
          <w:rFonts w:ascii="Times New Roman"/>
          <w:b w:val="false"/>
          <w:i w:val="false"/>
          <w:color w:val="000000"/>
          <w:sz w:val="28"/>
        </w:rPr>
        <w:t>
      съем рулонов с готовой пленкой и передача их на упаковку;</w:t>
      </w:r>
    </w:p>
    <w:bookmarkEnd w:id="2766"/>
    <w:bookmarkStart w:name="z2771" w:id="2767"/>
    <w:p>
      <w:pPr>
        <w:spacing w:after="0"/>
        <w:ind w:left="0"/>
        <w:jc w:val="both"/>
      </w:pPr>
      <w:r>
        <w:rPr>
          <w:rFonts w:ascii="Times New Roman"/>
          <w:b w:val="false"/>
          <w:i w:val="false"/>
          <w:color w:val="000000"/>
          <w:sz w:val="28"/>
        </w:rPr>
        <w:t>
      учет расхода используемого сырья и выхода перфорационной пленки;</w:t>
      </w:r>
    </w:p>
    <w:bookmarkEnd w:id="2767"/>
    <w:bookmarkStart w:name="z2772" w:id="2768"/>
    <w:p>
      <w:pPr>
        <w:spacing w:after="0"/>
        <w:ind w:left="0"/>
        <w:jc w:val="both"/>
      </w:pPr>
      <w:r>
        <w:rPr>
          <w:rFonts w:ascii="Times New Roman"/>
          <w:b w:val="false"/>
          <w:i w:val="false"/>
          <w:color w:val="000000"/>
          <w:sz w:val="28"/>
        </w:rPr>
        <w:t>
      ведение записей в технологическом журнале.</w:t>
      </w:r>
    </w:p>
    <w:bookmarkEnd w:id="2768"/>
    <w:bookmarkStart w:name="z2773" w:id="2769"/>
    <w:p>
      <w:pPr>
        <w:spacing w:after="0"/>
        <w:ind w:left="0"/>
        <w:jc w:val="both"/>
      </w:pPr>
      <w:r>
        <w:rPr>
          <w:rFonts w:ascii="Times New Roman"/>
          <w:b w:val="false"/>
          <w:i w:val="false"/>
          <w:color w:val="000000"/>
          <w:sz w:val="28"/>
        </w:rPr>
        <w:t xml:space="preserve">
      385. Должен знать: </w:t>
      </w:r>
    </w:p>
    <w:bookmarkEnd w:id="2769"/>
    <w:bookmarkStart w:name="z2774" w:id="2770"/>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2770"/>
    <w:bookmarkStart w:name="z2775" w:id="2771"/>
    <w:p>
      <w:pPr>
        <w:spacing w:after="0"/>
        <w:ind w:left="0"/>
        <w:jc w:val="both"/>
      </w:pPr>
      <w:r>
        <w:rPr>
          <w:rFonts w:ascii="Times New Roman"/>
          <w:b w:val="false"/>
          <w:i w:val="false"/>
          <w:color w:val="000000"/>
          <w:sz w:val="28"/>
        </w:rPr>
        <w:t>
      способы наладки режимов работы перфорационных машин;</w:t>
      </w:r>
    </w:p>
    <w:bookmarkEnd w:id="2771"/>
    <w:bookmarkStart w:name="z2776" w:id="2772"/>
    <w:p>
      <w:pPr>
        <w:spacing w:after="0"/>
        <w:ind w:left="0"/>
        <w:jc w:val="both"/>
      </w:pPr>
      <w:r>
        <w:rPr>
          <w:rFonts w:ascii="Times New Roman"/>
          <w:b w:val="false"/>
          <w:i w:val="false"/>
          <w:color w:val="000000"/>
          <w:sz w:val="28"/>
        </w:rPr>
        <w:t>
      физико-химические свойства перфорационных пленок;</w:t>
      </w:r>
    </w:p>
    <w:bookmarkEnd w:id="2772"/>
    <w:bookmarkStart w:name="z2777" w:id="2773"/>
    <w:p>
      <w:pPr>
        <w:spacing w:after="0"/>
        <w:ind w:left="0"/>
        <w:jc w:val="both"/>
      </w:pPr>
      <w:r>
        <w:rPr>
          <w:rFonts w:ascii="Times New Roman"/>
          <w:b w:val="false"/>
          <w:i w:val="false"/>
          <w:color w:val="000000"/>
          <w:sz w:val="28"/>
        </w:rPr>
        <w:t>
      требования, предъявляемые к перфорационным пленкам.</w:t>
      </w:r>
    </w:p>
    <w:bookmarkEnd w:id="2773"/>
    <w:bookmarkStart w:name="z2778" w:id="2774"/>
    <w:p>
      <w:pPr>
        <w:spacing w:after="0"/>
        <w:ind w:left="0"/>
        <w:jc w:val="both"/>
      </w:pPr>
      <w:r>
        <w:rPr>
          <w:rFonts w:ascii="Times New Roman"/>
          <w:b w:val="false"/>
          <w:i w:val="false"/>
          <w:color w:val="000000"/>
          <w:sz w:val="28"/>
        </w:rPr>
        <w:t>
      70. Печатник на линолеуме</w:t>
      </w:r>
    </w:p>
    <w:bookmarkEnd w:id="2774"/>
    <w:bookmarkStart w:name="z2779" w:id="2775"/>
    <w:p>
      <w:pPr>
        <w:spacing w:after="0"/>
        <w:ind w:left="0"/>
        <w:jc w:val="both"/>
      </w:pPr>
      <w:r>
        <w:rPr>
          <w:rFonts w:ascii="Times New Roman"/>
          <w:b w:val="false"/>
          <w:i w:val="false"/>
          <w:color w:val="000000"/>
          <w:sz w:val="28"/>
        </w:rPr>
        <w:t>
      Параграф 1. Печатник на линолеуме, 3-й разряд</w:t>
      </w:r>
    </w:p>
    <w:bookmarkEnd w:id="2775"/>
    <w:bookmarkStart w:name="z2780" w:id="2776"/>
    <w:p>
      <w:pPr>
        <w:spacing w:after="0"/>
        <w:ind w:left="0"/>
        <w:jc w:val="both"/>
      </w:pPr>
      <w:r>
        <w:rPr>
          <w:rFonts w:ascii="Times New Roman"/>
          <w:b w:val="false"/>
          <w:i w:val="false"/>
          <w:color w:val="000000"/>
          <w:sz w:val="28"/>
        </w:rPr>
        <w:t xml:space="preserve">
      386. Характеристика работ: </w:t>
      </w:r>
    </w:p>
    <w:bookmarkEnd w:id="2776"/>
    <w:bookmarkStart w:name="z2781" w:id="2777"/>
    <w:p>
      <w:pPr>
        <w:spacing w:after="0"/>
        <w:ind w:left="0"/>
        <w:jc w:val="both"/>
      </w:pPr>
      <w:r>
        <w:rPr>
          <w:rFonts w:ascii="Times New Roman"/>
          <w:b w:val="false"/>
          <w:i w:val="false"/>
          <w:color w:val="000000"/>
          <w:sz w:val="28"/>
        </w:rPr>
        <w:t>
      выполнение отдельных операций по печатанию рисунка на линолеумное полотно на печатных машинах глубокой и ротационной печати, плоскопечатных машинах или линолеумных ковров на ручных печатных станках при помощи деревянных клише;</w:t>
      </w:r>
    </w:p>
    <w:bookmarkEnd w:id="2777"/>
    <w:bookmarkStart w:name="z2782" w:id="2778"/>
    <w:p>
      <w:pPr>
        <w:spacing w:after="0"/>
        <w:ind w:left="0"/>
        <w:jc w:val="both"/>
      </w:pPr>
      <w:r>
        <w:rPr>
          <w:rFonts w:ascii="Times New Roman"/>
          <w:b w:val="false"/>
          <w:i w:val="false"/>
          <w:color w:val="000000"/>
          <w:sz w:val="28"/>
        </w:rPr>
        <w:t>
      подготовка инструмента и приспособлений к работе;</w:t>
      </w:r>
    </w:p>
    <w:bookmarkEnd w:id="2778"/>
    <w:bookmarkStart w:name="z2783" w:id="2779"/>
    <w:p>
      <w:pPr>
        <w:spacing w:after="0"/>
        <w:ind w:left="0"/>
        <w:jc w:val="both"/>
      </w:pPr>
      <w:r>
        <w:rPr>
          <w:rFonts w:ascii="Times New Roman"/>
          <w:b w:val="false"/>
          <w:i w:val="false"/>
          <w:color w:val="000000"/>
          <w:sz w:val="28"/>
        </w:rPr>
        <w:t>
      доставка печатной массы и красок и заливка их в корыта печатной машины или на раскаточные столы;</w:t>
      </w:r>
    </w:p>
    <w:bookmarkEnd w:id="2779"/>
    <w:bookmarkStart w:name="z2784" w:id="2780"/>
    <w:p>
      <w:pPr>
        <w:spacing w:after="0"/>
        <w:ind w:left="0"/>
        <w:jc w:val="both"/>
      </w:pPr>
      <w:r>
        <w:rPr>
          <w:rFonts w:ascii="Times New Roman"/>
          <w:b w:val="false"/>
          <w:i w:val="false"/>
          <w:color w:val="000000"/>
          <w:sz w:val="28"/>
        </w:rPr>
        <w:t>
      доставка бобин с линолеумом или раскроенных ковров линолеума;</w:t>
      </w:r>
    </w:p>
    <w:bookmarkEnd w:id="2780"/>
    <w:bookmarkStart w:name="z2785" w:id="2781"/>
    <w:p>
      <w:pPr>
        <w:spacing w:after="0"/>
        <w:ind w:left="0"/>
        <w:jc w:val="both"/>
      </w:pPr>
      <w:r>
        <w:rPr>
          <w:rFonts w:ascii="Times New Roman"/>
          <w:b w:val="false"/>
          <w:i w:val="false"/>
          <w:color w:val="000000"/>
          <w:sz w:val="28"/>
        </w:rPr>
        <w:t>
      заправка концов линолеума в приемное устройство печатной машины или укладка линолеумных ковров на печатные станки;</w:t>
      </w:r>
    </w:p>
    <w:bookmarkEnd w:id="2781"/>
    <w:bookmarkStart w:name="z2786" w:id="2782"/>
    <w:p>
      <w:pPr>
        <w:spacing w:after="0"/>
        <w:ind w:left="0"/>
        <w:jc w:val="both"/>
      </w:pPr>
      <w:r>
        <w:rPr>
          <w:rFonts w:ascii="Times New Roman"/>
          <w:b w:val="false"/>
          <w:i w:val="false"/>
          <w:color w:val="000000"/>
          <w:sz w:val="28"/>
        </w:rPr>
        <w:t>
      наблюдение за процессом печатания;</w:t>
      </w:r>
    </w:p>
    <w:bookmarkEnd w:id="2782"/>
    <w:bookmarkStart w:name="z2787" w:id="2783"/>
    <w:p>
      <w:pPr>
        <w:spacing w:after="0"/>
        <w:ind w:left="0"/>
        <w:jc w:val="both"/>
      </w:pPr>
      <w:r>
        <w:rPr>
          <w:rFonts w:ascii="Times New Roman"/>
          <w:b w:val="false"/>
          <w:i w:val="false"/>
          <w:color w:val="000000"/>
          <w:sz w:val="28"/>
        </w:rPr>
        <w:t>
      чистка и мойка обслуживаемого оборудования и приспособлений;</w:t>
      </w:r>
    </w:p>
    <w:bookmarkEnd w:id="2783"/>
    <w:bookmarkStart w:name="z2788" w:id="2784"/>
    <w:p>
      <w:pPr>
        <w:spacing w:after="0"/>
        <w:ind w:left="0"/>
        <w:jc w:val="both"/>
      </w:pPr>
      <w:r>
        <w:rPr>
          <w:rFonts w:ascii="Times New Roman"/>
          <w:b w:val="false"/>
          <w:i w:val="false"/>
          <w:color w:val="000000"/>
          <w:sz w:val="28"/>
        </w:rPr>
        <w:t>
      укладка отпечатанных линолеумных ковров на стеллажи передвижных вагонеток и транспортировка их в сушильную камеру;</w:t>
      </w:r>
    </w:p>
    <w:bookmarkEnd w:id="2784"/>
    <w:bookmarkStart w:name="z2789" w:id="2785"/>
    <w:p>
      <w:pPr>
        <w:spacing w:after="0"/>
        <w:ind w:left="0"/>
        <w:jc w:val="both"/>
      </w:pPr>
      <w:r>
        <w:rPr>
          <w:rFonts w:ascii="Times New Roman"/>
          <w:b w:val="false"/>
          <w:i w:val="false"/>
          <w:color w:val="000000"/>
          <w:sz w:val="28"/>
        </w:rPr>
        <w:t>
      при печатании машинным способом - центровка линолеума, систематическая очистка лицевой стороны от засорений, съем лишней краски с промазного валика;</w:t>
      </w:r>
    </w:p>
    <w:bookmarkEnd w:id="2785"/>
    <w:bookmarkStart w:name="z2790" w:id="2786"/>
    <w:p>
      <w:pPr>
        <w:spacing w:after="0"/>
        <w:ind w:left="0"/>
        <w:jc w:val="both"/>
      </w:pPr>
      <w:r>
        <w:rPr>
          <w:rFonts w:ascii="Times New Roman"/>
          <w:b w:val="false"/>
          <w:i w:val="false"/>
          <w:color w:val="000000"/>
          <w:sz w:val="28"/>
        </w:rPr>
        <w:t>
      контроль и отметка дефектных мест линолеумного полотна;</w:t>
      </w:r>
    </w:p>
    <w:bookmarkEnd w:id="2786"/>
    <w:bookmarkStart w:name="z2791" w:id="2787"/>
    <w:p>
      <w:pPr>
        <w:spacing w:after="0"/>
        <w:ind w:left="0"/>
        <w:jc w:val="both"/>
      </w:pPr>
      <w:r>
        <w:rPr>
          <w:rFonts w:ascii="Times New Roman"/>
          <w:b w:val="false"/>
          <w:i w:val="false"/>
          <w:color w:val="000000"/>
          <w:sz w:val="28"/>
        </w:rPr>
        <w:t>
      участие в съеме с машин отпечатанного линолеума.</w:t>
      </w:r>
    </w:p>
    <w:bookmarkEnd w:id="2787"/>
    <w:bookmarkStart w:name="z2792" w:id="2788"/>
    <w:p>
      <w:pPr>
        <w:spacing w:after="0"/>
        <w:ind w:left="0"/>
        <w:jc w:val="both"/>
      </w:pPr>
      <w:r>
        <w:rPr>
          <w:rFonts w:ascii="Times New Roman"/>
          <w:b w:val="false"/>
          <w:i w:val="false"/>
          <w:color w:val="000000"/>
          <w:sz w:val="28"/>
        </w:rPr>
        <w:t xml:space="preserve">
      387. Должен знать: </w:t>
      </w:r>
    </w:p>
    <w:bookmarkEnd w:id="2788"/>
    <w:bookmarkStart w:name="z2793" w:id="2789"/>
    <w:p>
      <w:pPr>
        <w:spacing w:after="0"/>
        <w:ind w:left="0"/>
        <w:jc w:val="both"/>
      </w:pPr>
      <w:r>
        <w:rPr>
          <w:rFonts w:ascii="Times New Roman"/>
          <w:b w:val="false"/>
          <w:i w:val="false"/>
          <w:color w:val="000000"/>
          <w:sz w:val="28"/>
        </w:rPr>
        <w:t>
      основные этапы технологического процесса печатания рисунка на линолеуме;</w:t>
      </w:r>
    </w:p>
    <w:bookmarkEnd w:id="2789"/>
    <w:bookmarkStart w:name="z2794" w:id="2790"/>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790"/>
    <w:bookmarkStart w:name="z2795" w:id="2791"/>
    <w:p>
      <w:pPr>
        <w:spacing w:after="0"/>
        <w:ind w:left="0"/>
        <w:jc w:val="both"/>
      </w:pPr>
      <w:r>
        <w:rPr>
          <w:rFonts w:ascii="Times New Roman"/>
          <w:b w:val="false"/>
          <w:i w:val="false"/>
          <w:color w:val="000000"/>
          <w:sz w:val="28"/>
        </w:rPr>
        <w:t>
      свойства печатных красок;</w:t>
      </w:r>
    </w:p>
    <w:bookmarkEnd w:id="2791"/>
    <w:bookmarkStart w:name="z2796" w:id="2792"/>
    <w:p>
      <w:pPr>
        <w:spacing w:after="0"/>
        <w:ind w:left="0"/>
        <w:jc w:val="both"/>
      </w:pPr>
      <w:r>
        <w:rPr>
          <w:rFonts w:ascii="Times New Roman"/>
          <w:b w:val="false"/>
          <w:i w:val="false"/>
          <w:color w:val="000000"/>
          <w:sz w:val="28"/>
        </w:rPr>
        <w:t>
      требования, предъявляемые к линолеумным полотну и коврам.</w:t>
      </w:r>
    </w:p>
    <w:bookmarkEnd w:id="2792"/>
    <w:bookmarkStart w:name="z2797" w:id="2793"/>
    <w:p>
      <w:pPr>
        <w:spacing w:after="0"/>
        <w:ind w:left="0"/>
        <w:jc w:val="both"/>
      </w:pPr>
      <w:r>
        <w:rPr>
          <w:rFonts w:ascii="Times New Roman"/>
          <w:b w:val="false"/>
          <w:i w:val="false"/>
          <w:color w:val="000000"/>
          <w:sz w:val="28"/>
        </w:rPr>
        <w:t>
      Параграф 2. Печатник на линолеуме, 4-й разряд</w:t>
      </w:r>
    </w:p>
    <w:bookmarkEnd w:id="2793"/>
    <w:bookmarkStart w:name="z2798" w:id="2794"/>
    <w:p>
      <w:pPr>
        <w:spacing w:after="0"/>
        <w:ind w:left="0"/>
        <w:jc w:val="both"/>
      </w:pPr>
      <w:r>
        <w:rPr>
          <w:rFonts w:ascii="Times New Roman"/>
          <w:b w:val="false"/>
          <w:i w:val="false"/>
          <w:color w:val="000000"/>
          <w:sz w:val="28"/>
        </w:rPr>
        <w:t xml:space="preserve">
      388. Характеристика работ: </w:t>
      </w:r>
    </w:p>
    <w:bookmarkEnd w:id="2794"/>
    <w:bookmarkStart w:name="z2799" w:id="2795"/>
    <w:p>
      <w:pPr>
        <w:spacing w:after="0"/>
        <w:ind w:left="0"/>
        <w:jc w:val="both"/>
      </w:pPr>
      <w:r>
        <w:rPr>
          <w:rFonts w:ascii="Times New Roman"/>
          <w:b w:val="false"/>
          <w:i w:val="false"/>
          <w:color w:val="000000"/>
          <w:sz w:val="28"/>
        </w:rPr>
        <w:t>
      ведение технологического процесса печатания рисунка на линолеумное полотно методом шелкографии или выполнение отдельных операций печатания на пленку и линолеум методом глубокой печати под руководством печатника на линолеуме более высокой квалификации;</w:t>
      </w:r>
    </w:p>
    <w:bookmarkEnd w:id="2795"/>
    <w:bookmarkStart w:name="z2800" w:id="2796"/>
    <w:p>
      <w:pPr>
        <w:spacing w:after="0"/>
        <w:ind w:left="0"/>
        <w:jc w:val="both"/>
      </w:pPr>
      <w:r>
        <w:rPr>
          <w:rFonts w:ascii="Times New Roman"/>
          <w:b w:val="false"/>
          <w:i w:val="false"/>
          <w:color w:val="000000"/>
          <w:sz w:val="28"/>
        </w:rPr>
        <w:t>
      наладка и подготовка к работе печатного станка для печатания методом шелкографии, настройка рамы с орнаментом и ракли;</w:t>
      </w:r>
    </w:p>
    <w:bookmarkEnd w:id="2796"/>
    <w:bookmarkStart w:name="z2801" w:id="2797"/>
    <w:p>
      <w:pPr>
        <w:spacing w:after="0"/>
        <w:ind w:left="0"/>
        <w:jc w:val="both"/>
      </w:pPr>
      <w:r>
        <w:rPr>
          <w:rFonts w:ascii="Times New Roman"/>
          <w:b w:val="false"/>
          <w:i w:val="false"/>
          <w:color w:val="000000"/>
          <w:sz w:val="28"/>
        </w:rPr>
        <w:t>
      фильтрация печатной краски;</w:t>
      </w:r>
    </w:p>
    <w:bookmarkEnd w:id="2797"/>
    <w:bookmarkStart w:name="z2802" w:id="2798"/>
    <w:p>
      <w:pPr>
        <w:spacing w:after="0"/>
        <w:ind w:left="0"/>
        <w:jc w:val="both"/>
      </w:pPr>
      <w:r>
        <w:rPr>
          <w:rFonts w:ascii="Times New Roman"/>
          <w:b w:val="false"/>
          <w:i w:val="false"/>
          <w:color w:val="000000"/>
          <w:sz w:val="28"/>
        </w:rPr>
        <w:t>
      установка бобин с линолеумом на размоточное устройство, заправка и протягивание полотна на печатный стол;</w:t>
      </w:r>
    </w:p>
    <w:bookmarkEnd w:id="2798"/>
    <w:bookmarkStart w:name="z2803" w:id="2799"/>
    <w:p>
      <w:pPr>
        <w:spacing w:after="0"/>
        <w:ind w:left="0"/>
        <w:jc w:val="both"/>
      </w:pPr>
      <w:r>
        <w:rPr>
          <w:rFonts w:ascii="Times New Roman"/>
          <w:b w:val="false"/>
          <w:i w:val="false"/>
          <w:color w:val="000000"/>
          <w:sz w:val="28"/>
        </w:rPr>
        <w:t>
      заправка рамы печатной краской, равномерное распределение ее и продавливание вручную на линолеум через шелковое полотно с рисунком;</w:t>
      </w:r>
    </w:p>
    <w:bookmarkEnd w:id="2799"/>
    <w:bookmarkStart w:name="z2804" w:id="2800"/>
    <w:p>
      <w:pPr>
        <w:spacing w:after="0"/>
        <w:ind w:left="0"/>
        <w:jc w:val="both"/>
      </w:pPr>
      <w:r>
        <w:rPr>
          <w:rFonts w:ascii="Times New Roman"/>
          <w:b w:val="false"/>
          <w:i w:val="false"/>
          <w:color w:val="000000"/>
          <w:sz w:val="28"/>
        </w:rPr>
        <w:t>
      протягивание отпечатанного линолеума по направляющим валикам сушильной камеры, залом фалд и завешивание на ригеля;</w:t>
      </w:r>
    </w:p>
    <w:bookmarkEnd w:id="2800"/>
    <w:bookmarkStart w:name="z2805" w:id="2801"/>
    <w:p>
      <w:pPr>
        <w:spacing w:after="0"/>
        <w:ind w:left="0"/>
        <w:jc w:val="both"/>
      </w:pPr>
      <w:r>
        <w:rPr>
          <w:rFonts w:ascii="Times New Roman"/>
          <w:b w:val="false"/>
          <w:i w:val="false"/>
          <w:color w:val="000000"/>
          <w:sz w:val="28"/>
        </w:rPr>
        <w:t>
      наблюдение за качеством печати, чистотой и исправностью сетки и восстановлением печатных свойств краски в процессе печатания;</w:t>
      </w:r>
    </w:p>
    <w:bookmarkEnd w:id="2801"/>
    <w:bookmarkStart w:name="z2806" w:id="2802"/>
    <w:p>
      <w:pPr>
        <w:spacing w:after="0"/>
        <w:ind w:left="0"/>
        <w:jc w:val="both"/>
      </w:pPr>
      <w:r>
        <w:rPr>
          <w:rFonts w:ascii="Times New Roman"/>
          <w:b w:val="false"/>
          <w:i w:val="false"/>
          <w:color w:val="000000"/>
          <w:sz w:val="28"/>
        </w:rPr>
        <w:t>
      контроль за режимом сушки;</w:t>
      </w:r>
    </w:p>
    <w:bookmarkEnd w:id="2802"/>
    <w:bookmarkStart w:name="z2807" w:id="2803"/>
    <w:p>
      <w:pPr>
        <w:spacing w:after="0"/>
        <w:ind w:left="0"/>
        <w:jc w:val="both"/>
      </w:pPr>
      <w:r>
        <w:rPr>
          <w:rFonts w:ascii="Times New Roman"/>
          <w:b w:val="false"/>
          <w:i w:val="false"/>
          <w:color w:val="000000"/>
          <w:sz w:val="28"/>
        </w:rPr>
        <w:t>
      чистка и мойка сит;</w:t>
      </w:r>
    </w:p>
    <w:bookmarkEnd w:id="2803"/>
    <w:bookmarkStart w:name="z2808" w:id="2804"/>
    <w:p>
      <w:pPr>
        <w:spacing w:after="0"/>
        <w:ind w:left="0"/>
        <w:jc w:val="both"/>
      </w:pPr>
      <w:r>
        <w:rPr>
          <w:rFonts w:ascii="Times New Roman"/>
          <w:b w:val="false"/>
          <w:i w:val="false"/>
          <w:color w:val="000000"/>
          <w:sz w:val="28"/>
        </w:rPr>
        <w:t>
      проверка исправности и подготовка к работе линии для печатания методом глубокой печати;</w:t>
      </w:r>
    </w:p>
    <w:bookmarkEnd w:id="2804"/>
    <w:bookmarkStart w:name="z2809" w:id="2805"/>
    <w:p>
      <w:pPr>
        <w:spacing w:after="0"/>
        <w:ind w:left="0"/>
        <w:jc w:val="both"/>
      </w:pPr>
      <w:r>
        <w:rPr>
          <w:rFonts w:ascii="Times New Roman"/>
          <w:b w:val="false"/>
          <w:i w:val="false"/>
          <w:color w:val="000000"/>
          <w:sz w:val="28"/>
        </w:rPr>
        <w:t>
      промывка печатных валков, подача печатной краски на печатные секции и бобин с пленкой поливинилхлодида к размоточному устройству печатной машины, установка их;</w:t>
      </w:r>
    </w:p>
    <w:bookmarkEnd w:id="2805"/>
    <w:bookmarkStart w:name="z2810" w:id="2806"/>
    <w:p>
      <w:pPr>
        <w:spacing w:after="0"/>
        <w:ind w:left="0"/>
        <w:jc w:val="both"/>
      </w:pPr>
      <w:r>
        <w:rPr>
          <w:rFonts w:ascii="Times New Roman"/>
          <w:b w:val="false"/>
          <w:i w:val="false"/>
          <w:color w:val="000000"/>
          <w:sz w:val="28"/>
        </w:rPr>
        <w:t>
      заправка полотна пленки, нанесение цветной печати на пленку или линолеум;</w:t>
      </w:r>
    </w:p>
    <w:bookmarkEnd w:id="2806"/>
    <w:bookmarkStart w:name="z2811" w:id="2807"/>
    <w:p>
      <w:pPr>
        <w:spacing w:after="0"/>
        <w:ind w:left="0"/>
        <w:jc w:val="both"/>
      </w:pPr>
      <w:r>
        <w:rPr>
          <w:rFonts w:ascii="Times New Roman"/>
          <w:b w:val="false"/>
          <w:i w:val="false"/>
          <w:color w:val="000000"/>
          <w:sz w:val="28"/>
        </w:rPr>
        <w:t>
      контроль за качеством печати, нанесением краски, температурным режимом, давлением, натяжением полотна, влажностью в помещении;</w:t>
      </w:r>
    </w:p>
    <w:bookmarkEnd w:id="2807"/>
    <w:bookmarkStart w:name="z2812" w:id="2808"/>
    <w:p>
      <w:pPr>
        <w:spacing w:after="0"/>
        <w:ind w:left="0"/>
        <w:jc w:val="both"/>
      </w:pPr>
      <w:r>
        <w:rPr>
          <w:rFonts w:ascii="Times New Roman"/>
          <w:b w:val="false"/>
          <w:i w:val="false"/>
          <w:color w:val="000000"/>
          <w:sz w:val="28"/>
        </w:rPr>
        <w:t>
      уход за обслуживаемым оборудованием;</w:t>
      </w:r>
    </w:p>
    <w:bookmarkEnd w:id="2808"/>
    <w:bookmarkStart w:name="z2813" w:id="2809"/>
    <w:p>
      <w:pPr>
        <w:spacing w:after="0"/>
        <w:ind w:left="0"/>
        <w:jc w:val="both"/>
      </w:pPr>
      <w:r>
        <w:rPr>
          <w:rFonts w:ascii="Times New Roman"/>
          <w:b w:val="false"/>
          <w:i w:val="false"/>
          <w:color w:val="000000"/>
          <w:sz w:val="28"/>
        </w:rPr>
        <w:t>
      слив краски, очистка ванн, печатных валков и цилиндров;</w:t>
      </w:r>
    </w:p>
    <w:bookmarkEnd w:id="2809"/>
    <w:bookmarkStart w:name="z2814" w:id="2810"/>
    <w:p>
      <w:pPr>
        <w:spacing w:after="0"/>
        <w:ind w:left="0"/>
        <w:jc w:val="both"/>
      </w:pPr>
      <w:r>
        <w:rPr>
          <w:rFonts w:ascii="Times New Roman"/>
          <w:b w:val="false"/>
          <w:i w:val="false"/>
          <w:color w:val="000000"/>
          <w:sz w:val="28"/>
        </w:rPr>
        <w:t>
      подготовка обслуживаемого оборудования к ремонту, устранение его неисправностей.</w:t>
      </w:r>
    </w:p>
    <w:bookmarkEnd w:id="2810"/>
    <w:bookmarkStart w:name="z2815" w:id="2811"/>
    <w:p>
      <w:pPr>
        <w:spacing w:after="0"/>
        <w:ind w:left="0"/>
        <w:jc w:val="both"/>
      </w:pPr>
      <w:r>
        <w:rPr>
          <w:rFonts w:ascii="Times New Roman"/>
          <w:b w:val="false"/>
          <w:i w:val="false"/>
          <w:color w:val="000000"/>
          <w:sz w:val="28"/>
        </w:rPr>
        <w:t xml:space="preserve">
      389. Должен знать: </w:t>
      </w:r>
    </w:p>
    <w:bookmarkEnd w:id="2811"/>
    <w:bookmarkStart w:name="z2816" w:id="2812"/>
    <w:p>
      <w:pPr>
        <w:spacing w:after="0"/>
        <w:ind w:left="0"/>
        <w:jc w:val="both"/>
      </w:pPr>
      <w:r>
        <w:rPr>
          <w:rFonts w:ascii="Times New Roman"/>
          <w:b w:val="false"/>
          <w:i w:val="false"/>
          <w:color w:val="000000"/>
          <w:sz w:val="28"/>
        </w:rPr>
        <w:t>
      технологию и правила регулирования процесса печатания рисунка методом глубокой печати;</w:t>
      </w:r>
    </w:p>
    <w:bookmarkEnd w:id="2812"/>
    <w:bookmarkStart w:name="z2817" w:id="281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813"/>
    <w:bookmarkStart w:name="z2818" w:id="281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814"/>
    <w:bookmarkStart w:name="z2819" w:id="2815"/>
    <w:p>
      <w:pPr>
        <w:spacing w:after="0"/>
        <w:ind w:left="0"/>
        <w:jc w:val="both"/>
      </w:pPr>
      <w:r>
        <w:rPr>
          <w:rFonts w:ascii="Times New Roman"/>
          <w:b w:val="false"/>
          <w:i w:val="false"/>
          <w:color w:val="000000"/>
          <w:sz w:val="28"/>
        </w:rPr>
        <w:t>
      основы теплотехники;</w:t>
      </w:r>
    </w:p>
    <w:bookmarkEnd w:id="2815"/>
    <w:bookmarkStart w:name="z2820" w:id="2816"/>
    <w:p>
      <w:pPr>
        <w:spacing w:after="0"/>
        <w:ind w:left="0"/>
        <w:jc w:val="both"/>
      </w:pPr>
      <w:r>
        <w:rPr>
          <w:rFonts w:ascii="Times New Roman"/>
          <w:b w:val="false"/>
          <w:i w:val="false"/>
          <w:color w:val="000000"/>
          <w:sz w:val="28"/>
        </w:rPr>
        <w:t>
      требования, предъявляемые к применяемым материалам и качеству печати на линолеум.</w:t>
      </w:r>
    </w:p>
    <w:bookmarkEnd w:id="2816"/>
    <w:bookmarkStart w:name="z2821" w:id="2817"/>
    <w:p>
      <w:pPr>
        <w:spacing w:after="0"/>
        <w:ind w:left="0"/>
        <w:jc w:val="both"/>
      </w:pPr>
      <w:r>
        <w:rPr>
          <w:rFonts w:ascii="Times New Roman"/>
          <w:b w:val="false"/>
          <w:i w:val="false"/>
          <w:color w:val="000000"/>
          <w:sz w:val="28"/>
        </w:rPr>
        <w:t>
      Параграф 3. Печатник на линолеуме, 5-й разряд</w:t>
      </w:r>
    </w:p>
    <w:bookmarkEnd w:id="2817"/>
    <w:bookmarkStart w:name="z2822" w:id="2818"/>
    <w:p>
      <w:pPr>
        <w:spacing w:after="0"/>
        <w:ind w:left="0"/>
        <w:jc w:val="both"/>
      </w:pPr>
      <w:r>
        <w:rPr>
          <w:rFonts w:ascii="Times New Roman"/>
          <w:b w:val="false"/>
          <w:i w:val="false"/>
          <w:color w:val="000000"/>
          <w:sz w:val="28"/>
        </w:rPr>
        <w:t xml:space="preserve">
      390. Характеристика работ: </w:t>
      </w:r>
    </w:p>
    <w:bookmarkEnd w:id="2818"/>
    <w:bookmarkStart w:name="z2823" w:id="2819"/>
    <w:p>
      <w:pPr>
        <w:spacing w:after="0"/>
        <w:ind w:left="0"/>
        <w:jc w:val="both"/>
      </w:pPr>
      <w:r>
        <w:rPr>
          <w:rFonts w:ascii="Times New Roman"/>
          <w:b w:val="false"/>
          <w:i w:val="false"/>
          <w:color w:val="000000"/>
          <w:sz w:val="28"/>
        </w:rPr>
        <w:t>
      ведение технологического процесса печатания рисунка на линолеумное полотно на печатных машинах глубокой и ротационной печати, плоскопечатных машинах или линолеумных ковров на ручных печатных станках при помощи деревянных клише;</w:t>
      </w:r>
    </w:p>
    <w:bookmarkEnd w:id="2819"/>
    <w:bookmarkStart w:name="z2824" w:id="2820"/>
    <w:p>
      <w:pPr>
        <w:spacing w:after="0"/>
        <w:ind w:left="0"/>
        <w:jc w:val="both"/>
      </w:pPr>
      <w:r>
        <w:rPr>
          <w:rFonts w:ascii="Times New Roman"/>
          <w:b w:val="false"/>
          <w:i w:val="false"/>
          <w:color w:val="000000"/>
          <w:sz w:val="28"/>
        </w:rPr>
        <w:t>
      подготовка печатной машины к работе;</w:t>
      </w:r>
    </w:p>
    <w:bookmarkEnd w:id="2820"/>
    <w:bookmarkStart w:name="z2825" w:id="2821"/>
    <w:p>
      <w:pPr>
        <w:spacing w:after="0"/>
        <w:ind w:left="0"/>
        <w:jc w:val="both"/>
      </w:pPr>
      <w:r>
        <w:rPr>
          <w:rFonts w:ascii="Times New Roman"/>
          <w:b w:val="false"/>
          <w:i w:val="false"/>
          <w:color w:val="000000"/>
          <w:sz w:val="28"/>
        </w:rPr>
        <w:t>
      подбор и подготовка клише, печатных валов и цилиндров в соответствии со схемой рисунка, количеством красок и расцветок;</w:t>
      </w:r>
    </w:p>
    <w:bookmarkEnd w:id="2821"/>
    <w:bookmarkStart w:name="z2826" w:id="2822"/>
    <w:p>
      <w:pPr>
        <w:spacing w:after="0"/>
        <w:ind w:left="0"/>
        <w:jc w:val="both"/>
      </w:pPr>
      <w:r>
        <w:rPr>
          <w:rFonts w:ascii="Times New Roman"/>
          <w:b w:val="false"/>
          <w:i w:val="false"/>
          <w:color w:val="000000"/>
          <w:sz w:val="28"/>
        </w:rPr>
        <w:t>
      корректировка скорости движения полотна и толщины слоя наносимой краски;</w:t>
      </w:r>
    </w:p>
    <w:bookmarkEnd w:id="2822"/>
    <w:bookmarkStart w:name="z2827" w:id="2823"/>
    <w:p>
      <w:pPr>
        <w:spacing w:after="0"/>
        <w:ind w:left="0"/>
        <w:jc w:val="both"/>
      </w:pPr>
      <w:r>
        <w:rPr>
          <w:rFonts w:ascii="Times New Roman"/>
          <w:b w:val="false"/>
          <w:i w:val="false"/>
          <w:color w:val="000000"/>
          <w:sz w:val="28"/>
        </w:rPr>
        <w:t>
      контроль за соблюдением технологического регламента печатания;</w:t>
      </w:r>
    </w:p>
    <w:bookmarkEnd w:id="2823"/>
    <w:bookmarkStart w:name="z2828" w:id="2824"/>
    <w:p>
      <w:pPr>
        <w:spacing w:after="0"/>
        <w:ind w:left="0"/>
        <w:jc w:val="both"/>
      </w:pPr>
      <w:r>
        <w:rPr>
          <w:rFonts w:ascii="Times New Roman"/>
          <w:b w:val="false"/>
          <w:i w:val="false"/>
          <w:color w:val="000000"/>
          <w:sz w:val="28"/>
        </w:rPr>
        <w:t>
      наблюдение за непрерывной заправкой полотна линолеума на печатных машинах, пополнением корыт красками;</w:t>
      </w:r>
    </w:p>
    <w:bookmarkEnd w:id="2824"/>
    <w:bookmarkStart w:name="z2829" w:id="2825"/>
    <w:p>
      <w:pPr>
        <w:spacing w:after="0"/>
        <w:ind w:left="0"/>
        <w:jc w:val="both"/>
      </w:pPr>
      <w:r>
        <w:rPr>
          <w:rFonts w:ascii="Times New Roman"/>
          <w:b w:val="false"/>
          <w:i w:val="false"/>
          <w:color w:val="000000"/>
          <w:sz w:val="28"/>
        </w:rPr>
        <w:t>
      наблюдение за правильным размещением красок на раскаточном столе в соответствии с последовательностью их нанесения на линолеум при печатании линолеумных ковров ручным способом;</w:t>
      </w:r>
    </w:p>
    <w:bookmarkEnd w:id="2825"/>
    <w:bookmarkStart w:name="z2830" w:id="2826"/>
    <w:p>
      <w:pPr>
        <w:spacing w:after="0"/>
        <w:ind w:left="0"/>
        <w:jc w:val="both"/>
      </w:pPr>
      <w:r>
        <w:rPr>
          <w:rFonts w:ascii="Times New Roman"/>
          <w:b w:val="false"/>
          <w:i w:val="false"/>
          <w:color w:val="000000"/>
          <w:sz w:val="28"/>
        </w:rPr>
        <w:t>
      нанесение узора;</w:t>
      </w:r>
    </w:p>
    <w:bookmarkEnd w:id="2826"/>
    <w:bookmarkStart w:name="z2831" w:id="2827"/>
    <w:p>
      <w:pPr>
        <w:spacing w:after="0"/>
        <w:ind w:left="0"/>
        <w:jc w:val="both"/>
      </w:pPr>
      <w:r>
        <w:rPr>
          <w:rFonts w:ascii="Times New Roman"/>
          <w:b w:val="false"/>
          <w:i w:val="false"/>
          <w:color w:val="000000"/>
          <w:sz w:val="28"/>
        </w:rPr>
        <w:t>
      контроль за качеством нанесения рисунка;</w:t>
      </w:r>
    </w:p>
    <w:bookmarkEnd w:id="2827"/>
    <w:bookmarkStart w:name="z2832" w:id="2828"/>
    <w:p>
      <w:pPr>
        <w:spacing w:after="0"/>
        <w:ind w:left="0"/>
        <w:jc w:val="both"/>
      </w:pPr>
      <w:r>
        <w:rPr>
          <w:rFonts w:ascii="Times New Roman"/>
          <w:b w:val="false"/>
          <w:i w:val="false"/>
          <w:color w:val="000000"/>
          <w:sz w:val="28"/>
        </w:rPr>
        <w:t>
      ведение записей в технологическом журнале.</w:t>
      </w:r>
    </w:p>
    <w:bookmarkEnd w:id="2828"/>
    <w:bookmarkStart w:name="z2833" w:id="2829"/>
    <w:p>
      <w:pPr>
        <w:spacing w:after="0"/>
        <w:ind w:left="0"/>
        <w:jc w:val="both"/>
      </w:pPr>
      <w:r>
        <w:rPr>
          <w:rFonts w:ascii="Times New Roman"/>
          <w:b w:val="false"/>
          <w:i w:val="false"/>
          <w:color w:val="000000"/>
          <w:sz w:val="28"/>
        </w:rPr>
        <w:t xml:space="preserve">
      391. Должен знать: </w:t>
      </w:r>
    </w:p>
    <w:bookmarkEnd w:id="2829"/>
    <w:bookmarkStart w:name="z2834" w:id="2830"/>
    <w:p>
      <w:pPr>
        <w:spacing w:after="0"/>
        <w:ind w:left="0"/>
        <w:jc w:val="both"/>
      </w:pPr>
      <w:r>
        <w:rPr>
          <w:rFonts w:ascii="Times New Roman"/>
          <w:b w:val="false"/>
          <w:i w:val="false"/>
          <w:color w:val="000000"/>
          <w:sz w:val="28"/>
        </w:rPr>
        <w:t>
      технологию и правила регулирования процесса печатания рисунка на линолеум на печатных машинах и ручных печатных станках;</w:t>
      </w:r>
    </w:p>
    <w:bookmarkEnd w:id="2830"/>
    <w:bookmarkStart w:name="z2835" w:id="2831"/>
    <w:p>
      <w:pPr>
        <w:spacing w:after="0"/>
        <w:ind w:left="0"/>
        <w:jc w:val="both"/>
      </w:pPr>
      <w:r>
        <w:rPr>
          <w:rFonts w:ascii="Times New Roman"/>
          <w:b w:val="false"/>
          <w:i w:val="false"/>
          <w:color w:val="000000"/>
          <w:sz w:val="28"/>
        </w:rPr>
        <w:t>
      устройство, принцип действия, способы предупреждения и устранения неисправностей в работе обслуживаемого оборудования и приспособлений;</w:t>
      </w:r>
    </w:p>
    <w:bookmarkEnd w:id="2831"/>
    <w:bookmarkStart w:name="z2836" w:id="283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832"/>
    <w:bookmarkStart w:name="z2837" w:id="2833"/>
    <w:p>
      <w:pPr>
        <w:spacing w:after="0"/>
        <w:ind w:left="0"/>
        <w:jc w:val="both"/>
      </w:pPr>
      <w:r>
        <w:rPr>
          <w:rFonts w:ascii="Times New Roman"/>
          <w:b w:val="false"/>
          <w:i w:val="false"/>
          <w:color w:val="000000"/>
          <w:sz w:val="28"/>
        </w:rPr>
        <w:t>
      физико-химические свойства применяемых материалов;</w:t>
      </w:r>
    </w:p>
    <w:bookmarkEnd w:id="2833"/>
    <w:bookmarkStart w:name="z2838" w:id="2834"/>
    <w:p>
      <w:pPr>
        <w:spacing w:after="0"/>
        <w:ind w:left="0"/>
        <w:jc w:val="both"/>
      </w:pPr>
      <w:r>
        <w:rPr>
          <w:rFonts w:ascii="Times New Roman"/>
          <w:b w:val="false"/>
          <w:i w:val="false"/>
          <w:color w:val="000000"/>
          <w:sz w:val="28"/>
        </w:rPr>
        <w:t>
      требования, предъявляемые к качеству печати на линолеум.</w:t>
      </w:r>
    </w:p>
    <w:bookmarkEnd w:id="2834"/>
    <w:bookmarkStart w:name="z2839" w:id="2835"/>
    <w:p>
      <w:pPr>
        <w:spacing w:after="0"/>
        <w:ind w:left="0"/>
        <w:jc w:val="both"/>
      </w:pPr>
      <w:r>
        <w:rPr>
          <w:rFonts w:ascii="Times New Roman"/>
          <w:b w:val="false"/>
          <w:i w:val="false"/>
          <w:color w:val="000000"/>
          <w:sz w:val="28"/>
        </w:rPr>
        <w:t>
      Параграф 4. Печатник на линолеуме, 6-й разряд</w:t>
      </w:r>
    </w:p>
    <w:bookmarkEnd w:id="2835"/>
    <w:bookmarkStart w:name="z2840" w:id="2836"/>
    <w:p>
      <w:pPr>
        <w:spacing w:after="0"/>
        <w:ind w:left="0"/>
        <w:jc w:val="both"/>
      </w:pPr>
      <w:r>
        <w:rPr>
          <w:rFonts w:ascii="Times New Roman"/>
          <w:b w:val="false"/>
          <w:i w:val="false"/>
          <w:color w:val="000000"/>
          <w:sz w:val="28"/>
        </w:rPr>
        <w:t xml:space="preserve">
      392. Характеристика работ: </w:t>
      </w:r>
    </w:p>
    <w:bookmarkEnd w:id="2836"/>
    <w:bookmarkStart w:name="z2841" w:id="2837"/>
    <w:p>
      <w:pPr>
        <w:spacing w:after="0"/>
        <w:ind w:left="0"/>
        <w:jc w:val="both"/>
      </w:pPr>
      <w:r>
        <w:rPr>
          <w:rFonts w:ascii="Times New Roman"/>
          <w:b w:val="false"/>
          <w:i w:val="false"/>
          <w:color w:val="000000"/>
          <w:sz w:val="28"/>
        </w:rPr>
        <w:t>
      ведение технологического процесса печатания рисунка на линолеумное полотно на печатных машинах различных типов с пульта управления;</w:t>
      </w:r>
    </w:p>
    <w:bookmarkEnd w:id="2837"/>
    <w:bookmarkStart w:name="z2842" w:id="2838"/>
    <w:p>
      <w:pPr>
        <w:spacing w:after="0"/>
        <w:ind w:left="0"/>
        <w:jc w:val="both"/>
      </w:pPr>
      <w:r>
        <w:rPr>
          <w:rFonts w:ascii="Times New Roman"/>
          <w:b w:val="false"/>
          <w:i w:val="false"/>
          <w:color w:val="000000"/>
          <w:sz w:val="28"/>
        </w:rPr>
        <w:t>
      координация работы узлов печатной машины, обеспечение ее синхронной работы в составе оборудования технологической линии по выпуску линолеума;</w:t>
      </w:r>
    </w:p>
    <w:bookmarkEnd w:id="2838"/>
    <w:bookmarkStart w:name="z2843" w:id="2839"/>
    <w:p>
      <w:pPr>
        <w:spacing w:after="0"/>
        <w:ind w:left="0"/>
        <w:jc w:val="both"/>
      </w:pPr>
      <w:r>
        <w:rPr>
          <w:rFonts w:ascii="Times New Roman"/>
          <w:b w:val="false"/>
          <w:i w:val="false"/>
          <w:color w:val="000000"/>
          <w:sz w:val="28"/>
        </w:rPr>
        <w:t>
      регулирование работы насоса подачи краски, прижимных валов;</w:t>
      </w:r>
    </w:p>
    <w:bookmarkEnd w:id="2839"/>
    <w:bookmarkStart w:name="z2844" w:id="2840"/>
    <w:p>
      <w:pPr>
        <w:spacing w:after="0"/>
        <w:ind w:left="0"/>
        <w:jc w:val="both"/>
      </w:pPr>
      <w:r>
        <w:rPr>
          <w:rFonts w:ascii="Times New Roman"/>
          <w:b w:val="false"/>
          <w:i w:val="false"/>
          <w:color w:val="000000"/>
          <w:sz w:val="28"/>
        </w:rPr>
        <w:t>
      установка, прижим и регулирование ракельных ножей;</w:t>
      </w:r>
    </w:p>
    <w:bookmarkEnd w:id="2840"/>
    <w:bookmarkStart w:name="z2845" w:id="2841"/>
    <w:p>
      <w:pPr>
        <w:spacing w:after="0"/>
        <w:ind w:left="0"/>
        <w:jc w:val="both"/>
      </w:pPr>
      <w:r>
        <w:rPr>
          <w:rFonts w:ascii="Times New Roman"/>
          <w:b w:val="false"/>
          <w:i w:val="false"/>
          <w:color w:val="000000"/>
          <w:sz w:val="28"/>
        </w:rPr>
        <w:t>
      установка и центрирование печатных валов;</w:t>
      </w:r>
    </w:p>
    <w:bookmarkEnd w:id="2841"/>
    <w:bookmarkStart w:name="z2846" w:id="2842"/>
    <w:p>
      <w:pPr>
        <w:spacing w:after="0"/>
        <w:ind w:left="0"/>
        <w:jc w:val="both"/>
      </w:pPr>
      <w:r>
        <w:rPr>
          <w:rFonts w:ascii="Times New Roman"/>
          <w:b w:val="false"/>
          <w:i w:val="false"/>
          <w:color w:val="000000"/>
          <w:sz w:val="28"/>
        </w:rPr>
        <w:t>
      замена прижимных валов в зависимости от ширины выпускаемого линолеума;</w:t>
      </w:r>
    </w:p>
    <w:bookmarkEnd w:id="2842"/>
    <w:bookmarkStart w:name="z2847" w:id="2843"/>
    <w:p>
      <w:pPr>
        <w:spacing w:after="0"/>
        <w:ind w:left="0"/>
        <w:jc w:val="both"/>
      </w:pPr>
      <w:r>
        <w:rPr>
          <w:rFonts w:ascii="Times New Roman"/>
          <w:b w:val="false"/>
          <w:i w:val="false"/>
          <w:color w:val="000000"/>
          <w:sz w:val="28"/>
        </w:rPr>
        <w:t>
      ввод в память компьютера параметров работы многосекционной печатной машины: температуры сушки, вязкости красок, длины окружности валов, допусков по изменениям длины окружности каждого из печатных валов, давления ракельного ножа и прижимного вала;</w:t>
      </w:r>
    </w:p>
    <w:bookmarkEnd w:id="2843"/>
    <w:bookmarkStart w:name="z2848" w:id="2844"/>
    <w:p>
      <w:pPr>
        <w:spacing w:after="0"/>
        <w:ind w:left="0"/>
        <w:jc w:val="both"/>
      </w:pPr>
      <w:r>
        <w:rPr>
          <w:rFonts w:ascii="Times New Roman"/>
          <w:b w:val="false"/>
          <w:i w:val="false"/>
          <w:color w:val="000000"/>
          <w:sz w:val="28"/>
        </w:rPr>
        <w:t>
      корректирование в ходе технологического процесса параметров работы печатной машины с помощью компьютера;</w:t>
      </w:r>
    </w:p>
    <w:bookmarkEnd w:id="2844"/>
    <w:bookmarkStart w:name="z2849" w:id="2845"/>
    <w:p>
      <w:pPr>
        <w:spacing w:after="0"/>
        <w:ind w:left="0"/>
        <w:jc w:val="both"/>
      </w:pPr>
      <w:r>
        <w:rPr>
          <w:rFonts w:ascii="Times New Roman"/>
          <w:b w:val="false"/>
          <w:i w:val="false"/>
          <w:color w:val="000000"/>
          <w:sz w:val="28"/>
        </w:rPr>
        <w:t>
      выведение на компьютер температур в зоне сушильных камер;</w:t>
      </w:r>
    </w:p>
    <w:bookmarkEnd w:id="2845"/>
    <w:bookmarkStart w:name="z2850" w:id="2846"/>
    <w:p>
      <w:pPr>
        <w:spacing w:after="0"/>
        <w:ind w:left="0"/>
        <w:jc w:val="both"/>
      </w:pPr>
      <w:r>
        <w:rPr>
          <w:rFonts w:ascii="Times New Roman"/>
          <w:b w:val="false"/>
          <w:i w:val="false"/>
          <w:color w:val="000000"/>
          <w:sz w:val="28"/>
        </w:rPr>
        <w:t>
      настройка регистра рисунка при помощи компьютера, следящего за совмещением рисунка;</w:t>
      </w:r>
    </w:p>
    <w:bookmarkEnd w:id="2846"/>
    <w:bookmarkStart w:name="z2851" w:id="2847"/>
    <w:p>
      <w:pPr>
        <w:spacing w:after="0"/>
        <w:ind w:left="0"/>
        <w:jc w:val="both"/>
      </w:pPr>
      <w:r>
        <w:rPr>
          <w:rFonts w:ascii="Times New Roman"/>
          <w:b w:val="false"/>
          <w:i w:val="false"/>
          <w:color w:val="000000"/>
          <w:sz w:val="28"/>
        </w:rPr>
        <w:t>
      доведение цвета и оттенка колеров рисунка, напечатанного на линолеумное полотно, до соответствия установленному эталону с помощью регулирования насоса подачи краски, ракельного ножа и прижимного вала;</w:t>
      </w:r>
    </w:p>
    <w:bookmarkEnd w:id="2847"/>
    <w:bookmarkStart w:name="z2852" w:id="2848"/>
    <w:p>
      <w:pPr>
        <w:spacing w:after="0"/>
        <w:ind w:left="0"/>
        <w:jc w:val="both"/>
      </w:pPr>
      <w:r>
        <w:rPr>
          <w:rFonts w:ascii="Times New Roman"/>
          <w:b w:val="false"/>
          <w:i w:val="false"/>
          <w:color w:val="000000"/>
          <w:sz w:val="28"/>
        </w:rPr>
        <w:t>
      ведение записей в технологическом журнале, учет расхода краски;</w:t>
      </w:r>
    </w:p>
    <w:bookmarkEnd w:id="2848"/>
    <w:bookmarkStart w:name="z2853" w:id="2849"/>
    <w:p>
      <w:pPr>
        <w:spacing w:after="0"/>
        <w:ind w:left="0"/>
        <w:jc w:val="both"/>
      </w:pPr>
      <w:r>
        <w:rPr>
          <w:rFonts w:ascii="Times New Roman"/>
          <w:b w:val="false"/>
          <w:i w:val="false"/>
          <w:color w:val="000000"/>
          <w:sz w:val="28"/>
        </w:rPr>
        <w:t>
      принятие оперативных решений в случае неисправности печатной машины.</w:t>
      </w:r>
    </w:p>
    <w:bookmarkEnd w:id="2849"/>
    <w:bookmarkStart w:name="z2854" w:id="2850"/>
    <w:p>
      <w:pPr>
        <w:spacing w:after="0"/>
        <w:ind w:left="0"/>
        <w:jc w:val="both"/>
      </w:pPr>
      <w:r>
        <w:rPr>
          <w:rFonts w:ascii="Times New Roman"/>
          <w:b w:val="false"/>
          <w:i w:val="false"/>
          <w:color w:val="000000"/>
          <w:sz w:val="28"/>
        </w:rPr>
        <w:t>
      393. Должен знать:</w:t>
      </w:r>
    </w:p>
    <w:bookmarkEnd w:id="2850"/>
    <w:bookmarkStart w:name="z2855" w:id="2851"/>
    <w:p>
      <w:pPr>
        <w:spacing w:after="0"/>
        <w:ind w:left="0"/>
        <w:jc w:val="both"/>
      </w:pPr>
      <w:r>
        <w:rPr>
          <w:rFonts w:ascii="Times New Roman"/>
          <w:b w:val="false"/>
          <w:i w:val="false"/>
          <w:color w:val="000000"/>
          <w:sz w:val="28"/>
        </w:rPr>
        <w:t>
      технологический процесс печатания рисунка на линолеуме;</w:t>
      </w:r>
    </w:p>
    <w:bookmarkEnd w:id="2851"/>
    <w:bookmarkStart w:name="z2856" w:id="2852"/>
    <w:p>
      <w:pPr>
        <w:spacing w:after="0"/>
        <w:ind w:left="0"/>
        <w:jc w:val="both"/>
      </w:pPr>
      <w:r>
        <w:rPr>
          <w:rFonts w:ascii="Times New Roman"/>
          <w:b w:val="false"/>
          <w:i w:val="false"/>
          <w:color w:val="000000"/>
          <w:sz w:val="28"/>
        </w:rPr>
        <w:t>
      принцип действия автоматического оборудования печатной машины;</w:t>
      </w:r>
    </w:p>
    <w:bookmarkEnd w:id="2852"/>
    <w:bookmarkStart w:name="z2857" w:id="2853"/>
    <w:p>
      <w:pPr>
        <w:spacing w:after="0"/>
        <w:ind w:left="0"/>
        <w:jc w:val="both"/>
      </w:pPr>
      <w:r>
        <w:rPr>
          <w:rFonts w:ascii="Times New Roman"/>
          <w:b w:val="false"/>
          <w:i w:val="false"/>
          <w:color w:val="000000"/>
          <w:sz w:val="28"/>
        </w:rPr>
        <w:t>
      применяемое программное обеспечение и принцип действия используемых компьютерных устройств;</w:t>
      </w:r>
    </w:p>
    <w:bookmarkEnd w:id="2853"/>
    <w:bookmarkStart w:name="z2858" w:id="2854"/>
    <w:p>
      <w:pPr>
        <w:spacing w:after="0"/>
        <w:ind w:left="0"/>
        <w:jc w:val="both"/>
      </w:pPr>
      <w:r>
        <w:rPr>
          <w:rFonts w:ascii="Times New Roman"/>
          <w:b w:val="false"/>
          <w:i w:val="false"/>
          <w:color w:val="000000"/>
          <w:sz w:val="28"/>
        </w:rPr>
        <w:t>
      правила регулирования технологических параметров процесса печатания рисунка на линолеуме на печатных машинах различных типов;</w:t>
      </w:r>
    </w:p>
    <w:bookmarkEnd w:id="2854"/>
    <w:bookmarkStart w:name="z2859" w:id="285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855"/>
    <w:bookmarkStart w:name="z2860" w:id="2856"/>
    <w:p>
      <w:pPr>
        <w:spacing w:after="0"/>
        <w:ind w:left="0"/>
        <w:jc w:val="both"/>
      </w:pPr>
      <w:r>
        <w:rPr>
          <w:rFonts w:ascii="Times New Roman"/>
          <w:b w:val="false"/>
          <w:i w:val="false"/>
          <w:color w:val="000000"/>
          <w:sz w:val="28"/>
        </w:rPr>
        <w:t>
      свойства применяемых печатных красок и требования, предъявляемые к ним;</w:t>
      </w:r>
    </w:p>
    <w:bookmarkEnd w:id="2856"/>
    <w:bookmarkStart w:name="z2861" w:id="2857"/>
    <w:p>
      <w:pPr>
        <w:spacing w:after="0"/>
        <w:ind w:left="0"/>
        <w:jc w:val="both"/>
      </w:pPr>
      <w:r>
        <w:rPr>
          <w:rFonts w:ascii="Times New Roman"/>
          <w:b w:val="false"/>
          <w:i w:val="false"/>
          <w:color w:val="000000"/>
          <w:sz w:val="28"/>
        </w:rPr>
        <w:t>
      способы предупреждения и устранения неисправностей в работе обслуживаемого оборудования.</w:t>
      </w:r>
    </w:p>
    <w:bookmarkEnd w:id="2857"/>
    <w:bookmarkStart w:name="z2862" w:id="2858"/>
    <w:p>
      <w:pPr>
        <w:spacing w:after="0"/>
        <w:ind w:left="0"/>
        <w:jc w:val="both"/>
      </w:pPr>
      <w:r>
        <w:rPr>
          <w:rFonts w:ascii="Times New Roman"/>
          <w:b w:val="false"/>
          <w:i w:val="false"/>
          <w:color w:val="000000"/>
          <w:sz w:val="28"/>
        </w:rPr>
        <w:t>
      71. Подборщик пресс-материалов</w:t>
      </w:r>
    </w:p>
    <w:bookmarkEnd w:id="2858"/>
    <w:bookmarkStart w:name="z2863" w:id="2859"/>
    <w:p>
      <w:pPr>
        <w:spacing w:after="0"/>
        <w:ind w:left="0"/>
        <w:jc w:val="both"/>
      </w:pPr>
      <w:r>
        <w:rPr>
          <w:rFonts w:ascii="Times New Roman"/>
          <w:b w:val="false"/>
          <w:i w:val="false"/>
          <w:color w:val="000000"/>
          <w:sz w:val="28"/>
        </w:rPr>
        <w:t>
      Параграф 1. Подборщик пресс-материалов, 3-й разряд</w:t>
      </w:r>
    </w:p>
    <w:bookmarkEnd w:id="2859"/>
    <w:bookmarkStart w:name="z2864" w:id="2860"/>
    <w:p>
      <w:pPr>
        <w:spacing w:after="0"/>
        <w:ind w:left="0"/>
        <w:jc w:val="both"/>
      </w:pPr>
      <w:r>
        <w:rPr>
          <w:rFonts w:ascii="Times New Roman"/>
          <w:b w:val="false"/>
          <w:i w:val="false"/>
          <w:color w:val="000000"/>
          <w:sz w:val="28"/>
        </w:rPr>
        <w:t xml:space="preserve">
      394. Характеристика работ: </w:t>
      </w:r>
    </w:p>
    <w:bookmarkEnd w:id="2860"/>
    <w:bookmarkStart w:name="z2865" w:id="2861"/>
    <w:p>
      <w:pPr>
        <w:spacing w:after="0"/>
        <w:ind w:left="0"/>
        <w:jc w:val="both"/>
      </w:pPr>
      <w:r>
        <w:rPr>
          <w:rFonts w:ascii="Times New Roman"/>
          <w:b w:val="false"/>
          <w:i w:val="false"/>
          <w:color w:val="000000"/>
          <w:sz w:val="28"/>
        </w:rPr>
        <w:t>
      подборка прессовочных и литьевых материалов по данным анализов химического состава пробных партий и результатам проб прессования, литья или таблетирования для закрепления партий материалов за соответствующими изделиями;</w:t>
      </w:r>
    </w:p>
    <w:bookmarkEnd w:id="2861"/>
    <w:bookmarkStart w:name="z2866" w:id="2862"/>
    <w:p>
      <w:pPr>
        <w:spacing w:after="0"/>
        <w:ind w:left="0"/>
        <w:jc w:val="both"/>
      </w:pPr>
      <w:r>
        <w:rPr>
          <w:rFonts w:ascii="Times New Roman"/>
          <w:b w:val="false"/>
          <w:i w:val="false"/>
          <w:color w:val="000000"/>
          <w:sz w:val="28"/>
        </w:rPr>
        <w:t>
      пробное таблетирование, прессование или литье изделий из пробных партий материалов;</w:t>
      </w:r>
    </w:p>
    <w:bookmarkEnd w:id="2862"/>
    <w:bookmarkStart w:name="z2867" w:id="2863"/>
    <w:p>
      <w:pPr>
        <w:spacing w:after="0"/>
        <w:ind w:left="0"/>
        <w:jc w:val="both"/>
      </w:pPr>
      <w:r>
        <w:rPr>
          <w:rFonts w:ascii="Times New Roman"/>
          <w:b w:val="false"/>
          <w:i w:val="false"/>
          <w:color w:val="000000"/>
          <w:sz w:val="28"/>
        </w:rPr>
        <w:t>
      сверка изготовленных образцов с эталонами изделий;</w:t>
      </w:r>
    </w:p>
    <w:bookmarkEnd w:id="2863"/>
    <w:bookmarkStart w:name="z2868" w:id="2864"/>
    <w:p>
      <w:pPr>
        <w:spacing w:after="0"/>
        <w:ind w:left="0"/>
        <w:jc w:val="both"/>
      </w:pPr>
      <w:r>
        <w:rPr>
          <w:rFonts w:ascii="Times New Roman"/>
          <w:b w:val="false"/>
          <w:i w:val="false"/>
          <w:color w:val="000000"/>
          <w:sz w:val="28"/>
        </w:rPr>
        <w:t>
      определение соответствия прессовочных и литьевых свойств материалов по партиям требованиям, предъявляемым к свойствам изготовляемых изделий по результатам пробного прессования, литья и таблетирования;</w:t>
      </w:r>
    </w:p>
    <w:bookmarkEnd w:id="2864"/>
    <w:bookmarkStart w:name="z2869" w:id="2865"/>
    <w:p>
      <w:pPr>
        <w:spacing w:after="0"/>
        <w:ind w:left="0"/>
        <w:jc w:val="both"/>
      </w:pPr>
      <w:r>
        <w:rPr>
          <w:rFonts w:ascii="Times New Roman"/>
          <w:b w:val="false"/>
          <w:i w:val="false"/>
          <w:color w:val="000000"/>
          <w:sz w:val="28"/>
        </w:rPr>
        <w:t>
      передача полученных образцов изделий на проверку в отдел технического контроля;</w:t>
      </w:r>
    </w:p>
    <w:bookmarkEnd w:id="2865"/>
    <w:bookmarkStart w:name="z2870" w:id="2866"/>
    <w:p>
      <w:pPr>
        <w:spacing w:after="0"/>
        <w:ind w:left="0"/>
        <w:jc w:val="both"/>
      </w:pPr>
      <w:r>
        <w:rPr>
          <w:rFonts w:ascii="Times New Roman"/>
          <w:b w:val="false"/>
          <w:i w:val="false"/>
          <w:color w:val="000000"/>
          <w:sz w:val="28"/>
        </w:rPr>
        <w:t>
      закрепление партий материалов за изделиями;</w:t>
      </w:r>
    </w:p>
    <w:bookmarkEnd w:id="2866"/>
    <w:bookmarkStart w:name="z2871" w:id="2867"/>
    <w:p>
      <w:pPr>
        <w:spacing w:after="0"/>
        <w:ind w:left="0"/>
        <w:jc w:val="both"/>
      </w:pPr>
      <w:r>
        <w:rPr>
          <w:rFonts w:ascii="Times New Roman"/>
          <w:b w:val="false"/>
          <w:i w:val="false"/>
          <w:color w:val="000000"/>
          <w:sz w:val="28"/>
        </w:rPr>
        <w:t>
      выдача литьевых материалов в производство;</w:t>
      </w:r>
    </w:p>
    <w:bookmarkEnd w:id="2867"/>
    <w:bookmarkStart w:name="z2872" w:id="2868"/>
    <w:p>
      <w:pPr>
        <w:spacing w:after="0"/>
        <w:ind w:left="0"/>
        <w:jc w:val="both"/>
      </w:pPr>
      <w:r>
        <w:rPr>
          <w:rFonts w:ascii="Times New Roman"/>
          <w:b w:val="false"/>
          <w:i w:val="false"/>
          <w:color w:val="000000"/>
          <w:sz w:val="28"/>
        </w:rPr>
        <w:t>
      ведение записей в технологическом журнале.</w:t>
      </w:r>
    </w:p>
    <w:bookmarkEnd w:id="2868"/>
    <w:bookmarkStart w:name="z2873" w:id="2869"/>
    <w:p>
      <w:pPr>
        <w:spacing w:after="0"/>
        <w:ind w:left="0"/>
        <w:jc w:val="both"/>
      </w:pPr>
      <w:r>
        <w:rPr>
          <w:rFonts w:ascii="Times New Roman"/>
          <w:b w:val="false"/>
          <w:i w:val="false"/>
          <w:color w:val="000000"/>
          <w:sz w:val="28"/>
        </w:rPr>
        <w:t xml:space="preserve">
      395. Должен знать: </w:t>
      </w:r>
    </w:p>
    <w:bookmarkEnd w:id="2869"/>
    <w:bookmarkStart w:name="z2874" w:id="2870"/>
    <w:p>
      <w:pPr>
        <w:spacing w:after="0"/>
        <w:ind w:left="0"/>
        <w:jc w:val="both"/>
      </w:pPr>
      <w:r>
        <w:rPr>
          <w:rFonts w:ascii="Times New Roman"/>
          <w:b w:val="false"/>
          <w:i w:val="false"/>
          <w:color w:val="000000"/>
          <w:sz w:val="28"/>
        </w:rPr>
        <w:t>
      режимы прессования и литья из подобранных материалов;</w:t>
      </w:r>
    </w:p>
    <w:bookmarkEnd w:id="2870"/>
    <w:bookmarkStart w:name="z2875" w:id="2871"/>
    <w:p>
      <w:pPr>
        <w:spacing w:after="0"/>
        <w:ind w:left="0"/>
        <w:jc w:val="both"/>
      </w:pPr>
      <w:r>
        <w:rPr>
          <w:rFonts w:ascii="Times New Roman"/>
          <w:b w:val="false"/>
          <w:i w:val="false"/>
          <w:color w:val="000000"/>
          <w:sz w:val="28"/>
        </w:rPr>
        <w:t>
      физико-химические свойства прессовочных и литьевых материалов;</w:t>
      </w:r>
    </w:p>
    <w:bookmarkEnd w:id="2871"/>
    <w:bookmarkStart w:name="z2876" w:id="2872"/>
    <w:p>
      <w:pPr>
        <w:spacing w:after="0"/>
        <w:ind w:left="0"/>
        <w:jc w:val="both"/>
      </w:pPr>
      <w:r>
        <w:rPr>
          <w:rFonts w:ascii="Times New Roman"/>
          <w:b w:val="false"/>
          <w:i w:val="false"/>
          <w:color w:val="000000"/>
          <w:sz w:val="28"/>
        </w:rPr>
        <w:t>
      правила испытания материалов.</w:t>
      </w:r>
    </w:p>
    <w:bookmarkEnd w:id="2872"/>
    <w:bookmarkStart w:name="z2877" w:id="2873"/>
    <w:p>
      <w:pPr>
        <w:spacing w:after="0"/>
        <w:ind w:left="0"/>
        <w:jc w:val="both"/>
      </w:pPr>
      <w:r>
        <w:rPr>
          <w:rFonts w:ascii="Times New Roman"/>
          <w:b w:val="false"/>
          <w:i w:val="false"/>
          <w:color w:val="000000"/>
          <w:sz w:val="28"/>
        </w:rPr>
        <w:t>
      72. Полировщик водородным пламенем</w:t>
      </w:r>
    </w:p>
    <w:bookmarkEnd w:id="2873"/>
    <w:bookmarkStart w:name="z2878" w:id="2874"/>
    <w:p>
      <w:pPr>
        <w:spacing w:after="0"/>
        <w:ind w:left="0"/>
        <w:jc w:val="both"/>
      </w:pPr>
      <w:r>
        <w:rPr>
          <w:rFonts w:ascii="Times New Roman"/>
          <w:b w:val="false"/>
          <w:i w:val="false"/>
          <w:color w:val="000000"/>
          <w:sz w:val="28"/>
        </w:rPr>
        <w:t>
      Параграф 1. Полировщик водородным пламенем, 3-й разряд</w:t>
      </w:r>
    </w:p>
    <w:bookmarkEnd w:id="2874"/>
    <w:bookmarkStart w:name="z2879" w:id="2875"/>
    <w:p>
      <w:pPr>
        <w:spacing w:after="0"/>
        <w:ind w:left="0"/>
        <w:jc w:val="both"/>
      </w:pPr>
      <w:r>
        <w:rPr>
          <w:rFonts w:ascii="Times New Roman"/>
          <w:b w:val="false"/>
          <w:i w:val="false"/>
          <w:color w:val="000000"/>
          <w:sz w:val="28"/>
        </w:rPr>
        <w:t xml:space="preserve">
      396. Характеристика работ: </w:t>
      </w:r>
    </w:p>
    <w:bookmarkEnd w:id="2875"/>
    <w:bookmarkStart w:name="z2880" w:id="2876"/>
    <w:p>
      <w:pPr>
        <w:spacing w:after="0"/>
        <w:ind w:left="0"/>
        <w:jc w:val="both"/>
      </w:pPr>
      <w:r>
        <w:rPr>
          <w:rFonts w:ascii="Times New Roman"/>
          <w:b w:val="false"/>
          <w:i w:val="false"/>
          <w:color w:val="000000"/>
          <w:sz w:val="28"/>
        </w:rPr>
        <w:t>
      ведение процесса огневой полировки изделий из органического стекла водородным пламенем;</w:t>
      </w:r>
    </w:p>
    <w:bookmarkEnd w:id="2876"/>
    <w:bookmarkStart w:name="z2881" w:id="2877"/>
    <w:p>
      <w:pPr>
        <w:spacing w:after="0"/>
        <w:ind w:left="0"/>
        <w:jc w:val="both"/>
      </w:pPr>
      <w:r>
        <w:rPr>
          <w:rFonts w:ascii="Times New Roman"/>
          <w:b w:val="false"/>
          <w:i w:val="false"/>
          <w:color w:val="000000"/>
          <w:sz w:val="28"/>
        </w:rPr>
        <w:t>
      зарядка водородного аппарата серной кислотой и железной стружкой;</w:t>
      </w:r>
    </w:p>
    <w:bookmarkEnd w:id="2877"/>
    <w:bookmarkStart w:name="z2882" w:id="2878"/>
    <w:p>
      <w:pPr>
        <w:spacing w:after="0"/>
        <w:ind w:left="0"/>
        <w:jc w:val="both"/>
      </w:pPr>
      <w:r>
        <w:rPr>
          <w:rFonts w:ascii="Times New Roman"/>
          <w:b w:val="false"/>
          <w:i w:val="false"/>
          <w:color w:val="000000"/>
          <w:sz w:val="28"/>
        </w:rPr>
        <w:t>
      проверка исправности обслуживаемого оборудования и подготовка его к работе;</w:t>
      </w:r>
    </w:p>
    <w:bookmarkEnd w:id="2878"/>
    <w:bookmarkStart w:name="z2883" w:id="2879"/>
    <w:p>
      <w:pPr>
        <w:spacing w:after="0"/>
        <w:ind w:left="0"/>
        <w:jc w:val="both"/>
      </w:pPr>
      <w:r>
        <w:rPr>
          <w:rFonts w:ascii="Times New Roman"/>
          <w:b w:val="false"/>
          <w:i w:val="false"/>
          <w:color w:val="000000"/>
          <w:sz w:val="28"/>
        </w:rPr>
        <w:t>
      установление режима огневой полировки;</w:t>
      </w:r>
    </w:p>
    <w:bookmarkEnd w:id="2879"/>
    <w:bookmarkStart w:name="z2884" w:id="2880"/>
    <w:p>
      <w:pPr>
        <w:spacing w:after="0"/>
        <w:ind w:left="0"/>
        <w:jc w:val="both"/>
      </w:pPr>
      <w:r>
        <w:rPr>
          <w:rFonts w:ascii="Times New Roman"/>
          <w:b w:val="false"/>
          <w:i w:val="false"/>
          <w:color w:val="000000"/>
          <w:sz w:val="28"/>
        </w:rPr>
        <w:t>
      выполнение мелкого ремонта обслуживаемого оборудования.</w:t>
      </w:r>
    </w:p>
    <w:bookmarkEnd w:id="2880"/>
    <w:bookmarkStart w:name="z2885" w:id="2881"/>
    <w:p>
      <w:pPr>
        <w:spacing w:after="0"/>
        <w:ind w:left="0"/>
        <w:jc w:val="both"/>
      </w:pPr>
      <w:r>
        <w:rPr>
          <w:rFonts w:ascii="Times New Roman"/>
          <w:b w:val="false"/>
          <w:i w:val="false"/>
          <w:color w:val="000000"/>
          <w:sz w:val="28"/>
        </w:rPr>
        <w:t xml:space="preserve">
      397. Должен знать: </w:t>
      </w:r>
    </w:p>
    <w:bookmarkEnd w:id="2881"/>
    <w:bookmarkStart w:name="z2886" w:id="2882"/>
    <w:p>
      <w:pPr>
        <w:spacing w:after="0"/>
        <w:ind w:left="0"/>
        <w:jc w:val="both"/>
      </w:pPr>
      <w:r>
        <w:rPr>
          <w:rFonts w:ascii="Times New Roman"/>
          <w:b w:val="false"/>
          <w:i w:val="false"/>
          <w:color w:val="000000"/>
          <w:sz w:val="28"/>
        </w:rPr>
        <w:t>
      устройство водородного аппарата;</w:t>
      </w:r>
    </w:p>
    <w:bookmarkEnd w:id="2882"/>
    <w:bookmarkStart w:name="z2887" w:id="2883"/>
    <w:p>
      <w:pPr>
        <w:spacing w:after="0"/>
        <w:ind w:left="0"/>
        <w:jc w:val="both"/>
      </w:pPr>
      <w:r>
        <w:rPr>
          <w:rFonts w:ascii="Times New Roman"/>
          <w:b w:val="false"/>
          <w:i w:val="false"/>
          <w:color w:val="000000"/>
          <w:sz w:val="28"/>
        </w:rPr>
        <w:t>
      режимы огневой полировки изделий из органического стекла;</w:t>
      </w:r>
    </w:p>
    <w:bookmarkEnd w:id="2883"/>
    <w:bookmarkStart w:name="z2888" w:id="2884"/>
    <w:p>
      <w:pPr>
        <w:spacing w:after="0"/>
        <w:ind w:left="0"/>
        <w:jc w:val="both"/>
      </w:pPr>
      <w:r>
        <w:rPr>
          <w:rFonts w:ascii="Times New Roman"/>
          <w:b w:val="false"/>
          <w:i w:val="false"/>
          <w:color w:val="000000"/>
          <w:sz w:val="28"/>
        </w:rPr>
        <w:t>
      физико-химические свойства органического стекла;</w:t>
      </w:r>
    </w:p>
    <w:bookmarkEnd w:id="2884"/>
    <w:bookmarkStart w:name="z2889" w:id="2885"/>
    <w:p>
      <w:pPr>
        <w:spacing w:after="0"/>
        <w:ind w:left="0"/>
        <w:jc w:val="both"/>
      </w:pPr>
      <w:r>
        <w:rPr>
          <w:rFonts w:ascii="Times New Roman"/>
          <w:b w:val="false"/>
          <w:i w:val="false"/>
          <w:color w:val="000000"/>
          <w:sz w:val="28"/>
        </w:rPr>
        <w:t>
      требования, предъявляемые полированным изделиям из органического стекла.</w:t>
      </w:r>
    </w:p>
    <w:bookmarkEnd w:id="2885"/>
    <w:bookmarkStart w:name="z2890" w:id="2886"/>
    <w:p>
      <w:pPr>
        <w:spacing w:after="0"/>
        <w:ind w:left="0"/>
        <w:jc w:val="both"/>
      </w:pPr>
      <w:r>
        <w:rPr>
          <w:rFonts w:ascii="Times New Roman"/>
          <w:b w:val="false"/>
          <w:i w:val="false"/>
          <w:color w:val="000000"/>
          <w:sz w:val="28"/>
        </w:rPr>
        <w:t>
      73. Прессовщик блоков целлулоида</w:t>
      </w:r>
    </w:p>
    <w:bookmarkEnd w:id="2886"/>
    <w:bookmarkStart w:name="z2891" w:id="2887"/>
    <w:p>
      <w:pPr>
        <w:spacing w:after="0"/>
        <w:ind w:left="0"/>
        <w:jc w:val="both"/>
      </w:pPr>
      <w:r>
        <w:rPr>
          <w:rFonts w:ascii="Times New Roman"/>
          <w:b w:val="false"/>
          <w:i w:val="false"/>
          <w:color w:val="000000"/>
          <w:sz w:val="28"/>
        </w:rPr>
        <w:t>
      Параграф 1. Прессовщик блоков целлулоида, 2-й разряд</w:t>
      </w:r>
    </w:p>
    <w:bookmarkEnd w:id="2887"/>
    <w:bookmarkStart w:name="z2892" w:id="2888"/>
    <w:p>
      <w:pPr>
        <w:spacing w:after="0"/>
        <w:ind w:left="0"/>
        <w:jc w:val="both"/>
      </w:pPr>
      <w:r>
        <w:rPr>
          <w:rFonts w:ascii="Times New Roman"/>
          <w:b w:val="false"/>
          <w:i w:val="false"/>
          <w:color w:val="000000"/>
          <w:sz w:val="28"/>
        </w:rPr>
        <w:t xml:space="preserve">
      398. Характеристика работ: </w:t>
      </w:r>
    </w:p>
    <w:bookmarkEnd w:id="2888"/>
    <w:bookmarkStart w:name="z2893" w:id="2889"/>
    <w:p>
      <w:pPr>
        <w:spacing w:after="0"/>
        <w:ind w:left="0"/>
        <w:jc w:val="both"/>
      </w:pPr>
      <w:r>
        <w:rPr>
          <w:rFonts w:ascii="Times New Roman"/>
          <w:b w:val="false"/>
          <w:i w:val="false"/>
          <w:color w:val="000000"/>
          <w:sz w:val="28"/>
        </w:rPr>
        <w:t>
      выполнение отдельных операций при прессовании блоков целлулоида;</w:t>
      </w:r>
    </w:p>
    <w:bookmarkEnd w:id="2889"/>
    <w:bookmarkStart w:name="z2894" w:id="2890"/>
    <w:p>
      <w:pPr>
        <w:spacing w:after="0"/>
        <w:ind w:left="0"/>
        <w:jc w:val="both"/>
      </w:pPr>
      <w:r>
        <w:rPr>
          <w:rFonts w:ascii="Times New Roman"/>
          <w:b w:val="false"/>
          <w:i w:val="false"/>
          <w:color w:val="000000"/>
          <w:sz w:val="28"/>
        </w:rPr>
        <w:t>
      загрузка пресса целлулоидной массой;</w:t>
      </w:r>
    </w:p>
    <w:bookmarkEnd w:id="2890"/>
    <w:bookmarkStart w:name="z2895" w:id="2891"/>
    <w:p>
      <w:pPr>
        <w:spacing w:after="0"/>
        <w:ind w:left="0"/>
        <w:jc w:val="both"/>
      </w:pPr>
      <w:r>
        <w:rPr>
          <w:rFonts w:ascii="Times New Roman"/>
          <w:b w:val="false"/>
          <w:i w:val="false"/>
          <w:color w:val="000000"/>
          <w:sz w:val="28"/>
        </w:rPr>
        <w:t>
      наблюдение за установленным режимом прессования: температурой целлулоидной массы и давлением прессования;</w:t>
      </w:r>
    </w:p>
    <w:bookmarkEnd w:id="2891"/>
    <w:bookmarkStart w:name="z2896" w:id="2892"/>
    <w:p>
      <w:pPr>
        <w:spacing w:after="0"/>
        <w:ind w:left="0"/>
        <w:jc w:val="both"/>
      </w:pPr>
      <w:r>
        <w:rPr>
          <w:rFonts w:ascii="Times New Roman"/>
          <w:b w:val="false"/>
          <w:i w:val="false"/>
          <w:color w:val="000000"/>
          <w:sz w:val="28"/>
        </w:rPr>
        <w:t>
      выгрузка отпрессованных блоков целлулоида;</w:t>
      </w:r>
    </w:p>
    <w:bookmarkEnd w:id="2892"/>
    <w:bookmarkStart w:name="z2897" w:id="2893"/>
    <w:p>
      <w:pPr>
        <w:spacing w:after="0"/>
        <w:ind w:left="0"/>
        <w:jc w:val="both"/>
      </w:pPr>
      <w:r>
        <w:rPr>
          <w:rFonts w:ascii="Times New Roman"/>
          <w:b w:val="false"/>
          <w:i w:val="false"/>
          <w:color w:val="000000"/>
          <w:sz w:val="28"/>
        </w:rPr>
        <w:t>
      транспортировка блоков целлулоида в установленное место.</w:t>
      </w:r>
    </w:p>
    <w:bookmarkEnd w:id="2893"/>
    <w:bookmarkStart w:name="z2898" w:id="2894"/>
    <w:p>
      <w:pPr>
        <w:spacing w:after="0"/>
        <w:ind w:left="0"/>
        <w:jc w:val="both"/>
      </w:pPr>
      <w:r>
        <w:rPr>
          <w:rFonts w:ascii="Times New Roman"/>
          <w:b w:val="false"/>
          <w:i w:val="false"/>
          <w:color w:val="000000"/>
          <w:sz w:val="28"/>
        </w:rPr>
        <w:t xml:space="preserve">
      399. Должен знать: </w:t>
      </w:r>
    </w:p>
    <w:bookmarkEnd w:id="2894"/>
    <w:bookmarkStart w:name="z2899" w:id="2895"/>
    <w:p>
      <w:pPr>
        <w:spacing w:after="0"/>
        <w:ind w:left="0"/>
        <w:jc w:val="both"/>
      </w:pPr>
      <w:r>
        <w:rPr>
          <w:rFonts w:ascii="Times New Roman"/>
          <w:b w:val="false"/>
          <w:i w:val="false"/>
          <w:color w:val="000000"/>
          <w:sz w:val="28"/>
        </w:rPr>
        <w:t>
      технологический процесс прессования блоков целлулоида;</w:t>
      </w:r>
    </w:p>
    <w:bookmarkEnd w:id="2895"/>
    <w:bookmarkStart w:name="z2900" w:id="289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896"/>
    <w:bookmarkStart w:name="z2901" w:id="2897"/>
    <w:p>
      <w:pPr>
        <w:spacing w:after="0"/>
        <w:ind w:left="0"/>
        <w:jc w:val="both"/>
      </w:pPr>
      <w:r>
        <w:rPr>
          <w:rFonts w:ascii="Times New Roman"/>
          <w:b w:val="false"/>
          <w:i w:val="false"/>
          <w:color w:val="000000"/>
          <w:sz w:val="28"/>
        </w:rPr>
        <w:t>
      требования, предъявляемые к используемому сырью и отпрессованным блокам целлулоида.</w:t>
      </w:r>
    </w:p>
    <w:bookmarkEnd w:id="2897"/>
    <w:bookmarkStart w:name="z2902" w:id="2898"/>
    <w:p>
      <w:pPr>
        <w:spacing w:after="0"/>
        <w:ind w:left="0"/>
        <w:jc w:val="both"/>
      </w:pPr>
      <w:r>
        <w:rPr>
          <w:rFonts w:ascii="Times New Roman"/>
          <w:b w:val="false"/>
          <w:i w:val="false"/>
          <w:color w:val="000000"/>
          <w:sz w:val="28"/>
        </w:rPr>
        <w:t>
      Параграф 2. Прессовщик блоков целлулоида, 3-й разряд</w:t>
      </w:r>
    </w:p>
    <w:bookmarkEnd w:id="2898"/>
    <w:bookmarkStart w:name="z2903" w:id="2899"/>
    <w:p>
      <w:pPr>
        <w:spacing w:after="0"/>
        <w:ind w:left="0"/>
        <w:jc w:val="both"/>
      </w:pPr>
      <w:r>
        <w:rPr>
          <w:rFonts w:ascii="Times New Roman"/>
          <w:b w:val="false"/>
          <w:i w:val="false"/>
          <w:color w:val="000000"/>
          <w:sz w:val="28"/>
        </w:rPr>
        <w:t xml:space="preserve">
      400. Характеристика работ: </w:t>
      </w:r>
    </w:p>
    <w:bookmarkEnd w:id="2899"/>
    <w:bookmarkStart w:name="z2904" w:id="2900"/>
    <w:p>
      <w:pPr>
        <w:spacing w:after="0"/>
        <w:ind w:left="0"/>
        <w:jc w:val="both"/>
      </w:pPr>
      <w:r>
        <w:rPr>
          <w:rFonts w:ascii="Times New Roman"/>
          <w:b w:val="false"/>
          <w:i w:val="false"/>
          <w:color w:val="000000"/>
          <w:sz w:val="28"/>
        </w:rPr>
        <w:t>
      выполнение отдельных операций при прессовании блоков целлулоида на блок-прессах;</w:t>
      </w:r>
    </w:p>
    <w:bookmarkEnd w:id="2900"/>
    <w:bookmarkStart w:name="z2905" w:id="2901"/>
    <w:p>
      <w:pPr>
        <w:spacing w:after="0"/>
        <w:ind w:left="0"/>
        <w:jc w:val="both"/>
      </w:pPr>
      <w:r>
        <w:rPr>
          <w:rFonts w:ascii="Times New Roman"/>
          <w:b w:val="false"/>
          <w:i w:val="false"/>
          <w:color w:val="000000"/>
          <w:sz w:val="28"/>
        </w:rPr>
        <w:t>
      регулирование давления, температуры и других технологических параметров режима прессования блоков целлулоида;</w:t>
      </w:r>
    </w:p>
    <w:bookmarkEnd w:id="2901"/>
    <w:bookmarkStart w:name="z2906" w:id="2902"/>
    <w:p>
      <w:pPr>
        <w:spacing w:after="0"/>
        <w:ind w:left="0"/>
        <w:jc w:val="both"/>
      </w:pPr>
      <w:r>
        <w:rPr>
          <w:rFonts w:ascii="Times New Roman"/>
          <w:b w:val="false"/>
          <w:i w:val="false"/>
          <w:color w:val="000000"/>
          <w:sz w:val="28"/>
        </w:rPr>
        <w:t>
      чистка и смазка матриц;</w:t>
      </w:r>
    </w:p>
    <w:bookmarkEnd w:id="2902"/>
    <w:bookmarkStart w:name="z2907" w:id="2903"/>
    <w:p>
      <w:pPr>
        <w:spacing w:after="0"/>
        <w:ind w:left="0"/>
        <w:jc w:val="both"/>
      </w:pPr>
      <w:r>
        <w:rPr>
          <w:rFonts w:ascii="Times New Roman"/>
          <w:b w:val="false"/>
          <w:i w:val="false"/>
          <w:color w:val="000000"/>
          <w:sz w:val="28"/>
        </w:rPr>
        <w:t>
      подготовка блок - пресса к очередной запрессовке.</w:t>
      </w:r>
    </w:p>
    <w:bookmarkEnd w:id="2903"/>
    <w:bookmarkStart w:name="z2908" w:id="2904"/>
    <w:p>
      <w:pPr>
        <w:spacing w:after="0"/>
        <w:ind w:left="0"/>
        <w:jc w:val="both"/>
      </w:pPr>
      <w:r>
        <w:rPr>
          <w:rFonts w:ascii="Times New Roman"/>
          <w:b w:val="false"/>
          <w:i w:val="false"/>
          <w:color w:val="000000"/>
          <w:sz w:val="28"/>
        </w:rPr>
        <w:t xml:space="preserve">
      401. Должен знать: </w:t>
      </w:r>
    </w:p>
    <w:bookmarkEnd w:id="2904"/>
    <w:bookmarkStart w:name="z2909" w:id="2905"/>
    <w:p>
      <w:pPr>
        <w:spacing w:after="0"/>
        <w:ind w:left="0"/>
        <w:jc w:val="both"/>
      </w:pPr>
      <w:r>
        <w:rPr>
          <w:rFonts w:ascii="Times New Roman"/>
          <w:b w:val="false"/>
          <w:i w:val="false"/>
          <w:color w:val="000000"/>
          <w:sz w:val="28"/>
        </w:rPr>
        <w:t>
      основные этапы технологического процесса прессования блоков целлулоида;</w:t>
      </w:r>
    </w:p>
    <w:bookmarkEnd w:id="2905"/>
    <w:bookmarkStart w:name="z2910" w:id="290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906"/>
    <w:bookmarkStart w:name="z2911" w:id="2907"/>
    <w:p>
      <w:pPr>
        <w:spacing w:after="0"/>
        <w:ind w:left="0"/>
        <w:jc w:val="both"/>
      </w:pPr>
      <w:r>
        <w:rPr>
          <w:rFonts w:ascii="Times New Roman"/>
          <w:b w:val="false"/>
          <w:i w:val="false"/>
          <w:color w:val="000000"/>
          <w:sz w:val="28"/>
        </w:rPr>
        <w:t>
      правила пользования контрольно-измерительными приборами и подъемно-транспортным оборудованием;</w:t>
      </w:r>
    </w:p>
    <w:bookmarkEnd w:id="2907"/>
    <w:bookmarkStart w:name="z2912" w:id="2908"/>
    <w:p>
      <w:pPr>
        <w:spacing w:after="0"/>
        <w:ind w:left="0"/>
        <w:jc w:val="both"/>
      </w:pPr>
      <w:r>
        <w:rPr>
          <w:rFonts w:ascii="Times New Roman"/>
          <w:b w:val="false"/>
          <w:i w:val="false"/>
          <w:color w:val="000000"/>
          <w:sz w:val="28"/>
        </w:rPr>
        <w:t>
      требования, предъявляемые к блочному целлулоиду.</w:t>
      </w:r>
    </w:p>
    <w:bookmarkEnd w:id="2908"/>
    <w:bookmarkStart w:name="z2913" w:id="2909"/>
    <w:p>
      <w:pPr>
        <w:spacing w:after="0"/>
        <w:ind w:left="0"/>
        <w:jc w:val="both"/>
      </w:pPr>
      <w:r>
        <w:rPr>
          <w:rFonts w:ascii="Times New Roman"/>
          <w:b w:val="false"/>
          <w:i w:val="false"/>
          <w:color w:val="000000"/>
          <w:sz w:val="28"/>
        </w:rPr>
        <w:t>
      Параграф 3. Прессовщик блоков целлулоида, 4-й разряд</w:t>
      </w:r>
    </w:p>
    <w:bookmarkEnd w:id="2909"/>
    <w:bookmarkStart w:name="z2914" w:id="2910"/>
    <w:p>
      <w:pPr>
        <w:spacing w:after="0"/>
        <w:ind w:left="0"/>
        <w:jc w:val="both"/>
      </w:pPr>
      <w:r>
        <w:rPr>
          <w:rFonts w:ascii="Times New Roman"/>
          <w:b w:val="false"/>
          <w:i w:val="false"/>
          <w:color w:val="000000"/>
          <w:sz w:val="28"/>
        </w:rPr>
        <w:t xml:space="preserve">
      402. Характеристика работ: </w:t>
      </w:r>
    </w:p>
    <w:bookmarkEnd w:id="2910"/>
    <w:bookmarkStart w:name="z2915" w:id="2911"/>
    <w:p>
      <w:pPr>
        <w:spacing w:after="0"/>
        <w:ind w:left="0"/>
        <w:jc w:val="both"/>
      </w:pPr>
      <w:r>
        <w:rPr>
          <w:rFonts w:ascii="Times New Roman"/>
          <w:b w:val="false"/>
          <w:i w:val="false"/>
          <w:color w:val="000000"/>
          <w:sz w:val="28"/>
        </w:rPr>
        <w:t>
      ведение процесса прессования блоков целлулоида из различных сортов целлулоидной массы на блок-прессах;</w:t>
      </w:r>
    </w:p>
    <w:bookmarkEnd w:id="2911"/>
    <w:bookmarkStart w:name="z2916" w:id="2912"/>
    <w:p>
      <w:pPr>
        <w:spacing w:after="0"/>
        <w:ind w:left="0"/>
        <w:jc w:val="both"/>
      </w:pPr>
      <w:r>
        <w:rPr>
          <w:rFonts w:ascii="Times New Roman"/>
          <w:b w:val="false"/>
          <w:i w:val="false"/>
          <w:color w:val="000000"/>
          <w:sz w:val="28"/>
        </w:rPr>
        <w:t>
      регулирование технологического режима прессования блоков целлулоида;</w:t>
      </w:r>
    </w:p>
    <w:bookmarkEnd w:id="2912"/>
    <w:bookmarkStart w:name="z2917" w:id="2913"/>
    <w:p>
      <w:pPr>
        <w:spacing w:after="0"/>
        <w:ind w:left="0"/>
        <w:jc w:val="both"/>
      </w:pPr>
      <w:r>
        <w:rPr>
          <w:rFonts w:ascii="Times New Roman"/>
          <w:b w:val="false"/>
          <w:i w:val="false"/>
          <w:color w:val="000000"/>
          <w:sz w:val="28"/>
        </w:rPr>
        <w:t>
      подготовка и установка матриц;</w:t>
      </w:r>
    </w:p>
    <w:bookmarkEnd w:id="2913"/>
    <w:bookmarkStart w:name="z2918" w:id="2914"/>
    <w:p>
      <w:pPr>
        <w:spacing w:after="0"/>
        <w:ind w:left="0"/>
        <w:jc w:val="both"/>
      </w:pPr>
      <w:r>
        <w:rPr>
          <w:rFonts w:ascii="Times New Roman"/>
          <w:b w:val="false"/>
          <w:i w:val="false"/>
          <w:color w:val="000000"/>
          <w:sz w:val="28"/>
        </w:rPr>
        <w:t>
      визуальное определение качества изготовленных блоков;</w:t>
      </w:r>
    </w:p>
    <w:bookmarkEnd w:id="2914"/>
    <w:bookmarkStart w:name="z2919" w:id="2915"/>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2915"/>
    <w:bookmarkStart w:name="z2920" w:id="2916"/>
    <w:p>
      <w:pPr>
        <w:spacing w:after="0"/>
        <w:ind w:left="0"/>
        <w:jc w:val="both"/>
      </w:pPr>
      <w:r>
        <w:rPr>
          <w:rFonts w:ascii="Times New Roman"/>
          <w:b w:val="false"/>
          <w:i w:val="false"/>
          <w:color w:val="000000"/>
          <w:sz w:val="28"/>
        </w:rPr>
        <w:t>
      ведение записей в технологическом журнале.</w:t>
      </w:r>
    </w:p>
    <w:bookmarkEnd w:id="2916"/>
    <w:bookmarkStart w:name="z2921" w:id="2917"/>
    <w:p>
      <w:pPr>
        <w:spacing w:after="0"/>
        <w:ind w:left="0"/>
        <w:jc w:val="both"/>
      </w:pPr>
      <w:r>
        <w:rPr>
          <w:rFonts w:ascii="Times New Roman"/>
          <w:b w:val="false"/>
          <w:i w:val="false"/>
          <w:color w:val="000000"/>
          <w:sz w:val="28"/>
        </w:rPr>
        <w:t xml:space="preserve">
      403. Должен знать: </w:t>
      </w:r>
    </w:p>
    <w:bookmarkEnd w:id="2917"/>
    <w:bookmarkStart w:name="z2922" w:id="2918"/>
    <w:p>
      <w:pPr>
        <w:spacing w:after="0"/>
        <w:ind w:left="0"/>
        <w:jc w:val="both"/>
      </w:pPr>
      <w:r>
        <w:rPr>
          <w:rFonts w:ascii="Times New Roman"/>
          <w:b w:val="false"/>
          <w:i w:val="false"/>
          <w:color w:val="000000"/>
          <w:sz w:val="28"/>
        </w:rPr>
        <w:t>
      технологию процесса прессования блоков целлулоида;</w:t>
      </w:r>
    </w:p>
    <w:bookmarkEnd w:id="2918"/>
    <w:bookmarkStart w:name="z2923" w:id="2919"/>
    <w:p>
      <w:pPr>
        <w:spacing w:after="0"/>
        <w:ind w:left="0"/>
        <w:jc w:val="both"/>
      </w:pPr>
      <w:r>
        <w:rPr>
          <w:rFonts w:ascii="Times New Roman"/>
          <w:b w:val="false"/>
          <w:i w:val="false"/>
          <w:color w:val="000000"/>
          <w:sz w:val="28"/>
        </w:rPr>
        <w:t>
      устройство, принцип работы и способы устранения неполадок в работе обслуживаемого оборудования;</w:t>
      </w:r>
    </w:p>
    <w:bookmarkEnd w:id="2919"/>
    <w:bookmarkStart w:name="z2924" w:id="2920"/>
    <w:p>
      <w:pPr>
        <w:spacing w:after="0"/>
        <w:ind w:left="0"/>
        <w:jc w:val="both"/>
      </w:pPr>
      <w:r>
        <w:rPr>
          <w:rFonts w:ascii="Times New Roman"/>
          <w:b w:val="false"/>
          <w:i w:val="false"/>
          <w:color w:val="000000"/>
          <w:sz w:val="28"/>
        </w:rPr>
        <w:t>
      физико-химические свойства сортов целлулоида, правила рационального расходования целлулоидной массы;</w:t>
      </w:r>
    </w:p>
    <w:bookmarkEnd w:id="2920"/>
    <w:bookmarkStart w:name="z2925" w:id="2921"/>
    <w:p>
      <w:pPr>
        <w:spacing w:after="0"/>
        <w:ind w:left="0"/>
        <w:jc w:val="both"/>
      </w:pPr>
      <w:r>
        <w:rPr>
          <w:rFonts w:ascii="Times New Roman"/>
          <w:b w:val="false"/>
          <w:i w:val="false"/>
          <w:color w:val="000000"/>
          <w:sz w:val="28"/>
        </w:rPr>
        <w:t xml:space="preserve">
      требования, предъявляемые к отпрессованным блокам целлулоида. </w:t>
      </w:r>
    </w:p>
    <w:bookmarkEnd w:id="2921"/>
    <w:bookmarkStart w:name="z2926" w:id="2922"/>
    <w:p>
      <w:pPr>
        <w:spacing w:after="0"/>
        <w:ind w:left="0"/>
        <w:jc w:val="both"/>
      </w:pPr>
      <w:r>
        <w:rPr>
          <w:rFonts w:ascii="Times New Roman"/>
          <w:b w:val="false"/>
          <w:i w:val="false"/>
          <w:color w:val="000000"/>
          <w:sz w:val="28"/>
        </w:rPr>
        <w:t>
      74. Прессовщик изделий из пластмасс</w:t>
      </w:r>
    </w:p>
    <w:bookmarkEnd w:id="2922"/>
    <w:bookmarkStart w:name="z2927" w:id="2923"/>
    <w:p>
      <w:pPr>
        <w:spacing w:after="0"/>
        <w:ind w:left="0"/>
        <w:jc w:val="both"/>
      </w:pPr>
      <w:r>
        <w:rPr>
          <w:rFonts w:ascii="Times New Roman"/>
          <w:b w:val="false"/>
          <w:i w:val="false"/>
          <w:color w:val="000000"/>
          <w:sz w:val="28"/>
        </w:rPr>
        <w:t>
      Параграф 1. Прессовщик изделий из пластмасс, 2-й разряд</w:t>
      </w:r>
    </w:p>
    <w:bookmarkEnd w:id="2923"/>
    <w:bookmarkStart w:name="z2928" w:id="2924"/>
    <w:p>
      <w:pPr>
        <w:spacing w:after="0"/>
        <w:ind w:left="0"/>
        <w:jc w:val="both"/>
      </w:pPr>
      <w:r>
        <w:rPr>
          <w:rFonts w:ascii="Times New Roman"/>
          <w:b w:val="false"/>
          <w:i w:val="false"/>
          <w:color w:val="000000"/>
          <w:sz w:val="28"/>
        </w:rPr>
        <w:t xml:space="preserve">
      404. Характеристика работ: </w:t>
      </w:r>
    </w:p>
    <w:bookmarkEnd w:id="2924"/>
    <w:bookmarkStart w:name="z2929" w:id="2925"/>
    <w:p>
      <w:pPr>
        <w:spacing w:after="0"/>
        <w:ind w:left="0"/>
        <w:jc w:val="both"/>
      </w:pPr>
      <w:r>
        <w:rPr>
          <w:rFonts w:ascii="Times New Roman"/>
          <w:b w:val="false"/>
          <w:i w:val="false"/>
          <w:color w:val="000000"/>
          <w:sz w:val="28"/>
        </w:rPr>
        <w:t>
      прессование на прессах различных видов простых деталей из карболитовых и бакелитовых порошков, органического стекла и других материалов с применением простых малогнездных пресс-форм;</w:t>
      </w:r>
    </w:p>
    <w:bookmarkEnd w:id="2925"/>
    <w:bookmarkStart w:name="z2930" w:id="2926"/>
    <w:p>
      <w:pPr>
        <w:spacing w:after="0"/>
        <w:ind w:left="0"/>
        <w:jc w:val="both"/>
      </w:pPr>
      <w:r>
        <w:rPr>
          <w:rFonts w:ascii="Times New Roman"/>
          <w:b w:val="false"/>
          <w:i w:val="false"/>
          <w:color w:val="000000"/>
          <w:sz w:val="28"/>
        </w:rPr>
        <w:t>
      прессование нитропленочных крышек и изделий для зубопротезирования на ручных прессах;</w:t>
      </w:r>
    </w:p>
    <w:bookmarkEnd w:id="2926"/>
    <w:bookmarkStart w:name="z2931" w:id="2927"/>
    <w:p>
      <w:pPr>
        <w:spacing w:after="0"/>
        <w:ind w:left="0"/>
        <w:jc w:val="both"/>
      </w:pPr>
      <w:r>
        <w:rPr>
          <w:rFonts w:ascii="Times New Roman"/>
          <w:b w:val="false"/>
          <w:i w:val="false"/>
          <w:color w:val="000000"/>
          <w:sz w:val="28"/>
        </w:rPr>
        <w:t>
      наблюдение за режимом прессования;</w:t>
      </w:r>
    </w:p>
    <w:bookmarkEnd w:id="2927"/>
    <w:bookmarkStart w:name="z2932" w:id="2928"/>
    <w:p>
      <w:pPr>
        <w:spacing w:after="0"/>
        <w:ind w:left="0"/>
        <w:jc w:val="both"/>
      </w:pPr>
      <w:r>
        <w:rPr>
          <w:rFonts w:ascii="Times New Roman"/>
          <w:b w:val="false"/>
          <w:i w:val="false"/>
          <w:color w:val="000000"/>
          <w:sz w:val="28"/>
        </w:rPr>
        <w:t xml:space="preserve">
      чистка и смазка пресс-форм. </w:t>
      </w:r>
    </w:p>
    <w:bookmarkEnd w:id="2928"/>
    <w:bookmarkStart w:name="z2933" w:id="2929"/>
    <w:p>
      <w:pPr>
        <w:spacing w:after="0"/>
        <w:ind w:left="0"/>
        <w:jc w:val="both"/>
      </w:pPr>
      <w:r>
        <w:rPr>
          <w:rFonts w:ascii="Times New Roman"/>
          <w:b w:val="false"/>
          <w:i w:val="false"/>
          <w:color w:val="000000"/>
          <w:sz w:val="28"/>
        </w:rPr>
        <w:t xml:space="preserve">
      405. Должен знать: </w:t>
      </w:r>
    </w:p>
    <w:bookmarkEnd w:id="2929"/>
    <w:bookmarkStart w:name="z2934" w:id="2930"/>
    <w:p>
      <w:pPr>
        <w:spacing w:after="0"/>
        <w:ind w:left="0"/>
        <w:jc w:val="both"/>
      </w:pPr>
      <w:r>
        <w:rPr>
          <w:rFonts w:ascii="Times New Roman"/>
          <w:b w:val="false"/>
          <w:i w:val="false"/>
          <w:color w:val="000000"/>
          <w:sz w:val="28"/>
        </w:rPr>
        <w:t>
      основные этапы технологического процесса прессования в пресс-формах;</w:t>
      </w:r>
    </w:p>
    <w:bookmarkEnd w:id="2930"/>
    <w:bookmarkStart w:name="z2935" w:id="2931"/>
    <w:p>
      <w:pPr>
        <w:spacing w:after="0"/>
        <w:ind w:left="0"/>
        <w:jc w:val="both"/>
      </w:pPr>
      <w:r>
        <w:rPr>
          <w:rFonts w:ascii="Times New Roman"/>
          <w:b w:val="false"/>
          <w:i w:val="false"/>
          <w:color w:val="000000"/>
          <w:sz w:val="28"/>
        </w:rPr>
        <w:t>
      устройство и принцип работы прессов;</w:t>
      </w:r>
    </w:p>
    <w:bookmarkEnd w:id="2931"/>
    <w:bookmarkStart w:name="z2936" w:id="2932"/>
    <w:p>
      <w:pPr>
        <w:spacing w:after="0"/>
        <w:ind w:left="0"/>
        <w:jc w:val="both"/>
      </w:pPr>
      <w:r>
        <w:rPr>
          <w:rFonts w:ascii="Times New Roman"/>
          <w:b w:val="false"/>
          <w:i w:val="false"/>
          <w:color w:val="000000"/>
          <w:sz w:val="28"/>
        </w:rPr>
        <w:t>
      правила эксплуатации обслуживаемого оборудования и пользования контрольно-измерительными приборами;</w:t>
      </w:r>
    </w:p>
    <w:bookmarkEnd w:id="2932"/>
    <w:bookmarkStart w:name="z2937" w:id="2933"/>
    <w:p>
      <w:pPr>
        <w:spacing w:after="0"/>
        <w:ind w:left="0"/>
        <w:jc w:val="both"/>
      </w:pPr>
      <w:r>
        <w:rPr>
          <w:rFonts w:ascii="Times New Roman"/>
          <w:b w:val="false"/>
          <w:i w:val="false"/>
          <w:color w:val="000000"/>
          <w:sz w:val="28"/>
        </w:rPr>
        <w:t xml:space="preserve">
      требования, предъявляемые к используемым пресс-материалам и простым деталям из пластмасс. </w:t>
      </w:r>
    </w:p>
    <w:bookmarkEnd w:id="2933"/>
    <w:bookmarkStart w:name="z2938" w:id="2934"/>
    <w:p>
      <w:pPr>
        <w:spacing w:after="0"/>
        <w:ind w:left="0"/>
        <w:jc w:val="both"/>
      </w:pPr>
      <w:r>
        <w:rPr>
          <w:rFonts w:ascii="Times New Roman"/>
          <w:b w:val="false"/>
          <w:i w:val="false"/>
          <w:color w:val="000000"/>
          <w:sz w:val="28"/>
        </w:rPr>
        <w:t xml:space="preserve">
      406. Пример работы: </w:t>
      </w:r>
    </w:p>
    <w:bookmarkEnd w:id="2934"/>
    <w:bookmarkStart w:name="z2939" w:id="2935"/>
    <w:p>
      <w:pPr>
        <w:spacing w:after="0"/>
        <w:ind w:left="0"/>
        <w:jc w:val="both"/>
      </w:pPr>
      <w:r>
        <w:rPr>
          <w:rFonts w:ascii="Times New Roman"/>
          <w:b w:val="false"/>
          <w:i w:val="false"/>
          <w:color w:val="000000"/>
          <w:sz w:val="28"/>
        </w:rPr>
        <w:t>
      мелкие шайбы, прокладки, ручки чайников и кофейников, рамки, кронштейны письменных столов - прессование.</w:t>
      </w:r>
    </w:p>
    <w:bookmarkEnd w:id="2935"/>
    <w:bookmarkStart w:name="z2940" w:id="2936"/>
    <w:p>
      <w:pPr>
        <w:spacing w:after="0"/>
        <w:ind w:left="0"/>
        <w:jc w:val="both"/>
      </w:pPr>
      <w:r>
        <w:rPr>
          <w:rFonts w:ascii="Times New Roman"/>
          <w:b w:val="false"/>
          <w:i w:val="false"/>
          <w:color w:val="000000"/>
          <w:sz w:val="28"/>
        </w:rPr>
        <w:t>
      Параграф 2. Прессовщик изделий из пластмасс, 3-й разряд</w:t>
      </w:r>
    </w:p>
    <w:bookmarkEnd w:id="2936"/>
    <w:bookmarkStart w:name="z2941" w:id="2937"/>
    <w:p>
      <w:pPr>
        <w:spacing w:after="0"/>
        <w:ind w:left="0"/>
        <w:jc w:val="both"/>
      </w:pPr>
      <w:r>
        <w:rPr>
          <w:rFonts w:ascii="Times New Roman"/>
          <w:b w:val="false"/>
          <w:i w:val="false"/>
          <w:color w:val="000000"/>
          <w:sz w:val="28"/>
        </w:rPr>
        <w:t xml:space="preserve">
      407. Характеристика работ: </w:t>
      </w:r>
    </w:p>
    <w:bookmarkEnd w:id="2937"/>
    <w:bookmarkStart w:name="z2942" w:id="2938"/>
    <w:p>
      <w:pPr>
        <w:spacing w:after="0"/>
        <w:ind w:left="0"/>
        <w:jc w:val="both"/>
      </w:pPr>
      <w:r>
        <w:rPr>
          <w:rFonts w:ascii="Times New Roman"/>
          <w:b w:val="false"/>
          <w:i w:val="false"/>
          <w:color w:val="000000"/>
          <w:sz w:val="28"/>
        </w:rPr>
        <w:t>
      прессование изделий средней сложности из различных пластмасс с запрессовкой от 5 до 10 металлических деталей с применением пресс-форм средней сложности, разъемных приспособлений;</w:t>
      </w:r>
    </w:p>
    <w:bookmarkEnd w:id="2938"/>
    <w:bookmarkStart w:name="z2943" w:id="2939"/>
    <w:p>
      <w:pPr>
        <w:spacing w:after="0"/>
        <w:ind w:left="0"/>
        <w:jc w:val="both"/>
      </w:pPr>
      <w:r>
        <w:rPr>
          <w:rFonts w:ascii="Times New Roman"/>
          <w:b w:val="false"/>
          <w:i w:val="false"/>
          <w:color w:val="000000"/>
          <w:sz w:val="28"/>
        </w:rPr>
        <w:t>
      штамповка игрушек из целлулоида различной толщины на гидравлических и эксцентриковых прессах с применением вытяжных, выдувных, формовочных и комбинированных штампов;</w:t>
      </w:r>
    </w:p>
    <w:bookmarkEnd w:id="2939"/>
    <w:bookmarkStart w:name="z2944" w:id="2940"/>
    <w:p>
      <w:pPr>
        <w:spacing w:after="0"/>
        <w:ind w:left="0"/>
        <w:jc w:val="both"/>
      </w:pPr>
      <w:r>
        <w:rPr>
          <w:rFonts w:ascii="Times New Roman"/>
          <w:b w:val="false"/>
          <w:i w:val="false"/>
          <w:color w:val="000000"/>
          <w:sz w:val="28"/>
        </w:rPr>
        <w:t>
      прогрев пресс-форм в процессе прессования;</w:t>
      </w:r>
    </w:p>
    <w:bookmarkEnd w:id="2940"/>
    <w:bookmarkStart w:name="z2945" w:id="2941"/>
    <w:p>
      <w:pPr>
        <w:spacing w:after="0"/>
        <w:ind w:left="0"/>
        <w:jc w:val="both"/>
      </w:pPr>
      <w:r>
        <w:rPr>
          <w:rFonts w:ascii="Times New Roman"/>
          <w:b w:val="false"/>
          <w:i w:val="false"/>
          <w:color w:val="000000"/>
          <w:sz w:val="28"/>
        </w:rPr>
        <w:t>
      регулирование режима прессования изделий из пластмасс;</w:t>
      </w:r>
    </w:p>
    <w:bookmarkEnd w:id="2941"/>
    <w:bookmarkStart w:name="z2946" w:id="2942"/>
    <w:p>
      <w:pPr>
        <w:spacing w:after="0"/>
        <w:ind w:left="0"/>
        <w:jc w:val="both"/>
      </w:pPr>
      <w:r>
        <w:rPr>
          <w:rFonts w:ascii="Times New Roman"/>
          <w:b w:val="false"/>
          <w:i w:val="false"/>
          <w:color w:val="000000"/>
          <w:sz w:val="28"/>
        </w:rPr>
        <w:t>
      определение качества используемых пресс-материалов по цвету и другим признакам;</w:t>
      </w:r>
    </w:p>
    <w:bookmarkEnd w:id="2942"/>
    <w:bookmarkStart w:name="z2947" w:id="2943"/>
    <w:p>
      <w:pPr>
        <w:spacing w:after="0"/>
        <w:ind w:left="0"/>
        <w:jc w:val="both"/>
      </w:pPr>
      <w:r>
        <w:rPr>
          <w:rFonts w:ascii="Times New Roman"/>
          <w:b w:val="false"/>
          <w:i w:val="false"/>
          <w:color w:val="000000"/>
          <w:sz w:val="28"/>
        </w:rPr>
        <w:t>
      опробование обслуживаемого оборудования на холостом ходу.</w:t>
      </w:r>
    </w:p>
    <w:bookmarkEnd w:id="2943"/>
    <w:bookmarkStart w:name="z2948" w:id="2944"/>
    <w:p>
      <w:pPr>
        <w:spacing w:after="0"/>
        <w:ind w:left="0"/>
        <w:jc w:val="both"/>
      </w:pPr>
      <w:r>
        <w:rPr>
          <w:rFonts w:ascii="Times New Roman"/>
          <w:b w:val="false"/>
          <w:i w:val="false"/>
          <w:color w:val="000000"/>
          <w:sz w:val="28"/>
        </w:rPr>
        <w:t xml:space="preserve">
      408. Должен знать: </w:t>
      </w:r>
    </w:p>
    <w:bookmarkEnd w:id="2944"/>
    <w:bookmarkStart w:name="z2949" w:id="2945"/>
    <w:p>
      <w:pPr>
        <w:spacing w:after="0"/>
        <w:ind w:left="0"/>
        <w:jc w:val="both"/>
      </w:pPr>
      <w:r>
        <w:rPr>
          <w:rFonts w:ascii="Times New Roman"/>
          <w:b w:val="false"/>
          <w:i w:val="false"/>
          <w:color w:val="000000"/>
          <w:sz w:val="28"/>
        </w:rPr>
        <w:t>
      технологию и правила регулирования процесса прессования изделий из пластмасс;</w:t>
      </w:r>
    </w:p>
    <w:bookmarkEnd w:id="2945"/>
    <w:bookmarkStart w:name="z2950" w:id="294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2946"/>
    <w:bookmarkStart w:name="z2951" w:id="2947"/>
    <w:p>
      <w:pPr>
        <w:spacing w:after="0"/>
        <w:ind w:left="0"/>
        <w:jc w:val="both"/>
      </w:pPr>
      <w:r>
        <w:rPr>
          <w:rFonts w:ascii="Times New Roman"/>
          <w:b w:val="false"/>
          <w:i w:val="false"/>
          <w:color w:val="000000"/>
          <w:sz w:val="28"/>
        </w:rPr>
        <w:t>
      правила пользования контрольно-измерительными приборами и мерительным инструментом;</w:t>
      </w:r>
    </w:p>
    <w:bookmarkEnd w:id="2947"/>
    <w:bookmarkStart w:name="z2952" w:id="2948"/>
    <w:p>
      <w:pPr>
        <w:spacing w:after="0"/>
        <w:ind w:left="0"/>
        <w:jc w:val="both"/>
      </w:pPr>
      <w:r>
        <w:rPr>
          <w:rFonts w:ascii="Times New Roman"/>
          <w:b w:val="false"/>
          <w:i w:val="false"/>
          <w:color w:val="000000"/>
          <w:sz w:val="28"/>
        </w:rPr>
        <w:t xml:space="preserve">
      требования, предъявляемые к используемым пресс-материалам и изделиям из пластмасс. </w:t>
      </w:r>
    </w:p>
    <w:bookmarkEnd w:id="2948"/>
    <w:bookmarkStart w:name="z2953" w:id="2949"/>
    <w:p>
      <w:pPr>
        <w:spacing w:after="0"/>
        <w:ind w:left="0"/>
        <w:jc w:val="both"/>
      </w:pPr>
      <w:r>
        <w:rPr>
          <w:rFonts w:ascii="Times New Roman"/>
          <w:b w:val="false"/>
          <w:i w:val="false"/>
          <w:color w:val="000000"/>
          <w:sz w:val="28"/>
        </w:rPr>
        <w:t xml:space="preserve">
      409. Примеры работ: </w:t>
      </w:r>
    </w:p>
    <w:bookmarkEnd w:id="2949"/>
    <w:bookmarkStart w:name="z2954" w:id="2950"/>
    <w:p>
      <w:pPr>
        <w:spacing w:after="0"/>
        <w:ind w:left="0"/>
        <w:jc w:val="both"/>
      </w:pPr>
      <w:r>
        <w:rPr>
          <w:rFonts w:ascii="Times New Roman"/>
          <w:b w:val="false"/>
          <w:i w:val="false"/>
          <w:color w:val="000000"/>
          <w:sz w:val="28"/>
        </w:rPr>
        <w:t>
      Прессование:</w:t>
      </w:r>
    </w:p>
    <w:bookmarkEnd w:id="2950"/>
    <w:bookmarkStart w:name="z2955" w:id="2951"/>
    <w:p>
      <w:pPr>
        <w:spacing w:after="0"/>
        <w:ind w:left="0"/>
        <w:jc w:val="both"/>
      </w:pPr>
      <w:r>
        <w:rPr>
          <w:rFonts w:ascii="Times New Roman"/>
          <w:b w:val="false"/>
          <w:i w:val="false"/>
          <w:color w:val="000000"/>
          <w:sz w:val="28"/>
        </w:rPr>
        <w:t xml:space="preserve">
      1) головки шаровые, пластины декельные, пластины из оргстекла, патроны для освещения, подносы хозяйственные, контакты, пепельницы, ящики каютные подвесных и туалетных столов; </w:t>
      </w:r>
    </w:p>
    <w:bookmarkEnd w:id="2951"/>
    <w:bookmarkStart w:name="z2956" w:id="2952"/>
    <w:p>
      <w:pPr>
        <w:spacing w:after="0"/>
        <w:ind w:left="0"/>
        <w:jc w:val="both"/>
      </w:pPr>
      <w:r>
        <w:rPr>
          <w:rFonts w:ascii="Times New Roman"/>
          <w:b w:val="false"/>
          <w:i w:val="false"/>
          <w:color w:val="000000"/>
          <w:sz w:val="28"/>
        </w:rPr>
        <w:t xml:space="preserve">
      2) детали, имеющие разъемную матрицу с резьбой, детали пластмассовых авторучек, рукоятки кабеледержателей; </w:t>
      </w:r>
    </w:p>
    <w:bookmarkEnd w:id="2952"/>
    <w:bookmarkStart w:name="z2957" w:id="2953"/>
    <w:p>
      <w:pPr>
        <w:spacing w:after="0"/>
        <w:ind w:left="0"/>
        <w:jc w:val="both"/>
      </w:pPr>
      <w:r>
        <w:rPr>
          <w:rFonts w:ascii="Times New Roman"/>
          <w:b w:val="false"/>
          <w:i w:val="false"/>
          <w:color w:val="000000"/>
          <w:sz w:val="28"/>
        </w:rPr>
        <w:t xml:space="preserve">
      3) сувениры художественные, туалетные приборы, флаконы для духов; </w:t>
      </w:r>
    </w:p>
    <w:bookmarkEnd w:id="2953"/>
    <w:bookmarkStart w:name="z2958" w:id="2954"/>
    <w:p>
      <w:pPr>
        <w:spacing w:after="0"/>
        <w:ind w:left="0"/>
        <w:jc w:val="both"/>
      </w:pPr>
      <w:r>
        <w:rPr>
          <w:rFonts w:ascii="Times New Roman"/>
          <w:b w:val="false"/>
          <w:i w:val="false"/>
          <w:color w:val="000000"/>
          <w:sz w:val="28"/>
        </w:rPr>
        <w:t xml:space="preserve">
      4) таблетки для облицовки обода и спиц штурвалов автомашин. </w:t>
      </w:r>
    </w:p>
    <w:bookmarkEnd w:id="2954"/>
    <w:bookmarkStart w:name="z2959" w:id="2955"/>
    <w:p>
      <w:pPr>
        <w:spacing w:after="0"/>
        <w:ind w:left="0"/>
        <w:jc w:val="both"/>
      </w:pPr>
      <w:r>
        <w:rPr>
          <w:rFonts w:ascii="Times New Roman"/>
          <w:b w:val="false"/>
          <w:i w:val="false"/>
          <w:color w:val="000000"/>
          <w:sz w:val="28"/>
        </w:rPr>
        <w:t>
      Параграф 3. Прессовщик изделий из пластмас, 4-й разряд</w:t>
      </w:r>
    </w:p>
    <w:bookmarkEnd w:id="2955"/>
    <w:bookmarkStart w:name="z2960" w:id="2956"/>
    <w:p>
      <w:pPr>
        <w:spacing w:after="0"/>
        <w:ind w:left="0"/>
        <w:jc w:val="both"/>
      </w:pPr>
      <w:r>
        <w:rPr>
          <w:rFonts w:ascii="Times New Roman"/>
          <w:b w:val="false"/>
          <w:i w:val="false"/>
          <w:color w:val="000000"/>
          <w:sz w:val="28"/>
        </w:rPr>
        <w:t xml:space="preserve">
      410. Характеристика работ: </w:t>
      </w:r>
    </w:p>
    <w:bookmarkEnd w:id="2956"/>
    <w:bookmarkStart w:name="z2961" w:id="2957"/>
    <w:p>
      <w:pPr>
        <w:spacing w:after="0"/>
        <w:ind w:left="0"/>
        <w:jc w:val="both"/>
      </w:pPr>
      <w:r>
        <w:rPr>
          <w:rFonts w:ascii="Times New Roman"/>
          <w:b w:val="false"/>
          <w:i w:val="false"/>
          <w:color w:val="000000"/>
          <w:sz w:val="28"/>
        </w:rPr>
        <w:t>
      прессование на гидравлических прессах сложных изделий из пластмасс с особыми требованиями к внешнему виду, размерам, физико-механическим показателям или с запрессовкой свыше 10 металлических деталей с применением сложных пресс-форм, разъемных приспособлений;</w:t>
      </w:r>
    </w:p>
    <w:bookmarkEnd w:id="2957"/>
    <w:bookmarkStart w:name="z2962" w:id="2958"/>
    <w:p>
      <w:pPr>
        <w:spacing w:after="0"/>
        <w:ind w:left="0"/>
        <w:jc w:val="both"/>
      </w:pPr>
      <w:r>
        <w:rPr>
          <w:rFonts w:ascii="Times New Roman"/>
          <w:b w:val="false"/>
          <w:i w:val="false"/>
          <w:color w:val="000000"/>
          <w:sz w:val="28"/>
        </w:rPr>
        <w:t>
      прессование высоких тонкостенных изделий из аминопластов, изделий из различных пластических материалов в многогнездных пресс-формах;</w:t>
      </w:r>
    </w:p>
    <w:bookmarkEnd w:id="2958"/>
    <w:bookmarkStart w:name="z2963" w:id="2959"/>
    <w:p>
      <w:pPr>
        <w:spacing w:after="0"/>
        <w:ind w:left="0"/>
        <w:jc w:val="both"/>
      </w:pPr>
      <w:r>
        <w:rPr>
          <w:rFonts w:ascii="Times New Roman"/>
          <w:b w:val="false"/>
          <w:i w:val="false"/>
          <w:color w:val="000000"/>
          <w:sz w:val="28"/>
        </w:rPr>
        <w:t>
      подготовка обслуживаемого оборудования, приспособлений, арматуры и съҰмных знаков к работе;</w:t>
      </w:r>
    </w:p>
    <w:bookmarkEnd w:id="2959"/>
    <w:bookmarkStart w:name="z2964" w:id="2960"/>
    <w:p>
      <w:pPr>
        <w:spacing w:after="0"/>
        <w:ind w:left="0"/>
        <w:jc w:val="both"/>
      </w:pPr>
      <w:r>
        <w:rPr>
          <w:rFonts w:ascii="Times New Roman"/>
          <w:b w:val="false"/>
          <w:i w:val="false"/>
          <w:color w:val="000000"/>
          <w:sz w:val="28"/>
        </w:rPr>
        <w:t>
      предварительный прогрев заготовок изделий из пластмасс токами высокой частоты;</w:t>
      </w:r>
    </w:p>
    <w:bookmarkEnd w:id="2960"/>
    <w:bookmarkStart w:name="z2965" w:id="2961"/>
    <w:p>
      <w:pPr>
        <w:spacing w:after="0"/>
        <w:ind w:left="0"/>
        <w:jc w:val="both"/>
      </w:pPr>
      <w:r>
        <w:rPr>
          <w:rFonts w:ascii="Times New Roman"/>
          <w:b w:val="false"/>
          <w:i w:val="false"/>
          <w:color w:val="000000"/>
          <w:sz w:val="28"/>
        </w:rPr>
        <w:t>
      определение режимов прессования;</w:t>
      </w:r>
    </w:p>
    <w:bookmarkEnd w:id="2961"/>
    <w:bookmarkStart w:name="z2966" w:id="2962"/>
    <w:p>
      <w:pPr>
        <w:spacing w:after="0"/>
        <w:ind w:left="0"/>
        <w:jc w:val="both"/>
      </w:pPr>
      <w:r>
        <w:rPr>
          <w:rFonts w:ascii="Times New Roman"/>
          <w:b w:val="false"/>
          <w:i w:val="false"/>
          <w:color w:val="000000"/>
          <w:sz w:val="28"/>
        </w:rPr>
        <w:t>
      свинчивание резьбооформляющих знаков вручную или при помощи механических приспособлений.</w:t>
      </w:r>
    </w:p>
    <w:bookmarkEnd w:id="2962"/>
    <w:bookmarkStart w:name="z2967" w:id="2963"/>
    <w:p>
      <w:pPr>
        <w:spacing w:after="0"/>
        <w:ind w:left="0"/>
        <w:jc w:val="both"/>
      </w:pPr>
      <w:r>
        <w:rPr>
          <w:rFonts w:ascii="Times New Roman"/>
          <w:b w:val="false"/>
          <w:i w:val="false"/>
          <w:color w:val="000000"/>
          <w:sz w:val="28"/>
        </w:rPr>
        <w:t xml:space="preserve">
      411. Должен знать: </w:t>
      </w:r>
    </w:p>
    <w:bookmarkEnd w:id="2963"/>
    <w:bookmarkStart w:name="z2968" w:id="2964"/>
    <w:p>
      <w:pPr>
        <w:spacing w:after="0"/>
        <w:ind w:left="0"/>
        <w:jc w:val="both"/>
      </w:pPr>
      <w:r>
        <w:rPr>
          <w:rFonts w:ascii="Times New Roman"/>
          <w:b w:val="false"/>
          <w:i w:val="false"/>
          <w:color w:val="000000"/>
          <w:sz w:val="28"/>
        </w:rPr>
        <w:t>
      технологию процесса прессования изделий из пластмасс;</w:t>
      </w:r>
    </w:p>
    <w:bookmarkEnd w:id="2964"/>
    <w:bookmarkStart w:name="z2969" w:id="2965"/>
    <w:p>
      <w:pPr>
        <w:spacing w:after="0"/>
        <w:ind w:left="0"/>
        <w:jc w:val="both"/>
      </w:pPr>
      <w:r>
        <w:rPr>
          <w:rFonts w:ascii="Times New Roman"/>
          <w:b w:val="false"/>
          <w:i w:val="false"/>
          <w:color w:val="000000"/>
          <w:sz w:val="28"/>
        </w:rPr>
        <w:t>
      устройство и принцип работы обслуживаемого оборудования, типы пресс-форм;</w:t>
      </w:r>
    </w:p>
    <w:bookmarkEnd w:id="2965"/>
    <w:bookmarkStart w:name="z2970" w:id="2966"/>
    <w:p>
      <w:pPr>
        <w:spacing w:after="0"/>
        <w:ind w:left="0"/>
        <w:jc w:val="both"/>
      </w:pPr>
      <w:r>
        <w:rPr>
          <w:rFonts w:ascii="Times New Roman"/>
          <w:b w:val="false"/>
          <w:i w:val="false"/>
          <w:color w:val="000000"/>
          <w:sz w:val="28"/>
        </w:rPr>
        <w:t>
      состав, свойства и назначение различных пресс-материалов;</w:t>
      </w:r>
    </w:p>
    <w:bookmarkEnd w:id="2966"/>
    <w:bookmarkStart w:name="z2971" w:id="2967"/>
    <w:p>
      <w:pPr>
        <w:spacing w:after="0"/>
        <w:ind w:left="0"/>
        <w:jc w:val="both"/>
      </w:pPr>
      <w:r>
        <w:rPr>
          <w:rFonts w:ascii="Times New Roman"/>
          <w:b w:val="false"/>
          <w:i w:val="false"/>
          <w:color w:val="000000"/>
          <w:sz w:val="28"/>
        </w:rPr>
        <w:t xml:space="preserve">
      государственные стандарты и технические условия на готовую продукцию. </w:t>
      </w:r>
    </w:p>
    <w:bookmarkEnd w:id="2967"/>
    <w:bookmarkStart w:name="z2972" w:id="2968"/>
    <w:p>
      <w:pPr>
        <w:spacing w:after="0"/>
        <w:ind w:left="0"/>
        <w:jc w:val="both"/>
      </w:pPr>
      <w:r>
        <w:rPr>
          <w:rFonts w:ascii="Times New Roman"/>
          <w:b w:val="false"/>
          <w:i w:val="false"/>
          <w:color w:val="000000"/>
          <w:sz w:val="28"/>
        </w:rPr>
        <w:t xml:space="preserve">
      412. Примеры работ: </w:t>
      </w:r>
    </w:p>
    <w:bookmarkEnd w:id="2968"/>
    <w:bookmarkStart w:name="z2973" w:id="2969"/>
    <w:p>
      <w:pPr>
        <w:spacing w:after="0"/>
        <w:ind w:left="0"/>
        <w:jc w:val="both"/>
      </w:pPr>
      <w:r>
        <w:rPr>
          <w:rFonts w:ascii="Times New Roman"/>
          <w:b w:val="false"/>
          <w:i w:val="false"/>
          <w:color w:val="000000"/>
          <w:sz w:val="28"/>
        </w:rPr>
        <w:t>
      Прессование:</w:t>
      </w:r>
    </w:p>
    <w:bookmarkEnd w:id="2969"/>
    <w:bookmarkStart w:name="z2974" w:id="2970"/>
    <w:p>
      <w:pPr>
        <w:spacing w:after="0"/>
        <w:ind w:left="0"/>
        <w:jc w:val="both"/>
      </w:pPr>
      <w:r>
        <w:rPr>
          <w:rFonts w:ascii="Times New Roman"/>
          <w:b w:val="false"/>
          <w:i w:val="false"/>
          <w:color w:val="000000"/>
          <w:sz w:val="28"/>
        </w:rPr>
        <w:t xml:space="preserve">
      1) баки аккумуляторные, изделия из фторопласта - 4, изделия медицинские и для зубопротезирования; </w:t>
      </w:r>
    </w:p>
    <w:bookmarkEnd w:id="2970"/>
    <w:bookmarkStart w:name="z2975" w:id="2971"/>
    <w:p>
      <w:pPr>
        <w:spacing w:after="0"/>
        <w:ind w:left="0"/>
        <w:jc w:val="both"/>
      </w:pPr>
      <w:r>
        <w:rPr>
          <w:rFonts w:ascii="Times New Roman"/>
          <w:b w:val="false"/>
          <w:i w:val="false"/>
          <w:color w:val="000000"/>
          <w:sz w:val="28"/>
        </w:rPr>
        <w:t xml:space="preserve">
      2) изделия художественные монолитные с различными цветовыми составами и наполнителями; </w:t>
      </w:r>
    </w:p>
    <w:bookmarkEnd w:id="2971"/>
    <w:bookmarkStart w:name="z2976" w:id="2972"/>
    <w:p>
      <w:pPr>
        <w:spacing w:after="0"/>
        <w:ind w:left="0"/>
        <w:jc w:val="both"/>
      </w:pPr>
      <w:r>
        <w:rPr>
          <w:rFonts w:ascii="Times New Roman"/>
          <w:b w:val="false"/>
          <w:i w:val="false"/>
          <w:color w:val="000000"/>
          <w:sz w:val="28"/>
        </w:rPr>
        <w:t xml:space="preserve">
      3) корпусы и маховики для машиностроения, пластины из оргстекла, плиты пенопластовые, спинки кроватей, кресел, стульев, столы преддиванные и каютные; </w:t>
      </w:r>
    </w:p>
    <w:bookmarkEnd w:id="2972"/>
    <w:bookmarkStart w:name="z2977" w:id="2973"/>
    <w:p>
      <w:pPr>
        <w:spacing w:after="0"/>
        <w:ind w:left="0"/>
        <w:jc w:val="both"/>
      </w:pPr>
      <w:r>
        <w:rPr>
          <w:rFonts w:ascii="Times New Roman"/>
          <w:b w:val="false"/>
          <w:i w:val="false"/>
          <w:color w:val="000000"/>
          <w:sz w:val="28"/>
        </w:rPr>
        <w:t xml:space="preserve">
      4) трубки целлулоидные, узлы и детали для радиоаппаратуры; </w:t>
      </w:r>
    </w:p>
    <w:bookmarkEnd w:id="2973"/>
    <w:bookmarkStart w:name="z2978" w:id="2974"/>
    <w:p>
      <w:pPr>
        <w:spacing w:after="0"/>
        <w:ind w:left="0"/>
        <w:jc w:val="both"/>
      </w:pPr>
      <w:r>
        <w:rPr>
          <w:rFonts w:ascii="Times New Roman"/>
          <w:b w:val="false"/>
          <w:i w:val="false"/>
          <w:color w:val="000000"/>
          <w:sz w:val="28"/>
        </w:rPr>
        <w:t xml:space="preserve">
      5) фигуры сложные декоративные, цоколи, корпусы электросчетчиков, штурвалы автомобильные. </w:t>
      </w:r>
    </w:p>
    <w:bookmarkEnd w:id="2974"/>
    <w:bookmarkStart w:name="z2979" w:id="2975"/>
    <w:p>
      <w:pPr>
        <w:spacing w:after="0"/>
        <w:ind w:left="0"/>
        <w:jc w:val="both"/>
      </w:pPr>
      <w:r>
        <w:rPr>
          <w:rFonts w:ascii="Times New Roman"/>
          <w:b w:val="false"/>
          <w:i w:val="false"/>
          <w:color w:val="000000"/>
          <w:sz w:val="28"/>
        </w:rPr>
        <w:t>
      Параграф 4. Прессовщик изделий из пластмасс, 5-й разряд</w:t>
      </w:r>
    </w:p>
    <w:bookmarkEnd w:id="2975"/>
    <w:bookmarkStart w:name="z2980" w:id="2976"/>
    <w:p>
      <w:pPr>
        <w:spacing w:after="0"/>
        <w:ind w:left="0"/>
        <w:jc w:val="both"/>
      </w:pPr>
      <w:r>
        <w:rPr>
          <w:rFonts w:ascii="Times New Roman"/>
          <w:b w:val="false"/>
          <w:i w:val="false"/>
          <w:color w:val="000000"/>
          <w:sz w:val="28"/>
        </w:rPr>
        <w:t xml:space="preserve">
      413. Характеристика работ: </w:t>
      </w:r>
    </w:p>
    <w:bookmarkEnd w:id="2976"/>
    <w:bookmarkStart w:name="z2981" w:id="2977"/>
    <w:p>
      <w:pPr>
        <w:spacing w:after="0"/>
        <w:ind w:left="0"/>
        <w:jc w:val="both"/>
      </w:pPr>
      <w:r>
        <w:rPr>
          <w:rFonts w:ascii="Times New Roman"/>
          <w:b w:val="false"/>
          <w:i w:val="false"/>
          <w:color w:val="000000"/>
          <w:sz w:val="28"/>
        </w:rPr>
        <w:t>
      прессование на гидравлических прессах изделий особо сложной конфигурации с запрессовкой большого количества предварительно обработанной тонкой и сложной арматуры, покрытой специальными клеями, лаками, с применением уникальных пресс-форм;</w:t>
      </w:r>
    </w:p>
    <w:bookmarkEnd w:id="2977"/>
    <w:bookmarkStart w:name="z2982" w:id="2978"/>
    <w:p>
      <w:pPr>
        <w:spacing w:after="0"/>
        <w:ind w:left="0"/>
        <w:jc w:val="both"/>
      </w:pPr>
      <w:r>
        <w:rPr>
          <w:rFonts w:ascii="Times New Roman"/>
          <w:b w:val="false"/>
          <w:i w:val="false"/>
          <w:color w:val="000000"/>
          <w:sz w:val="28"/>
        </w:rPr>
        <w:t>
      прессование изделий из различных пресс-материалов на гидравлических прессах, оснащенных программным управлением;</w:t>
      </w:r>
    </w:p>
    <w:bookmarkEnd w:id="2978"/>
    <w:bookmarkStart w:name="z2983" w:id="2979"/>
    <w:p>
      <w:pPr>
        <w:spacing w:after="0"/>
        <w:ind w:left="0"/>
        <w:jc w:val="both"/>
      </w:pPr>
      <w:r>
        <w:rPr>
          <w:rFonts w:ascii="Times New Roman"/>
          <w:b w:val="false"/>
          <w:i w:val="false"/>
          <w:color w:val="000000"/>
          <w:sz w:val="28"/>
        </w:rPr>
        <w:t>
      наладка и управление установкой токов высокой частоты;</w:t>
      </w:r>
    </w:p>
    <w:bookmarkEnd w:id="2979"/>
    <w:bookmarkStart w:name="z2984" w:id="2980"/>
    <w:p>
      <w:pPr>
        <w:spacing w:after="0"/>
        <w:ind w:left="0"/>
        <w:jc w:val="both"/>
      </w:pPr>
      <w:r>
        <w:rPr>
          <w:rFonts w:ascii="Times New Roman"/>
          <w:b w:val="false"/>
          <w:i w:val="false"/>
          <w:color w:val="000000"/>
          <w:sz w:val="28"/>
        </w:rPr>
        <w:t>
      подготовка обслуживаемого оборудования к прессованию;</w:t>
      </w:r>
    </w:p>
    <w:bookmarkEnd w:id="2980"/>
    <w:bookmarkStart w:name="z2985" w:id="2981"/>
    <w:p>
      <w:pPr>
        <w:spacing w:after="0"/>
        <w:ind w:left="0"/>
        <w:jc w:val="both"/>
      </w:pPr>
      <w:r>
        <w:rPr>
          <w:rFonts w:ascii="Times New Roman"/>
          <w:b w:val="false"/>
          <w:i w:val="false"/>
          <w:color w:val="000000"/>
          <w:sz w:val="28"/>
        </w:rPr>
        <w:t>
      расчет поправок для программного управления режимом прессования;</w:t>
      </w:r>
    </w:p>
    <w:bookmarkEnd w:id="2981"/>
    <w:bookmarkStart w:name="z2986" w:id="2982"/>
    <w:p>
      <w:pPr>
        <w:spacing w:after="0"/>
        <w:ind w:left="0"/>
        <w:jc w:val="both"/>
      </w:pPr>
      <w:r>
        <w:rPr>
          <w:rFonts w:ascii="Times New Roman"/>
          <w:b w:val="false"/>
          <w:i w:val="false"/>
          <w:color w:val="000000"/>
          <w:sz w:val="28"/>
        </w:rPr>
        <w:t>
      корректировка режима прессования;</w:t>
      </w:r>
    </w:p>
    <w:bookmarkEnd w:id="2982"/>
    <w:bookmarkStart w:name="z2987" w:id="2983"/>
    <w:p>
      <w:pPr>
        <w:spacing w:after="0"/>
        <w:ind w:left="0"/>
        <w:jc w:val="both"/>
      </w:pPr>
      <w:r>
        <w:rPr>
          <w:rFonts w:ascii="Times New Roman"/>
          <w:b w:val="false"/>
          <w:i w:val="false"/>
          <w:color w:val="000000"/>
          <w:sz w:val="28"/>
        </w:rPr>
        <w:t>
      контроль качества отпрессованных изделий;</w:t>
      </w:r>
    </w:p>
    <w:bookmarkEnd w:id="2983"/>
    <w:bookmarkStart w:name="z2988" w:id="2984"/>
    <w:p>
      <w:pPr>
        <w:spacing w:after="0"/>
        <w:ind w:left="0"/>
        <w:jc w:val="both"/>
      </w:pPr>
      <w:r>
        <w:rPr>
          <w:rFonts w:ascii="Times New Roman"/>
          <w:b w:val="false"/>
          <w:i w:val="false"/>
          <w:color w:val="000000"/>
          <w:sz w:val="28"/>
        </w:rPr>
        <w:t>
      участие в ремонте обслуживаемого оборудования;</w:t>
      </w:r>
    </w:p>
    <w:bookmarkEnd w:id="2984"/>
    <w:bookmarkStart w:name="z2989" w:id="2985"/>
    <w:p>
      <w:pPr>
        <w:spacing w:after="0"/>
        <w:ind w:left="0"/>
        <w:jc w:val="both"/>
      </w:pPr>
      <w:r>
        <w:rPr>
          <w:rFonts w:ascii="Times New Roman"/>
          <w:b w:val="false"/>
          <w:i w:val="false"/>
          <w:color w:val="000000"/>
          <w:sz w:val="28"/>
        </w:rPr>
        <w:t>
      ведение записей в технологическом журнале.</w:t>
      </w:r>
    </w:p>
    <w:bookmarkEnd w:id="2985"/>
    <w:bookmarkStart w:name="z2990" w:id="2986"/>
    <w:p>
      <w:pPr>
        <w:spacing w:after="0"/>
        <w:ind w:left="0"/>
        <w:jc w:val="both"/>
      </w:pPr>
      <w:r>
        <w:rPr>
          <w:rFonts w:ascii="Times New Roman"/>
          <w:b w:val="false"/>
          <w:i w:val="false"/>
          <w:color w:val="000000"/>
          <w:sz w:val="28"/>
        </w:rPr>
        <w:t xml:space="preserve">
      414. Должен знать: </w:t>
      </w:r>
    </w:p>
    <w:bookmarkEnd w:id="2986"/>
    <w:bookmarkStart w:name="z2991" w:id="2987"/>
    <w:p>
      <w:pPr>
        <w:spacing w:after="0"/>
        <w:ind w:left="0"/>
        <w:jc w:val="both"/>
      </w:pPr>
      <w:r>
        <w:rPr>
          <w:rFonts w:ascii="Times New Roman"/>
          <w:b w:val="false"/>
          <w:i w:val="false"/>
          <w:color w:val="000000"/>
          <w:sz w:val="28"/>
        </w:rPr>
        <w:t>
      технологию процесса прессования изделий из пластмасс, устройство и принцип работы обслуживаемого оборудования;</w:t>
      </w:r>
    </w:p>
    <w:bookmarkEnd w:id="2987"/>
    <w:bookmarkStart w:name="z2992" w:id="2988"/>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2988"/>
    <w:bookmarkStart w:name="z2993" w:id="2989"/>
    <w:p>
      <w:pPr>
        <w:spacing w:after="0"/>
        <w:ind w:left="0"/>
        <w:jc w:val="both"/>
      </w:pPr>
      <w:r>
        <w:rPr>
          <w:rFonts w:ascii="Times New Roman"/>
          <w:b w:val="false"/>
          <w:i w:val="false"/>
          <w:color w:val="000000"/>
          <w:sz w:val="28"/>
        </w:rPr>
        <w:t>
      влияние различных технологических параметров процесса прессования и качественных показателей используемых пресс-материалов на качество отпрессованых изделий;</w:t>
      </w:r>
    </w:p>
    <w:bookmarkEnd w:id="2989"/>
    <w:bookmarkStart w:name="z2994" w:id="2990"/>
    <w:p>
      <w:pPr>
        <w:spacing w:after="0"/>
        <w:ind w:left="0"/>
        <w:jc w:val="both"/>
      </w:pPr>
      <w:r>
        <w:rPr>
          <w:rFonts w:ascii="Times New Roman"/>
          <w:b w:val="false"/>
          <w:i w:val="false"/>
          <w:color w:val="000000"/>
          <w:sz w:val="28"/>
        </w:rPr>
        <w:t>
      меры по устранению брака;</w:t>
      </w:r>
    </w:p>
    <w:bookmarkEnd w:id="2990"/>
    <w:bookmarkStart w:name="z2995" w:id="2991"/>
    <w:p>
      <w:pPr>
        <w:spacing w:after="0"/>
        <w:ind w:left="0"/>
        <w:jc w:val="both"/>
      </w:pPr>
      <w:r>
        <w:rPr>
          <w:rFonts w:ascii="Times New Roman"/>
          <w:b w:val="false"/>
          <w:i w:val="false"/>
          <w:color w:val="000000"/>
          <w:sz w:val="28"/>
        </w:rPr>
        <w:t>
      государственные стандарты и технические условия на изделия из пластмасс.</w:t>
      </w:r>
    </w:p>
    <w:bookmarkEnd w:id="2991"/>
    <w:bookmarkStart w:name="z2996" w:id="2992"/>
    <w:p>
      <w:pPr>
        <w:spacing w:after="0"/>
        <w:ind w:left="0"/>
        <w:jc w:val="both"/>
      </w:pPr>
      <w:r>
        <w:rPr>
          <w:rFonts w:ascii="Times New Roman"/>
          <w:b w:val="false"/>
          <w:i w:val="false"/>
          <w:color w:val="000000"/>
          <w:sz w:val="28"/>
        </w:rPr>
        <w:t xml:space="preserve">
      415. Примеры работ: </w:t>
      </w:r>
    </w:p>
    <w:bookmarkEnd w:id="2992"/>
    <w:bookmarkStart w:name="z2997" w:id="2993"/>
    <w:p>
      <w:pPr>
        <w:spacing w:after="0"/>
        <w:ind w:left="0"/>
        <w:jc w:val="both"/>
      </w:pPr>
      <w:r>
        <w:rPr>
          <w:rFonts w:ascii="Times New Roman"/>
          <w:b w:val="false"/>
          <w:i w:val="false"/>
          <w:color w:val="000000"/>
          <w:sz w:val="28"/>
        </w:rPr>
        <w:t>
      Прессование:</w:t>
      </w:r>
    </w:p>
    <w:bookmarkEnd w:id="2993"/>
    <w:bookmarkStart w:name="z2998" w:id="2994"/>
    <w:p>
      <w:pPr>
        <w:spacing w:after="0"/>
        <w:ind w:left="0"/>
        <w:jc w:val="both"/>
      </w:pPr>
      <w:r>
        <w:rPr>
          <w:rFonts w:ascii="Times New Roman"/>
          <w:b w:val="false"/>
          <w:i w:val="false"/>
          <w:color w:val="000000"/>
          <w:sz w:val="28"/>
        </w:rPr>
        <w:t xml:space="preserve">
      1) изделия разноцветные со сложным расположением арматуры и неравномерными стенками; </w:t>
      </w:r>
    </w:p>
    <w:bookmarkEnd w:id="2994"/>
    <w:bookmarkStart w:name="z2999" w:id="2995"/>
    <w:p>
      <w:pPr>
        <w:spacing w:after="0"/>
        <w:ind w:left="0"/>
        <w:jc w:val="both"/>
      </w:pPr>
      <w:r>
        <w:rPr>
          <w:rFonts w:ascii="Times New Roman"/>
          <w:b w:val="false"/>
          <w:i w:val="false"/>
          <w:color w:val="000000"/>
          <w:sz w:val="28"/>
        </w:rPr>
        <w:t xml:space="preserve">
      2) каркасы номенклатурные, моноблоки с 16 резьбовыми знаками и 16 секциями, шкивы с арматурой весом более 3 кг. </w:t>
      </w:r>
    </w:p>
    <w:bookmarkEnd w:id="2995"/>
    <w:bookmarkStart w:name="z3000" w:id="2996"/>
    <w:p>
      <w:pPr>
        <w:spacing w:after="0"/>
        <w:ind w:left="0"/>
        <w:jc w:val="both"/>
      </w:pPr>
      <w:r>
        <w:rPr>
          <w:rFonts w:ascii="Times New Roman"/>
          <w:b w:val="false"/>
          <w:i w:val="false"/>
          <w:color w:val="000000"/>
          <w:sz w:val="28"/>
        </w:rPr>
        <w:t>
      75. Прессовщик листовых материалов</w:t>
      </w:r>
    </w:p>
    <w:bookmarkEnd w:id="2996"/>
    <w:bookmarkStart w:name="z3001" w:id="2997"/>
    <w:p>
      <w:pPr>
        <w:spacing w:after="0"/>
        <w:ind w:left="0"/>
        <w:jc w:val="both"/>
      </w:pPr>
      <w:r>
        <w:rPr>
          <w:rFonts w:ascii="Times New Roman"/>
          <w:b w:val="false"/>
          <w:i w:val="false"/>
          <w:color w:val="000000"/>
          <w:sz w:val="28"/>
        </w:rPr>
        <w:t>
      Параграф 1. Прессовщик листовых материалов 2-й разряд</w:t>
      </w:r>
    </w:p>
    <w:bookmarkEnd w:id="2997"/>
    <w:bookmarkStart w:name="z3002" w:id="2998"/>
    <w:p>
      <w:pPr>
        <w:spacing w:after="0"/>
        <w:ind w:left="0"/>
        <w:jc w:val="both"/>
      </w:pPr>
      <w:r>
        <w:rPr>
          <w:rFonts w:ascii="Times New Roman"/>
          <w:b w:val="false"/>
          <w:i w:val="false"/>
          <w:color w:val="000000"/>
          <w:sz w:val="28"/>
        </w:rPr>
        <w:t xml:space="preserve">
      416. Характеристика работ: </w:t>
      </w:r>
    </w:p>
    <w:bookmarkEnd w:id="2998"/>
    <w:bookmarkStart w:name="z3003" w:id="2999"/>
    <w:p>
      <w:pPr>
        <w:spacing w:after="0"/>
        <w:ind w:left="0"/>
        <w:jc w:val="both"/>
      </w:pPr>
      <w:r>
        <w:rPr>
          <w:rFonts w:ascii="Times New Roman"/>
          <w:b w:val="false"/>
          <w:i w:val="false"/>
          <w:color w:val="000000"/>
          <w:sz w:val="28"/>
        </w:rPr>
        <w:t>
      набор пакетов для прессования листов заданной толщины по наборным коэффициентам;</w:t>
      </w:r>
    </w:p>
    <w:bookmarkEnd w:id="2999"/>
    <w:bookmarkStart w:name="z3004" w:id="3000"/>
    <w:p>
      <w:pPr>
        <w:spacing w:after="0"/>
        <w:ind w:left="0"/>
        <w:jc w:val="both"/>
      </w:pPr>
      <w:r>
        <w:rPr>
          <w:rFonts w:ascii="Times New Roman"/>
          <w:b w:val="false"/>
          <w:i w:val="false"/>
          <w:color w:val="000000"/>
          <w:sz w:val="28"/>
        </w:rPr>
        <w:t>
      транспортировка набранных пакетов и укладка между прокладочными плитами пресса;</w:t>
      </w:r>
    </w:p>
    <w:bookmarkEnd w:id="3000"/>
    <w:bookmarkStart w:name="z3005" w:id="3001"/>
    <w:p>
      <w:pPr>
        <w:spacing w:after="0"/>
        <w:ind w:left="0"/>
        <w:jc w:val="both"/>
      </w:pPr>
      <w:r>
        <w:rPr>
          <w:rFonts w:ascii="Times New Roman"/>
          <w:b w:val="false"/>
          <w:i w:val="false"/>
          <w:color w:val="000000"/>
          <w:sz w:val="28"/>
        </w:rPr>
        <w:t>
      наблюдение за установленным режимом прессования;</w:t>
      </w:r>
    </w:p>
    <w:bookmarkEnd w:id="3001"/>
    <w:bookmarkStart w:name="z3006" w:id="3002"/>
    <w:p>
      <w:pPr>
        <w:spacing w:after="0"/>
        <w:ind w:left="0"/>
        <w:jc w:val="both"/>
      </w:pPr>
      <w:r>
        <w:rPr>
          <w:rFonts w:ascii="Times New Roman"/>
          <w:b w:val="false"/>
          <w:i w:val="false"/>
          <w:color w:val="000000"/>
          <w:sz w:val="28"/>
        </w:rPr>
        <w:t>
      выгрузка отпрессованных листов.</w:t>
      </w:r>
    </w:p>
    <w:bookmarkEnd w:id="3002"/>
    <w:bookmarkStart w:name="z3007" w:id="3003"/>
    <w:p>
      <w:pPr>
        <w:spacing w:after="0"/>
        <w:ind w:left="0"/>
        <w:jc w:val="both"/>
      </w:pPr>
      <w:r>
        <w:rPr>
          <w:rFonts w:ascii="Times New Roman"/>
          <w:b w:val="false"/>
          <w:i w:val="false"/>
          <w:color w:val="000000"/>
          <w:sz w:val="28"/>
        </w:rPr>
        <w:t xml:space="preserve">
      417. Должен знать: </w:t>
      </w:r>
    </w:p>
    <w:bookmarkEnd w:id="3003"/>
    <w:bookmarkStart w:name="z3008" w:id="3004"/>
    <w:p>
      <w:pPr>
        <w:spacing w:after="0"/>
        <w:ind w:left="0"/>
        <w:jc w:val="both"/>
      </w:pPr>
      <w:r>
        <w:rPr>
          <w:rFonts w:ascii="Times New Roman"/>
          <w:b w:val="false"/>
          <w:i w:val="false"/>
          <w:color w:val="000000"/>
          <w:sz w:val="28"/>
        </w:rPr>
        <w:t>
      принцип работы обслуживаемого оборудования;</w:t>
      </w:r>
    </w:p>
    <w:bookmarkEnd w:id="3004"/>
    <w:bookmarkStart w:name="z3009" w:id="3005"/>
    <w:p>
      <w:pPr>
        <w:spacing w:after="0"/>
        <w:ind w:left="0"/>
        <w:jc w:val="both"/>
      </w:pPr>
      <w:r>
        <w:rPr>
          <w:rFonts w:ascii="Times New Roman"/>
          <w:b w:val="false"/>
          <w:i w:val="false"/>
          <w:color w:val="000000"/>
          <w:sz w:val="28"/>
        </w:rPr>
        <w:t>
      правила пользования подъемно-транспортными устройствами;</w:t>
      </w:r>
    </w:p>
    <w:bookmarkEnd w:id="3005"/>
    <w:bookmarkStart w:name="z3010" w:id="3006"/>
    <w:p>
      <w:pPr>
        <w:spacing w:after="0"/>
        <w:ind w:left="0"/>
        <w:jc w:val="both"/>
      </w:pPr>
      <w:r>
        <w:rPr>
          <w:rFonts w:ascii="Times New Roman"/>
          <w:b w:val="false"/>
          <w:i w:val="false"/>
          <w:color w:val="000000"/>
          <w:sz w:val="28"/>
        </w:rPr>
        <w:t>
      требования, предъявляемые к листовым материалам.</w:t>
      </w:r>
    </w:p>
    <w:bookmarkEnd w:id="3006"/>
    <w:bookmarkStart w:name="z3011" w:id="3007"/>
    <w:p>
      <w:pPr>
        <w:spacing w:after="0"/>
        <w:ind w:left="0"/>
        <w:jc w:val="both"/>
      </w:pPr>
      <w:r>
        <w:rPr>
          <w:rFonts w:ascii="Times New Roman"/>
          <w:b w:val="false"/>
          <w:i w:val="false"/>
          <w:color w:val="000000"/>
          <w:sz w:val="28"/>
        </w:rPr>
        <w:t>
      Параграф 2. Прессовщик листовых материалов, 3-й разряд</w:t>
      </w:r>
    </w:p>
    <w:bookmarkEnd w:id="3007"/>
    <w:bookmarkStart w:name="z3012" w:id="3008"/>
    <w:p>
      <w:pPr>
        <w:spacing w:after="0"/>
        <w:ind w:left="0"/>
        <w:jc w:val="both"/>
      </w:pPr>
      <w:r>
        <w:rPr>
          <w:rFonts w:ascii="Times New Roman"/>
          <w:b w:val="false"/>
          <w:i w:val="false"/>
          <w:color w:val="000000"/>
          <w:sz w:val="28"/>
        </w:rPr>
        <w:t xml:space="preserve">
      418 Характеристика работ: </w:t>
      </w:r>
    </w:p>
    <w:bookmarkEnd w:id="3008"/>
    <w:bookmarkStart w:name="z3013" w:id="3009"/>
    <w:p>
      <w:pPr>
        <w:spacing w:after="0"/>
        <w:ind w:left="0"/>
        <w:jc w:val="both"/>
      </w:pPr>
      <w:r>
        <w:rPr>
          <w:rFonts w:ascii="Times New Roman"/>
          <w:b w:val="false"/>
          <w:i w:val="false"/>
          <w:color w:val="000000"/>
          <w:sz w:val="28"/>
        </w:rPr>
        <w:t>
      прессование на этажных прессах нижнего давления листов из гетинакса, лигнофоля;</w:t>
      </w:r>
    </w:p>
    <w:bookmarkEnd w:id="3009"/>
    <w:bookmarkStart w:name="z3014" w:id="3010"/>
    <w:p>
      <w:pPr>
        <w:spacing w:after="0"/>
        <w:ind w:left="0"/>
        <w:jc w:val="both"/>
      </w:pPr>
      <w:r>
        <w:rPr>
          <w:rFonts w:ascii="Times New Roman"/>
          <w:b w:val="false"/>
          <w:i w:val="false"/>
          <w:color w:val="000000"/>
          <w:sz w:val="28"/>
        </w:rPr>
        <w:t>
      подготовка пресса и материалов к ведению процесса прессования;</w:t>
      </w:r>
    </w:p>
    <w:bookmarkEnd w:id="3010"/>
    <w:bookmarkStart w:name="z3015" w:id="3011"/>
    <w:p>
      <w:pPr>
        <w:spacing w:after="0"/>
        <w:ind w:left="0"/>
        <w:jc w:val="both"/>
      </w:pPr>
      <w:r>
        <w:rPr>
          <w:rFonts w:ascii="Times New Roman"/>
          <w:b w:val="false"/>
          <w:i w:val="false"/>
          <w:color w:val="000000"/>
          <w:sz w:val="28"/>
        </w:rPr>
        <w:t>
      регулирование обогрева и охлаждения плит пресса в процессе прессования;</w:t>
      </w:r>
    </w:p>
    <w:bookmarkEnd w:id="3011"/>
    <w:bookmarkStart w:name="z3016" w:id="3012"/>
    <w:p>
      <w:pPr>
        <w:spacing w:after="0"/>
        <w:ind w:left="0"/>
        <w:jc w:val="both"/>
      </w:pPr>
      <w:r>
        <w:rPr>
          <w:rFonts w:ascii="Times New Roman"/>
          <w:b w:val="false"/>
          <w:i w:val="false"/>
          <w:color w:val="000000"/>
          <w:sz w:val="28"/>
        </w:rPr>
        <w:t>
      уход за механизмами пресса.</w:t>
      </w:r>
    </w:p>
    <w:bookmarkEnd w:id="3012"/>
    <w:bookmarkStart w:name="z3017" w:id="3013"/>
    <w:p>
      <w:pPr>
        <w:spacing w:after="0"/>
        <w:ind w:left="0"/>
        <w:jc w:val="both"/>
      </w:pPr>
      <w:r>
        <w:rPr>
          <w:rFonts w:ascii="Times New Roman"/>
          <w:b w:val="false"/>
          <w:i w:val="false"/>
          <w:color w:val="000000"/>
          <w:sz w:val="28"/>
        </w:rPr>
        <w:t xml:space="preserve">
      419. Должен знать: </w:t>
      </w:r>
    </w:p>
    <w:bookmarkEnd w:id="3013"/>
    <w:bookmarkStart w:name="z3018" w:id="3014"/>
    <w:p>
      <w:pPr>
        <w:spacing w:after="0"/>
        <w:ind w:left="0"/>
        <w:jc w:val="both"/>
      </w:pPr>
      <w:r>
        <w:rPr>
          <w:rFonts w:ascii="Times New Roman"/>
          <w:b w:val="false"/>
          <w:i w:val="false"/>
          <w:color w:val="000000"/>
          <w:sz w:val="28"/>
        </w:rPr>
        <w:t>
      технологию процесса прессования листовых материалов, свойства прессуемых материалов;</w:t>
      </w:r>
    </w:p>
    <w:bookmarkEnd w:id="3014"/>
    <w:bookmarkStart w:name="z3019" w:id="3015"/>
    <w:p>
      <w:pPr>
        <w:spacing w:after="0"/>
        <w:ind w:left="0"/>
        <w:jc w:val="both"/>
      </w:pPr>
      <w:r>
        <w:rPr>
          <w:rFonts w:ascii="Times New Roman"/>
          <w:b w:val="false"/>
          <w:i w:val="false"/>
          <w:color w:val="000000"/>
          <w:sz w:val="28"/>
        </w:rPr>
        <w:t>
      устройство этажного пресса нижнего давления;</w:t>
      </w:r>
    </w:p>
    <w:bookmarkEnd w:id="3015"/>
    <w:bookmarkStart w:name="z3020" w:id="3016"/>
    <w:p>
      <w:pPr>
        <w:spacing w:after="0"/>
        <w:ind w:left="0"/>
        <w:jc w:val="both"/>
      </w:pPr>
      <w:r>
        <w:rPr>
          <w:rFonts w:ascii="Times New Roman"/>
          <w:b w:val="false"/>
          <w:i w:val="false"/>
          <w:color w:val="000000"/>
          <w:sz w:val="28"/>
        </w:rPr>
        <w:t>
      правила обогрева и охлаждения плит пресса;</w:t>
      </w:r>
    </w:p>
    <w:bookmarkEnd w:id="3016"/>
    <w:bookmarkStart w:name="z3021" w:id="3017"/>
    <w:p>
      <w:pPr>
        <w:spacing w:after="0"/>
        <w:ind w:left="0"/>
        <w:jc w:val="both"/>
      </w:pPr>
      <w:r>
        <w:rPr>
          <w:rFonts w:ascii="Times New Roman"/>
          <w:b w:val="false"/>
          <w:i w:val="false"/>
          <w:color w:val="000000"/>
          <w:sz w:val="28"/>
        </w:rPr>
        <w:t>
      назначение вентилей и клапанов обслуживаемых коммуникаций.</w:t>
      </w:r>
    </w:p>
    <w:bookmarkEnd w:id="3017"/>
    <w:bookmarkStart w:name="z3022" w:id="3018"/>
    <w:p>
      <w:pPr>
        <w:spacing w:after="0"/>
        <w:ind w:left="0"/>
        <w:jc w:val="both"/>
      </w:pPr>
      <w:r>
        <w:rPr>
          <w:rFonts w:ascii="Times New Roman"/>
          <w:b w:val="false"/>
          <w:i w:val="false"/>
          <w:color w:val="000000"/>
          <w:sz w:val="28"/>
        </w:rPr>
        <w:t>
      Параграф 3. Прессовщик листовых материалов, 4-й разряд</w:t>
      </w:r>
    </w:p>
    <w:bookmarkEnd w:id="3018"/>
    <w:bookmarkStart w:name="z3023" w:id="3019"/>
    <w:p>
      <w:pPr>
        <w:spacing w:after="0"/>
        <w:ind w:left="0"/>
        <w:jc w:val="both"/>
      </w:pPr>
      <w:r>
        <w:rPr>
          <w:rFonts w:ascii="Times New Roman"/>
          <w:b w:val="false"/>
          <w:i w:val="false"/>
          <w:color w:val="000000"/>
          <w:sz w:val="28"/>
        </w:rPr>
        <w:t xml:space="preserve">
      420. Характеристика работ: </w:t>
      </w:r>
    </w:p>
    <w:bookmarkEnd w:id="3019"/>
    <w:bookmarkStart w:name="z3024" w:id="3020"/>
    <w:p>
      <w:pPr>
        <w:spacing w:after="0"/>
        <w:ind w:left="0"/>
        <w:jc w:val="both"/>
      </w:pPr>
      <w:r>
        <w:rPr>
          <w:rFonts w:ascii="Times New Roman"/>
          <w:b w:val="false"/>
          <w:i w:val="false"/>
          <w:color w:val="000000"/>
          <w:sz w:val="28"/>
        </w:rPr>
        <w:t>
      прессование на этажных гидравлических прессах заготовок декоративной поливинилхлоридной плитки;</w:t>
      </w:r>
    </w:p>
    <w:bookmarkEnd w:id="3020"/>
    <w:bookmarkStart w:name="z3025" w:id="3021"/>
    <w:p>
      <w:pPr>
        <w:spacing w:after="0"/>
        <w:ind w:left="0"/>
        <w:jc w:val="both"/>
      </w:pPr>
      <w:r>
        <w:rPr>
          <w:rFonts w:ascii="Times New Roman"/>
          <w:b w:val="false"/>
          <w:i w:val="false"/>
          <w:color w:val="000000"/>
          <w:sz w:val="28"/>
        </w:rPr>
        <w:t>
      прессование на этажных прессах нижнего давления листов из текстолита, стеклотекстолита, асботекстолита и на этажных гидравлических прессах листов винипласта, винипроза, армированного винипласта, сополимера СНП-20, пластиката специальных рецептур под руководством прессовщика листовых материалов более высокой квалификация;</w:t>
      </w:r>
    </w:p>
    <w:bookmarkEnd w:id="3021"/>
    <w:bookmarkStart w:name="z3026" w:id="3022"/>
    <w:p>
      <w:pPr>
        <w:spacing w:after="0"/>
        <w:ind w:left="0"/>
        <w:jc w:val="both"/>
      </w:pPr>
      <w:r>
        <w:rPr>
          <w:rFonts w:ascii="Times New Roman"/>
          <w:b w:val="false"/>
          <w:i w:val="false"/>
          <w:color w:val="000000"/>
          <w:sz w:val="28"/>
        </w:rPr>
        <w:t>
      набор листов в пакеты совместно с прессовщиком листовых материалов более высокой квалификации;</w:t>
      </w:r>
    </w:p>
    <w:bookmarkEnd w:id="3022"/>
    <w:bookmarkStart w:name="z3027" w:id="3023"/>
    <w:p>
      <w:pPr>
        <w:spacing w:after="0"/>
        <w:ind w:left="0"/>
        <w:jc w:val="both"/>
      </w:pPr>
      <w:r>
        <w:rPr>
          <w:rFonts w:ascii="Times New Roman"/>
          <w:b w:val="false"/>
          <w:i w:val="false"/>
          <w:color w:val="000000"/>
          <w:sz w:val="28"/>
        </w:rPr>
        <w:t>
      обезжиривание полировальных пластин, перфорированных листов растворителями;</w:t>
      </w:r>
    </w:p>
    <w:bookmarkEnd w:id="3023"/>
    <w:bookmarkStart w:name="z3028" w:id="3024"/>
    <w:p>
      <w:pPr>
        <w:spacing w:after="0"/>
        <w:ind w:left="0"/>
        <w:jc w:val="both"/>
      </w:pPr>
      <w:r>
        <w:rPr>
          <w:rFonts w:ascii="Times New Roman"/>
          <w:b w:val="false"/>
          <w:i w:val="false"/>
          <w:color w:val="000000"/>
          <w:sz w:val="28"/>
        </w:rPr>
        <w:t>
      промывка полировальных пластин;</w:t>
      </w:r>
    </w:p>
    <w:bookmarkEnd w:id="3024"/>
    <w:bookmarkStart w:name="z3029" w:id="3025"/>
    <w:p>
      <w:pPr>
        <w:spacing w:after="0"/>
        <w:ind w:left="0"/>
        <w:jc w:val="both"/>
      </w:pPr>
      <w:r>
        <w:rPr>
          <w:rFonts w:ascii="Times New Roman"/>
          <w:b w:val="false"/>
          <w:i w:val="false"/>
          <w:color w:val="000000"/>
          <w:sz w:val="28"/>
        </w:rPr>
        <w:t>
      подбор вкраплений по цвету и дробление крошки, идущей на изготовление декоративных плиток на дробильном станке;</w:t>
      </w:r>
    </w:p>
    <w:bookmarkEnd w:id="3025"/>
    <w:bookmarkStart w:name="z3030" w:id="3026"/>
    <w:p>
      <w:pPr>
        <w:spacing w:after="0"/>
        <w:ind w:left="0"/>
        <w:jc w:val="both"/>
      </w:pPr>
      <w:r>
        <w:rPr>
          <w:rFonts w:ascii="Times New Roman"/>
          <w:b w:val="false"/>
          <w:i w:val="false"/>
          <w:color w:val="000000"/>
          <w:sz w:val="28"/>
        </w:rPr>
        <w:t>
      комплектование на формовочном столе заготовок плиток, основы, прокладки и вкраплений;</w:t>
      </w:r>
    </w:p>
    <w:bookmarkEnd w:id="3026"/>
    <w:bookmarkStart w:name="z3031" w:id="3027"/>
    <w:p>
      <w:pPr>
        <w:spacing w:after="0"/>
        <w:ind w:left="0"/>
        <w:jc w:val="both"/>
      </w:pPr>
      <w:r>
        <w:rPr>
          <w:rFonts w:ascii="Times New Roman"/>
          <w:b w:val="false"/>
          <w:i w:val="false"/>
          <w:color w:val="000000"/>
          <w:sz w:val="28"/>
        </w:rPr>
        <w:t>
      укладка их на формовочные плиты;</w:t>
      </w:r>
    </w:p>
    <w:bookmarkEnd w:id="3027"/>
    <w:bookmarkStart w:name="z3032" w:id="3028"/>
    <w:p>
      <w:pPr>
        <w:spacing w:after="0"/>
        <w:ind w:left="0"/>
        <w:jc w:val="both"/>
      </w:pPr>
      <w:r>
        <w:rPr>
          <w:rFonts w:ascii="Times New Roman"/>
          <w:b w:val="false"/>
          <w:i w:val="false"/>
          <w:color w:val="000000"/>
          <w:sz w:val="28"/>
        </w:rPr>
        <w:t>
      подготовка к работе пресса и подъемно-транспортного оборудования;</w:t>
      </w:r>
    </w:p>
    <w:bookmarkEnd w:id="3028"/>
    <w:bookmarkStart w:name="z3033" w:id="3029"/>
    <w:p>
      <w:pPr>
        <w:spacing w:after="0"/>
        <w:ind w:left="0"/>
        <w:jc w:val="both"/>
      </w:pPr>
      <w:r>
        <w:rPr>
          <w:rFonts w:ascii="Times New Roman"/>
          <w:b w:val="false"/>
          <w:i w:val="false"/>
          <w:color w:val="000000"/>
          <w:sz w:val="28"/>
        </w:rPr>
        <w:t>
      подача загруженных формовочных плит или набранных пакетов в пресс;</w:t>
      </w:r>
    </w:p>
    <w:bookmarkEnd w:id="3029"/>
    <w:bookmarkStart w:name="z3034" w:id="3030"/>
    <w:p>
      <w:pPr>
        <w:spacing w:after="0"/>
        <w:ind w:left="0"/>
        <w:jc w:val="both"/>
      </w:pPr>
      <w:r>
        <w:rPr>
          <w:rFonts w:ascii="Times New Roman"/>
          <w:b w:val="false"/>
          <w:i w:val="false"/>
          <w:color w:val="000000"/>
          <w:sz w:val="28"/>
        </w:rPr>
        <w:t>
      пуск пресса;</w:t>
      </w:r>
    </w:p>
    <w:bookmarkEnd w:id="3030"/>
    <w:bookmarkStart w:name="z3035" w:id="3031"/>
    <w:p>
      <w:pPr>
        <w:spacing w:after="0"/>
        <w:ind w:left="0"/>
        <w:jc w:val="both"/>
      </w:pPr>
      <w:r>
        <w:rPr>
          <w:rFonts w:ascii="Times New Roman"/>
          <w:b w:val="false"/>
          <w:i w:val="false"/>
          <w:color w:val="000000"/>
          <w:sz w:val="28"/>
        </w:rPr>
        <w:t>
      обслуживание оборудования и коммуникаций;</w:t>
      </w:r>
    </w:p>
    <w:bookmarkEnd w:id="3031"/>
    <w:bookmarkStart w:name="z3036" w:id="3032"/>
    <w:p>
      <w:pPr>
        <w:spacing w:after="0"/>
        <w:ind w:left="0"/>
        <w:jc w:val="both"/>
      </w:pPr>
      <w:r>
        <w:rPr>
          <w:rFonts w:ascii="Times New Roman"/>
          <w:b w:val="false"/>
          <w:i w:val="false"/>
          <w:color w:val="000000"/>
          <w:sz w:val="28"/>
        </w:rPr>
        <w:t>
      выгрузка изделий из пресса, разъем плит;</w:t>
      </w:r>
    </w:p>
    <w:bookmarkEnd w:id="3032"/>
    <w:bookmarkStart w:name="z3037" w:id="3033"/>
    <w:p>
      <w:pPr>
        <w:spacing w:after="0"/>
        <w:ind w:left="0"/>
        <w:jc w:val="both"/>
      </w:pPr>
      <w:r>
        <w:rPr>
          <w:rFonts w:ascii="Times New Roman"/>
          <w:b w:val="false"/>
          <w:i w:val="false"/>
          <w:color w:val="000000"/>
          <w:sz w:val="28"/>
        </w:rPr>
        <w:t>
      съем готовых изделий.</w:t>
      </w:r>
    </w:p>
    <w:bookmarkEnd w:id="3033"/>
    <w:bookmarkStart w:name="z3038" w:id="3034"/>
    <w:p>
      <w:pPr>
        <w:spacing w:after="0"/>
        <w:ind w:left="0"/>
        <w:jc w:val="both"/>
      </w:pPr>
      <w:r>
        <w:rPr>
          <w:rFonts w:ascii="Times New Roman"/>
          <w:b w:val="false"/>
          <w:i w:val="false"/>
          <w:color w:val="000000"/>
          <w:sz w:val="28"/>
        </w:rPr>
        <w:t xml:space="preserve">
      421. Должен знать: </w:t>
      </w:r>
    </w:p>
    <w:bookmarkEnd w:id="3034"/>
    <w:bookmarkStart w:name="z3039" w:id="3035"/>
    <w:p>
      <w:pPr>
        <w:spacing w:after="0"/>
        <w:ind w:left="0"/>
        <w:jc w:val="both"/>
      </w:pPr>
      <w:r>
        <w:rPr>
          <w:rFonts w:ascii="Times New Roman"/>
          <w:b w:val="false"/>
          <w:i w:val="false"/>
          <w:color w:val="000000"/>
          <w:sz w:val="28"/>
        </w:rPr>
        <w:t>
      параметры технологического режима прессования листовых материалов;</w:t>
      </w:r>
    </w:p>
    <w:bookmarkEnd w:id="3035"/>
    <w:bookmarkStart w:name="z3040" w:id="3036"/>
    <w:p>
      <w:pPr>
        <w:spacing w:after="0"/>
        <w:ind w:left="0"/>
        <w:jc w:val="both"/>
      </w:pPr>
      <w:r>
        <w:rPr>
          <w:rFonts w:ascii="Times New Roman"/>
          <w:b w:val="false"/>
          <w:i w:val="false"/>
          <w:color w:val="000000"/>
          <w:sz w:val="28"/>
        </w:rPr>
        <w:t>
      устройство и принцип работы этажных прессов различных конструкций;</w:t>
      </w:r>
    </w:p>
    <w:bookmarkEnd w:id="3036"/>
    <w:bookmarkStart w:name="z3041" w:id="3037"/>
    <w:p>
      <w:pPr>
        <w:spacing w:after="0"/>
        <w:ind w:left="0"/>
        <w:jc w:val="both"/>
      </w:pPr>
      <w:r>
        <w:rPr>
          <w:rFonts w:ascii="Times New Roman"/>
          <w:b w:val="false"/>
          <w:i w:val="false"/>
          <w:color w:val="000000"/>
          <w:sz w:val="28"/>
        </w:rPr>
        <w:t>
      схему расположения коммуникаций, правила пользования контрольно-измерительными приборами;</w:t>
      </w:r>
    </w:p>
    <w:bookmarkEnd w:id="3037"/>
    <w:bookmarkStart w:name="z3042" w:id="3038"/>
    <w:p>
      <w:pPr>
        <w:spacing w:after="0"/>
        <w:ind w:left="0"/>
        <w:jc w:val="both"/>
      </w:pPr>
      <w:r>
        <w:rPr>
          <w:rFonts w:ascii="Times New Roman"/>
          <w:b w:val="false"/>
          <w:i w:val="false"/>
          <w:color w:val="000000"/>
          <w:sz w:val="28"/>
        </w:rPr>
        <w:t>
      правила эксплуатации подъемно-транспортного оборудования;</w:t>
      </w:r>
    </w:p>
    <w:bookmarkEnd w:id="3038"/>
    <w:bookmarkStart w:name="z3043" w:id="3039"/>
    <w:p>
      <w:pPr>
        <w:spacing w:after="0"/>
        <w:ind w:left="0"/>
        <w:jc w:val="both"/>
      </w:pPr>
      <w:r>
        <w:rPr>
          <w:rFonts w:ascii="Times New Roman"/>
          <w:b w:val="false"/>
          <w:i w:val="false"/>
          <w:color w:val="000000"/>
          <w:sz w:val="28"/>
        </w:rPr>
        <w:t>
      состав компонентов, используемых для производства прессуемых изделий;</w:t>
      </w:r>
    </w:p>
    <w:bookmarkEnd w:id="3039"/>
    <w:bookmarkStart w:name="z3044" w:id="3040"/>
    <w:p>
      <w:pPr>
        <w:spacing w:after="0"/>
        <w:ind w:left="0"/>
        <w:jc w:val="both"/>
      </w:pPr>
      <w:r>
        <w:rPr>
          <w:rFonts w:ascii="Times New Roman"/>
          <w:b w:val="false"/>
          <w:i w:val="false"/>
          <w:color w:val="000000"/>
          <w:sz w:val="28"/>
        </w:rPr>
        <w:t>
      государственные стандарты и технические условия на используемые материалы и готовую продукцию.</w:t>
      </w:r>
    </w:p>
    <w:bookmarkEnd w:id="3040"/>
    <w:bookmarkStart w:name="z3045" w:id="3041"/>
    <w:p>
      <w:pPr>
        <w:spacing w:after="0"/>
        <w:ind w:left="0"/>
        <w:jc w:val="both"/>
      </w:pPr>
      <w:r>
        <w:rPr>
          <w:rFonts w:ascii="Times New Roman"/>
          <w:b w:val="false"/>
          <w:i w:val="false"/>
          <w:color w:val="000000"/>
          <w:sz w:val="28"/>
        </w:rPr>
        <w:t>
      Параграф 4. Прессовщик листовых материалов, 5-й разряд</w:t>
      </w:r>
    </w:p>
    <w:bookmarkEnd w:id="3041"/>
    <w:bookmarkStart w:name="z3046" w:id="3042"/>
    <w:p>
      <w:pPr>
        <w:spacing w:after="0"/>
        <w:ind w:left="0"/>
        <w:jc w:val="both"/>
      </w:pPr>
      <w:r>
        <w:rPr>
          <w:rFonts w:ascii="Times New Roman"/>
          <w:b w:val="false"/>
          <w:i w:val="false"/>
          <w:color w:val="000000"/>
          <w:sz w:val="28"/>
        </w:rPr>
        <w:t xml:space="preserve">
      422. Характеристика работ: </w:t>
      </w:r>
    </w:p>
    <w:bookmarkEnd w:id="3042"/>
    <w:bookmarkStart w:name="z3047" w:id="3043"/>
    <w:p>
      <w:pPr>
        <w:spacing w:after="0"/>
        <w:ind w:left="0"/>
        <w:jc w:val="both"/>
      </w:pPr>
      <w:r>
        <w:rPr>
          <w:rFonts w:ascii="Times New Roman"/>
          <w:b w:val="false"/>
          <w:i w:val="false"/>
          <w:color w:val="000000"/>
          <w:sz w:val="28"/>
        </w:rPr>
        <w:t>
      прессование листов винипласта, винипроза, армированного винипласта, пластиката специальных рецептур, текстолита, стеклотекстолита, асботекстолита на этажных прессах различной конструкции;</w:t>
      </w:r>
    </w:p>
    <w:bookmarkEnd w:id="3043"/>
    <w:bookmarkStart w:name="z3048" w:id="3044"/>
    <w:p>
      <w:pPr>
        <w:spacing w:after="0"/>
        <w:ind w:left="0"/>
        <w:jc w:val="both"/>
      </w:pPr>
      <w:r>
        <w:rPr>
          <w:rFonts w:ascii="Times New Roman"/>
          <w:b w:val="false"/>
          <w:i w:val="false"/>
          <w:color w:val="000000"/>
          <w:sz w:val="28"/>
        </w:rPr>
        <w:t>
      выбор режимов прессования в зависимости от заданного ассортимента;</w:t>
      </w:r>
    </w:p>
    <w:bookmarkEnd w:id="3044"/>
    <w:bookmarkStart w:name="z3049" w:id="3045"/>
    <w:p>
      <w:pPr>
        <w:spacing w:after="0"/>
        <w:ind w:left="0"/>
        <w:jc w:val="both"/>
      </w:pPr>
      <w:r>
        <w:rPr>
          <w:rFonts w:ascii="Times New Roman"/>
          <w:b w:val="false"/>
          <w:i w:val="false"/>
          <w:color w:val="000000"/>
          <w:sz w:val="28"/>
        </w:rPr>
        <w:t>
      регулирование процессов охлаждения и обогрева прокладочных плит;</w:t>
      </w:r>
    </w:p>
    <w:bookmarkEnd w:id="3045"/>
    <w:bookmarkStart w:name="z3050" w:id="3046"/>
    <w:p>
      <w:pPr>
        <w:spacing w:after="0"/>
        <w:ind w:left="0"/>
        <w:jc w:val="both"/>
      </w:pPr>
      <w:r>
        <w:rPr>
          <w:rFonts w:ascii="Times New Roman"/>
          <w:b w:val="false"/>
          <w:i w:val="false"/>
          <w:color w:val="000000"/>
          <w:sz w:val="28"/>
        </w:rPr>
        <w:t>
      контроль за режимом прессования по показаниям контрольно-измерительных приборов;</w:t>
      </w:r>
    </w:p>
    <w:bookmarkEnd w:id="3046"/>
    <w:bookmarkStart w:name="z3051" w:id="3047"/>
    <w:p>
      <w:pPr>
        <w:spacing w:after="0"/>
        <w:ind w:left="0"/>
        <w:jc w:val="both"/>
      </w:pPr>
      <w:r>
        <w:rPr>
          <w:rFonts w:ascii="Times New Roman"/>
          <w:b w:val="false"/>
          <w:i w:val="false"/>
          <w:color w:val="000000"/>
          <w:sz w:val="28"/>
        </w:rPr>
        <w:t>
      замер и осмотр отпрессованных листов;</w:t>
      </w:r>
    </w:p>
    <w:bookmarkEnd w:id="3047"/>
    <w:bookmarkStart w:name="z3052" w:id="3048"/>
    <w:p>
      <w:pPr>
        <w:spacing w:after="0"/>
        <w:ind w:left="0"/>
        <w:jc w:val="both"/>
      </w:pPr>
      <w:r>
        <w:rPr>
          <w:rFonts w:ascii="Times New Roman"/>
          <w:b w:val="false"/>
          <w:i w:val="false"/>
          <w:color w:val="000000"/>
          <w:sz w:val="28"/>
        </w:rPr>
        <w:t>
      участие в ремонте пресса.</w:t>
      </w:r>
    </w:p>
    <w:bookmarkEnd w:id="3048"/>
    <w:bookmarkStart w:name="z3053" w:id="3049"/>
    <w:p>
      <w:pPr>
        <w:spacing w:after="0"/>
        <w:ind w:left="0"/>
        <w:jc w:val="both"/>
      </w:pPr>
      <w:r>
        <w:rPr>
          <w:rFonts w:ascii="Times New Roman"/>
          <w:b w:val="false"/>
          <w:i w:val="false"/>
          <w:color w:val="000000"/>
          <w:sz w:val="28"/>
        </w:rPr>
        <w:t xml:space="preserve">
      423. Должен знать: </w:t>
      </w:r>
    </w:p>
    <w:bookmarkEnd w:id="3049"/>
    <w:bookmarkStart w:name="z3054" w:id="3050"/>
    <w:p>
      <w:pPr>
        <w:spacing w:after="0"/>
        <w:ind w:left="0"/>
        <w:jc w:val="both"/>
      </w:pPr>
      <w:r>
        <w:rPr>
          <w:rFonts w:ascii="Times New Roman"/>
          <w:b w:val="false"/>
          <w:i w:val="false"/>
          <w:color w:val="000000"/>
          <w:sz w:val="28"/>
        </w:rPr>
        <w:t>
      параметры технологических режимов прессования листовых материалов;</w:t>
      </w:r>
    </w:p>
    <w:bookmarkEnd w:id="3050"/>
    <w:bookmarkStart w:name="z3055" w:id="3051"/>
    <w:p>
      <w:pPr>
        <w:spacing w:after="0"/>
        <w:ind w:left="0"/>
        <w:jc w:val="both"/>
      </w:pPr>
      <w:r>
        <w:rPr>
          <w:rFonts w:ascii="Times New Roman"/>
          <w:b w:val="false"/>
          <w:i w:val="false"/>
          <w:color w:val="000000"/>
          <w:sz w:val="28"/>
        </w:rPr>
        <w:t>
      устройство этажных прессов различных конструкций;</w:t>
      </w:r>
    </w:p>
    <w:bookmarkEnd w:id="3051"/>
    <w:bookmarkStart w:name="z3056" w:id="3052"/>
    <w:p>
      <w:pPr>
        <w:spacing w:after="0"/>
        <w:ind w:left="0"/>
        <w:jc w:val="both"/>
      </w:pPr>
      <w:r>
        <w:rPr>
          <w:rFonts w:ascii="Times New Roman"/>
          <w:b w:val="false"/>
          <w:i w:val="false"/>
          <w:color w:val="000000"/>
          <w:sz w:val="28"/>
        </w:rPr>
        <w:t>
      свойства прессуемых материалов;</w:t>
      </w:r>
    </w:p>
    <w:bookmarkEnd w:id="3052"/>
    <w:bookmarkStart w:name="z3057" w:id="3053"/>
    <w:p>
      <w:pPr>
        <w:spacing w:after="0"/>
        <w:ind w:left="0"/>
        <w:jc w:val="both"/>
      </w:pPr>
      <w:r>
        <w:rPr>
          <w:rFonts w:ascii="Times New Roman"/>
          <w:b w:val="false"/>
          <w:i w:val="false"/>
          <w:color w:val="000000"/>
          <w:sz w:val="28"/>
        </w:rPr>
        <w:t>
      требования, предъявляемые к листовым материалам.</w:t>
      </w:r>
    </w:p>
    <w:bookmarkEnd w:id="3053"/>
    <w:bookmarkStart w:name="z3058" w:id="3054"/>
    <w:p>
      <w:pPr>
        <w:spacing w:after="0"/>
        <w:ind w:left="0"/>
        <w:jc w:val="both"/>
      </w:pPr>
      <w:r>
        <w:rPr>
          <w:rFonts w:ascii="Times New Roman"/>
          <w:b w:val="false"/>
          <w:i w:val="false"/>
          <w:color w:val="000000"/>
          <w:sz w:val="28"/>
        </w:rPr>
        <w:t>
      Параграф 5. Прессовщик листовых материалов, 6-й разряд</w:t>
      </w:r>
    </w:p>
    <w:bookmarkEnd w:id="3054"/>
    <w:bookmarkStart w:name="z3059" w:id="3055"/>
    <w:p>
      <w:pPr>
        <w:spacing w:after="0"/>
        <w:ind w:left="0"/>
        <w:jc w:val="both"/>
      </w:pPr>
      <w:r>
        <w:rPr>
          <w:rFonts w:ascii="Times New Roman"/>
          <w:b w:val="false"/>
          <w:i w:val="false"/>
          <w:color w:val="000000"/>
          <w:sz w:val="28"/>
        </w:rPr>
        <w:t xml:space="preserve">
      424. Характеристика работ: </w:t>
      </w:r>
    </w:p>
    <w:bookmarkEnd w:id="3055"/>
    <w:bookmarkStart w:name="z3060" w:id="3056"/>
    <w:p>
      <w:pPr>
        <w:spacing w:after="0"/>
        <w:ind w:left="0"/>
        <w:jc w:val="both"/>
      </w:pPr>
      <w:r>
        <w:rPr>
          <w:rFonts w:ascii="Times New Roman"/>
          <w:b w:val="false"/>
          <w:i w:val="false"/>
          <w:color w:val="000000"/>
          <w:sz w:val="28"/>
        </w:rPr>
        <w:t>
      прессования на 20-этажном прессе усилием 5000 т с программным управлением массовых листовых материалов с размерами плит 3150х1750 мм;</w:t>
      </w:r>
    </w:p>
    <w:bookmarkEnd w:id="3056"/>
    <w:bookmarkStart w:name="z3061" w:id="3057"/>
    <w:p>
      <w:pPr>
        <w:spacing w:after="0"/>
        <w:ind w:left="0"/>
        <w:jc w:val="both"/>
      </w:pPr>
      <w:r>
        <w:rPr>
          <w:rFonts w:ascii="Times New Roman"/>
          <w:b w:val="false"/>
          <w:i w:val="false"/>
          <w:color w:val="000000"/>
          <w:sz w:val="28"/>
        </w:rPr>
        <w:t>
      управление автоматизированными системами загрузки и выгрузки материалов;</w:t>
      </w:r>
    </w:p>
    <w:bookmarkEnd w:id="3057"/>
    <w:bookmarkStart w:name="z3062" w:id="3058"/>
    <w:p>
      <w:pPr>
        <w:spacing w:after="0"/>
        <w:ind w:left="0"/>
        <w:jc w:val="both"/>
      </w:pPr>
      <w:r>
        <w:rPr>
          <w:rFonts w:ascii="Times New Roman"/>
          <w:b w:val="false"/>
          <w:i w:val="false"/>
          <w:color w:val="000000"/>
          <w:sz w:val="28"/>
        </w:rPr>
        <w:t>
      выбор режима прессования в зависимости от количества и качества применяемой бумаги;</w:t>
      </w:r>
    </w:p>
    <w:bookmarkEnd w:id="3058"/>
    <w:bookmarkStart w:name="z3063" w:id="3059"/>
    <w:p>
      <w:pPr>
        <w:spacing w:after="0"/>
        <w:ind w:left="0"/>
        <w:jc w:val="both"/>
      </w:pPr>
      <w:r>
        <w:rPr>
          <w:rFonts w:ascii="Times New Roman"/>
          <w:b w:val="false"/>
          <w:i w:val="false"/>
          <w:color w:val="000000"/>
          <w:sz w:val="28"/>
        </w:rPr>
        <w:t>
      регулирование технологических режимов в ходе процесса прессования листовых материалов;</w:t>
      </w:r>
    </w:p>
    <w:bookmarkEnd w:id="3059"/>
    <w:bookmarkStart w:name="z3064" w:id="3060"/>
    <w:p>
      <w:pPr>
        <w:spacing w:after="0"/>
        <w:ind w:left="0"/>
        <w:jc w:val="both"/>
      </w:pPr>
      <w:r>
        <w:rPr>
          <w:rFonts w:ascii="Times New Roman"/>
          <w:b w:val="false"/>
          <w:i w:val="false"/>
          <w:color w:val="000000"/>
          <w:sz w:val="28"/>
        </w:rPr>
        <w:t>
      контроль за прессованием по показаниям контрольно-измерительных приборов;</w:t>
      </w:r>
    </w:p>
    <w:bookmarkEnd w:id="3060"/>
    <w:bookmarkStart w:name="z3065" w:id="3061"/>
    <w:p>
      <w:pPr>
        <w:spacing w:after="0"/>
        <w:ind w:left="0"/>
        <w:jc w:val="both"/>
      </w:pPr>
      <w:r>
        <w:rPr>
          <w:rFonts w:ascii="Times New Roman"/>
          <w:b w:val="false"/>
          <w:i w:val="false"/>
          <w:color w:val="000000"/>
          <w:sz w:val="28"/>
        </w:rPr>
        <w:t>
      осмотр отпрессованных плит;</w:t>
      </w:r>
    </w:p>
    <w:bookmarkEnd w:id="3061"/>
    <w:bookmarkStart w:name="z3066" w:id="3062"/>
    <w:p>
      <w:pPr>
        <w:spacing w:after="0"/>
        <w:ind w:left="0"/>
        <w:jc w:val="both"/>
      </w:pPr>
      <w:r>
        <w:rPr>
          <w:rFonts w:ascii="Times New Roman"/>
          <w:b w:val="false"/>
          <w:i w:val="false"/>
          <w:color w:val="000000"/>
          <w:sz w:val="28"/>
        </w:rPr>
        <w:t xml:space="preserve">
      участие в ремонте пресса. </w:t>
      </w:r>
    </w:p>
    <w:bookmarkEnd w:id="3062"/>
    <w:bookmarkStart w:name="z3067" w:id="3063"/>
    <w:p>
      <w:pPr>
        <w:spacing w:after="0"/>
        <w:ind w:left="0"/>
        <w:jc w:val="both"/>
      </w:pPr>
      <w:r>
        <w:rPr>
          <w:rFonts w:ascii="Times New Roman"/>
          <w:b w:val="false"/>
          <w:i w:val="false"/>
          <w:color w:val="000000"/>
          <w:sz w:val="28"/>
        </w:rPr>
        <w:t xml:space="preserve">
      425. Должен знать: </w:t>
      </w:r>
    </w:p>
    <w:bookmarkEnd w:id="3063"/>
    <w:bookmarkStart w:name="z3068" w:id="3064"/>
    <w:p>
      <w:pPr>
        <w:spacing w:after="0"/>
        <w:ind w:left="0"/>
        <w:jc w:val="both"/>
      </w:pPr>
      <w:r>
        <w:rPr>
          <w:rFonts w:ascii="Times New Roman"/>
          <w:b w:val="false"/>
          <w:i w:val="false"/>
          <w:color w:val="000000"/>
          <w:sz w:val="28"/>
        </w:rPr>
        <w:t>
      технологические режимы процессов прессования листовых материалов;</w:t>
      </w:r>
    </w:p>
    <w:bookmarkEnd w:id="3064"/>
    <w:bookmarkStart w:name="z3069" w:id="3065"/>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065"/>
    <w:bookmarkStart w:name="z3070" w:id="3066"/>
    <w:p>
      <w:pPr>
        <w:spacing w:after="0"/>
        <w:ind w:left="0"/>
        <w:jc w:val="both"/>
      </w:pPr>
      <w:r>
        <w:rPr>
          <w:rFonts w:ascii="Times New Roman"/>
          <w:b w:val="false"/>
          <w:i w:val="false"/>
          <w:color w:val="000000"/>
          <w:sz w:val="28"/>
        </w:rPr>
        <w:t>
      свойства прессуемых материалов;</w:t>
      </w:r>
    </w:p>
    <w:bookmarkEnd w:id="3066"/>
    <w:bookmarkStart w:name="z3071" w:id="306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067"/>
    <w:bookmarkStart w:name="z3072" w:id="3068"/>
    <w:p>
      <w:pPr>
        <w:spacing w:after="0"/>
        <w:ind w:left="0"/>
        <w:jc w:val="both"/>
      </w:pPr>
      <w:r>
        <w:rPr>
          <w:rFonts w:ascii="Times New Roman"/>
          <w:b w:val="false"/>
          <w:i w:val="false"/>
          <w:color w:val="000000"/>
          <w:sz w:val="28"/>
        </w:rPr>
        <w:t>
      требования, предъявляемые к листовым материалам.</w:t>
      </w:r>
    </w:p>
    <w:bookmarkEnd w:id="3068"/>
    <w:bookmarkStart w:name="z3073" w:id="3069"/>
    <w:p>
      <w:pPr>
        <w:spacing w:after="0"/>
        <w:ind w:left="0"/>
        <w:jc w:val="both"/>
      </w:pPr>
      <w:r>
        <w:rPr>
          <w:rFonts w:ascii="Times New Roman"/>
          <w:b w:val="false"/>
          <w:i w:val="false"/>
          <w:color w:val="000000"/>
          <w:sz w:val="28"/>
        </w:rPr>
        <w:t>
      76. Прессовщик пленочных материалов пресс-рулонным методом</w:t>
      </w:r>
    </w:p>
    <w:bookmarkEnd w:id="3069"/>
    <w:bookmarkStart w:name="z3074" w:id="3070"/>
    <w:p>
      <w:pPr>
        <w:spacing w:after="0"/>
        <w:ind w:left="0"/>
        <w:jc w:val="both"/>
      </w:pPr>
      <w:r>
        <w:rPr>
          <w:rFonts w:ascii="Times New Roman"/>
          <w:b w:val="false"/>
          <w:i w:val="false"/>
          <w:color w:val="000000"/>
          <w:sz w:val="28"/>
        </w:rPr>
        <w:t>
      Параграф 1. Прессовщик пленочных материалов пресс-рулонным методом, 5-й разряд</w:t>
      </w:r>
    </w:p>
    <w:bookmarkEnd w:id="3070"/>
    <w:bookmarkStart w:name="z3075" w:id="3071"/>
    <w:p>
      <w:pPr>
        <w:spacing w:after="0"/>
        <w:ind w:left="0"/>
        <w:jc w:val="both"/>
      </w:pPr>
      <w:r>
        <w:rPr>
          <w:rFonts w:ascii="Times New Roman"/>
          <w:b w:val="false"/>
          <w:i w:val="false"/>
          <w:color w:val="000000"/>
          <w:sz w:val="28"/>
        </w:rPr>
        <w:t xml:space="preserve">
      426. Характеристика работ: </w:t>
      </w:r>
    </w:p>
    <w:bookmarkEnd w:id="3071"/>
    <w:bookmarkStart w:name="z3076" w:id="3072"/>
    <w:p>
      <w:pPr>
        <w:spacing w:after="0"/>
        <w:ind w:left="0"/>
        <w:jc w:val="both"/>
      </w:pPr>
      <w:r>
        <w:rPr>
          <w:rFonts w:ascii="Times New Roman"/>
          <w:b w:val="false"/>
          <w:i w:val="false"/>
          <w:color w:val="000000"/>
          <w:sz w:val="28"/>
        </w:rPr>
        <w:t>
      ведение технологического процесса производства многослойных пленочных материалов пресс-рулонным методом под руководством прессовщика пленочных материалов пресс-рулонным методом более высокой квалификации;</w:t>
      </w:r>
    </w:p>
    <w:bookmarkEnd w:id="3072"/>
    <w:bookmarkStart w:name="z3077" w:id="3073"/>
    <w:p>
      <w:pPr>
        <w:spacing w:after="0"/>
        <w:ind w:left="0"/>
        <w:jc w:val="both"/>
      </w:pPr>
      <w:r>
        <w:rPr>
          <w:rFonts w:ascii="Times New Roman"/>
          <w:b w:val="false"/>
          <w:i w:val="false"/>
          <w:color w:val="000000"/>
          <w:sz w:val="28"/>
        </w:rPr>
        <w:t>
      подготовка исходных материалов для прессования;</w:t>
      </w:r>
    </w:p>
    <w:bookmarkEnd w:id="3073"/>
    <w:bookmarkStart w:name="z3078" w:id="3074"/>
    <w:p>
      <w:pPr>
        <w:spacing w:after="0"/>
        <w:ind w:left="0"/>
        <w:jc w:val="both"/>
      </w:pPr>
      <w:r>
        <w:rPr>
          <w:rFonts w:ascii="Times New Roman"/>
          <w:b w:val="false"/>
          <w:i w:val="false"/>
          <w:color w:val="000000"/>
          <w:sz w:val="28"/>
        </w:rPr>
        <w:t>
      регулирование технологических параметров процесса прессования при помощи контрольно-измерительных приборов, средств автоматики и с учетом результатов химических анализов;</w:t>
      </w:r>
    </w:p>
    <w:bookmarkEnd w:id="3074"/>
    <w:bookmarkStart w:name="z3079" w:id="3075"/>
    <w:p>
      <w:pPr>
        <w:spacing w:after="0"/>
        <w:ind w:left="0"/>
        <w:jc w:val="both"/>
      </w:pPr>
      <w:r>
        <w:rPr>
          <w:rFonts w:ascii="Times New Roman"/>
          <w:b w:val="false"/>
          <w:i w:val="false"/>
          <w:color w:val="000000"/>
          <w:sz w:val="28"/>
        </w:rPr>
        <w:t>
      наладка и обслуживание оборудования.</w:t>
      </w:r>
    </w:p>
    <w:bookmarkEnd w:id="3075"/>
    <w:bookmarkStart w:name="z3080" w:id="3076"/>
    <w:p>
      <w:pPr>
        <w:spacing w:after="0"/>
        <w:ind w:left="0"/>
        <w:jc w:val="both"/>
      </w:pPr>
      <w:r>
        <w:rPr>
          <w:rFonts w:ascii="Times New Roman"/>
          <w:b w:val="false"/>
          <w:i w:val="false"/>
          <w:color w:val="000000"/>
          <w:sz w:val="28"/>
        </w:rPr>
        <w:t xml:space="preserve">
      427. Должен знать: </w:t>
      </w:r>
    </w:p>
    <w:bookmarkEnd w:id="3076"/>
    <w:bookmarkStart w:name="z3081" w:id="3077"/>
    <w:p>
      <w:pPr>
        <w:spacing w:after="0"/>
        <w:ind w:left="0"/>
        <w:jc w:val="both"/>
      </w:pPr>
      <w:r>
        <w:rPr>
          <w:rFonts w:ascii="Times New Roman"/>
          <w:b w:val="false"/>
          <w:i w:val="false"/>
          <w:color w:val="000000"/>
          <w:sz w:val="28"/>
        </w:rPr>
        <w:t>
      технологию процесса прессования пленочных материалов пресс-рулонным методом;</w:t>
      </w:r>
    </w:p>
    <w:bookmarkEnd w:id="3077"/>
    <w:bookmarkStart w:name="z3082" w:id="307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078"/>
    <w:bookmarkStart w:name="z3083" w:id="3079"/>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3079"/>
    <w:bookmarkStart w:name="z3084" w:id="3080"/>
    <w:p>
      <w:pPr>
        <w:spacing w:after="0"/>
        <w:ind w:left="0"/>
        <w:jc w:val="both"/>
      </w:pPr>
      <w:r>
        <w:rPr>
          <w:rFonts w:ascii="Times New Roman"/>
          <w:b w:val="false"/>
          <w:i w:val="false"/>
          <w:color w:val="000000"/>
          <w:sz w:val="28"/>
        </w:rPr>
        <w:t>
      методы определения оптимальных режимов ведения процесса прессования;</w:t>
      </w:r>
    </w:p>
    <w:bookmarkEnd w:id="3080"/>
    <w:bookmarkStart w:name="z3085" w:id="3081"/>
    <w:p>
      <w:pPr>
        <w:spacing w:after="0"/>
        <w:ind w:left="0"/>
        <w:jc w:val="both"/>
      </w:pPr>
      <w:r>
        <w:rPr>
          <w:rFonts w:ascii="Times New Roman"/>
          <w:b w:val="false"/>
          <w:i w:val="false"/>
          <w:color w:val="000000"/>
          <w:sz w:val="28"/>
        </w:rPr>
        <w:t>
      физико-химические и технологические свойства используемого сырья;</w:t>
      </w:r>
    </w:p>
    <w:bookmarkEnd w:id="3081"/>
    <w:bookmarkStart w:name="z3086" w:id="3082"/>
    <w:p>
      <w:pPr>
        <w:spacing w:after="0"/>
        <w:ind w:left="0"/>
        <w:jc w:val="both"/>
      </w:pPr>
      <w:r>
        <w:rPr>
          <w:rFonts w:ascii="Times New Roman"/>
          <w:b w:val="false"/>
          <w:i w:val="false"/>
          <w:color w:val="000000"/>
          <w:sz w:val="28"/>
        </w:rPr>
        <w:t>
      требования, предъявляемые к многослойным пленочным материалам.</w:t>
      </w:r>
    </w:p>
    <w:bookmarkEnd w:id="3082"/>
    <w:bookmarkStart w:name="z3087" w:id="3083"/>
    <w:p>
      <w:pPr>
        <w:spacing w:after="0"/>
        <w:ind w:left="0"/>
        <w:jc w:val="both"/>
      </w:pPr>
      <w:r>
        <w:rPr>
          <w:rFonts w:ascii="Times New Roman"/>
          <w:b w:val="false"/>
          <w:i w:val="false"/>
          <w:color w:val="000000"/>
          <w:sz w:val="28"/>
        </w:rPr>
        <w:t>
      Параграф 2. Прессовщик пленочных материалов пресс-рулонным методом, 6-й разряд</w:t>
      </w:r>
    </w:p>
    <w:bookmarkEnd w:id="3083"/>
    <w:bookmarkStart w:name="z3088" w:id="3084"/>
    <w:p>
      <w:pPr>
        <w:spacing w:after="0"/>
        <w:ind w:left="0"/>
        <w:jc w:val="both"/>
      </w:pPr>
      <w:r>
        <w:rPr>
          <w:rFonts w:ascii="Times New Roman"/>
          <w:b w:val="false"/>
          <w:i w:val="false"/>
          <w:color w:val="000000"/>
          <w:sz w:val="28"/>
        </w:rPr>
        <w:t xml:space="preserve">
      428. Характеристика работ: </w:t>
      </w:r>
    </w:p>
    <w:bookmarkEnd w:id="3084"/>
    <w:bookmarkStart w:name="z3089" w:id="3085"/>
    <w:p>
      <w:pPr>
        <w:spacing w:after="0"/>
        <w:ind w:left="0"/>
        <w:jc w:val="both"/>
      </w:pPr>
      <w:r>
        <w:rPr>
          <w:rFonts w:ascii="Times New Roman"/>
          <w:b w:val="false"/>
          <w:i w:val="false"/>
          <w:color w:val="000000"/>
          <w:sz w:val="28"/>
        </w:rPr>
        <w:t>
      ведение технологического процесса производства многослойных пленочных материалов различных видов пресс-рулонным методом;</w:t>
      </w:r>
    </w:p>
    <w:bookmarkEnd w:id="3085"/>
    <w:bookmarkStart w:name="z3090" w:id="3086"/>
    <w:p>
      <w:pPr>
        <w:spacing w:after="0"/>
        <w:ind w:left="0"/>
        <w:jc w:val="both"/>
      </w:pPr>
      <w:r>
        <w:rPr>
          <w:rFonts w:ascii="Times New Roman"/>
          <w:b w:val="false"/>
          <w:i w:val="false"/>
          <w:color w:val="000000"/>
          <w:sz w:val="28"/>
        </w:rPr>
        <w:t>
      контроль и регулирование технологического процесса при помощи контрольно-измерительных приборов, средств автоматики и с учетом результатов химических анализов.</w:t>
      </w:r>
    </w:p>
    <w:bookmarkEnd w:id="3086"/>
    <w:bookmarkStart w:name="z3091" w:id="3087"/>
    <w:p>
      <w:pPr>
        <w:spacing w:after="0"/>
        <w:ind w:left="0"/>
        <w:jc w:val="both"/>
      </w:pPr>
      <w:r>
        <w:rPr>
          <w:rFonts w:ascii="Times New Roman"/>
          <w:b w:val="false"/>
          <w:i w:val="false"/>
          <w:color w:val="000000"/>
          <w:sz w:val="28"/>
        </w:rPr>
        <w:t xml:space="preserve">
      429. Должен знать: </w:t>
      </w:r>
    </w:p>
    <w:bookmarkEnd w:id="3087"/>
    <w:bookmarkStart w:name="z3092" w:id="3088"/>
    <w:p>
      <w:pPr>
        <w:spacing w:after="0"/>
        <w:ind w:left="0"/>
        <w:jc w:val="both"/>
      </w:pPr>
      <w:r>
        <w:rPr>
          <w:rFonts w:ascii="Times New Roman"/>
          <w:b w:val="false"/>
          <w:i w:val="false"/>
          <w:color w:val="000000"/>
          <w:sz w:val="28"/>
        </w:rPr>
        <w:t>
      технологию процесса прессования пленочных материалов пресс-рулонным методом;</w:t>
      </w:r>
    </w:p>
    <w:bookmarkEnd w:id="3088"/>
    <w:bookmarkStart w:name="z3093" w:id="3089"/>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089"/>
    <w:bookmarkStart w:name="z3094" w:id="3090"/>
    <w:p>
      <w:pPr>
        <w:spacing w:after="0"/>
        <w:ind w:left="0"/>
        <w:jc w:val="both"/>
      </w:pPr>
      <w:r>
        <w:rPr>
          <w:rFonts w:ascii="Times New Roman"/>
          <w:b w:val="false"/>
          <w:i w:val="false"/>
          <w:color w:val="000000"/>
          <w:sz w:val="28"/>
        </w:rPr>
        <w:t>
      правила пользования контрольно-измерительными приборами и средствами автоматики;</w:t>
      </w:r>
    </w:p>
    <w:bookmarkEnd w:id="3090"/>
    <w:bookmarkStart w:name="z3095" w:id="3091"/>
    <w:p>
      <w:pPr>
        <w:spacing w:after="0"/>
        <w:ind w:left="0"/>
        <w:jc w:val="both"/>
      </w:pPr>
      <w:r>
        <w:rPr>
          <w:rFonts w:ascii="Times New Roman"/>
          <w:b w:val="false"/>
          <w:i w:val="false"/>
          <w:color w:val="000000"/>
          <w:sz w:val="28"/>
        </w:rPr>
        <w:t>
      методы определения оптимальных режимов ведения процесса прессования;</w:t>
      </w:r>
    </w:p>
    <w:bookmarkEnd w:id="3091"/>
    <w:bookmarkStart w:name="z3096" w:id="3092"/>
    <w:p>
      <w:pPr>
        <w:spacing w:after="0"/>
        <w:ind w:left="0"/>
        <w:jc w:val="both"/>
      </w:pPr>
      <w:r>
        <w:rPr>
          <w:rFonts w:ascii="Times New Roman"/>
          <w:b w:val="false"/>
          <w:i w:val="false"/>
          <w:color w:val="000000"/>
          <w:sz w:val="28"/>
        </w:rPr>
        <w:t>
      физико-химические и технологические свойства сырья;</w:t>
      </w:r>
    </w:p>
    <w:bookmarkEnd w:id="3092"/>
    <w:bookmarkStart w:name="z3097" w:id="3093"/>
    <w:p>
      <w:pPr>
        <w:spacing w:after="0"/>
        <w:ind w:left="0"/>
        <w:jc w:val="both"/>
      </w:pPr>
      <w:r>
        <w:rPr>
          <w:rFonts w:ascii="Times New Roman"/>
          <w:b w:val="false"/>
          <w:i w:val="false"/>
          <w:color w:val="000000"/>
          <w:sz w:val="28"/>
        </w:rPr>
        <w:t>
      требования, предъявляемые к многослойным пленочным материалам.</w:t>
      </w:r>
    </w:p>
    <w:bookmarkEnd w:id="3093"/>
    <w:bookmarkStart w:name="z3098" w:id="3094"/>
    <w:p>
      <w:pPr>
        <w:spacing w:after="0"/>
        <w:ind w:left="0"/>
        <w:jc w:val="both"/>
      </w:pPr>
      <w:r>
        <w:rPr>
          <w:rFonts w:ascii="Times New Roman"/>
          <w:b w:val="false"/>
          <w:i w:val="false"/>
          <w:color w:val="000000"/>
          <w:sz w:val="28"/>
        </w:rPr>
        <w:t>
      77. Прессовщик труб и профилей</w:t>
      </w:r>
    </w:p>
    <w:bookmarkEnd w:id="3094"/>
    <w:bookmarkStart w:name="z3099" w:id="3095"/>
    <w:p>
      <w:pPr>
        <w:spacing w:after="0"/>
        <w:ind w:left="0"/>
        <w:jc w:val="both"/>
      </w:pPr>
      <w:r>
        <w:rPr>
          <w:rFonts w:ascii="Times New Roman"/>
          <w:b w:val="false"/>
          <w:i w:val="false"/>
          <w:color w:val="000000"/>
          <w:sz w:val="28"/>
        </w:rPr>
        <w:t>
      Параграф 1. Прессовщик труб и профилей, 3-й разряд</w:t>
      </w:r>
    </w:p>
    <w:bookmarkEnd w:id="3095"/>
    <w:bookmarkStart w:name="z3100" w:id="3096"/>
    <w:p>
      <w:pPr>
        <w:spacing w:after="0"/>
        <w:ind w:left="0"/>
        <w:jc w:val="both"/>
      </w:pPr>
      <w:r>
        <w:rPr>
          <w:rFonts w:ascii="Times New Roman"/>
          <w:b w:val="false"/>
          <w:i w:val="false"/>
          <w:color w:val="000000"/>
          <w:sz w:val="28"/>
        </w:rPr>
        <w:t xml:space="preserve">
      430. Характеристика работ: </w:t>
      </w:r>
    </w:p>
    <w:bookmarkEnd w:id="3096"/>
    <w:bookmarkStart w:name="z3101" w:id="3097"/>
    <w:p>
      <w:pPr>
        <w:spacing w:after="0"/>
        <w:ind w:left="0"/>
        <w:jc w:val="both"/>
      </w:pPr>
      <w:r>
        <w:rPr>
          <w:rFonts w:ascii="Times New Roman"/>
          <w:b w:val="false"/>
          <w:i w:val="false"/>
          <w:color w:val="000000"/>
          <w:sz w:val="28"/>
        </w:rPr>
        <w:t>
      прессование труб и профилей на штранг- прессах под руководством прессовщика труб и профилей более высокой квалификации;</w:t>
      </w:r>
    </w:p>
    <w:bookmarkEnd w:id="3097"/>
    <w:bookmarkStart w:name="z3102" w:id="3098"/>
    <w:p>
      <w:pPr>
        <w:spacing w:after="0"/>
        <w:ind w:left="0"/>
        <w:jc w:val="both"/>
      </w:pPr>
      <w:r>
        <w:rPr>
          <w:rFonts w:ascii="Times New Roman"/>
          <w:b w:val="false"/>
          <w:i w:val="false"/>
          <w:color w:val="000000"/>
          <w:sz w:val="28"/>
        </w:rPr>
        <w:t>
      проверка состояния обслуживаемого оборудования, коммуникаций, контрольно-измерительных приборов, приспособлений и инструмента;</w:t>
      </w:r>
    </w:p>
    <w:bookmarkEnd w:id="3098"/>
    <w:bookmarkStart w:name="z3103" w:id="3099"/>
    <w:p>
      <w:pPr>
        <w:spacing w:after="0"/>
        <w:ind w:left="0"/>
        <w:jc w:val="both"/>
      </w:pPr>
      <w:r>
        <w:rPr>
          <w:rFonts w:ascii="Times New Roman"/>
          <w:b w:val="false"/>
          <w:i w:val="false"/>
          <w:color w:val="000000"/>
          <w:sz w:val="28"/>
        </w:rPr>
        <w:t>
      подбор и установка головки на штранг-прессе на нужный размер изделий;</w:t>
      </w:r>
    </w:p>
    <w:bookmarkEnd w:id="3099"/>
    <w:bookmarkStart w:name="z3104" w:id="3100"/>
    <w:p>
      <w:pPr>
        <w:spacing w:after="0"/>
        <w:ind w:left="0"/>
        <w:jc w:val="both"/>
      </w:pPr>
      <w:r>
        <w:rPr>
          <w:rFonts w:ascii="Times New Roman"/>
          <w:b w:val="false"/>
          <w:i w:val="false"/>
          <w:color w:val="000000"/>
          <w:sz w:val="28"/>
        </w:rPr>
        <w:t>
      нагрев стенок цилиндра, головки и сердечника;</w:t>
      </w:r>
    </w:p>
    <w:bookmarkEnd w:id="3100"/>
    <w:bookmarkStart w:name="z3105" w:id="3101"/>
    <w:p>
      <w:pPr>
        <w:spacing w:after="0"/>
        <w:ind w:left="0"/>
        <w:jc w:val="both"/>
      </w:pPr>
      <w:r>
        <w:rPr>
          <w:rFonts w:ascii="Times New Roman"/>
          <w:b w:val="false"/>
          <w:i w:val="false"/>
          <w:color w:val="000000"/>
          <w:sz w:val="28"/>
        </w:rPr>
        <w:t>
      загрузка свальцованной массы в материальную часть цилиндра;</w:t>
      </w:r>
    </w:p>
    <w:bookmarkEnd w:id="3101"/>
    <w:bookmarkStart w:name="z3106" w:id="3102"/>
    <w:p>
      <w:pPr>
        <w:spacing w:after="0"/>
        <w:ind w:left="0"/>
        <w:jc w:val="both"/>
      </w:pPr>
      <w:r>
        <w:rPr>
          <w:rFonts w:ascii="Times New Roman"/>
          <w:b w:val="false"/>
          <w:i w:val="false"/>
          <w:color w:val="000000"/>
          <w:sz w:val="28"/>
        </w:rPr>
        <w:t>
      включение масляного насоса;</w:t>
      </w:r>
    </w:p>
    <w:bookmarkEnd w:id="3102"/>
    <w:bookmarkStart w:name="z3107" w:id="3103"/>
    <w:p>
      <w:pPr>
        <w:spacing w:after="0"/>
        <w:ind w:left="0"/>
        <w:jc w:val="both"/>
      </w:pPr>
      <w:r>
        <w:rPr>
          <w:rFonts w:ascii="Times New Roman"/>
          <w:b w:val="false"/>
          <w:i w:val="false"/>
          <w:color w:val="000000"/>
          <w:sz w:val="28"/>
        </w:rPr>
        <w:t>
      наблюдение и регулирование параметров режима прессования: температуры, давления, скорости выхода изделий из пресс-формы;</w:t>
      </w:r>
    </w:p>
    <w:bookmarkEnd w:id="3103"/>
    <w:bookmarkStart w:name="z3108" w:id="3104"/>
    <w:p>
      <w:pPr>
        <w:spacing w:after="0"/>
        <w:ind w:left="0"/>
        <w:jc w:val="both"/>
      </w:pPr>
      <w:r>
        <w:rPr>
          <w:rFonts w:ascii="Times New Roman"/>
          <w:b w:val="false"/>
          <w:i w:val="false"/>
          <w:color w:val="000000"/>
          <w:sz w:val="28"/>
        </w:rPr>
        <w:t>
      центровка сердечника головки для получения изделий с одинаковой толщиной стенки;</w:t>
      </w:r>
    </w:p>
    <w:bookmarkEnd w:id="3104"/>
    <w:bookmarkStart w:name="z3109" w:id="3105"/>
    <w:p>
      <w:pPr>
        <w:spacing w:after="0"/>
        <w:ind w:left="0"/>
        <w:jc w:val="both"/>
      </w:pPr>
      <w:r>
        <w:rPr>
          <w:rFonts w:ascii="Times New Roman"/>
          <w:b w:val="false"/>
          <w:i w:val="false"/>
          <w:color w:val="000000"/>
          <w:sz w:val="28"/>
        </w:rPr>
        <w:t>
      обрезка труб до определенного размера и укладка на обкаточный стол для охлаждения;</w:t>
      </w:r>
    </w:p>
    <w:bookmarkEnd w:id="3105"/>
    <w:bookmarkStart w:name="z3110" w:id="3106"/>
    <w:p>
      <w:pPr>
        <w:spacing w:after="0"/>
        <w:ind w:left="0"/>
        <w:jc w:val="both"/>
      </w:pPr>
      <w:r>
        <w:rPr>
          <w:rFonts w:ascii="Times New Roman"/>
          <w:b w:val="false"/>
          <w:i w:val="false"/>
          <w:color w:val="000000"/>
          <w:sz w:val="28"/>
        </w:rPr>
        <w:t>
      опиловка труб на циркульной пиле;</w:t>
      </w:r>
    </w:p>
    <w:bookmarkEnd w:id="3106"/>
    <w:bookmarkStart w:name="z3111" w:id="3107"/>
    <w:p>
      <w:pPr>
        <w:spacing w:after="0"/>
        <w:ind w:left="0"/>
        <w:jc w:val="both"/>
      </w:pPr>
      <w:r>
        <w:rPr>
          <w:rFonts w:ascii="Times New Roman"/>
          <w:b w:val="false"/>
          <w:i w:val="false"/>
          <w:color w:val="000000"/>
          <w:sz w:val="28"/>
        </w:rPr>
        <w:t>
      взвешивание и укладка готовых изделий.</w:t>
      </w:r>
    </w:p>
    <w:bookmarkEnd w:id="3107"/>
    <w:bookmarkStart w:name="z3112" w:id="3108"/>
    <w:p>
      <w:pPr>
        <w:spacing w:after="0"/>
        <w:ind w:left="0"/>
        <w:jc w:val="both"/>
      </w:pPr>
      <w:r>
        <w:rPr>
          <w:rFonts w:ascii="Times New Roman"/>
          <w:b w:val="false"/>
          <w:i w:val="false"/>
          <w:color w:val="000000"/>
          <w:sz w:val="28"/>
        </w:rPr>
        <w:t xml:space="preserve">
      431. Должен знать: </w:t>
      </w:r>
    </w:p>
    <w:bookmarkEnd w:id="3108"/>
    <w:bookmarkStart w:name="z3113" w:id="3109"/>
    <w:p>
      <w:pPr>
        <w:spacing w:after="0"/>
        <w:ind w:left="0"/>
        <w:jc w:val="both"/>
      </w:pPr>
      <w:r>
        <w:rPr>
          <w:rFonts w:ascii="Times New Roman"/>
          <w:b w:val="false"/>
          <w:i w:val="false"/>
          <w:color w:val="000000"/>
          <w:sz w:val="28"/>
        </w:rPr>
        <w:t>
      технологию процесса прессования труб и профилей;</w:t>
      </w:r>
    </w:p>
    <w:bookmarkEnd w:id="3109"/>
    <w:bookmarkStart w:name="z3114" w:id="3110"/>
    <w:p>
      <w:pPr>
        <w:spacing w:after="0"/>
        <w:ind w:left="0"/>
        <w:jc w:val="both"/>
      </w:pPr>
      <w:r>
        <w:rPr>
          <w:rFonts w:ascii="Times New Roman"/>
          <w:b w:val="false"/>
          <w:i w:val="false"/>
          <w:color w:val="000000"/>
          <w:sz w:val="28"/>
        </w:rPr>
        <w:t>
      устройство и принцип работы обслуживаемого оборудования, коммуникаций;</w:t>
      </w:r>
    </w:p>
    <w:bookmarkEnd w:id="3110"/>
    <w:bookmarkStart w:name="z3115" w:id="3111"/>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111"/>
    <w:bookmarkStart w:name="z3116" w:id="3112"/>
    <w:p>
      <w:pPr>
        <w:spacing w:after="0"/>
        <w:ind w:left="0"/>
        <w:jc w:val="both"/>
      </w:pPr>
      <w:r>
        <w:rPr>
          <w:rFonts w:ascii="Times New Roman"/>
          <w:b w:val="false"/>
          <w:i w:val="false"/>
          <w:color w:val="000000"/>
          <w:sz w:val="28"/>
        </w:rPr>
        <w:t>
      свойства исходного сырья;</w:t>
      </w:r>
    </w:p>
    <w:bookmarkEnd w:id="3112"/>
    <w:bookmarkStart w:name="z3117" w:id="3113"/>
    <w:p>
      <w:pPr>
        <w:spacing w:after="0"/>
        <w:ind w:left="0"/>
        <w:jc w:val="both"/>
      </w:pPr>
      <w:r>
        <w:rPr>
          <w:rFonts w:ascii="Times New Roman"/>
          <w:b w:val="false"/>
          <w:i w:val="false"/>
          <w:color w:val="000000"/>
          <w:sz w:val="28"/>
        </w:rPr>
        <w:t>
      требования, предъявляемые к прессованным трубам и профилям.</w:t>
      </w:r>
    </w:p>
    <w:bookmarkEnd w:id="3113"/>
    <w:bookmarkStart w:name="z3118" w:id="3114"/>
    <w:p>
      <w:pPr>
        <w:spacing w:after="0"/>
        <w:ind w:left="0"/>
        <w:jc w:val="both"/>
      </w:pPr>
      <w:r>
        <w:rPr>
          <w:rFonts w:ascii="Times New Roman"/>
          <w:b w:val="false"/>
          <w:i w:val="false"/>
          <w:color w:val="000000"/>
          <w:sz w:val="28"/>
        </w:rPr>
        <w:t>
      Параграф 2. Прессовщик труб и профилей, 4-й разряд</w:t>
      </w:r>
    </w:p>
    <w:bookmarkEnd w:id="3114"/>
    <w:bookmarkStart w:name="z3119" w:id="3115"/>
    <w:p>
      <w:pPr>
        <w:spacing w:after="0"/>
        <w:ind w:left="0"/>
        <w:jc w:val="both"/>
      </w:pPr>
      <w:r>
        <w:rPr>
          <w:rFonts w:ascii="Times New Roman"/>
          <w:b w:val="false"/>
          <w:i w:val="false"/>
          <w:color w:val="000000"/>
          <w:sz w:val="28"/>
        </w:rPr>
        <w:t xml:space="preserve">
      432. Характеристика работ: </w:t>
      </w:r>
    </w:p>
    <w:bookmarkEnd w:id="3115"/>
    <w:bookmarkStart w:name="z3120" w:id="3116"/>
    <w:p>
      <w:pPr>
        <w:spacing w:after="0"/>
        <w:ind w:left="0"/>
        <w:jc w:val="both"/>
      </w:pPr>
      <w:r>
        <w:rPr>
          <w:rFonts w:ascii="Times New Roman"/>
          <w:b w:val="false"/>
          <w:i w:val="false"/>
          <w:color w:val="000000"/>
          <w:sz w:val="28"/>
        </w:rPr>
        <w:t>
      прессование труб и профилей на штранг-прессах;</w:t>
      </w:r>
    </w:p>
    <w:bookmarkEnd w:id="3116"/>
    <w:bookmarkStart w:name="z3121" w:id="3117"/>
    <w:p>
      <w:pPr>
        <w:spacing w:after="0"/>
        <w:ind w:left="0"/>
        <w:jc w:val="both"/>
      </w:pPr>
      <w:r>
        <w:rPr>
          <w:rFonts w:ascii="Times New Roman"/>
          <w:b w:val="false"/>
          <w:i w:val="false"/>
          <w:color w:val="000000"/>
          <w:sz w:val="28"/>
        </w:rPr>
        <w:t>
      контроль и регулирование технологических параметров процесса прессования;</w:t>
      </w:r>
    </w:p>
    <w:bookmarkEnd w:id="3117"/>
    <w:bookmarkStart w:name="z3122" w:id="3118"/>
    <w:p>
      <w:pPr>
        <w:spacing w:after="0"/>
        <w:ind w:left="0"/>
        <w:jc w:val="both"/>
      </w:pPr>
      <w:r>
        <w:rPr>
          <w:rFonts w:ascii="Times New Roman"/>
          <w:b w:val="false"/>
          <w:i w:val="false"/>
          <w:color w:val="000000"/>
          <w:sz w:val="28"/>
        </w:rPr>
        <w:t>
      центровка сердечника головки;</w:t>
      </w:r>
    </w:p>
    <w:bookmarkEnd w:id="3118"/>
    <w:bookmarkStart w:name="z3123" w:id="3119"/>
    <w:p>
      <w:pPr>
        <w:spacing w:after="0"/>
        <w:ind w:left="0"/>
        <w:jc w:val="both"/>
      </w:pPr>
      <w:r>
        <w:rPr>
          <w:rFonts w:ascii="Times New Roman"/>
          <w:b w:val="false"/>
          <w:i w:val="false"/>
          <w:color w:val="000000"/>
          <w:sz w:val="28"/>
        </w:rPr>
        <w:t>
      определение качества готовых изделий по внешнему виду и с помощью измерительного инструмента;</w:t>
      </w:r>
    </w:p>
    <w:bookmarkEnd w:id="3119"/>
    <w:bookmarkStart w:name="z3124" w:id="3120"/>
    <w:p>
      <w:pPr>
        <w:spacing w:after="0"/>
        <w:ind w:left="0"/>
        <w:jc w:val="both"/>
      </w:pPr>
      <w:r>
        <w:rPr>
          <w:rFonts w:ascii="Times New Roman"/>
          <w:b w:val="false"/>
          <w:i w:val="false"/>
          <w:color w:val="000000"/>
          <w:sz w:val="28"/>
        </w:rPr>
        <w:t>
      ведение записей в технологическом журнале.</w:t>
      </w:r>
    </w:p>
    <w:bookmarkEnd w:id="3120"/>
    <w:bookmarkStart w:name="z3125" w:id="3121"/>
    <w:p>
      <w:pPr>
        <w:spacing w:after="0"/>
        <w:ind w:left="0"/>
        <w:jc w:val="both"/>
      </w:pPr>
      <w:r>
        <w:rPr>
          <w:rFonts w:ascii="Times New Roman"/>
          <w:b w:val="false"/>
          <w:i w:val="false"/>
          <w:color w:val="000000"/>
          <w:sz w:val="28"/>
        </w:rPr>
        <w:t xml:space="preserve">
      433. Должен знать: </w:t>
      </w:r>
    </w:p>
    <w:bookmarkEnd w:id="3121"/>
    <w:bookmarkStart w:name="z3126" w:id="3122"/>
    <w:p>
      <w:pPr>
        <w:spacing w:after="0"/>
        <w:ind w:left="0"/>
        <w:jc w:val="both"/>
      </w:pPr>
      <w:r>
        <w:rPr>
          <w:rFonts w:ascii="Times New Roman"/>
          <w:b w:val="false"/>
          <w:i w:val="false"/>
          <w:color w:val="000000"/>
          <w:sz w:val="28"/>
        </w:rPr>
        <w:t>
      параметры технологического процесса прессования труб и профилей и правила его регулирования;</w:t>
      </w:r>
    </w:p>
    <w:bookmarkEnd w:id="3122"/>
    <w:bookmarkStart w:name="z3127" w:id="3123"/>
    <w:p>
      <w:pPr>
        <w:spacing w:after="0"/>
        <w:ind w:left="0"/>
        <w:jc w:val="both"/>
      </w:pPr>
      <w:r>
        <w:rPr>
          <w:rFonts w:ascii="Times New Roman"/>
          <w:b w:val="false"/>
          <w:i w:val="false"/>
          <w:color w:val="000000"/>
          <w:sz w:val="28"/>
        </w:rPr>
        <w:t>
      устройство и принцип работы обслуживаемого оборудования, коммуникаций;</w:t>
      </w:r>
    </w:p>
    <w:bookmarkEnd w:id="3123"/>
    <w:bookmarkStart w:name="z3128" w:id="3124"/>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124"/>
    <w:bookmarkStart w:name="z3129" w:id="3125"/>
    <w:p>
      <w:pPr>
        <w:spacing w:after="0"/>
        <w:ind w:left="0"/>
        <w:jc w:val="both"/>
      </w:pPr>
      <w:r>
        <w:rPr>
          <w:rFonts w:ascii="Times New Roman"/>
          <w:b w:val="false"/>
          <w:i w:val="false"/>
          <w:color w:val="000000"/>
          <w:sz w:val="28"/>
        </w:rPr>
        <w:t>
      свойства исходного сырья;</w:t>
      </w:r>
    </w:p>
    <w:bookmarkEnd w:id="3125"/>
    <w:bookmarkStart w:name="z3130" w:id="3126"/>
    <w:p>
      <w:pPr>
        <w:spacing w:after="0"/>
        <w:ind w:left="0"/>
        <w:jc w:val="both"/>
      </w:pPr>
      <w:r>
        <w:rPr>
          <w:rFonts w:ascii="Times New Roman"/>
          <w:b w:val="false"/>
          <w:i w:val="false"/>
          <w:color w:val="000000"/>
          <w:sz w:val="28"/>
        </w:rPr>
        <w:t>
      требования, предъявляемые к прессованным трубам и профилям.</w:t>
      </w:r>
    </w:p>
    <w:bookmarkEnd w:id="3126"/>
    <w:bookmarkStart w:name="z3131" w:id="3127"/>
    <w:p>
      <w:pPr>
        <w:spacing w:after="0"/>
        <w:ind w:left="0"/>
        <w:jc w:val="both"/>
      </w:pPr>
      <w:r>
        <w:rPr>
          <w:rFonts w:ascii="Times New Roman"/>
          <w:b w:val="false"/>
          <w:i w:val="false"/>
          <w:color w:val="000000"/>
          <w:sz w:val="28"/>
        </w:rPr>
        <w:t xml:space="preserve">
      78. Прессовщик хлопковой целлюлозы и отходов целлулоида </w:t>
      </w:r>
    </w:p>
    <w:bookmarkEnd w:id="3127"/>
    <w:bookmarkStart w:name="z3132" w:id="3128"/>
    <w:p>
      <w:pPr>
        <w:spacing w:after="0"/>
        <w:ind w:left="0"/>
        <w:jc w:val="both"/>
      </w:pPr>
      <w:r>
        <w:rPr>
          <w:rFonts w:ascii="Times New Roman"/>
          <w:b w:val="false"/>
          <w:i w:val="false"/>
          <w:color w:val="000000"/>
          <w:sz w:val="28"/>
        </w:rPr>
        <w:t>
      Параграф 1. Прессовщик хлопковой целлюлозы и отходов целлулоида, 3-й разряд</w:t>
      </w:r>
    </w:p>
    <w:bookmarkEnd w:id="3128"/>
    <w:bookmarkStart w:name="z3133" w:id="3129"/>
    <w:p>
      <w:pPr>
        <w:spacing w:after="0"/>
        <w:ind w:left="0"/>
        <w:jc w:val="both"/>
      </w:pPr>
      <w:r>
        <w:rPr>
          <w:rFonts w:ascii="Times New Roman"/>
          <w:b w:val="false"/>
          <w:i w:val="false"/>
          <w:color w:val="000000"/>
          <w:sz w:val="28"/>
        </w:rPr>
        <w:t xml:space="preserve">
      434. Характеристика работ: </w:t>
      </w:r>
    </w:p>
    <w:bookmarkEnd w:id="3129"/>
    <w:bookmarkStart w:name="z3134" w:id="3130"/>
    <w:p>
      <w:pPr>
        <w:spacing w:after="0"/>
        <w:ind w:left="0"/>
        <w:jc w:val="both"/>
      </w:pPr>
      <w:r>
        <w:rPr>
          <w:rFonts w:ascii="Times New Roman"/>
          <w:b w:val="false"/>
          <w:i w:val="false"/>
          <w:color w:val="000000"/>
          <w:sz w:val="28"/>
        </w:rPr>
        <w:t>
      прессование хлопковой целлюлозы и отходов целлулоида на брикетировочных прессах;</w:t>
      </w:r>
    </w:p>
    <w:bookmarkEnd w:id="3130"/>
    <w:bookmarkStart w:name="z3135" w:id="3131"/>
    <w:p>
      <w:pPr>
        <w:spacing w:after="0"/>
        <w:ind w:left="0"/>
        <w:jc w:val="both"/>
      </w:pPr>
      <w:r>
        <w:rPr>
          <w:rFonts w:ascii="Times New Roman"/>
          <w:b w:val="false"/>
          <w:i w:val="false"/>
          <w:color w:val="000000"/>
          <w:sz w:val="28"/>
        </w:rPr>
        <w:t>
      подготовка обслуживаемого оборудования, сырья и отходов к прессованию;</w:t>
      </w:r>
    </w:p>
    <w:bookmarkEnd w:id="3131"/>
    <w:bookmarkStart w:name="z3136" w:id="3132"/>
    <w:p>
      <w:pPr>
        <w:spacing w:after="0"/>
        <w:ind w:left="0"/>
        <w:jc w:val="both"/>
      </w:pPr>
      <w:r>
        <w:rPr>
          <w:rFonts w:ascii="Times New Roman"/>
          <w:b w:val="false"/>
          <w:i w:val="false"/>
          <w:color w:val="000000"/>
          <w:sz w:val="28"/>
        </w:rPr>
        <w:t>
      загрузка пресса материалом;</w:t>
      </w:r>
    </w:p>
    <w:bookmarkEnd w:id="3132"/>
    <w:bookmarkStart w:name="z3137" w:id="3133"/>
    <w:p>
      <w:pPr>
        <w:spacing w:after="0"/>
        <w:ind w:left="0"/>
        <w:jc w:val="both"/>
      </w:pPr>
      <w:r>
        <w:rPr>
          <w:rFonts w:ascii="Times New Roman"/>
          <w:b w:val="false"/>
          <w:i w:val="false"/>
          <w:color w:val="000000"/>
          <w:sz w:val="28"/>
        </w:rPr>
        <w:t>
      наблюдение за процессом прессования;</w:t>
      </w:r>
    </w:p>
    <w:bookmarkEnd w:id="3133"/>
    <w:bookmarkStart w:name="z3138" w:id="3134"/>
    <w:p>
      <w:pPr>
        <w:spacing w:after="0"/>
        <w:ind w:left="0"/>
        <w:jc w:val="both"/>
      </w:pPr>
      <w:r>
        <w:rPr>
          <w:rFonts w:ascii="Times New Roman"/>
          <w:b w:val="false"/>
          <w:i w:val="false"/>
          <w:color w:val="000000"/>
          <w:sz w:val="28"/>
        </w:rPr>
        <w:t>
      регулирование процесса с помощью контрольно-измерительных приборов и по данным визуального контроля качества отпрессованной продукции;</w:t>
      </w:r>
    </w:p>
    <w:bookmarkEnd w:id="3134"/>
    <w:bookmarkStart w:name="z3139" w:id="3135"/>
    <w:p>
      <w:pPr>
        <w:spacing w:after="0"/>
        <w:ind w:left="0"/>
        <w:jc w:val="both"/>
      </w:pPr>
      <w:r>
        <w:rPr>
          <w:rFonts w:ascii="Times New Roman"/>
          <w:b w:val="false"/>
          <w:i w:val="false"/>
          <w:color w:val="000000"/>
          <w:sz w:val="28"/>
        </w:rPr>
        <w:t>
      взвешивание, упаковка и маркировка готовой продукции, ведение ее учета.</w:t>
      </w:r>
    </w:p>
    <w:bookmarkEnd w:id="3135"/>
    <w:bookmarkStart w:name="z3140" w:id="3136"/>
    <w:p>
      <w:pPr>
        <w:spacing w:after="0"/>
        <w:ind w:left="0"/>
        <w:jc w:val="both"/>
      </w:pPr>
      <w:r>
        <w:rPr>
          <w:rFonts w:ascii="Times New Roman"/>
          <w:b w:val="false"/>
          <w:i w:val="false"/>
          <w:color w:val="000000"/>
          <w:sz w:val="28"/>
        </w:rPr>
        <w:t xml:space="preserve">
      435. Должен знать: </w:t>
      </w:r>
    </w:p>
    <w:bookmarkEnd w:id="3136"/>
    <w:bookmarkStart w:name="z3141" w:id="3137"/>
    <w:p>
      <w:pPr>
        <w:spacing w:after="0"/>
        <w:ind w:left="0"/>
        <w:jc w:val="both"/>
      </w:pPr>
      <w:r>
        <w:rPr>
          <w:rFonts w:ascii="Times New Roman"/>
          <w:b w:val="false"/>
          <w:i w:val="false"/>
          <w:color w:val="000000"/>
          <w:sz w:val="28"/>
        </w:rPr>
        <w:t>
      технологию процесса прессования хлопковой целлюлозы и отходов целлулоида;</w:t>
      </w:r>
    </w:p>
    <w:bookmarkEnd w:id="3137"/>
    <w:bookmarkStart w:name="z3142" w:id="3138"/>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3138"/>
    <w:bookmarkStart w:name="z3143" w:id="3139"/>
    <w:p>
      <w:pPr>
        <w:spacing w:after="0"/>
        <w:ind w:left="0"/>
        <w:jc w:val="both"/>
      </w:pPr>
      <w:r>
        <w:rPr>
          <w:rFonts w:ascii="Times New Roman"/>
          <w:b w:val="false"/>
          <w:i w:val="false"/>
          <w:color w:val="000000"/>
          <w:sz w:val="28"/>
        </w:rPr>
        <w:t>
      свойства используемого сырья;</w:t>
      </w:r>
    </w:p>
    <w:bookmarkEnd w:id="3139"/>
    <w:bookmarkStart w:name="z3144" w:id="3140"/>
    <w:p>
      <w:pPr>
        <w:spacing w:after="0"/>
        <w:ind w:left="0"/>
        <w:jc w:val="both"/>
      </w:pPr>
      <w:r>
        <w:rPr>
          <w:rFonts w:ascii="Times New Roman"/>
          <w:b w:val="false"/>
          <w:i w:val="false"/>
          <w:color w:val="000000"/>
          <w:sz w:val="28"/>
        </w:rPr>
        <w:t>
      требования, предъявляемые к исходному сырью и готовой продукции.</w:t>
      </w:r>
    </w:p>
    <w:bookmarkEnd w:id="3140"/>
    <w:bookmarkStart w:name="z3145" w:id="3141"/>
    <w:p>
      <w:pPr>
        <w:spacing w:after="0"/>
        <w:ind w:left="0"/>
        <w:jc w:val="both"/>
      </w:pPr>
      <w:r>
        <w:rPr>
          <w:rFonts w:ascii="Times New Roman"/>
          <w:b w:val="false"/>
          <w:i w:val="false"/>
          <w:color w:val="000000"/>
          <w:sz w:val="28"/>
        </w:rPr>
        <w:t xml:space="preserve">
      79. Прессовщик-выдувщик целлулоидных изделий </w:t>
      </w:r>
    </w:p>
    <w:bookmarkEnd w:id="3141"/>
    <w:bookmarkStart w:name="z3146" w:id="3142"/>
    <w:p>
      <w:pPr>
        <w:spacing w:after="0"/>
        <w:ind w:left="0"/>
        <w:jc w:val="both"/>
      </w:pPr>
      <w:r>
        <w:rPr>
          <w:rFonts w:ascii="Times New Roman"/>
          <w:b w:val="false"/>
          <w:i w:val="false"/>
          <w:color w:val="000000"/>
          <w:sz w:val="28"/>
        </w:rPr>
        <w:t>
      Параграф 1. Прессовщик-выдувщик целлулоидных изделий, 3-й разряд</w:t>
      </w:r>
    </w:p>
    <w:bookmarkEnd w:id="3142"/>
    <w:bookmarkStart w:name="z3147" w:id="3143"/>
    <w:p>
      <w:pPr>
        <w:spacing w:after="0"/>
        <w:ind w:left="0"/>
        <w:jc w:val="both"/>
      </w:pPr>
      <w:r>
        <w:rPr>
          <w:rFonts w:ascii="Times New Roman"/>
          <w:b w:val="false"/>
          <w:i w:val="false"/>
          <w:color w:val="000000"/>
          <w:sz w:val="28"/>
        </w:rPr>
        <w:t xml:space="preserve">
      436. Характеристика работ: </w:t>
      </w:r>
    </w:p>
    <w:bookmarkEnd w:id="3143"/>
    <w:bookmarkStart w:name="z3148" w:id="3144"/>
    <w:p>
      <w:pPr>
        <w:spacing w:after="0"/>
        <w:ind w:left="0"/>
        <w:jc w:val="both"/>
      </w:pPr>
      <w:r>
        <w:rPr>
          <w:rFonts w:ascii="Times New Roman"/>
          <w:b w:val="false"/>
          <w:i w:val="false"/>
          <w:color w:val="000000"/>
          <w:sz w:val="28"/>
        </w:rPr>
        <w:t>
      ведение технологического процесса выдувания целлулоидных изделий в пресс-формах;</w:t>
      </w:r>
    </w:p>
    <w:bookmarkEnd w:id="3144"/>
    <w:bookmarkStart w:name="z3149" w:id="3145"/>
    <w:p>
      <w:pPr>
        <w:spacing w:after="0"/>
        <w:ind w:left="0"/>
        <w:jc w:val="both"/>
      </w:pPr>
      <w:r>
        <w:rPr>
          <w:rFonts w:ascii="Times New Roman"/>
          <w:b w:val="false"/>
          <w:i w:val="false"/>
          <w:color w:val="000000"/>
          <w:sz w:val="28"/>
        </w:rPr>
        <w:t>
      транспортировка заготовок целлулоида к рабочему месту;</w:t>
      </w:r>
    </w:p>
    <w:bookmarkEnd w:id="3145"/>
    <w:bookmarkStart w:name="z3150" w:id="3146"/>
    <w:p>
      <w:pPr>
        <w:spacing w:after="0"/>
        <w:ind w:left="0"/>
        <w:jc w:val="both"/>
      </w:pPr>
      <w:r>
        <w:rPr>
          <w:rFonts w:ascii="Times New Roman"/>
          <w:b w:val="false"/>
          <w:i w:val="false"/>
          <w:color w:val="000000"/>
          <w:sz w:val="28"/>
        </w:rPr>
        <w:t>
      нагрев и смазка пресс-формы;</w:t>
      </w:r>
    </w:p>
    <w:bookmarkEnd w:id="3146"/>
    <w:bookmarkStart w:name="z3151" w:id="3147"/>
    <w:p>
      <w:pPr>
        <w:spacing w:after="0"/>
        <w:ind w:left="0"/>
        <w:jc w:val="both"/>
      </w:pPr>
      <w:r>
        <w:rPr>
          <w:rFonts w:ascii="Times New Roman"/>
          <w:b w:val="false"/>
          <w:i w:val="false"/>
          <w:color w:val="000000"/>
          <w:sz w:val="28"/>
        </w:rPr>
        <w:t>
      укладка заготовок в пресс-форму;</w:t>
      </w:r>
    </w:p>
    <w:bookmarkEnd w:id="3147"/>
    <w:bookmarkStart w:name="z3152" w:id="3148"/>
    <w:p>
      <w:pPr>
        <w:spacing w:after="0"/>
        <w:ind w:left="0"/>
        <w:jc w:val="both"/>
      </w:pPr>
      <w:r>
        <w:rPr>
          <w:rFonts w:ascii="Times New Roman"/>
          <w:b w:val="false"/>
          <w:i w:val="false"/>
          <w:color w:val="000000"/>
          <w:sz w:val="28"/>
        </w:rPr>
        <w:t>
      регулирование технологического режима выдувания;</w:t>
      </w:r>
    </w:p>
    <w:bookmarkEnd w:id="3148"/>
    <w:bookmarkStart w:name="z3153" w:id="3149"/>
    <w:p>
      <w:pPr>
        <w:spacing w:after="0"/>
        <w:ind w:left="0"/>
        <w:jc w:val="both"/>
      </w:pPr>
      <w:r>
        <w:rPr>
          <w:rFonts w:ascii="Times New Roman"/>
          <w:b w:val="false"/>
          <w:i w:val="false"/>
          <w:color w:val="000000"/>
          <w:sz w:val="28"/>
        </w:rPr>
        <w:t>
      подача паровоздушной смеси;</w:t>
      </w:r>
    </w:p>
    <w:bookmarkEnd w:id="3149"/>
    <w:bookmarkStart w:name="z3154" w:id="3150"/>
    <w:p>
      <w:pPr>
        <w:spacing w:after="0"/>
        <w:ind w:left="0"/>
        <w:jc w:val="both"/>
      </w:pPr>
      <w:r>
        <w:rPr>
          <w:rFonts w:ascii="Times New Roman"/>
          <w:b w:val="false"/>
          <w:i w:val="false"/>
          <w:color w:val="000000"/>
          <w:sz w:val="28"/>
        </w:rPr>
        <w:t>
      полное смыкание пресс-формы, выдержка, охлаждение, выпуск паровоздушной смеси;</w:t>
      </w:r>
    </w:p>
    <w:bookmarkEnd w:id="3150"/>
    <w:bookmarkStart w:name="z3155" w:id="3151"/>
    <w:p>
      <w:pPr>
        <w:spacing w:after="0"/>
        <w:ind w:left="0"/>
        <w:jc w:val="both"/>
      </w:pPr>
      <w:r>
        <w:rPr>
          <w:rFonts w:ascii="Times New Roman"/>
          <w:b w:val="false"/>
          <w:i w:val="false"/>
          <w:color w:val="000000"/>
          <w:sz w:val="28"/>
        </w:rPr>
        <w:t>
      съем изделий;</w:t>
      </w:r>
    </w:p>
    <w:bookmarkEnd w:id="3151"/>
    <w:bookmarkStart w:name="z3156" w:id="3152"/>
    <w:p>
      <w:pPr>
        <w:spacing w:after="0"/>
        <w:ind w:left="0"/>
        <w:jc w:val="both"/>
      </w:pPr>
      <w:r>
        <w:rPr>
          <w:rFonts w:ascii="Times New Roman"/>
          <w:b w:val="false"/>
          <w:i w:val="false"/>
          <w:color w:val="000000"/>
          <w:sz w:val="28"/>
        </w:rPr>
        <w:t>
      подготовка пресс-формы и заготовок к следующей запрессовке;</w:t>
      </w:r>
    </w:p>
    <w:bookmarkEnd w:id="3152"/>
    <w:bookmarkStart w:name="z3157" w:id="3153"/>
    <w:p>
      <w:pPr>
        <w:spacing w:after="0"/>
        <w:ind w:left="0"/>
        <w:jc w:val="both"/>
      </w:pPr>
      <w:r>
        <w:rPr>
          <w:rFonts w:ascii="Times New Roman"/>
          <w:b w:val="false"/>
          <w:i w:val="false"/>
          <w:color w:val="000000"/>
          <w:sz w:val="28"/>
        </w:rPr>
        <w:t>
      визуальное определение качества изготовленных изделий;</w:t>
      </w:r>
    </w:p>
    <w:bookmarkEnd w:id="3153"/>
    <w:bookmarkStart w:name="z3158" w:id="3154"/>
    <w:p>
      <w:pPr>
        <w:spacing w:after="0"/>
        <w:ind w:left="0"/>
        <w:jc w:val="both"/>
      </w:pPr>
      <w:r>
        <w:rPr>
          <w:rFonts w:ascii="Times New Roman"/>
          <w:b w:val="false"/>
          <w:i w:val="false"/>
          <w:color w:val="000000"/>
          <w:sz w:val="28"/>
        </w:rPr>
        <w:t>
      разрезание мест склеивания парных изделий;</w:t>
      </w:r>
    </w:p>
    <w:bookmarkEnd w:id="3154"/>
    <w:bookmarkStart w:name="z3159" w:id="3155"/>
    <w:p>
      <w:pPr>
        <w:spacing w:after="0"/>
        <w:ind w:left="0"/>
        <w:jc w:val="both"/>
      </w:pPr>
      <w:r>
        <w:rPr>
          <w:rFonts w:ascii="Times New Roman"/>
          <w:b w:val="false"/>
          <w:i w:val="false"/>
          <w:color w:val="000000"/>
          <w:sz w:val="28"/>
        </w:rPr>
        <w:t>
      укладывание изделий в тару.</w:t>
      </w:r>
    </w:p>
    <w:bookmarkEnd w:id="3155"/>
    <w:bookmarkStart w:name="z3160" w:id="3156"/>
    <w:p>
      <w:pPr>
        <w:spacing w:after="0"/>
        <w:ind w:left="0"/>
        <w:jc w:val="both"/>
      </w:pPr>
      <w:r>
        <w:rPr>
          <w:rFonts w:ascii="Times New Roman"/>
          <w:b w:val="false"/>
          <w:i w:val="false"/>
          <w:color w:val="000000"/>
          <w:sz w:val="28"/>
        </w:rPr>
        <w:t xml:space="preserve">
      437. Должен знать: </w:t>
      </w:r>
    </w:p>
    <w:bookmarkEnd w:id="3156"/>
    <w:bookmarkStart w:name="z3161" w:id="3157"/>
    <w:p>
      <w:pPr>
        <w:spacing w:after="0"/>
        <w:ind w:left="0"/>
        <w:jc w:val="both"/>
      </w:pPr>
      <w:r>
        <w:rPr>
          <w:rFonts w:ascii="Times New Roman"/>
          <w:b w:val="false"/>
          <w:i w:val="false"/>
          <w:color w:val="000000"/>
          <w:sz w:val="28"/>
        </w:rPr>
        <w:t>
      технологию и правила регулирования процесса выдувания целлулоидных изделий в пресс-формах;</w:t>
      </w:r>
    </w:p>
    <w:bookmarkEnd w:id="3157"/>
    <w:bookmarkStart w:name="z3162" w:id="3158"/>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158"/>
    <w:bookmarkStart w:name="z3163" w:id="3159"/>
    <w:p>
      <w:pPr>
        <w:spacing w:after="0"/>
        <w:ind w:left="0"/>
        <w:jc w:val="both"/>
      </w:pPr>
      <w:r>
        <w:rPr>
          <w:rFonts w:ascii="Times New Roman"/>
          <w:b w:val="false"/>
          <w:i w:val="false"/>
          <w:color w:val="000000"/>
          <w:sz w:val="28"/>
        </w:rPr>
        <w:t>
      способы определения качества готовых целлулоидных изделий;</w:t>
      </w:r>
    </w:p>
    <w:bookmarkEnd w:id="3159"/>
    <w:bookmarkStart w:name="z3164" w:id="3160"/>
    <w:p>
      <w:pPr>
        <w:spacing w:after="0"/>
        <w:ind w:left="0"/>
        <w:jc w:val="both"/>
      </w:pPr>
      <w:r>
        <w:rPr>
          <w:rFonts w:ascii="Times New Roman"/>
          <w:b w:val="false"/>
          <w:i w:val="false"/>
          <w:color w:val="000000"/>
          <w:sz w:val="28"/>
        </w:rPr>
        <w:t>
      требования, предъявляемые к исходному сырью и целлулоидным изделиям.</w:t>
      </w:r>
    </w:p>
    <w:bookmarkEnd w:id="3160"/>
    <w:bookmarkStart w:name="z3165" w:id="3161"/>
    <w:p>
      <w:pPr>
        <w:spacing w:after="0"/>
        <w:ind w:left="0"/>
        <w:jc w:val="both"/>
      </w:pPr>
      <w:r>
        <w:rPr>
          <w:rFonts w:ascii="Times New Roman"/>
          <w:b w:val="false"/>
          <w:i w:val="false"/>
          <w:color w:val="000000"/>
          <w:sz w:val="28"/>
        </w:rPr>
        <w:t>
      80. Приготовитель крупки органического стекла</w:t>
      </w:r>
    </w:p>
    <w:bookmarkEnd w:id="3161"/>
    <w:bookmarkStart w:name="z3166" w:id="3162"/>
    <w:p>
      <w:pPr>
        <w:spacing w:after="0"/>
        <w:ind w:left="0"/>
        <w:jc w:val="both"/>
      </w:pPr>
      <w:r>
        <w:rPr>
          <w:rFonts w:ascii="Times New Roman"/>
          <w:b w:val="false"/>
          <w:i w:val="false"/>
          <w:color w:val="000000"/>
          <w:sz w:val="28"/>
        </w:rPr>
        <w:t>
      Параграф 1. Приготовитель крупки органического стекла, 2-й разряд</w:t>
      </w:r>
    </w:p>
    <w:bookmarkEnd w:id="3162"/>
    <w:bookmarkStart w:name="z3167" w:id="3163"/>
    <w:p>
      <w:pPr>
        <w:spacing w:after="0"/>
        <w:ind w:left="0"/>
        <w:jc w:val="both"/>
      </w:pPr>
      <w:r>
        <w:rPr>
          <w:rFonts w:ascii="Times New Roman"/>
          <w:b w:val="false"/>
          <w:i w:val="false"/>
          <w:color w:val="000000"/>
          <w:sz w:val="28"/>
        </w:rPr>
        <w:t xml:space="preserve">
      438. Характеристика работ: </w:t>
      </w:r>
    </w:p>
    <w:bookmarkEnd w:id="3163"/>
    <w:bookmarkStart w:name="z3168" w:id="3164"/>
    <w:p>
      <w:pPr>
        <w:spacing w:after="0"/>
        <w:ind w:left="0"/>
        <w:jc w:val="both"/>
      </w:pPr>
      <w:r>
        <w:rPr>
          <w:rFonts w:ascii="Times New Roman"/>
          <w:b w:val="false"/>
          <w:i w:val="false"/>
          <w:color w:val="000000"/>
          <w:sz w:val="28"/>
        </w:rPr>
        <w:t>
      подбор отходов органического стекла по цвету и маркам;</w:t>
      </w:r>
    </w:p>
    <w:bookmarkEnd w:id="3164"/>
    <w:bookmarkStart w:name="z3169" w:id="3165"/>
    <w:p>
      <w:pPr>
        <w:spacing w:after="0"/>
        <w:ind w:left="0"/>
        <w:jc w:val="both"/>
      </w:pPr>
      <w:r>
        <w:rPr>
          <w:rFonts w:ascii="Times New Roman"/>
          <w:b w:val="false"/>
          <w:i w:val="false"/>
          <w:color w:val="000000"/>
          <w:sz w:val="28"/>
        </w:rPr>
        <w:t>
      распиловка их на малые форматы;</w:t>
      </w:r>
    </w:p>
    <w:bookmarkEnd w:id="3165"/>
    <w:bookmarkStart w:name="z3170" w:id="3166"/>
    <w:p>
      <w:pPr>
        <w:spacing w:after="0"/>
        <w:ind w:left="0"/>
        <w:jc w:val="both"/>
      </w:pPr>
      <w:r>
        <w:rPr>
          <w:rFonts w:ascii="Times New Roman"/>
          <w:b w:val="false"/>
          <w:i w:val="false"/>
          <w:color w:val="000000"/>
          <w:sz w:val="28"/>
        </w:rPr>
        <w:t>
      проверка чистоты и устранение посторонних частиц;</w:t>
      </w:r>
    </w:p>
    <w:bookmarkEnd w:id="3166"/>
    <w:bookmarkStart w:name="z3171" w:id="3167"/>
    <w:p>
      <w:pPr>
        <w:spacing w:after="0"/>
        <w:ind w:left="0"/>
        <w:jc w:val="both"/>
      </w:pPr>
      <w:r>
        <w:rPr>
          <w:rFonts w:ascii="Times New Roman"/>
          <w:b w:val="false"/>
          <w:i w:val="false"/>
          <w:color w:val="000000"/>
          <w:sz w:val="28"/>
        </w:rPr>
        <w:t>
      загрузка отходов в станок для измельчения органического стекла и приготовления крупки;</w:t>
      </w:r>
    </w:p>
    <w:bookmarkEnd w:id="3167"/>
    <w:bookmarkStart w:name="z3172" w:id="3168"/>
    <w:p>
      <w:pPr>
        <w:spacing w:after="0"/>
        <w:ind w:left="0"/>
        <w:jc w:val="both"/>
      </w:pPr>
      <w:r>
        <w:rPr>
          <w:rFonts w:ascii="Times New Roman"/>
          <w:b w:val="false"/>
          <w:i w:val="false"/>
          <w:color w:val="000000"/>
          <w:sz w:val="28"/>
        </w:rPr>
        <w:t>
      просеивание и термомаркировка;</w:t>
      </w:r>
    </w:p>
    <w:bookmarkEnd w:id="3168"/>
    <w:bookmarkStart w:name="z3173" w:id="3169"/>
    <w:p>
      <w:pPr>
        <w:spacing w:after="0"/>
        <w:ind w:left="0"/>
        <w:jc w:val="both"/>
      </w:pPr>
      <w:r>
        <w:rPr>
          <w:rFonts w:ascii="Times New Roman"/>
          <w:b w:val="false"/>
          <w:i w:val="false"/>
          <w:color w:val="000000"/>
          <w:sz w:val="28"/>
        </w:rPr>
        <w:t>
      ведение записей в технологическом журнале.</w:t>
      </w:r>
    </w:p>
    <w:bookmarkEnd w:id="3169"/>
    <w:bookmarkStart w:name="z3174" w:id="3170"/>
    <w:p>
      <w:pPr>
        <w:spacing w:after="0"/>
        <w:ind w:left="0"/>
        <w:jc w:val="both"/>
      </w:pPr>
      <w:r>
        <w:rPr>
          <w:rFonts w:ascii="Times New Roman"/>
          <w:b w:val="false"/>
          <w:i w:val="false"/>
          <w:color w:val="000000"/>
          <w:sz w:val="28"/>
        </w:rPr>
        <w:t xml:space="preserve">
      439. Должен знать: </w:t>
      </w:r>
    </w:p>
    <w:bookmarkEnd w:id="3170"/>
    <w:bookmarkStart w:name="z3175" w:id="3171"/>
    <w:p>
      <w:pPr>
        <w:spacing w:after="0"/>
        <w:ind w:left="0"/>
        <w:jc w:val="both"/>
      </w:pPr>
      <w:r>
        <w:rPr>
          <w:rFonts w:ascii="Times New Roman"/>
          <w:b w:val="false"/>
          <w:i w:val="false"/>
          <w:color w:val="000000"/>
          <w:sz w:val="28"/>
        </w:rPr>
        <w:t>
      технологию процесса приготовления крупки органического стекла;</w:t>
      </w:r>
    </w:p>
    <w:bookmarkEnd w:id="3171"/>
    <w:bookmarkStart w:name="z3176" w:id="317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172"/>
    <w:bookmarkStart w:name="z3177" w:id="3173"/>
    <w:p>
      <w:pPr>
        <w:spacing w:after="0"/>
        <w:ind w:left="0"/>
        <w:jc w:val="both"/>
      </w:pPr>
      <w:r>
        <w:rPr>
          <w:rFonts w:ascii="Times New Roman"/>
          <w:b w:val="false"/>
          <w:i w:val="false"/>
          <w:color w:val="000000"/>
          <w:sz w:val="28"/>
        </w:rPr>
        <w:t>
      Параграф 2. Приготовитель крупки органического стекла, 3-й разряд</w:t>
      </w:r>
    </w:p>
    <w:bookmarkEnd w:id="3173"/>
    <w:bookmarkStart w:name="z3178" w:id="3174"/>
    <w:p>
      <w:pPr>
        <w:spacing w:after="0"/>
        <w:ind w:left="0"/>
        <w:jc w:val="both"/>
      </w:pPr>
      <w:r>
        <w:rPr>
          <w:rFonts w:ascii="Times New Roman"/>
          <w:b w:val="false"/>
          <w:i w:val="false"/>
          <w:color w:val="000000"/>
          <w:sz w:val="28"/>
        </w:rPr>
        <w:t xml:space="preserve">
      440. Характеристика работ: </w:t>
      </w:r>
    </w:p>
    <w:bookmarkEnd w:id="3174"/>
    <w:bookmarkStart w:name="z3179" w:id="3175"/>
    <w:p>
      <w:pPr>
        <w:spacing w:after="0"/>
        <w:ind w:left="0"/>
        <w:jc w:val="both"/>
      </w:pPr>
      <w:r>
        <w:rPr>
          <w:rFonts w:ascii="Times New Roman"/>
          <w:b w:val="false"/>
          <w:i w:val="false"/>
          <w:color w:val="000000"/>
          <w:sz w:val="28"/>
        </w:rPr>
        <w:t>
      приготовление крупки органического стекла;</w:t>
      </w:r>
    </w:p>
    <w:bookmarkEnd w:id="3175"/>
    <w:bookmarkStart w:name="z3180" w:id="3176"/>
    <w:p>
      <w:pPr>
        <w:spacing w:after="0"/>
        <w:ind w:left="0"/>
        <w:jc w:val="both"/>
      </w:pPr>
      <w:r>
        <w:rPr>
          <w:rFonts w:ascii="Times New Roman"/>
          <w:b w:val="false"/>
          <w:i w:val="false"/>
          <w:color w:val="000000"/>
          <w:sz w:val="28"/>
        </w:rPr>
        <w:t>
      определение молекулярного веса крупки органического стекла;</w:t>
      </w:r>
    </w:p>
    <w:bookmarkEnd w:id="3176"/>
    <w:bookmarkStart w:name="z3181" w:id="3177"/>
    <w:p>
      <w:pPr>
        <w:spacing w:after="0"/>
        <w:ind w:left="0"/>
        <w:jc w:val="both"/>
      </w:pPr>
      <w:r>
        <w:rPr>
          <w:rFonts w:ascii="Times New Roman"/>
          <w:b w:val="false"/>
          <w:i w:val="false"/>
          <w:color w:val="000000"/>
          <w:sz w:val="28"/>
        </w:rPr>
        <w:t>
      отбор проб на растворимость;</w:t>
      </w:r>
    </w:p>
    <w:bookmarkEnd w:id="3177"/>
    <w:bookmarkStart w:name="z3182" w:id="3178"/>
    <w:p>
      <w:pPr>
        <w:spacing w:after="0"/>
        <w:ind w:left="0"/>
        <w:jc w:val="both"/>
      </w:pPr>
      <w:r>
        <w:rPr>
          <w:rFonts w:ascii="Times New Roman"/>
          <w:b w:val="false"/>
          <w:i w:val="false"/>
          <w:color w:val="000000"/>
          <w:sz w:val="28"/>
        </w:rPr>
        <w:t>
      учет расхода сырья и выхода крупки;</w:t>
      </w:r>
    </w:p>
    <w:bookmarkEnd w:id="3178"/>
    <w:bookmarkStart w:name="z3183" w:id="3179"/>
    <w:p>
      <w:pPr>
        <w:spacing w:after="0"/>
        <w:ind w:left="0"/>
        <w:jc w:val="both"/>
      </w:pPr>
      <w:r>
        <w:rPr>
          <w:rFonts w:ascii="Times New Roman"/>
          <w:b w:val="false"/>
          <w:i w:val="false"/>
          <w:color w:val="000000"/>
          <w:sz w:val="28"/>
        </w:rPr>
        <w:t>
      обслуживание станков для измельчения органического стекла, термошкафов, циркульной и ленточной пил, сита, обдирочного диска;</w:t>
      </w:r>
    </w:p>
    <w:bookmarkEnd w:id="3179"/>
    <w:bookmarkStart w:name="z3184" w:id="3180"/>
    <w:p>
      <w:pPr>
        <w:spacing w:after="0"/>
        <w:ind w:left="0"/>
        <w:jc w:val="both"/>
      </w:pPr>
      <w:r>
        <w:rPr>
          <w:rFonts w:ascii="Times New Roman"/>
          <w:b w:val="false"/>
          <w:i w:val="false"/>
          <w:color w:val="000000"/>
          <w:sz w:val="28"/>
        </w:rPr>
        <w:t>
      ведение записей в технологическом журнале.</w:t>
      </w:r>
    </w:p>
    <w:bookmarkEnd w:id="3180"/>
    <w:bookmarkStart w:name="z3185" w:id="3181"/>
    <w:p>
      <w:pPr>
        <w:spacing w:after="0"/>
        <w:ind w:left="0"/>
        <w:jc w:val="both"/>
      </w:pPr>
      <w:r>
        <w:rPr>
          <w:rFonts w:ascii="Times New Roman"/>
          <w:b w:val="false"/>
          <w:i w:val="false"/>
          <w:color w:val="000000"/>
          <w:sz w:val="28"/>
        </w:rPr>
        <w:t xml:space="preserve">
      441. Должен знать: </w:t>
      </w:r>
    </w:p>
    <w:bookmarkEnd w:id="3181"/>
    <w:bookmarkStart w:name="z3186" w:id="3182"/>
    <w:p>
      <w:pPr>
        <w:spacing w:after="0"/>
        <w:ind w:left="0"/>
        <w:jc w:val="both"/>
      </w:pPr>
      <w:r>
        <w:rPr>
          <w:rFonts w:ascii="Times New Roman"/>
          <w:b w:val="false"/>
          <w:i w:val="false"/>
          <w:color w:val="000000"/>
          <w:sz w:val="28"/>
        </w:rPr>
        <w:t>
      технологию процесса приготовления крупки органического стекла;</w:t>
      </w:r>
    </w:p>
    <w:bookmarkEnd w:id="3182"/>
    <w:bookmarkStart w:name="z3187" w:id="318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183"/>
    <w:bookmarkStart w:name="z3188" w:id="3184"/>
    <w:p>
      <w:pPr>
        <w:spacing w:after="0"/>
        <w:ind w:left="0"/>
        <w:jc w:val="both"/>
      </w:pPr>
      <w:r>
        <w:rPr>
          <w:rFonts w:ascii="Times New Roman"/>
          <w:b w:val="false"/>
          <w:i w:val="false"/>
          <w:color w:val="000000"/>
          <w:sz w:val="28"/>
        </w:rPr>
        <w:t>
      свойства органического стекла;</w:t>
      </w:r>
    </w:p>
    <w:bookmarkEnd w:id="3184"/>
    <w:bookmarkStart w:name="z3189" w:id="3185"/>
    <w:p>
      <w:pPr>
        <w:spacing w:after="0"/>
        <w:ind w:left="0"/>
        <w:jc w:val="both"/>
      </w:pPr>
      <w:r>
        <w:rPr>
          <w:rFonts w:ascii="Times New Roman"/>
          <w:b w:val="false"/>
          <w:i w:val="false"/>
          <w:color w:val="000000"/>
          <w:sz w:val="28"/>
        </w:rPr>
        <w:t>
      требования, предъявляемые к крупке органического стекла.</w:t>
      </w:r>
    </w:p>
    <w:bookmarkEnd w:id="3185"/>
    <w:bookmarkStart w:name="z3190" w:id="3186"/>
    <w:p>
      <w:pPr>
        <w:spacing w:after="0"/>
        <w:ind w:left="0"/>
        <w:jc w:val="both"/>
      </w:pPr>
      <w:r>
        <w:rPr>
          <w:rFonts w:ascii="Times New Roman"/>
          <w:b w:val="false"/>
          <w:i w:val="false"/>
          <w:color w:val="000000"/>
          <w:sz w:val="28"/>
        </w:rPr>
        <w:t>
      81. Прокатчик пленки</w:t>
      </w:r>
    </w:p>
    <w:bookmarkEnd w:id="3186"/>
    <w:bookmarkStart w:name="z3191" w:id="3187"/>
    <w:p>
      <w:pPr>
        <w:spacing w:after="0"/>
        <w:ind w:left="0"/>
        <w:jc w:val="both"/>
      </w:pPr>
      <w:r>
        <w:rPr>
          <w:rFonts w:ascii="Times New Roman"/>
          <w:b w:val="false"/>
          <w:i w:val="false"/>
          <w:color w:val="000000"/>
          <w:sz w:val="28"/>
        </w:rPr>
        <w:t>
      Параграф 1. Прокатчик пленки, 3-й разряд</w:t>
      </w:r>
    </w:p>
    <w:bookmarkEnd w:id="3187"/>
    <w:bookmarkStart w:name="z3192" w:id="3188"/>
    <w:p>
      <w:pPr>
        <w:spacing w:after="0"/>
        <w:ind w:left="0"/>
        <w:jc w:val="both"/>
      </w:pPr>
      <w:r>
        <w:rPr>
          <w:rFonts w:ascii="Times New Roman"/>
          <w:b w:val="false"/>
          <w:i w:val="false"/>
          <w:color w:val="000000"/>
          <w:sz w:val="28"/>
        </w:rPr>
        <w:t xml:space="preserve">
      442. Характеристика работ: </w:t>
      </w:r>
    </w:p>
    <w:bookmarkEnd w:id="3188"/>
    <w:bookmarkStart w:name="z3193" w:id="3189"/>
    <w:p>
      <w:pPr>
        <w:spacing w:after="0"/>
        <w:ind w:left="0"/>
        <w:jc w:val="both"/>
      </w:pPr>
      <w:r>
        <w:rPr>
          <w:rFonts w:ascii="Times New Roman"/>
          <w:b w:val="false"/>
          <w:i w:val="false"/>
          <w:color w:val="000000"/>
          <w:sz w:val="28"/>
        </w:rPr>
        <w:t>
      прокатка пленки из фторопласта толщиной более 0,006 мм на точных прокатных станах;</w:t>
      </w:r>
    </w:p>
    <w:bookmarkEnd w:id="3189"/>
    <w:bookmarkStart w:name="z3194" w:id="3190"/>
    <w:p>
      <w:pPr>
        <w:spacing w:after="0"/>
        <w:ind w:left="0"/>
        <w:jc w:val="both"/>
      </w:pPr>
      <w:r>
        <w:rPr>
          <w:rFonts w:ascii="Times New Roman"/>
          <w:b w:val="false"/>
          <w:i w:val="false"/>
          <w:color w:val="000000"/>
          <w:sz w:val="28"/>
        </w:rPr>
        <w:t>
      подготовка прокатных станов: проверка исправности двигательных механизмов, настройка зазоров валков и натяжного устройства на заданные величины;</w:t>
      </w:r>
    </w:p>
    <w:bookmarkEnd w:id="3190"/>
    <w:bookmarkStart w:name="z3195" w:id="3191"/>
    <w:p>
      <w:pPr>
        <w:spacing w:after="0"/>
        <w:ind w:left="0"/>
        <w:jc w:val="both"/>
      </w:pPr>
      <w:r>
        <w:rPr>
          <w:rFonts w:ascii="Times New Roman"/>
          <w:b w:val="false"/>
          <w:i w:val="false"/>
          <w:color w:val="000000"/>
          <w:sz w:val="28"/>
        </w:rPr>
        <w:t>
      подготовка оснастки и приспособлений;</w:t>
      </w:r>
    </w:p>
    <w:bookmarkEnd w:id="3191"/>
    <w:bookmarkStart w:name="z3196" w:id="3192"/>
    <w:p>
      <w:pPr>
        <w:spacing w:after="0"/>
        <w:ind w:left="0"/>
        <w:jc w:val="both"/>
      </w:pPr>
      <w:r>
        <w:rPr>
          <w:rFonts w:ascii="Times New Roman"/>
          <w:b w:val="false"/>
          <w:i w:val="false"/>
          <w:color w:val="000000"/>
          <w:sz w:val="28"/>
        </w:rPr>
        <w:t>
      подача пленки к стану;</w:t>
      </w:r>
    </w:p>
    <w:bookmarkEnd w:id="3192"/>
    <w:bookmarkStart w:name="z3197" w:id="3193"/>
    <w:p>
      <w:pPr>
        <w:spacing w:after="0"/>
        <w:ind w:left="0"/>
        <w:jc w:val="both"/>
      </w:pPr>
      <w:r>
        <w:rPr>
          <w:rFonts w:ascii="Times New Roman"/>
          <w:b w:val="false"/>
          <w:i w:val="false"/>
          <w:color w:val="000000"/>
          <w:sz w:val="28"/>
        </w:rPr>
        <w:t>
      нагрев валков стана до требуемой температуры;</w:t>
      </w:r>
    </w:p>
    <w:bookmarkEnd w:id="3193"/>
    <w:bookmarkStart w:name="z3198" w:id="3194"/>
    <w:p>
      <w:pPr>
        <w:spacing w:after="0"/>
        <w:ind w:left="0"/>
        <w:jc w:val="both"/>
      </w:pPr>
      <w:r>
        <w:rPr>
          <w:rFonts w:ascii="Times New Roman"/>
          <w:b w:val="false"/>
          <w:i w:val="false"/>
          <w:color w:val="000000"/>
          <w:sz w:val="28"/>
        </w:rPr>
        <w:t>
      пуск стана и заправка заготовки пленки из фторопласта;</w:t>
      </w:r>
    </w:p>
    <w:bookmarkEnd w:id="3194"/>
    <w:bookmarkStart w:name="z3199" w:id="3195"/>
    <w:p>
      <w:pPr>
        <w:spacing w:after="0"/>
        <w:ind w:left="0"/>
        <w:jc w:val="both"/>
      </w:pPr>
      <w:r>
        <w:rPr>
          <w:rFonts w:ascii="Times New Roman"/>
          <w:b w:val="false"/>
          <w:i w:val="false"/>
          <w:color w:val="000000"/>
          <w:sz w:val="28"/>
        </w:rPr>
        <w:t>
      прокатка и контроль за равномерностью толщины полученной пленки;</w:t>
      </w:r>
    </w:p>
    <w:bookmarkEnd w:id="3195"/>
    <w:bookmarkStart w:name="z3200" w:id="3196"/>
    <w:p>
      <w:pPr>
        <w:spacing w:after="0"/>
        <w:ind w:left="0"/>
        <w:jc w:val="both"/>
      </w:pPr>
      <w:r>
        <w:rPr>
          <w:rFonts w:ascii="Times New Roman"/>
          <w:b w:val="false"/>
          <w:i w:val="false"/>
          <w:color w:val="000000"/>
          <w:sz w:val="28"/>
        </w:rPr>
        <w:t>
      визуальное определение качества прокатанной пленки;</w:t>
      </w:r>
    </w:p>
    <w:bookmarkEnd w:id="3196"/>
    <w:bookmarkStart w:name="z3201" w:id="3197"/>
    <w:p>
      <w:pPr>
        <w:spacing w:after="0"/>
        <w:ind w:left="0"/>
        <w:jc w:val="both"/>
      </w:pPr>
      <w:r>
        <w:rPr>
          <w:rFonts w:ascii="Times New Roman"/>
          <w:b w:val="false"/>
          <w:i w:val="false"/>
          <w:color w:val="000000"/>
          <w:sz w:val="28"/>
        </w:rPr>
        <w:t>
      съем, укладка и сдача пленки из фторопласта;</w:t>
      </w:r>
    </w:p>
    <w:bookmarkEnd w:id="3197"/>
    <w:bookmarkStart w:name="z3202" w:id="3198"/>
    <w:p>
      <w:pPr>
        <w:spacing w:after="0"/>
        <w:ind w:left="0"/>
        <w:jc w:val="both"/>
      </w:pPr>
      <w:r>
        <w:rPr>
          <w:rFonts w:ascii="Times New Roman"/>
          <w:b w:val="false"/>
          <w:i w:val="false"/>
          <w:color w:val="000000"/>
          <w:sz w:val="28"/>
        </w:rPr>
        <w:t>
      смазка и чистка механизмов стана;</w:t>
      </w:r>
    </w:p>
    <w:bookmarkEnd w:id="3198"/>
    <w:bookmarkStart w:name="z3203" w:id="3199"/>
    <w:p>
      <w:pPr>
        <w:spacing w:after="0"/>
        <w:ind w:left="0"/>
        <w:jc w:val="both"/>
      </w:pPr>
      <w:r>
        <w:rPr>
          <w:rFonts w:ascii="Times New Roman"/>
          <w:b w:val="false"/>
          <w:i w:val="false"/>
          <w:color w:val="000000"/>
          <w:sz w:val="28"/>
        </w:rPr>
        <w:t>
      ведение записей в технологическом журнале.</w:t>
      </w:r>
    </w:p>
    <w:bookmarkEnd w:id="3199"/>
    <w:bookmarkStart w:name="z3204" w:id="3200"/>
    <w:p>
      <w:pPr>
        <w:spacing w:after="0"/>
        <w:ind w:left="0"/>
        <w:jc w:val="both"/>
      </w:pPr>
      <w:r>
        <w:rPr>
          <w:rFonts w:ascii="Times New Roman"/>
          <w:b w:val="false"/>
          <w:i w:val="false"/>
          <w:color w:val="000000"/>
          <w:sz w:val="28"/>
        </w:rPr>
        <w:t xml:space="preserve">
      443. Должен знать: </w:t>
      </w:r>
    </w:p>
    <w:bookmarkEnd w:id="3200"/>
    <w:bookmarkStart w:name="z3205" w:id="3201"/>
    <w:p>
      <w:pPr>
        <w:spacing w:after="0"/>
        <w:ind w:left="0"/>
        <w:jc w:val="both"/>
      </w:pPr>
      <w:r>
        <w:rPr>
          <w:rFonts w:ascii="Times New Roman"/>
          <w:b w:val="false"/>
          <w:i w:val="false"/>
          <w:color w:val="000000"/>
          <w:sz w:val="28"/>
        </w:rPr>
        <w:t>
      технологию процесса прокатки пленки из фторопласта;</w:t>
      </w:r>
    </w:p>
    <w:bookmarkEnd w:id="3201"/>
    <w:bookmarkStart w:name="z3206" w:id="3202"/>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202"/>
    <w:bookmarkStart w:name="z3207" w:id="3203"/>
    <w:p>
      <w:pPr>
        <w:spacing w:after="0"/>
        <w:ind w:left="0"/>
        <w:jc w:val="both"/>
      </w:pPr>
      <w:r>
        <w:rPr>
          <w:rFonts w:ascii="Times New Roman"/>
          <w:b w:val="false"/>
          <w:i w:val="false"/>
          <w:color w:val="000000"/>
          <w:sz w:val="28"/>
        </w:rPr>
        <w:t>
      режимы прокатки пленок из фторопласта различной толщины;</w:t>
      </w:r>
    </w:p>
    <w:bookmarkEnd w:id="3203"/>
    <w:bookmarkStart w:name="z3208" w:id="3204"/>
    <w:p>
      <w:pPr>
        <w:spacing w:after="0"/>
        <w:ind w:left="0"/>
        <w:jc w:val="both"/>
      </w:pPr>
      <w:r>
        <w:rPr>
          <w:rFonts w:ascii="Times New Roman"/>
          <w:b w:val="false"/>
          <w:i w:val="false"/>
          <w:color w:val="000000"/>
          <w:sz w:val="28"/>
        </w:rPr>
        <w:t>
      правила регулирования режима прокатки пленки из фторопласта;</w:t>
      </w:r>
    </w:p>
    <w:bookmarkEnd w:id="3204"/>
    <w:bookmarkStart w:name="z3209" w:id="3205"/>
    <w:p>
      <w:pPr>
        <w:spacing w:after="0"/>
        <w:ind w:left="0"/>
        <w:jc w:val="both"/>
      </w:pPr>
      <w:r>
        <w:rPr>
          <w:rFonts w:ascii="Times New Roman"/>
          <w:b w:val="false"/>
          <w:i w:val="false"/>
          <w:color w:val="000000"/>
          <w:sz w:val="28"/>
        </w:rPr>
        <w:t>
      способы обеспечения равномерной толщины пленки из фторопласта;</w:t>
      </w:r>
    </w:p>
    <w:bookmarkEnd w:id="3205"/>
    <w:bookmarkStart w:name="z3210" w:id="3206"/>
    <w:p>
      <w:pPr>
        <w:spacing w:after="0"/>
        <w:ind w:left="0"/>
        <w:jc w:val="both"/>
      </w:pPr>
      <w:r>
        <w:rPr>
          <w:rFonts w:ascii="Times New Roman"/>
          <w:b w:val="false"/>
          <w:i w:val="false"/>
          <w:color w:val="000000"/>
          <w:sz w:val="28"/>
        </w:rPr>
        <w:t>
      требования, предъявляемые к пленке из фторопласта.</w:t>
      </w:r>
    </w:p>
    <w:bookmarkEnd w:id="3206"/>
    <w:bookmarkStart w:name="z3211" w:id="3207"/>
    <w:p>
      <w:pPr>
        <w:spacing w:after="0"/>
        <w:ind w:left="0"/>
        <w:jc w:val="both"/>
      </w:pPr>
      <w:r>
        <w:rPr>
          <w:rFonts w:ascii="Times New Roman"/>
          <w:b w:val="false"/>
          <w:i w:val="false"/>
          <w:color w:val="000000"/>
          <w:sz w:val="28"/>
        </w:rPr>
        <w:t>
      Параграф 2. Прокатчик пленки, 4-й разряд</w:t>
      </w:r>
    </w:p>
    <w:bookmarkEnd w:id="3207"/>
    <w:bookmarkStart w:name="z3212" w:id="3208"/>
    <w:p>
      <w:pPr>
        <w:spacing w:after="0"/>
        <w:ind w:left="0"/>
        <w:jc w:val="both"/>
      </w:pPr>
      <w:r>
        <w:rPr>
          <w:rFonts w:ascii="Times New Roman"/>
          <w:b w:val="false"/>
          <w:i w:val="false"/>
          <w:color w:val="000000"/>
          <w:sz w:val="28"/>
        </w:rPr>
        <w:t xml:space="preserve">
      444. Характеристика работ: </w:t>
      </w:r>
    </w:p>
    <w:bookmarkEnd w:id="3208"/>
    <w:bookmarkStart w:name="z3213" w:id="3209"/>
    <w:p>
      <w:pPr>
        <w:spacing w:after="0"/>
        <w:ind w:left="0"/>
        <w:jc w:val="both"/>
      </w:pPr>
      <w:r>
        <w:rPr>
          <w:rFonts w:ascii="Times New Roman"/>
          <w:b w:val="false"/>
          <w:i w:val="false"/>
          <w:color w:val="000000"/>
          <w:sz w:val="28"/>
        </w:rPr>
        <w:t>
      прокатка пленки из фторопласта толщиной менее 0,006 мм на точных прокатных станах;</w:t>
      </w:r>
    </w:p>
    <w:bookmarkEnd w:id="3209"/>
    <w:bookmarkStart w:name="z3214" w:id="3210"/>
    <w:p>
      <w:pPr>
        <w:spacing w:after="0"/>
        <w:ind w:left="0"/>
        <w:jc w:val="both"/>
      </w:pPr>
      <w:r>
        <w:rPr>
          <w:rFonts w:ascii="Times New Roman"/>
          <w:b w:val="false"/>
          <w:i w:val="false"/>
          <w:color w:val="000000"/>
          <w:sz w:val="28"/>
        </w:rPr>
        <w:t>
      подготовка обслуживаемого оборудования, оснастки и приспособлений к работе;</w:t>
      </w:r>
    </w:p>
    <w:bookmarkEnd w:id="3210"/>
    <w:bookmarkStart w:name="z3215" w:id="3211"/>
    <w:p>
      <w:pPr>
        <w:spacing w:after="0"/>
        <w:ind w:left="0"/>
        <w:jc w:val="both"/>
      </w:pPr>
      <w:r>
        <w:rPr>
          <w:rFonts w:ascii="Times New Roman"/>
          <w:b w:val="false"/>
          <w:i w:val="false"/>
          <w:color w:val="000000"/>
          <w:sz w:val="28"/>
        </w:rPr>
        <w:t>
      подача пленки к стану;</w:t>
      </w:r>
    </w:p>
    <w:bookmarkEnd w:id="3211"/>
    <w:bookmarkStart w:name="z3216" w:id="3212"/>
    <w:p>
      <w:pPr>
        <w:spacing w:after="0"/>
        <w:ind w:left="0"/>
        <w:jc w:val="both"/>
      </w:pPr>
      <w:r>
        <w:rPr>
          <w:rFonts w:ascii="Times New Roman"/>
          <w:b w:val="false"/>
          <w:i w:val="false"/>
          <w:color w:val="000000"/>
          <w:sz w:val="28"/>
        </w:rPr>
        <w:t>
      нагрев валков стана до требуемой температуры;</w:t>
      </w:r>
    </w:p>
    <w:bookmarkEnd w:id="3212"/>
    <w:bookmarkStart w:name="z3217" w:id="3213"/>
    <w:p>
      <w:pPr>
        <w:spacing w:after="0"/>
        <w:ind w:left="0"/>
        <w:jc w:val="both"/>
      </w:pPr>
      <w:r>
        <w:rPr>
          <w:rFonts w:ascii="Times New Roman"/>
          <w:b w:val="false"/>
          <w:i w:val="false"/>
          <w:color w:val="000000"/>
          <w:sz w:val="28"/>
        </w:rPr>
        <w:t>
      пуск стана, заправка заготовки пленки из фторопласта;</w:t>
      </w:r>
    </w:p>
    <w:bookmarkEnd w:id="3213"/>
    <w:bookmarkStart w:name="z3218" w:id="3214"/>
    <w:p>
      <w:pPr>
        <w:spacing w:after="0"/>
        <w:ind w:left="0"/>
        <w:jc w:val="both"/>
      </w:pPr>
      <w:r>
        <w:rPr>
          <w:rFonts w:ascii="Times New Roman"/>
          <w:b w:val="false"/>
          <w:i w:val="false"/>
          <w:color w:val="000000"/>
          <w:sz w:val="28"/>
        </w:rPr>
        <w:t>
      прокатка и контроль за равномерностью толщины полученной пленки;</w:t>
      </w:r>
    </w:p>
    <w:bookmarkEnd w:id="3214"/>
    <w:bookmarkStart w:name="z3219" w:id="3215"/>
    <w:p>
      <w:pPr>
        <w:spacing w:after="0"/>
        <w:ind w:left="0"/>
        <w:jc w:val="both"/>
      </w:pPr>
      <w:r>
        <w:rPr>
          <w:rFonts w:ascii="Times New Roman"/>
          <w:b w:val="false"/>
          <w:i w:val="false"/>
          <w:color w:val="000000"/>
          <w:sz w:val="28"/>
        </w:rPr>
        <w:t>
      визуальное определение качества прокатанной пленки из фторопласта;</w:t>
      </w:r>
    </w:p>
    <w:bookmarkEnd w:id="3215"/>
    <w:bookmarkStart w:name="z3220" w:id="3216"/>
    <w:p>
      <w:pPr>
        <w:spacing w:after="0"/>
        <w:ind w:left="0"/>
        <w:jc w:val="both"/>
      </w:pPr>
      <w:r>
        <w:rPr>
          <w:rFonts w:ascii="Times New Roman"/>
          <w:b w:val="false"/>
          <w:i w:val="false"/>
          <w:color w:val="000000"/>
          <w:sz w:val="28"/>
        </w:rPr>
        <w:t>
      съем, укладка и сдача пленки из фторопласта;</w:t>
      </w:r>
    </w:p>
    <w:bookmarkEnd w:id="3216"/>
    <w:bookmarkStart w:name="z3221" w:id="3217"/>
    <w:p>
      <w:pPr>
        <w:spacing w:after="0"/>
        <w:ind w:left="0"/>
        <w:jc w:val="both"/>
      </w:pPr>
      <w:r>
        <w:rPr>
          <w:rFonts w:ascii="Times New Roman"/>
          <w:b w:val="false"/>
          <w:i w:val="false"/>
          <w:color w:val="000000"/>
          <w:sz w:val="28"/>
        </w:rPr>
        <w:t>
      смазка и чистка механизмов стана;</w:t>
      </w:r>
    </w:p>
    <w:bookmarkEnd w:id="3217"/>
    <w:bookmarkStart w:name="z3222" w:id="3218"/>
    <w:p>
      <w:pPr>
        <w:spacing w:after="0"/>
        <w:ind w:left="0"/>
        <w:jc w:val="both"/>
      </w:pPr>
      <w:r>
        <w:rPr>
          <w:rFonts w:ascii="Times New Roman"/>
          <w:b w:val="false"/>
          <w:i w:val="false"/>
          <w:color w:val="000000"/>
          <w:sz w:val="28"/>
        </w:rPr>
        <w:t>
      ведение записей в технологическом журнале.</w:t>
      </w:r>
    </w:p>
    <w:bookmarkEnd w:id="3218"/>
    <w:bookmarkStart w:name="z3223" w:id="3219"/>
    <w:p>
      <w:pPr>
        <w:spacing w:after="0"/>
        <w:ind w:left="0"/>
        <w:jc w:val="both"/>
      </w:pPr>
      <w:r>
        <w:rPr>
          <w:rFonts w:ascii="Times New Roman"/>
          <w:b w:val="false"/>
          <w:i w:val="false"/>
          <w:color w:val="000000"/>
          <w:sz w:val="28"/>
        </w:rPr>
        <w:t xml:space="preserve">
      445. Должен знать: </w:t>
      </w:r>
    </w:p>
    <w:bookmarkEnd w:id="3219"/>
    <w:bookmarkStart w:name="z3224" w:id="3220"/>
    <w:p>
      <w:pPr>
        <w:spacing w:after="0"/>
        <w:ind w:left="0"/>
        <w:jc w:val="both"/>
      </w:pPr>
      <w:r>
        <w:rPr>
          <w:rFonts w:ascii="Times New Roman"/>
          <w:b w:val="false"/>
          <w:i w:val="false"/>
          <w:color w:val="000000"/>
          <w:sz w:val="28"/>
        </w:rPr>
        <w:t>
      технологию процесса прокатки пленки из фторопласта разной толщины и правила его регулирования;</w:t>
      </w:r>
    </w:p>
    <w:bookmarkEnd w:id="3220"/>
    <w:bookmarkStart w:name="z3225" w:id="322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221"/>
    <w:bookmarkStart w:name="z3226" w:id="3222"/>
    <w:p>
      <w:pPr>
        <w:spacing w:after="0"/>
        <w:ind w:left="0"/>
        <w:jc w:val="both"/>
      </w:pPr>
      <w:r>
        <w:rPr>
          <w:rFonts w:ascii="Times New Roman"/>
          <w:b w:val="false"/>
          <w:i w:val="false"/>
          <w:color w:val="000000"/>
          <w:sz w:val="28"/>
        </w:rPr>
        <w:t>
      требования, предъявляемые к пленке из фторопласта.</w:t>
      </w:r>
    </w:p>
    <w:bookmarkEnd w:id="3222"/>
    <w:bookmarkStart w:name="z3227" w:id="3223"/>
    <w:p>
      <w:pPr>
        <w:spacing w:after="0"/>
        <w:ind w:left="0"/>
        <w:jc w:val="both"/>
      </w:pPr>
      <w:r>
        <w:rPr>
          <w:rFonts w:ascii="Times New Roman"/>
          <w:b w:val="false"/>
          <w:i w:val="false"/>
          <w:color w:val="000000"/>
          <w:sz w:val="28"/>
        </w:rPr>
        <w:t>
      82. Протирщик изделий</w:t>
      </w:r>
    </w:p>
    <w:bookmarkEnd w:id="3223"/>
    <w:bookmarkStart w:name="z3228" w:id="3224"/>
    <w:p>
      <w:pPr>
        <w:spacing w:after="0"/>
        <w:ind w:left="0"/>
        <w:jc w:val="both"/>
      </w:pPr>
      <w:r>
        <w:rPr>
          <w:rFonts w:ascii="Times New Roman"/>
          <w:b w:val="false"/>
          <w:i w:val="false"/>
          <w:color w:val="000000"/>
          <w:sz w:val="28"/>
        </w:rPr>
        <w:t>
      Параграф 1. Протирщик изделий, 2-й разряд</w:t>
      </w:r>
    </w:p>
    <w:bookmarkEnd w:id="3224"/>
    <w:bookmarkStart w:name="z3229" w:id="3225"/>
    <w:p>
      <w:pPr>
        <w:spacing w:after="0"/>
        <w:ind w:left="0"/>
        <w:jc w:val="both"/>
      </w:pPr>
      <w:r>
        <w:rPr>
          <w:rFonts w:ascii="Times New Roman"/>
          <w:b w:val="false"/>
          <w:i w:val="false"/>
          <w:color w:val="000000"/>
          <w:sz w:val="28"/>
        </w:rPr>
        <w:t xml:space="preserve">
      446. Характеристика работ: </w:t>
      </w:r>
    </w:p>
    <w:bookmarkEnd w:id="3225"/>
    <w:bookmarkStart w:name="z3230" w:id="3226"/>
    <w:p>
      <w:pPr>
        <w:spacing w:after="0"/>
        <w:ind w:left="0"/>
        <w:jc w:val="both"/>
      </w:pPr>
      <w:r>
        <w:rPr>
          <w:rFonts w:ascii="Times New Roman"/>
          <w:b w:val="false"/>
          <w:i w:val="false"/>
          <w:color w:val="000000"/>
          <w:sz w:val="28"/>
        </w:rPr>
        <w:t>
      протирка на станке и вручную отполированных изделий из органического стекла;</w:t>
      </w:r>
    </w:p>
    <w:bookmarkEnd w:id="3226"/>
    <w:bookmarkStart w:name="z3231" w:id="3227"/>
    <w:p>
      <w:pPr>
        <w:spacing w:after="0"/>
        <w:ind w:left="0"/>
        <w:jc w:val="both"/>
      </w:pPr>
      <w:r>
        <w:rPr>
          <w:rFonts w:ascii="Times New Roman"/>
          <w:b w:val="false"/>
          <w:i w:val="false"/>
          <w:color w:val="000000"/>
          <w:sz w:val="28"/>
        </w:rPr>
        <w:t>
      наблюдение за работой протирочного станка, качеством протирки, состоянием ограждения и шайбы.</w:t>
      </w:r>
    </w:p>
    <w:bookmarkEnd w:id="3227"/>
    <w:bookmarkStart w:name="z3232" w:id="3228"/>
    <w:p>
      <w:pPr>
        <w:spacing w:after="0"/>
        <w:ind w:left="0"/>
        <w:jc w:val="both"/>
      </w:pPr>
      <w:r>
        <w:rPr>
          <w:rFonts w:ascii="Times New Roman"/>
          <w:b w:val="false"/>
          <w:i w:val="false"/>
          <w:color w:val="000000"/>
          <w:sz w:val="28"/>
        </w:rPr>
        <w:t xml:space="preserve">
      447. Должен знать: </w:t>
      </w:r>
    </w:p>
    <w:bookmarkEnd w:id="3228"/>
    <w:bookmarkStart w:name="z3233" w:id="3229"/>
    <w:p>
      <w:pPr>
        <w:spacing w:after="0"/>
        <w:ind w:left="0"/>
        <w:jc w:val="both"/>
      </w:pPr>
      <w:r>
        <w:rPr>
          <w:rFonts w:ascii="Times New Roman"/>
          <w:b w:val="false"/>
          <w:i w:val="false"/>
          <w:color w:val="000000"/>
          <w:sz w:val="28"/>
        </w:rPr>
        <w:t>
      свойства органического стекла и режимы протирки;</w:t>
      </w:r>
    </w:p>
    <w:bookmarkEnd w:id="3229"/>
    <w:bookmarkStart w:name="z3234" w:id="3230"/>
    <w:p>
      <w:pPr>
        <w:spacing w:after="0"/>
        <w:ind w:left="0"/>
        <w:jc w:val="both"/>
      </w:pPr>
      <w:r>
        <w:rPr>
          <w:rFonts w:ascii="Times New Roman"/>
          <w:b w:val="false"/>
          <w:i w:val="false"/>
          <w:color w:val="000000"/>
          <w:sz w:val="28"/>
        </w:rPr>
        <w:t>
      конструкцию протирочного станка;</w:t>
      </w:r>
    </w:p>
    <w:bookmarkEnd w:id="3230"/>
    <w:bookmarkStart w:name="z3235" w:id="3231"/>
    <w:p>
      <w:pPr>
        <w:spacing w:after="0"/>
        <w:ind w:left="0"/>
        <w:jc w:val="both"/>
      </w:pPr>
      <w:r>
        <w:rPr>
          <w:rFonts w:ascii="Times New Roman"/>
          <w:b w:val="false"/>
          <w:i w:val="false"/>
          <w:color w:val="000000"/>
          <w:sz w:val="28"/>
        </w:rPr>
        <w:t>
      правила применения средств защиты от статического электричества.</w:t>
      </w:r>
    </w:p>
    <w:bookmarkEnd w:id="3231"/>
    <w:bookmarkStart w:name="z3236" w:id="3232"/>
    <w:p>
      <w:pPr>
        <w:spacing w:after="0"/>
        <w:ind w:left="0"/>
        <w:jc w:val="both"/>
      </w:pPr>
      <w:r>
        <w:rPr>
          <w:rFonts w:ascii="Times New Roman"/>
          <w:b w:val="false"/>
          <w:i w:val="false"/>
          <w:color w:val="000000"/>
          <w:sz w:val="28"/>
        </w:rPr>
        <w:t xml:space="preserve">
      83. Протирщик стеарата кальция </w:t>
      </w:r>
    </w:p>
    <w:bookmarkEnd w:id="3232"/>
    <w:bookmarkStart w:name="z3237" w:id="3233"/>
    <w:p>
      <w:pPr>
        <w:spacing w:after="0"/>
        <w:ind w:left="0"/>
        <w:jc w:val="both"/>
      </w:pPr>
      <w:r>
        <w:rPr>
          <w:rFonts w:ascii="Times New Roman"/>
          <w:b w:val="false"/>
          <w:i w:val="false"/>
          <w:color w:val="000000"/>
          <w:sz w:val="28"/>
        </w:rPr>
        <w:t>
      Параграф 1. Протирщик стеарата кальция, 3-й разряд</w:t>
      </w:r>
    </w:p>
    <w:bookmarkEnd w:id="3233"/>
    <w:bookmarkStart w:name="z3238" w:id="3234"/>
    <w:p>
      <w:pPr>
        <w:spacing w:after="0"/>
        <w:ind w:left="0"/>
        <w:jc w:val="both"/>
      </w:pPr>
      <w:r>
        <w:rPr>
          <w:rFonts w:ascii="Times New Roman"/>
          <w:b w:val="false"/>
          <w:i w:val="false"/>
          <w:color w:val="000000"/>
          <w:sz w:val="28"/>
        </w:rPr>
        <w:t xml:space="preserve">
      448. Характеристика работ: </w:t>
      </w:r>
    </w:p>
    <w:bookmarkEnd w:id="3234"/>
    <w:bookmarkStart w:name="z3239" w:id="3235"/>
    <w:p>
      <w:pPr>
        <w:spacing w:after="0"/>
        <w:ind w:left="0"/>
        <w:jc w:val="both"/>
      </w:pPr>
      <w:r>
        <w:rPr>
          <w:rFonts w:ascii="Times New Roman"/>
          <w:b w:val="false"/>
          <w:i w:val="false"/>
          <w:color w:val="000000"/>
          <w:sz w:val="28"/>
        </w:rPr>
        <w:t>
      протирка стеарата кальция на протирочных машинах;</w:t>
      </w:r>
    </w:p>
    <w:bookmarkEnd w:id="3235"/>
    <w:bookmarkStart w:name="z3240" w:id="3236"/>
    <w:p>
      <w:pPr>
        <w:spacing w:after="0"/>
        <w:ind w:left="0"/>
        <w:jc w:val="both"/>
      </w:pPr>
      <w:r>
        <w:rPr>
          <w:rFonts w:ascii="Times New Roman"/>
          <w:b w:val="false"/>
          <w:i w:val="false"/>
          <w:color w:val="000000"/>
          <w:sz w:val="28"/>
        </w:rPr>
        <w:t>
      проверка исправности транспортных механизмов и протирочной машины;</w:t>
      </w:r>
    </w:p>
    <w:bookmarkEnd w:id="3236"/>
    <w:bookmarkStart w:name="z3241" w:id="3237"/>
    <w:p>
      <w:pPr>
        <w:spacing w:after="0"/>
        <w:ind w:left="0"/>
        <w:jc w:val="both"/>
      </w:pPr>
      <w:r>
        <w:rPr>
          <w:rFonts w:ascii="Times New Roman"/>
          <w:b w:val="false"/>
          <w:i w:val="false"/>
          <w:color w:val="000000"/>
          <w:sz w:val="28"/>
        </w:rPr>
        <w:t>
      транспортировка стеарата кальция в емкости;</w:t>
      </w:r>
    </w:p>
    <w:bookmarkEnd w:id="3237"/>
    <w:bookmarkStart w:name="z3242" w:id="3238"/>
    <w:p>
      <w:pPr>
        <w:spacing w:after="0"/>
        <w:ind w:left="0"/>
        <w:jc w:val="both"/>
      </w:pPr>
      <w:r>
        <w:rPr>
          <w:rFonts w:ascii="Times New Roman"/>
          <w:b w:val="false"/>
          <w:i w:val="false"/>
          <w:color w:val="000000"/>
          <w:sz w:val="28"/>
        </w:rPr>
        <w:t>
      настройка зазоров между щетками и сеткой протирочной машины;</w:t>
      </w:r>
    </w:p>
    <w:bookmarkEnd w:id="3238"/>
    <w:bookmarkStart w:name="z3243" w:id="3239"/>
    <w:p>
      <w:pPr>
        <w:spacing w:after="0"/>
        <w:ind w:left="0"/>
        <w:jc w:val="both"/>
      </w:pPr>
      <w:r>
        <w:rPr>
          <w:rFonts w:ascii="Times New Roman"/>
          <w:b w:val="false"/>
          <w:i w:val="false"/>
          <w:color w:val="000000"/>
          <w:sz w:val="28"/>
        </w:rPr>
        <w:t>
      пуск машины, подача продукта;</w:t>
      </w:r>
    </w:p>
    <w:bookmarkEnd w:id="3239"/>
    <w:bookmarkStart w:name="z3244" w:id="3240"/>
    <w:p>
      <w:pPr>
        <w:spacing w:after="0"/>
        <w:ind w:left="0"/>
        <w:jc w:val="both"/>
      </w:pPr>
      <w:r>
        <w:rPr>
          <w:rFonts w:ascii="Times New Roman"/>
          <w:b w:val="false"/>
          <w:i w:val="false"/>
          <w:color w:val="000000"/>
          <w:sz w:val="28"/>
        </w:rPr>
        <w:t>
      регулирование скорости подачи продукта, величины зазора;</w:t>
      </w:r>
    </w:p>
    <w:bookmarkEnd w:id="3240"/>
    <w:bookmarkStart w:name="z3245" w:id="3241"/>
    <w:p>
      <w:pPr>
        <w:spacing w:after="0"/>
        <w:ind w:left="0"/>
        <w:jc w:val="both"/>
      </w:pPr>
      <w:r>
        <w:rPr>
          <w:rFonts w:ascii="Times New Roman"/>
          <w:b w:val="false"/>
          <w:i w:val="false"/>
          <w:color w:val="000000"/>
          <w:sz w:val="28"/>
        </w:rPr>
        <w:t>
      транспортировка готового продукта вакуум-насосом в емкости.</w:t>
      </w:r>
    </w:p>
    <w:bookmarkEnd w:id="3241"/>
    <w:bookmarkStart w:name="z3246" w:id="3242"/>
    <w:p>
      <w:pPr>
        <w:spacing w:after="0"/>
        <w:ind w:left="0"/>
        <w:jc w:val="both"/>
      </w:pPr>
      <w:r>
        <w:rPr>
          <w:rFonts w:ascii="Times New Roman"/>
          <w:b w:val="false"/>
          <w:i w:val="false"/>
          <w:color w:val="000000"/>
          <w:sz w:val="28"/>
        </w:rPr>
        <w:t xml:space="preserve">
      449. Должен знать: </w:t>
      </w:r>
    </w:p>
    <w:bookmarkEnd w:id="3242"/>
    <w:bookmarkStart w:name="z3247" w:id="3243"/>
    <w:p>
      <w:pPr>
        <w:spacing w:after="0"/>
        <w:ind w:left="0"/>
        <w:jc w:val="both"/>
      </w:pPr>
      <w:r>
        <w:rPr>
          <w:rFonts w:ascii="Times New Roman"/>
          <w:b w:val="false"/>
          <w:i w:val="false"/>
          <w:color w:val="000000"/>
          <w:sz w:val="28"/>
        </w:rPr>
        <w:t>
      технологию процесса протирки стеарата кальция и правила его регулирования;</w:t>
      </w:r>
    </w:p>
    <w:bookmarkEnd w:id="3243"/>
    <w:bookmarkStart w:name="z3248" w:id="324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244"/>
    <w:bookmarkStart w:name="z3249" w:id="3245"/>
    <w:p>
      <w:pPr>
        <w:spacing w:after="0"/>
        <w:ind w:left="0"/>
        <w:jc w:val="both"/>
      </w:pPr>
      <w:r>
        <w:rPr>
          <w:rFonts w:ascii="Times New Roman"/>
          <w:b w:val="false"/>
          <w:i w:val="false"/>
          <w:color w:val="000000"/>
          <w:sz w:val="28"/>
        </w:rPr>
        <w:t>
      требования, предъявляемые к стеарату кальция.</w:t>
      </w:r>
    </w:p>
    <w:bookmarkEnd w:id="3245"/>
    <w:bookmarkStart w:name="z3250" w:id="3246"/>
    <w:p>
      <w:pPr>
        <w:spacing w:after="0"/>
        <w:ind w:left="0"/>
        <w:jc w:val="both"/>
      </w:pPr>
      <w:r>
        <w:rPr>
          <w:rFonts w:ascii="Times New Roman"/>
          <w:b w:val="false"/>
          <w:i w:val="false"/>
          <w:color w:val="000000"/>
          <w:sz w:val="28"/>
        </w:rPr>
        <w:t xml:space="preserve">
      84. Протяжчик штурвалов </w:t>
      </w:r>
    </w:p>
    <w:bookmarkEnd w:id="3246"/>
    <w:bookmarkStart w:name="z3251" w:id="3247"/>
    <w:p>
      <w:pPr>
        <w:spacing w:after="0"/>
        <w:ind w:left="0"/>
        <w:jc w:val="both"/>
      </w:pPr>
      <w:r>
        <w:rPr>
          <w:rFonts w:ascii="Times New Roman"/>
          <w:b w:val="false"/>
          <w:i w:val="false"/>
          <w:color w:val="000000"/>
          <w:sz w:val="28"/>
        </w:rPr>
        <w:t>
      Параграф 1. Протяжчик штурвалов, 3-й разряд</w:t>
      </w:r>
    </w:p>
    <w:bookmarkEnd w:id="3247"/>
    <w:bookmarkStart w:name="z3252" w:id="3248"/>
    <w:p>
      <w:pPr>
        <w:spacing w:after="0"/>
        <w:ind w:left="0"/>
        <w:jc w:val="both"/>
      </w:pPr>
      <w:r>
        <w:rPr>
          <w:rFonts w:ascii="Times New Roman"/>
          <w:b w:val="false"/>
          <w:i w:val="false"/>
          <w:color w:val="000000"/>
          <w:sz w:val="28"/>
        </w:rPr>
        <w:t xml:space="preserve">
      450. Характеристика работ: </w:t>
      </w:r>
    </w:p>
    <w:bookmarkEnd w:id="3248"/>
    <w:bookmarkStart w:name="z3253" w:id="3249"/>
    <w:p>
      <w:pPr>
        <w:spacing w:after="0"/>
        <w:ind w:left="0"/>
        <w:jc w:val="both"/>
      </w:pPr>
      <w:r>
        <w:rPr>
          <w:rFonts w:ascii="Times New Roman"/>
          <w:b w:val="false"/>
          <w:i w:val="false"/>
          <w:color w:val="000000"/>
          <w:sz w:val="28"/>
        </w:rPr>
        <w:t>
      протяжка шлиц ступицы штурвалов на специальном станке;</w:t>
      </w:r>
    </w:p>
    <w:bookmarkEnd w:id="3249"/>
    <w:bookmarkStart w:name="z3254" w:id="3250"/>
    <w:p>
      <w:pPr>
        <w:spacing w:after="0"/>
        <w:ind w:left="0"/>
        <w:jc w:val="both"/>
      </w:pPr>
      <w:r>
        <w:rPr>
          <w:rFonts w:ascii="Times New Roman"/>
          <w:b w:val="false"/>
          <w:i w:val="false"/>
          <w:color w:val="000000"/>
          <w:sz w:val="28"/>
        </w:rPr>
        <w:t>
      подготовка специального станка для протяжки шлиц ступицы штурвалов;</w:t>
      </w:r>
    </w:p>
    <w:bookmarkEnd w:id="3250"/>
    <w:bookmarkStart w:name="z3255" w:id="3251"/>
    <w:p>
      <w:pPr>
        <w:spacing w:after="0"/>
        <w:ind w:left="0"/>
        <w:jc w:val="both"/>
      </w:pPr>
      <w:r>
        <w:rPr>
          <w:rFonts w:ascii="Times New Roman"/>
          <w:b w:val="false"/>
          <w:i w:val="false"/>
          <w:color w:val="000000"/>
          <w:sz w:val="28"/>
        </w:rPr>
        <w:t>
      опробование на холостом ходу гидравлических клапанов, цилиндров рабочего и обратного ходов;</w:t>
      </w:r>
    </w:p>
    <w:bookmarkEnd w:id="3251"/>
    <w:bookmarkStart w:name="z3256" w:id="3252"/>
    <w:p>
      <w:pPr>
        <w:spacing w:after="0"/>
        <w:ind w:left="0"/>
        <w:jc w:val="both"/>
      </w:pPr>
      <w:r>
        <w:rPr>
          <w:rFonts w:ascii="Times New Roman"/>
          <w:b w:val="false"/>
          <w:i w:val="false"/>
          <w:color w:val="000000"/>
          <w:sz w:val="28"/>
        </w:rPr>
        <w:t>
      транспортировка штурвалов к станку;</w:t>
      </w:r>
    </w:p>
    <w:bookmarkEnd w:id="3252"/>
    <w:bookmarkStart w:name="z3257" w:id="3253"/>
    <w:p>
      <w:pPr>
        <w:spacing w:after="0"/>
        <w:ind w:left="0"/>
        <w:jc w:val="both"/>
      </w:pPr>
      <w:r>
        <w:rPr>
          <w:rFonts w:ascii="Times New Roman"/>
          <w:b w:val="false"/>
          <w:i w:val="false"/>
          <w:color w:val="000000"/>
          <w:sz w:val="28"/>
        </w:rPr>
        <w:t>
      закрепление броши со штурвалом в зажиме;</w:t>
      </w:r>
    </w:p>
    <w:bookmarkEnd w:id="3253"/>
    <w:bookmarkStart w:name="z3258" w:id="3254"/>
    <w:p>
      <w:pPr>
        <w:spacing w:after="0"/>
        <w:ind w:left="0"/>
        <w:jc w:val="both"/>
      </w:pPr>
      <w:r>
        <w:rPr>
          <w:rFonts w:ascii="Times New Roman"/>
          <w:b w:val="false"/>
          <w:i w:val="false"/>
          <w:color w:val="000000"/>
          <w:sz w:val="28"/>
        </w:rPr>
        <w:t>
      ведение процесса протяжки;</w:t>
      </w:r>
    </w:p>
    <w:bookmarkEnd w:id="3254"/>
    <w:bookmarkStart w:name="z3259" w:id="3255"/>
    <w:p>
      <w:pPr>
        <w:spacing w:after="0"/>
        <w:ind w:left="0"/>
        <w:jc w:val="both"/>
      </w:pPr>
      <w:r>
        <w:rPr>
          <w:rFonts w:ascii="Times New Roman"/>
          <w:b w:val="false"/>
          <w:i w:val="false"/>
          <w:color w:val="000000"/>
          <w:sz w:val="28"/>
        </w:rPr>
        <w:t>
      съем штурвала и насадка его на приспособление;</w:t>
      </w:r>
    </w:p>
    <w:bookmarkEnd w:id="3255"/>
    <w:bookmarkStart w:name="z3260" w:id="3256"/>
    <w:p>
      <w:pPr>
        <w:spacing w:after="0"/>
        <w:ind w:left="0"/>
        <w:jc w:val="both"/>
      </w:pPr>
      <w:r>
        <w:rPr>
          <w:rFonts w:ascii="Times New Roman"/>
          <w:b w:val="false"/>
          <w:i w:val="false"/>
          <w:color w:val="000000"/>
          <w:sz w:val="28"/>
        </w:rPr>
        <w:t>
      проверка калибром качества шлица;</w:t>
      </w:r>
    </w:p>
    <w:bookmarkEnd w:id="3256"/>
    <w:bookmarkStart w:name="z3261" w:id="3257"/>
    <w:p>
      <w:pPr>
        <w:spacing w:after="0"/>
        <w:ind w:left="0"/>
        <w:jc w:val="both"/>
      </w:pPr>
      <w:r>
        <w:rPr>
          <w:rFonts w:ascii="Times New Roman"/>
          <w:b w:val="false"/>
          <w:i w:val="false"/>
          <w:color w:val="000000"/>
          <w:sz w:val="28"/>
        </w:rPr>
        <w:t>
      текущий ремонт и наладка станка.</w:t>
      </w:r>
    </w:p>
    <w:bookmarkEnd w:id="3257"/>
    <w:bookmarkStart w:name="z3262" w:id="3258"/>
    <w:p>
      <w:pPr>
        <w:spacing w:after="0"/>
        <w:ind w:left="0"/>
        <w:jc w:val="both"/>
      </w:pPr>
      <w:r>
        <w:rPr>
          <w:rFonts w:ascii="Times New Roman"/>
          <w:b w:val="false"/>
          <w:i w:val="false"/>
          <w:color w:val="000000"/>
          <w:sz w:val="28"/>
        </w:rPr>
        <w:t xml:space="preserve">
      451. Должен знать: </w:t>
      </w:r>
    </w:p>
    <w:bookmarkEnd w:id="3258"/>
    <w:bookmarkStart w:name="z3263" w:id="3259"/>
    <w:p>
      <w:pPr>
        <w:spacing w:after="0"/>
        <w:ind w:left="0"/>
        <w:jc w:val="both"/>
      </w:pPr>
      <w:r>
        <w:rPr>
          <w:rFonts w:ascii="Times New Roman"/>
          <w:b w:val="false"/>
          <w:i w:val="false"/>
          <w:color w:val="000000"/>
          <w:sz w:val="28"/>
        </w:rPr>
        <w:t>
      технологию процесса протяжки штурвалов;</w:t>
      </w:r>
    </w:p>
    <w:bookmarkEnd w:id="3259"/>
    <w:bookmarkStart w:name="z3264" w:id="3260"/>
    <w:p>
      <w:pPr>
        <w:spacing w:after="0"/>
        <w:ind w:left="0"/>
        <w:jc w:val="both"/>
      </w:pPr>
      <w:r>
        <w:rPr>
          <w:rFonts w:ascii="Times New Roman"/>
          <w:b w:val="false"/>
          <w:i w:val="false"/>
          <w:color w:val="000000"/>
          <w:sz w:val="28"/>
        </w:rPr>
        <w:t>
      правила проверки исправности специального станка для протяжки шлиц ступицы штурвалов;</w:t>
      </w:r>
    </w:p>
    <w:bookmarkEnd w:id="3260"/>
    <w:bookmarkStart w:name="z3265" w:id="3261"/>
    <w:p>
      <w:pPr>
        <w:spacing w:after="0"/>
        <w:ind w:left="0"/>
        <w:jc w:val="both"/>
      </w:pPr>
      <w:r>
        <w:rPr>
          <w:rFonts w:ascii="Times New Roman"/>
          <w:b w:val="false"/>
          <w:i w:val="false"/>
          <w:color w:val="000000"/>
          <w:sz w:val="28"/>
        </w:rPr>
        <w:t>
      способы его наладки;</w:t>
      </w:r>
    </w:p>
    <w:bookmarkEnd w:id="3261"/>
    <w:bookmarkStart w:name="z3266" w:id="3262"/>
    <w:p>
      <w:pPr>
        <w:spacing w:after="0"/>
        <w:ind w:left="0"/>
        <w:jc w:val="both"/>
      </w:pPr>
      <w:r>
        <w:rPr>
          <w:rFonts w:ascii="Times New Roman"/>
          <w:b w:val="false"/>
          <w:i w:val="false"/>
          <w:color w:val="000000"/>
          <w:sz w:val="28"/>
        </w:rPr>
        <w:t>
      правила определения качества шлицевания мерительным инструментом;</w:t>
      </w:r>
    </w:p>
    <w:bookmarkEnd w:id="3262"/>
    <w:bookmarkStart w:name="z3267" w:id="3263"/>
    <w:p>
      <w:pPr>
        <w:spacing w:after="0"/>
        <w:ind w:left="0"/>
        <w:jc w:val="both"/>
      </w:pPr>
      <w:r>
        <w:rPr>
          <w:rFonts w:ascii="Times New Roman"/>
          <w:b w:val="false"/>
          <w:i w:val="false"/>
          <w:color w:val="000000"/>
          <w:sz w:val="28"/>
        </w:rPr>
        <w:t>
      требования, предъявляемые к шлицам ступицы штурвалов.</w:t>
      </w:r>
    </w:p>
    <w:bookmarkEnd w:id="3263"/>
    <w:bookmarkStart w:name="z3268" w:id="3264"/>
    <w:p>
      <w:pPr>
        <w:spacing w:after="0"/>
        <w:ind w:left="0"/>
        <w:jc w:val="both"/>
      </w:pPr>
      <w:r>
        <w:rPr>
          <w:rFonts w:ascii="Times New Roman"/>
          <w:b w:val="false"/>
          <w:i w:val="false"/>
          <w:color w:val="000000"/>
          <w:sz w:val="28"/>
        </w:rPr>
        <w:t>
      85. Раскрасчик изделий</w:t>
      </w:r>
    </w:p>
    <w:bookmarkEnd w:id="3264"/>
    <w:bookmarkStart w:name="z3269" w:id="3265"/>
    <w:p>
      <w:pPr>
        <w:spacing w:after="0"/>
        <w:ind w:left="0"/>
        <w:jc w:val="both"/>
      </w:pPr>
      <w:r>
        <w:rPr>
          <w:rFonts w:ascii="Times New Roman"/>
          <w:b w:val="false"/>
          <w:i w:val="false"/>
          <w:color w:val="000000"/>
          <w:sz w:val="28"/>
        </w:rPr>
        <w:t>
      Параграф 1. Раскрасчик изделий, 1-й разряд</w:t>
      </w:r>
    </w:p>
    <w:bookmarkEnd w:id="3265"/>
    <w:bookmarkStart w:name="z3270" w:id="3266"/>
    <w:p>
      <w:pPr>
        <w:spacing w:after="0"/>
        <w:ind w:left="0"/>
        <w:jc w:val="both"/>
      </w:pPr>
      <w:r>
        <w:rPr>
          <w:rFonts w:ascii="Times New Roman"/>
          <w:b w:val="false"/>
          <w:i w:val="false"/>
          <w:color w:val="000000"/>
          <w:sz w:val="28"/>
        </w:rPr>
        <w:t xml:space="preserve">
      452. Характеристика работ: </w:t>
      </w:r>
    </w:p>
    <w:bookmarkEnd w:id="3266"/>
    <w:bookmarkStart w:name="z3271" w:id="3267"/>
    <w:p>
      <w:pPr>
        <w:spacing w:after="0"/>
        <w:ind w:left="0"/>
        <w:jc w:val="both"/>
      </w:pPr>
      <w:r>
        <w:rPr>
          <w:rFonts w:ascii="Times New Roman"/>
          <w:b w:val="false"/>
          <w:i w:val="false"/>
          <w:color w:val="000000"/>
          <w:sz w:val="28"/>
        </w:rPr>
        <w:t>
      простая раскраска в один тон отдельных частей изделий из пластмассы при помощи малярных приспособлений;</w:t>
      </w:r>
    </w:p>
    <w:bookmarkEnd w:id="3267"/>
    <w:bookmarkStart w:name="z3272" w:id="3268"/>
    <w:p>
      <w:pPr>
        <w:spacing w:after="0"/>
        <w:ind w:left="0"/>
        <w:jc w:val="both"/>
      </w:pPr>
      <w:r>
        <w:rPr>
          <w:rFonts w:ascii="Times New Roman"/>
          <w:b w:val="false"/>
          <w:i w:val="false"/>
          <w:color w:val="000000"/>
          <w:sz w:val="28"/>
        </w:rPr>
        <w:t>
      подготовка поверхности под раскраску;</w:t>
      </w:r>
    </w:p>
    <w:bookmarkEnd w:id="3268"/>
    <w:bookmarkStart w:name="z3273" w:id="3269"/>
    <w:p>
      <w:pPr>
        <w:spacing w:after="0"/>
        <w:ind w:left="0"/>
        <w:jc w:val="both"/>
      </w:pPr>
      <w:r>
        <w:rPr>
          <w:rFonts w:ascii="Times New Roman"/>
          <w:b w:val="false"/>
          <w:i w:val="false"/>
          <w:color w:val="000000"/>
          <w:sz w:val="28"/>
        </w:rPr>
        <w:t>
      составление и подбор простых красок.</w:t>
      </w:r>
    </w:p>
    <w:bookmarkEnd w:id="3269"/>
    <w:bookmarkStart w:name="z3274" w:id="3270"/>
    <w:p>
      <w:pPr>
        <w:spacing w:after="0"/>
        <w:ind w:left="0"/>
        <w:jc w:val="both"/>
      </w:pPr>
      <w:r>
        <w:rPr>
          <w:rFonts w:ascii="Times New Roman"/>
          <w:b w:val="false"/>
          <w:i w:val="false"/>
          <w:color w:val="000000"/>
          <w:sz w:val="28"/>
        </w:rPr>
        <w:t xml:space="preserve">
      453. Должен знать: </w:t>
      </w:r>
    </w:p>
    <w:bookmarkEnd w:id="3270"/>
    <w:bookmarkStart w:name="z3275" w:id="3271"/>
    <w:p>
      <w:pPr>
        <w:spacing w:after="0"/>
        <w:ind w:left="0"/>
        <w:jc w:val="both"/>
      </w:pPr>
      <w:r>
        <w:rPr>
          <w:rFonts w:ascii="Times New Roman"/>
          <w:b w:val="false"/>
          <w:i w:val="false"/>
          <w:color w:val="000000"/>
          <w:sz w:val="28"/>
        </w:rPr>
        <w:t>
      способы простой раскраски изделий;</w:t>
      </w:r>
    </w:p>
    <w:bookmarkEnd w:id="3271"/>
    <w:bookmarkStart w:name="z3276" w:id="3272"/>
    <w:p>
      <w:pPr>
        <w:spacing w:after="0"/>
        <w:ind w:left="0"/>
        <w:jc w:val="both"/>
      </w:pPr>
      <w:r>
        <w:rPr>
          <w:rFonts w:ascii="Times New Roman"/>
          <w:b w:val="false"/>
          <w:i w:val="false"/>
          <w:color w:val="000000"/>
          <w:sz w:val="28"/>
        </w:rPr>
        <w:t>
      правила пользования инструментом;</w:t>
      </w:r>
    </w:p>
    <w:bookmarkEnd w:id="3272"/>
    <w:bookmarkStart w:name="z3277" w:id="3273"/>
    <w:p>
      <w:pPr>
        <w:spacing w:after="0"/>
        <w:ind w:left="0"/>
        <w:jc w:val="both"/>
      </w:pPr>
      <w:r>
        <w:rPr>
          <w:rFonts w:ascii="Times New Roman"/>
          <w:b w:val="false"/>
          <w:i w:val="false"/>
          <w:color w:val="000000"/>
          <w:sz w:val="28"/>
        </w:rPr>
        <w:t>
      виды простых красок, шпаклевок;</w:t>
      </w:r>
    </w:p>
    <w:bookmarkEnd w:id="3273"/>
    <w:bookmarkStart w:name="z3278" w:id="3274"/>
    <w:p>
      <w:pPr>
        <w:spacing w:after="0"/>
        <w:ind w:left="0"/>
        <w:jc w:val="both"/>
      </w:pPr>
      <w:r>
        <w:rPr>
          <w:rFonts w:ascii="Times New Roman"/>
          <w:b w:val="false"/>
          <w:i w:val="false"/>
          <w:color w:val="000000"/>
          <w:sz w:val="28"/>
        </w:rPr>
        <w:t>
      составы шпаклевочных материалов.</w:t>
      </w:r>
    </w:p>
    <w:bookmarkEnd w:id="3274"/>
    <w:bookmarkStart w:name="z3279" w:id="3275"/>
    <w:p>
      <w:pPr>
        <w:spacing w:after="0"/>
        <w:ind w:left="0"/>
        <w:jc w:val="both"/>
      </w:pPr>
      <w:r>
        <w:rPr>
          <w:rFonts w:ascii="Times New Roman"/>
          <w:b w:val="false"/>
          <w:i w:val="false"/>
          <w:color w:val="000000"/>
          <w:sz w:val="28"/>
        </w:rPr>
        <w:t>
      Параграф 2. Раскрасчик изделий, 2-й разряд</w:t>
      </w:r>
    </w:p>
    <w:bookmarkEnd w:id="3275"/>
    <w:bookmarkStart w:name="z3280" w:id="3276"/>
    <w:p>
      <w:pPr>
        <w:spacing w:after="0"/>
        <w:ind w:left="0"/>
        <w:jc w:val="both"/>
      </w:pPr>
      <w:r>
        <w:rPr>
          <w:rFonts w:ascii="Times New Roman"/>
          <w:b w:val="false"/>
          <w:i w:val="false"/>
          <w:color w:val="000000"/>
          <w:sz w:val="28"/>
        </w:rPr>
        <w:t xml:space="preserve">
      454. Характеристика работ: </w:t>
      </w:r>
    </w:p>
    <w:bookmarkEnd w:id="3276"/>
    <w:bookmarkStart w:name="z3281" w:id="3277"/>
    <w:p>
      <w:pPr>
        <w:spacing w:after="0"/>
        <w:ind w:left="0"/>
        <w:jc w:val="both"/>
      </w:pPr>
      <w:r>
        <w:rPr>
          <w:rFonts w:ascii="Times New Roman"/>
          <w:b w:val="false"/>
          <w:i w:val="false"/>
          <w:color w:val="000000"/>
          <w:sz w:val="28"/>
        </w:rPr>
        <w:t>
      раскраска отдельных частей изделий красками в разные тона кистью, пульверизатором в соответствии с заданным эскизом;</w:t>
      </w:r>
    </w:p>
    <w:bookmarkEnd w:id="3277"/>
    <w:bookmarkStart w:name="z3282" w:id="3278"/>
    <w:p>
      <w:pPr>
        <w:spacing w:after="0"/>
        <w:ind w:left="0"/>
        <w:jc w:val="both"/>
      </w:pPr>
      <w:r>
        <w:rPr>
          <w:rFonts w:ascii="Times New Roman"/>
          <w:b w:val="false"/>
          <w:i w:val="false"/>
          <w:color w:val="000000"/>
          <w:sz w:val="28"/>
        </w:rPr>
        <w:t>
      составление лаков и красок несложных колеров;</w:t>
      </w:r>
    </w:p>
    <w:bookmarkEnd w:id="3278"/>
    <w:bookmarkStart w:name="z3283" w:id="3279"/>
    <w:p>
      <w:pPr>
        <w:spacing w:after="0"/>
        <w:ind w:left="0"/>
        <w:jc w:val="both"/>
      </w:pPr>
      <w:r>
        <w:rPr>
          <w:rFonts w:ascii="Times New Roman"/>
          <w:b w:val="false"/>
          <w:i w:val="false"/>
          <w:color w:val="000000"/>
          <w:sz w:val="28"/>
        </w:rPr>
        <w:t>
      подготовка поверхности изделий под многоцветную раскраску;</w:t>
      </w:r>
    </w:p>
    <w:bookmarkEnd w:id="3279"/>
    <w:bookmarkStart w:name="z3284" w:id="3280"/>
    <w:p>
      <w:pPr>
        <w:spacing w:after="0"/>
        <w:ind w:left="0"/>
        <w:jc w:val="both"/>
      </w:pPr>
      <w:r>
        <w:rPr>
          <w:rFonts w:ascii="Times New Roman"/>
          <w:b w:val="false"/>
          <w:i w:val="false"/>
          <w:color w:val="000000"/>
          <w:sz w:val="28"/>
        </w:rPr>
        <w:t>
      изготовление несложных шаблонов и трафаретов;</w:t>
      </w:r>
    </w:p>
    <w:bookmarkEnd w:id="3280"/>
    <w:bookmarkStart w:name="z3285" w:id="3281"/>
    <w:p>
      <w:pPr>
        <w:spacing w:after="0"/>
        <w:ind w:left="0"/>
        <w:jc w:val="both"/>
      </w:pPr>
      <w:r>
        <w:rPr>
          <w:rFonts w:ascii="Times New Roman"/>
          <w:b w:val="false"/>
          <w:i w:val="false"/>
          <w:color w:val="000000"/>
          <w:sz w:val="28"/>
        </w:rPr>
        <w:t>
      нанесение на поверхность изделий краски или лака по несложным трафаретам различными приспособлениями и механизмами;</w:t>
      </w:r>
    </w:p>
    <w:bookmarkEnd w:id="3281"/>
    <w:bookmarkStart w:name="z3286" w:id="3282"/>
    <w:p>
      <w:pPr>
        <w:spacing w:after="0"/>
        <w:ind w:left="0"/>
        <w:jc w:val="both"/>
      </w:pPr>
      <w:r>
        <w:rPr>
          <w:rFonts w:ascii="Times New Roman"/>
          <w:b w:val="false"/>
          <w:i w:val="false"/>
          <w:color w:val="000000"/>
          <w:sz w:val="28"/>
        </w:rPr>
        <w:t>
      приготовление составов для обезжиривания.</w:t>
      </w:r>
    </w:p>
    <w:bookmarkEnd w:id="3282"/>
    <w:bookmarkStart w:name="z3287" w:id="3283"/>
    <w:p>
      <w:pPr>
        <w:spacing w:after="0"/>
        <w:ind w:left="0"/>
        <w:jc w:val="both"/>
      </w:pPr>
      <w:r>
        <w:rPr>
          <w:rFonts w:ascii="Times New Roman"/>
          <w:b w:val="false"/>
          <w:i w:val="false"/>
          <w:color w:val="000000"/>
          <w:sz w:val="28"/>
        </w:rPr>
        <w:t xml:space="preserve">
      455. Должен знать: </w:t>
      </w:r>
    </w:p>
    <w:bookmarkEnd w:id="3283"/>
    <w:bookmarkStart w:name="z3288" w:id="3284"/>
    <w:p>
      <w:pPr>
        <w:spacing w:after="0"/>
        <w:ind w:left="0"/>
        <w:jc w:val="both"/>
      </w:pPr>
      <w:r>
        <w:rPr>
          <w:rFonts w:ascii="Times New Roman"/>
          <w:b w:val="false"/>
          <w:i w:val="false"/>
          <w:color w:val="000000"/>
          <w:sz w:val="28"/>
        </w:rPr>
        <w:t>
      способы нанесения красок на изделия из различных материалов;</w:t>
      </w:r>
    </w:p>
    <w:bookmarkEnd w:id="3284"/>
    <w:bookmarkStart w:name="z3289" w:id="3285"/>
    <w:p>
      <w:pPr>
        <w:spacing w:after="0"/>
        <w:ind w:left="0"/>
        <w:jc w:val="both"/>
      </w:pPr>
      <w:r>
        <w:rPr>
          <w:rFonts w:ascii="Times New Roman"/>
          <w:b w:val="false"/>
          <w:i w:val="false"/>
          <w:color w:val="000000"/>
          <w:sz w:val="28"/>
        </w:rPr>
        <w:t>
      рецепты простых красок и лаков;</w:t>
      </w:r>
    </w:p>
    <w:bookmarkEnd w:id="3285"/>
    <w:bookmarkStart w:name="z3290" w:id="3286"/>
    <w:p>
      <w:pPr>
        <w:spacing w:after="0"/>
        <w:ind w:left="0"/>
        <w:jc w:val="both"/>
      </w:pPr>
      <w:r>
        <w:rPr>
          <w:rFonts w:ascii="Times New Roman"/>
          <w:b w:val="false"/>
          <w:i w:val="false"/>
          <w:color w:val="000000"/>
          <w:sz w:val="28"/>
        </w:rPr>
        <w:t>
      способы смешивания красок для получения необходимого колера;</w:t>
      </w:r>
    </w:p>
    <w:bookmarkEnd w:id="3286"/>
    <w:bookmarkStart w:name="z3291" w:id="3287"/>
    <w:p>
      <w:pPr>
        <w:spacing w:after="0"/>
        <w:ind w:left="0"/>
        <w:jc w:val="both"/>
      </w:pPr>
      <w:r>
        <w:rPr>
          <w:rFonts w:ascii="Times New Roman"/>
          <w:b w:val="false"/>
          <w:i w:val="false"/>
          <w:color w:val="000000"/>
          <w:sz w:val="28"/>
        </w:rPr>
        <w:t>
      правила пользования приспособлениями и механизмами, применяемыми для раскраски;</w:t>
      </w:r>
    </w:p>
    <w:bookmarkEnd w:id="3287"/>
    <w:bookmarkStart w:name="z3292" w:id="3288"/>
    <w:p>
      <w:pPr>
        <w:spacing w:after="0"/>
        <w:ind w:left="0"/>
        <w:jc w:val="both"/>
      </w:pPr>
      <w:r>
        <w:rPr>
          <w:rFonts w:ascii="Times New Roman"/>
          <w:b w:val="false"/>
          <w:i w:val="false"/>
          <w:color w:val="000000"/>
          <w:sz w:val="28"/>
        </w:rPr>
        <w:t>
      основные сведения о цветоведении.</w:t>
      </w:r>
    </w:p>
    <w:bookmarkEnd w:id="3288"/>
    <w:bookmarkStart w:name="z3293" w:id="3289"/>
    <w:p>
      <w:pPr>
        <w:spacing w:after="0"/>
        <w:ind w:left="0"/>
        <w:jc w:val="both"/>
      </w:pPr>
      <w:r>
        <w:rPr>
          <w:rFonts w:ascii="Times New Roman"/>
          <w:b w:val="false"/>
          <w:i w:val="false"/>
          <w:color w:val="000000"/>
          <w:sz w:val="28"/>
        </w:rPr>
        <w:t>
      Параграф 3. Раскрасчик изделий, 3-й разряд</w:t>
      </w:r>
    </w:p>
    <w:bookmarkEnd w:id="3289"/>
    <w:bookmarkStart w:name="z3294" w:id="3290"/>
    <w:p>
      <w:pPr>
        <w:spacing w:after="0"/>
        <w:ind w:left="0"/>
        <w:jc w:val="both"/>
      </w:pPr>
      <w:r>
        <w:rPr>
          <w:rFonts w:ascii="Times New Roman"/>
          <w:b w:val="false"/>
          <w:i w:val="false"/>
          <w:color w:val="000000"/>
          <w:sz w:val="28"/>
        </w:rPr>
        <w:t xml:space="preserve">
      456. Характеристика работ: </w:t>
      </w:r>
    </w:p>
    <w:bookmarkEnd w:id="3290"/>
    <w:bookmarkStart w:name="z3295" w:id="3291"/>
    <w:p>
      <w:pPr>
        <w:spacing w:after="0"/>
        <w:ind w:left="0"/>
        <w:jc w:val="both"/>
      </w:pPr>
      <w:r>
        <w:rPr>
          <w:rFonts w:ascii="Times New Roman"/>
          <w:b w:val="false"/>
          <w:i w:val="false"/>
          <w:color w:val="000000"/>
          <w:sz w:val="28"/>
        </w:rPr>
        <w:t>
      художественная раскраска вручную кистью поверхностей изделий красками и лаками в несколько тонов;</w:t>
      </w:r>
    </w:p>
    <w:bookmarkEnd w:id="3291"/>
    <w:bookmarkStart w:name="z3296" w:id="3292"/>
    <w:p>
      <w:pPr>
        <w:spacing w:after="0"/>
        <w:ind w:left="0"/>
        <w:jc w:val="both"/>
      </w:pPr>
      <w:r>
        <w:rPr>
          <w:rFonts w:ascii="Times New Roman"/>
          <w:b w:val="false"/>
          <w:i w:val="false"/>
          <w:color w:val="000000"/>
          <w:sz w:val="28"/>
        </w:rPr>
        <w:t>
      предварительная обработка мест раскраски (обезжиривание, грунтовка);</w:t>
      </w:r>
    </w:p>
    <w:bookmarkEnd w:id="3292"/>
    <w:bookmarkStart w:name="z3297" w:id="3293"/>
    <w:p>
      <w:pPr>
        <w:spacing w:after="0"/>
        <w:ind w:left="0"/>
        <w:jc w:val="both"/>
      </w:pPr>
      <w:r>
        <w:rPr>
          <w:rFonts w:ascii="Times New Roman"/>
          <w:b w:val="false"/>
          <w:i w:val="false"/>
          <w:color w:val="000000"/>
          <w:sz w:val="28"/>
        </w:rPr>
        <w:t>
      раскраска поверхностей под мрамор, малахит и различные породы дерева;</w:t>
      </w:r>
    </w:p>
    <w:bookmarkEnd w:id="3293"/>
    <w:bookmarkStart w:name="z3298" w:id="3294"/>
    <w:p>
      <w:pPr>
        <w:spacing w:after="0"/>
        <w:ind w:left="0"/>
        <w:jc w:val="both"/>
      </w:pPr>
      <w:r>
        <w:rPr>
          <w:rFonts w:ascii="Times New Roman"/>
          <w:b w:val="false"/>
          <w:i w:val="false"/>
          <w:color w:val="000000"/>
          <w:sz w:val="28"/>
        </w:rPr>
        <w:t>
      нанесение красок по сложным трафаретам механизмами и приспособлениями;</w:t>
      </w:r>
    </w:p>
    <w:bookmarkEnd w:id="3294"/>
    <w:bookmarkStart w:name="z3299" w:id="3295"/>
    <w:p>
      <w:pPr>
        <w:spacing w:after="0"/>
        <w:ind w:left="0"/>
        <w:jc w:val="both"/>
      </w:pPr>
      <w:r>
        <w:rPr>
          <w:rFonts w:ascii="Times New Roman"/>
          <w:b w:val="false"/>
          <w:i w:val="false"/>
          <w:color w:val="000000"/>
          <w:sz w:val="28"/>
        </w:rPr>
        <w:t>
      шлифование и полирование раскрашенных поверхностей;</w:t>
      </w:r>
    </w:p>
    <w:bookmarkEnd w:id="3295"/>
    <w:bookmarkStart w:name="z3300" w:id="3296"/>
    <w:p>
      <w:pPr>
        <w:spacing w:after="0"/>
        <w:ind w:left="0"/>
        <w:jc w:val="both"/>
      </w:pPr>
      <w:r>
        <w:rPr>
          <w:rFonts w:ascii="Times New Roman"/>
          <w:b w:val="false"/>
          <w:i w:val="false"/>
          <w:color w:val="000000"/>
          <w:sz w:val="28"/>
        </w:rPr>
        <w:t>
      изготовление трафаретов и шаблонов средней сложности;</w:t>
      </w:r>
    </w:p>
    <w:bookmarkEnd w:id="3296"/>
    <w:bookmarkStart w:name="z3301" w:id="3297"/>
    <w:p>
      <w:pPr>
        <w:spacing w:after="0"/>
        <w:ind w:left="0"/>
        <w:jc w:val="both"/>
      </w:pPr>
      <w:r>
        <w:rPr>
          <w:rFonts w:ascii="Times New Roman"/>
          <w:b w:val="false"/>
          <w:i w:val="false"/>
          <w:color w:val="000000"/>
          <w:sz w:val="28"/>
        </w:rPr>
        <w:t>
      составление красок и лаков сложных колеров;</w:t>
      </w:r>
    </w:p>
    <w:bookmarkEnd w:id="3297"/>
    <w:bookmarkStart w:name="z3302" w:id="3298"/>
    <w:p>
      <w:pPr>
        <w:spacing w:after="0"/>
        <w:ind w:left="0"/>
        <w:jc w:val="both"/>
      </w:pPr>
      <w:r>
        <w:rPr>
          <w:rFonts w:ascii="Times New Roman"/>
          <w:b w:val="false"/>
          <w:i w:val="false"/>
          <w:color w:val="000000"/>
          <w:sz w:val="28"/>
        </w:rPr>
        <w:t>
      наладка механизмов и приспособлений, применяемых при раскраске.</w:t>
      </w:r>
    </w:p>
    <w:bookmarkEnd w:id="3298"/>
    <w:bookmarkStart w:name="z3303" w:id="3299"/>
    <w:p>
      <w:pPr>
        <w:spacing w:after="0"/>
        <w:ind w:left="0"/>
        <w:jc w:val="both"/>
      </w:pPr>
      <w:r>
        <w:rPr>
          <w:rFonts w:ascii="Times New Roman"/>
          <w:b w:val="false"/>
          <w:i w:val="false"/>
          <w:color w:val="000000"/>
          <w:sz w:val="28"/>
        </w:rPr>
        <w:t xml:space="preserve">
      457. Должен знать: </w:t>
      </w:r>
    </w:p>
    <w:bookmarkEnd w:id="3299"/>
    <w:bookmarkStart w:name="z3304" w:id="3300"/>
    <w:p>
      <w:pPr>
        <w:spacing w:after="0"/>
        <w:ind w:left="0"/>
        <w:jc w:val="both"/>
      </w:pPr>
      <w:r>
        <w:rPr>
          <w:rFonts w:ascii="Times New Roman"/>
          <w:b w:val="false"/>
          <w:i w:val="false"/>
          <w:color w:val="000000"/>
          <w:sz w:val="28"/>
        </w:rPr>
        <w:t>
      способы раскраски и лакировки изделий из различных материалов;</w:t>
      </w:r>
    </w:p>
    <w:bookmarkEnd w:id="3300"/>
    <w:bookmarkStart w:name="z3305" w:id="3301"/>
    <w:p>
      <w:pPr>
        <w:spacing w:after="0"/>
        <w:ind w:left="0"/>
        <w:jc w:val="both"/>
      </w:pPr>
      <w:r>
        <w:rPr>
          <w:rFonts w:ascii="Times New Roman"/>
          <w:b w:val="false"/>
          <w:i w:val="false"/>
          <w:color w:val="000000"/>
          <w:sz w:val="28"/>
        </w:rPr>
        <w:t>
      процесс разделки поверхности под все виды ценных пород дерева, мрамор и камень;</w:t>
      </w:r>
    </w:p>
    <w:bookmarkEnd w:id="3301"/>
    <w:bookmarkStart w:name="z3306" w:id="3302"/>
    <w:p>
      <w:pPr>
        <w:spacing w:after="0"/>
        <w:ind w:left="0"/>
        <w:jc w:val="both"/>
      </w:pPr>
      <w:r>
        <w:rPr>
          <w:rFonts w:ascii="Times New Roman"/>
          <w:b w:val="false"/>
          <w:i w:val="false"/>
          <w:color w:val="000000"/>
          <w:sz w:val="28"/>
        </w:rPr>
        <w:t>
      свойства декоративных и изоляционных лаков и эмалей, рецепты их составления;</w:t>
      </w:r>
    </w:p>
    <w:bookmarkEnd w:id="3302"/>
    <w:bookmarkStart w:name="z3307" w:id="3303"/>
    <w:p>
      <w:pPr>
        <w:spacing w:after="0"/>
        <w:ind w:left="0"/>
        <w:jc w:val="both"/>
      </w:pPr>
      <w:r>
        <w:rPr>
          <w:rFonts w:ascii="Times New Roman"/>
          <w:b w:val="false"/>
          <w:i w:val="false"/>
          <w:color w:val="000000"/>
          <w:sz w:val="28"/>
        </w:rPr>
        <w:t>
      требования, предъявляемые к отделке изделий;</w:t>
      </w:r>
    </w:p>
    <w:bookmarkEnd w:id="3303"/>
    <w:bookmarkStart w:name="z3308" w:id="3304"/>
    <w:p>
      <w:pPr>
        <w:spacing w:after="0"/>
        <w:ind w:left="0"/>
        <w:jc w:val="both"/>
      </w:pPr>
      <w:r>
        <w:rPr>
          <w:rFonts w:ascii="Times New Roman"/>
          <w:b w:val="false"/>
          <w:i w:val="false"/>
          <w:color w:val="000000"/>
          <w:sz w:val="28"/>
        </w:rPr>
        <w:t xml:space="preserve">
      основы цветоведения. </w:t>
      </w:r>
    </w:p>
    <w:bookmarkEnd w:id="3304"/>
    <w:bookmarkStart w:name="z3309" w:id="3305"/>
    <w:p>
      <w:pPr>
        <w:spacing w:after="0"/>
        <w:ind w:left="0"/>
        <w:jc w:val="both"/>
      </w:pPr>
      <w:r>
        <w:rPr>
          <w:rFonts w:ascii="Times New Roman"/>
          <w:b w:val="false"/>
          <w:i w:val="false"/>
          <w:color w:val="000000"/>
          <w:sz w:val="28"/>
        </w:rPr>
        <w:t xml:space="preserve">
      458. Примеры работ: </w:t>
      </w:r>
    </w:p>
    <w:bookmarkEnd w:id="3305"/>
    <w:bookmarkStart w:name="z3310" w:id="3306"/>
    <w:p>
      <w:pPr>
        <w:spacing w:after="0"/>
        <w:ind w:left="0"/>
        <w:jc w:val="both"/>
      </w:pPr>
      <w:r>
        <w:rPr>
          <w:rFonts w:ascii="Times New Roman"/>
          <w:b w:val="false"/>
          <w:i w:val="false"/>
          <w:color w:val="000000"/>
          <w:sz w:val="28"/>
        </w:rPr>
        <w:t xml:space="preserve">
      1) наводка рисунка; </w:t>
      </w:r>
    </w:p>
    <w:bookmarkEnd w:id="3306"/>
    <w:bookmarkStart w:name="z3311" w:id="3307"/>
    <w:p>
      <w:pPr>
        <w:spacing w:after="0"/>
        <w:ind w:left="0"/>
        <w:jc w:val="both"/>
      </w:pPr>
      <w:r>
        <w:rPr>
          <w:rFonts w:ascii="Times New Roman"/>
          <w:b w:val="false"/>
          <w:i w:val="false"/>
          <w:color w:val="000000"/>
          <w:sz w:val="28"/>
        </w:rPr>
        <w:t xml:space="preserve">
      2) куклы - полная разрисовка по эскизам; </w:t>
      </w:r>
    </w:p>
    <w:bookmarkEnd w:id="3307"/>
    <w:bookmarkStart w:name="z3312" w:id="3308"/>
    <w:p>
      <w:pPr>
        <w:spacing w:after="0"/>
        <w:ind w:left="0"/>
        <w:jc w:val="both"/>
      </w:pPr>
      <w:r>
        <w:rPr>
          <w:rFonts w:ascii="Times New Roman"/>
          <w:b w:val="false"/>
          <w:i w:val="false"/>
          <w:color w:val="000000"/>
          <w:sz w:val="28"/>
        </w:rPr>
        <w:t xml:space="preserve">
      3) орнаменты - нанесение по трафаретам. </w:t>
      </w:r>
    </w:p>
    <w:bookmarkEnd w:id="3308"/>
    <w:bookmarkStart w:name="z3313" w:id="3309"/>
    <w:p>
      <w:pPr>
        <w:spacing w:after="0"/>
        <w:ind w:left="0"/>
        <w:jc w:val="both"/>
      </w:pPr>
      <w:r>
        <w:rPr>
          <w:rFonts w:ascii="Times New Roman"/>
          <w:b w:val="false"/>
          <w:i w:val="false"/>
          <w:color w:val="000000"/>
          <w:sz w:val="28"/>
        </w:rPr>
        <w:t>
      Параграф 4. Раскрасчик изделий, 4-й разряд</w:t>
      </w:r>
    </w:p>
    <w:bookmarkEnd w:id="3309"/>
    <w:bookmarkStart w:name="z3314" w:id="3310"/>
    <w:p>
      <w:pPr>
        <w:spacing w:after="0"/>
        <w:ind w:left="0"/>
        <w:jc w:val="both"/>
      </w:pPr>
      <w:r>
        <w:rPr>
          <w:rFonts w:ascii="Times New Roman"/>
          <w:b w:val="false"/>
          <w:i w:val="false"/>
          <w:color w:val="000000"/>
          <w:sz w:val="28"/>
        </w:rPr>
        <w:t xml:space="preserve">
      459. Характеристика работ: </w:t>
      </w:r>
    </w:p>
    <w:bookmarkEnd w:id="3310"/>
    <w:bookmarkStart w:name="z3315" w:id="3311"/>
    <w:p>
      <w:pPr>
        <w:spacing w:after="0"/>
        <w:ind w:left="0"/>
        <w:jc w:val="both"/>
      </w:pPr>
      <w:r>
        <w:rPr>
          <w:rFonts w:ascii="Times New Roman"/>
          <w:b w:val="false"/>
          <w:i w:val="false"/>
          <w:color w:val="000000"/>
          <w:sz w:val="28"/>
        </w:rPr>
        <w:t>
      художественная многоцветная раскраска, лакировка и полировка поверхности изделий вручную;</w:t>
      </w:r>
    </w:p>
    <w:bookmarkEnd w:id="3311"/>
    <w:bookmarkStart w:name="z3316" w:id="3312"/>
    <w:p>
      <w:pPr>
        <w:spacing w:after="0"/>
        <w:ind w:left="0"/>
        <w:jc w:val="both"/>
      </w:pPr>
      <w:r>
        <w:rPr>
          <w:rFonts w:ascii="Times New Roman"/>
          <w:b w:val="false"/>
          <w:i w:val="false"/>
          <w:color w:val="000000"/>
          <w:sz w:val="28"/>
        </w:rPr>
        <w:t>
      выполнение объемных росписей, художественных надписей и сложных рисунков по эскизам;</w:t>
      </w:r>
    </w:p>
    <w:bookmarkEnd w:id="3312"/>
    <w:bookmarkStart w:name="z3317" w:id="3313"/>
    <w:p>
      <w:pPr>
        <w:spacing w:after="0"/>
        <w:ind w:left="0"/>
        <w:jc w:val="both"/>
      </w:pPr>
      <w:r>
        <w:rPr>
          <w:rFonts w:ascii="Times New Roman"/>
          <w:b w:val="false"/>
          <w:i w:val="false"/>
          <w:color w:val="000000"/>
          <w:sz w:val="28"/>
        </w:rPr>
        <w:t>
      самостоятельное выполнение эскизов;</w:t>
      </w:r>
    </w:p>
    <w:bookmarkEnd w:id="3313"/>
    <w:bookmarkStart w:name="z3318" w:id="3314"/>
    <w:p>
      <w:pPr>
        <w:spacing w:after="0"/>
        <w:ind w:left="0"/>
        <w:jc w:val="both"/>
      </w:pPr>
      <w:r>
        <w:rPr>
          <w:rFonts w:ascii="Times New Roman"/>
          <w:b w:val="false"/>
          <w:i w:val="false"/>
          <w:color w:val="000000"/>
          <w:sz w:val="28"/>
        </w:rPr>
        <w:t>
      изготовление сложных трафаретов;</w:t>
      </w:r>
    </w:p>
    <w:bookmarkEnd w:id="3314"/>
    <w:bookmarkStart w:name="z3319" w:id="3315"/>
    <w:p>
      <w:pPr>
        <w:spacing w:after="0"/>
        <w:ind w:left="0"/>
        <w:jc w:val="both"/>
      </w:pPr>
      <w:r>
        <w:rPr>
          <w:rFonts w:ascii="Times New Roman"/>
          <w:b w:val="false"/>
          <w:i w:val="false"/>
          <w:color w:val="000000"/>
          <w:sz w:val="28"/>
        </w:rPr>
        <w:t>
      экспериментальная раскраска изделий при внедрении новых видов пластмасс;</w:t>
      </w:r>
    </w:p>
    <w:bookmarkEnd w:id="3315"/>
    <w:bookmarkStart w:name="z3320" w:id="3316"/>
    <w:p>
      <w:pPr>
        <w:spacing w:after="0"/>
        <w:ind w:left="0"/>
        <w:jc w:val="both"/>
      </w:pPr>
      <w:r>
        <w:rPr>
          <w:rFonts w:ascii="Times New Roman"/>
          <w:b w:val="false"/>
          <w:i w:val="false"/>
          <w:color w:val="000000"/>
          <w:sz w:val="28"/>
        </w:rPr>
        <w:t>
      полировка изделий до получения зеркальной поверхности высокого качества.</w:t>
      </w:r>
    </w:p>
    <w:bookmarkEnd w:id="3316"/>
    <w:bookmarkStart w:name="z3321" w:id="3317"/>
    <w:p>
      <w:pPr>
        <w:spacing w:after="0"/>
        <w:ind w:left="0"/>
        <w:jc w:val="both"/>
      </w:pPr>
      <w:r>
        <w:rPr>
          <w:rFonts w:ascii="Times New Roman"/>
          <w:b w:val="false"/>
          <w:i w:val="false"/>
          <w:color w:val="000000"/>
          <w:sz w:val="28"/>
        </w:rPr>
        <w:t>
      460. Должен знать:</w:t>
      </w:r>
    </w:p>
    <w:bookmarkEnd w:id="3317"/>
    <w:bookmarkStart w:name="z3322" w:id="3318"/>
    <w:p>
      <w:pPr>
        <w:spacing w:after="0"/>
        <w:ind w:left="0"/>
        <w:jc w:val="both"/>
      </w:pPr>
      <w:r>
        <w:rPr>
          <w:rFonts w:ascii="Times New Roman"/>
          <w:b w:val="false"/>
          <w:i w:val="false"/>
          <w:color w:val="000000"/>
          <w:sz w:val="28"/>
        </w:rPr>
        <w:t>
      приемы художественной многоцветной раскраски поверхности изделий из пластмасс вручную;</w:t>
      </w:r>
    </w:p>
    <w:bookmarkEnd w:id="3318"/>
    <w:bookmarkStart w:name="z3323" w:id="3319"/>
    <w:p>
      <w:pPr>
        <w:spacing w:after="0"/>
        <w:ind w:left="0"/>
        <w:jc w:val="both"/>
      </w:pPr>
      <w:r>
        <w:rPr>
          <w:rFonts w:ascii="Times New Roman"/>
          <w:b w:val="false"/>
          <w:i w:val="false"/>
          <w:color w:val="000000"/>
          <w:sz w:val="28"/>
        </w:rPr>
        <w:t>
      физико-химические свойства материалов и составов для художественной росписи, правила их приготовления;</w:t>
      </w:r>
    </w:p>
    <w:bookmarkEnd w:id="3319"/>
    <w:bookmarkStart w:name="z3324" w:id="3320"/>
    <w:p>
      <w:pPr>
        <w:spacing w:after="0"/>
        <w:ind w:left="0"/>
        <w:jc w:val="both"/>
      </w:pPr>
      <w:r>
        <w:rPr>
          <w:rFonts w:ascii="Times New Roman"/>
          <w:b w:val="false"/>
          <w:i w:val="false"/>
          <w:color w:val="000000"/>
          <w:sz w:val="28"/>
        </w:rPr>
        <w:t>
      способы выполнения эскизов;</w:t>
      </w:r>
    </w:p>
    <w:bookmarkEnd w:id="3320"/>
    <w:bookmarkStart w:name="z3325" w:id="3321"/>
    <w:p>
      <w:pPr>
        <w:spacing w:after="0"/>
        <w:ind w:left="0"/>
        <w:jc w:val="both"/>
      </w:pPr>
      <w:r>
        <w:rPr>
          <w:rFonts w:ascii="Times New Roman"/>
          <w:b w:val="false"/>
          <w:i w:val="false"/>
          <w:color w:val="000000"/>
          <w:sz w:val="28"/>
        </w:rPr>
        <w:t>
      правила пользования механизмами и приспособлениями, применяемыми для раскраски;</w:t>
      </w:r>
    </w:p>
    <w:bookmarkEnd w:id="3321"/>
    <w:bookmarkStart w:name="z3326" w:id="3322"/>
    <w:p>
      <w:pPr>
        <w:spacing w:after="0"/>
        <w:ind w:left="0"/>
        <w:jc w:val="both"/>
      </w:pPr>
      <w:r>
        <w:rPr>
          <w:rFonts w:ascii="Times New Roman"/>
          <w:b w:val="false"/>
          <w:i w:val="false"/>
          <w:color w:val="000000"/>
          <w:sz w:val="28"/>
        </w:rPr>
        <w:t>
      основы живописи и цветоведения.</w:t>
      </w:r>
    </w:p>
    <w:bookmarkEnd w:id="3322"/>
    <w:bookmarkStart w:name="z3327" w:id="3323"/>
    <w:p>
      <w:pPr>
        <w:spacing w:after="0"/>
        <w:ind w:left="0"/>
        <w:jc w:val="both"/>
      </w:pPr>
      <w:r>
        <w:rPr>
          <w:rFonts w:ascii="Times New Roman"/>
          <w:b w:val="false"/>
          <w:i w:val="false"/>
          <w:color w:val="000000"/>
          <w:sz w:val="28"/>
        </w:rPr>
        <w:t xml:space="preserve">
      461. Пример работы: </w:t>
      </w:r>
    </w:p>
    <w:bookmarkEnd w:id="3323"/>
    <w:bookmarkStart w:name="z3328" w:id="3324"/>
    <w:p>
      <w:pPr>
        <w:spacing w:after="0"/>
        <w:ind w:left="0"/>
        <w:jc w:val="both"/>
      </w:pPr>
      <w:r>
        <w:rPr>
          <w:rFonts w:ascii="Times New Roman"/>
          <w:b w:val="false"/>
          <w:i w:val="false"/>
          <w:color w:val="000000"/>
          <w:sz w:val="28"/>
        </w:rPr>
        <w:t xml:space="preserve">
      1) гербы, орнаменты, надписи сложные, различные пейзажи - художественное выполнение по эскизам. </w:t>
      </w:r>
    </w:p>
    <w:bookmarkEnd w:id="3324"/>
    <w:bookmarkStart w:name="z3329" w:id="3325"/>
    <w:p>
      <w:pPr>
        <w:spacing w:after="0"/>
        <w:ind w:left="0"/>
        <w:jc w:val="both"/>
      </w:pPr>
      <w:r>
        <w:rPr>
          <w:rFonts w:ascii="Times New Roman"/>
          <w:b w:val="false"/>
          <w:i w:val="false"/>
          <w:color w:val="000000"/>
          <w:sz w:val="28"/>
        </w:rPr>
        <w:t>
      86. Раскройщик листового материала</w:t>
      </w:r>
    </w:p>
    <w:bookmarkEnd w:id="3325"/>
    <w:bookmarkStart w:name="z3330" w:id="3326"/>
    <w:p>
      <w:pPr>
        <w:spacing w:after="0"/>
        <w:ind w:left="0"/>
        <w:jc w:val="both"/>
      </w:pPr>
      <w:r>
        <w:rPr>
          <w:rFonts w:ascii="Times New Roman"/>
          <w:b w:val="false"/>
          <w:i w:val="false"/>
          <w:color w:val="000000"/>
          <w:sz w:val="28"/>
        </w:rPr>
        <w:t>
      Параграф 1. Раскройщик листового материала, 3-й разряд</w:t>
      </w:r>
    </w:p>
    <w:bookmarkEnd w:id="3326"/>
    <w:bookmarkStart w:name="z3331" w:id="3327"/>
    <w:p>
      <w:pPr>
        <w:spacing w:after="0"/>
        <w:ind w:left="0"/>
        <w:jc w:val="both"/>
      </w:pPr>
      <w:r>
        <w:rPr>
          <w:rFonts w:ascii="Times New Roman"/>
          <w:b w:val="false"/>
          <w:i w:val="false"/>
          <w:color w:val="000000"/>
          <w:sz w:val="28"/>
        </w:rPr>
        <w:t xml:space="preserve">
      462. Характеристика работ: </w:t>
      </w:r>
    </w:p>
    <w:bookmarkEnd w:id="3327"/>
    <w:bookmarkStart w:name="z3332" w:id="3328"/>
    <w:p>
      <w:pPr>
        <w:spacing w:after="0"/>
        <w:ind w:left="0"/>
        <w:jc w:val="both"/>
      </w:pPr>
      <w:r>
        <w:rPr>
          <w:rFonts w:ascii="Times New Roman"/>
          <w:b w:val="false"/>
          <w:i w:val="false"/>
          <w:color w:val="000000"/>
          <w:sz w:val="28"/>
        </w:rPr>
        <w:t>
      ведение технологического процесса раскроя листового материала;</w:t>
      </w:r>
    </w:p>
    <w:bookmarkEnd w:id="3328"/>
    <w:bookmarkStart w:name="z3333" w:id="3329"/>
    <w:p>
      <w:pPr>
        <w:spacing w:after="0"/>
        <w:ind w:left="0"/>
        <w:jc w:val="both"/>
      </w:pPr>
      <w:r>
        <w:rPr>
          <w:rFonts w:ascii="Times New Roman"/>
          <w:b w:val="false"/>
          <w:i w:val="false"/>
          <w:color w:val="000000"/>
          <w:sz w:val="28"/>
        </w:rPr>
        <w:t>
      обслуживание отдельных узлов полуавтоматической линии по раскрою панелей с вырезкой дефектных мест;</w:t>
      </w:r>
    </w:p>
    <w:bookmarkEnd w:id="3329"/>
    <w:bookmarkStart w:name="z3334" w:id="3330"/>
    <w:p>
      <w:pPr>
        <w:spacing w:after="0"/>
        <w:ind w:left="0"/>
        <w:jc w:val="both"/>
      </w:pPr>
      <w:r>
        <w:rPr>
          <w:rFonts w:ascii="Times New Roman"/>
          <w:b w:val="false"/>
          <w:i w:val="false"/>
          <w:color w:val="000000"/>
          <w:sz w:val="28"/>
        </w:rPr>
        <w:t>
      раскрой листовых материалов по чертежам и образцам;</w:t>
      </w:r>
    </w:p>
    <w:bookmarkEnd w:id="3330"/>
    <w:bookmarkStart w:name="z3335" w:id="3331"/>
    <w:p>
      <w:pPr>
        <w:spacing w:after="0"/>
        <w:ind w:left="0"/>
        <w:jc w:val="both"/>
      </w:pPr>
      <w:r>
        <w:rPr>
          <w:rFonts w:ascii="Times New Roman"/>
          <w:b w:val="false"/>
          <w:i w:val="false"/>
          <w:color w:val="000000"/>
          <w:sz w:val="28"/>
        </w:rPr>
        <w:t>
      подготовка к работе приспособлений, резательного и мерительного инструмента;</w:t>
      </w:r>
    </w:p>
    <w:bookmarkEnd w:id="3331"/>
    <w:bookmarkStart w:name="z3336" w:id="3332"/>
    <w:p>
      <w:pPr>
        <w:spacing w:after="0"/>
        <w:ind w:left="0"/>
        <w:jc w:val="both"/>
      </w:pPr>
      <w:r>
        <w:rPr>
          <w:rFonts w:ascii="Times New Roman"/>
          <w:b w:val="false"/>
          <w:i w:val="false"/>
          <w:color w:val="000000"/>
          <w:sz w:val="28"/>
        </w:rPr>
        <w:t>
      ознакомление с чертежами;</w:t>
      </w:r>
    </w:p>
    <w:bookmarkEnd w:id="3332"/>
    <w:bookmarkStart w:name="z3337" w:id="3333"/>
    <w:p>
      <w:pPr>
        <w:spacing w:after="0"/>
        <w:ind w:left="0"/>
        <w:jc w:val="both"/>
      </w:pPr>
      <w:r>
        <w:rPr>
          <w:rFonts w:ascii="Times New Roman"/>
          <w:b w:val="false"/>
          <w:i w:val="false"/>
          <w:color w:val="000000"/>
          <w:sz w:val="28"/>
        </w:rPr>
        <w:t>
      подбор однородных заготовок по цвету, толщине и длине;</w:t>
      </w:r>
    </w:p>
    <w:bookmarkEnd w:id="3333"/>
    <w:bookmarkStart w:name="z3338" w:id="3334"/>
    <w:p>
      <w:pPr>
        <w:spacing w:after="0"/>
        <w:ind w:left="0"/>
        <w:jc w:val="both"/>
      </w:pPr>
      <w:r>
        <w:rPr>
          <w:rFonts w:ascii="Times New Roman"/>
          <w:b w:val="false"/>
          <w:i w:val="false"/>
          <w:color w:val="000000"/>
          <w:sz w:val="28"/>
        </w:rPr>
        <w:t>
      складывание заготовок листовых материалов в кипы, подача их на стол раскроя;</w:t>
      </w:r>
    </w:p>
    <w:bookmarkEnd w:id="3334"/>
    <w:bookmarkStart w:name="z3339" w:id="3335"/>
    <w:p>
      <w:pPr>
        <w:spacing w:after="0"/>
        <w:ind w:left="0"/>
        <w:jc w:val="both"/>
      </w:pPr>
      <w:r>
        <w:rPr>
          <w:rFonts w:ascii="Times New Roman"/>
          <w:b w:val="false"/>
          <w:i w:val="false"/>
          <w:color w:val="000000"/>
          <w:sz w:val="28"/>
        </w:rPr>
        <w:t>
      подрезка и подгонка подобранных заготовок и раскрой их на фигурные изделия заданных размеров и конфигураций с соблюдением экономного расхода материала;</w:t>
      </w:r>
    </w:p>
    <w:bookmarkEnd w:id="3335"/>
    <w:bookmarkStart w:name="z3340" w:id="3336"/>
    <w:p>
      <w:pPr>
        <w:spacing w:after="0"/>
        <w:ind w:left="0"/>
        <w:jc w:val="both"/>
      </w:pPr>
      <w:r>
        <w:rPr>
          <w:rFonts w:ascii="Times New Roman"/>
          <w:b w:val="false"/>
          <w:i w:val="false"/>
          <w:color w:val="000000"/>
          <w:sz w:val="28"/>
        </w:rPr>
        <w:t>
      учет раскроенных материалов.</w:t>
      </w:r>
    </w:p>
    <w:bookmarkEnd w:id="3336"/>
    <w:bookmarkStart w:name="z3341" w:id="3337"/>
    <w:p>
      <w:pPr>
        <w:spacing w:after="0"/>
        <w:ind w:left="0"/>
        <w:jc w:val="both"/>
      </w:pPr>
      <w:r>
        <w:rPr>
          <w:rFonts w:ascii="Times New Roman"/>
          <w:b w:val="false"/>
          <w:i w:val="false"/>
          <w:color w:val="000000"/>
          <w:sz w:val="28"/>
        </w:rPr>
        <w:t xml:space="preserve">
      463. Должен знать: </w:t>
      </w:r>
    </w:p>
    <w:bookmarkEnd w:id="3337"/>
    <w:bookmarkStart w:name="z3342" w:id="3338"/>
    <w:p>
      <w:pPr>
        <w:spacing w:after="0"/>
        <w:ind w:left="0"/>
        <w:jc w:val="both"/>
      </w:pPr>
      <w:r>
        <w:rPr>
          <w:rFonts w:ascii="Times New Roman"/>
          <w:b w:val="false"/>
          <w:i w:val="false"/>
          <w:color w:val="000000"/>
          <w:sz w:val="28"/>
        </w:rPr>
        <w:t>
      правила работы с резательным, мерительным инструментом и приспособлениями;</w:t>
      </w:r>
    </w:p>
    <w:bookmarkEnd w:id="3338"/>
    <w:bookmarkStart w:name="z3343" w:id="3339"/>
    <w:p>
      <w:pPr>
        <w:spacing w:after="0"/>
        <w:ind w:left="0"/>
        <w:jc w:val="both"/>
      </w:pPr>
      <w:r>
        <w:rPr>
          <w:rFonts w:ascii="Times New Roman"/>
          <w:b w:val="false"/>
          <w:i w:val="false"/>
          <w:color w:val="000000"/>
          <w:sz w:val="28"/>
        </w:rPr>
        <w:t>
      рациональные приемы раскроя листового материала;</w:t>
      </w:r>
    </w:p>
    <w:bookmarkEnd w:id="3339"/>
    <w:bookmarkStart w:name="z3344" w:id="3340"/>
    <w:p>
      <w:pPr>
        <w:spacing w:after="0"/>
        <w:ind w:left="0"/>
        <w:jc w:val="both"/>
      </w:pPr>
      <w:r>
        <w:rPr>
          <w:rFonts w:ascii="Times New Roman"/>
          <w:b w:val="false"/>
          <w:i w:val="false"/>
          <w:color w:val="000000"/>
          <w:sz w:val="28"/>
        </w:rPr>
        <w:t>
      правила чтения чертежей;</w:t>
      </w:r>
    </w:p>
    <w:bookmarkEnd w:id="3340"/>
    <w:bookmarkStart w:name="z3345" w:id="3341"/>
    <w:p>
      <w:pPr>
        <w:spacing w:after="0"/>
        <w:ind w:left="0"/>
        <w:jc w:val="both"/>
      </w:pPr>
      <w:r>
        <w:rPr>
          <w:rFonts w:ascii="Times New Roman"/>
          <w:b w:val="false"/>
          <w:i w:val="false"/>
          <w:color w:val="000000"/>
          <w:sz w:val="28"/>
        </w:rPr>
        <w:t>
      требования, предъявляемые к внешнему виду фигурных изделий и их качеству.</w:t>
      </w:r>
    </w:p>
    <w:bookmarkEnd w:id="3341"/>
    <w:bookmarkStart w:name="z3346" w:id="3342"/>
    <w:p>
      <w:pPr>
        <w:spacing w:after="0"/>
        <w:ind w:left="0"/>
        <w:jc w:val="both"/>
      </w:pPr>
      <w:r>
        <w:rPr>
          <w:rFonts w:ascii="Times New Roman"/>
          <w:b w:val="false"/>
          <w:i w:val="false"/>
          <w:color w:val="000000"/>
          <w:sz w:val="28"/>
        </w:rPr>
        <w:t>
      Параграф 2. Раскройщик листового материала, 4-й разряд</w:t>
      </w:r>
    </w:p>
    <w:bookmarkEnd w:id="3342"/>
    <w:bookmarkStart w:name="z3347" w:id="3343"/>
    <w:p>
      <w:pPr>
        <w:spacing w:after="0"/>
        <w:ind w:left="0"/>
        <w:jc w:val="both"/>
      </w:pPr>
      <w:r>
        <w:rPr>
          <w:rFonts w:ascii="Times New Roman"/>
          <w:b w:val="false"/>
          <w:i w:val="false"/>
          <w:color w:val="000000"/>
          <w:sz w:val="28"/>
        </w:rPr>
        <w:t xml:space="preserve">
      464. Характеристика работ: </w:t>
      </w:r>
    </w:p>
    <w:bookmarkEnd w:id="3343"/>
    <w:bookmarkStart w:name="z3348" w:id="3344"/>
    <w:p>
      <w:pPr>
        <w:spacing w:after="0"/>
        <w:ind w:left="0"/>
        <w:jc w:val="both"/>
      </w:pPr>
      <w:r>
        <w:rPr>
          <w:rFonts w:ascii="Times New Roman"/>
          <w:b w:val="false"/>
          <w:i w:val="false"/>
          <w:color w:val="000000"/>
          <w:sz w:val="28"/>
        </w:rPr>
        <w:t>
      ведение технологического процесса раскроя листового материала и руководство раскройщиками листового материала более низкой квалификации;</w:t>
      </w:r>
    </w:p>
    <w:bookmarkEnd w:id="3344"/>
    <w:bookmarkStart w:name="z3349" w:id="3345"/>
    <w:p>
      <w:pPr>
        <w:spacing w:after="0"/>
        <w:ind w:left="0"/>
        <w:jc w:val="both"/>
      </w:pPr>
      <w:r>
        <w:rPr>
          <w:rFonts w:ascii="Times New Roman"/>
          <w:b w:val="false"/>
          <w:i w:val="false"/>
          <w:color w:val="000000"/>
          <w:sz w:val="28"/>
        </w:rPr>
        <w:t>
      обслуживание узлов технологической полуавтоматической линии по раскрою панелей;</w:t>
      </w:r>
    </w:p>
    <w:bookmarkEnd w:id="3345"/>
    <w:bookmarkStart w:name="z3350" w:id="3346"/>
    <w:p>
      <w:pPr>
        <w:spacing w:after="0"/>
        <w:ind w:left="0"/>
        <w:jc w:val="both"/>
      </w:pPr>
      <w:r>
        <w:rPr>
          <w:rFonts w:ascii="Times New Roman"/>
          <w:b w:val="false"/>
          <w:i w:val="false"/>
          <w:color w:val="000000"/>
          <w:sz w:val="28"/>
        </w:rPr>
        <w:t>
      проверка исправности, наладка и подготовка к работе рольгангового транспортера резательного автомата и его блокировка;</w:t>
      </w:r>
    </w:p>
    <w:bookmarkEnd w:id="3346"/>
    <w:bookmarkStart w:name="z3351" w:id="3347"/>
    <w:p>
      <w:pPr>
        <w:spacing w:after="0"/>
        <w:ind w:left="0"/>
        <w:jc w:val="both"/>
      </w:pPr>
      <w:r>
        <w:rPr>
          <w:rFonts w:ascii="Times New Roman"/>
          <w:b w:val="false"/>
          <w:i w:val="false"/>
          <w:color w:val="000000"/>
          <w:sz w:val="28"/>
        </w:rPr>
        <w:t>
      наблюдение за работой резательного автомата;</w:t>
      </w:r>
    </w:p>
    <w:bookmarkEnd w:id="3347"/>
    <w:bookmarkStart w:name="z3352" w:id="3348"/>
    <w:p>
      <w:pPr>
        <w:spacing w:after="0"/>
        <w:ind w:left="0"/>
        <w:jc w:val="both"/>
      </w:pPr>
      <w:r>
        <w:rPr>
          <w:rFonts w:ascii="Times New Roman"/>
          <w:b w:val="false"/>
          <w:i w:val="false"/>
          <w:color w:val="000000"/>
          <w:sz w:val="28"/>
        </w:rPr>
        <w:t>
      контроль технологического режима;</w:t>
      </w:r>
    </w:p>
    <w:bookmarkEnd w:id="3348"/>
    <w:bookmarkStart w:name="z3353" w:id="3349"/>
    <w:p>
      <w:pPr>
        <w:spacing w:after="0"/>
        <w:ind w:left="0"/>
        <w:jc w:val="both"/>
      </w:pPr>
      <w:r>
        <w:rPr>
          <w:rFonts w:ascii="Times New Roman"/>
          <w:b w:val="false"/>
          <w:i w:val="false"/>
          <w:color w:val="000000"/>
          <w:sz w:val="28"/>
        </w:rPr>
        <w:t>
      периодический замер раскроенных панелей;</w:t>
      </w:r>
    </w:p>
    <w:bookmarkEnd w:id="3349"/>
    <w:bookmarkStart w:name="z3354" w:id="3350"/>
    <w:p>
      <w:pPr>
        <w:spacing w:after="0"/>
        <w:ind w:left="0"/>
        <w:jc w:val="both"/>
      </w:pPr>
      <w:r>
        <w:rPr>
          <w:rFonts w:ascii="Times New Roman"/>
          <w:b w:val="false"/>
          <w:i w:val="false"/>
          <w:color w:val="000000"/>
          <w:sz w:val="28"/>
        </w:rPr>
        <w:t>
      устранение мелких неполадок в работе линии.</w:t>
      </w:r>
    </w:p>
    <w:bookmarkEnd w:id="3350"/>
    <w:bookmarkStart w:name="z3355" w:id="3351"/>
    <w:p>
      <w:pPr>
        <w:spacing w:after="0"/>
        <w:ind w:left="0"/>
        <w:jc w:val="both"/>
      </w:pPr>
      <w:r>
        <w:rPr>
          <w:rFonts w:ascii="Times New Roman"/>
          <w:b w:val="false"/>
          <w:i w:val="false"/>
          <w:color w:val="000000"/>
          <w:sz w:val="28"/>
        </w:rPr>
        <w:t xml:space="preserve">
      465. Должен знать: </w:t>
      </w:r>
    </w:p>
    <w:bookmarkEnd w:id="3351"/>
    <w:bookmarkStart w:name="z3356" w:id="3352"/>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3352"/>
    <w:bookmarkStart w:name="z3357" w:id="3353"/>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353"/>
    <w:bookmarkStart w:name="z3358" w:id="3354"/>
    <w:p>
      <w:pPr>
        <w:spacing w:after="0"/>
        <w:ind w:left="0"/>
        <w:jc w:val="both"/>
      </w:pPr>
      <w:r>
        <w:rPr>
          <w:rFonts w:ascii="Times New Roman"/>
          <w:b w:val="false"/>
          <w:i w:val="false"/>
          <w:color w:val="000000"/>
          <w:sz w:val="28"/>
        </w:rPr>
        <w:t>
      схему электроблокировки полуавтомата;</w:t>
      </w:r>
    </w:p>
    <w:bookmarkEnd w:id="3354"/>
    <w:bookmarkStart w:name="z3359" w:id="3355"/>
    <w:p>
      <w:pPr>
        <w:spacing w:after="0"/>
        <w:ind w:left="0"/>
        <w:jc w:val="both"/>
      </w:pPr>
      <w:r>
        <w:rPr>
          <w:rFonts w:ascii="Times New Roman"/>
          <w:b w:val="false"/>
          <w:i w:val="false"/>
          <w:color w:val="000000"/>
          <w:sz w:val="28"/>
        </w:rPr>
        <w:t>
      основы автоматики и электротехники.</w:t>
      </w:r>
    </w:p>
    <w:bookmarkEnd w:id="3355"/>
    <w:bookmarkStart w:name="z3360" w:id="3356"/>
    <w:p>
      <w:pPr>
        <w:spacing w:after="0"/>
        <w:ind w:left="0"/>
        <w:jc w:val="both"/>
      </w:pPr>
      <w:r>
        <w:rPr>
          <w:rFonts w:ascii="Times New Roman"/>
          <w:b w:val="false"/>
          <w:i w:val="false"/>
          <w:color w:val="000000"/>
          <w:sz w:val="28"/>
        </w:rPr>
        <w:t>
      Параграф 3. Раскройщик листового материала, 5-й разряд</w:t>
      </w:r>
    </w:p>
    <w:bookmarkEnd w:id="3356"/>
    <w:bookmarkStart w:name="z3361" w:id="3357"/>
    <w:p>
      <w:pPr>
        <w:spacing w:after="0"/>
        <w:ind w:left="0"/>
        <w:jc w:val="both"/>
      </w:pPr>
      <w:r>
        <w:rPr>
          <w:rFonts w:ascii="Times New Roman"/>
          <w:b w:val="false"/>
          <w:i w:val="false"/>
          <w:color w:val="000000"/>
          <w:sz w:val="28"/>
        </w:rPr>
        <w:t xml:space="preserve">
      466. Характеристика работ: </w:t>
      </w:r>
    </w:p>
    <w:bookmarkEnd w:id="3357"/>
    <w:bookmarkStart w:name="z3362" w:id="3358"/>
    <w:p>
      <w:pPr>
        <w:spacing w:after="0"/>
        <w:ind w:left="0"/>
        <w:jc w:val="both"/>
      </w:pPr>
      <w:r>
        <w:rPr>
          <w:rFonts w:ascii="Times New Roman"/>
          <w:b w:val="false"/>
          <w:i w:val="false"/>
          <w:color w:val="000000"/>
          <w:sz w:val="28"/>
        </w:rPr>
        <w:t>
      ведение технологического процесса раскроя блоков на плиты нагретыми струнами на автоматической линии с пульта управления;</w:t>
      </w:r>
    </w:p>
    <w:bookmarkEnd w:id="3358"/>
    <w:bookmarkStart w:name="z3363" w:id="3359"/>
    <w:p>
      <w:pPr>
        <w:spacing w:after="0"/>
        <w:ind w:left="0"/>
        <w:jc w:val="both"/>
      </w:pPr>
      <w:r>
        <w:rPr>
          <w:rFonts w:ascii="Times New Roman"/>
          <w:b w:val="false"/>
          <w:i w:val="false"/>
          <w:color w:val="000000"/>
          <w:sz w:val="28"/>
        </w:rPr>
        <w:t>
      ввод в память компьютера параметров раскроя блоков по длине и толщине, скорости резки;</w:t>
      </w:r>
    </w:p>
    <w:bookmarkEnd w:id="3359"/>
    <w:bookmarkStart w:name="z3364" w:id="3360"/>
    <w:p>
      <w:pPr>
        <w:spacing w:after="0"/>
        <w:ind w:left="0"/>
        <w:jc w:val="both"/>
      </w:pPr>
      <w:r>
        <w:rPr>
          <w:rFonts w:ascii="Times New Roman"/>
          <w:b w:val="false"/>
          <w:i w:val="false"/>
          <w:color w:val="000000"/>
          <w:sz w:val="28"/>
        </w:rPr>
        <w:t>
      ведение с пульта управления процессов укладки плит, маркировки и упаковки в пакеты из полиэтиленовой пленки в ручном и автоматическом режиме;</w:t>
      </w:r>
    </w:p>
    <w:bookmarkEnd w:id="3360"/>
    <w:bookmarkStart w:name="z3365" w:id="3361"/>
    <w:p>
      <w:pPr>
        <w:spacing w:after="0"/>
        <w:ind w:left="0"/>
        <w:jc w:val="both"/>
      </w:pPr>
      <w:r>
        <w:rPr>
          <w:rFonts w:ascii="Times New Roman"/>
          <w:b w:val="false"/>
          <w:i w:val="false"/>
          <w:color w:val="000000"/>
          <w:sz w:val="28"/>
        </w:rPr>
        <w:t>
      участие в устранении неполадок в работе обслуживаемого оборудования.</w:t>
      </w:r>
    </w:p>
    <w:bookmarkEnd w:id="3361"/>
    <w:bookmarkStart w:name="z3366" w:id="3362"/>
    <w:p>
      <w:pPr>
        <w:spacing w:after="0"/>
        <w:ind w:left="0"/>
        <w:jc w:val="both"/>
      </w:pPr>
      <w:r>
        <w:rPr>
          <w:rFonts w:ascii="Times New Roman"/>
          <w:b w:val="false"/>
          <w:i w:val="false"/>
          <w:color w:val="000000"/>
          <w:sz w:val="28"/>
        </w:rPr>
        <w:t xml:space="preserve">
      467. Должен знать: </w:t>
      </w:r>
    </w:p>
    <w:bookmarkEnd w:id="3362"/>
    <w:bookmarkStart w:name="z3367" w:id="3363"/>
    <w:p>
      <w:pPr>
        <w:spacing w:after="0"/>
        <w:ind w:left="0"/>
        <w:jc w:val="both"/>
      </w:pPr>
      <w:r>
        <w:rPr>
          <w:rFonts w:ascii="Times New Roman"/>
          <w:b w:val="false"/>
          <w:i w:val="false"/>
          <w:color w:val="000000"/>
          <w:sz w:val="28"/>
        </w:rPr>
        <w:t>
      технологию процесса резки блоков нагретыми струнами;</w:t>
      </w:r>
    </w:p>
    <w:bookmarkEnd w:id="3363"/>
    <w:bookmarkStart w:name="z3368" w:id="3364"/>
    <w:p>
      <w:pPr>
        <w:spacing w:after="0"/>
        <w:ind w:left="0"/>
        <w:jc w:val="both"/>
      </w:pPr>
      <w:r>
        <w:rPr>
          <w:rFonts w:ascii="Times New Roman"/>
          <w:b w:val="false"/>
          <w:i w:val="false"/>
          <w:color w:val="000000"/>
          <w:sz w:val="28"/>
        </w:rPr>
        <w:t>
      принцип действия автоматической линии раскроя блоков;</w:t>
      </w:r>
    </w:p>
    <w:bookmarkEnd w:id="3364"/>
    <w:bookmarkStart w:name="z3369" w:id="3365"/>
    <w:p>
      <w:pPr>
        <w:spacing w:after="0"/>
        <w:ind w:left="0"/>
        <w:jc w:val="both"/>
      </w:pPr>
      <w:r>
        <w:rPr>
          <w:rFonts w:ascii="Times New Roman"/>
          <w:b w:val="false"/>
          <w:i w:val="false"/>
          <w:color w:val="000000"/>
          <w:sz w:val="28"/>
        </w:rPr>
        <w:t>
      правила и последовательность запуска двигателей с регулировкой скоростей;</w:t>
      </w:r>
    </w:p>
    <w:bookmarkEnd w:id="3365"/>
    <w:bookmarkStart w:name="z3370" w:id="3366"/>
    <w:p>
      <w:pPr>
        <w:spacing w:after="0"/>
        <w:ind w:left="0"/>
        <w:jc w:val="both"/>
      </w:pPr>
      <w:r>
        <w:rPr>
          <w:rFonts w:ascii="Times New Roman"/>
          <w:b w:val="false"/>
          <w:i w:val="false"/>
          <w:color w:val="000000"/>
          <w:sz w:val="28"/>
        </w:rPr>
        <w:t>
      правила работы на компьютере;</w:t>
      </w:r>
    </w:p>
    <w:bookmarkEnd w:id="3366"/>
    <w:bookmarkStart w:name="z3371" w:id="3367"/>
    <w:p>
      <w:pPr>
        <w:spacing w:after="0"/>
        <w:ind w:left="0"/>
        <w:jc w:val="both"/>
      </w:pPr>
      <w:r>
        <w:rPr>
          <w:rFonts w:ascii="Times New Roman"/>
          <w:b w:val="false"/>
          <w:i w:val="false"/>
          <w:color w:val="000000"/>
          <w:sz w:val="28"/>
        </w:rPr>
        <w:t>
      схему электроблокировки обслуживаемого оборудования;</w:t>
      </w:r>
    </w:p>
    <w:bookmarkEnd w:id="3367"/>
    <w:bookmarkStart w:name="z3372" w:id="3368"/>
    <w:p>
      <w:pPr>
        <w:spacing w:after="0"/>
        <w:ind w:left="0"/>
        <w:jc w:val="both"/>
      </w:pPr>
      <w:r>
        <w:rPr>
          <w:rFonts w:ascii="Times New Roman"/>
          <w:b w:val="false"/>
          <w:i w:val="false"/>
          <w:color w:val="000000"/>
          <w:sz w:val="28"/>
        </w:rPr>
        <w:t>
      основы автоматики и электротехники.</w:t>
      </w:r>
    </w:p>
    <w:bookmarkEnd w:id="3368"/>
    <w:bookmarkStart w:name="z3373" w:id="3369"/>
    <w:p>
      <w:pPr>
        <w:spacing w:after="0"/>
        <w:ind w:left="0"/>
        <w:jc w:val="both"/>
      </w:pPr>
      <w:r>
        <w:rPr>
          <w:rFonts w:ascii="Times New Roman"/>
          <w:b w:val="false"/>
          <w:i w:val="false"/>
          <w:color w:val="000000"/>
          <w:sz w:val="28"/>
        </w:rPr>
        <w:t>
      Параграф 4. Раскройщик листового материала, 6-й разряд</w:t>
      </w:r>
    </w:p>
    <w:bookmarkEnd w:id="3369"/>
    <w:bookmarkStart w:name="z3374" w:id="3370"/>
    <w:p>
      <w:pPr>
        <w:spacing w:after="0"/>
        <w:ind w:left="0"/>
        <w:jc w:val="both"/>
      </w:pPr>
      <w:r>
        <w:rPr>
          <w:rFonts w:ascii="Times New Roman"/>
          <w:b w:val="false"/>
          <w:i w:val="false"/>
          <w:color w:val="000000"/>
          <w:sz w:val="28"/>
        </w:rPr>
        <w:t xml:space="preserve">
      468. Характеристика работ: </w:t>
      </w:r>
    </w:p>
    <w:bookmarkEnd w:id="3370"/>
    <w:bookmarkStart w:name="z3375" w:id="3371"/>
    <w:p>
      <w:pPr>
        <w:spacing w:after="0"/>
        <w:ind w:left="0"/>
        <w:jc w:val="both"/>
      </w:pPr>
      <w:r>
        <w:rPr>
          <w:rFonts w:ascii="Times New Roman"/>
          <w:b w:val="false"/>
          <w:i w:val="false"/>
          <w:color w:val="000000"/>
          <w:sz w:val="28"/>
        </w:rPr>
        <w:t>
      ведение технологического процесса раскроя блоков на плиты нагретыми струнами с пульта управления и координация работы всех узлов автоматической линии продольной и контурной резки;</w:t>
      </w:r>
    </w:p>
    <w:bookmarkEnd w:id="3371"/>
    <w:bookmarkStart w:name="z3376" w:id="3372"/>
    <w:p>
      <w:pPr>
        <w:spacing w:after="0"/>
        <w:ind w:left="0"/>
        <w:jc w:val="both"/>
      </w:pPr>
      <w:r>
        <w:rPr>
          <w:rFonts w:ascii="Times New Roman"/>
          <w:b w:val="false"/>
          <w:i w:val="false"/>
          <w:color w:val="000000"/>
          <w:sz w:val="28"/>
        </w:rPr>
        <w:t>
      определение и ввод в память компьютера параметров процесса раскроя блоков: скорости резки; размеров и конфигурации готовых изделий; графически построенных геометрических фигур контурной резки; количества струн, необходимых для резки блоков с получением минимального количества отходов;</w:t>
      </w:r>
    </w:p>
    <w:bookmarkEnd w:id="3372"/>
    <w:bookmarkStart w:name="z3377" w:id="3373"/>
    <w:p>
      <w:pPr>
        <w:spacing w:after="0"/>
        <w:ind w:left="0"/>
        <w:jc w:val="both"/>
      </w:pPr>
      <w:r>
        <w:rPr>
          <w:rFonts w:ascii="Times New Roman"/>
          <w:b w:val="false"/>
          <w:i w:val="false"/>
          <w:color w:val="000000"/>
          <w:sz w:val="28"/>
        </w:rPr>
        <w:t>
      регулирование натяжения в струнах для проведения качественной резки;</w:t>
      </w:r>
    </w:p>
    <w:bookmarkEnd w:id="3373"/>
    <w:bookmarkStart w:name="z3378" w:id="3374"/>
    <w:p>
      <w:pPr>
        <w:spacing w:after="0"/>
        <w:ind w:left="0"/>
        <w:jc w:val="both"/>
      </w:pPr>
      <w:r>
        <w:rPr>
          <w:rFonts w:ascii="Times New Roman"/>
          <w:b w:val="false"/>
          <w:i w:val="false"/>
          <w:color w:val="000000"/>
          <w:sz w:val="28"/>
        </w:rPr>
        <w:t>
      контроль соблюдения технологических параметров процесса;</w:t>
      </w:r>
    </w:p>
    <w:bookmarkEnd w:id="3374"/>
    <w:bookmarkStart w:name="z3379" w:id="3375"/>
    <w:p>
      <w:pPr>
        <w:spacing w:after="0"/>
        <w:ind w:left="0"/>
        <w:jc w:val="both"/>
      </w:pPr>
      <w:r>
        <w:rPr>
          <w:rFonts w:ascii="Times New Roman"/>
          <w:b w:val="false"/>
          <w:i w:val="false"/>
          <w:color w:val="000000"/>
          <w:sz w:val="28"/>
        </w:rPr>
        <w:t xml:space="preserve">
      устранение неполадок в работе обслуживаемого оборудования. </w:t>
      </w:r>
    </w:p>
    <w:bookmarkEnd w:id="3375"/>
    <w:bookmarkStart w:name="z3380" w:id="3376"/>
    <w:p>
      <w:pPr>
        <w:spacing w:after="0"/>
        <w:ind w:left="0"/>
        <w:jc w:val="both"/>
      </w:pPr>
      <w:r>
        <w:rPr>
          <w:rFonts w:ascii="Times New Roman"/>
          <w:b w:val="false"/>
          <w:i w:val="false"/>
          <w:color w:val="000000"/>
          <w:sz w:val="28"/>
        </w:rPr>
        <w:t xml:space="preserve">
      469. Должен знать: </w:t>
      </w:r>
    </w:p>
    <w:bookmarkEnd w:id="3376"/>
    <w:bookmarkStart w:name="z3381" w:id="3377"/>
    <w:p>
      <w:pPr>
        <w:spacing w:after="0"/>
        <w:ind w:left="0"/>
        <w:jc w:val="both"/>
      </w:pPr>
      <w:r>
        <w:rPr>
          <w:rFonts w:ascii="Times New Roman"/>
          <w:b w:val="false"/>
          <w:i w:val="false"/>
          <w:color w:val="000000"/>
          <w:sz w:val="28"/>
        </w:rPr>
        <w:t>
      технологию процесса резки блоков нагретыми струнами, принцип действия автоматической линии раскроя блоков;</w:t>
      </w:r>
    </w:p>
    <w:bookmarkEnd w:id="3377"/>
    <w:bookmarkStart w:name="z3382" w:id="3378"/>
    <w:p>
      <w:pPr>
        <w:spacing w:after="0"/>
        <w:ind w:left="0"/>
        <w:jc w:val="both"/>
      </w:pPr>
      <w:r>
        <w:rPr>
          <w:rFonts w:ascii="Times New Roman"/>
          <w:b w:val="false"/>
          <w:i w:val="false"/>
          <w:color w:val="000000"/>
          <w:sz w:val="28"/>
        </w:rPr>
        <w:t>
      порядок синхронного запуска оборудования (рольгангов, кантователя, узлов поперечной и продольной резки, обрезки кромок);</w:t>
      </w:r>
    </w:p>
    <w:bookmarkEnd w:id="3378"/>
    <w:bookmarkStart w:name="z3383" w:id="3379"/>
    <w:p>
      <w:pPr>
        <w:spacing w:after="0"/>
        <w:ind w:left="0"/>
        <w:jc w:val="both"/>
      </w:pPr>
      <w:r>
        <w:rPr>
          <w:rFonts w:ascii="Times New Roman"/>
          <w:b w:val="false"/>
          <w:i w:val="false"/>
          <w:color w:val="000000"/>
          <w:sz w:val="28"/>
        </w:rPr>
        <w:t>
      принцип действия контрольно-измерительных приборов пульта управления, программное обеспечение в необходимом для работы объеме;</w:t>
      </w:r>
    </w:p>
    <w:bookmarkEnd w:id="3379"/>
    <w:bookmarkStart w:name="z3384" w:id="3380"/>
    <w:p>
      <w:pPr>
        <w:spacing w:after="0"/>
        <w:ind w:left="0"/>
        <w:jc w:val="both"/>
      </w:pPr>
      <w:r>
        <w:rPr>
          <w:rFonts w:ascii="Times New Roman"/>
          <w:b w:val="false"/>
          <w:i w:val="false"/>
          <w:color w:val="000000"/>
          <w:sz w:val="28"/>
        </w:rPr>
        <w:t>
      схему электроблокировки обслуживаемого оборудования;</w:t>
      </w:r>
    </w:p>
    <w:bookmarkEnd w:id="3380"/>
    <w:bookmarkStart w:name="z3385" w:id="3381"/>
    <w:p>
      <w:pPr>
        <w:spacing w:after="0"/>
        <w:ind w:left="0"/>
        <w:jc w:val="both"/>
      </w:pPr>
      <w:r>
        <w:rPr>
          <w:rFonts w:ascii="Times New Roman"/>
          <w:b w:val="false"/>
          <w:i w:val="false"/>
          <w:color w:val="000000"/>
          <w:sz w:val="28"/>
        </w:rPr>
        <w:t>
      основы автоматики и электротехники.</w:t>
      </w:r>
    </w:p>
    <w:bookmarkEnd w:id="3381"/>
    <w:bookmarkStart w:name="z3386" w:id="3382"/>
    <w:p>
      <w:pPr>
        <w:spacing w:after="0"/>
        <w:ind w:left="0"/>
        <w:jc w:val="both"/>
      </w:pPr>
      <w:r>
        <w:rPr>
          <w:rFonts w:ascii="Times New Roman"/>
          <w:b w:val="false"/>
          <w:i w:val="false"/>
          <w:color w:val="000000"/>
          <w:sz w:val="28"/>
        </w:rPr>
        <w:t>
      87. Распарщик целлулоидных пластин</w:t>
      </w:r>
    </w:p>
    <w:bookmarkEnd w:id="3382"/>
    <w:bookmarkStart w:name="z3387" w:id="3383"/>
    <w:p>
      <w:pPr>
        <w:spacing w:after="0"/>
        <w:ind w:left="0"/>
        <w:jc w:val="both"/>
      </w:pPr>
      <w:r>
        <w:rPr>
          <w:rFonts w:ascii="Times New Roman"/>
          <w:b w:val="false"/>
          <w:i w:val="false"/>
          <w:color w:val="000000"/>
          <w:sz w:val="28"/>
        </w:rPr>
        <w:t>
      Параграф 1. Распарщик целлулоидных пластин, 1-й разряд</w:t>
      </w:r>
    </w:p>
    <w:bookmarkEnd w:id="3383"/>
    <w:bookmarkStart w:name="z3388" w:id="3384"/>
    <w:p>
      <w:pPr>
        <w:spacing w:after="0"/>
        <w:ind w:left="0"/>
        <w:jc w:val="both"/>
      </w:pPr>
      <w:r>
        <w:rPr>
          <w:rFonts w:ascii="Times New Roman"/>
          <w:b w:val="false"/>
          <w:i w:val="false"/>
          <w:color w:val="000000"/>
          <w:sz w:val="28"/>
        </w:rPr>
        <w:t xml:space="preserve">
      470. Характеристика работ: </w:t>
      </w:r>
    </w:p>
    <w:bookmarkEnd w:id="3384"/>
    <w:bookmarkStart w:name="z3389" w:id="3385"/>
    <w:p>
      <w:pPr>
        <w:spacing w:after="0"/>
        <w:ind w:left="0"/>
        <w:jc w:val="both"/>
      </w:pPr>
      <w:r>
        <w:rPr>
          <w:rFonts w:ascii="Times New Roman"/>
          <w:b w:val="false"/>
          <w:i w:val="false"/>
          <w:color w:val="000000"/>
          <w:sz w:val="28"/>
        </w:rPr>
        <w:t>
      распарка целлулоидных пластин на паровых плитах;</w:t>
      </w:r>
    </w:p>
    <w:bookmarkEnd w:id="3385"/>
    <w:bookmarkStart w:name="z3390" w:id="3386"/>
    <w:p>
      <w:pPr>
        <w:spacing w:after="0"/>
        <w:ind w:left="0"/>
        <w:jc w:val="both"/>
      </w:pPr>
      <w:r>
        <w:rPr>
          <w:rFonts w:ascii="Times New Roman"/>
          <w:b w:val="false"/>
          <w:i w:val="false"/>
          <w:color w:val="000000"/>
          <w:sz w:val="28"/>
        </w:rPr>
        <w:t>
      доставка пластин к рабочему месту;</w:t>
      </w:r>
    </w:p>
    <w:bookmarkEnd w:id="3386"/>
    <w:bookmarkStart w:name="z3391" w:id="3387"/>
    <w:p>
      <w:pPr>
        <w:spacing w:after="0"/>
        <w:ind w:left="0"/>
        <w:jc w:val="both"/>
      </w:pPr>
      <w:r>
        <w:rPr>
          <w:rFonts w:ascii="Times New Roman"/>
          <w:b w:val="false"/>
          <w:i w:val="false"/>
          <w:color w:val="000000"/>
          <w:sz w:val="28"/>
        </w:rPr>
        <w:t>
      раскладывание пластин на плитах;</w:t>
      </w:r>
    </w:p>
    <w:bookmarkEnd w:id="3387"/>
    <w:bookmarkStart w:name="z3392" w:id="3388"/>
    <w:p>
      <w:pPr>
        <w:spacing w:after="0"/>
        <w:ind w:left="0"/>
        <w:jc w:val="both"/>
      </w:pPr>
      <w:r>
        <w:rPr>
          <w:rFonts w:ascii="Times New Roman"/>
          <w:b w:val="false"/>
          <w:i w:val="false"/>
          <w:color w:val="000000"/>
          <w:sz w:val="28"/>
        </w:rPr>
        <w:t>
      накрытие их деревянным утюгом;</w:t>
      </w:r>
    </w:p>
    <w:bookmarkEnd w:id="3388"/>
    <w:bookmarkStart w:name="z3393" w:id="3389"/>
    <w:p>
      <w:pPr>
        <w:spacing w:after="0"/>
        <w:ind w:left="0"/>
        <w:jc w:val="both"/>
      </w:pPr>
      <w:r>
        <w:rPr>
          <w:rFonts w:ascii="Times New Roman"/>
          <w:b w:val="false"/>
          <w:i w:val="false"/>
          <w:color w:val="000000"/>
          <w:sz w:val="28"/>
        </w:rPr>
        <w:t>
      перекладывание пластин после разогрева на холодную плиту.</w:t>
      </w:r>
    </w:p>
    <w:bookmarkEnd w:id="3389"/>
    <w:bookmarkStart w:name="z3394" w:id="3390"/>
    <w:p>
      <w:pPr>
        <w:spacing w:after="0"/>
        <w:ind w:left="0"/>
        <w:jc w:val="both"/>
      </w:pPr>
      <w:r>
        <w:rPr>
          <w:rFonts w:ascii="Times New Roman"/>
          <w:b w:val="false"/>
          <w:i w:val="false"/>
          <w:color w:val="000000"/>
          <w:sz w:val="28"/>
        </w:rPr>
        <w:t xml:space="preserve">
      471. Должен знать: </w:t>
      </w:r>
    </w:p>
    <w:bookmarkEnd w:id="3390"/>
    <w:bookmarkStart w:name="z3395" w:id="3391"/>
    <w:p>
      <w:pPr>
        <w:spacing w:after="0"/>
        <w:ind w:left="0"/>
        <w:jc w:val="both"/>
      </w:pPr>
      <w:r>
        <w:rPr>
          <w:rFonts w:ascii="Times New Roman"/>
          <w:b w:val="false"/>
          <w:i w:val="false"/>
          <w:color w:val="000000"/>
          <w:sz w:val="28"/>
        </w:rPr>
        <w:t>
      режим распарки целлулоидных пластин;</w:t>
      </w:r>
    </w:p>
    <w:bookmarkEnd w:id="3391"/>
    <w:bookmarkStart w:name="z3396" w:id="3392"/>
    <w:p>
      <w:pPr>
        <w:spacing w:after="0"/>
        <w:ind w:left="0"/>
        <w:jc w:val="both"/>
      </w:pPr>
      <w:r>
        <w:rPr>
          <w:rFonts w:ascii="Times New Roman"/>
          <w:b w:val="false"/>
          <w:i w:val="false"/>
          <w:color w:val="000000"/>
          <w:sz w:val="28"/>
        </w:rPr>
        <w:t>
      размеры и цвета целлулоидных пластин;</w:t>
      </w:r>
    </w:p>
    <w:bookmarkEnd w:id="3392"/>
    <w:bookmarkStart w:name="z3397" w:id="3393"/>
    <w:p>
      <w:pPr>
        <w:spacing w:after="0"/>
        <w:ind w:left="0"/>
        <w:jc w:val="both"/>
      </w:pPr>
      <w:r>
        <w:rPr>
          <w:rFonts w:ascii="Times New Roman"/>
          <w:b w:val="false"/>
          <w:i w:val="false"/>
          <w:color w:val="000000"/>
          <w:sz w:val="28"/>
        </w:rPr>
        <w:t>
      требования, предъявляемые к целлулоидным пластинам.</w:t>
      </w:r>
    </w:p>
    <w:bookmarkEnd w:id="3393"/>
    <w:bookmarkStart w:name="z3398" w:id="3394"/>
    <w:p>
      <w:pPr>
        <w:spacing w:after="0"/>
        <w:ind w:left="0"/>
        <w:jc w:val="both"/>
      </w:pPr>
      <w:r>
        <w:rPr>
          <w:rFonts w:ascii="Times New Roman"/>
          <w:b w:val="false"/>
          <w:i w:val="false"/>
          <w:color w:val="000000"/>
          <w:sz w:val="28"/>
        </w:rPr>
        <w:t>
      Параграф 2. Распарщик целлулоидных пластин, 2-й разряд</w:t>
      </w:r>
    </w:p>
    <w:bookmarkEnd w:id="3394"/>
    <w:bookmarkStart w:name="z3399" w:id="3395"/>
    <w:p>
      <w:pPr>
        <w:spacing w:after="0"/>
        <w:ind w:left="0"/>
        <w:jc w:val="both"/>
      </w:pPr>
      <w:r>
        <w:rPr>
          <w:rFonts w:ascii="Times New Roman"/>
          <w:b w:val="false"/>
          <w:i w:val="false"/>
          <w:color w:val="000000"/>
          <w:sz w:val="28"/>
        </w:rPr>
        <w:t xml:space="preserve">
      472. Характеристика работ: </w:t>
      </w:r>
    </w:p>
    <w:bookmarkEnd w:id="3395"/>
    <w:bookmarkStart w:name="z3400" w:id="3396"/>
    <w:p>
      <w:pPr>
        <w:spacing w:after="0"/>
        <w:ind w:left="0"/>
        <w:jc w:val="both"/>
      </w:pPr>
      <w:r>
        <w:rPr>
          <w:rFonts w:ascii="Times New Roman"/>
          <w:b w:val="false"/>
          <w:i w:val="false"/>
          <w:color w:val="000000"/>
          <w:sz w:val="28"/>
        </w:rPr>
        <w:t>
      распарка целлулоидных пластин в ваннах;</w:t>
      </w:r>
    </w:p>
    <w:bookmarkEnd w:id="3396"/>
    <w:bookmarkStart w:name="z3401" w:id="3397"/>
    <w:p>
      <w:pPr>
        <w:spacing w:after="0"/>
        <w:ind w:left="0"/>
        <w:jc w:val="both"/>
      </w:pPr>
      <w:r>
        <w:rPr>
          <w:rFonts w:ascii="Times New Roman"/>
          <w:b w:val="false"/>
          <w:i w:val="false"/>
          <w:color w:val="000000"/>
          <w:sz w:val="28"/>
        </w:rPr>
        <w:t>
      доставка пластин к рабочему месту;</w:t>
      </w:r>
    </w:p>
    <w:bookmarkEnd w:id="3397"/>
    <w:bookmarkStart w:name="z3402" w:id="3398"/>
    <w:p>
      <w:pPr>
        <w:spacing w:after="0"/>
        <w:ind w:left="0"/>
        <w:jc w:val="both"/>
      </w:pPr>
      <w:r>
        <w:rPr>
          <w:rFonts w:ascii="Times New Roman"/>
          <w:b w:val="false"/>
          <w:i w:val="false"/>
          <w:color w:val="000000"/>
          <w:sz w:val="28"/>
        </w:rPr>
        <w:t>
      счет по партиям и перевязывание партий пластин по цветам;</w:t>
      </w:r>
    </w:p>
    <w:bookmarkEnd w:id="3398"/>
    <w:bookmarkStart w:name="z3403" w:id="3399"/>
    <w:p>
      <w:pPr>
        <w:spacing w:after="0"/>
        <w:ind w:left="0"/>
        <w:jc w:val="both"/>
      </w:pPr>
      <w:r>
        <w:rPr>
          <w:rFonts w:ascii="Times New Roman"/>
          <w:b w:val="false"/>
          <w:i w:val="false"/>
          <w:color w:val="000000"/>
          <w:sz w:val="28"/>
        </w:rPr>
        <w:t>
      подготовка воды в ваннах;</w:t>
      </w:r>
    </w:p>
    <w:bookmarkEnd w:id="3399"/>
    <w:bookmarkStart w:name="z3404" w:id="3400"/>
    <w:p>
      <w:pPr>
        <w:spacing w:after="0"/>
        <w:ind w:left="0"/>
        <w:jc w:val="both"/>
      </w:pPr>
      <w:r>
        <w:rPr>
          <w:rFonts w:ascii="Times New Roman"/>
          <w:b w:val="false"/>
          <w:i w:val="false"/>
          <w:color w:val="000000"/>
          <w:sz w:val="28"/>
        </w:rPr>
        <w:t>
      закладывание пластин в горячую ванну, разогрев;</w:t>
      </w:r>
    </w:p>
    <w:bookmarkEnd w:id="3400"/>
    <w:bookmarkStart w:name="z3405" w:id="3401"/>
    <w:p>
      <w:pPr>
        <w:spacing w:after="0"/>
        <w:ind w:left="0"/>
        <w:jc w:val="both"/>
      </w:pPr>
      <w:r>
        <w:rPr>
          <w:rFonts w:ascii="Times New Roman"/>
          <w:b w:val="false"/>
          <w:i w:val="false"/>
          <w:color w:val="000000"/>
          <w:sz w:val="28"/>
        </w:rPr>
        <w:t>
      перекладывание в холодную ванну;</w:t>
      </w:r>
    </w:p>
    <w:bookmarkEnd w:id="3401"/>
    <w:bookmarkStart w:name="z3406" w:id="3402"/>
    <w:p>
      <w:pPr>
        <w:spacing w:after="0"/>
        <w:ind w:left="0"/>
        <w:jc w:val="both"/>
      </w:pPr>
      <w:r>
        <w:rPr>
          <w:rFonts w:ascii="Times New Roman"/>
          <w:b w:val="false"/>
          <w:i w:val="false"/>
          <w:color w:val="000000"/>
          <w:sz w:val="28"/>
        </w:rPr>
        <w:t>
      мойка ванны.</w:t>
      </w:r>
    </w:p>
    <w:bookmarkEnd w:id="3402"/>
    <w:bookmarkStart w:name="z3407" w:id="3403"/>
    <w:p>
      <w:pPr>
        <w:spacing w:after="0"/>
        <w:ind w:left="0"/>
        <w:jc w:val="both"/>
      </w:pPr>
      <w:r>
        <w:rPr>
          <w:rFonts w:ascii="Times New Roman"/>
          <w:b w:val="false"/>
          <w:i w:val="false"/>
          <w:color w:val="000000"/>
          <w:sz w:val="28"/>
        </w:rPr>
        <w:t xml:space="preserve">
      473. Должен знать: </w:t>
      </w:r>
    </w:p>
    <w:bookmarkEnd w:id="3403"/>
    <w:bookmarkStart w:name="z3408" w:id="3404"/>
    <w:p>
      <w:pPr>
        <w:spacing w:after="0"/>
        <w:ind w:left="0"/>
        <w:jc w:val="both"/>
      </w:pPr>
      <w:r>
        <w:rPr>
          <w:rFonts w:ascii="Times New Roman"/>
          <w:b w:val="false"/>
          <w:i w:val="false"/>
          <w:color w:val="000000"/>
          <w:sz w:val="28"/>
        </w:rPr>
        <w:t>
      режим разогрева целлулоидных пластин;</w:t>
      </w:r>
    </w:p>
    <w:bookmarkEnd w:id="3404"/>
    <w:bookmarkStart w:name="z3409" w:id="3405"/>
    <w:p>
      <w:pPr>
        <w:spacing w:after="0"/>
        <w:ind w:left="0"/>
        <w:jc w:val="both"/>
      </w:pPr>
      <w:r>
        <w:rPr>
          <w:rFonts w:ascii="Times New Roman"/>
          <w:b w:val="false"/>
          <w:i w:val="false"/>
          <w:color w:val="000000"/>
          <w:sz w:val="28"/>
        </w:rPr>
        <w:t>
      размеры и цвета целлулоидных пластин;</w:t>
      </w:r>
    </w:p>
    <w:bookmarkEnd w:id="3405"/>
    <w:bookmarkStart w:name="z3410" w:id="3406"/>
    <w:p>
      <w:pPr>
        <w:spacing w:after="0"/>
        <w:ind w:left="0"/>
        <w:jc w:val="both"/>
      </w:pPr>
      <w:r>
        <w:rPr>
          <w:rFonts w:ascii="Times New Roman"/>
          <w:b w:val="false"/>
          <w:i w:val="false"/>
          <w:color w:val="000000"/>
          <w:sz w:val="28"/>
        </w:rPr>
        <w:t>
      требования, предъявляемые к целлулоидным пластинам.</w:t>
      </w:r>
    </w:p>
    <w:bookmarkEnd w:id="3406"/>
    <w:bookmarkStart w:name="z3411" w:id="3407"/>
    <w:p>
      <w:pPr>
        <w:spacing w:after="0"/>
        <w:ind w:left="0"/>
        <w:jc w:val="both"/>
      </w:pPr>
      <w:r>
        <w:rPr>
          <w:rFonts w:ascii="Times New Roman"/>
          <w:b w:val="false"/>
          <w:i w:val="false"/>
          <w:color w:val="000000"/>
          <w:sz w:val="28"/>
        </w:rPr>
        <w:t>
      88. Расщепляльщик синтетических нитей</w:t>
      </w:r>
    </w:p>
    <w:bookmarkEnd w:id="3407"/>
    <w:bookmarkStart w:name="z3412" w:id="3408"/>
    <w:p>
      <w:pPr>
        <w:spacing w:after="0"/>
        <w:ind w:left="0"/>
        <w:jc w:val="both"/>
      </w:pPr>
      <w:r>
        <w:rPr>
          <w:rFonts w:ascii="Times New Roman"/>
          <w:b w:val="false"/>
          <w:i w:val="false"/>
          <w:color w:val="000000"/>
          <w:sz w:val="28"/>
        </w:rPr>
        <w:t>
      Параграф 1. Расщепляльщик синтетических нитей, 3-й разряд</w:t>
      </w:r>
    </w:p>
    <w:bookmarkEnd w:id="3408"/>
    <w:bookmarkStart w:name="z3413" w:id="3409"/>
    <w:p>
      <w:pPr>
        <w:spacing w:after="0"/>
        <w:ind w:left="0"/>
        <w:jc w:val="both"/>
      </w:pPr>
      <w:r>
        <w:rPr>
          <w:rFonts w:ascii="Times New Roman"/>
          <w:b w:val="false"/>
          <w:i w:val="false"/>
          <w:color w:val="000000"/>
          <w:sz w:val="28"/>
        </w:rPr>
        <w:t xml:space="preserve">
      474. Характеристика работ: </w:t>
      </w:r>
    </w:p>
    <w:bookmarkEnd w:id="3409"/>
    <w:bookmarkStart w:name="z3414" w:id="3410"/>
    <w:p>
      <w:pPr>
        <w:spacing w:after="0"/>
        <w:ind w:left="0"/>
        <w:jc w:val="both"/>
      </w:pPr>
      <w:r>
        <w:rPr>
          <w:rFonts w:ascii="Times New Roman"/>
          <w:b w:val="false"/>
          <w:i w:val="false"/>
          <w:color w:val="000000"/>
          <w:sz w:val="28"/>
        </w:rPr>
        <w:t>
      ведение процесса расщепления синтетических нитей, щетины;</w:t>
      </w:r>
    </w:p>
    <w:bookmarkEnd w:id="3410"/>
    <w:bookmarkStart w:name="z3415" w:id="3411"/>
    <w:p>
      <w:pPr>
        <w:spacing w:after="0"/>
        <w:ind w:left="0"/>
        <w:jc w:val="both"/>
      </w:pPr>
      <w:r>
        <w:rPr>
          <w:rFonts w:ascii="Times New Roman"/>
          <w:b w:val="false"/>
          <w:i w:val="false"/>
          <w:color w:val="000000"/>
          <w:sz w:val="28"/>
        </w:rPr>
        <w:t>
      подготовка пучков синтетической нити и щетины для расщепления;</w:t>
      </w:r>
    </w:p>
    <w:bookmarkEnd w:id="3411"/>
    <w:bookmarkStart w:name="z3416" w:id="3412"/>
    <w:p>
      <w:pPr>
        <w:spacing w:after="0"/>
        <w:ind w:left="0"/>
        <w:jc w:val="both"/>
      </w:pPr>
      <w:r>
        <w:rPr>
          <w:rFonts w:ascii="Times New Roman"/>
          <w:b w:val="false"/>
          <w:i w:val="false"/>
          <w:color w:val="000000"/>
          <w:sz w:val="28"/>
        </w:rPr>
        <w:t>
      проверка расщепляющих узлов обслуживаемой машины;</w:t>
      </w:r>
    </w:p>
    <w:bookmarkEnd w:id="3412"/>
    <w:bookmarkStart w:name="z3417" w:id="3413"/>
    <w:p>
      <w:pPr>
        <w:spacing w:after="0"/>
        <w:ind w:left="0"/>
        <w:jc w:val="both"/>
      </w:pPr>
      <w:r>
        <w:rPr>
          <w:rFonts w:ascii="Times New Roman"/>
          <w:b w:val="false"/>
          <w:i w:val="false"/>
          <w:color w:val="000000"/>
          <w:sz w:val="28"/>
        </w:rPr>
        <w:t>
      установка расстояния между расщепляющими гребнями, создающими флажок;</w:t>
      </w:r>
    </w:p>
    <w:bookmarkEnd w:id="3413"/>
    <w:bookmarkStart w:name="z3418" w:id="3414"/>
    <w:p>
      <w:pPr>
        <w:spacing w:after="0"/>
        <w:ind w:left="0"/>
        <w:jc w:val="both"/>
      </w:pPr>
      <w:r>
        <w:rPr>
          <w:rFonts w:ascii="Times New Roman"/>
          <w:b w:val="false"/>
          <w:i w:val="false"/>
          <w:color w:val="000000"/>
          <w:sz w:val="28"/>
        </w:rPr>
        <w:t>
      регулирование подачи воздуха в пневматические манжеты для надежного закрепления пучка;</w:t>
      </w:r>
    </w:p>
    <w:bookmarkEnd w:id="3414"/>
    <w:bookmarkStart w:name="z3419" w:id="3415"/>
    <w:p>
      <w:pPr>
        <w:spacing w:after="0"/>
        <w:ind w:left="0"/>
        <w:jc w:val="both"/>
      </w:pPr>
      <w:r>
        <w:rPr>
          <w:rFonts w:ascii="Times New Roman"/>
          <w:b w:val="false"/>
          <w:i w:val="false"/>
          <w:color w:val="000000"/>
          <w:sz w:val="28"/>
        </w:rPr>
        <w:t>
      посадка пучка на необходимое расстояние от расщепляющих гребней;</w:t>
      </w:r>
    </w:p>
    <w:bookmarkEnd w:id="3415"/>
    <w:bookmarkStart w:name="z3420" w:id="3416"/>
    <w:p>
      <w:pPr>
        <w:spacing w:after="0"/>
        <w:ind w:left="0"/>
        <w:jc w:val="both"/>
      </w:pPr>
      <w:r>
        <w:rPr>
          <w:rFonts w:ascii="Times New Roman"/>
          <w:b w:val="false"/>
          <w:i w:val="false"/>
          <w:color w:val="000000"/>
          <w:sz w:val="28"/>
        </w:rPr>
        <w:t>
      выполнение технологического процесса расщепления нитей щетины;</w:t>
      </w:r>
    </w:p>
    <w:bookmarkEnd w:id="3416"/>
    <w:bookmarkStart w:name="z3421" w:id="3417"/>
    <w:p>
      <w:pPr>
        <w:spacing w:after="0"/>
        <w:ind w:left="0"/>
        <w:jc w:val="both"/>
      </w:pPr>
      <w:r>
        <w:rPr>
          <w:rFonts w:ascii="Times New Roman"/>
          <w:b w:val="false"/>
          <w:i w:val="false"/>
          <w:color w:val="000000"/>
          <w:sz w:val="28"/>
        </w:rPr>
        <w:t>
      периодическое передвижение побочных защелок до упора для достижения нужной глубины флажка;</w:t>
      </w:r>
    </w:p>
    <w:bookmarkEnd w:id="3417"/>
    <w:bookmarkStart w:name="z3422" w:id="3418"/>
    <w:p>
      <w:pPr>
        <w:spacing w:after="0"/>
        <w:ind w:left="0"/>
        <w:jc w:val="both"/>
      </w:pPr>
      <w:r>
        <w:rPr>
          <w:rFonts w:ascii="Times New Roman"/>
          <w:b w:val="false"/>
          <w:i w:val="false"/>
          <w:color w:val="000000"/>
          <w:sz w:val="28"/>
        </w:rPr>
        <w:t>
      создание дополнительного расщепления краевых зон пучков;</w:t>
      </w:r>
    </w:p>
    <w:bookmarkEnd w:id="3418"/>
    <w:bookmarkStart w:name="z3423" w:id="3419"/>
    <w:p>
      <w:pPr>
        <w:spacing w:after="0"/>
        <w:ind w:left="0"/>
        <w:jc w:val="both"/>
      </w:pPr>
      <w:r>
        <w:rPr>
          <w:rFonts w:ascii="Times New Roman"/>
          <w:b w:val="false"/>
          <w:i w:val="false"/>
          <w:color w:val="000000"/>
          <w:sz w:val="28"/>
        </w:rPr>
        <w:t>
      регулирование подачи воды для предохранения краев пучков от оплавления под влиянием происходящего разогрева;</w:t>
      </w:r>
    </w:p>
    <w:bookmarkEnd w:id="3419"/>
    <w:bookmarkStart w:name="z3424" w:id="3420"/>
    <w:p>
      <w:pPr>
        <w:spacing w:after="0"/>
        <w:ind w:left="0"/>
        <w:jc w:val="both"/>
      </w:pPr>
      <w:r>
        <w:rPr>
          <w:rFonts w:ascii="Times New Roman"/>
          <w:b w:val="false"/>
          <w:i w:val="false"/>
          <w:color w:val="000000"/>
          <w:sz w:val="28"/>
        </w:rPr>
        <w:t>
      чистка и подточка расщепляющих гребней (ножей);</w:t>
      </w:r>
    </w:p>
    <w:bookmarkEnd w:id="3420"/>
    <w:bookmarkStart w:name="z3425" w:id="3421"/>
    <w:p>
      <w:pPr>
        <w:spacing w:after="0"/>
        <w:ind w:left="0"/>
        <w:jc w:val="both"/>
      </w:pPr>
      <w:r>
        <w:rPr>
          <w:rFonts w:ascii="Times New Roman"/>
          <w:b w:val="false"/>
          <w:i w:val="false"/>
          <w:color w:val="000000"/>
          <w:sz w:val="28"/>
        </w:rPr>
        <w:t>
      участие в подготовке обслуживаемого оборудования к ремонту и приеме его из ремонта.</w:t>
      </w:r>
    </w:p>
    <w:bookmarkEnd w:id="3421"/>
    <w:bookmarkStart w:name="z3426" w:id="3422"/>
    <w:p>
      <w:pPr>
        <w:spacing w:after="0"/>
        <w:ind w:left="0"/>
        <w:jc w:val="both"/>
      </w:pPr>
      <w:r>
        <w:rPr>
          <w:rFonts w:ascii="Times New Roman"/>
          <w:b w:val="false"/>
          <w:i w:val="false"/>
          <w:color w:val="000000"/>
          <w:sz w:val="28"/>
        </w:rPr>
        <w:t xml:space="preserve">
      475. Должен знать: </w:t>
      </w:r>
    </w:p>
    <w:bookmarkEnd w:id="3422"/>
    <w:bookmarkStart w:name="z3427" w:id="3423"/>
    <w:p>
      <w:pPr>
        <w:spacing w:after="0"/>
        <w:ind w:left="0"/>
        <w:jc w:val="both"/>
      </w:pPr>
      <w:r>
        <w:rPr>
          <w:rFonts w:ascii="Times New Roman"/>
          <w:b w:val="false"/>
          <w:i w:val="false"/>
          <w:color w:val="000000"/>
          <w:sz w:val="28"/>
        </w:rPr>
        <w:t>
      технологию процесса расщепления синтетических нитей и щетины;</w:t>
      </w:r>
    </w:p>
    <w:bookmarkEnd w:id="3423"/>
    <w:bookmarkStart w:name="z3428" w:id="342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424"/>
    <w:bookmarkStart w:name="z3429" w:id="3425"/>
    <w:p>
      <w:pPr>
        <w:spacing w:after="0"/>
        <w:ind w:left="0"/>
        <w:jc w:val="both"/>
      </w:pPr>
      <w:r>
        <w:rPr>
          <w:rFonts w:ascii="Times New Roman"/>
          <w:b w:val="false"/>
          <w:i w:val="false"/>
          <w:color w:val="000000"/>
          <w:sz w:val="28"/>
        </w:rPr>
        <w:t>
      правила настройки механизмов обслуживаемой машины на заданные режимы;</w:t>
      </w:r>
    </w:p>
    <w:bookmarkEnd w:id="3425"/>
    <w:bookmarkStart w:name="z3430" w:id="3426"/>
    <w:p>
      <w:pPr>
        <w:spacing w:after="0"/>
        <w:ind w:left="0"/>
        <w:jc w:val="both"/>
      </w:pPr>
      <w:r>
        <w:rPr>
          <w:rFonts w:ascii="Times New Roman"/>
          <w:b w:val="false"/>
          <w:i w:val="false"/>
          <w:color w:val="000000"/>
          <w:sz w:val="28"/>
        </w:rPr>
        <w:t>
      приемы работ по расщеплению нитей;</w:t>
      </w:r>
    </w:p>
    <w:bookmarkEnd w:id="3426"/>
    <w:bookmarkStart w:name="z3431" w:id="3427"/>
    <w:p>
      <w:pPr>
        <w:spacing w:after="0"/>
        <w:ind w:left="0"/>
        <w:jc w:val="both"/>
      </w:pPr>
      <w:r>
        <w:rPr>
          <w:rFonts w:ascii="Times New Roman"/>
          <w:b w:val="false"/>
          <w:i w:val="false"/>
          <w:color w:val="000000"/>
          <w:sz w:val="28"/>
        </w:rPr>
        <w:t>
      требования, предъявляемые к синтетическим нитям, щетине.</w:t>
      </w:r>
    </w:p>
    <w:bookmarkEnd w:id="3427"/>
    <w:bookmarkStart w:name="z3432" w:id="3428"/>
    <w:p>
      <w:pPr>
        <w:spacing w:after="0"/>
        <w:ind w:left="0"/>
        <w:jc w:val="both"/>
      </w:pPr>
      <w:r>
        <w:rPr>
          <w:rFonts w:ascii="Times New Roman"/>
          <w:b w:val="false"/>
          <w:i w:val="false"/>
          <w:color w:val="000000"/>
          <w:sz w:val="28"/>
        </w:rPr>
        <w:t>
      89. Резчик заготовок и изделий из пластических масс</w:t>
      </w:r>
    </w:p>
    <w:bookmarkEnd w:id="3428"/>
    <w:bookmarkStart w:name="z3433" w:id="3429"/>
    <w:p>
      <w:pPr>
        <w:spacing w:after="0"/>
        <w:ind w:left="0"/>
        <w:jc w:val="both"/>
      </w:pPr>
      <w:r>
        <w:rPr>
          <w:rFonts w:ascii="Times New Roman"/>
          <w:b w:val="false"/>
          <w:i w:val="false"/>
          <w:color w:val="000000"/>
          <w:sz w:val="28"/>
        </w:rPr>
        <w:t>
      Параграф 1. Резчик заготовок и изделий из пластических масс, 1-й разряд</w:t>
      </w:r>
    </w:p>
    <w:bookmarkEnd w:id="3429"/>
    <w:bookmarkStart w:name="z3434" w:id="3430"/>
    <w:p>
      <w:pPr>
        <w:spacing w:after="0"/>
        <w:ind w:left="0"/>
        <w:jc w:val="both"/>
      </w:pPr>
      <w:r>
        <w:rPr>
          <w:rFonts w:ascii="Times New Roman"/>
          <w:b w:val="false"/>
          <w:i w:val="false"/>
          <w:color w:val="000000"/>
          <w:sz w:val="28"/>
        </w:rPr>
        <w:t xml:space="preserve">
      476. Характеристика работ: </w:t>
      </w:r>
    </w:p>
    <w:bookmarkEnd w:id="3430"/>
    <w:bookmarkStart w:name="z3435" w:id="3431"/>
    <w:p>
      <w:pPr>
        <w:spacing w:after="0"/>
        <w:ind w:left="0"/>
        <w:jc w:val="both"/>
      </w:pPr>
      <w:r>
        <w:rPr>
          <w:rFonts w:ascii="Times New Roman"/>
          <w:b w:val="false"/>
          <w:i w:val="false"/>
          <w:color w:val="000000"/>
          <w:sz w:val="28"/>
        </w:rPr>
        <w:t>
      резка и обрезка краев деталей и изделий из пластических масс, отрезка литников вручную ножом, ножницами, ножовкой;</w:t>
      </w:r>
    </w:p>
    <w:bookmarkEnd w:id="3431"/>
    <w:bookmarkStart w:name="z3436" w:id="3432"/>
    <w:p>
      <w:pPr>
        <w:spacing w:after="0"/>
        <w:ind w:left="0"/>
        <w:jc w:val="both"/>
      </w:pPr>
      <w:r>
        <w:rPr>
          <w:rFonts w:ascii="Times New Roman"/>
          <w:b w:val="false"/>
          <w:i w:val="false"/>
          <w:color w:val="000000"/>
          <w:sz w:val="28"/>
        </w:rPr>
        <w:t>
      разметка оргстекла и листов пленки из оргстекла;</w:t>
      </w:r>
    </w:p>
    <w:bookmarkEnd w:id="3432"/>
    <w:bookmarkStart w:name="z3437" w:id="3433"/>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 (прямоугольность пластин, соответствие геометрических размеров заданным, гладкость краев и другие);</w:t>
      </w:r>
    </w:p>
    <w:bookmarkEnd w:id="3433"/>
    <w:bookmarkStart w:name="z3438" w:id="3434"/>
    <w:p>
      <w:pPr>
        <w:spacing w:after="0"/>
        <w:ind w:left="0"/>
        <w:jc w:val="both"/>
      </w:pPr>
      <w:r>
        <w:rPr>
          <w:rFonts w:ascii="Times New Roman"/>
          <w:b w:val="false"/>
          <w:i w:val="false"/>
          <w:color w:val="000000"/>
          <w:sz w:val="28"/>
        </w:rPr>
        <w:t>
      укладка, маркировка и учет готовой продукции.</w:t>
      </w:r>
    </w:p>
    <w:bookmarkEnd w:id="3434"/>
    <w:bookmarkStart w:name="z3439" w:id="3435"/>
    <w:p>
      <w:pPr>
        <w:spacing w:after="0"/>
        <w:ind w:left="0"/>
        <w:jc w:val="both"/>
      </w:pPr>
      <w:r>
        <w:rPr>
          <w:rFonts w:ascii="Times New Roman"/>
          <w:b w:val="false"/>
          <w:i w:val="false"/>
          <w:color w:val="000000"/>
          <w:sz w:val="28"/>
        </w:rPr>
        <w:t xml:space="preserve">
      477. Должен знать: </w:t>
      </w:r>
    </w:p>
    <w:bookmarkEnd w:id="3435"/>
    <w:bookmarkStart w:name="z3440" w:id="3436"/>
    <w:p>
      <w:pPr>
        <w:spacing w:after="0"/>
        <w:ind w:left="0"/>
        <w:jc w:val="both"/>
      </w:pPr>
      <w:r>
        <w:rPr>
          <w:rFonts w:ascii="Times New Roman"/>
          <w:b w:val="false"/>
          <w:i w:val="false"/>
          <w:color w:val="000000"/>
          <w:sz w:val="28"/>
        </w:rPr>
        <w:t>
      приемы резки и обрезки деталей и изделий из пластических масс;</w:t>
      </w:r>
    </w:p>
    <w:bookmarkEnd w:id="3436"/>
    <w:bookmarkStart w:name="z3441" w:id="3437"/>
    <w:p>
      <w:pPr>
        <w:spacing w:after="0"/>
        <w:ind w:left="0"/>
        <w:jc w:val="both"/>
      </w:pPr>
      <w:r>
        <w:rPr>
          <w:rFonts w:ascii="Times New Roman"/>
          <w:b w:val="false"/>
          <w:i w:val="false"/>
          <w:color w:val="000000"/>
          <w:sz w:val="28"/>
        </w:rPr>
        <w:t>
      правила пользования мерительным инструментом;</w:t>
      </w:r>
    </w:p>
    <w:bookmarkEnd w:id="3437"/>
    <w:bookmarkStart w:name="z3442" w:id="3438"/>
    <w:p>
      <w:pPr>
        <w:spacing w:after="0"/>
        <w:ind w:left="0"/>
        <w:jc w:val="both"/>
      </w:pPr>
      <w:r>
        <w:rPr>
          <w:rFonts w:ascii="Times New Roman"/>
          <w:b w:val="false"/>
          <w:i w:val="false"/>
          <w:color w:val="000000"/>
          <w:sz w:val="28"/>
        </w:rPr>
        <w:t>
      физико-химические свойства используемых пластмасс;</w:t>
      </w:r>
    </w:p>
    <w:bookmarkEnd w:id="3438"/>
    <w:bookmarkStart w:name="z3443" w:id="3439"/>
    <w:p>
      <w:pPr>
        <w:spacing w:after="0"/>
        <w:ind w:left="0"/>
        <w:jc w:val="both"/>
      </w:pPr>
      <w:r>
        <w:rPr>
          <w:rFonts w:ascii="Times New Roman"/>
          <w:b w:val="false"/>
          <w:i w:val="false"/>
          <w:color w:val="000000"/>
          <w:sz w:val="28"/>
        </w:rPr>
        <w:t>
      требования, предъявляемые к готовой продукции.</w:t>
      </w:r>
    </w:p>
    <w:bookmarkEnd w:id="3439"/>
    <w:bookmarkStart w:name="z3444" w:id="3440"/>
    <w:p>
      <w:pPr>
        <w:spacing w:after="0"/>
        <w:ind w:left="0"/>
        <w:jc w:val="both"/>
      </w:pPr>
      <w:r>
        <w:rPr>
          <w:rFonts w:ascii="Times New Roman"/>
          <w:b w:val="false"/>
          <w:i w:val="false"/>
          <w:color w:val="000000"/>
          <w:sz w:val="28"/>
        </w:rPr>
        <w:t>
      Параграф 2. Резчик заготовок и изделий из пластических масс, 2-й разряд</w:t>
      </w:r>
    </w:p>
    <w:bookmarkEnd w:id="3440"/>
    <w:bookmarkStart w:name="z3445" w:id="3441"/>
    <w:p>
      <w:pPr>
        <w:spacing w:after="0"/>
        <w:ind w:left="0"/>
        <w:jc w:val="both"/>
      </w:pPr>
      <w:r>
        <w:rPr>
          <w:rFonts w:ascii="Times New Roman"/>
          <w:b w:val="false"/>
          <w:i w:val="false"/>
          <w:color w:val="000000"/>
          <w:sz w:val="28"/>
        </w:rPr>
        <w:t xml:space="preserve">
      478. Характеристика работ: </w:t>
      </w:r>
    </w:p>
    <w:bookmarkEnd w:id="3441"/>
    <w:bookmarkStart w:name="z3446" w:id="3442"/>
    <w:p>
      <w:pPr>
        <w:spacing w:after="0"/>
        <w:ind w:left="0"/>
        <w:jc w:val="both"/>
      </w:pPr>
      <w:r>
        <w:rPr>
          <w:rFonts w:ascii="Times New Roman"/>
          <w:b w:val="false"/>
          <w:i w:val="false"/>
          <w:color w:val="000000"/>
          <w:sz w:val="28"/>
        </w:rPr>
        <w:t>
      резка, обрезка заготовок и изделий из пластических масс на обслуживаемых станках, без предъявления жестких требований к точности резки;</w:t>
      </w:r>
    </w:p>
    <w:bookmarkEnd w:id="3442"/>
    <w:bookmarkStart w:name="z3447" w:id="3443"/>
    <w:p>
      <w:pPr>
        <w:spacing w:after="0"/>
        <w:ind w:left="0"/>
        <w:jc w:val="both"/>
      </w:pPr>
      <w:r>
        <w:rPr>
          <w:rFonts w:ascii="Times New Roman"/>
          <w:b w:val="false"/>
          <w:i w:val="false"/>
          <w:color w:val="000000"/>
          <w:sz w:val="28"/>
        </w:rPr>
        <w:t>
      резка полимерно-композиционных материалов и силикатного стекла алмазом, стеклорезом;</w:t>
      </w:r>
    </w:p>
    <w:bookmarkEnd w:id="3443"/>
    <w:bookmarkStart w:name="z3448" w:id="3444"/>
    <w:p>
      <w:pPr>
        <w:spacing w:after="0"/>
        <w:ind w:left="0"/>
        <w:jc w:val="both"/>
      </w:pPr>
      <w:r>
        <w:rPr>
          <w:rFonts w:ascii="Times New Roman"/>
          <w:b w:val="false"/>
          <w:i w:val="false"/>
          <w:color w:val="000000"/>
          <w:sz w:val="28"/>
        </w:rPr>
        <w:t>
      установка и наладка резцов на заданные размеры;</w:t>
      </w:r>
    </w:p>
    <w:bookmarkEnd w:id="3444"/>
    <w:bookmarkStart w:name="z3449" w:id="3445"/>
    <w:p>
      <w:pPr>
        <w:spacing w:after="0"/>
        <w:ind w:left="0"/>
        <w:jc w:val="both"/>
      </w:pPr>
      <w:r>
        <w:rPr>
          <w:rFonts w:ascii="Times New Roman"/>
          <w:b w:val="false"/>
          <w:i w:val="false"/>
          <w:color w:val="000000"/>
          <w:sz w:val="28"/>
        </w:rPr>
        <w:t>
      подготовка заготовок и изделий к резке, рассортировка их;</w:t>
      </w:r>
    </w:p>
    <w:bookmarkEnd w:id="3445"/>
    <w:bookmarkStart w:name="z3450" w:id="3446"/>
    <w:p>
      <w:pPr>
        <w:spacing w:after="0"/>
        <w:ind w:left="0"/>
        <w:jc w:val="both"/>
      </w:pPr>
      <w:r>
        <w:rPr>
          <w:rFonts w:ascii="Times New Roman"/>
          <w:b w:val="false"/>
          <w:i w:val="false"/>
          <w:color w:val="000000"/>
          <w:sz w:val="28"/>
        </w:rPr>
        <w:t>
      настройка двигательных механизмов обслуживаемого станка на заданную скорость;</w:t>
      </w:r>
    </w:p>
    <w:bookmarkEnd w:id="3446"/>
    <w:bookmarkStart w:name="z3451" w:id="3447"/>
    <w:p>
      <w:pPr>
        <w:spacing w:after="0"/>
        <w:ind w:left="0"/>
        <w:jc w:val="both"/>
      </w:pPr>
      <w:r>
        <w:rPr>
          <w:rFonts w:ascii="Times New Roman"/>
          <w:b w:val="false"/>
          <w:i w:val="false"/>
          <w:color w:val="000000"/>
          <w:sz w:val="28"/>
        </w:rPr>
        <w:t>
      пуск обслуживаемого оборудования;</w:t>
      </w:r>
    </w:p>
    <w:bookmarkEnd w:id="3447"/>
    <w:bookmarkStart w:name="z3452" w:id="3448"/>
    <w:p>
      <w:pPr>
        <w:spacing w:after="0"/>
        <w:ind w:left="0"/>
        <w:jc w:val="both"/>
      </w:pPr>
      <w:r>
        <w:rPr>
          <w:rFonts w:ascii="Times New Roman"/>
          <w:b w:val="false"/>
          <w:i w:val="false"/>
          <w:color w:val="000000"/>
          <w:sz w:val="28"/>
        </w:rPr>
        <w:t>
      регулирование работы обслуживаемого станка при ведении процессов резки и обрезки заготовок и изделий;</w:t>
      </w:r>
    </w:p>
    <w:bookmarkEnd w:id="3448"/>
    <w:bookmarkStart w:name="z3453" w:id="3449"/>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w:t>
      </w:r>
    </w:p>
    <w:bookmarkEnd w:id="3449"/>
    <w:bookmarkStart w:name="z3454" w:id="3450"/>
    <w:p>
      <w:pPr>
        <w:spacing w:after="0"/>
        <w:ind w:left="0"/>
        <w:jc w:val="both"/>
      </w:pPr>
      <w:r>
        <w:rPr>
          <w:rFonts w:ascii="Times New Roman"/>
          <w:b w:val="false"/>
          <w:i w:val="false"/>
          <w:color w:val="000000"/>
          <w:sz w:val="28"/>
        </w:rPr>
        <w:t>
      укладка готовой продукции в тару или транспортировка ее в установленное место;</w:t>
      </w:r>
    </w:p>
    <w:bookmarkEnd w:id="3450"/>
    <w:bookmarkStart w:name="z3455" w:id="3451"/>
    <w:p>
      <w:pPr>
        <w:spacing w:after="0"/>
        <w:ind w:left="0"/>
        <w:jc w:val="both"/>
      </w:pPr>
      <w:r>
        <w:rPr>
          <w:rFonts w:ascii="Times New Roman"/>
          <w:b w:val="false"/>
          <w:i w:val="false"/>
          <w:color w:val="000000"/>
          <w:sz w:val="28"/>
        </w:rPr>
        <w:t>
      маркировка и учет готовой продукции;</w:t>
      </w:r>
    </w:p>
    <w:bookmarkEnd w:id="3451"/>
    <w:bookmarkStart w:name="z3456" w:id="3452"/>
    <w:p>
      <w:pPr>
        <w:spacing w:after="0"/>
        <w:ind w:left="0"/>
        <w:jc w:val="both"/>
      </w:pPr>
      <w:r>
        <w:rPr>
          <w:rFonts w:ascii="Times New Roman"/>
          <w:b w:val="false"/>
          <w:i w:val="false"/>
          <w:color w:val="000000"/>
          <w:sz w:val="28"/>
        </w:rPr>
        <w:t xml:space="preserve">
      мелкий ремонт обслуживаемых станков и приспособлений. </w:t>
      </w:r>
    </w:p>
    <w:bookmarkEnd w:id="3452"/>
    <w:bookmarkStart w:name="z3457" w:id="3453"/>
    <w:p>
      <w:pPr>
        <w:spacing w:after="0"/>
        <w:ind w:left="0"/>
        <w:jc w:val="both"/>
      </w:pPr>
      <w:r>
        <w:rPr>
          <w:rFonts w:ascii="Times New Roman"/>
          <w:b w:val="false"/>
          <w:i w:val="false"/>
          <w:color w:val="000000"/>
          <w:sz w:val="28"/>
        </w:rPr>
        <w:t xml:space="preserve">
      479. Должен знать: </w:t>
      </w:r>
    </w:p>
    <w:bookmarkEnd w:id="3453"/>
    <w:bookmarkStart w:name="z3458" w:id="3454"/>
    <w:p>
      <w:pPr>
        <w:spacing w:after="0"/>
        <w:ind w:left="0"/>
        <w:jc w:val="both"/>
      </w:pPr>
      <w:r>
        <w:rPr>
          <w:rFonts w:ascii="Times New Roman"/>
          <w:b w:val="false"/>
          <w:i w:val="false"/>
          <w:color w:val="000000"/>
          <w:sz w:val="28"/>
        </w:rPr>
        <w:t>
      правила установки резательных механизмов и настройки их на резку материалов по заданным размерам;</w:t>
      </w:r>
    </w:p>
    <w:bookmarkEnd w:id="3454"/>
    <w:bookmarkStart w:name="z3459" w:id="3455"/>
    <w:p>
      <w:pPr>
        <w:spacing w:after="0"/>
        <w:ind w:left="0"/>
        <w:jc w:val="both"/>
      </w:pPr>
      <w:r>
        <w:rPr>
          <w:rFonts w:ascii="Times New Roman"/>
          <w:b w:val="false"/>
          <w:i w:val="false"/>
          <w:color w:val="000000"/>
          <w:sz w:val="28"/>
        </w:rPr>
        <w:t>
      подготовки приспособлений и приемных механизмов;</w:t>
      </w:r>
    </w:p>
    <w:bookmarkEnd w:id="3455"/>
    <w:bookmarkStart w:name="z3460" w:id="3456"/>
    <w:p>
      <w:pPr>
        <w:spacing w:after="0"/>
        <w:ind w:left="0"/>
        <w:jc w:val="both"/>
      </w:pPr>
      <w:r>
        <w:rPr>
          <w:rFonts w:ascii="Times New Roman"/>
          <w:b w:val="false"/>
          <w:i w:val="false"/>
          <w:color w:val="000000"/>
          <w:sz w:val="28"/>
        </w:rPr>
        <w:t>
      правила пользования мерительным инструментом;</w:t>
      </w:r>
    </w:p>
    <w:bookmarkEnd w:id="3456"/>
    <w:bookmarkStart w:name="z3461" w:id="3457"/>
    <w:p>
      <w:pPr>
        <w:spacing w:after="0"/>
        <w:ind w:left="0"/>
        <w:jc w:val="both"/>
      </w:pPr>
      <w:r>
        <w:rPr>
          <w:rFonts w:ascii="Times New Roman"/>
          <w:b w:val="false"/>
          <w:i w:val="false"/>
          <w:color w:val="000000"/>
          <w:sz w:val="28"/>
        </w:rPr>
        <w:t>
      способы регулирования и наладки обслуживаемого оборудования;</w:t>
      </w:r>
    </w:p>
    <w:bookmarkEnd w:id="3457"/>
    <w:bookmarkStart w:name="z3462" w:id="3458"/>
    <w:p>
      <w:pPr>
        <w:spacing w:after="0"/>
        <w:ind w:left="0"/>
        <w:jc w:val="both"/>
      </w:pPr>
      <w:r>
        <w:rPr>
          <w:rFonts w:ascii="Times New Roman"/>
          <w:b w:val="false"/>
          <w:i w:val="false"/>
          <w:color w:val="000000"/>
          <w:sz w:val="28"/>
        </w:rPr>
        <w:t>
      требования, предъявляемые к готовой продукции.</w:t>
      </w:r>
    </w:p>
    <w:bookmarkEnd w:id="3458"/>
    <w:bookmarkStart w:name="z3463" w:id="3459"/>
    <w:p>
      <w:pPr>
        <w:spacing w:after="0"/>
        <w:ind w:left="0"/>
        <w:jc w:val="both"/>
      </w:pPr>
      <w:r>
        <w:rPr>
          <w:rFonts w:ascii="Times New Roman"/>
          <w:b w:val="false"/>
          <w:i w:val="false"/>
          <w:color w:val="000000"/>
          <w:sz w:val="28"/>
        </w:rPr>
        <w:t>
      Параграф 3. Резчик заготовок и изделий из пластических масс, 3-й разряд</w:t>
      </w:r>
    </w:p>
    <w:bookmarkEnd w:id="3459"/>
    <w:bookmarkStart w:name="z3464" w:id="3460"/>
    <w:p>
      <w:pPr>
        <w:spacing w:after="0"/>
        <w:ind w:left="0"/>
        <w:jc w:val="both"/>
      </w:pPr>
      <w:r>
        <w:rPr>
          <w:rFonts w:ascii="Times New Roman"/>
          <w:b w:val="false"/>
          <w:i w:val="false"/>
          <w:color w:val="000000"/>
          <w:sz w:val="28"/>
        </w:rPr>
        <w:t xml:space="preserve">
      480. Характеристика работ: </w:t>
      </w:r>
    </w:p>
    <w:bookmarkEnd w:id="3460"/>
    <w:bookmarkStart w:name="z3465" w:id="3461"/>
    <w:p>
      <w:pPr>
        <w:spacing w:after="0"/>
        <w:ind w:left="0"/>
        <w:jc w:val="both"/>
      </w:pPr>
      <w:r>
        <w:rPr>
          <w:rFonts w:ascii="Times New Roman"/>
          <w:b w:val="false"/>
          <w:i w:val="false"/>
          <w:color w:val="000000"/>
          <w:sz w:val="28"/>
        </w:rPr>
        <w:t>
      резка, распиловка, обрезка и раскрой заготовок и изделий из пластических масс (блоков, плит, листов, пластин, труб, пленочных материалов и другие), оргстекла, полимерно-композиционных материалов на однодисковых автоматических и полуавтоматических резательных машинах, дисковых циркульных пилах, продольно-резательных машинах;</w:t>
      </w:r>
    </w:p>
    <w:bookmarkEnd w:id="3461"/>
    <w:bookmarkStart w:name="z3466" w:id="3462"/>
    <w:p>
      <w:pPr>
        <w:spacing w:after="0"/>
        <w:ind w:left="0"/>
        <w:jc w:val="both"/>
      </w:pPr>
      <w:r>
        <w:rPr>
          <w:rFonts w:ascii="Times New Roman"/>
          <w:b w:val="false"/>
          <w:i w:val="false"/>
          <w:color w:val="000000"/>
          <w:sz w:val="28"/>
        </w:rPr>
        <w:t>
      проверка исправности двигательных механизмов;</w:t>
      </w:r>
    </w:p>
    <w:bookmarkEnd w:id="3462"/>
    <w:bookmarkStart w:name="z3467" w:id="3463"/>
    <w:p>
      <w:pPr>
        <w:spacing w:after="0"/>
        <w:ind w:left="0"/>
        <w:jc w:val="both"/>
      </w:pPr>
      <w:r>
        <w:rPr>
          <w:rFonts w:ascii="Times New Roman"/>
          <w:b w:val="false"/>
          <w:i w:val="false"/>
          <w:color w:val="000000"/>
          <w:sz w:val="28"/>
        </w:rPr>
        <w:t>
      установка и наладка резцов, пил, ножей, стола, каретки и других приспособлений на резку по заданным размерам;</w:t>
      </w:r>
    </w:p>
    <w:bookmarkEnd w:id="3463"/>
    <w:bookmarkStart w:name="z3468" w:id="3464"/>
    <w:p>
      <w:pPr>
        <w:spacing w:after="0"/>
        <w:ind w:left="0"/>
        <w:jc w:val="both"/>
      </w:pPr>
      <w:r>
        <w:rPr>
          <w:rFonts w:ascii="Times New Roman"/>
          <w:b w:val="false"/>
          <w:i w:val="false"/>
          <w:color w:val="000000"/>
          <w:sz w:val="28"/>
        </w:rPr>
        <w:t>
      установка и заправка бобин через тянущие валики;</w:t>
      </w:r>
    </w:p>
    <w:bookmarkEnd w:id="3464"/>
    <w:bookmarkStart w:name="z3469" w:id="3465"/>
    <w:p>
      <w:pPr>
        <w:spacing w:after="0"/>
        <w:ind w:left="0"/>
        <w:jc w:val="both"/>
      </w:pPr>
      <w:r>
        <w:rPr>
          <w:rFonts w:ascii="Times New Roman"/>
          <w:b w:val="false"/>
          <w:i w:val="false"/>
          <w:color w:val="000000"/>
          <w:sz w:val="28"/>
        </w:rPr>
        <w:t>
      подготовка пленчных материалов, рассортировка их;</w:t>
      </w:r>
    </w:p>
    <w:bookmarkEnd w:id="3465"/>
    <w:bookmarkStart w:name="z3470" w:id="3466"/>
    <w:p>
      <w:pPr>
        <w:spacing w:after="0"/>
        <w:ind w:left="0"/>
        <w:jc w:val="both"/>
      </w:pPr>
      <w:r>
        <w:rPr>
          <w:rFonts w:ascii="Times New Roman"/>
          <w:b w:val="false"/>
          <w:i w:val="false"/>
          <w:color w:val="000000"/>
          <w:sz w:val="28"/>
        </w:rPr>
        <w:t>
      настройка двигательных механизмов на заданную скорость;</w:t>
      </w:r>
    </w:p>
    <w:bookmarkEnd w:id="3466"/>
    <w:bookmarkStart w:name="z3471" w:id="3467"/>
    <w:p>
      <w:pPr>
        <w:spacing w:after="0"/>
        <w:ind w:left="0"/>
        <w:jc w:val="both"/>
      </w:pPr>
      <w:r>
        <w:rPr>
          <w:rFonts w:ascii="Times New Roman"/>
          <w:b w:val="false"/>
          <w:i w:val="false"/>
          <w:color w:val="000000"/>
          <w:sz w:val="28"/>
        </w:rPr>
        <w:t>
      пуск обслуживаемого оборудования;</w:t>
      </w:r>
    </w:p>
    <w:bookmarkEnd w:id="3467"/>
    <w:bookmarkStart w:name="z3472" w:id="3468"/>
    <w:p>
      <w:pPr>
        <w:spacing w:after="0"/>
        <w:ind w:left="0"/>
        <w:jc w:val="both"/>
      </w:pPr>
      <w:r>
        <w:rPr>
          <w:rFonts w:ascii="Times New Roman"/>
          <w:b w:val="false"/>
          <w:i w:val="false"/>
          <w:color w:val="000000"/>
          <w:sz w:val="28"/>
        </w:rPr>
        <w:t>
      ведение технологического процесса резки, обрезки и намотки полимерно-композиционных материалов, наблюдение и регулирование работы обслуживаемого оборудования;</w:t>
      </w:r>
    </w:p>
    <w:bookmarkEnd w:id="3468"/>
    <w:bookmarkStart w:name="z3473" w:id="3469"/>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 заготовок и изделий;</w:t>
      </w:r>
    </w:p>
    <w:bookmarkEnd w:id="3469"/>
    <w:bookmarkStart w:name="z3474" w:id="3470"/>
    <w:p>
      <w:pPr>
        <w:spacing w:after="0"/>
        <w:ind w:left="0"/>
        <w:jc w:val="both"/>
      </w:pPr>
      <w:r>
        <w:rPr>
          <w:rFonts w:ascii="Times New Roman"/>
          <w:b w:val="false"/>
          <w:i w:val="false"/>
          <w:color w:val="000000"/>
          <w:sz w:val="28"/>
        </w:rPr>
        <w:t>
      укладка готовой продукции в тару или транспортировка ее в установленное место;</w:t>
      </w:r>
    </w:p>
    <w:bookmarkEnd w:id="3470"/>
    <w:bookmarkStart w:name="z3475" w:id="3471"/>
    <w:p>
      <w:pPr>
        <w:spacing w:after="0"/>
        <w:ind w:left="0"/>
        <w:jc w:val="both"/>
      </w:pPr>
      <w:r>
        <w:rPr>
          <w:rFonts w:ascii="Times New Roman"/>
          <w:b w:val="false"/>
          <w:i w:val="false"/>
          <w:color w:val="000000"/>
          <w:sz w:val="28"/>
        </w:rPr>
        <w:t>
      маркировка и учет готовой продукции;</w:t>
      </w:r>
    </w:p>
    <w:bookmarkEnd w:id="3471"/>
    <w:bookmarkStart w:name="z3476" w:id="3472"/>
    <w:p>
      <w:pPr>
        <w:spacing w:after="0"/>
        <w:ind w:left="0"/>
        <w:jc w:val="both"/>
      </w:pPr>
      <w:r>
        <w:rPr>
          <w:rFonts w:ascii="Times New Roman"/>
          <w:b w:val="false"/>
          <w:i w:val="false"/>
          <w:color w:val="000000"/>
          <w:sz w:val="28"/>
        </w:rPr>
        <w:t>
      смена дисков;</w:t>
      </w:r>
    </w:p>
    <w:bookmarkEnd w:id="3472"/>
    <w:bookmarkStart w:name="z3477" w:id="3473"/>
    <w:p>
      <w:pPr>
        <w:spacing w:after="0"/>
        <w:ind w:left="0"/>
        <w:jc w:val="both"/>
      </w:pPr>
      <w:r>
        <w:rPr>
          <w:rFonts w:ascii="Times New Roman"/>
          <w:b w:val="false"/>
          <w:i w:val="false"/>
          <w:color w:val="000000"/>
          <w:sz w:val="28"/>
        </w:rPr>
        <w:t>
      мелкий ремонт резательных машин и приспособлений.</w:t>
      </w:r>
    </w:p>
    <w:bookmarkEnd w:id="3473"/>
    <w:bookmarkStart w:name="z3478" w:id="3474"/>
    <w:p>
      <w:pPr>
        <w:spacing w:after="0"/>
        <w:ind w:left="0"/>
        <w:jc w:val="both"/>
      </w:pPr>
      <w:r>
        <w:rPr>
          <w:rFonts w:ascii="Times New Roman"/>
          <w:b w:val="false"/>
          <w:i w:val="false"/>
          <w:color w:val="000000"/>
          <w:sz w:val="28"/>
        </w:rPr>
        <w:t xml:space="preserve">
      481. Должен знать: </w:t>
      </w:r>
    </w:p>
    <w:bookmarkEnd w:id="3474"/>
    <w:bookmarkStart w:name="z3479" w:id="3475"/>
    <w:p>
      <w:pPr>
        <w:spacing w:after="0"/>
        <w:ind w:left="0"/>
        <w:jc w:val="both"/>
      </w:pPr>
      <w:r>
        <w:rPr>
          <w:rFonts w:ascii="Times New Roman"/>
          <w:b w:val="false"/>
          <w:i w:val="false"/>
          <w:color w:val="000000"/>
          <w:sz w:val="28"/>
        </w:rPr>
        <w:t>
      технологию процесса резки заготовок и изделий из пластических масс;</w:t>
      </w:r>
    </w:p>
    <w:bookmarkEnd w:id="3475"/>
    <w:bookmarkStart w:name="z3480" w:id="3476"/>
    <w:p>
      <w:pPr>
        <w:spacing w:after="0"/>
        <w:ind w:left="0"/>
        <w:jc w:val="both"/>
      </w:pPr>
      <w:r>
        <w:rPr>
          <w:rFonts w:ascii="Times New Roman"/>
          <w:b w:val="false"/>
          <w:i w:val="false"/>
          <w:color w:val="000000"/>
          <w:sz w:val="28"/>
        </w:rPr>
        <w:t>
      устройство и принцип действия резательных машин, применяемых приспособлений, приемных механизмов;</w:t>
      </w:r>
    </w:p>
    <w:bookmarkEnd w:id="3476"/>
    <w:bookmarkStart w:name="z3481" w:id="3477"/>
    <w:p>
      <w:pPr>
        <w:spacing w:after="0"/>
        <w:ind w:left="0"/>
        <w:jc w:val="both"/>
      </w:pPr>
      <w:r>
        <w:rPr>
          <w:rFonts w:ascii="Times New Roman"/>
          <w:b w:val="false"/>
          <w:i w:val="false"/>
          <w:color w:val="000000"/>
          <w:sz w:val="28"/>
        </w:rPr>
        <w:t>
      правила пользования мерительным инструментом;</w:t>
      </w:r>
    </w:p>
    <w:bookmarkEnd w:id="3477"/>
    <w:bookmarkStart w:name="z3482" w:id="3478"/>
    <w:p>
      <w:pPr>
        <w:spacing w:after="0"/>
        <w:ind w:left="0"/>
        <w:jc w:val="both"/>
      </w:pPr>
      <w:r>
        <w:rPr>
          <w:rFonts w:ascii="Times New Roman"/>
          <w:b w:val="false"/>
          <w:i w:val="false"/>
          <w:color w:val="000000"/>
          <w:sz w:val="28"/>
        </w:rPr>
        <w:t>
      способы регулирования и наладки обслуживаемого оборудования;</w:t>
      </w:r>
    </w:p>
    <w:bookmarkEnd w:id="3478"/>
    <w:bookmarkStart w:name="z3483" w:id="3479"/>
    <w:p>
      <w:pPr>
        <w:spacing w:after="0"/>
        <w:ind w:left="0"/>
        <w:jc w:val="both"/>
      </w:pPr>
      <w:r>
        <w:rPr>
          <w:rFonts w:ascii="Times New Roman"/>
          <w:b w:val="false"/>
          <w:i w:val="false"/>
          <w:color w:val="000000"/>
          <w:sz w:val="28"/>
        </w:rPr>
        <w:t>
      требования, предъявляемые к готовой продукции.</w:t>
      </w:r>
    </w:p>
    <w:bookmarkEnd w:id="3479"/>
    <w:bookmarkStart w:name="z3484" w:id="3480"/>
    <w:p>
      <w:pPr>
        <w:spacing w:after="0"/>
        <w:ind w:left="0"/>
        <w:jc w:val="both"/>
      </w:pPr>
      <w:r>
        <w:rPr>
          <w:rFonts w:ascii="Times New Roman"/>
          <w:b w:val="false"/>
          <w:i w:val="false"/>
          <w:color w:val="000000"/>
          <w:sz w:val="28"/>
        </w:rPr>
        <w:t>
      Параграф 4. Резчик заготовок и изделий из пластических масс, 4-й разряд</w:t>
      </w:r>
    </w:p>
    <w:bookmarkEnd w:id="3480"/>
    <w:bookmarkStart w:name="z3485" w:id="3481"/>
    <w:p>
      <w:pPr>
        <w:spacing w:after="0"/>
        <w:ind w:left="0"/>
        <w:jc w:val="both"/>
      </w:pPr>
      <w:r>
        <w:rPr>
          <w:rFonts w:ascii="Times New Roman"/>
          <w:b w:val="false"/>
          <w:i w:val="false"/>
          <w:color w:val="000000"/>
          <w:sz w:val="28"/>
        </w:rPr>
        <w:t xml:space="preserve">
      482. Характеристика работ: </w:t>
      </w:r>
    </w:p>
    <w:bookmarkEnd w:id="3481"/>
    <w:bookmarkStart w:name="z3486" w:id="3482"/>
    <w:p>
      <w:pPr>
        <w:spacing w:after="0"/>
        <w:ind w:left="0"/>
        <w:jc w:val="both"/>
      </w:pPr>
      <w:r>
        <w:rPr>
          <w:rFonts w:ascii="Times New Roman"/>
          <w:b w:val="false"/>
          <w:i w:val="false"/>
          <w:color w:val="000000"/>
          <w:sz w:val="28"/>
        </w:rPr>
        <w:t>
      резка заготовок и изделий из пластических масс и полимерно-композиционных материалов на многодисковых автоматических и полуавтоматических резательных машинах с одновременной намоткой материалов, требующих высокой точности резки;</w:t>
      </w:r>
    </w:p>
    <w:bookmarkEnd w:id="3482"/>
    <w:bookmarkStart w:name="z3487" w:id="3483"/>
    <w:p>
      <w:pPr>
        <w:spacing w:after="0"/>
        <w:ind w:left="0"/>
        <w:jc w:val="both"/>
      </w:pPr>
      <w:r>
        <w:rPr>
          <w:rFonts w:ascii="Times New Roman"/>
          <w:b w:val="false"/>
          <w:i w:val="false"/>
          <w:color w:val="000000"/>
          <w:sz w:val="28"/>
        </w:rPr>
        <w:t>
      обрезка листов органического стекла при обслуживании автоматической линии, резка заготовок и изделий из пластмасс на машинах, автоматах и полуавтоматах с одновременной продольной и поперечной резкой, резка пленок на ленты толщиной до 50 микрон и шириной до 5 мм;</w:t>
      </w:r>
    </w:p>
    <w:bookmarkEnd w:id="3483"/>
    <w:bookmarkStart w:name="z3488" w:id="3484"/>
    <w:p>
      <w:pPr>
        <w:spacing w:after="0"/>
        <w:ind w:left="0"/>
        <w:jc w:val="both"/>
      </w:pPr>
      <w:r>
        <w:rPr>
          <w:rFonts w:ascii="Times New Roman"/>
          <w:b w:val="false"/>
          <w:i w:val="false"/>
          <w:color w:val="000000"/>
          <w:sz w:val="28"/>
        </w:rPr>
        <w:t>
      двухсторонняя резка и опиловка листов органического стекла и изделий из него на линии автоматической резки;</w:t>
      </w:r>
    </w:p>
    <w:bookmarkEnd w:id="3484"/>
    <w:bookmarkStart w:name="z3489" w:id="3485"/>
    <w:p>
      <w:pPr>
        <w:spacing w:after="0"/>
        <w:ind w:left="0"/>
        <w:jc w:val="both"/>
      </w:pPr>
      <w:r>
        <w:rPr>
          <w:rFonts w:ascii="Times New Roman"/>
          <w:b w:val="false"/>
          <w:i w:val="false"/>
          <w:color w:val="000000"/>
          <w:sz w:val="28"/>
        </w:rPr>
        <w:t>
      проверка исправности двигательных механизмов;</w:t>
      </w:r>
    </w:p>
    <w:bookmarkEnd w:id="3485"/>
    <w:bookmarkStart w:name="z3490" w:id="3486"/>
    <w:p>
      <w:pPr>
        <w:spacing w:after="0"/>
        <w:ind w:left="0"/>
        <w:jc w:val="both"/>
      </w:pPr>
      <w:r>
        <w:rPr>
          <w:rFonts w:ascii="Times New Roman"/>
          <w:b w:val="false"/>
          <w:i w:val="false"/>
          <w:color w:val="000000"/>
          <w:sz w:val="28"/>
        </w:rPr>
        <w:t>
      установка и наладка резцов, пил, ножей на заданные размеры;</w:t>
      </w:r>
    </w:p>
    <w:bookmarkEnd w:id="3486"/>
    <w:bookmarkStart w:name="z3491" w:id="3487"/>
    <w:p>
      <w:pPr>
        <w:spacing w:after="0"/>
        <w:ind w:left="0"/>
        <w:jc w:val="both"/>
      </w:pPr>
      <w:r>
        <w:rPr>
          <w:rFonts w:ascii="Times New Roman"/>
          <w:b w:val="false"/>
          <w:i w:val="false"/>
          <w:color w:val="000000"/>
          <w:sz w:val="28"/>
        </w:rPr>
        <w:t>
      настройка резательных механизмов, каретки и других приспособлений на резку по заданным размерам;</w:t>
      </w:r>
    </w:p>
    <w:bookmarkEnd w:id="3487"/>
    <w:bookmarkStart w:name="z3492" w:id="3488"/>
    <w:p>
      <w:pPr>
        <w:spacing w:after="0"/>
        <w:ind w:left="0"/>
        <w:jc w:val="both"/>
      </w:pPr>
      <w:r>
        <w:rPr>
          <w:rFonts w:ascii="Times New Roman"/>
          <w:b w:val="false"/>
          <w:i w:val="false"/>
          <w:color w:val="000000"/>
          <w:sz w:val="28"/>
        </w:rPr>
        <w:t>
      установка и заправка бобин через тянущие валики;</w:t>
      </w:r>
    </w:p>
    <w:bookmarkEnd w:id="3488"/>
    <w:bookmarkStart w:name="z3493" w:id="3489"/>
    <w:p>
      <w:pPr>
        <w:spacing w:after="0"/>
        <w:ind w:left="0"/>
        <w:jc w:val="both"/>
      </w:pPr>
      <w:r>
        <w:rPr>
          <w:rFonts w:ascii="Times New Roman"/>
          <w:b w:val="false"/>
          <w:i w:val="false"/>
          <w:color w:val="000000"/>
          <w:sz w:val="28"/>
        </w:rPr>
        <w:t>
      подготовка пластических материалов, сортировка их, настройка двигательных механизмов на заданную скорость;</w:t>
      </w:r>
    </w:p>
    <w:bookmarkEnd w:id="3489"/>
    <w:bookmarkStart w:name="z3494" w:id="3490"/>
    <w:p>
      <w:pPr>
        <w:spacing w:after="0"/>
        <w:ind w:left="0"/>
        <w:jc w:val="both"/>
      </w:pPr>
      <w:r>
        <w:rPr>
          <w:rFonts w:ascii="Times New Roman"/>
          <w:b w:val="false"/>
          <w:i w:val="false"/>
          <w:color w:val="000000"/>
          <w:sz w:val="28"/>
        </w:rPr>
        <w:t>
      пуск обслуживаемого оборудования;</w:t>
      </w:r>
    </w:p>
    <w:bookmarkEnd w:id="3490"/>
    <w:bookmarkStart w:name="z3495" w:id="3491"/>
    <w:p>
      <w:pPr>
        <w:spacing w:after="0"/>
        <w:ind w:left="0"/>
        <w:jc w:val="both"/>
      </w:pPr>
      <w:r>
        <w:rPr>
          <w:rFonts w:ascii="Times New Roman"/>
          <w:b w:val="false"/>
          <w:i w:val="false"/>
          <w:color w:val="000000"/>
          <w:sz w:val="28"/>
        </w:rPr>
        <w:t>
      ведение технологического процесса резки, обрезки и намотки пластических материалов либо резки, распиловки и обрезки заготовок и изделий;</w:t>
      </w:r>
    </w:p>
    <w:bookmarkEnd w:id="3491"/>
    <w:bookmarkStart w:name="z3496" w:id="3492"/>
    <w:p>
      <w:pPr>
        <w:spacing w:after="0"/>
        <w:ind w:left="0"/>
        <w:jc w:val="both"/>
      </w:pPr>
      <w:r>
        <w:rPr>
          <w:rFonts w:ascii="Times New Roman"/>
          <w:b w:val="false"/>
          <w:i w:val="false"/>
          <w:color w:val="000000"/>
          <w:sz w:val="28"/>
        </w:rPr>
        <w:t>
      регулирование скорости вращения дисков, намоточных валиков и синхронности их работы;</w:t>
      </w:r>
    </w:p>
    <w:bookmarkEnd w:id="3492"/>
    <w:bookmarkStart w:name="z3497" w:id="3493"/>
    <w:p>
      <w:pPr>
        <w:spacing w:after="0"/>
        <w:ind w:left="0"/>
        <w:jc w:val="both"/>
      </w:pPr>
      <w:r>
        <w:rPr>
          <w:rFonts w:ascii="Times New Roman"/>
          <w:b w:val="false"/>
          <w:i w:val="false"/>
          <w:color w:val="000000"/>
          <w:sz w:val="28"/>
        </w:rPr>
        <w:t>
      контроль визуально и с помощью мерительного инструмента качества резки (прямоугольность пластин, соответствие ширины и длины установленным размерам, гладкость краев и другие);</w:t>
      </w:r>
    </w:p>
    <w:bookmarkEnd w:id="3493"/>
    <w:bookmarkStart w:name="z3498" w:id="3494"/>
    <w:p>
      <w:pPr>
        <w:spacing w:after="0"/>
        <w:ind w:left="0"/>
        <w:jc w:val="both"/>
      </w:pPr>
      <w:r>
        <w:rPr>
          <w:rFonts w:ascii="Times New Roman"/>
          <w:b w:val="false"/>
          <w:i w:val="false"/>
          <w:color w:val="000000"/>
          <w:sz w:val="28"/>
        </w:rPr>
        <w:t>
      укладка готовой продукции в тару или транспортировка ее в установленное место;</w:t>
      </w:r>
    </w:p>
    <w:bookmarkEnd w:id="3494"/>
    <w:bookmarkStart w:name="z3499" w:id="3495"/>
    <w:p>
      <w:pPr>
        <w:spacing w:after="0"/>
        <w:ind w:left="0"/>
        <w:jc w:val="both"/>
      </w:pPr>
      <w:r>
        <w:rPr>
          <w:rFonts w:ascii="Times New Roman"/>
          <w:b w:val="false"/>
          <w:i w:val="false"/>
          <w:color w:val="000000"/>
          <w:sz w:val="28"/>
        </w:rPr>
        <w:t>
      маркировка и учет готовой продукции;</w:t>
      </w:r>
    </w:p>
    <w:bookmarkEnd w:id="3495"/>
    <w:bookmarkStart w:name="z3500" w:id="3496"/>
    <w:p>
      <w:pPr>
        <w:spacing w:after="0"/>
        <w:ind w:left="0"/>
        <w:jc w:val="both"/>
      </w:pPr>
      <w:r>
        <w:rPr>
          <w:rFonts w:ascii="Times New Roman"/>
          <w:b w:val="false"/>
          <w:i w:val="false"/>
          <w:color w:val="000000"/>
          <w:sz w:val="28"/>
        </w:rPr>
        <w:t>
      смена дисков, пил и ножей;</w:t>
      </w:r>
    </w:p>
    <w:bookmarkEnd w:id="3496"/>
    <w:bookmarkStart w:name="z3501" w:id="3497"/>
    <w:p>
      <w:pPr>
        <w:spacing w:after="0"/>
        <w:ind w:left="0"/>
        <w:jc w:val="both"/>
      </w:pPr>
      <w:r>
        <w:rPr>
          <w:rFonts w:ascii="Times New Roman"/>
          <w:b w:val="false"/>
          <w:i w:val="false"/>
          <w:color w:val="000000"/>
          <w:sz w:val="28"/>
        </w:rPr>
        <w:t>
      мелкий ремонт резательных машин и приспособлений.</w:t>
      </w:r>
    </w:p>
    <w:bookmarkEnd w:id="3497"/>
    <w:bookmarkStart w:name="z3502" w:id="3498"/>
    <w:p>
      <w:pPr>
        <w:spacing w:after="0"/>
        <w:ind w:left="0"/>
        <w:jc w:val="both"/>
      </w:pPr>
      <w:r>
        <w:rPr>
          <w:rFonts w:ascii="Times New Roman"/>
          <w:b w:val="false"/>
          <w:i w:val="false"/>
          <w:color w:val="000000"/>
          <w:sz w:val="28"/>
        </w:rPr>
        <w:t xml:space="preserve">
      483. Должен знать: </w:t>
      </w:r>
    </w:p>
    <w:bookmarkEnd w:id="3498"/>
    <w:bookmarkStart w:name="z3503" w:id="3499"/>
    <w:p>
      <w:pPr>
        <w:spacing w:after="0"/>
        <w:ind w:left="0"/>
        <w:jc w:val="both"/>
      </w:pPr>
      <w:r>
        <w:rPr>
          <w:rFonts w:ascii="Times New Roman"/>
          <w:b w:val="false"/>
          <w:i w:val="false"/>
          <w:color w:val="000000"/>
          <w:sz w:val="28"/>
        </w:rPr>
        <w:t>
      технологию процесса резки заготовок и изделий из пластмасс;</w:t>
      </w:r>
    </w:p>
    <w:bookmarkEnd w:id="3499"/>
    <w:bookmarkStart w:name="z3504" w:id="3500"/>
    <w:p>
      <w:pPr>
        <w:spacing w:after="0"/>
        <w:ind w:left="0"/>
        <w:jc w:val="both"/>
      </w:pPr>
      <w:r>
        <w:rPr>
          <w:rFonts w:ascii="Times New Roman"/>
          <w:b w:val="false"/>
          <w:i w:val="false"/>
          <w:color w:val="000000"/>
          <w:sz w:val="28"/>
        </w:rPr>
        <w:t>
      устройство и принцип работы обслуживаемого оборудования, приспособлений, приемных механизмов;</w:t>
      </w:r>
    </w:p>
    <w:bookmarkEnd w:id="3500"/>
    <w:bookmarkStart w:name="z3505" w:id="3501"/>
    <w:p>
      <w:pPr>
        <w:spacing w:after="0"/>
        <w:ind w:left="0"/>
        <w:jc w:val="both"/>
      </w:pPr>
      <w:r>
        <w:rPr>
          <w:rFonts w:ascii="Times New Roman"/>
          <w:b w:val="false"/>
          <w:i w:val="false"/>
          <w:color w:val="000000"/>
          <w:sz w:val="28"/>
        </w:rPr>
        <w:t>
      правила пользования мерительным инструментом;</w:t>
      </w:r>
    </w:p>
    <w:bookmarkEnd w:id="3501"/>
    <w:bookmarkStart w:name="z3506" w:id="3502"/>
    <w:p>
      <w:pPr>
        <w:spacing w:after="0"/>
        <w:ind w:left="0"/>
        <w:jc w:val="both"/>
      </w:pPr>
      <w:r>
        <w:rPr>
          <w:rFonts w:ascii="Times New Roman"/>
          <w:b w:val="false"/>
          <w:i w:val="false"/>
          <w:color w:val="000000"/>
          <w:sz w:val="28"/>
        </w:rPr>
        <w:t>
      способы регулирования и наладки обслуживаемого оборудования;</w:t>
      </w:r>
    </w:p>
    <w:bookmarkEnd w:id="3502"/>
    <w:bookmarkStart w:name="z3507" w:id="3503"/>
    <w:p>
      <w:pPr>
        <w:spacing w:after="0"/>
        <w:ind w:left="0"/>
        <w:jc w:val="both"/>
      </w:pPr>
      <w:r>
        <w:rPr>
          <w:rFonts w:ascii="Times New Roman"/>
          <w:b w:val="false"/>
          <w:i w:val="false"/>
          <w:color w:val="000000"/>
          <w:sz w:val="28"/>
        </w:rPr>
        <w:t>
      требования, предъявляемые к готовой продукции.</w:t>
      </w:r>
    </w:p>
    <w:bookmarkEnd w:id="3503"/>
    <w:bookmarkStart w:name="z3508" w:id="3504"/>
    <w:p>
      <w:pPr>
        <w:spacing w:after="0"/>
        <w:ind w:left="0"/>
        <w:jc w:val="both"/>
      </w:pPr>
      <w:r>
        <w:rPr>
          <w:rFonts w:ascii="Times New Roman"/>
          <w:b w:val="false"/>
          <w:i w:val="false"/>
          <w:color w:val="000000"/>
          <w:sz w:val="28"/>
        </w:rPr>
        <w:t>
      90. Сборщик изделий из пластмасс</w:t>
      </w:r>
    </w:p>
    <w:bookmarkEnd w:id="3504"/>
    <w:bookmarkStart w:name="z3509" w:id="3505"/>
    <w:p>
      <w:pPr>
        <w:spacing w:after="0"/>
        <w:ind w:left="0"/>
        <w:jc w:val="both"/>
      </w:pPr>
      <w:r>
        <w:rPr>
          <w:rFonts w:ascii="Times New Roman"/>
          <w:b w:val="false"/>
          <w:i w:val="false"/>
          <w:color w:val="000000"/>
          <w:sz w:val="28"/>
        </w:rPr>
        <w:t>
      Параграф 1. Сборщик изделий из пластмасс, 1-й разряд</w:t>
      </w:r>
    </w:p>
    <w:bookmarkEnd w:id="3505"/>
    <w:bookmarkStart w:name="z3510" w:id="3506"/>
    <w:p>
      <w:pPr>
        <w:spacing w:after="0"/>
        <w:ind w:left="0"/>
        <w:jc w:val="both"/>
      </w:pPr>
      <w:r>
        <w:rPr>
          <w:rFonts w:ascii="Times New Roman"/>
          <w:b w:val="false"/>
          <w:i w:val="false"/>
          <w:color w:val="000000"/>
          <w:sz w:val="28"/>
        </w:rPr>
        <w:t xml:space="preserve">
      484. Характеристика работ: </w:t>
      </w:r>
    </w:p>
    <w:bookmarkEnd w:id="3506"/>
    <w:bookmarkStart w:name="z3511" w:id="3507"/>
    <w:p>
      <w:pPr>
        <w:spacing w:after="0"/>
        <w:ind w:left="0"/>
        <w:jc w:val="both"/>
      </w:pPr>
      <w:r>
        <w:rPr>
          <w:rFonts w:ascii="Times New Roman"/>
          <w:b w:val="false"/>
          <w:i w:val="false"/>
          <w:color w:val="000000"/>
          <w:sz w:val="28"/>
        </w:rPr>
        <w:t>
      сборка простых изделий из неармированных деталей;</w:t>
      </w:r>
    </w:p>
    <w:bookmarkEnd w:id="3507"/>
    <w:bookmarkStart w:name="z3512" w:id="3508"/>
    <w:p>
      <w:pPr>
        <w:spacing w:after="0"/>
        <w:ind w:left="0"/>
        <w:jc w:val="both"/>
      </w:pPr>
      <w:r>
        <w:rPr>
          <w:rFonts w:ascii="Times New Roman"/>
          <w:b w:val="false"/>
          <w:i w:val="false"/>
          <w:color w:val="000000"/>
          <w:sz w:val="28"/>
        </w:rPr>
        <w:t>
      выполнение отдельных вспомогательных сборочных работ.</w:t>
      </w:r>
    </w:p>
    <w:bookmarkEnd w:id="3508"/>
    <w:bookmarkStart w:name="z3513" w:id="3509"/>
    <w:p>
      <w:pPr>
        <w:spacing w:after="0"/>
        <w:ind w:left="0"/>
        <w:jc w:val="both"/>
      </w:pPr>
      <w:r>
        <w:rPr>
          <w:rFonts w:ascii="Times New Roman"/>
          <w:b w:val="false"/>
          <w:i w:val="false"/>
          <w:color w:val="000000"/>
          <w:sz w:val="28"/>
        </w:rPr>
        <w:t xml:space="preserve">
      485. Должен знать: </w:t>
      </w:r>
    </w:p>
    <w:bookmarkEnd w:id="3509"/>
    <w:bookmarkStart w:name="z3514" w:id="3510"/>
    <w:p>
      <w:pPr>
        <w:spacing w:after="0"/>
        <w:ind w:left="0"/>
        <w:jc w:val="both"/>
      </w:pPr>
      <w:r>
        <w:rPr>
          <w:rFonts w:ascii="Times New Roman"/>
          <w:b w:val="false"/>
          <w:i w:val="false"/>
          <w:color w:val="000000"/>
          <w:sz w:val="28"/>
        </w:rPr>
        <w:t>
      правила сборки и разборки простых изделий из неармированных деталей;</w:t>
      </w:r>
    </w:p>
    <w:bookmarkEnd w:id="3510"/>
    <w:bookmarkStart w:name="z3515" w:id="3511"/>
    <w:p>
      <w:pPr>
        <w:spacing w:after="0"/>
        <w:ind w:left="0"/>
        <w:jc w:val="both"/>
      </w:pPr>
      <w:r>
        <w:rPr>
          <w:rFonts w:ascii="Times New Roman"/>
          <w:b w:val="false"/>
          <w:i w:val="false"/>
          <w:color w:val="000000"/>
          <w:sz w:val="28"/>
        </w:rPr>
        <w:t>
      требования, предъявляемые к качеству сборки простых изделий.</w:t>
      </w:r>
    </w:p>
    <w:bookmarkEnd w:id="3511"/>
    <w:bookmarkStart w:name="z3516" w:id="3512"/>
    <w:p>
      <w:pPr>
        <w:spacing w:after="0"/>
        <w:ind w:left="0"/>
        <w:jc w:val="both"/>
      </w:pPr>
      <w:r>
        <w:rPr>
          <w:rFonts w:ascii="Times New Roman"/>
          <w:b w:val="false"/>
          <w:i w:val="false"/>
          <w:color w:val="000000"/>
          <w:sz w:val="28"/>
        </w:rPr>
        <w:t xml:space="preserve">
      486. Примеры работ: </w:t>
      </w:r>
    </w:p>
    <w:bookmarkEnd w:id="3512"/>
    <w:bookmarkStart w:name="z3517" w:id="3513"/>
    <w:p>
      <w:pPr>
        <w:spacing w:after="0"/>
        <w:ind w:left="0"/>
        <w:jc w:val="both"/>
      </w:pPr>
      <w:r>
        <w:rPr>
          <w:rFonts w:ascii="Times New Roman"/>
          <w:b w:val="false"/>
          <w:i w:val="false"/>
          <w:color w:val="000000"/>
          <w:sz w:val="28"/>
        </w:rPr>
        <w:t xml:space="preserve">
      1) детали мебели - зачистка от облоя и скругление кромок; </w:t>
      </w:r>
    </w:p>
    <w:bookmarkEnd w:id="3513"/>
    <w:bookmarkStart w:name="z3518" w:id="3514"/>
    <w:p>
      <w:pPr>
        <w:spacing w:after="0"/>
        <w:ind w:left="0"/>
        <w:jc w:val="both"/>
      </w:pPr>
      <w:r>
        <w:rPr>
          <w:rFonts w:ascii="Times New Roman"/>
          <w:b w:val="false"/>
          <w:i w:val="false"/>
          <w:color w:val="000000"/>
          <w:sz w:val="28"/>
        </w:rPr>
        <w:t xml:space="preserve">
      2) соски-пустышки, щетки массажные, очки солнцезащитные, коробочки пластмассовые - сборка. </w:t>
      </w:r>
    </w:p>
    <w:bookmarkEnd w:id="3514"/>
    <w:bookmarkStart w:name="z3519" w:id="3515"/>
    <w:p>
      <w:pPr>
        <w:spacing w:after="0"/>
        <w:ind w:left="0"/>
        <w:jc w:val="both"/>
      </w:pPr>
      <w:r>
        <w:rPr>
          <w:rFonts w:ascii="Times New Roman"/>
          <w:b w:val="false"/>
          <w:i w:val="false"/>
          <w:color w:val="000000"/>
          <w:sz w:val="28"/>
        </w:rPr>
        <w:t>
      Параграф 2. Сборщик изделий из пластмасс, 2-й разряд</w:t>
      </w:r>
    </w:p>
    <w:bookmarkEnd w:id="3515"/>
    <w:bookmarkStart w:name="z3520" w:id="3516"/>
    <w:p>
      <w:pPr>
        <w:spacing w:after="0"/>
        <w:ind w:left="0"/>
        <w:jc w:val="both"/>
      </w:pPr>
      <w:r>
        <w:rPr>
          <w:rFonts w:ascii="Times New Roman"/>
          <w:b w:val="false"/>
          <w:i w:val="false"/>
          <w:color w:val="000000"/>
          <w:sz w:val="28"/>
        </w:rPr>
        <w:t xml:space="preserve">
      487. Характеристика работ: </w:t>
      </w:r>
    </w:p>
    <w:bookmarkEnd w:id="3516"/>
    <w:bookmarkStart w:name="z3521" w:id="3517"/>
    <w:p>
      <w:pPr>
        <w:spacing w:after="0"/>
        <w:ind w:left="0"/>
        <w:jc w:val="both"/>
      </w:pPr>
      <w:r>
        <w:rPr>
          <w:rFonts w:ascii="Times New Roman"/>
          <w:b w:val="false"/>
          <w:i w:val="false"/>
          <w:color w:val="000000"/>
          <w:sz w:val="28"/>
        </w:rPr>
        <w:t>
      сборка изделий средней сложности из неармированных пластмассовых деталей;</w:t>
      </w:r>
    </w:p>
    <w:bookmarkEnd w:id="3517"/>
    <w:bookmarkStart w:name="z3522" w:id="3518"/>
    <w:p>
      <w:pPr>
        <w:spacing w:after="0"/>
        <w:ind w:left="0"/>
        <w:jc w:val="both"/>
      </w:pPr>
      <w:r>
        <w:rPr>
          <w:rFonts w:ascii="Times New Roman"/>
          <w:b w:val="false"/>
          <w:i w:val="false"/>
          <w:color w:val="000000"/>
          <w:sz w:val="28"/>
        </w:rPr>
        <w:t>
      выполнение сборочных работ, связанных со склейкой, клепкой или электроподогревом собираемых деталей;</w:t>
      </w:r>
    </w:p>
    <w:bookmarkEnd w:id="3518"/>
    <w:bookmarkStart w:name="z3523" w:id="3519"/>
    <w:p>
      <w:pPr>
        <w:spacing w:after="0"/>
        <w:ind w:left="0"/>
        <w:jc w:val="both"/>
      </w:pPr>
      <w:r>
        <w:rPr>
          <w:rFonts w:ascii="Times New Roman"/>
          <w:b w:val="false"/>
          <w:i w:val="false"/>
          <w:color w:val="000000"/>
          <w:sz w:val="28"/>
        </w:rPr>
        <w:t>
      подготовка клея;</w:t>
      </w:r>
    </w:p>
    <w:bookmarkEnd w:id="3519"/>
    <w:bookmarkStart w:name="z3524" w:id="3520"/>
    <w:p>
      <w:pPr>
        <w:spacing w:after="0"/>
        <w:ind w:left="0"/>
        <w:jc w:val="both"/>
      </w:pPr>
      <w:r>
        <w:rPr>
          <w:rFonts w:ascii="Times New Roman"/>
          <w:b w:val="false"/>
          <w:i w:val="false"/>
          <w:color w:val="000000"/>
          <w:sz w:val="28"/>
        </w:rPr>
        <w:t>
      установка приспособлений для сборки изделий.</w:t>
      </w:r>
    </w:p>
    <w:bookmarkEnd w:id="3520"/>
    <w:bookmarkStart w:name="z3525" w:id="3521"/>
    <w:p>
      <w:pPr>
        <w:spacing w:after="0"/>
        <w:ind w:left="0"/>
        <w:jc w:val="both"/>
      </w:pPr>
      <w:r>
        <w:rPr>
          <w:rFonts w:ascii="Times New Roman"/>
          <w:b w:val="false"/>
          <w:i w:val="false"/>
          <w:color w:val="000000"/>
          <w:sz w:val="28"/>
        </w:rPr>
        <w:t xml:space="preserve">
      488. Должен знать: </w:t>
      </w:r>
    </w:p>
    <w:bookmarkEnd w:id="3521"/>
    <w:bookmarkStart w:name="z3526" w:id="3522"/>
    <w:p>
      <w:pPr>
        <w:spacing w:after="0"/>
        <w:ind w:left="0"/>
        <w:jc w:val="both"/>
      </w:pPr>
      <w:r>
        <w:rPr>
          <w:rFonts w:ascii="Times New Roman"/>
          <w:b w:val="false"/>
          <w:i w:val="false"/>
          <w:color w:val="000000"/>
          <w:sz w:val="28"/>
        </w:rPr>
        <w:t>
      технологию сборки изделий из пластмассовых деталей и приготовления клея;</w:t>
      </w:r>
    </w:p>
    <w:bookmarkEnd w:id="3522"/>
    <w:bookmarkStart w:name="z3527" w:id="3523"/>
    <w:p>
      <w:pPr>
        <w:spacing w:after="0"/>
        <w:ind w:left="0"/>
        <w:jc w:val="both"/>
      </w:pPr>
      <w:r>
        <w:rPr>
          <w:rFonts w:ascii="Times New Roman"/>
          <w:b w:val="false"/>
          <w:i w:val="false"/>
          <w:color w:val="000000"/>
          <w:sz w:val="28"/>
        </w:rPr>
        <w:t>
      назначение собираемых изделий;</w:t>
      </w:r>
    </w:p>
    <w:bookmarkEnd w:id="3523"/>
    <w:bookmarkStart w:name="z3528" w:id="3524"/>
    <w:p>
      <w:pPr>
        <w:spacing w:after="0"/>
        <w:ind w:left="0"/>
        <w:jc w:val="both"/>
      </w:pPr>
      <w:r>
        <w:rPr>
          <w:rFonts w:ascii="Times New Roman"/>
          <w:b w:val="false"/>
          <w:i w:val="false"/>
          <w:color w:val="000000"/>
          <w:sz w:val="28"/>
        </w:rPr>
        <w:t>
      правила работы с приспособлениями для сборки изделий из пластмасс.</w:t>
      </w:r>
    </w:p>
    <w:bookmarkEnd w:id="3524"/>
    <w:bookmarkStart w:name="z3529" w:id="3525"/>
    <w:p>
      <w:pPr>
        <w:spacing w:after="0"/>
        <w:ind w:left="0"/>
        <w:jc w:val="both"/>
      </w:pPr>
      <w:r>
        <w:rPr>
          <w:rFonts w:ascii="Times New Roman"/>
          <w:b w:val="false"/>
          <w:i w:val="false"/>
          <w:color w:val="000000"/>
          <w:sz w:val="28"/>
        </w:rPr>
        <w:t xml:space="preserve">
      489 Примеры работ: </w:t>
      </w:r>
    </w:p>
    <w:bookmarkEnd w:id="3525"/>
    <w:bookmarkStart w:name="z3530" w:id="3526"/>
    <w:p>
      <w:pPr>
        <w:spacing w:after="0"/>
        <w:ind w:left="0"/>
        <w:jc w:val="both"/>
      </w:pPr>
      <w:r>
        <w:rPr>
          <w:rFonts w:ascii="Times New Roman"/>
          <w:b w:val="false"/>
          <w:i w:val="false"/>
          <w:color w:val="000000"/>
          <w:sz w:val="28"/>
        </w:rPr>
        <w:t>
      Сборка:</w:t>
      </w:r>
    </w:p>
    <w:bookmarkEnd w:id="3526"/>
    <w:bookmarkStart w:name="z3531" w:id="3527"/>
    <w:p>
      <w:pPr>
        <w:spacing w:after="0"/>
        <w:ind w:left="0"/>
        <w:jc w:val="both"/>
      </w:pPr>
      <w:r>
        <w:rPr>
          <w:rFonts w:ascii="Times New Roman"/>
          <w:b w:val="false"/>
          <w:i w:val="false"/>
          <w:color w:val="000000"/>
          <w:sz w:val="28"/>
        </w:rPr>
        <w:t xml:space="preserve">
      1) каркас шкафа для белья, каталка детская, полка, стул, диван детский, ручки дверные и оконные, тумбы письменного стола, флейта; </w:t>
      </w:r>
    </w:p>
    <w:bookmarkEnd w:id="3527"/>
    <w:bookmarkStart w:name="z3532" w:id="3528"/>
    <w:p>
      <w:pPr>
        <w:spacing w:after="0"/>
        <w:ind w:left="0"/>
        <w:jc w:val="both"/>
      </w:pPr>
      <w:r>
        <w:rPr>
          <w:rFonts w:ascii="Times New Roman"/>
          <w:b w:val="false"/>
          <w:i w:val="false"/>
          <w:color w:val="000000"/>
          <w:sz w:val="28"/>
        </w:rPr>
        <w:t xml:space="preserve">
      2) художественные изделия (декоративные вазы, тарелки, кашпо), состоящие из двух-трех частей. </w:t>
      </w:r>
    </w:p>
    <w:bookmarkEnd w:id="3528"/>
    <w:bookmarkStart w:name="z3533" w:id="3529"/>
    <w:p>
      <w:pPr>
        <w:spacing w:after="0"/>
        <w:ind w:left="0"/>
        <w:jc w:val="both"/>
      </w:pPr>
      <w:r>
        <w:rPr>
          <w:rFonts w:ascii="Times New Roman"/>
          <w:b w:val="false"/>
          <w:i w:val="false"/>
          <w:color w:val="000000"/>
          <w:sz w:val="28"/>
        </w:rPr>
        <w:t>
      Параграф 3. Сборщик изделий из пластмасс, 3-й разряд</w:t>
      </w:r>
    </w:p>
    <w:bookmarkEnd w:id="3529"/>
    <w:bookmarkStart w:name="z3534" w:id="3530"/>
    <w:p>
      <w:pPr>
        <w:spacing w:after="0"/>
        <w:ind w:left="0"/>
        <w:jc w:val="both"/>
      </w:pPr>
      <w:r>
        <w:rPr>
          <w:rFonts w:ascii="Times New Roman"/>
          <w:b w:val="false"/>
          <w:i w:val="false"/>
          <w:color w:val="000000"/>
          <w:sz w:val="28"/>
        </w:rPr>
        <w:t xml:space="preserve">
      490. Характеристика работ: </w:t>
      </w:r>
    </w:p>
    <w:bookmarkEnd w:id="3530"/>
    <w:bookmarkStart w:name="z3535" w:id="3531"/>
    <w:p>
      <w:pPr>
        <w:spacing w:after="0"/>
        <w:ind w:left="0"/>
        <w:jc w:val="both"/>
      </w:pPr>
      <w:r>
        <w:rPr>
          <w:rFonts w:ascii="Times New Roman"/>
          <w:b w:val="false"/>
          <w:i w:val="false"/>
          <w:color w:val="000000"/>
          <w:sz w:val="28"/>
        </w:rPr>
        <w:t>
      сборка сложных бытовых и технических изделий из пластмасс, состоящих из различного количества армированных и неармированных деталей, с применением или без применения деталей или изделий, связанных с комплектацией;</w:t>
      </w:r>
    </w:p>
    <w:bookmarkEnd w:id="3531"/>
    <w:bookmarkStart w:name="z3536" w:id="3532"/>
    <w:p>
      <w:pPr>
        <w:spacing w:after="0"/>
        <w:ind w:left="0"/>
        <w:jc w:val="both"/>
      </w:pPr>
      <w:r>
        <w:rPr>
          <w:rFonts w:ascii="Times New Roman"/>
          <w:b w:val="false"/>
          <w:i w:val="false"/>
          <w:color w:val="000000"/>
          <w:sz w:val="28"/>
        </w:rPr>
        <w:t>
      сборка художественных изделий, состоящих из более чем трех частей;</w:t>
      </w:r>
    </w:p>
    <w:bookmarkEnd w:id="3532"/>
    <w:bookmarkStart w:name="z3537" w:id="3533"/>
    <w:p>
      <w:pPr>
        <w:spacing w:after="0"/>
        <w:ind w:left="0"/>
        <w:jc w:val="both"/>
      </w:pPr>
      <w:r>
        <w:rPr>
          <w:rFonts w:ascii="Times New Roman"/>
          <w:b w:val="false"/>
          <w:i w:val="false"/>
          <w:color w:val="000000"/>
          <w:sz w:val="28"/>
        </w:rPr>
        <w:t>
      сборка изделий вручную или при помощи приспособлений и инструмента, при массовой сборке - склейка изделий на специальном столе;</w:t>
      </w:r>
    </w:p>
    <w:bookmarkEnd w:id="3533"/>
    <w:bookmarkStart w:name="z3538" w:id="3534"/>
    <w:p>
      <w:pPr>
        <w:spacing w:after="0"/>
        <w:ind w:left="0"/>
        <w:jc w:val="both"/>
      </w:pPr>
      <w:r>
        <w:rPr>
          <w:rFonts w:ascii="Times New Roman"/>
          <w:b w:val="false"/>
          <w:i w:val="false"/>
          <w:color w:val="000000"/>
          <w:sz w:val="28"/>
        </w:rPr>
        <w:t>
      доставка деталей к месту сборки;</w:t>
      </w:r>
    </w:p>
    <w:bookmarkEnd w:id="3534"/>
    <w:bookmarkStart w:name="z3539" w:id="3535"/>
    <w:p>
      <w:pPr>
        <w:spacing w:after="0"/>
        <w:ind w:left="0"/>
        <w:jc w:val="both"/>
      </w:pPr>
      <w:r>
        <w:rPr>
          <w:rFonts w:ascii="Times New Roman"/>
          <w:b w:val="false"/>
          <w:i w:val="false"/>
          <w:color w:val="000000"/>
          <w:sz w:val="28"/>
        </w:rPr>
        <w:t>
      подготовка деталей к сборке: нанесение на стыки клеящего материала, обтирка, зачистка стыкуемых поверхностей, герметизация торцов уплотнителем, полировка деталей и др;</w:t>
      </w:r>
    </w:p>
    <w:bookmarkEnd w:id="3535"/>
    <w:bookmarkStart w:name="z3540" w:id="3536"/>
    <w:p>
      <w:pPr>
        <w:spacing w:after="0"/>
        <w:ind w:left="0"/>
        <w:jc w:val="both"/>
      </w:pPr>
      <w:r>
        <w:rPr>
          <w:rFonts w:ascii="Times New Roman"/>
          <w:b w:val="false"/>
          <w:i w:val="false"/>
          <w:color w:val="000000"/>
          <w:sz w:val="28"/>
        </w:rPr>
        <w:t>
      проверка качества деталей;</w:t>
      </w:r>
    </w:p>
    <w:bookmarkEnd w:id="3536"/>
    <w:bookmarkStart w:name="z3541" w:id="3537"/>
    <w:p>
      <w:pPr>
        <w:spacing w:after="0"/>
        <w:ind w:left="0"/>
        <w:jc w:val="both"/>
      </w:pPr>
      <w:r>
        <w:rPr>
          <w:rFonts w:ascii="Times New Roman"/>
          <w:b w:val="false"/>
          <w:i w:val="false"/>
          <w:color w:val="000000"/>
          <w:sz w:val="28"/>
        </w:rPr>
        <w:t>
      выбор вида сборки и проведение соединения деталей склейкой, электроподогревом, клепкой, навинчиванием и другими способами сборки;</w:t>
      </w:r>
    </w:p>
    <w:bookmarkEnd w:id="3537"/>
    <w:bookmarkStart w:name="z3542" w:id="3538"/>
    <w:p>
      <w:pPr>
        <w:spacing w:after="0"/>
        <w:ind w:left="0"/>
        <w:jc w:val="both"/>
      </w:pPr>
      <w:r>
        <w:rPr>
          <w:rFonts w:ascii="Times New Roman"/>
          <w:b w:val="false"/>
          <w:i w:val="false"/>
          <w:color w:val="000000"/>
          <w:sz w:val="28"/>
        </w:rPr>
        <w:t>
      испытание собранных изделий на давление, герметичность;</w:t>
      </w:r>
    </w:p>
    <w:bookmarkEnd w:id="3538"/>
    <w:bookmarkStart w:name="z3543" w:id="3539"/>
    <w:p>
      <w:pPr>
        <w:spacing w:after="0"/>
        <w:ind w:left="0"/>
        <w:jc w:val="both"/>
      </w:pPr>
      <w:r>
        <w:rPr>
          <w:rFonts w:ascii="Times New Roman"/>
          <w:b w:val="false"/>
          <w:i w:val="false"/>
          <w:color w:val="000000"/>
          <w:sz w:val="28"/>
        </w:rPr>
        <w:t>
      проверка оптических показателей и светопрозрачности изделий;</w:t>
      </w:r>
    </w:p>
    <w:bookmarkEnd w:id="3539"/>
    <w:bookmarkStart w:name="z3544" w:id="3540"/>
    <w:p>
      <w:pPr>
        <w:spacing w:after="0"/>
        <w:ind w:left="0"/>
        <w:jc w:val="both"/>
      </w:pPr>
      <w:r>
        <w:rPr>
          <w:rFonts w:ascii="Times New Roman"/>
          <w:b w:val="false"/>
          <w:i w:val="false"/>
          <w:color w:val="000000"/>
          <w:sz w:val="28"/>
        </w:rPr>
        <w:t>
      сдача и передача на упаковку готовых изделий;</w:t>
      </w:r>
    </w:p>
    <w:bookmarkEnd w:id="3540"/>
    <w:bookmarkStart w:name="z3545" w:id="3541"/>
    <w:p>
      <w:pPr>
        <w:spacing w:after="0"/>
        <w:ind w:left="0"/>
        <w:jc w:val="both"/>
      </w:pPr>
      <w:r>
        <w:rPr>
          <w:rFonts w:ascii="Times New Roman"/>
          <w:b w:val="false"/>
          <w:i w:val="false"/>
          <w:color w:val="000000"/>
          <w:sz w:val="28"/>
        </w:rPr>
        <w:t>
      участие в ремонте обслуживаемого оборудования.</w:t>
      </w:r>
    </w:p>
    <w:bookmarkEnd w:id="3541"/>
    <w:bookmarkStart w:name="z3546" w:id="3542"/>
    <w:p>
      <w:pPr>
        <w:spacing w:after="0"/>
        <w:ind w:left="0"/>
        <w:jc w:val="both"/>
      </w:pPr>
      <w:r>
        <w:rPr>
          <w:rFonts w:ascii="Times New Roman"/>
          <w:b w:val="false"/>
          <w:i w:val="false"/>
          <w:color w:val="000000"/>
          <w:sz w:val="28"/>
        </w:rPr>
        <w:t xml:space="preserve">
      491.  Должен знать: </w:t>
      </w:r>
    </w:p>
    <w:bookmarkEnd w:id="3542"/>
    <w:bookmarkStart w:name="z3547" w:id="3543"/>
    <w:p>
      <w:pPr>
        <w:spacing w:after="0"/>
        <w:ind w:left="0"/>
        <w:jc w:val="both"/>
      </w:pPr>
      <w:r>
        <w:rPr>
          <w:rFonts w:ascii="Times New Roman"/>
          <w:b w:val="false"/>
          <w:i w:val="false"/>
          <w:color w:val="000000"/>
          <w:sz w:val="28"/>
        </w:rPr>
        <w:t>
      технологию процесса сборки;</w:t>
      </w:r>
    </w:p>
    <w:bookmarkEnd w:id="3543"/>
    <w:bookmarkStart w:name="z3548" w:id="3544"/>
    <w:p>
      <w:pPr>
        <w:spacing w:after="0"/>
        <w:ind w:left="0"/>
        <w:jc w:val="both"/>
      </w:pPr>
      <w:r>
        <w:rPr>
          <w:rFonts w:ascii="Times New Roman"/>
          <w:b w:val="false"/>
          <w:i w:val="false"/>
          <w:color w:val="000000"/>
          <w:sz w:val="28"/>
        </w:rPr>
        <w:t>
      устройство и правила эксплуатации обслуживаемого оборудования, правила пользования контрольно-измерительными приборами, инструментом и приспособлениями;</w:t>
      </w:r>
    </w:p>
    <w:bookmarkEnd w:id="3544"/>
    <w:bookmarkStart w:name="z3549" w:id="3545"/>
    <w:p>
      <w:pPr>
        <w:spacing w:after="0"/>
        <w:ind w:left="0"/>
        <w:jc w:val="both"/>
      </w:pPr>
      <w:r>
        <w:rPr>
          <w:rFonts w:ascii="Times New Roman"/>
          <w:b w:val="false"/>
          <w:i w:val="false"/>
          <w:color w:val="000000"/>
          <w:sz w:val="28"/>
        </w:rPr>
        <w:t>
      назначение и свойства применяемых материалов, номенклатуру собираемых изделий;</w:t>
      </w:r>
    </w:p>
    <w:bookmarkEnd w:id="3545"/>
    <w:bookmarkStart w:name="z3550" w:id="3546"/>
    <w:p>
      <w:pPr>
        <w:spacing w:after="0"/>
        <w:ind w:left="0"/>
        <w:jc w:val="both"/>
      </w:pPr>
      <w:r>
        <w:rPr>
          <w:rFonts w:ascii="Times New Roman"/>
          <w:b w:val="false"/>
          <w:i w:val="false"/>
          <w:color w:val="000000"/>
          <w:sz w:val="28"/>
        </w:rPr>
        <w:t>
      правила проведения испытаний изделий из пластмасс;</w:t>
      </w:r>
    </w:p>
    <w:bookmarkEnd w:id="3546"/>
    <w:bookmarkStart w:name="z3551" w:id="3547"/>
    <w:p>
      <w:pPr>
        <w:spacing w:after="0"/>
        <w:ind w:left="0"/>
        <w:jc w:val="both"/>
      </w:pPr>
      <w:r>
        <w:rPr>
          <w:rFonts w:ascii="Times New Roman"/>
          <w:b w:val="false"/>
          <w:i w:val="false"/>
          <w:color w:val="000000"/>
          <w:sz w:val="28"/>
        </w:rPr>
        <w:t>
      требования, предъявляемые к готовым изделиям.</w:t>
      </w:r>
    </w:p>
    <w:bookmarkEnd w:id="3547"/>
    <w:bookmarkStart w:name="z3552" w:id="3548"/>
    <w:p>
      <w:pPr>
        <w:spacing w:after="0"/>
        <w:ind w:left="0"/>
        <w:jc w:val="both"/>
      </w:pPr>
      <w:r>
        <w:rPr>
          <w:rFonts w:ascii="Times New Roman"/>
          <w:b w:val="false"/>
          <w:i w:val="false"/>
          <w:color w:val="000000"/>
          <w:sz w:val="28"/>
        </w:rPr>
        <w:t xml:space="preserve">
      492. Примеры работ: </w:t>
      </w:r>
    </w:p>
    <w:bookmarkEnd w:id="3548"/>
    <w:bookmarkStart w:name="z3553" w:id="3549"/>
    <w:p>
      <w:pPr>
        <w:spacing w:after="0"/>
        <w:ind w:left="0"/>
        <w:jc w:val="both"/>
      </w:pPr>
      <w:r>
        <w:rPr>
          <w:rFonts w:ascii="Times New Roman"/>
          <w:b w:val="false"/>
          <w:i w:val="false"/>
          <w:color w:val="000000"/>
          <w:sz w:val="28"/>
        </w:rPr>
        <w:t xml:space="preserve">
      1) вентили пластмассовые и фасонные части к ним, трубопроводы пластмассовые с арматурой - сборка и испытание на давление; </w:t>
      </w:r>
    </w:p>
    <w:bookmarkEnd w:id="3549"/>
    <w:bookmarkStart w:name="z3554" w:id="3550"/>
    <w:p>
      <w:pPr>
        <w:spacing w:after="0"/>
        <w:ind w:left="0"/>
        <w:jc w:val="both"/>
      </w:pPr>
      <w:r>
        <w:rPr>
          <w:rFonts w:ascii="Times New Roman"/>
          <w:b w:val="false"/>
          <w:i w:val="false"/>
          <w:color w:val="000000"/>
          <w:sz w:val="28"/>
        </w:rPr>
        <w:t xml:space="preserve">
      2) выключатели, лампы настольные, электросветильники, столбы подвесные - сборка; </w:t>
      </w:r>
    </w:p>
    <w:bookmarkEnd w:id="3550"/>
    <w:bookmarkStart w:name="z3555" w:id="3551"/>
    <w:p>
      <w:pPr>
        <w:spacing w:after="0"/>
        <w:ind w:left="0"/>
        <w:jc w:val="both"/>
      </w:pPr>
      <w:r>
        <w:rPr>
          <w:rFonts w:ascii="Times New Roman"/>
          <w:b w:val="false"/>
          <w:i w:val="false"/>
          <w:color w:val="000000"/>
          <w:sz w:val="28"/>
        </w:rPr>
        <w:t xml:space="preserve">
      художественные изделия - сборка с предварительной отделкой. </w:t>
      </w:r>
    </w:p>
    <w:bookmarkEnd w:id="3551"/>
    <w:bookmarkStart w:name="z3556" w:id="3552"/>
    <w:p>
      <w:pPr>
        <w:spacing w:after="0"/>
        <w:ind w:left="0"/>
        <w:jc w:val="both"/>
      </w:pPr>
      <w:r>
        <w:rPr>
          <w:rFonts w:ascii="Times New Roman"/>
          <w:b w:val="false"/>
          <w:i w:val="false"/>
          <w:color w:val="000000"/>
          <w:sz w:val="28"/>
        </w:rPr>
        <w:t>
      Параграф 4. Сборщик изделий из пластмасс, 4-й разряд</w:t>
      </w:r>
    </w:p>
    <w:bookmarkEnd w:id="3552"/>
    <w:bookmarkStart w:name="z3557" w:id="3553"/>
    <w:p>
      <w:pPr>
        <w:spacing w:after="0"/>
        <w:ind w:left="0"/>
        <w:jc w:val="both"/>
      </w:pPr>
      <w:r>
        <w:rPr>
          <w:rFonts w:ascii="Times New Roman"/>
          <w:b w:val="false"/>
          <w:i w:val="false"/>
          <w:color w:val="000000"/>
          <w:sz w:val="28"/>
        </w:rPr>
        <w:t xml:space="preserve">
      493. Характеристика работ: </w:t>
      </w:r>
    </w:p>
    <w:bookmarkEnd w:id="3553"/>
    <w:bookmarkStart w:name="z3558" w:id="3554"/>
    <w:p>
      <w:pPr>
        <w:spacing w:after="0"/>
        <w:ind w:left="0"/>
        <w:jc w:val="both"/>
      </w:pPr>
      <w:r>
        <w:rPr>
          <w:rFonts w:ascii="Times New Roman"/>
          <w:b w:val="false"/>
          <w:i w:val="false"/>
          <w:color w:val="000000"/>
          <w:sz w:val="28"/>
        </w:rPr>
        <w:t>
      сборка-монтаж изделий из пластмасс сложного композиционного и цветового решения из нескольких деталей или блоков в соответствии с утвержденным эталоном, моделью или эскизом;</w:t>
      </w:r>
    </w:p>
    <w:bookmarkEnd w:id="3554"/>
    <w:bookmarkStart w:name="z3559" w:id="3555"/>
    <w:p>
      <w:pPr>
        <w:spacing w:after="0"/>
        <w:ind w:left="0"/>
        <w:jc w:val="both"/>
      </w:pPr>
      <w:r>
        <w:rPr>
          <w:rFonts w:ascii="Times New Roman"/>
          <w:b w:val="false"/>
          <w:i w:val="false"/>
          <w:color w:val="000000"/>
          <w:sz w:val="28"/>
        </w:rPr>
        <w:t>
      сборка-монтаж изделий, состоящих из шести и более частей, при помощи клеящих материалов в соответствии с чертежами;</w:t>
      </w:r>
    </w:p>
    <w:bookmarkEnd w:id="3555"/>
    <w:bookmarkStart w:name="z3560" w:id="3556"/>
    <w:p>
      <w:pPr>
        <w:spacing w:after="0"/>
        <w:ind w:left="0"/>
        <w:jc w:val="both"/>
      </w:pPr>
      <w:r>
        <w:rPr>
          <w:rFonts w:ascii="Times New Roman"/>
          <w:b w:val="false"/>
          <w:i w:val="false"/>
          <w:color w:val="000000"/>
          <w:sz w:val="28"/>
        </w:rPr>
        <w:t>
      подбор деталей (блоков) по конфигурации и цветовым соотношениям;</w:t>
      </w:r>
    </w:p>
    <w:bookmarkEnd w:id="3556"/>
    <w:bookmarkStart w:name="z3561" w:id="3557"/>
    <w:p>
      <w:pPr>
        <w:spacing w:after="0"/>
        <w:ind w:left="0"/>
        <w:jc w:val="both"/>
      </w:pPr>
      <w:r>
        <w:rPr>
          <w:rFonts w:ascii="Times New Roman"/>
          <w:b w:val="false"/>
          <w:i w:val="false"/>
          <w:color w:val="000000"/>
          <w:sz w:val="28"/>
        </w:rPr>
        <w:t>
      приготовление клеящих материалов;</w:t>
      </w:r>
    </w:p>
    <w:bookmarkEnd w:id="3557"/>
    <w:bookmarkStart w:name="z3562" w:id="3558"/>
    <w:p>
      <w:pPr>
        <w:spacing w:after="0"/>
        <w:ind w:left="0"/>
        <w:jc w:val="both"/>
      </w:pPr>
      <w:r>
        <w:rPr>
          <w:rFonts w:ascii="Times New Roman"/>
          <w:b w:val="false"/>
          <w:i w:val="false"/>
          <w:color w:val="000000"/>
          <w:sz w:val="28"/>
        </w:rPr>
        <w:t>
      заделка мест крепления и швов;</w:t>
      </w:r>
    </w:p>
    <w:bookmarkEnd w:id="3558"/>
    <w:bookmarkStart w:name="z3563" w:id="3559"/>
    <w:p>
      <w:pPr>
        <w:spacing w:after="0"/>
        <w:ind w:left="0"/>
        <w:jc w:val="both"/>
      </w:pPr>
      <w:r>
        <w:rPr>
          <w:rFonts w:ascii="Times New Roman"/>
          <w:b w:val="false"/>
          <w:i w:val="false"/>
          <w:color w:val="000000"/>
          <w:sz w:val="28"/>
        </w:rPr>
        <w:t>
      получение, транспортировка и проверка качества деталей для сборки;</w:t>
      </w:r>
    </w:p>
    <w:bookmarkEnd w:id="3559"/>
    <w:bookmarkStart w:name="z3564" w:id="3560"/>
    <w:p>
      <w:pPr>
        <w:spacing w:after="0"/>
        <w:ind w:left="0"/>
        <w:jc w:val="both"/>
      </w:pPr>
      <w:r>
        <w:rPr>
          <w:rFonts w:ascii="Times New Roman"/>
          <w:b w:val="false"/>
          <w:i w:val="false"/>
          <w:color w:val="000000"/>
          <w:sz w:val="28"/>
        </w:rPr>
        <w:t>
      разметка, ручная и механическая обработка сопрягаемых деталей;</w:t>
      </w:r>
    </w:p>
    <w:bookmarkEnd w:id="3560"/>
    <w:bookmarkStart w:name="z3565" w:id="3561"/>
    <w:p>
      <w:pPr>
        <w:spacing w:after="0"/>
        <w:ind w:left="0"/>
        <w:jc w:val="both"/>
      </w:pPr>
      <w:r>
        <w:rPr>
          <w:rFonts w:ascii="Times New Roman"/>
          <w:b w:val="false"/>
          <w:i w:val="false"/>
          <w:color w:val="000000"/>
          <w:sz w:val="28"/>
        </w:rPr>
        <w:t>
      сборка узлов;</w:t>
      </w:r>
    </w:p>
    <w:bookmarkEnd w:id="3561"/>
    <w:bookmarkStart w:name="z3566" w:id="3562"/>
    <w:p>
      <w:pPr>
        <w:spacing w:after="0"/>
        <w:ind w:left="0"/>
        <w:jc w:val="both"/>
      </w:pPr>
      <w:r>
        <w:rPr>
          <w:rFonts w:ascii="Times New Roman"/>
          <w:b w:val="false"/>
          <w:i w:val="false"/>
          <w:color w:val="000000"/>
          <w:sz w:val="28"/>
        </w:rPr>
        <w:t>
      испытание изделий на герметичность;</w:t>
      </w:r>
    </w:p>
    <w:bookmarkEnd w:id="3562"/>
    <w:bookmarkStart w:name="z3567" w:id="3563"/>
    <w:p>
      <w:pPr>
        <w:spacing w:after="0"/>
        <w:ind w:left="0"/>
        <w:jc w:val="both"/>
      </w:pPr>
      <w:r>
        <w:rPr>
          <w:rFonts w:ascii="Times New Roman"/>
          <w:b w:val="false"/>
          <w:i w:val="false"/>
          <w:color w:val="000000"/>
          <w:sz w:val="28"/>
        </w:rPr>
        <w:t xml:space="preserve">
      дача готовых изделий. </w:t>
      </w:r>
    </w:p>
    <w:bookmarkEnd w:id="3563"/>
    <w:bookmarkStart w:name="z3568" w:id="3564"/>
    <w:p>
      <w:pPr>
        <w:spacing w:after="0"/>
        <w:ind w:left="0"/>
        <w:jc w:val="both"/>
      </w:pPr>
      <w:r>
        <w:rPr>
          <w:rFonts w:ascii="Times New Roman"/>
          <w:b w:val="false"/>
          <w:i w:val="false"/>
          <w:color w:val="000000"/>
          <w:sz w:val="28"/>
        </w:rPr>
        <w:t xml:space="preserve">
      494. Должен знать: </w:t>
      </w:r>
    </w:p>
    <w:bookmarkEnd w:id="3564"/>
    <w:bookmarkStart w:name="z3569" w:id="3565"/>
    <w:p>
      <w:pPr>
        <w:spacing w:after="0"/>
        <w:ind w:left="0"/>
        <w:jc w:val="both"/>
      </w:pPr>
      <w:r>
        <w:rPr>
          <w:rFonts w:ascii="Times New Roman"/>
          <w:b w:val="false"/>
          <w:i w:val="false"/>
          <w:color w:val="000000"/>
          <w:sz w:val="28"/>
        </w:rPr>
        <w:t>
      технологию процесса сборки изделий из пластмасс;</w:t>
      </w:r>
    </w:p>
    <w:bookmarkEnd w:id="3565"/>
    <w:bookmarkStart w:name="z3570" w:id="3566"/>
    <w:p>
      <w:pPr>
        <w:spacing w:after="0"/>
        <w:ind w:left="0"/>
        <w:jc w:val="both"/>
      </w:pPr>
      <w:r>
        <w:rPr>
          <w:rFonts w:ascii="Times New Roman"/>
          <w:b w:val="false"/>
          <w:i w:val="false"/>
          <w:color w:val="000000"/>
          <w:sz w:val="28"/>
        </w:rPr>
        <w:t>
      устройство и правила эксплуатации обслуживаемого оборудования;</w:t>
      </w:r>
    </w:p>
    <w:bookmarkEnd w:id="3566"/>
    <w:bookmarkStart w:name="z3571" w:id="3567"/>
    <w:p>
      <w:pPr>
        <w:spacing w:after="0"/>
        <w:ind w:left="0"/>
        <w:jc w:val="both"/>
      </w:pPr>
      <w:r>
        <w:rPr>
          <w:rFonts w:ascii="Times New Roman"/>
          <w:b w:val="false"/>
          <w:i w:val="false"/>
          <w:color w:val="000000"/>
          <w:sz w:val="28"/>
        </w:rPr>
        <w:t>
      правила пользования контрольно-измерительными приборами, инструментом и приспособлениями;</w:t>
      </w:r>
    </w:p>
    <w:bookmarkEnd w:id="3567"/>
    <w:bookmarkStart w:name="z3572" w:id="3568"/>
    <w:p>
      <w:pPr>
        <w:spacing w:after="0"/>
        <w:ind w:left="0"/>
        <w:jc w:val="both"/>
      </w:pPr>
      <w:r>
        <w:rPr>
          <w:rFonts w:ascii="Times New Roman"/>
          <w:b w:val="false"/>
          <w:i w:val="false"/>
          <w:color w:val="000000"/>
          <w:sz w:val="28"/>
        </w:rPr>
        <w:t>
      методы подбора деталей изделий из пластмасс для проведения сборки;</w:t>
      </w:r>
    </w:p>
    <w:bookmarkEnd w:id="3568"/>
    <w:bookmarkStart w:name="z3573" w:id="3569"/>
    <w:p>
      <w:pPr>
        <w:spacing w:after="0"/>
        <w:ind w:left="0"/>
        <w:jc w:val="both"/>
      </w:pPr>
      <w:r>
        <w:rPr>
          <w:rFonts w:ascii="Times New Roman"/>
          <w:b w:val="false"/>
          <w:i w:val="false"/>
          <w:color w:val="000000"/>
          <w:sz w:val="28"/>
        </w:rPr>
        <w:t>
      правила проведения испытаний собранных изделий;</w:t>
      </w:r>
    </w:p>
    <w:bookmarkEnd w:id="3569"/>
    <w:bookmarkStart w:name="z3574" w:id="3570"/>
    <w:p>
      <w:pPr>
        <w:spacing w:after="0"/>
        <w:ind w:left="0"/>
        <w:jc w:val="both"/>
      </w:pPr>
      <w:r>
        <w:rPr>
          <w:rFonts w:ascii="Times New Roman"/>
          <w:b w:val="false"/>
          <w:i w:val="false"/>
          <w:color w:val="000000"/>
          <w:sz w:val="28"/>
        </w:rPr>
        <w:t>
      номенклатуру изделий;</w:t>
      </w:r>
    </w:p>
    <w:bookmarkEnd w:id="3570"/>
    <w:bookmarkStart w:name="z3575" w:id="3571"/>
    <w:p>
      <w:pPr>
        <w:spacing w:after="0"/>
        <w:ind w:left="0"/>
        <w:jc w:val="both"/>
      </w:pPr>
      <w:r>
        <w:rPr>
          <w:rFonts w:ascii="Times New Roman"/>
          <w:b w:val="false"/>
          <w:i w:val="false"/>
          <w:color w:val="000000"/>
          <w:sz w:val="28"/>
        </w:rPr>
        <w:t>
      требования, предъявляемые к готовым изделиям;</w:t>
      </w:r>
    </w:p>
    <w:bookmarkEnd w:id="3571"/>
    <w:bookmarkStart w:name="z3576" w:id="3572"/>
    <w:p>
      <w:pPr>
        <w:spacing w:after="0"/>
        <w:ind w:left="0"/>
        <w:jc w:val="both"/>
      </w:pPr>
      <w:r>
        <w:rPr>
          <w:rFonts w:ascii="Times New Roman"/>
          <w:b w:val="false"/>
          <w:i w:val="false"/>
          <w:color w:val="000000"/>
          <w:sz w:val="28"/>
        </w:rPr>
        <w:t>
      основы композиции и цветоведения.</w:t>
      </w:r>
    </w:p>
    <w:bookmarkEnd w:id="3572"/>
    <w:bookmarkStart w:name="z3577" w:id="3573"/>
    <w:p>
      <w:pPr>
        <w:spacing w:after="0"/>
        <w:ind w:left="0"/>
        <w:jc w:val="both"/>
      </w:pPr>
      <w:r>
        <w:rPr>
          <w:rFonts w:ascii="Times New Roman"/>
          <w:b w:val="false"/>
          <w:i w:val="false"/>
          <w:color w:val="000000"/>
          <w:sz w:val="28"/>
        </w:rPr>
        <w:t xml:space="preserve">
      495. Пример работы: </w:t>
      </w:r>
    </w:p>
    <w:bookmarkEnd w:id="3573"/>
    <w:bookmarkStart w:name="z3578" w:id="3574"/>
    <w:p>
      <w:pPr>
        <w:spacing w:after="0"/>
        <w:ind w:left="0"/>
        <w:jc w:val="both"/>
      </w:pPr>
      <w:r>
        <w:rPr>
          <w:rFonts w:ascii="Times New Roman"/>
          <w:b w:val="false"/>
          <w:i w:val="false"/>
          <w:color w:val="000000"/>
          <w:sz w:val="28"/>
        </w:rPr>
        <w:t xml:space="preserve">
      столы круглые и конические, шкафы книжные, шкафы платяные трехсекционные, изделия из оргстекла, судовая мебель, скульптура и другие – сборка. </w:t>
      </w:r>
    </w:p>
    <w:bookmarkEnd w:id="3574"/>
    <w:bookmarkStart w:name="z3579" w:id="3575"/>
    <w:p>
      <w:pPr>
        <w:spacing w:after="0"/>
        <w:ind w:left="0"/>
        <w:jc w:val="both"/>
      </w:pPr>
      <w:r>
        <w:rPr>
          <w:rFonts w:ascii="Times New Roman"/>
          <w:b w:val="false"/>
          <w:i w:val="false"/>
          <w:color w:val="000000"/>
          <w:sz w:val="28"/>
        </w:rPr>
        <w:t>
      Параграф 5. Сборщик изделий из пластмасс, 5-й разряд</w:t>
      </w:r>
    </w:p>
    <w:bookmarkEnd w:id="3575"/>
    <w:bookmarkStart w:name="z3580" w:id="3576"/>
    <w:p>
      <w:pPr>
        <w:spacing w:after="0"/>
        <w:ind w:left="0"/>
        <w:jc w:val="both"/>
      </w:pPr>
      <w:r>
        <w:rPr>
          <w:rFonts w:ascii="Times New Roman"/>
          <w:b w:val="false"/>
          <w:i w:val="false"/>
          <w:color w:val="000000"/>
          <w:sz w:val="28"/>
        </w:rPr>
        <w:t xml:space="preserve">
      496. Характеристика работ: </w:t>
      </w:r>
    </w:p>
    <w:bookmarkEnd w:id="3576"/>
    <w:bookmarkStart w:name="z3581" w:id="3577"/>
    <w:p>
      <w:pPr>
        <w:spacing w:after="0"/>
        <w:ind w:left="0"/>
        <w:jc w:val="both"/>
      </w:pPr>
      <w:r>
        <w:rPr>
          <w:rFonts w:ascii="Times New Roman"/>
          <w:b w:val="false"/>
          <w:i w:val="false"/>
          <w:color w:val="000000"/>
          <w:sz w:val="28"/>
        </w:rPr>
        <w:t>
      специфическая сборка и монтаж изделий из пластмасс в металлические рамки с соблюдением параметров сборки на герметичность и точность;</w:t>
      </w:r>
    </w:p>
    <w:bookmarkEnd w:id="3577"/>
    <w:bookmarkStart w:name="z3582" w:id="3578"/>
    <w:p>
      <w:pPr>
        <w:spacing w:after="0"/>
        <w:ind w:left="0"/>
        <w:jc w:val="both"/>
      </w:pPr>
      <w:r>
        <w:rPr>
          <w:rFonts w:ascii="Times New Roman"/>
          <w:b w:val="false"/>
          <w:i w:val="false"/>
          <w:color w:val="000000"/>
          <w:sz w:val="28"/>
        </w:rPr>
        <w:t>
      получение деталей и транспортировка их к месту сборки;</w:t>
      </w:r>
    </w:p>
    <w:bookmarkEnd w:id="3578"/>
    <w:bookmarkStart w:name="z3583" w:id="3579"/>
    <w:p>
      <w:pPr>
        <w:spacing w:after="0"/>
        <w:ind w:left="0"/>
        <w:jc w:val="both"/>
      </w:pPr>
      <w:r>
        <w:rPr>
          <w:rFonts w:ascii="Times New Roman"/>
          <w:b w:val="false"/>
          <w:i w:val="false"/>
          <w:color w:val="000000"/>
          <w:sz w:val="28"/>
        </w:rPr>
        <w:t>
      проверка качества деталей;</w:t>
      </w:r>
    </w:p>
    <w:bookmarkEnd w:id="3579"/>
    <w:bookmarkStart w:name="z3584" w:id="3580"/>
    <w:p>
      <w:pPr>
        <w:spacing w:after="0"/>
        <w:ind w:left="0"/>
        <w:jc w:val="both"/>
      </w:pPr>
      <w:r>
        <w:rPr>
          <w:rFonts w:ascii="Times New Roman"/>
          <w:b w:val="false"/>
          <w:i w:val="false"/>
          <w:color w:val="000000"/>
          <w:sz w:val="28"/>
        </w:rPr>
        <w:t>
      разметка деталей или изделий, механическая обработка на фрезерном и сверлильном станках и ручная обработка с помощью ленточной пилы и наждака;</w:t>
      </w:r>
    </w:p>
    <w:bookmarkEnd w:id="3580"/>
    <w:bookmarkStart w:name="z3585" w:id="3581"/>
    <w:p>
      <w:pPr>
        <w:spacing w:after="0"/>
        <w:ind w:left="0"/>
        <w:jc w:val="both"/>
      </w:pPr>
      <w:r>
        <w:rPr>
          <w:rFonts w:ascii="Times New Roman"/>
          <w:b w:val="false"/>
          <w:i w:val="false"/>
          <w:color w:val="000000"/>
          <w:sz w:val="28"/>
        </w:rPr>
        <w:t>
      сборка узлов;</w:t>
      </w:r>
    </w:p>
    <w:bookmarkEnd w:id="3581"/>
    <w:bookmarkStart w:name="z3586" w:id="3582"/>
    <w:p>
      <w:pPr>
        <w:spacing w:after="0"/>
        <w:ind w:left="0"/>
        <w:jc w:val="both"/>
      </w:pPr>
      <w:r>
        <w:rPr>
          <w:rFonts w:ascii="Times New Roman"/>
          <w:b w:val="false"/>
          <w:i w:val="false"/>
          <w:color w:val="000000"/>
          <w:sz w:val="28"/>
        </w:rPr>
        <w:t>
      испытание изделий на герметичность и сдача в отдел технического контроля;</w:t>
      </w:r>
    </w:p>
    <w:bookmarkEnd w:id="3582"/>
    <w:bookmarkStart w:name="z3587" w:id="3583"/>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3583"/>
    <w:bookmarkStart w:name="z3588" w:id="3584"/>
    <w:p>
      <w:pPr>
        <w:spacing w:after="0"/>
        <w:ind w:left="0"/>
        <w:jc w:val="both"/>
      </w:pPr>
      <w:r>
        <w:rPr>
          <w:rFonts w:ascii="Times New Roman"/>
          <w:b w:val="false"/>
          <w:i w:val="false"/>
          <w:color w:val="000000"/>
          <w:sz w:val="28"/>
        </w:rPr>
        <w:t xml:space="preserve">
      497. Должен знать: </w:t>
      </w:r>
    </w:p>
    <w:bookmarkEnd w:id="3584"/>
    <w:bookmarkStart w:name="z3589" w:id="3585"/>
    <w:p>
      <w:pPr>
        <w:spacing w:after="0"/>
        <w:ind w:left="0"/>
        <w:jc w:val="both"/>
      </w:pPr>
      <w:r>
        <w:rPr>
          <w:rFonts w:ascii="Times New Roman"/>
          <w:b w:val="false"/>
          <w:i w:val="false"/>
          <w:color w:val="000000"/>
          <w:sz w:val="28"/>
        </w:rPr>
        <w:t>
      технологию процесса сборки и монтажа изделий из пластмасс;</w:t>
      </w:r>
    </w:p>
    <w:bookmarkEnd w:id="3585"/>
    <w:bookmarkStart w:name="z3590" w:id="3586"/>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3586"/>
    <w:bookmarkStart w:name="z3591" w:id="3587"/>
    <w:p>
      <w:pPr>
        <w:spacing w:after="0"/>
        <w:ind w:left="0"/>
        <w:jc w:val="both"/>
      </w:pPr>
      <w:r>
        <w:rPr>
          <w:rFonts w:ascii="Times New Roman"/>
          <w:b w:val="false"/>
          <w:i w:val="false"/>
          <w:color w:val="000000"/>
          <w:sz w:val="28"/>
        </w:rPr>
        <w:t>
      правила пользования контрольно-измерительными приборами и инструментом;</w:t>
      </w:r>
    </w:p>
    <w:bookmarkEnd w:id="3587"/>
    <w:bookmarkStart w:name="z3592" w:id="3588"/>
    <w:p>
      <w:pPr>
        <w:spacing w:after="0"/>
        <w:ind w:left="0"/>
        <w:jc w:val="both"/>
      </w:pPr>
      <w:r>
        <w:rPr>
          <w:rFonts w:ascii="Times New Roman"/>
          <w:b w:val="false"/>
          <w:i w:val="false"/>
          <w:color w:val="000000"/>
          <w:sz w:val="28"/>
        </w:rPr>
        <w:t>
      способы достижения заданной точности обработки изделий;</w:t>
      </w:r>
    </w:p>
    <w:bookmarkEnd w:id="3588"/>
    <w:bookmarkStart w:name="z3593" w:id="3589"/>
    <w:p>
      <w:pPr>
        <w:spacing w:after="0"/>
        <w:ind w:left="0"/>
        <w:jc w:val="both"/>
      </w:pPr>
      <w:r>
        <w:rPr>
          <w:rFonts w:ascii="Times New Roman"/>
          <w:b w:val="false"/>
          <w:i w:val="false"/>
          <w:color w:val="000000"/>
          <w:sz w:val="28"/>
        </w:rPr>
        <w:t>
      физико-механические свойства используемых материалов из пластмасс;</w:t>
      </w:r>
    </w:p>
    <w:bookmarkEnd w:id="3589"/>
    <w:bookmarkStart w:name="z3594" w:id="3590"/>
    <w:p>
      <w:pPr>
        <w:spacing w:after="0"/>
        <w:ind w:left="0"/>
        <w:jc w:val="both"/>
      </w:pPr>
      <w:r>
        <w:rPr>
          <w:rFonts w:ascii="Times New Roman"/>
          <w:b w:val="false"/>
          <w:i w:val="false"/>
          <w:color w:val="000000"/>
          <w:sz w:val="28"/>
        </w:rPr>
        <w:t>
      требования, предъявляемые к готовым изделиям из пластмасс.</w:t>
      </w:r>
    </w:p>
    <w:bookmarkEnd w:id="3590"/>
    <w:bookmarkStart w:name="z3595" w:id="3591"/>
    <w:p>
      <w:pPr>
        <w:spacing w:after="0"/>
        <w:ind w:left="0"/>
        <w:jc w:val="both"/>
      </w:pPr>
      <w:r>
        <w:rPr>
          <w:rFonts w:ascii="Times New Roman"/>
          <w:b w:val="false"/>
          <w:i w:val="false"/>
          <w:color w:val="000000"/>
          <w:sz w:val="28"/>
        </w:rPr>
        <w:t xml:space="preserve">
      91. Сборщик шайб </w:t>
      </w:r>
    </w:p>
    <w:bookmarkEnd w:id="3591"/>
    <w:bookmarkStart w:name="z3596" w:id="3592"/>
    <w:p>
      <w:pPr>
        <w:spacing w:after="0"/>
        <w:ind w:left="0"/>
        <w:jc w:val="both"/>
      </w:pPr>
      <w:r>
        <w:rPr>
          <w:rFonts w:ascii="Times New Roman"/>
          <w:b w:val="false"/>
          <w:i w:val="false"/>
          <w:color w:val="000000"/>
          <w:sz w:val="28"/>
        </w:rPr>
        <w:t>
      Параграф 1. Сборщик шайб, 1-й разряд</w:t>
      </w:r>
    </w:p>
    <w:bookmarkEnd w:id="3592"/>
    <w:bookmarkStart w:name="z3597" w:id="3593"/>
    <w:p>
      <w:pPr>
        <w:spacing w:after="0"/>
        <w:ind w:left="0"/>
        <w:jc w:val="both"/>
      </w:pPr>
      <w:r>
        <w:rPr>
          <w:rFonts w:ascii="Times New Roman"/>
          <w:b w:val="false"/>
          <w:i w:val="false"/>
          <w:color w:val="000000"/>
          <w:sz w:val="28"/>
        </w:rPr>
        <w:t xml:space="preserve">
      498. Характеристика работ: </w:t>
      </w:r>
    </w:p>
    <w:bookmarkEnd w:id="3593"/>
    <w:bookmarkStart w:name="z3598" w:id="3594"/>
    <w:p>
      <w:pPr>
        <w:spacing w:after="0"/>
        <w:ind w:left="0"/>
        <w:jc w:val="both"/>
      </w:pPr>
      <w:r>
        <w:rPr>
          <w:rFonts w:ascii="Times New Roman"/>
          <w:b w:val="false"/>
          <w:i w:val="false"/>
          <w:color w:val="000000"/>
          <w:sz w:val="28"/>
        </w:rPr>
        <w:t>
      сборка мочальных и суконных шайб на механическом прессе;</w:t>
      </w:r>
    </w:p>
    <w:bookmarkEnd w:id="3594"/>
    <w:bookmarkStart w:name="z3599" w:id="3595"/>
    <w:p>
      <w:pPr>
        <w:spacing w:after="0"/>
        <w:ind w:left="0"/>
        <w:jc w:val="both"/>
      </w:pPr>
      <w:r>
        <w:rPr>
          <w:rFonts w:ascii="Times New Roman"/>
          <w:b w:val="false"/>
          <w:i w:val="false"/>
          <w:color w:val="000000"/>
          <w:sz w:val="28"/>
        </w:rPr>
        <w:t>
      демонтаж отработанной шайбы на прессе;</w:t>
      </w:r>
    </w:p>
    <w:bookmarkEnd w:id="3595"/>
    <w:bookmarkStart w:name="z3600" w:id="3596"/>
    <w:p>
      <w:pPr>
        <w:spacing w:after="0"/>
        <w:ind w:left="0"/>
        <w:jc w:val="both"/>
      </w:pPr>
      <w:r>
        <w:rPr>
          <w:rFonts w:ascii="Times New Roman"/>
          <w:b w:val="false"/>
          <w:i w:val="false"/>
          <w:color w:val="000000"/>
          <w:sz w:val="28"/>
        </w:rPr>
        <w:t>
      закладка втулки с деревянным стержнем в пресс;</w:t>
      </w:r>
    </w:p>
    <w:bookmarkEnd w:id="3596"/>
    <w:bookmarkStart w:name="z3601" w:id="3597"/>
    <w:p>
      <w:pPr>
        <w:spacing w:after="0"/>
        <w:ind w:left="0"/>
        <w:jc w:val="both"/>
      </w:pPr>
      <w:r>
        <w:rPr>
          <w:rFonts w:ascii="Times New Roman"/>
          <w:b w:val="false"/>
          <w:i w:val="false"/>
          <w:color w:val="000000"/>
          <w:sz w:val="28"/>
        </w:rPr>
        <w:t>
      раскладка используемого материала до определенной высоты, прокладка фанерными кругами;</w:t>
      </w:r>
    </w:p>
    <w:bookmarkEnd w:id="3597"/>
    <w:bookmarkStart w:name="z3602" w:id="3598"/>
    <w:p>
      <w:pPr>
        <w:spacing w:after="0"/>
        <w:ind w:left="0"/>
        <w:jc w:val="both"/>
      </w:pPr>
      <w:r>
        <w:rPr>
          <w:rFonts w:ascii="Times New Roman"/>
          <w:b w:val="false"/>
          <w:i w:val="false"/>
          <w:color w:val="000000"/>
          <w:sz w:val="28"/>
        </w:rPr>
        <w:t>
      прессование материала и закрепление шайбы гайкой.</w:t>
      </w:r>
    </w:p>
    <w:bookmarkEnd w:id="3598"/>
    <w:bookmarkStart w:name="z3603" w:id="3599"/>
    <w:p>
      <w:pPr>
        <w:spacing w:after="0"/>
        <w:ind w:left="0"/>
        <w:jc w:val="both"/>
      </w:pPr>
      <w:r>
        <w:rPr>
          <w:rFonts w:ascii="Times New Roman"/>
          <w:b w:val="false"/>
          <w:i w:val="false"/>
          <w:color w:val="000000"/>
          <w:sz w:val="28"/>
        </w:rPr>
        <w:t xml:space="preserve">
      499. Должен знать: </w:t>
      </w:r>
    </w:p>
    <w:bookmarkEnd w:id="3599"/>
    <w:bookmarkStart w:name="z3604" w:id="3600"/>
    <w:p>
      <w:pPr>
        <w:spacing w:after="0"/>
        <w:ind w:left="0"/>
        <w:jc w:val="both"/>
      </w:pPr>
      <w:r>
        <w:rPr>
          <w:rFonts w:ascii="Times New Roman"/>
          <w:b w:val="false"/>
          <w:i w:val="false"/>
          <w:color w:val="000000"/>
          <w:sz w:val="28"/>
        </w:rPr>
        <w:t>
      устройство механического пресса;</w:t>
      </w:r>
    </w:p>
    <w:bookmarkEnd w:id="3600"/>
    <w:bookmarkStart w:name="z3605" w:id="3601"/>
    <w:p>
      <w:pPr>
        <w:spacing w:after="0"/>
        <w:ind w:left="0"/>
        <w:jc w:val="both"/>
      </w:pPr>
      <w:r>
        <w:rPr>
          <w:rFonts w:ascii="Times New Roman"/>
          <w:b w:val="false"/>
          <w:i w:val="false"/>
          <w:color w:val="000000"/>
          <w:sz w:val="28"/>
        </w:rPr>
        <w:t>
      правила сборки и разборки шайб.</w:t>
      </w:r>
    </w:p>
    <w:bookmarkEnd w:id="3601"/>
    <w:bookmarkStart w:name="z3606" w:id="3602"/>
    <w:p>
      <w:pPr>
        <w:spacing w:after="0"/>
        <w:ind w:left="0"/>
        <w:jc w:val="both"/>
      </w:pPr>
      <w:r>
        <w:rPr>
          <w:rFonts w:ascii="Times New Roman"/>
          <w:b w:val="false"/>
          <w:i w:val="false"/>
          <w:color w:val="000000"/>
          <w:sz w:val="28"/>
        </w:rPr>
        <w:t>
      92. Сварщик пластмасс</w:t>
      </w:r>
    </w:p>
    <w:bookmarkEnd w:id="3602"/>
    <w:bookmarkStart w:name="z3607" w:id="3603"/>
    <w:p>
      <w:pPr>
        <w:spacing w:after="0"/>
        <w:ind w:left="0"/>
        <w:jc w:val="both"/>
      </w:pPr>
      <w:r>
        <w:rPr>
          <w:rFonts w:ascii="Times New Roman"/>
          <w:b w:val="false"/>
          <w:i w:val="false"/>
          <w:color w:val="000000"/>
          <w:sz w:val="28"/>
        </w:rPr>
        <w:t>
      Параграф 1. Сварщик пластмасс, 1-й разряд</w:t>
      </w:r>
    </w:p>
    <w:bookmarkEnd w:id="3603"/>
    <w:bookmarkStart w:name="z3608" w:id="3604"/>
    <w:p>
      <w:pPr>
        <w:spacing w:after="0"/>
        <w:ind w:left="0"/>
        <w:jc w:val="both"/>
      </w:pPr>
      <w:r>
        <w:rPr>
          <w:rFonts w:ascii="Times New Roman"/>
          <w:b w:val="false"/>
          <w:i w:val="false"/>
          <w:color w:val="000000"/>
          <w:sz w:val="28"/>
        </w:rPr>
        <w:t xml:space="preserve">
      500. Характеристика работ: </w:t>
      </w:r>
    </w:p>
    <w:bookmarkEnd w:id="3604"/>
    <w:bookmarkStart w:name="z3609" w:id="3605"/>
    <w:p>
      <w:pPr>
        <w:spacing w:after="0"/>
        <w:ind w:left="0"/>
        <w:jc w:val="both"/>
      </w:pPr>
      <w:r>
        <w:rPr>
          <w:rFonts w:ascii="Times New Roman"/>
          <w:b w:val="false"/>
          <w:i w:val="false"/>
          <w:color w:val="000000"/>
          <w:sz w:val="28"/>
        </w:rPr>
        <w:t>
      сварка мешков из пластиката с трех сторон при помощи электроутюга;</w:t>
      </w:r>
    </w:p>
    <w:bookmarkEnd w:id="3605"/>
    <w:bookmarkStart w:name="z3610" w:id="3606"/>
    <w:p>
      <w:pPr>
        <w:spacing w:after="0"/>
        <w:ind w:left="0"/>
        <w:jc w:val="both"/>
      </w:pPr>
      <w:r>
        <w:rPr>
          <w:rFonts w:ascii="Times New Roman"/>
          <w:b w:val="false"/>
          <w:i w:val="false"/>
          <w:color w:val="000000"/>
          <w:sz w:val="28"/>
        </w:rPr>
        <w:t>
      сварка по торцам пластмассовых деталей, имеющих форму тел вращения, методом трения;</w:t>
      </w:r>
    </w:p>
    <w:bookmarkEnd w:id="3606"/>
    <w:bookmarkStart w:name="z3611" w:id="3607"/>
    <w:p>
      <w:pPr>
        <w:spacing w:after="0"/>
        <w:ind w:left="0"/>
        <w:jc w:val="both"/>
      </w:pPr>
      <w:r>
        <w:rPr>
          <w:rFonts w:ascii="Times New Roman"/>
          <w:b w:val="false"/>
          <w:i w:val="false"/>
          <w:color w:val="000000"/>
          <w:sz w:val="28"/>
        </w:rPr>
        <w:t>
      подготовка заготовок и приспособлений к сварке;</w:t>
      </w:r>
    </w:p>
    <w:bookmarkEnd w:id="3607"/>
    <w:bookmarkStart w:name="z3612" w:id="3608"/>
    <w:p>
      <w:pPr>
        <w:spacing w:after="0"/>
        <w:ind w:left="0"/>
        <w:jc w:val="both"/>
      </w:pPr>
      <w:r>
        <w:rPr>
          <w:rFonts w:ascii="Times New Roman"/>
          <w:b w:val="false"/>
          <w:i w:val="false"/>
          <w:color w:val="000000"/>
          <w:sz w:val="28"/>
        </w:rPr>
        <w:t>
      съем изделий после сварки;</w:t>
      </w:r>
    </w:p>
    <w:bookmarkEnd w:id="3608"/>
    <w:bookmarkStart w:name="z3613" w:id="3609"/>
    <w:p>
      <w:pPr>
        <w:spacing w:after="0"/>
        <w:ind w:left="0"/>
        <w:jc w:val="both"/>
      </w:pPr>
      <w:r>
        <w:rPr>
          <w:rFonts w:ascii="Times New Roman"/>
          <w:b w:val="false"/>
          <w:i w:val="false"/>
          <w:color w:val="000000"/>
          <w:sz w:val="28"/>
        </w:rPr>
        <w:t>
      демонтаж и сборка приспособлений для сварки.</w:t>
      </w:r>
    </w:p>
    <w:bookmarkEnd w:id="3609"/>
    <w:bookmarkStart w:name="z3614" w:id="3610"/>
    <w:p>
      <w:pPr>
        <w:spacing w:after="0"/>
        <w:ind w:left="0"/>
        <w:jc w:val="both"/>
      </w:pPr>
      <w:r>
        <w:rPr>
          <w:rFonts w:ascii="Times New Roman"/>
          <w:b w:val="false"/>
          <w:i w:val="false"/>
          <w:color w:val="000000"/>
          <w:sz w:val="28"/>
        </w:rPr>
        <w:t xml:space="preserve">
      501. Должен знать: </w:t>
      </w:r>
    </w:p>
    <w:bookmarkEnd w:id="3610"/>
    <w:bookmarkStart w:name="z3615" w:id="3611"/>
    <w:p>
      <w:pPr>
        <w:spacing w:after="0"/>
        <w:ind w:left="0"/>
        <w:jc w:val="both"/>
      </w:pPr>
      <w:r>
        <w:rPr>
          <w:rFonts w:ascii="Times New Roman"/>
          <w:b w:val="false"/>
          <w:i w:val="false"/>
          <w:color w:val="000000"/>
          <w:sz w:val="28"/>
        </w:rPr>
        <w:t>
      технологию процесса сварки пластмассовых деталей;</w:t>
      </w:r>
    </w:p>
    <w:bookmarkEnd w:id="3611"/>
    <w:bookmarkStart w:name="z3616" w:id="3612"/>
    <w:p>
      <w:pPr>
        <w:spacing w:after="0"/>
        <w:ind w:left="0"/>
        <w:jc w:val="both"/>
      </w:pPr>
      <w:r>
        <w:rPr>
          <w:rFonts w:ascii="Times New Roman"/>
          <w:b w:val="false"/>
          <w:i w:val="false"/>
          <w:color w:val="000000"/>
          <w:sz w:val="28"/>
        </w:rPr>
        <w:t>
      физико-химические свойства пластмасс;</w:t>
      </w:r>
    </w:p>
    <w:bookmarkEnd w:id="3612"/>
    <w:bookmarkStart w:name="z3617" w:id="3613"/>
    <w:p>
      <w:pPr>
        <w:spacing w:after="0"/>
        <w:ind w:left="0"/>
        <w:jc w:val="both"/>
      </w:pPr>
      <w:r>
        <w:rPr>
          <w:rFonts w:ascii="Times New Roman"/>
          <w:b w:val="false"/>
          <w:i w:val="false"/>
          <w:color w:val="000000"/>
          <w:sz w:val="28"/>
        </w:rPr>
        <w:t>
      устройство оборудования и приспособлений, используемых при сварке;</w:t>
      </w:r>
    </w:p>
    <w:bookmarkEnd w:id="3613"/>
    <w:bookmarkStart w:name="z3618" w:id="3614"/>
    <w:p>
      <w:pPr>
        <w:spacing w:after="0"/>
        <w:ind w:left="0"/>
        <w:jc w:val="both"/>
      </w:pPr>
      <w:r>
        <w:rPr>
          <w:rFonts w:ascii="Times New Roman"/>
          <w:b w:val="false"/>
          <w:i w:val="false"/>
          <w:color w:val="000000"/>
          <w:sz w:val="28"/>
        </w:rPr>
        <w:t>
      требования, предъявляемые к мешкам из пластиката, деталям из пластмасс после сварки.</w:t>
      </w:r>
    </w:p>
    <w:bookmarkEnd w:id="3614"/>
    <w:bookmarkStart w:name="z3619" w:id="3615"/>
    <w:p>
      <w:pPr>
        <w:spacing w:after="0"/>
        <w:ind w:left="0"/>
        <w:jc w:val="both"/>
      </w:pPr>
      <w:r>
        <w:rPr>
          <w:rFonts w:ascii="Times New Roman"/>
          <w:b w:val="false"/>
          <w:i w:val="false"/>
          <w:color w:val="000000"/>
          <w:sz w:val="28"/>
        </w:rPr>
        <w:t>
      Параграф 2. Сварщик пластмасс, 2-й разряд</w:t>
      </w:r>
    </w:p>
    <w:bookmarkEnd w:id="3615"/>
    <w:bookmarkStart w:name="z3620" w:id="3616"/>
    <w:p>
      <w:pPr>
        <w:spacing w:after="0"/>
        <w:ind w:left="0"/>
        <w:jc w:val="both"/>
      </w:pPr>
      <w:r>
        <w:rPr>
          <w:rFonts w:ascii="Times New Roman"/>
          <w:b w:val="false"/>
          <w:i w:val="false"/>
          <w:color w:val="000000"/>
          <w:sz w:val="28"/>
        </w:rPr>
        <w:t xml:space="preserve">
      502. Характеристика работ: </w:t>
      </w:r>
    </w:p>
    <w:bookmarkEnd w:id="3616"/>
    <w:bookmarkStart w:name="z3621" w:id="3617"/>
    <w:p>
      <w:pPr>
        <w:spacing w:after="0"/>
        <w:ind w:left="0"/>
        <w:jc w:val="both"/>
      </w:pPr>
      <w:r>
        <w:rPr>
          <w:rFonts w:ascii="Times New Roman"/>
          <w:b w:val="false"/>
          <w:i w:val="false"/>
          <w:color w:val="000000"/>
          <w:sz w:val="28"/>
        </w:rPr>
        <w:t>
      ведение технологического процесса сварки изделий несложной конфигурации из различных пластмасс при помощи сварочных горелок и другого сварочного оборудования;</w:t>
      </w:r>
    </w:p>
    <w:bookmarkEnd w:id="3617"/>
    <w:bookmarkStart w:name="z3622" w:id="3618"/>
    <w:p>
      <w:pPr>
        <w:spacing w:after="0"/>
        <w:ind w:left="0"/>
        <w:jc w:val="both"/>
      </w:pPr>
      <w:r>
        <w:rPr>
          <w:rFonts w:ascii="Times New Roman"/>
          <w:b w:val="false"/>
          <w:i w:val="false"/>
          <w:color w:val="000000"/>
          <w:sz w:val="28"/>
        </w:rPr>
        <w:t>
      блинтовое тиснение простых типографских изделий из пластмасс на высокочастотных сварочных машинах различных конструкций;</w:t>
      </w:r>
    </w:p>
    <w:bookmarkEnd w:id="3618"/>
    <w:bookmarkStart w:name="z3623" w:id="3619"/>
    <w:p>
      <w:pPr>
        <w:spacing w:after="0"/>
        <w:ind w:left="0"/>
        <w:jc w:val="both"/>
      </w:pPr>
      <w:r>
        <w:rPr>
          <w:rFonts w:ascii="Times New Roman"/>
          <w:b w:val="false"/>
          <w:i w:val="false"/>
          <w:color w:val="000000"/>
          <w:sz w:val="28"/>
        </w:rPr>
        <w:t>
      изготовление усилительных лент на обслуживаемом станке путем сварки горячим воздухом двух полиэтиленовых полос, между которыми зафиксировано расположение стеклонитей или вискозные нити;</w:t>
      </w:r>
    </w:p>
    <w:bookmarkEnd w:id="3619"/>
    <w:bookmarkStart w:name="z3624" w:id="3620"/>
    <w:p>
      <w:pPr>
        <w:spacing w:after="0"/>
        <w:ind w:left="0"/>
        <w:jc w:val="both"/>
      </w:pPr>
      <w:r>
        <w:rPr>
          <w:rFonts w:ascii="Times New Roman"/>
          <w:b w:val="false"/>
          <w:i w:val="false"/>
          <w:color w:val="000000"/>
          <w:sz w:val="28"/>
        </w:rPr>
        <w:t>
      подготовка заготовок из пластмасс и приспособлений к сварке;</w:t>
      </w:r>
    </w:p>
    <w:bookmarkEnd w:id="3620"/>
    <w:bookmarkStart w:name="z3625" w:id="3621"/>
    <w:p>
      <w:pPr>
        <w:spacing w:after="0"/>
        <w:ind w:left="0"/>
        <w:jc w:val="both"/>
      </w:pPr>
      <w:r>
        <w:rPr>
          <w:rFonts w:ascii="Times New Roman"/>
          <w:b w:val="false"/>
          <w:i w:val="false"/>
          <w:color w:val="000000"/>
          <w:sz w:val="28"/>
        </w:rPr>
        <w:t>
      ведение технологического процесса сварки и его регулирование;</w:t>
      </w:r>
    </w:p>
    <w:bookmarkEnd w:id="3621"/>
    <w:bookmarkStart w:name="z3626" w:id="3622"/>
    <w:p>
      <w:pPr>
        <w:spacing w:after="0"/>
        <w:ind w:left="0"/>
        <w:jc w:val="both"/>
      </w:pPr>
      <w:r>
        <w:rPr>
          <w:rFonts w:ascii="Times New Roman"/>
          <w:b w:val="false"/>
          <w:i w:val="false"/>
          <w:color w:val="000000"/>
          <w:sz w:val="28"/>
        </w:rPr>
        <w:t>
      съем изделий после сварки;</w:t>
      </w:r>
    </w:p>
    <w:bookmarkEnd w:id="3622"/>
    <w:bookmarkStart w:name="z3627" w:id="3623"/>
    <w:p>
      <w:pPr>
        <w:spacing w:after="0"/>
        <w:ind w:left="0"/>
        <w:jc w:val="both"/>
      </w:pPr>
      <w:r>
        <w:rPr>
          <w:rFonts w:ascii="Times New Roman"/>
          <w:b w:val="false"/>
          <w:i w:val="false"/>
          <w:color w:val="000000"/>
          <w:sz w:val="28"/>
        </w:rPr>
        <w:t>
      маркировка, упаковка и сдача готовых изделий на склад;</w:t>
      </w:r>
    </w:p>
    <w:bookmarkEnd w:id="3623"/>
    <w:bookmarkStart w:name="z3628" w:id="3624"/>
    <w:p>
      <w:pPr>
        <w:spacing w:after="0"/>
        <w:ind w:left="0"/>
        <w:jc w:val="both"/>
      </w:pPr>
      <w:r>
        <w:rPr>
          <w:rFonts w:ascii="Times New Roman"/>
          <w:b w:val="false"/>
          <w:i w:val="false"/>
          <w:color w:val="000000"/>
          <w:sz w:val="28"/>
        </w:rPr>
        <w:t>
      демонтаж и сборка приспособлений, применяемых при сварке.</w:t>
      </w:r>
    </w:p>
    <w:bookmarkEnd w:id="3624"/>
    <w:bookmarkStart w:name="z3629" w:id="3625"/>
    <w:p>
      <w:pPr>
        <w:spacing w:after="0"/>
        <w:ind w:left="0"/>
        <w:jc w:val="both"/>
      </w:pPr>
      <w:r>
        <w:rPr>
          <w:rFonts w:ascii="Times New Roman"/>
          <w:b w:val="false"/>
          <w:i w:val="false"/>
          <w:color w:val="000000"/>
          <w:sz w:val="28"/>
        </w:rPr>
        <w:t xml:space="preserve">
      503. Должен знать: </w:t>
      </w:r>
    </w:p>
    <w:bookmarkEnd w:id="3625"/>
    <w:bookmarkStart w:name="z3630" w:id="3626"/>
    <w:p>
      <w:pPr>
        <w:spacing w:after="0"/>
        <w:ind w:left="0"/>
        <w:jc w:val="both"/>
      </w:pPr>
      <w:r>
        <w:rPr>
          <w:rFonts w:ascii="Times New Roman"/>
          <w:b w:val="false"/>
          <w:i w:val="false"/>
          <w:color w:val="000000"/>
          <w:sz w:val="28"/>
        </w:rPr>
        <w:t>
      технологию процесса сварки;</w:t>
      </w:r>
    </w:p>
    <w:bookmarkEnd w:id="3626"/>
    <w:bookmarkStart w:name="z3631" w:id="3627"/>
    <w:p>
      <w:pPr>
        <w:spacing w:after="0"/>
        <w:ind w:left="0"/>
        <w:jc w:val="both"/>
      </w:pPr>
      <w:r>
        <w:rPr>
          <w:rFonts w:ascii="Times New Roman"/>
          <w:b w:val="false"/>
          <w:i w:val="false"/>
          <w:color w:val="000000"/>
          <w:sz w:val="28"/>
        </w:rPr>
        <w:t>
      физико-химические свойства свариваемых пластмасс;</w:t>
      </w:r>
    </w:p>
    <w:bookmarkEnd w:id="3627"/>
    <w:bookmarkStart w:name="z3632" w:id="3628"/>
    <w:p>
      <w:pPr>
        <w:spacing w:after="0"/>
        <w:ind w:left="0"/>
        <w:jc w:val="both"/>
      </w:pPr>
      <w:r>
        <w:rPr>
          <w:rFonts w:ascii="Times New Roman"/>
          <w:b w:val="false"/>
          <w:i w:val="false"/>
          <w:color w:val="000000"/>
          <w:sz w:val="28"/>
        </w:rPr>
        <w:t>
      устройство применяемых сварочного оборудования и приспособлений;</w:t>
      </w:r>
    </w:p>
    <w:bookmarkEnd w:id="3628"/>
    <w:bookmarkStart w:name="z3633" w:id="3629"/>
    <w:p>
      <w:pPr>
        <w:spacing w:after="0"/>
        <w:ind w:left="0"/>
        <w:jc w:val="both"/>
      </w:pPr>
      <w:r>
        <w:rPr>
          <w:rFonts w:ascii="Times New Roman"/>
          <w:b w:val="false"/>
          <w:i w:val="false"/>
          <w:color w:val="000000"/>
          <w:sz w:val="28"/>
        </w:rPr>
        <w:t xml:space="preserve">
      требования, предъявляемые к простым изделиям из пластмасс после сварки. </w:t>
      </w:r>
    </w:p>
    <w:bookmarkEnd w:id="3629"/>
    <w:bookmarkStart w:name="z3634" w:id="3630"/>
    <w:p>
      <w:pPr>
        <w:spacing w:after="0"/>
        <w:ind w:left="0"/>
        <w:jc w:val="both"/>
      </w:pPr>
      <w:r>
        <w:rPr>
          <w:rFonts w:ascii="Times New Roman"/>
          <w:b w:val="false"/>
          <w:i w:val="false"/>
          <w:color w:val="000000"/>
          <w:sz w:val="28"/>
        </w:rPr>
        <w:t xml:space="preserve">
      504. Примеры работ: </w:t>
      </w:r>
    </w:p>
    <w:bookmarkEnd w:id="3630"/>
    <w:bookmarkStart w:name="z3635" w:id="3631"/>
    <w:p>
      <w:pPr>
        <w:spacing w:after="0"/>
        <w:ind w:left="0"/>
        <w:jc w:val="both"/>
      </w:pPr>
      <w:r>
        <w:rPr>
          <w:rFonts w:ascii="Times New Roman"/>
          <w:b w:val="false"/>
          <w:i w:val="false"/>
          <w:color w:val="000000"/>
          <w:sz w:val="28"/>
        </w:rPr>
        <w:t xml:space="preserve">
      1) крышки мягкие для записных книжек, мешки из пленочных материалов, чехлы из пластиката и др. с прямолинейным расположением швов - сварка на установках токов высокой частоты; </w:t>
      </w:r>
    </w:p>
    <w:bookmarkEnd w:id="3631"/>
    <w:bookmarkStart w:name="z3636" w:id="3632"/>
    <w:p>
      <w:pPr>
        <w:spacing w:after="0"/>
        <w:ind w:left="0"/>
        <w:jc w:val="both"/>
      </w:pPr>
      <w:r>
        <w:rPr>
          <w:rFonts w:ascii="Times New Roman"/>
          <w:b w:val="false"/>
          <w:i w:val="false"/>
          <w:color w:val="000000"/>
          <w:sz w:val="28"/>
        </w:rPr>
        <w:t xml:space="preserve">
      2) футляры с двумя карманами - сварка и блинтовое тиснение; </w:t>
      </w:r>
    </w:p>
    <w:bookmarkEnd w:id="3632"/>
    <w:bookmarkStart w:name="z3637" w:id="3633"/>
    <w:p>
      <w:pPr>
        <w:spacing w:after="0"/>
        <w:ind w:left="0"/>
        <w:jc w:val="both"/>
      </w:pPr>
      <w:r>
        <w:rPr>
          <w:rFonts w:ascii="Times New Roman"/>
          <w:b w:val="false"/>
          <w:i w:val="false"/>
          <w:color w:val="000000"/>
          <w:sz w:val="28"/>
        </w:rPr>
        <w:t xml:space="preserve">
      3) шнур из полосы для сварки пластиката - разметка, резка. </w:t>
      </w:r>
    </w:p>
    <w:bookmarkEnd w:id="3633"/>
    <w:bookmarkStart w:name="z3638" w:id="3634"/>
    <w:p>
      <w:pPr>
        <w:spacing w:after="0"/>
        <w:ind w:left="0"/>
        <w:jc w:val="both"/>
      </w:pPr>
      <w:r>
        <w:rPr>
          <w:rFonts w:ascii="Times New Roman"/>
          <w:b w:val="false"/>
          <w:i w:val="false"/>
          <w:color w:val="000000"/>
          <w:sz w:val="28"/>
        </w:rPr>
        <w:t>
      Параграф 3. Сварщик пластмасс, 3-й разряд</w:t>
      </w:r>
    </w:p>
    <w:bookmarkEnd w:id="3634"/>
    <w:bookmarkStart w:name="z3639" w:id="3635"/>
    <w:p>
      <w:pPr>
        <w:spacing w:after="0"/>
        <w:ind w:left="0"/>
        <w:jc w:val="both"/>
      </w:pPr>
      <w:r>
        <w:rPr>
          <w:rFonts w:ascii="Times New Roman"/>
          <w:b w:val="false"/>
          <w:i w:val="false"/>
          <w:color w:val="000000"/>
          <w:sz w:val="28"/>
        </w:rPr>
        <w:t xml:space="preserve">
      505.Характеристика работ: </w:t>
      </w:r>
    </w:p>
    <w:bookmarkEnd w:id="3635"/>
    <w:bookmarkStart w:name="z3640" w:id="3636"/>
    <w:p>
      <w:pPr>
        <w:spacing w:after="0"/>
        <w:ind w:left="0"/>
        <w:jc w:val="both"/>
      </w:pPr>
      <w:r>
        <w:rPr>
          <w:rFonts w:ascii="Times New Roman"/>
          <w:b w:val="false"/>
          <w:i w:val="false"/>
          <w:color w:val="000000"/>
          <w:sz w:val="28"/>
        </w:rPr>
        <w:t>
      ведение технологического процесса сварки пленок из винипласта, пластиката, сополимеров на базе полихлорвинила и полиамидов в непрерывную ленту с одновременной намоткой в рулоны на высокочастотных сварочных машинах различных конструкций;</w:t>
      </w:r>
    </w:p>
    <w:bookmarkEnd w:id="3636"/>
    <w:bookmarkStart w:name="z3641" w:id="3637"/>
    <w:p>
      <w:pPr>
        <w:spacing w:after="0"/>
        <w:ind w:left="0"/>
        <w:jc w:val="both"/>
      </w:pPr>
      <w:r>
        <w:rPr>
          <w:rFonts w:ascii="Times New Roman"/>
          <w:b w:val="false"/>
          <w:i w:val="false"/>
          <w:color w:val="000000"/>
          <w:sz w:val="28"/>
        </w:rPr>
        <w:t>
      сварка пленок из полиэтилена, полистирола и др. в непрерывную ленту, а также сварка крупногабаритных изделий из этих пленок на машинах контактной сварки различных конструкций;</w:t>
      </w:r>
    </w:p>
    <w:bookmarkEnd w:id="3637"/>
    <w:bookmarkStart w:name="z3642" w:id="3638"/>
    <w:p>
      <w:pPr>
        <w:spacing w:after="0"/>
        <w:ind w:left="0"/>
        <w:jc w:val="both"/>
      </w:pPr>
      <w:r>
        <w:rPr>
          <w:rFonts w:ascii="Times New Roman"/>
          <w:b w:val="false"/>
          <w:i w:val="false"/>
          <w:color w:val="000000"/>
          <w:sz w:val="28"/>
        </w:rPr>
        <w:t>
      блинтовое тиснение изделий из пластиката на высокочастотных сварочных машинах.;</w:t>
      </w:r>
    </w:p>
    <w:bookmarkEnd w:id="3638"/>
    <w:bookmarkStart w:name="z3643" w:id="3639"/>
    <w:p>
      <w:pPr>
        <w:spacing w:after="0"/>
        <w:ind w:left="0"/>
        <w:jc w:val="both"/>
      </w:pPr>
      <w:r>
        <w:rPr>
          <w:rFonts w:ascii="Times New Roman"/>
          <w:b w:val="false"/>
          <w:i w:val="false"/>
          <w:color w:val="000000"/>
          <w:sz w:val="28"/>
        </w:rPr>
        <w:t>
      сварка изделий сложной конфигурации из различных пленок и листов сварочными горелками;</w:t>
      </w:r>
    </w:p>
    <w:bookmarkEnd w:id="3639"/>
    <w:bookmarkStart w:name="z3644" w:id="3640"/>
    <w:p>
      <w:pPr>
        <w:spacing w:after="0"/>
        <w:ind w:left="0"/>
        <w:jc w:val="both"/>
      </w:pPr>
      <w:r>
        <w:rPr>
          <w:rFonts w:ascii="Times New Roman"/>
          <w:b w:val="false"/>
          <w:i w:val="false"/>
          <w:color w:val="000000"/>
          <w:sz w:val="28"/>
        </w:rPr>
        <w:t>
      сварка кожгалантерейных изделий из пластиката на сварочных агрегатах токами высокой частоты;</w:t>
      </w:r>
    </w:p>
    <w:bookmarkEnd w:id="3640"/>
    <w:bookmarkStart w:name="z3645" w:id="3641"/>
    <w:p>
      <w:pPr>
        <w:spacing w:after="0"/>
        <w:ind w:left="0"/>
        <w:jc w:val="both"/>
      </w:pPr>
      <w:r>
        <w:rPr>
          <w:rFonts w:ascii="Times New Roman"/>
          <w:b w:val="false"/>
          <w:i w:val="false"/>
          <w:color w:val="000000"/>
          <w:sz w:val="28"/>
        </w:rPr>
        <w:t>
      ультразвуковая сварка пленок и листов из различных пластмасс;</w:t>
      </w:r>
    </w:p>
    <w:bookmarkEnd w:id="3641"/>
    <w:bookmarkStart w:name="z3646" w:id="3642"/>
    <w:p>
      <w:pPr>
        <w:spacing w:after="0"/>
        <w:ind w:left="0"/>
        <w:jc w:val="both"/>
      </w:pPr>
      <w:r>
        <w:rPr>
          <w:rFonts w:ascii="Times New Roman"/>
          <w:b w:val="false"/>
          <w:i w:val="false"/>
          <w:color w:val="000000"/>
          <w:sz w:val="28"/>
        </w:rPr>
        <w:t>
      рациональное раскрашивание пленочных материалов;</w:t>
      </w:r>
    </w:p>
    <w:bookmarkEnd w:id="3642"/>
    <w:bookmarkStart w:name="z3647" w:id="3643"/>
    <w:p>
      <w:pPr>
        <w:spacing w:after="0"/>
        <w:ind w:left="0"/>
        <w:jc w:val="both"/>
      </w:pPr>
      <w:r>
        <w:rPr>
          <w:rFonts w:ascii="Times New Roman"/>
          <w:b w:val="false"/>
          <w:i w:val="false"/>
          <w:color w:val="000000"/>
          <w:sz w:val="28"/>
        </w:rPr>
        <w:t>
      просечка ручек в полиэтиленовых пакетах;</w:t>
      </w:r>
    </w:p>
    <w:bookmarkEnd w:id="3643"/>
    <w:bookmarkStart w:name="z3648" w:id="3644"/>
    <w:p>
      <w:pPr>
        <w:spacing w:after="0"/>
        <w:ind w:left="0"/>
        <w:jc w:val="both"/>
      </w:pPr>
      <w:r>
        <w:rPr>
          <w:rFonts w:ascii="Times New Roman"/>
          <w:b w:val="false"/>
          <w:i w:val="false"/>
          <w:color w:val="000000"/>
          <w:sz w:val="28"/>
        </w:rPr>
        <w:t>
      подрезка концов пленки на шве ножницами или ножом;</w:t>
      </w:r>
    </w:p>
    <w:bookmarkEnd w:id="3644"/>
    <w:bookmarkStart w:name="z3649" w:id="3645"/>
    <w:p>
      <w:pPr>
        <w:spacing w:after="0"/>
        <w:ind w:left="0"/>
        <w:jc w:val="both"/>
      </w:pPr>
      <w:r>
        <w:rPr>
          <w:rFonts w:ascii="Times New Roman"/>
          <w:b w:val="false"/>
          <w:i w:val="false"/>
          <w:color w:val="000000"/>
          <w:sz w:val="28"/>
        </w:rPr>
        <w:t>
      подготовка и установка приспособлений для сварки;</w:t>
      </w:r>
    </w:p>
    <w:bookmarkEnd w:id="3645"/>
    <w:bookmarkStart w:name="z3650" w:id="3646"/>
    <w:p>
      <w:pPr>
        <w:spacing w:after="0"/>
        <w:ind w:left="0"/>
        <w:jc w:val="both"/>
      </w:pPr>
      <w:r>
        <w:rPr>
          <w:rFonts w:ascii="Times New Roman"/>
          <w:b w:val="false"/>
          <w:i w:val="false"/>
          <w:color w:val="000000"/>
          <w:sz w:val="28"/>
        </w:rPr>
        <w:t>
      обслуживание сварочного оборудования.</w:t>
      </w:r>
    </w:p>
    <w:bookmarkEnd w:id="3646"/>
    <w:bookmarkStart w:name="z3651" w:id="3647"/>
    <w:p>
      <w:pPr>
        <w:spacing w:after="0"/>
        <w:ind w:left="0"/>
        <w:jc w:val="both"/>
      </w:pPr>
      <w:r>
        <w:rPr>
          <w:rFonts w:ascii="Times New Roman"/>
          <w:b w:val="false"/>
          <w:i w:val="false"/>
          <w:color w:val="000000"/>
          <w:sz w:val="28"/>
        </w:rPr>
        <w:t xml:space="preserve">
      506. Должен знать: </w:t>
      </w:r>
    </w:p>
    <w:bookmarkEnd w:id="3647"/>
    <w:bookmarkStart w:name="z3652" w:id="3648"/>
    <w:p>
      <w:pPr>
        <w:spacing w:after="0"/>
        <w:ind w:left="0"/>
        <w:jc w:val="both"/>
      </w:pPr>
      <w:r>
        <w:rPr>
          <w:rFonts w:ascii="Times New Roman"/>
          <w:b w:val="false"/>
          <w:i w:val="false"/>
          <w:color w:val="000000"/>
          <w:sz w:val="28"/>
        </w:rPr>
        <w:t>
      технологию процесса сварки пленок и изделий из пластмасс;</w:t>
      </w:r>
    </w:p>
    <w:bookmarkEnd w:id="3648"/>
    <w:bookmarkStart w:name="z3653" w:id="3649"/>
    <w:p>
      <w:pPr>
        <w:spacing w:after="0"/>
        <w:ind w:left="0"/>
        <w:jc w:val="both"/>
      </w:pPr>
      <w:r>
        <w:rPr>
          <w:rFonts w:ascii="Times New Roman"/>
          <w:b w:val="false"/>
          <w:i w:val="false"/>
          <w:color w:val="000000"/>
          <w:sz w:val="28"/>
        </w:rPr>
        <w:t>
      физико-химические свойства пластмасс;</w:t>
      </w:r>
    </w:p>
    <w:bookmarkEnd w:id="3649"/>
    <w:bookmarkStart w:name="z3654" w:id="3650"/>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3650"/>
    <w:bookmarkStart w:name="z3655" w:id="3651"/>
    <w:p>
      <w:pPr>
        <w:spacing w:after="0"/>
        <w:ind w:left="0"/>
        <w:jc w:val="both"/>
      </w:pPr>
      <w:r>
        <w:rPr>
          <w:rFonts w:ascii="Times New Roman"/>
          <w:b w:val="false"/>
          <w:i w:val="false"/>
          <w:color w:val="000000"/>
          <w:sz w:val="28"/>
        </w:rPr>
        <w:t>
      основы электротехники;</w:t>
      </w:r>
    </w:p>
    <w:bookmarkEnd w:id="3651"/>
    <w:bookmarkStart w:name="z3656" w:id="3652"/>
    <w:p>
      <w:pPr>
        <w:spacing w:after="0"/>
        <w:ind w:left="0"/>
        <w:jc w:val="both"/>
      </w:pPr>
      <w:r>
        <w:rPr>
          <w:rFonts w:ascii="Times New Roman"/>
          <w:b w:val="false"/>
          <w:i w:val="false"/>
          <w:color w:val="000000"/>
          <w:sz w:val="28"/>
        </w:rPr>
        <w:t xml:space="preserve">
      требования, предъявляемые к пленкам и изделиям из пластмасс после сварки. </w:t>
      </w:r>
    </w:p>
    <w:bookmarkEnd w:id="3652"/>
    <w:bookmarkStart w:name="z3657" w:id="3653"/>
    <w:p>
      <w:pPr>
        <w:spacing w:after="0"/>
        <w:ind w:left="0"/>
        <w:jc w:val="both"/>
      </w:pPr>
      <w:r>
        <w:rPr>
          <w:rFonts w:ascii="Times New Roman"/>
          <w:b w:val="false"/>
          <w:i w:val="false"/>
          <w:color w:val="000000"/>
          <w:sz w:val="28"/>
        </w:rPr>
        <w:t xml:space="preserve">
      507. Примеры работ: </w:t>
      </w:r>
    </w:p>
    <w:bookmarkEnd w:id="3653"/>
    <w:bookmarkStart w:name="z3658" w:id="3654"/>
    <w:p>
      <w:pPr>
        <w:spacing w:after="0"/>
        <w:ind w:left="0"/>
        <w:jc w:val="both"/>
      </w:pPr>
      <w:r>
        <w:rPr>
          <w:rFonts w:ascii="Times New Roman"/>
          <w:b w:val="false"/>
          <w:i w:val="false"/>
          <w:color w:val="000000"/>
          <w:sz w:val="28"/>
        </w:rPr>
        <w:t xml:space="preserve">
      1) бювары, чехлы из пластиката и другие изделия с различной конфигурацией швов - сварка токами высокой частоты; </w:t>
      </w:r>
    </w:p>
    <w:bookmarkEnd w:id="3654"/>
    <w:bookmarkStart w:name="z3659" w:id="3655"/>
    <w:p>
      <w:pPr>
        <w:spacing w:after="0"/>
        <w:ind w:left="0"/>
        <w:jc w:val="both"/>
      </w:pPr>
      <w:r>
        <w:rPr>
          <w:rFonts w:ascii="Times New Roman"/>
          <w:b w:val="false"/>
          <w:i w:val="false"/>
          <w:color w:val="000000"/>
          <w:sz w:val="28"/>
        </w:rPr>
        <w:t xml:space="preserve">
      2) папки для бумаги с клапанами и карманами, переплетные крышки жесткие с иллюстрацией, аппликацией - сварка и блинтовое тиснение; </w:t>
      </w:r>
    </w:p>
    <w:bookmarkEnd w:id="3655"/>
    <w:bookmarkStart w:name="z3660" w:id="3656"/>
    <w:p>
      <w:pPr>
        <w:spacing w:after="0"/>
        <w:ind w:left="0"/>
        <w:jc w:val="both"/>
      </w:pPr>
      <w:r>
        <w:rPr>
          <w:rFonts w:ascii="Times New Roman"/>
          <w:b w:val="false"/>
          <w:i w:val="false"/>
          <w:color w:val="000000"/>
          <w:sz w:val="28"/>
        </w:rPr>
        <w:t xml:space="preserve">
      3) шнур трехгранной формы - разметка, резка. </w:t>
      </w:r>
    </w:p>
    <w:bookmarkEnd w:id="3656"/>
    <w:bookmarkStart w:name="z3661" w:id="3657"/>
    <w:p>
      <w:pPr>
        <w:spacing w:after="0"/>
        <w:ind w:left="0"/>
        <w:jc w:val="both"/>
      </w:pPr>
      <w:r>
        <w:rPr>
          <w:rFonts w:ascii="Times New Roman"/>
          <w:b w:val="false"/>
          <w:i w:val="false"/>
          <w:color w:val="000000"/>
          <w:sz w:val="28"/>
        </w:rPr>
        <w:t>
      Параграф 4. Сварщик пластмасс, 4-й разряд</w:t>
      </w:r>
    </w:p>
    <w:bookmarkEnd w:id="3657"/>
    <w:bookmarkStart w:name="z3662" w:id="3658"/>
    <w:p>
      <w:pPr>
        <w:spacing w:after="0"/>
        <w:ind w:left="0"/>
        <w:jc w:val="both"/>
      </w:pPr>
      <w:r>
        <w:rPr>
          <w:rFonts w:ascii="Times New Roman"/>
          <w:b w:val="false"/>
          <w:i w:val="false"/>
          <w:color w:val="000000"/>
          <w:sz w:val="28"/>
        </w:rPr>
        <w:t xml:space="preserve">
      508. Характеристика работ: </w:t>
      </w:r>
    </w:p>
    <w:bookmarkEnd w:id="3658"/>
    <w:bookmarkStart w:name="z3663" w:id="3659"/>
    <w:p>
      <w:pPr>
        <w:spacing w:after="0"/>
        <w:ind w:left="0"/>
        <w:jc w:val="both"/>
      </w:pPr>
      <w:r>
        <w:rPr>
          <w:rFonts w:ascii="Times New Roman"/>
          <w:b w:val="false"/>
          <w:i w:val="false"/>
          <w:color w:val="000000"/>
          <w:sz w:val="28"/>
        </w:rPr>
        <w:t>
      ведение технологического процесса сварки стыковых, угловых и тавровых швов в сложных крупногабаритных конструкциях из винипласта, полиэтилена, полиметилакрилата, полиамидов и сополимеров сварочными горелками различных конструкций;</w:t>
      </w:r>
    </w:p>
    <w:bookmarkEnd w:id="3659"/>
    <w:bookmarkStart w:name="z3664" w:id="3660"/>
    <w:p>
      <w:pPr>
        <w:spacing w:after="0"/>
        <w:ind w:left="0"/>
        <w:jc w:val="both"/>
      </w:pPr>
      <w:r>
        <w:rPr>
          <w:rFonts w:ascii="Times New Roman"/>
          <w:b w:val="false"/>
          <w:i w:val="false"/>
          <w:color w:val="000000"/>
          <w:sz w:val="28"/>
        </w:rPr>
        <w:t>
      сварка царг на сварочных прессах токами высокой частоты;</w:t>
      </w:r>
    </w:p>
    <w:bookmarkEnd w:id="3660"/>
    <w:bookmarkStart w:name="z3665" w:id="3661"/>
    <w:p>
      <w:pPr>
        <w:spacing w:after="0"/>
        <w:ind w:left="0"/>
        <w:jc w:val="both"/>
      </w:pPr>
      <w:r>
        <w:rPr>
          <w:rFonts w:ascii="Times New Roman"/>
          <w:b w:val="false"/>
          <w:i w:val="false"/>
          <w:color w:val="000000"/>
          <w:sz w:val="28"/>
        </w:rPr>
        <w:t>
      подготовка сварочных швов;</w:t>
      </w:r>
    </w:p>
    <w:bookmarkEnd w:id="3661"/>
    <w:bookmarkStart w:name="z3666" w:id="3662"/>
    <w:p>
      <w:pPr>
        <w:spacing w:after="0"/>
        <w:ind w:left="0"/>
        <w:jc w:val="both"/>
      </w:pPr>
      <w:r>
        <w:rPr>
          <w:rFonts w:ascii="Times New Roman"/>
          <w:b w:val="false"/>
          <w:i w:val="false"/>
          <w:color w:val="000000"/>
          <w:sz w:val="28"/>
        </w:rPr>
        <w:t>
      обкладка пластмассами металлоконструкций, ванн, трубопроводов с последующей сваркой швов на различном оборудовании;</w:t>
      </w:r>
    </w:p>
    <w:bookmarkEnd w:id="3662"/>
    <w:bookmarkStart w:name="z3667" w:id="3663"/>
    <w:p>
      <w:pPr>
        <w:spacing w:after="0"/>
        <w:ind w:left="0"/>
        <w:jc w:val="both"/>
      </w:pPr>
      <w:r>
        <w:rPr>
          <w:rFonts w:ascii="Times New Roman"/>
          <w:b w:val="false"/>
          <w:i w:val="false"/>
          <w:color w:val="000000"/>
          <w:sz w:val="28"/>
        </w:rPr>
        <w:t>
      предварительное крепление пластмасс клеем перед сваркой;</w:t>
      </w:r>
    </w:p>
    <w:bookmarkEnd w:id="3663"/>
    <w:bookmarkStart w:name="z3668" w:id="3664"/>
    <w:p>
      <w:pPr>
        <w:spacing w:after="0"/>
        <w:ind w:left="0"/>
        <w:jc w:val="both"/>
      </w:pPr>
      <w:r>
        <w:rPr>
          <w:rFonts w:ascii="Times New Roman"/>
          <w:b w:val="false"/>
          <w:i w:val="false"/>
          <w:color w:val="000000"/>
          <w:sz w:val="28"/>
        </w:rPr>
        <w:t>
      проверка качества полученных швов.</w:t>
      </w:r>
    </w:p>
    <w:bookmarkEnd w:id="3664"/>
    <w:bookmarkStart w:name="z3669" w:id="3665"/>
    <w:p>
      <w:pPr>
        <w:spacing w:after="0"/>
        <w:ind w:left="0"/>
        <w:jc w:val="both"/>
      </w:pPr>
      <w:r>
        <w:rPr>
          <w:rFonts w:ascii="Times New Roman"/>
          <w:b w:val="false"/>
          <w:i w:val="false"/>
          <w:color w:val="000000"/>
          <w:sz w:val="28"/>
        </w:rPr>
        <w:t xml:space="preserve">
      509. Должен знать: </w:t>
      </w:r>
    </w:p>
    <w:bookmarkEnd w:id="3665"/>
    <w:bookmarkStart w:name="z3670" w:id="3666"/>
    <w:p>
      <w:pPr>
        <w:spacing w:after="0"/>
        <w:ind w:left="0"/>
        <w:jc w:val="both"/>
      </w:pPr>
      <w:r>
        <w:rPr>
          <w:rFonts w:ascii="Times New Roman"/>
          <w:b w:val="false"/>
          <w:i w:val="false"/>
          <w:color w:val="000000"/>
          <w:sz w:val="28"/>
        </w:rPr>
        <w:t>
      технологию процесса сварки швов в сложных конструкциях;</w:t>
      </w:r>
    </w:p>
    <w:bookmarkEnd w:id="3666"/>
    <w:bookmarkStart w:name="z3671" w:id="3667"/>
    <w:p>
      <w:pPr>
        <w:spacing w:after="0"/>
        <w:ind w:left="0"/>
        <w:jc w:val="both"/>
      </w:pPr>
      <w:r>
        <w:rPr>
          <w:rFonts w:ascii="Times New Roman"/>
          <w:b w:val="false"/>
          <w:i w:val="false"/>
          <w:color w:val="000000"/>
          <w:sz w:val="28"/>
        </w:rPr>
        <w:t>
      физико-химические свойства пластмасс;</w:t>
      </w:r>
    </w:p>
    <w:bookmarkEnd w:id="3667"/>
    <w:bookmarkStart w:name="z3672" w:id="3668"/>
    <w:p>
      <w:pPr>
        <w:spacing w:after="0"/>
        <w:ind w:left="0"/>
        <w:jc w:val="both"/>
      </w:pPr>
      <w:r>
        <w:rPr>
          <w:rFonts w:ascii="Times New Roman"/>
          <w:b w:val="false"/>
          <w:i w:val="false"/>
          <w:color w:val="000000"/>
          <w:sz w:val="28"/>
        </w:rPr>
        <w:t>
      устройство обслуживаемого оборудования и приспособлений;</w:t>
      </w:r>
    </w:p>
    <w:bookmarkEnd w:id="3668"/>
    <w:bookmarkStart w:name="z3673" w:id="3669"/>
    <w:p>
      <w:pPr>
        <w:spacing w:after="0"/>
        <w:ind w:left="0"/>
        <w:jc w:val="both"/>
      </w:pPr>
      <w:r>
        <w:rPr>
          <w:rFonts w:ascii="Times New Roman"/>
          <w:b w:val="false"/>
          <w:i w:val="false"/>
          <w:color w:val="000000"/>
          <w:sz w:val="28"/>
        </w:rPr>
        <w:t>
      основы электротехники;</w:t>
      </w:r>
    </w:p>
    <w:bookmarkEnd w:id="3669"/>
    <w:bookmarkStart w:name="z3674" w:id="3670"/>
    <w:p>
      <w:pPr>
        <w:spacing w:after="0"/>
        <w:ind w:left="0"/>
        <w:jc w:val="both"/>
      </w:pPr>
      <w:r>
        <w:rPr>
          <w:rFonts w:ascii="Times New Roman"/>
          <w:b w:val="false"/>
          <w:i w:val="false"/>
          <w:color w:val="000000"/>
          <w:sz w:val="28"/>
        </w:rPr>
        <w:t>
      требования, предъявляемые к крупногабаритным изделиям из пластмасс после сварки.</w:t>
      </w:r>
    </w:p>
    <w:bookmarkEnd w:id="3670"/>
    <w:bookmarkStart w:name="z3675" w:id="3671"/>
    <w:p>
      <w:pPr>
        <w:spacing w:after="0"/>
        <w:ind w:left="0"/>
        <w:jc w:val="both"/>
      </w:pPr>
      <w:r>
        <w:rPr>
          <w:rFonts w:ascii="Times New Roman"/>
          <w:b w:val="false"/>
          <w:i w:val="false"/>
          <w:color w:val="000000"/>
          <w:sz w:val="28"/>
        </w:rPr>
        <w:t xml:space="preserve">
      510. Примеры работ: </w:t>
      </w:r>
    </w:p>
    <w:bookmarkEnd w:id="3671"/>
    <w:bookmarkStart w:name="z3676" w:id="3672"/>
    <w:p>
      <w:pPr>
        <w:spacing w:after="0"/>
        <w:ind w:left="0"/>
        <w:jc w:val="both"/>
      </w:pPr>
      <w:r>
        <w:rPr>
          <w:rFonts w:ascii="Times New Roman"/>
          <w:b w:val="false"/>
          <w:i w:val="false"/>
          <w:color w:val="000000"/>
          <w:sz w:val="28"/>
        </w:rPr>
        <w:t xml:space="preserve">
      1) блоки - сварка; </w:t>
      </w:r>
    </w:p>
    <w:bookmarkEnd w:id="3672"/>
    <w:bookmarkStart w:name="z3677" w:id="3673"/>
    <w:p>
      <w:pPr>
        <w:spacing w:after="0"/>
        <w:ind w:left="0"/>
        <w:jc w:val="both"/>
      </w:pPr>
      <w:r>
        <w:rPr>
          <w:rFonts w:ascii="Times New Roman"/>
          <w:b w:val="false"/>
          <w:i w:val="false"/>
          <w:color w:val="000000"/>
          <w:sz w:val="28"/>
        </w:rPr>
        <w:t xml:space="preserve">
      2) ванны - обкладка антикоррозийной изоляцией и сварка швов; </w:t>
      </w:r>
    </w:p>
    <w:bookmarkEnd w:id="3673"/>
    <w:bookmarkStart w:name="z3678" w:id="3674"/>
    <w:p>
      <w:pPr>
        <w:spacing w:after="0"/>
        <w:ind w:left="0"/>
        <w:jc w:val="both"/>
      </w:pPr>
      <w:r>
        <w:rPr>
          <w:rFonts w:ascii="Times New Roman"/>
          <w:b w:val="false"/>
          <w:i w:val="false"/>
          <w:color w:val="000000"/>
          <w:sz w:val="28"/>
        </w:rPr>
        <w:t xml:space="preserve">
      3) изделия из полиамидов - заварка дефектов литья; </w:t>
      </w:r>
    </w:p>
    <w:bookmarkEnd w:id="3674"/>
    <w:bookmarkStart w:name="z3679" w:id="3675"/>
    <w:p>
      <w:pPr>
        <w:spacing w:after="0"/>
        <w:ind w:left="0"/>
        <w:jc w:val="both"/>
      </w:pPr>
      <w:r>
        <w:rPr>
          <w:rFonts w:ascii="Times New Roman"/>
          <w:b w:val="false"/>
          <w:i w:val="false"/>
          <w:color w:val="000000"/>
          <w:sz w:val="28"/>
        </w:rPr>
        <w:t xml:space="preserve">
      4) покрытия пластикатовые - высокочастотная сварка стыковых и угловых швов; </w:t>
      </w:r>
    </w:p>
    <w:bookmarkEnd w:id="3675"/>
    <w:bookmarkStart w:name="z3680" w:id="3676"/>
    <w:p>
      <w:pPr>
        <w:spacing w:after="0"/>
        <w:ind w:left="0"/>
        <w:jc w:val="both"/>
      </w:pPr>
      <w:r>
        <w:rPr>
          <w:rFonts w:ascii="Times New Roman"/>
          <w:b w:val="false"/>
          <w:i w:val="false"/>
          <w:color w:val="000000"/>
          <w:sz w:val="28"/>
        </w:rPr>
        <w:t xml:space="preserve">
      5) резервуары крупногабаритные пластмассовые-сварка и облицовка; </w:t>
      </w:r>
    </w:p>
    <w:bookmarkEnd w:id="3676"/>
    <w:bookmarkStart w:name="z3681" w:id="3677"/>
    <w:p>
      <w:pPr>
        <w:spacing w:after="0"/>
        <w:ind w:left="0"/>
        <w:jc w:val="both"/>
      </w:pPr>
      <w:r>
        <w:rPr>
          <w:rFonts w:ascii="Times New Roman"/>
          <w:b w:val="false"/>
          <w:i w:val="false"/>
          <w:color w:val="000000"/>
          <w:sz w:val="28"/>
        </w:rPr>
        <w:t xml:space="preserve">
      6) трубопроводы - обкладка изоляцией из пластмассы и сварка стыков изоляции. </w:t>
      </w:r>
    </w:p>
    <w:bookmarkEnd w:id="3677"/>
    <w:bookmarkStart w:name="z3682" w:id="3678"/>
    <w:p>
      <w:pPr>
        <w:spacing w:after="0"/>
        <w:ind w:left="0"/>
        <w:jc w:val="both"/>
      </w:pPr>
      <w:r>
        <w:rPr>
          <w:rFonts w:ascii="Times New Roman"/>
          <w:b w:val="false"/>
          <w:i w:val="false"/>
          <w:color w:val="000000"/>
          <w:sz w:val="28"/>
        </w:rPr>
        <w:t>
      93. Строгальщик пластмасс</w:t>
      </w:r>
    </w:p>
    <w:bookmarkEnd w:id="3678"/>
    <w:bookmarkStart w:name="z3683" w:id="3679"/>
    <w:p>
      <w:pPr>
        <w:spacing w:after="0"/>
        <w:ind w:left="0"/>
        <w:jc w:val="both"/>
      </w:pPr>
      <w:r>
        <w:rPr>
          <w:rFonts w:ascii="Times New Roman"/>
          <w:b w:val="false"/>
          <w:i w:val="false"/>
          <w:color w:val="000000"/>
          <w:sz w:val="28"/>
        </w:rPr>
        <w:t>
      Параграф 1. Строгальщик пластмасс, 4-й разряд</w:t>
      </w:r>
    </w:p>
    <w:bookmarkEnd w:id="3679"/>
    <w:bookmarkStart w:name="z3684" w:id="3680"/>
    <w:p>
      <w:pPr>
        <w:spacing w:after="0"/>
        <w:ind w:left="0"/>
        <w:jc w:val="both"/>
      </w:pPr>
      <w:r>
        <w:rPr>
          <w:rFonts w:ascii="Times New Roman"/>
          <w:b w:val="false"/>
          <w:i w:val="false"/>
          <w:color w:val="000000"/>
          <w:sz w:val="28"/>
        </w:rPr>
        <w:t xml:space="preserve">
      511. Характеристика работ: </w:t>
      </w:r>
    </w:p>
    <w:bookmarkEnd w:id="3680"/>
    <w:bookmarkStart w:name="z3685" w:id="3681"/>
    <w:p>
      <w:pPr>
        <w:spacing w:after="0"/>
        <w:ind w:left="0"/>
        <w:jc w:val="both"/>
      </w:pPr>
      <w:r>
        <w:rPr>
          <w:rFonts w:ascii="Times New Roman"/>
          <w:b w:val="false"/>
          <w:i w:val="false"/>
          <w:color w:val="000000"/>
          <w:sz w:val="28"/>
        </w:rPr>
        <w:t>
      ведение технологического процесса строгания пленки из блоков бутилметакрилата и метилметакрилата и целлулоидных блоков на пластины толщиной от 0,1 до 20 мм на строгальной машине;</w:t>
      </w:r>
    </w:p>
    <w:bookmarkEnd w:id="3681"/>
    <w:bookmarkStart w:name="z3686" w:id="3682"/>
    <w:p>
      <w:pPr>
        <w:spacing w:after="0"/>
        <w:ind w:left="0"/>
        <w:jc w:val="both"/>
      </w:pPr>
      <w:r>
        <w:rPr>
          <w:rFonts w:ascii="Times New Roman"/>
          <w:b w:val="false"/>
          <w:i w:val="false"/>
          <w:color w:val="000000"/>
          <w:sz w:val="28"/>
        </w:rPr>
        <w:t>
      настройка ножей машины на заданную толщину строгания пластин;</w:t>
      </w:r>
    </w:p>
    <w:bookmarkEnd w:id="3682"/>
    <w:bookmarkStart w:name="z3687" w:id="3683"/>
    <w:p>
      <w:pPr>
        <w:spacing w:after="0"/>
        <w:ind w:left="0"/>
        <w:jc w:val="both"/>
      </w:pPr>
      <w:r>
        <w:rPr>
          <w:rFonts w:ascii="Times New Roman"/>
          <w:b w:val="false"/>
          <w:i w:val="false"/>
          <w:color w:val="000000"/>
          <w:sz w:val="28"/>
        </w:rPr>
        <w:t>
      регулирование работы ножей машины в процессе строгания;</w:t>
      </w:r>
    </w:p>
    <w:bookmarkEnd w:id="3683"/>
    <w:bookmarkStart w:name="z3688" w:id="3684"/>
    <w:p>
      <w:pPr>
        <w:spacing w:after="0"/>
        <w:ind w:left="0"/>
        <w:jc w:val="both"/>
      </w:pPr>
      <w:r>
        <w:rPr>
          <w:rFonts w:ascii="Times New Roman"/>
          <w:b w:val="false"/>
          <w:i w:val="false"/>
          <w:color w:val="000000"/>
          <w:sz w:val="28"/>
        </w:rPr>
        <w:t>
      загрузка блоков в холодильную камеру, наблюдение за процессом замораживания по приборам, выгрузка блоков из холодильной камеры и отделение силикатного стекла от полимера;</w:t>
      </w:r>
    </w:p>
    <w:bookmarkEnd w:id="3684"/>
    <w:bookmarkStart w:name="z3689" w:id="3685"/>
    <w:p>
      <w:pPr>
        <w:spacing w:after="0"/>
        <w:ind w:left="0"/>
        <w:jc w:val="both"/>
      </w:pPr>
      <w:r>
        <w:rPr>
          <w:rFonts w:ascii="Times New Roman"/>
          <w:b w:val="false"/>
          <w:i w:val="false"/>
          <w:color w:val="000000"/>
          <w:sz w:val="28"/>
        </w:rPr>
        <w:t>
      выпиливание образцов на анализ;</w:t>
      </w:r>
    </w:p>
    <w:bookmarkEnd w:id="3685"/>
    <w:bookmarkStart w:name="z3690" w:id="3686"/>
    <w:p>
      <w:pPr>
        <w:spacing w:after="0"/>
        <w:ind w:left="0"/>
        <w:jc w:val="both"/>
      </w:pPr>
      <w:r>
        <w:rPr>
          <w:rFonts w:ascii="Times New Roman"/>
          <w:b w:val="false"/>
          <w:i w:val="false"/>
          <w:color w:val="000000"/>
          <w:sz w:val="28"/>
        </w:rPr>
        <w:t>
      приклеивание блоков с помощью клея к чугунной плите строгальной машины и наблюдение за процессом строгания;</w:t>
      </w:r>
    </w:p>
    <w:bookmarkEnd w:id="3686"/>
    <w:bookmarkStart w:name="z3691" w:id="3687"/>
    <w:p>
      <w:pPr>
        <w:spacing w:after="0"/>
        <w:ind w:left="0"/>
        <w:jc w:val="both"/>
      </w:pPr>
      <w:r>
        <w:rPr>
          <w:rFonts w:ascii="Times New Roman"/>
          <w:b w:val="false"/>
          <w:i w:val="false"/>
          <w:color w:val="000000"/>
          <w:sz w:val="28"/>
        </w:rPr>
        <w:t>
      отбор пробы готовой пленки на анализ, взвешивание и упаковка пленки;</w:t>
      </w:r>
    </w:p>
    <w:bookmarkEnd w:id="3687"/>
    <w:bookmarkStart w:name="z3692" w:id="3688"/>
    <w:p>
      <w:pPr>
        <w:spacing w:after="0"/>
        <w:ind w:left="0"/>
        <w:jc w:val="both"/>
      </w:pPr>
      <w:r>
        <w:rPr>
          <w:rFonts w:ascii="Times New Roman"/>
          <w:b w:val="false"/>
          <w:i w:val="false"/>
          <w:color w:val="000000"/>
          <w:sz w:val="28"/>
        </w:rPr>
        <w:t>
      укладка состроганных пластин и передача их на сушку;</w:t>
      </w:r>
    </w:p>
    <w:bookmarkEnd w:id="3688"/>
    <w:bookmarkStart w:name="z3693" w:id="3689"/>
    <w:p>
      <w:pPr>
        <w:spacing w:after="0"/>
        <w:ind w:left="0"/>
        <w:jc w:val="both"/>
      </w:pPr>
      <w:r>
        <w:rPr>
          <w:rFonts w:ascii="Times New Roman"/>
          <w:b w:val="false"/>
          <w:i w:val="false"/>
          <w:color w:val="000000"/>
          <w:sz w:val="28"/>
        </w:rPr>
        <w:t>
      перемещение блоков, установка и съем их при помощи тельфера;</w:t>
      </w:r>
    </w:p>
    <w:bookmarkEnd w:id="3689"/>
    <w:bookmarkStart w:name="z3694" w:id="3690"/>
    <w:p>
      <w:pPr>
        <w:spacing w:after="0"/>
        <w:ind w:left="0"/>
        <w:jc w:val="both"/>
      </w:pPr>
      <w:r>
        <w:rPr>
          <w:rFonts w:ascii="Times New Roman"/>
          <w:b w:val="false"/>
          <w:i w:val="false"/>
          <w:color w:val="000000"/>
          <w:sz w:val="28"/>
        </w:rPr>
        <w:t>
      ведение записей в технологическом журнале.</w:t>
      </w:r>
    </w:p>
    <w:bookmarkEnd w:id="3690"/>
    <w:bookmarkStart w:name="z3695" w:id="3691"/>
    <w:p>
      <w:pPr>
        <w:spacing w:after="0"/>
        <w:ind w:left="0"/>
        <w:jc w:val="both"/>
      </w:pPr>
      <w:r>
        <w:rPr>
          <w:rFonts w:ascii="Times New Roman"/>
          <w:b w:val="false"/>
          <w:i w:val="false"/>
          <w:color w:val="000000"/>
          <w:sz w:val="28"/>
        </w:rPr>
        <w:t xml:space="preserve">
      512. Должен знать: </w:t>
      </w:r>
    </w:p>
    <w:bookmarkEnd w:id="3691"/>
    <w:bookmarkStart w:name="z3696" w:id="3692"/>
    <w:p>
      <w:pPr>
        <w:spacing w:after="0"/>
        <w:ind w:left="0"/>
        <w:jc w:val="both"/>
      </w:pPr>
      <w:r>
        <w:rPr>
          <w:rFonts w:ascii="Times New Roman"/>
          <w:b w:val="false"/>
          <w:i w:val="false"/>
          <w:color w:val="000000"/>
          <w:sz w:val="28"/>
        </w:rPr>
        <w:t>
      технологию процесса строгания оргстекла и блоков целлулоида;</w:t>
      </w:r>
    </w:p>
    <w:bookmarkEnd w:id="3692"/>
    <w:bookmarkStart w:name="z3697" w:id="3693"/>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693"/>
    <w:bookmarkStart w:name="z3698" w:id="3694"/>
    <w:p>
      <w:pPr>
        <w:spacing w:after="0"/>
        <w:ind w:left="0"/>
        <w:jc w:val="both"/>
      </w:pPr>
      <w:r>
        <w:rPr>
          <w:rFonts w:ascii="Times New Roman"/>
          <w:b w:val="false"/>
          <w:i w:val="false"/>
          <w:color w:val="000000"/>
          <w:sz w:val="28"/>
        </w:rPr>
        <w:t>
      правила настройки ножей на строгание пластин заданной толщины;</w:t>
      </w:r>
    </w:p>
    <w:bookmarkEnd w:id="3694"/>
    <w:bookmarkStart w:name="z3699" w:id="3695"/>
    <w:p>
      <w:pPr>
        <w:spacing w:after="0"/>
        <w:ind w:left="0"/>
        <w:jc w:val="both"/>
      </w:pPr>
      <w:r>
        <w:rPr>
          <w:rFonts w:ascii="Times New Roman"/>
          <w:b w:val="false"/>
          <w:i w:val="false"/>
          <w:color w:val="000000"/>
          <w:sz w:val="28"/>
        </w:rPr>
        <w:t>
      правила пользования измерительным инструментом;</w:t>
      </w:r>
    </w:p>
    <w:bookmarkEnd w:id="3695"/>
    <w:bookmarkStart w:name="z3700" w:id="3696"/>
    <w:p>
      <w:pPr>
        <w:spacing w:after="0"/>
        <w:ind w:left="0"/>
        <w:jc w:val="both"/>
      </w:pPr>
      <w:r>
        <w:rPr>
          <w:rFonts w:ascii="Times New Roman"/>
          <w:b w:val="false"/>
          <w:i w:val="false"/>
          <w:color w:val="000000"/>
          <w:sz w:val="28"/>
        </w:rPr>
        <w:t>
      физико-химические свойства обрабатываемых материалов;</w:t>
      </w:r>
    </w:p>
    <w:bookmarkEnd w:id="3696"/>
    <w:bookmarkStart w:name="z3701" w:id="3697"/>
    <w:p>
      <w:pPr>
        <w:spacing w:after="0"/>
        <w:ind w:left="0"/>
        <w:jc w:val="both"/>
      </w:pPr>
      <w:r>
        <w:rPr>
          <w:rFonts w:ascii="Times New Roman"/>
          <w:b w:val="false"/>
          <w:i w:val="false"/>
          <w:color w:val="000000"/>
          <w:sz w:val="28"/>
        </w:rPr>
        <w:t>
      требования, предъявляемые к готовой продукции.</w:t>
      </w:r>
    </w:p>
    <w:bookmarkEnd w:id="3697"/>
    <w:bookmarkStart w:name="z3702" w:id="3698"/>
    <w:p>
      <w:pPr>
        <w:spacing w:after="0"/>
        <w:ind w:left="0"/>
        <w:jc w:val="both"/>
      </w:pPr>
      <w:r>
        <w:rPr>
          <w:rFonts w:ascii="Times New Roman"/>
          <w:b w:val="false"/>
          <w:i w:val="false"/>
          <w:color w:val="000000"/>
          <w:sz w:val="28"/>
        </w:rPr>
        <w:t>
      94. Сушильщик линолеума</w:t>
      </w:r>
    </w:p>
    <w:bookmarkEnd w:id="3698"/>
    <w:bookmarkStart w:name="z3703" w:id="3699"/>
    <w:p>
      <w:pPr>
        <w:spacing w:after="0"/>
        <w:ind w:left="0"/>
        <w:jc w:val="both"/>
      </w:pPr>
      <w:r>
        <w:rPr>
          <w:rFonts w:ascii="Times New Roman"/>
          <w:b w:val="false"/>
          <w:i w:val="false"/>
          <w:color w:val="000000"/>
          <w:sz w:val="28"/>
        </w:rPr>
        <w:t>
      Параграф 1. Сушильщик линолеума, 3-й разряд</w:t>
      </w:r>
    </w:p>
    <w:bookmarkEnd w:id="3699"/>
    <w:bookmarkStart w:name="z3704" w:id="3700"/>
    <w:p>
      <w:pPr>
        <w:spacing w:after="0"/>
        <w:ind w:left="0"/>
        <w:jc w:val="both"/>
      </w:pPr>
      <w:r>
        <w:rPr>
          <w:rFonts w:ascii="Times New Roman"/>
          <w:b w:val="false"/>
          <w:i w:val="false"/>
          <w:color w:val="000000"/>
          <w:sz w:val="28"/>
        </w:rPr>
        <w:t xml:space="preserve">
      513. Характеристика работ: </w:t>
      </w:r>
    </w:p>
    <w:bookmarkEnd w:id="3700"/>
    <w:bookmarkStart w:name="z3705" w:id="3701"/>
    <w:p>
      <w:pPr>
        <w:spacing w:after="0"/>
        <w:ind w:left="0"/>
        <w:jc w:val="both"/>
      </w:pPr>
      <w:r>
        <w:rPr>
          <w:rFonts w:ascii="Times New Roman"/>
          <w:b w:val="false"/>
          <w:i w:val="false"/>
          <w:color w:val="000000"/>
          <w:sz w:val="28"/>
        </w:rPr>
        <w:t>
      выполнение отдельных операций процесса сушки линолеума после грунтовки и печатания;</w:t>
      </w:r>
    </w:p>
    <w:bookmarkEnd w:id="3701"/>
    <w:bookmarkStart w:name="z3706" w:id="3702"/>
    <w:p>
      <w:pPr>
        <w:spacing w:after="0"/>
        <w:ind w:left="0"/>
        <w:jc w:val="both"/>
      </w:pPr>
      <w:r>
        <w:rPr>
          <w:rFonts w:ascii="Times New Roman"/>
          <w:b w:val="false"/>
          <w:i w:val="false"/>
          <w:color w:val="000000"/>
          <w:sz w:val="28"/>
        </w:rPr>
        <w:t>
      подготовка к работе сушильных камер и съемного оборудования;</w:t>
      </w:r>
    </w:p>
    <w:bookmarkEnd w:id="3702"/>
    <w:bookmarkStart w:name="z3707" w:id="3703"/>
    <w:p>
      <w:pPr>
        <w:spacing w:after="0"/>
        <w:ind w:left="0"/>
        <w:jc w:val="both"/>
      </w:pPr>
      <w:r>
        <w:rPr>
          <w:rFonts w:ascii="Times New Roman"/>
          <w:b w:val="false"/>
          <w:i w:val="false"/>
          <w:color w:val="000000"/>
          <w:sz w:val="28"/>
        </w:rPr>
        <w:t>
      заправка полотна линолеума на направляющие валики съемного механизма;</w:t>
      </w:r>
    </w:p>
    <w:bookmarkEnd w:id="3703"/>
    <w:bookmarkStart w:name="z3708" w:id="3704"/>
    <w:p>
      <w:pPr>
        <w:spacing w:after="0"/>
        <w:ind w:left="0"/>
        <w:jc w:val="both"/>
      </w:pPr>
      <w:r>
        <w:rPr>
          <w:rFonts w:ascii="Times New Roman"/>
          <w:b w:val="false"/>
          <w:i w:val="false"/>
          <w:color w:val="000000"/>
          <w:sz w:val="28"/>
        </w:rPr>
        <w:t>
      скрепление в процессе завешивания концов полотнищ линолеума рейками и сшивка их внахлестку;</w:t>
      </w:r>
    </w:p>
    <w:bookmarkEnd w:id="3704"/>
    <w:bookmarkStart w:name="z3709" w:id="3705"/>
    <w:p>
      <w:pPr>
        <w:spacing w:after="0"/>
        <w:ind w:left="0"/>
        <w:jc w:val="both"/>
      </w:pPr>
      <w:r>
        <w:rPr>
          <w:rFonts w:ascii="Times New Roman"/>
          <w:b w:val="false"/>
          <w:i w:val="false"/>
          <w:color w:val="000000"/>
          <w:sz w:val="28"/>
        </w:rPr>
        <w:t>
      контроль за центровкой полотна, равномерным его перемещением и качеством лицевого слоя;</w:t>
      </w:r>
    </w:p>
    <w:bookmarkEnd w:id="3705"/>
    <w:bookmarkStart w:name="z3710" w:id="3706"/>
    <w:p>
      <w:pPr>
        <w:spacing w:after="0"/>
        <w:ind w:left="0"/>
        <w:jc w:val="both"/>
      </w:pPr>
      <w:r>
        <w:rPr>
          <w:rFonts w:ascii="Times New Roman"/>
          <w:b w:val="false"/>
          <w:i w:val="false"/>
          <w:color w:val="000000"/>
          <w:sz w:val="28"/>
        </w:rPr>
        <w:t>
      устранение обрывов полотна и неисправностей в работе съемного оборудования;</w:t>
      </w:r>
    </w:p>
    <w:bookmarkEnd w:id="3706"/>
    <w:bookmarkStart w:name="z3711" w:id="3707"/>
    <w:p>
      <w:pPr>
        <w:spacing w:after="0"/>
        <w:ind w:left="0"/>
        <w:jc w:val="both"/>
      </w:pPr>
      <w:r>
        <w:rPr>
          <w:rFonts w:ascii="Times New Roman"/>
          <w:b w:val="false"/>
          <w:i w:val="false"/>
          <w:color w:val="000000"/>
          <w:sz w:val="28"/>
        </w:rPr>
        <w:t>
      передача бобин с линолеумом на сортировку и упаковку;</w:t>
      </w:r>
    </w:p>
    <w:bookmarkEnd w:id="3707"/>
    <w:bookmarkStart w:name="z3712" w:id="3708"/>
    <w:p>
      <w:pPr>
        <w:spacing w:after="0"/>
        <w:ind w:left="0"/>
        <w:jc w:val="both"/>
      </w:pPr>
      <w:r>
        <w:rPr>
          <w:rFonts w:ascii="Times New Roman"/>
          <w:b w:val="false"/>
          <w:i w:val="false"/>
          <w:color w:val="000000"/>
          <w:sz w:val="28"/>
        </w:rPr>
        <w:t>
      участие в наладке и ремонте обслуживаемого оборудования.</w:t>
      </w:r>
    </w:p>
    <w:bookmarkEnd w:id="3708"/>
    <w:bookmarkStart w:name="z3713" w:id="3709"/>
    <w:p>
      <w:pPr>
        <w:spacing w:after="0"/>
        <w:ind w:left="0"/>
        <w:jc w:val="both"/>
      </w:pPr>
      <w:r>
        <w:rPr>
          <w:rFonts w:ascii="Times New Roman"/>
          <w:b w:val="false"/>
          <w:i w:val="false"/>
          <w:color w:val="000000"/>
          <w:sz w:val="28"/>
        </w:rPr>
        <w:t xml:space="preserve">
      514. Должен знать: </w:t>
      </w:r>
    </w:p>
    <w:bookmarkEnd w:id="3709"/>
    <w:bookmarkStart w:name="z3714" w:id="3710"/>
    <w:p>
      <w:pPr>
        <w:spacing w:after="0"/>
        <w:ind w:left="0"/>
        <w:jc w:val="both"/>
      </w:pPr>
      <w:r>
        <w:rPr>
          <w:rFonts w:ascii="Times New Roman"/>
          <w:b w:val="false"/>
          <w:i w:val="false"/>
          <w:color w:val="000000"/>
          <w:sz w:val="28"/>
        </w:rPr>
        <w:t>
      технологию процесса сушки линолеума;</w:t>
      </w:r>
    </w:p>
    <w:bookmarkEnd w:id="3710"/>
    <w:bookmarkStart w:name="z3715" w:id="3711"/>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711"/>
    <w:bookmarkStart w:name="z3716" w:id="371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712"/>
    <w:bookmarkStart w:name="z3717" w:id="3713"/>
    <w:p>
      <w:pPr>
        <w:spacing w:after="0"/>
        <w:ind w:left="0"/>
        <w:jc w:val="both"/>
      </w:pPr>
      <w:r>
        <w:rPr>
          <w:rFonts w:ascii="Times New Roman"/>
          <w:b w:val="false"/>
          <w:i w:val="false"/>
          <w:color w:val="000000"/>
          <w:sz w:val="28"/>
        </w:rPr>
        <w:t>
      требования, предъявляемые к линолеуму.</w:t>
      </w:r>
    </w:p>
    <w:bookmarkEnd w:id="3713"/>
    <w:bookmarkStart w:name="z3718" w:id="3714"/>
    <w:p>
      <w:pPr>
        <w:spacing w:after="0"/>
        <w:ind w:left="0"/>
        <w:jc w:val="both"/>
      </w:pPr>
      <w:r>
        <w:rPr>
          <w:rFonts w:ascii="Times New Roman"/>
          <w:b w:val="false"/>
          <w:i w:val="false"/>
          <w:color w:val="000000"/>
          <w:sz w:val="28"/>
        </w:rPr>
        <w:t>
      Параграф 2. Сушильщик линолеума, 4-й разряд</w:t>
      </w:r>
    </w:p>
    <w:bookmarkEnd w:id="3714"/>
    <w:bookmarkStart w:name="z3719" w:id="3715"/>
    <w:p>
      <w:pPr>
        <w:spacing w:after="0"/>
        <w:ind w:left="0"/>
        <w:jc w:val="both"/>
      </w:pPr>
      <w:r>
        <w:rPr>
          <w:rFonts w:ascii="Times New Roman"/>
          <w:b w:val="false"/>
          <w:i w:val="false"/>
          <w:color w:val="000000"/>
          <w:sz w:val="28"/>
        </w:rPr>
        <w:t xml:space="preserve">
      514. Характеристика работ: </w:t>
      </w:r>
    </w:p>
    <w:bookmarkEnd w:id="3715"/>
    <w:bookmarkStart w:name="z3720" w:id="3716"/>
    <w:p>
      <w:pPr>
        <w:spacing w:after="0"/>
        <w:ind w:left="0"/>
        <w:jc w:val="both"/>
      </w:pPr>
      <w:r>
        <w:rPr>
          <w:rFonts w:ascii="Times New Roman"/>
          <w:b w:val="false"/>
          <w:i w:val="false"/>
          <w:color w:val="000000"/>
          <w:sz w:val="28"/>
        </w:rPr>
        <w:t>
      ведение процесса сушки линолеума после грунтовки и печатания;</w:t>
      </w:r>
    </w:p>
    <w:bookmarkEnd w:id="3716"/>
    <w:bookmarkStart w:name="z3721" w:id="3717"/>
    <w:p>
      <w:pPr>
        <w:spacing w:after="0"/>
        <w:ind w:left="0"/>
        <w:jc w:val="both"/>
      </w:pPr>
      <w:r>
        <w:rPr>
          <w:rFonts w:ascii="Times New Roman"/>
          <w:b w:val="false"/>
          <w:i w:val="false"/>
          <w:color w:val="000000"/>
          <w:sz w:val="28"/>
        </w:rPr>
        <w:t>
      подготовка и наладка обслуживаемого оборудования;</w:t>
      </w:r>
    </w:p>
    <w:bookmarkEnd w:id="3717"/>
    <w:bookmarkStart w:name="z3722" w:id="3718"/>
    <w:p>
      <w:pPr>
        <w:spacing w:after="0"/>
        <w:ind w:left="0"/>
        <w:jc w:val="both"/>
      </w:pPr>
      <w:r>
        <w:rPr>
          <w:rFonts w:ascii="Times New Roman"/>
          <w:b w:val="false"/>
          <w:i w:val="false"/>
          <w:color w:val="000000"/>
          <w:sz w:val="28"/>
        </w:rPr>
        <w:t>
      герметизация сушильной камеры, подача теплоносителя и подъем температуры до заданного уровня;</w:t>
      </w:r>
    </w:p>
    <w:bookmarkEnd w:id="3718"/>
    <w:bookmarkStart w:name="z3723" w:id="3719"/>
    <w:p>
      <w:pPr>
        <w:spacing w:after="0"/>
        <w:ind w:left="0"/>
        <w:jc w:val="both"/>
      </w:pPr>
      <w:r>
        <w:rPr>
          <w:rFonts w:ascii="Times New Roman"/>
          <w:b w:val="false"/>
          <w:i w:val="false"/>
          <w:color w:val="000000"/>
          <w:sz w:val="28"/>
        </w:rPr>
        <w:t>
      регулировка вытяжных механизмов и намоточных устройств;</w:t>
      </w:r>
    </w:p>
    <w:bookmarkEnd w:id="3719"/>
    <w:bookmarkStart w:name="z3724" w:id="3720"/>
    <w:p>
      <w:pPr>
        <w:spacing w:after="0"/>
        <w:ind w:left="0"/>
        <w:jc w:val="both"/>
      </w:pPr>
      <w:r>
        <w:rPr>
          <w:rFonts w:ascii="Times New Roman"/>
          <w:b w:val="false"/>
          <w:i w:val="false"/>
          <w:color w:val="000000"/>
          <w:sz w:val="28"/>
        </w:rPr>
        <w:t>
      контроль за подачей полотна линолеума в сушильную камеру, сушкой грунта и краски, съемом линолеума;</w:t>
      </w:r>
    </w:p>
    <w:bookmarkEnd w:id="3720"/>
    <w:bookmarkStart w:name="z3725" w:id="3721"/>
    <w:p>
      <w:pPr>
        <w:spacing w:after="0"/>
        <w:ind w:left="0"/>
        <w:jc w:val="both"/>
      </w:pPr>
      <w:r>
        <w:rPr>
          <w:rFonts w:ascii="Times New Roman"/>
          <w:b w:val="false"/>
          <w:i w:val="false"/>
          <w:color w:val="000000"/>
          <w:sz w:val="28"/>
        </w:rPr>
        <w:t>
      корректировка технологических параметров сушки;</w:t>
      </w:r>
    </w:p>
    <w:bookmarkEnd w:id="3721"/>
    <w:bookmarkStart w:name="z3726" w:id="3722"/>
    <w:p>
      <w:pPr>
        <w:spacing w:after="0"/>
        <w:ind w:left="0"/>
        <w:jc w:val="both"/>
      </w:pPr>
      <w:r>
        <w:rPr>
          <w:rFonts w:ascii="Times New Roman"/>
          <w:b w:val="false"/>
          <w:i w:val="false"/>
          <w:color w:val="000000"/>
          <w:sz w:val="28"/>
        </w:rPr>
        <w:t>
      подготовка камеры к загрузке: снижение температуры, разгерметизация;</w:t>
      </w:r>
    </w:p>
    <w:bookmarkEnd w:id="3722"/>
    <w:bookmarkStart w:name="z3727" w:id="3723"/>
    <w:p>
      <w:pPr>
        <w:spacing w:after="0"/>
        <w:ind w:left="0"/>
        <w:jc w:val="both"/>
      </w:pPr>
      <w:r>
        <w:rPr>
          <w:rFonts w:ascii="Times New Roman"/>
          <w:b w:val="false"/>
          <w:i w:val="false"/>
          <w:color w:val="000000"/>
          <w:sz w:val="28"/>
        </w:rPr>
        <w:t>
      отбор проб линолеума для анализа;</w:t>
      </w:r>
    </w:p>
    <w:bookmarkEnd w:id="3723"/>
    <w:bookmarkStart w:name="z3728" w:id="3724"/>
    <w:p>
      <w:pPr>
        <w:spacing w:after="0"/>
        <w:ind w:left="0"/>
        <w:jc w:val="both"/>
      </w:pPr>
      <w:r>
        <w:rPr>
          <w:rFonts w:ascii="Times New Roman"/>
          <w:b w:val="false"/>
          <w:i w:val="false"/>
          <w:color w:val="000000"/>
          <w:sz w:val="28"/>
        </w:rPr>
        <w:t>
      участие в ремонте обслуживаемого оборудования.</w:t>
      </w:r>
    </w:p>
    <w:bookmarkEnd w:id="3724"/>
    <w:bookmarkStart w:name="z3729" w:id="3725"/>
    <w:p>
      <w:pPr>
        <w:spacing w:after="0"/>
        <w:ind w:left="0"/>
        <w:jc w:val="both"/>
      </w:pPr>
      <w:r>
        <w:rPr>
          <w:rFonts w:ascii="Times New Roman"/>
          <w:b w:val="false"/>
          <w:i w:val="false"/>
          <w:color w:val="000000"/>
          <w:sz w:val="28"/>
        </w:rPr>
        <w:t xml:space="preserve">
      515. Должен знать: </w:t>
      </w:r>
    </w:p>
    <w:bookmarkEnd w:id="3725"/>
    <w:bookmarkStart w:name="z3730" w:id="3726"/>
    <w:p>
      <w:pPr>
        <w:spacing w:after="0"/>
        <w:ind w:left="0"/>
        <w:jc w:val="both"/>
      </w:pPr>
      <w:r>
        <w:rPr>
          <w:rFonts w:ascii="Times New Roman"/>
          <w:b w:val="false"/>
          <w:i w:val="false"/>
          <w:color w:val="000000"/>
          <w:sz w:val="28"/>
        </w:rPr>
        <w:t>
      технологический процесс сушки линолеума;</w:t>
      </w:r>
    </w:p>
    <w:bookmarkEnd w:id="3726"/>
    <w:bookmarkStart w:name="z3731" w:id="3727"/>
    <w:p>
      <w:pPr>
        <w:spacing w:after="0"/>
        <w:ind w:left="0"/>
        <w:jc w:val="both"/>
      </w:pPr>
      <w:r>
        <w:rPr>
          <w:rFonts w:ascii="Times New Roman"/>
          <w:b w:val="false"/>
          <w:i w:val="false"/>
          <w:color w:val="000000"/>
          <w:sz w:val="28"/>
        </w:rPr>
        <w:t>
      устройство и принцип работы сушилок;</w:t>
      </w:r>
    </w:p>
    <w:bookmarkEnd w:id="3727"/>
    <w:bookmarkStart w:name="z3732" w:id="3728"/>
    <w:p>
      <w:pPr>
        <w:spacing w:after="0"/>
        <w:ind w:left="0"/>
        <w:jc w:val="both"/>
      </w:pPr>
      <w:r>
        <w:rPr>
          <w:rFonts w:ascii="Times New Roman"/>
          <w:b w:val="false"/>
          <w:i w:val="false"/>
          <w:color w:val="000000"/>
          <w:sz w:val="28"/>
        </w:rPr>
        <w:t>
      способы наладки обслуживаемого оборудования;</w:t>
      </w:r>
    </w:p>
    <w:bookmarkEnd w:id="3728"/>
    <w:bookmarkStart w:name="z3733" w:id="3729"/>
    <w:p>
      <w:pPr>
        <w:spacing w:after="0"/>
        <w:ind w:left="0"/>
        <w:jc w:val="both"/>
      </w:pPr>
      <w:r>
        <w:rPr>
          <w:rFonts w:ascii="Times New Roman"/>
          <w:b w:val="false"/>
          <w:i w:val="false"/>
          <w:color w:val="000000"/>
          <w:sz w:val="28"/>
        </w:rPr>
        <w:t>
      основы теплотехники;</w:t>
      </w:r>
    </w:p>
    <w:bookmarkEnd w:id="3729"/>
    <w:bookmarkStart w:name="z3734" w:id="3730"/>
    <w:p>
      <w:pPr>
        <w:spacing w:after="0"/>
        <w:ind w:left="0"/>
        <w:jc w:val="both"/>
      </w:pPr>
      <w:r>
        <w:rPr>
          <w:rFonts w:ascii="Times New Roman"/>
          <w:b w:val="false"/>
          <w:i w:val="false"/>
          <w:color w:val="000000"/>
          <w:sz w:val="28"/>
        </w:rPr>
        <w:t xml:space="preserve">
      требования, предъявляемые к линолеуму до и после сушки. </w:t>
      </w:r>
    </w:p>
    <w:bookmarkEnd w:id="3730"/>
    <w:bookmarkStart w:name="z3735" w:id="3731"/>
    <w:p>
      <w:pPr>
        <w:spacing w:after="0"/>
        <w:ind w:left="0"/>
        <w:jc w:val="both"/>
      </w:pPr>
      <w:r>
        <w:rPr>
          <w:rFonts w:ascii="Times New Roman"/>
          <w:b w:val="false"/>
          <w:i w:val="false"/>
          <w:color w:val="000000"/>
          <w:sz w:val="28"/>
        </w:rPr>
        <w:t>
      95. Травильщик синтетических материалов на тканевой основе</w:t>
      </w:r>
    </w:p>
    <w:bookmarkEnd w:id="3731"/>
    <w:bookmarkStart w:name="z3736" w:id="3732"/>
    <w:p>
      <w:pPr>
        <w:spacing w:after="0"/>
        <w:ind w:left="0"/>
        <w:jc w:val="both"/>
      </w:pPr>
      <w:r>
        <w:rPr>
          <w:rFonts w:ascii="Times New Roman"/>
          <w:b w:val="false"/>
          <w:i w:val="false"/>
          <w:color w:val="000000"/>
          <w:sz w:val="28"/>
        </w:rPr>
        <w:t>
      Параграф 1. Травильщик синтетических материалов на тканевой основе, 3-й разряд</w:t>
      </w:r>
    </w:p>
    <w:bookmarkEnd w:id="3732"/>
    <w:bookmarkStart w:name="z3737" w:id="3733"/>
    <w:p>
      <w:pPr>
        <w:spacing w:after="0"/>
        <w:ind w:left="0"/>
        <w:jc w:val="both"/>
      </w:pPr>
      <w:r>
        <w:rPr>
          <w:rFonts w:ascii="Times New Roman"/>
          <w:b w:val="false"/>
          <w:i w:val="false"/>
          <w:color w:val="000000"/>
          <w:sz w:val="28"/>
        </w:rPr>
        <w:t xml:space="preserve">
      517. Характеристика работ: </w:t>
      </w:r>
    </w:p>
    <w:bookmarkEnd w:id="3733"/>
    <w:bookmarkStart w:name="z3738" w:id="3734"/>
    <w:p>
      <w:pPr>
        <w:spacing w:after="0"/>
        <w:ind w:left="0"/>
        <w:jc w:val="both"/>
      </w:pPr>
      <w:r>
        <w:rPr>
          <w:rFonts w:ascii="Times New Roman"/>
          <w:b w:val="false"/>
          <w:i w:val="false"/>
          <w:color w:val="000000"/>
          <w:sz w:val="28"/>
        </w:rPr>
        <w:t>
      ведение технологического процесса травления синтетических материалов на тканевой основе в горячем растворе серной кислоты;</w:t>
      </w:r>
    </w:p>
    <w:bookmarkEnd w:id="3734"/>
    <w:bookmarkStart w:name="z3739" w:id="3735"/>
    <w:p>
      <w:pPr>
        <w:spacing w:after="0"/>
        <w:ind w:left="0"/>
        <w:jc w:val="both"/>
      </w:pPr>
      <w:r>
        <w:rPr>
          <w:rFonts w:ascii="Times New Roman"/>
          <w:b w:val="false"/>
          <w:i w:val="false"/>
          <w:color w:val="000000"/>
          <w:sz w:val="28"/>
        </w:rPr>
        <w:t>
      приготовление раствора серной кислоты, подача его в ванну травления;</w:t>
      </w:r>
    </w:p>
    <w:bookmarkEnd w:id="3735"/>
    <w:bookmarkStart w:name="z3740" w:id="3736"/>
    <w:p>
      <w:pPr>
        <w:spacing w:after="0"/>
        <w:ind w:left="0"/>
        <w:jc w:val="both"/>
      </w:pPr>
      <w:r>
        <w:rPr>
          <w:rFonts w:ascii="Times New Roman"/>
          <w:b w:val="false"/>
          <w:i w:val="false"/>
          <w:color w:val="000000"/>
          <w:sz w:val="28"/>
        </w:rPr>
        <w:t>
      подготовка материалов, подлежащих травлению, загрузка их в ванну травления;</w:t>
      </w:r>
    </w:p>
    <w:bookmarkEnd w:id="3736"/>
    <w:bookmarkStart w:name="z3741" w:id="3737"/>
    <w:p>
      <w:pPr>
        <w:spacing w:after="0"/>
        <w:ind w:left="0"/>
        <w:jc w:val="both"/>
      </w:pPr>
      <w:r>
        <w:rPr>
          <w:rFonts w:ascii="Times New Roman"/>
          <w:b w:val="false"/>
          <w:i w:val="false"/>
          <w:color w:val="000000"/>
          <w:sz w:val="28"/>
        </w:rPr>
        <w:t>
      подключение обогрева ванны;</w:t>
      </w:r>
    </w:p>
    <w:bookmarkEnd w:id="3737"/>
    <w:bookmarkStart w:name="z3742" w:id="3738"/>
    <w:p>
      <w:pPr>
        <w:spacing w:after="0"/>
        <w:ind w:left="0"/>
        <w:jc w:val="both"/>
      </w:pPr>
      <w:r>
        <w:rPr>
          <w:rFonts w:ascii="Times New Roman"/>
          <w:b w:val="false"/>
          <w:i w:val="false"/>
          <w:color w:val="000000"/>
          <w:sz w:val="28"/>
        </w:rPr>
        <w:t>
      установление продолжительности травления и контроль за температурой ванны;</w:t>
      </w:r>
    </w:p>
    <w:bookmarkEnd w:id="3738"/>
    <w:bookmarkStart w:name="z3743" w:id="3739"/>
    <w:p>
      <w:pPr>
        <w:spacing w:after="0"/>
        <w:ind w:left="0"/>
        <w:jc w:val="both"/>
      </w:pPr>
      <w:r>
        <w:rPr>
          <w:rFonts w:ascii="Times New Roman"/>
          <w:b w:val="false"/>
          <w:i w:val="false"/>
          <w:color w:val="000000"/>
          <w:sz w:val="28"/>
        </w:rPr>
        <w:t>
      выгрузка протравленных материалов из ванны травления, нейтрализация травильных растворов и протравленных материалов щелочью.</w:t>
      </w:r>
    </w:p>
    <w:bookmarkEnd w:id="3739"/>
    <w:bookmarkStart w:name="z3744" w:id="3740"/>
    <w:p>
      <w:pPr>
        <w:spacing w:after="0"/>
        <w:ind w:left="0"/>
        <w:jc w:val="both"/>
      </w:pPr>
      <w:r>
        <w:rPr>
          <w:rFonts w:ascii="Times New Roman"/>
          <w:b w:val="false"/>
          <w:i w:val="false"/>
          <w:color w:val="000000"/>
          <w:sz w:val="28"/>
        </w:rPr>
        <w:t xml:space="preserve">
      518. Должен знать: </w:t>
      </w:r>
    </w:p>
    <w:bookmarkEnd w:id="3740"/>
    <w:bookmarkStart w:name="z3745" w:id="3741"/>
    <w:p>
      <w:pPr>
        <w:spacing w:after="0"/>
        <w:ind w:left="0"/>
        <w:jc w:val="both"/>
      </w:pPr>
      <w:r>
        <w:rPr>
          <w:rFonts w:ascii="Times New Roman"/>
          <w:b w:val="false"/>
          <w:i w:val="false"/>
          <w:color w:val="000000"/>
          <w:sz w:val="28"/>
        </w:rPr>
        <w:t>
      сущность технологического процесса травления синтетических материалов на тканевой основе;</w:t>
      </w:r>
    </w:p>
    <w:bookmarkEnd w:id="3741"/>
    <w:bookmarkStart w:name="z3746" w:id="3742"/>
    <w:p>
      <w:pPr>
        <w:spacing w:after="0"/>
        <w:ind w:left="0"/>
        <w:jc w:val="both"/>
      </w:pPr>
      <w:r>
        <w:rPr>
          <w:rFonts w:ascii="Times New Roman"/>
          <w:b w:val="false"/>
          <w:i w:val="false"/>
          <w:color w:val="000000"/>
          <w:sz w:val="28"/>
        </w:rPr>
        <w:t>
      правила работы с концентрированными кислотами;</w:t>
      </w:r>
    </w:p>
    <w:bookmarkEnd w:id="3742"/>
    <w:bookmarkStart w:name="z3747" w:id="3743"/>
    <w:p>
      <w:pPr>
        <w:spacing w:after="0"/>
        <w:ind w:left="0"/>
        <w:jc w:val="both"/>
      </w:pPr>
      <w:r>
        <w:rPr>
          <w:rFonts w:ascii="Times New Roman"/>
          <w:b w:val="false"/>
          <w:i w:val="false"/>
          <w:color w:val="000000"/>
          <w:sz w:val="28"/>
        </w:rPr>
        <w:t>
      химические свойства кислот и щелочей;</w:t>
      </w:r>
    </w:p>
    <w:bookmarkEnd w:id="3743"/>
    <w:bookmarkStart w:name="z3748" w:id="3744"/>
    <w:p>
      <w:pPr>
        <w:spacing w:after="0"/>
        <w:ind w:left="0"/>
        <w:jc w:val="both"/>
      </w:pPr>
      <w:r>
        <w:rPr>
          <w:rFonts w:ascii="Times New Roman"/>
          <w:b w:val="false"/>
          <w:i w:val="false"/>
          <w:color w:val="000000"/>
          <w:sz w:val="28"/>
        </w:rPr>
        <w:t>
      устройство и правила обслуживания ванн травления.</w:t>
      </w:r>
    </w:p>
    <w:bookmarkEnd w:id="3744"/>
    <w:bookmarkStart w:name="z3749" w:id="3745"/>
    <w:p>
      <w:pPr>
        <w:spacing w:after="0"/>
        <w:ind w:left="0"/>
        <w:jc w:val="both"/>
      </w:pPr>
      <w:r>
        <w:rPr>
          <w:rFonts w:ascii="Times New Roman"/>
          <w:b w:val="false"/>
          <w:i w:val="false"/>
          <w:color w:val="000000"/>
          <w:sz w:val="28"/>
        </w:rPr>
        <w:t>
      96. Формовщик буртов фаолитовых труб</w:t>
      </w:r>
    </w:p>
    <w:bookmarkEnd w:id="3745"/>
    <w:bookmarkStart w:name="z3750" w:id="3746"/>
    <w:p>
      <w:pPr>
        <w:spacing w:after="0"/>
        <w:ind w:left="0"/>
        <w:jc w:val="both"/>
      </w:pPr>
      <w:r>
        <w:rPr>
          <w:rFonts w:ascii="Times New Roman"/>
          <w:b w:val="false"/>
          <w:i w:val="false"/>
          <w:color w:val="000000"/>
          <w:sz w:val="28"/>
        </w:rPr>
        <w:t>
      Параграф 1. Формовщик буртов фаолитовых труб, 3-й разряд</w:t>
      </w:r>
    </w:p>
    <w:bookmarkEnd w:id="3746"/>
    <w:bookmarkStart w:name="z3751" w:id="3747"/>
    <w:p>
      <w:pPr>
        <w:spacing w:after="0"/>
        <w:ind w:left="0"/>
        <w:jc w:val="both"/>
      </w:pPr>
      <w:r>
        <w:rPr>
          <w:rFonts w:ascii="Times New Roman"/>
          <w:b w:val="false"/>
          <w:i w:val="false"/>
          <w:color w:val="000000"/>
          <w:sz w:val="28"/>
        </w:rPr>
        <w:t xml:space="preserve">
      519. Характеристика работ: </w:t>
      </w:r>
    </w:p>
    <w:bookmarkEnd w:id="3747"/>
    <w:bookmarkStart w:name="z3752" w:id="3748"/>
    <w:p>
      <w:pPr>
        <w:spacing w:after="0"/>
        <w:ind w:left="0"/>
        <w:jc w:val="both"/>
      </w:pPr>
      <w:r>
        <w:rPr>
          <w:rFonts w:ascii="Times New Roman"/>
          <w:b w:val="false"/>
          <w:i w:val="false"/>
          <w:color w:val="000000"/>
          <w:sz w:val="28"/>
        </w:rPr>
        <w:t>
      формование бурта фаолитовых труб - промазка концов трубы лаком;</w:t>
      </w:r>
    </w:p>
    <w:bookmarkEnd w:id="3748"/>
    <w:bookmarkStart w:name="z3753" w:id="3749"/>
    <w:p>
      <w:pPr>
        <w:spacing w:after="0"/>
        <w:ind w:left="0"/>
        <w:jc w:val="both"/>
      </w:pPr>
      <w:r>
        <w:rPr>
          <w:rFonts w:ascii="Times New Roman"/>
          <w:b w:val="false"/>
          <w:i w:val="false"/>
          <w:color w:val="000000"/>
          <w:sz w:val="28"/>
        </w:rPr>
        <w:t>
      обкладка конца трубы фаолитовой массой и зажим специальной формой;</w:t>
      </w:r>
    </w:p>
    <w:bookmarkEnd w:id="3749"/>
    <w:bookmarkStart w:name="z3754" w:id="3750"/>
    <w:p>
      <w:pPr>
        <w:spacing w:after="0"/>
        <w:ind w:left="0"/>
        <w:jc w:val="both"/>
      </w:pPr>
      <w:r>
        <w:rPr>
          <w:rFonts w:ascii="Times New Roman"/>
          <w:b w:val="false"/>
          <w:i w:val="false"/>
          <w:color w:val="000000"/>
          <w:sz w:val="28"/>
        </w:rPr>
        <w:t>
      подготовка материала, термошкафа, оснастки и приспособлений для формования;</w:t>
      </w:r>
    </w:p>
    <w:bookmarkEnd w:id="3750"/>
    <w:bookmarkStart w:name="z3755" w:id="3751"/>
    <w:p>
      <w:pPr>
        <w:spacing w:after="0"/>
        <w:ind w:left="0"/>
        <w:jc w:val="both"/>
      </w:pPr>
      <w:r>
        <w:rPr>
          <w:rFonts w:ascii="Times New Roman"/>
          <w:b w:val="false"/>
          <w:i w:val="false"/>
          <w:color w:val="000000"/>
          <w:sz w:val="28"/>
        </w:rPr>
        <w:t>
      закладка в термошкаф дозы фаолитовой массы и подогрев до установленной температуры;</w:t>
      </w:r>
    </w:p>
    <w:bookmarkEnd w:id="3751"/>
    <w:bookmarkStart w:name="z3756" w:id="3752"/>
    <w:p>
      <w:pPr>
        <w:spacing w:after="0"/>
        <w:ind w:left="0"/>
        <w:jc w:val="both"/>
      </w:pPr>
      <w:r>
        <w:rPr>
          <w:rFonts w:ascii="Times New Roman"/>
          <w:b w:val="false"/>
          <w:i w:val="false"/>
          <w:color w:val="000000"/>
          <w:sz w:val="28"/>
        </w:rPr>
        <w:t>
      укладка лотка с трубой на стеллаж, раскрытие лотка, вставка в трубу дорна и перенос на формовочный лоток;</w:t>
      </w:r>
    </w:p>
    <w:bookmarkEnd w:id="3752"/>
    <w:bookmarkStart w:name="z3757" w:id="3753"/>
    <w:p>
      <w:pPr>
        <w:spacing w:after="0"/>
        <w:ind w:left="0"/>
        <w:jc w:val="both"/>
      </w:pPr>
      <w:r>
        <w:rPr>
          <w:rFonts w:ascii="Times New Roman"/>
          <w:b w:val="false"/>
          <w:i w:val="false"/>
          <w:color w:val="000000"/>
          <w:sz w:val="28"/>
        </w:rPr>
        <w:t>
      съем формы.</w:t>
      </w:r>
    </w:p>
    <w:bookmarkEnd w:id="3753"/>
    <w:bookmarkStart w:name="z3758" w:id="3754"/>
    <w:p>
      <w:pPr>
        <w:spacing w:after="0"/>
        <w:ind w:left="0"/>
        <w:jc w:val="both"/>
      </w:pPr>
      <w:r>
        <w:rPr>
          <w:rFonts w:ascii="Times New Roman"/>
          <w:b w:val="false"/>
          <w:i w:val="false"/>
          <w:color w:val="000000"/>
          <w:sz w:val="28"/>
        </w:rPr>
        <w:t xml:space="preserve">
      520. Должен знать: </w:t>
      </w:r>
    </w:p>
    <w:bookmarkEnd w:id="3754"/>
    <w:bookmarkStart w:name="z3759" w:id="3755"/>
    <w:p>
      <w:pPr>
        <w:spacing w:after="0"/>
        <w:ind w:left="0"/>
        <w:jc w:val="both"/>
      </w:pPr>
      <w:r>
        <w:rPr>
          <w:rFonts w:ascii="Times New Roman"/>
          <w:b w:val="false"/>
          <w:i w:val="false"/>
          <w:color w:val="000000"/>
          <w:sz w:val="28"/>
        </w:rPr>
        <w:t>
      технологию процесса формования буртов фаолитовых труб;</w:t>
      </w:r>
    </w:p>
    <w:bookmarkEnd w:id="3755"/>
    <w:bookmarkStart w:name="z3760" w:id="375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756"/>
    <w:bookmarkStart w:name="z3761" w:id="3757"/>
    <w:p>
      <w:pPr>
        <w:spacing w:after="0"/>
        <w:ind w:left="0"/>
        <w:jc w:val="both"/>
      </w:pPr>
      <w:r>
        <w:rPr>
          <w:rFonts w:ascii="Times New Roman"/>
          <w:b w:val="false"/>
          <w:i w:val="false"/>
          <w:color w:val="000000"/>
          <w:sz w:val="28"/>
        </w:rPr>
        <w:t>
      технические требования, предъявляемые к фаолитовым трубам.</w:t>
      </w:r>
    </w:p>
    <w:bookmarkEnd w:id="3757"/>
    <w:bookmarkStart w:name="z3762" w:id="3758"/>
    <w:p>
      <w:pPr>
        <w:spacing w:after="0"/>
        <w:ind w:left="0"/>
        <w:jc w:val="both"/>
      </w:pPr>
      <w:r>
        <w:rPr>
          <w:rFonts w:ascii="Times New Roman"/>
          <w:b w:val="false"/>
          <w:i w:val="false"/>
          <w:color w:val="000000"/>
          <w:sz w:val="28"/>
        </w:rPr>
        <w:t>
      97. Формовщик изделий из вспенивающихся материалов</w:t>
      </w:r>
    </w:p>
    <w:bookmarkEnd w:id="3758"/>
    <w:bookmarkStart w:name="z3763" w:id="3759"/>
    <w:p>
      <w:pPr>
        <w:spacing w:after="0"/>
        <w:ind w:left="0"/>
        <w:jc w:val="both"/>
      </w:pPr>
      <w:r>
        <w:rPr>
          <w:rFonts w:ascii="Times New Roman"/>
          <w:b w:val="false"/>
          <w:i w:val="false"/>
          <w:color w:val="000000"/>
          <w:sz w:val="28"/>
        </w:rPr>
        <w:t>
      Параграф 1. Формовщик изделий из вспенивающихся материалов, 2-й разряд</w:t>
      </w:r>
    </w:p>
    <w:bookmarkEnd w:id="3759"/>
    <w:bookmarkStart w:name="z3764" w:id="3760"/>
    <w:p>
      <w:pPr>
        <w:spacing w:after="0"/>
        <w:ind w:left="0"/>
        <w:jc w:val="both"/>
      </w:pPr>
      <w:r>
        <w:rPr>
          <w:rFonts w:ascii="Times New Roman"/>
          <w:b w:val="false"/>
          <w:i w:val="false"/>
          <w:color w:val="000000"/>
          <w:sz w:val="28"/>
        </w:rPr>
        <w:t xml:space="preserve">
      521. Характеристика работ: </w:t>
      </w:r>
    </w:p>
    <w:bookmarkEnd w:id="3760"/>
    <w:bookmarkStart w:name="z3765" w:id="3761"/>
    <w:p>
      <w:pPr>
        <w:spacing w:after="0"/>
        <w:ind w:left="0"/>
        <w:jc w:val="both"/>
      </w:pPr>
      <w:r>
        <w:rPr>
          <w:rFonts w:ascii="Times New Roman"/>
          <w:b w:val="false"/>
          <w:i w:val="false"/>
          <w:color w:val="000000"/>
          <w:sz w:val="28"/>
        </w:rPr>
        <w:t>
      выполнение операций по формированию заготовок изделий из предварительно вспененного полистирола под руководством формовщика изделий из вспенивающихся материалов более высокой квалификации;</w:t>
      </w:r>
    </w:p>
    <w:bookmarkEnd w:id="3761"/>
    <w:bookmarkStart w:name="z3766" w:id="3762"/>
    <w:p>
      <w:pPr>
        <w:spacing w:after="0"/>
        <w:ind w:left="0"/>
        <w:jc w:val="both"/>
      </w:pPr>
      <w:r>
        <w:rPr>
          <w:rFonts w:ascii="Times New Roman"/>
          <w:b w:val="false"/>
          <w:i w:val="false"/>
          <w:color w:val="000000"/>
          <w:sz w:val="28"/>
        </w:rPr>
        <w:t>
      подготовка к работе смесителя, весовых или дозирующих устройств и приспособлений;</w:t>
      </w:r>
    </w:p>
    <w:bookmarkEnd w:id="3762"/>
    <w:bookmarkStart w:name="z3767" w:id="3763"/>
    <w:p>
      <w:pPr>
        <w:spacing w:after="0"/>
        <w:ind w:left="0"/>
        <w:jc w:val="both"/>
      </w:pPr>
      <w:r>
        <w:rPr>
          <w:rFonts w:ascii="Times New Roman"/>
          <w:b w:val="false"/>
          <w:i w:val="false"/>
          <w:color w:val="000000"/>
          <w:sz w:val="28"/>
        </w:rPr>
        <w:t>
      дозировка и засыпка предварительного вспененного полистирола в формы для термовлажностной обработки в автоклавах, выравнивание и уплотнение слоя полистирола по поверхности, краям и углам формы;</w:t>
      </w:r>
    </w:p>
    <w:bookmarkEnd w:id="3763"/>
    <w:bookmarkStart w:name="z3768" w:id="3764"/>
    <w:p>
      <w:pPr>
        <w:spacing w:after="0"/>
        <w:ind w:left="0"/>
        <w:jc w:val="both"/>
      </w:pPr>
      <w:r>
        <w:rPr>
          <w:rFonts w:ascii="Times New Roman"/>
          <w:b w:val="false"/>
          <w:i w:val="false"/>
          <w:color w:val="000000"/>
          <w:sz w:val="28"/>
        </w:rPr>
        <w:t>
      заготовка мыльной эмульсии для смазки и очистки форм;</w:t>
      </w:r>
    </w:p>
    <w:bookmarkEnd w:id="3764"/>
    <w:bookmarkStart w:name="z3769" w:id="3765"/>
    <w:p>
      <w:pPr>
        <w:spacing w:after="0"/>
        <w:ind w:left="0"/>
        <w:jc w:val="both"/>
      </w:pPr>
      <w:r>
        <w:rPr>
          <w:rFonts w:ascii="Times New Roman"/>
          <w:b w:val="false"/>
          <w:i w:val="false"/>
          <w:color w:val="000000"/>
          <w:sz w:val="28"/>
        </w:rPr>
        <w:t>
      предварительное смешивание возвратных отходов производства с предварительно вспененным полистиролом;</w:t>
      </w:r>
    </w:p>
    <w:bookmarkEnd w:id="3765"/>
    <w:bookmarkStart w:name="z3770" w:id="3766"/>
    <w:p>
      <w:pPr>
        <w:spacing w:after="0"/>
        <w:ind w:left="0"/>
        <w:jc w:val="both"/>
      </w:pPr>
      <w:r>
        <w:rPr>
          <w:rFonts w:ascii="Times New Roman"/>
          <w:b w:val="false"/>
          <w:i w:val="false"/>
          <w:color w:val="000000"/>
          <w:sz w:val="28"/>
        </w:rPr>
        <w:t>
      сдача заготовленных форм на термовлажностную обработку в автоклав;</w:t>
      </w:r>
    </w:p>
    <w:bookmarkEnd w:id="3766"/>
    <w:bookmarkStart w:name="z3771" w:id="3767"/>
    <w:p>
      <w:pPr>
        <w:spacing w:after="0"/>
        <w:ind w:left="0"/>
        <w:jc w:val="both"/>
      </w:pPr>
      <w:r>
        <w:rPr>
          <w:rFonts w:ascii="Times New Roman"/>
          <w:b w:val="false"/>
          <w:i w:val="false"/>
          <w:color w:val="000000"/>
          <w:sz w:val="28"/>
        </w:rPr>
        <w:t>
      выемка из форм готовых пенополистирольных изделий после термовлажностной обработки.</w:t>
      </w:r>
    </w:p>
    <w:bookmarkEnd w:id="3767"/>
    <w:bookmarkStart w:name="z3772" w:id="3768"/>
    <w:p>
      <w:pPr>
        <w:spacing w:after="0"/>
        <w:ind w:left="0"/>
        <w:jc w:val="both"/>
      </w:pPr>
      <w:r>
        <w:rPr>
          <w:rFonts w:ascii="Times New Roman"/>
          <w:b w:val="false"/>
          <w:i w:val="false"/>
          <w:color w:val="000000"/>
          <w:sz w:val="28"/>
        </w:rPr>
        <w:t xml:space="preserve">
      522. Должен знать: </w:t>
      </w:r>
    </w:p>
    <w:bookmarkEnd w:id="3768"/>
    <w:bookmarkStart w:name="z3773" w:id="3769"/>
    <w:p>
      <w:pPr>
        <w:spacing w:after="0"/>
        <w:ind w:left="0"/>
        <w:jc w:val="both"/>
      </w:pPr>
      <w:r>
        <w:rPr>
          <w:rFonts w:ascii="Times New Roman"/>
          <w:b w:val="false"/>
          <w:i w:val="false"/>
          <w:color w:val="000000"/>
          <w:sz w:val="28"/>
        </w:rPr>
        <w:t>
      технологию процесса формования заготовок изделий из вспенивающихся материалов;</w:t>
      </w:r>
    </w:p>
    <w:bookmarkEnd w:id="3769"/>
    <w:bookmarkStart w:name="z3774" w:id="3770"/>
    <w:p>
      <w:pPr>
        <w:spacing w:after="0"/>
        <w:ind w:left="0"/>
        <w:jc w:val="both"/>
      </w:pPr>
      <w:r>
        <w:rPr>
          <w:rFonts w:ascii="Times New Roman"/>
          <w:b w:val="false"/>
          <w:i w:val="false"/>
          <w:color w:val="000000"/>
          <w:sz w:val="28"/>
        </w:rPr>
        <w:t>
      устройство и принцип работы обслуживаемого оборудования и приспособлений;</w:t>
      </w:r>
    </w:p>
    <w:bookmarkEnd w:id="3770"/>
    <w:bookmarkStart w:name="z3775" w:id="3771"/>
    <w:p>
      <w:pPr>
        <w:spacing w:after="0"/>
        <w:ind w:left="0"/>
        <w:jc w:val="both"/>
      </w:pPr>
      <w:r>
        <w:rPr>
          <w:rFonts w:ascii="Times New Roman"/>
          <w:b w:val="false"/>
          <w:i w:val="false"/>
          <w:color w:val="000000"/>
          <w:sz w:val="28"/>
        </w:rPr>
        <w:t>
      свойства используемого сырья и нормы его расхода;</w:t>
      </w:r>
    </w:p>
    <w:bookmarkEnd w:id="3771"/>
    <w:bookmarkStart w:name="z3776" w:id="3772"/>
    <w:p>
      <w:pPr>
        <w:spacing w:after="0"/>
        <w:ind w:left="0"/>
        <w:jc w:val="both"/>
      </w:pPr>
      <w:r>
        <w:rPr>
          <w:rFonts w:ascii="Times New Roman"/>
          <w:b w:val="false"/>
          <w:i w:val="false"/>
          <w:color w:val="000000"/>
          <w:sz w:val="28"/>
        </w:rPr>
        <w:t>
      требования, предъявляемые к формовке изделий из предварительно вспененного полистирола.</w:t>
      </w:r>
    </w:p>
    <w:bookmarkEnd w:id="3772"/>
    <w:bookmarkStart w:name="z3777" w:id="3773"/>
    <w:p>
      <w:pPr>
        <w:spacing w:after="0"/>
        <w:ind w:left="0"/>
        <w:jc w:val="both"/>
      </w:pPr>
      <w:r>
        <w:rPr>
          <w:rFonts w:ascii="Times New Roman"/>
          <w:b w:val="false"/>
          <w:i w:val="false"/>
          <w:color w:val="000000"/>
          <w:sz w:val="28"/>
        </w:rPr>
        <w:t>
      Параграф 2. Формовщик изделий из вспенивающихся материалов, 3-й разряд</w:t>
      </w:r>
    </w:p>
    <w:bookmarkEnd w:id="3773"/>
    <w:bookmarkStart w:name="z3778" w:id="3774"/>
    <w:p>
      <w:pPr>
        <w:spacing w:after="0"/>
        <w:ind w:left="0"/>
        <w:jc w:val="both"/>
      </w:pPr>
      <w:r>
        <w:rPr>
          <w:rFonts w:ascii="Times New Roman"/>
          <w:b w:val="false"/>
          <w:i w:val="false"/>
          <w:color w:val="000000"/>
          <w:sz w:val="28"/>
        </w:rPr>
        <w:t>
      523. Характеристика работ:</w:t>
      </w:r>
    </w:p>
    <w:bookmarkEnd w:id="3774"/>
    <w:bookmarkStart w:name="z3779" w:id="3775"/>
    <w:p>
      <w:pPr>
        <w:spacing w:after="0"/>
        <w:ind w:left="0"/>
        <w:jc w:val="both"/>
      </w:pPr>
      <w:r>
        <w:rPr>
          <w:rFonts w:ascii="Times New Roman"/>
          <w:b w:val="false"/>
          <w:i w:val="false"/>
          <w:color w:val="000000"/>
          <w:sz w:val="28"/>
        </w:rPr>
        <w:t>
      ведение технологических процессов формования изделий несложной конфигурации из поропластов в камерах формования и заготовок изделий из предварительно вспененного полистирола в соответствии с установленным регламентом;</w:t>
      </w:r>
    </w:p>
    <w:bookmarkEnd w:id="3775"/>
    <w:bookmarkStart w:name="z3780" w:id="3776"/>
    <w:p>
      <w:pPr>
        <w:spacing w:after="0"/>
        <w:ind w:left="0"/>
        <w:jc w:val="both"/>
      </w:pPr>
      <w:r>
        <w:rPr>
          <w:rFonts w:ascii="Times New Roman"/>
          <w:b w:val="false"/>
          <w:i w:val="false"/>
          <w:color w:val="000000"/>
          <w:sz w:val="28"/>
        </w:rPr>
        <w:t>
      формование блоков мипоры из пенообразующей смеси в формах под руководством формовщика изделий из вспенивающихся материалов более высокой квалификации;</w:t>
      </w:r>
    </w:p>
    <w:bookmarkEnd w:id="3776"/>
    <w:bookmarkStart w:name="z3781" w:id="3777"/>
    <w:p>
      <w:pPr>
        <w:spacing w:after="0"/>
        <w:ind w:left="0"/>
        <w:jc w:val="both"/>
      </w:pPr>
      <w:r>
        <w:rPr>
          <w:rFonts w:ascii="Times New Roman"/>
          <w:b w:val="false"/>
          <w:i w:val="false"/>
          <w:color w:val="000000"/>
          <w:sz w:val="28"/>
        </w:rPr>
        <w:t>
      подготовка к работе камеры формования и оснастки, наладка и подготовка транспортных устройств, вспомогательных приспособлений, ручного инструмента;</w:t>
      </w:r>
    </w:p>
    <w:bookmarkEnd w:id="3777"/>
    <w:bookmarkStart w:name="z3782" w:id="3778"/>
    <w:p>
      <w:pPr>
        <w:spacing w:after="0"/>
        <w:ind w:left="0"/>
        <w:jc w:val="both"/>
      </w:pPr>
      <w:r>
        <w:rPr>
          <w:rFonts w:ascii="Times New Roman"/>
          <w:b w:val="false"/>
          <w:i w:val="false"/>
          <w:color w:val="000000"/>
          <w:sz w:val="28"/>
        </w:rPr>
        <w:t>
      подбор материала определенного объемного веса и плотности в соответствии с чертежом;</w:t>
      </w:r>
    </w:p>
    <w:bookmarkEnd w:id="3778"/>
    <w:bookmarkStart w:name="z3783" w:id="3779"/>
    <w:p>
      <w:pPr>
        <w:spacing w:after="0"/>
        <w:ind w:left="0"/>
        <w:jc w:val="both"/>
      </w:pPr>
      <w:r>
        <w:rPr>
          <w:rFonts w:ascii="Times New Roman"/>
          <w:b w:val="false"/>
          <w:i w:val="false"/>
          <w:color w:val="000000"/>
          <w:sz w:val="28"/>
        </w:rPr>
        <w:t>
      разметка материалов по фигурному шаблону;</w:t>
      </w:r>
    </w:p>
    <w:bookmarkEnd w:id="3779"/>
    <w:bookmarkStart w:name="z3784" w:id="3780"/>
    <w:p>
      <w:pPr>
        <w:spacing w:after="0"/>
        <w:ind w:left="0"/>
        <w:jc w:val="both"/>
      </w:pPr>
      <w:r>
        <w:rPr>
          <w:rFonts w:ascii="Times New Roman"/>
          <w:b w:val="false"/>
          <w:i w:val="false"/>
          <w:color w:val="000000"/>
          <w:sz w:val="28"/>
        </w:rPr>
        <w:t>
      вырезка заготовок, используемых для формования изделий из поропластов, ленточной пилой;</w:t>
      </w:r>
    </w:p>
    <w:bookmarkEnd w:id="3780"/>
    <w:bookmarkStart w:name="z3785" w:id="3781"/>
    <w:p>
      <w:pPr>
        <w:spacing w:after="0"/>
        <w:ind w:left="0"/>
        <w:jc w:val="both"/>
      </w:pPr>
      <w:r>
        <w:rPr>
          <w:rFonts w:ascii="Times New Roman"/>
          <w:b w:val="false"/>
          <w:i w:val="false"/>
          <w:color w:val="000000"/>
          <w:sz w:val="28"/>
        </w:rPr>
        <w:t>
      подбор форсунок, проверка поступления пара и сжатого воздуха, сборка оснастки;</w:t>
      </w:r>
    </w:p>
    <w:bookmarkEnd w:id="3781"/>
    <w:bookmarkStart w:name="z3786" w:id="3782"/>
    <w:p>
      <w:pPr>
        <w:spacing w:after="0"/>
        <w:ind w:left="0"/>
        <w:jc w:val="both"/>
      </w:pPr>
      <w:r>
        <w:rPr>
          <w:rFonts w:ascii="Times New Roman"/>
          <w:b w:val="false"/>
          <w:i w:val="false"/>
          <w:color w:val="000000"/>
          <w:sz w:val="28"/>
        </w:rPr>
        <w:t>
      закрепление заготовки в оснастке;</w:t>
      </w:r>
    </w:p>
    <w:bookmarkEnd w:id="3782"/>
    <w:bookmarkStart w:name="z3787" w:id="3783"/>
    <w:p>
      <w:pPr>
        <w:spacing w:after="0"/>
        <w:ind w:left="0"/>
        <w:jc w:val="both"/>
      </w:pPr>
      <w:r>
        <w:rPr>
          <w:rFonts w:ascii="Times New Roman"/>
          <w:b w:val="false"/>
          <w:i w:val="false"/>
          <w:color w:val="000000"/>
          <w:sz w:val="28"/>
        </w:rPr>
        <w:t>
      установка оснастки с заготовкой в камере формования;</w:t>
      </w:r>
    </w:p>
    <w:bookmarkEnd w:id="3783"/>
    <w:bookmarkStart w:name="z3788" w:id="3784"/>
    <w:p>
      <w:pPr>
        <w:spacing w:after="0"/>
        <w:ind w:left="0"/>
        <w:jc w:val="both"/>
      </w:pPr>
      <w:r>
        <w:rPr>
          <w:rFonts w:ascii="Times New Roman"/>
          <w:b w:val="false"/>
          <w:i w:val="false"/>
          <w:color w:val="000000"/>
          <w:sz w:val="28"/>
        </w:rPr>
        <w:t>
      разогрев заготовки до заданной температуры;</w:t>
      </w:r>
    </w:p>
    <w:bookmarkEnd w:id="3784"/>
    <w:bookmarkStart w:name="z3789" w:id="3785"/>
    <w:p>
      <w:pPr>
        <w:spacing w:after="0"/>
        <w:ind w:left="0"/>
        <w:jc w:val="both"/>
      </w:pPr>
      <w:r>
        <w:rPr>
          <w:rFonts w:ascii="Times New Roman"/>
          <w:b w:val="false"/>
          <w:i w:val="false"/>
          <w:color w:val="000000"/>
          <w:sz w:val="28"/>
        </w:rPr>
        <w:t>
      ведение процесса формования разогретой заготовки;</w:t>
      </w:r>
    </w:p>
    <w:bookmarkEnd w:id="3785"/>
    <w:bookmarkStart w:name="z3790" w:id="3786"/>
    <w:p>
      <w:pPr>
        <w:spacing w:after="0"/>
        <w:ind w:left="0"/>
        <w:jc w:val="both"/>
      </w:pPr>
      <w:r>
        <w:rPr>
          <w:rFonts w:ascii="Times New Roman"/>
          <w:b w:val="false"/>
          <w:i w:val="false"/>
          <w:color w:val="000000"/>
          <w:sz w:val="28"/>
        </w:rPr>
        <w:t>
      подача пара и сжатого воздуха заданного давления, выдержка изделия в течение установленного времени под давлением, охлаждение до установленной температуры;</w:t>
      </w:r>
    </w:p>
    <w:bookmarkEnd w:id="3786"/>
    <w:bookmarkStart w:name="z3791" w:id="3787"/>
    <w:p>
      <w:pPr>
        <w:spacing w:after="0"/>
        <w:ind w:left="0"/>
        <w:jc w:val="both"/>
      </w:pPr>
      <w:r>
        <w:rPr>
          <w:rFonts w:ascii="Times New Roman"/>
          <w:b w:val="false"/>
          <w:i w:val="false"/>
          <w:color w:val="000000"/>
          <w:sz w:val="28"/>
        </w:rPr>
        <w:t>
      съем изделия с оснастки;</w:t>
      </w:r>
    </w:p>
    <w:bookmarkEnd w:id="3787"/>
    <w:bookmarkStart w:name="z3792" w:id="3788"/>
    <w:p>
      <w:pPr>
        <w:spacing w:after="0"/>
        <w:ind w:left="0"/>
        <w:jc w:val="both"/>
      </w:pPr>
      <w:r>
        <w:rPr>
          <w:rFonts w:ascii="Times New Roman"/>
          <w:b w:val="false"/>
          <w:i w:val="false"/>
          <w:color w:val="000000"/>
          <w:sz w:val="28"/>
        </w:rPr>
        <w:t>
      замер толщины отформованного изделия из поропластов;</w:t>
      </w:r>
    </w:p>
    <w:bookmarkEnd w:id="3788"/>
    <w:bookmarkStart w:name="z3793" w:id="3789"/>
    <w:p>
      <w:pPr>
        <w:spacing w:after="0"/>
        <w:ind w:left="0"/>
        <w:jc w:val="both"/>
      </w:pPr>
      <w:r>
        <w:rPr>
          <w:rFonts w:ascii="Times New Roman"/>
          <w:b w:val="false"/>
          <w:i w:val="false"/>
          <w:color w:val="000000"/>
          <w:sz w:val="28"/>
        </w:rPr>
        <w:t>
      приготовление мелового раствора;</w:t>
      </w:r>
    </w:p>
    <w:bookmarkEnd w:id="3789"/>
    <w:bookmarkStart w:name="z3794" w:id="3790"/>
    <w:p>
      <w:pPr>
        <w:spacing w:after="0"/>
        <w:ind w:left="0"/>
        <w:jc w:val="both"/>
      </w:pPr>
      <w:r>
        <w:rPr>
          <w:rFonts w:ascii="Times New Roman"/>
          <w:b w:val="false"/>
          <w:i w:val="false"/>
          <w:color w:val="000000"/>
          <w:sz w:val="28"/>
        </w:rPr>
        <w:t>
      очистка форм от остатков смолы и влажной мипоры;</w:t>
      </w:r>
    </w:p>
    <w:bookmarkEnd w:id="3790"/>
    <w:bookmarkStart w:name="z3795" w:id="3791"/>
    <w:p>
      <w:pPr>
        <w:spacing w:after="0"/>
        <w:ind w:left="0"/>
        <w:jc w:val="both"/>
      </w:pPr>
      <w:r>
        <w:rPr>
          <w:rFonts w:ascii="Times New Roman"/>
          <w:b w:val="false"/>
          <w:i w:val="false"/>
          <w:color w:val="000000"/>
          <w:sz w:val="28"/>
        </w:rPr>
        <w:t>
      установка подготовленных форм на транспортер;</w:t>
      </w:r>
    </w:p>
    <w:bookmarkEnd w:id="3791"/>
    <w:bookmarkStart w:name="z3796" w:id="3792"/>
    <w:p>
      <w:pPr>
        <w:spacing w:after="0"/>
        <w:ind w:left="0"/>
        <w:jc w:val="both"/>
      </w:pPr>
      <w:r>
        <w:rPr>
          <w:rFonts w:ascii="Times New Roman"/>
          <w:b w:val="false"/>
          <w:i w:val="false"/>
          <w:color w:val="000000"/>
          <w:sz w:val="28"/>
        </w:rPr>
        <w:t>
      смазка и заливка форм влажной мипорой;</w:t>
      </w:r>
    </w:p>
    <w:bookmarkEnd w:id="3792"/>
    <w:bookmarkStart w:name="z3797" w:id="3793"/>
    <w:p>
      <w:pPr>
        <w:spacing w:after="0"/>
        <w:ind w:left="0"/>
        <w:jc w:val="both"/>
      </w:pPr>
      <w:r>
        <w:rPr>
          <w:rFonts w:ascii="Times New Roman"/>
          <w:b w:val="false"/>
          <w:i w:val="false"/>
          <w:color w:val="000000"/>
          <w:sz w:val="28"/>
        </w:rPr>
        <w:t>
      выдержка блоков с пенообразующей смесью, передача блоков в камеру отверждения при формовании блоков мипоры;</w:t>
      </w:r>
    </w:p>
    <w:bookmarkEnd w:id="3793"/>
    <w:bookmarkStart w:name="z3798" w:id="3794"/>
    <w:p>
      <w:pPr>
        <w:spacing w:after="0"/>
        <w:ind w:left="0"/>
        <w:jc w:val="both"/>
      </w:pPr>
      <w:r>
        <w:rPr>
          <w:rFonts w:ascii="Times New Roman"/>
          <w:b w:val="false"/>
          <w:i w:val="false"/>
          <w:color w:val="000000"/>
          <w:sz w:val="28"/>
        </w:rPr>
        <w:t>
      контроль уровня заполнения и уплотнения форм в зависимости от объемного веса полистирола;</w:t>
      </w:r>
    </w:p>
    <w:bookmarkEnd w:id="3794"/>
    <w:bookmarkStart w:name="z3799" w:id="3795"/>
    <w:p>
      <w:pPr>
        <w:spacing w:after="0"/>
        <w:ind w:left="0"/>
        <w:jc w:val="both"/>
      </w:pPr>
      <w:r>
        <w:rPr>
          <w:rFonts w:ascii="Times New Roman"/>
          <w:b w:val="false"/>
          <w:i w:val="false"/>
          <w:color w:val="000000"/>
          <w:sz w:val="28"/>
        </w:rPr>
        <w:t>
      подбор заполненных форм по размерам, комплектование и погрузка их электротельфером на вагонетки, крепление и закрытие форм на вагонетках;</w:t>
      </w:r>
    </w:p>
    <w:bookmarkEnd w:id="3795"/>
    <w:bookmarkStart w:name="z3800" w:id="3796"/>
    <w:p>
      <w:pPr>
        <w:spacing w:after="0"/>
        <w:ind w:left="0"/>
        <w:jc w:val="both"/>
      </w:pPr>
      <w:r>
        <w:rPr>
          <w:rFonts w:ascii="Times New Roman"/>
          <w:b w:val="false"/>
          <w:i w:val="false"/>
          <w:color w:val="000000"/>
          <w:sz w:val="28"/>
        </w:rPr>
        <w:t>
      комплектование состава вагонеток, их обдувка и транспортировка лебедкой в автоклав;</w:t>
      </w:r>
    </w:p>
    <w:bookmarkEnd w:id="3796"/>
    <w:bookmarkStart w:name="z3801" w:id="3797"/>
    <w:p>
      <w:pPr>
        <w:spacing w:after="0"/>
        <w:ind w:left="0"/>
        <w:jc w:val="both"/>
      </w:pPr>
      <w:r>
        <w:rPr>
          <w:rFonts w:ascii="Times New Roman"/>
          <w:b w:val="false"/>
          <w:i w:val="false"/>
          <w:color w:val="000000"/>
          <w:sz w:val="28"/>
        </w:rPr>
        <w:t>
      подъем крышек автоклава и закрытие их под руководством аппаратчика термовлажностной обработки;</w:t>
      </w:r>
    </w:p>
    <w:bookmarkEnd w:id="3797"/>
    <w:bookmarkStart w:name="z3802" w:id="3798"/>
    <w:p>
      <w:pPr>
        <w:spacing w:after="0"/>
        <w:ind w:left="0"/>
        <w:jc w:val="both"/>
      </w:pPr>
      <w:r>
        <w:rPr>
          <w:rFonts w:ascii="Times New Roman"/>
          <w:b w:val="false"/>
          <w:i w:val="false"/>
          <w:color w:val="000000"/>
          <w:sz w:val="28"/>
        </w:rPr>
        <w:t>
      выгрузка состава вагонеток и транспортировка к месту распалубки;</w:t>
      </w:r>
    </w:p>
    <w:bookmarkEnd w:id="3798"/>
    <w:bookmarkStart w:name="z3803" w:id="3799"/>
    <w:p>
      <w:pPr>
        <w:spacing w:after="0"/>
        <w:ind w:left="0"/>
        <w:jc w:val="both"/>
      </w:pPr>
      <w:r>
        <w:rPr>
          <w:rFonts w:ascii="Times New Roman"/>
          <w:b w:val="false"/>
          <w:i w:val="false"/>
          <w:color w:val="000000"/>
          <w:sz w:val="28"/>
        </w:rPr>
        <w:t>
      распалубка форм, сборка и транспортировка вагонеток к месту формовки;</w:t>
      </w:r>
    </w:p>
    <w:bookmarkEnd w:id="3799"/>
    <w:bookmarkStart w:name="z3804" w:id="3800"/>
    <w:p>
      <w:pPr>
        <w:spacing w:after="0"/>
        <w:ind w:left="0"/>
        <w:jc w:val="both"/>
      </w:pPr>
      <w:r>
        <w:rPr>
          <w:rFonts w:ascii="Times New Roman"/>
          <w:b w:val="false"/>
          <w:i w:val="false"/>
          <w:color w:val="000000"/>
          <w:sz w:val="28"/>
        </w:rPr>
        <w:t>
      выемка формованных изделий;</w:t>
      </w:r>
    </w:p>
    <w:bookmarkEnd w:id="3800"/>
    <w:bookmarkStart w:name="z3805" w:id="3801"/>
    <w:p>
      <w:pPr>
        <w:spacing w:after="0"/>
        <w:ind w:left="0"/>
        <w:jc w:val="both"/>
      </w:pPr>
      <w:r>
        <w:rPr>
          <w:rFonts w:ascii="Times New Roman"/>
          <w:b w:val="false"/>
          <w:i w:val="false"/>
          <w:color w:val="000000"/>
          <w:sz w:val="28"/>
        </w:rPr>
        <w:t>
      визуальное определение качества формовки;</w:t>
      </w:r>
    </w:p>
    <w:bookmarkEnd w:id="3801"/>
    <w:bookmarkStart w:name="z3806" w:id="3802"/>
    <w:p>
      <w:pPr>
        <w:spacing w:after="0"/>
        <w:ind w:left="0"/>
        <w:jc w:val="both"/>
      </w:pPr>
      <w:r>
        <w:rPr>
          <w:rFonts w:ascii="Times New Roman"/>
          <w:b w:val="false"/>
          <w:i w:val="false"/>
          <w:color w:val="000000"/>
          <w:sz w:val="28"/>
        </w:rPr>
        <w:t>
      при необходимости – обработка формованных изделий;</w:t>
      </w:r>
    </w:p>
    <w:bookmarkEnd w:id="3802"/>
    <w:bookmarkStart w:name="z3807" w:id="3803"/>
    <w:p>
      <w:pPr>
        <w:spacing w:after="0"/>
        <w:ind w:left="0"/>
        <w:jc w:val="both"/>
      </w:pPr>
      <w:r>
        <w:rPr>
          <w:rFonts w:ascii="Times New Roman"/>
          <w:b w:val="false"/>
          <w:i w:val="false"/>
          <w:color w:val="000000"/>
          <w:sz w:val="28"/>
        </w:rPr>
        <w:t>
      передача формованных изделий на склад или последующую операцию.</w:t>
      </w:r>
    </w:p>
    <w:bookmarkEnd w:id="3803"/>
    <w:bookmarkStart w:name="z3808" w:id="3804"/>
    <w:p>
      <w:pPr>
        <w:spacing w:after="0"/>
        <w:ind w:left="0"/>
        <w:jc w:val="both"/>
      </w:pPr>
      <w:r>
        <w:rPr>
          <w:rFonts w:ascii="Times New Roman"/>
          <w:b w:val="false"/>
          <w:i w:val="false"/>
          <w:color w:val="000000"/>
          <w:sz w:val="28"/>
        </w:rPr>
        <w:t xml:space="preserve">
      524. Должен знать: </w:t>
      </w:r>
    </w:p>
    <w:bookmarkEnd w:id="3804"/>
    <w:bookmarkStart w:name="z3809" w:id="3805"/>
    <w:p>
      <w:pPr>
        <w:spacing w:after="0"/>
        <w:ind w:left="0"/>
        <w:jc w:val="both"/>
      </w:pPr>
      <w:r>
        <w:rPr>
          <w:rFonts w:ascii="Times New Roman"/>
          <w:b w:val="false"/>
          <w:i w:val="false"/>
          <w:color w:val="000000"/>
          <w:sz w:val="28"/>
        </w:rPr>
        <w:t>
      технологию, режим и правила регулирования процесса формования изделий из вспенивающихся материалов;</w:t>
      </w:r>
    </w:p>
    <w:bookmarkEnd w:id="3805"/>
    <w:bookmarkStart w:name="z3810" w:id="380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806"/>
    <w:bookmarkStart w:name="z3811" w:id="3807"/>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807"/>
    <w:bookmarkStart w:name="z3812" w:id="3808"/>
    <w:p>
      <w:pPr>
        <w:spacing w:after="0"/>
        <w:ind w:left="0"/>
        <w:jc w:val="both"/>
      </w:pPr>
      <w:r>
        <w:rPr>
          <w:rFonts w:ascii="Times New Roman"/>
          <w:b w:val="false"/>
          <w:i w:val="false"/>
          <w:color w:val="000000"/>
          <w:sz w:val="28"/>
        </w:rPr>
        <w:t>
      физико-химические свойства применяемых материалов;</w:t>
      </w:r>
    </w:p>
    <w:bookmarkEnd w:id="3808"/>
    <w:bookmarkStart w:name="z3813" w:id="3809"/>
    <w:p>
      <w:pPr>
        <w:spacing w:after="0"/>
        <w:ind w:left="0"/>
        <w:jc w:val="both"/>
      </w:pPr>
      <w:r>
        <w:rPr>
          <w:rFonts w:ascii="Times New Roman"/>
          <w:b w:val="false"/>
          <w:i w:val="false"/>
          <w:color w:val="000000"/>
          <w:sz w:val="28"/>
        </w:rPr>
        <w:t>
      требования, предъявляемые к формованным изделиям из вспенивающихся материалов.</w:t>
      </w:r>
    </w:p>
    <w:bookmarkEnd w:id="3809"/>
    <w:bookmarkStart w:name="z3814" w:id="3810"/>
    <w:p>
      <w:pPr>
        <w:spacing w:after="0"/>
        <w:ind w:left="0"/>
        <w:jc w:val="both"/>
      </w:pPr>
      <w:r>
        <w:rPr>
          <w:rFonts w:ascii="Times New Roman"/>
          <w:b w:val="false"/>
          <w:i w:val="false"/>
          <w:color w:val="000000"/>
          <w:sz w:val="28"/>
        </w:rPr>
        <w:t>
      Параграф 3. Формовщик изделий из вспенивающихся материалов, 4-й разряд</w:t>
      </w:r>
    </w:p>
    <w:bookmarkEnd w:id="3810"/>
    <w:bookmarkStart w:name="z3815" w:id="3811"/>
    <w:p>
      <w:pPr>
        <w:spacing w:after="0"/>
        <w:ind w:left="0"/>
        <w:jc w:val="both"/>
      </w:pPr>
      <w:r>
        <w:rPr>
          <w:rFonts w:ascii="Times New Roman"/>
          <w:b w:val="false"/>
          <w:i w:val="false"/>
          <w:color w:val="000000"/>
          <w:sz w:val="28"/>
        </w:rPr>
        <w:t xml:space="preserve">
      525. Характеристика работ: </w:t>
      </w:r>
    </w:p>
    <w:bookmarkEnd w:id="3811"/>
    <w:bookmarkStart w:name="z3816" w:id="3812"/>
    <w:p>
      <w:pPr>
        <w:spacing w:after="0"/>
        <w:ind w:left="0"/>
        <w:jc w:val="both"/>
      </w:pPr>
      <w:r>
        <w:rPr>
          <w:rFonts w:ascii="Times New Roman"/>
          <w:b w:val="false"/>
          <w:i w:val="false"/>
          <w:color w:val="000000"/>
          <w:sz w:val="28"/>
        </w:rPr>
        <w:t>
      ведение технологического процесса формования крупногабаритных изделий сложной конфигурации из поропластов в камерах формования, формование блоков мипоры из пенообразующей смеси в формах;</w:t>
      </w:r>
    </w:p>
    <w:bookmarkEnd w:id="3812"/>
    <w:bookmarkStart w:name="z3817" w:id="3813"/>
    <w:p>
      <w:pPr>
        <w:spacing w:after="0"/>
        <w:ind w:left="0"/>
        <w:jc w:val="both"/>
      </w:pPr>
      <w:r>
        <w:rPr>
          <w:rFonts w:ascii="Times New Roman"/>
          <w:b w:val="false"/>
          <w:i w:val="false"/>
          <w:color w:val="000000"/>
          <w:sz w:val="28"/>
        </w:rPr>
        <w:t>
      ведение технологического процесса формования пенопласта под руководством формовщика изделий из вспенивающихся материалов более высокой квалификации;</w:t>
      </w:r>
    </w:p>
    <w:bookmarkEnd w:id="3813"/>
    <w:bookmarkStart w:name="z3818" w:id="3814"/>
    <w:p>
      <w:pPr>
        <w:spacing w:after="0"/>
        <w:ind w:left="0"/>
        <w:jc w:val="both"/>
      </w:pPr>
      <w:r>
        <w:rPr>
          <w:rFonts w:ascii="Times New Roman"/>
          <w:b w:val="false"/>
          <w:i w:val="false"/>
          <w:color w:val="000000"/>
          <w:sz w:val="28"/>
        </w:rPr>
        <w:t>
      регулирование скорости передвижения форм с мипорой в камеры отверждения;</w:t>
      </w:r>
    </w:p>
    <w:bookmarkEnd w:id="3814"/>
    <w:bookmarkStart w:name="z3819" w:id="3815"/>
    <w:p>
      <w:pPr>
        <w:spacing w:after="0"/>
        <w:ind w:left="0"/>
        <w:jc w:val="both"/>
      </w:pPr>
      <w:r>
        <w:rPr>
          <w:rFonts w:ascii="Times New Roman"/>
          <w:b w:val="false"/>
          <w:i w:val="false"/>
          <w:color w:val="000000"/>
          <w:sz w:val="28"/>
        </w:rPr>
        <w:t>
      фиксирование момента начала отверждения блока, выдержка блока;</w:t>
      </w:r>
    </w:p>
    <w:bookmarkEnd w:id="3815"/>
    <w:bookmarkStart w:name="z3820" w:id="3816"/>
    <w:p>
      <w:pPr>
        <w:spacing w:after="0"/>
        <w:ind w:left="0"/>
        <w:jc w:val="both"/>
      </w:pPr>
      <w:r>
        <w:rPr>
          <w:rFonts w:ascii="Times New Roman"/>
          <w:b w:val="false"/>
          <w:i w:val="false"/>
          <w:color w:val="000000"/>
          <w:sz w:val="28"/>
        </w:rPr>
        <w:t>
      проверка исправности, наладка и подготовка к работе пароводяных коммуникаций, пластинчатых и ленточных транспортеров, резательного автомата и его блокировки, мешалки и питающих бункеров;</w:t>
      </w:r>
    </w:p>
    <w:bookmarkEnd w:id="3816"/>
    <w:bookmarkStart w:name="z3821" w:id="3817"/>
    <w:p>
      <w:pPr>
        <w:spacing w:after="0"/>
        <w:ind w:left="0"/>
        <w:jc w:val="both"/>
      </w:pPr>
      <w:r>
        <w:rPr>
          <w:rFonts w:ascii="Times New Roman"/>
          <w:b w:val="false"/>
          <w:i w:val="false"/>
          <w:color w:val="000000"/>
          <w:sz w:val="28"/>
        </w:rPr>
        <w:t>
      подготовка специальной смазки для пластинчатых транспортеров и систематическая смазка их;</w:t>
      </w:r>
    </w:p>
    <w:bookmarkEnd w:id="3817"/>
    <w:bookmarkStart w:name="z3822" w:id="3818"/>
    <w:p>
      <w:pPr>
        <w:spacing w:after="0"/>
        <w:ind w:left="0"/>
        <w:jc w:val="both"/>
      </w:pPr>
      <w:r>
        <w:rPr>
          <w:rFonts w:ascii="Times New Roman"/>
          <w:b w:val="false"/>
          <w:i w:val="false"/>
          <w:color w:val="000000"/>
          <w:sz w:val="28"/>
        </w:rPr>
        <w:t>
      обеспечение бесперебойного питания приемных бункеров и пластинчатого транспортера предварительно вспененным пенопластом;</w:t>
      </w:r>
    </w:p>
    <w:bookmarkEnd w:id="3818"/>
    <w:bookmarkStart w:name="z3823" w:id="3819"/>
    <w:p>
      <w:pPr>
        <w:spacing w:after="0"/>
        <w:ind w:left="0"/>
        <w:jc w:val="both"/>
      </w:pPr>
      <w:r>
        <w:rPr>
          <w:rFonts w:ascii="Times New Roman"/>
          <w:b w:val="false"/>
          <w:i w:val="false"/>
          <w:color w:val="000000"/>
          <w:sz w:val="28"/>
        </w:rPr>
        <w:t>
      наблюдение за продвижением блока пенопласта на ленточный транспортер, его нормальным спеканием, охлаждением и работой резательного автомата;</w:t>
      </w:r>
    </w:p>
    <w:bookmarkEnd w:id="3819"/>
    <w:bookmarkStart w:name="z3824" w:id="3820"/>
    <w:p>
      <w:pPr>
        <w:spacing w:after="0"/>
        <w:ind w:left="0"/>
        <w:jc w:val="both"/>
      </w:pPr>
      <w:r>
        <w:rPr>
          <w:rFonts w:ascii="Times New Roman"/>
          <w:b w:val="false"/>
          <w:i w:val="false"/>
          <w:color w:val="000000"/>
          <w:sz w:val="28"/>
        </w:rPr>
        <w:t>
      периодический замер габаритов выпускаемых плит;</w:t>
      </w:r>
    </w:p>
    <w:bookmarkEnd w:id="3820"/>
    <w:bookmarkStart w:name="z3825" w:id="3821"/>
    <w:p>
      <w:pPr>
        <w:spacing w:after="0"/>
        <w:ind w:left="0"/>
        <w:jc w:val="both"/>
      </w:pPr>
      <w:r>
        <w:rPr>
          <w:rFonts w:ascii="Times New Roman"/>
          <w:b w:val="false"/>
          <w:i w:val="false"/>
          <w:color w:val="000000"/>
          <w:sz w:val="28"/>
        </w:rPr>
        <w:t>
      выемка формованных изделий;</w:t>
      </w:r>
    </w:p>
    <w:bookmarkEnd w:id="3821"/>
    <w:bookmarkStart w:name="z3826" w:id="3822"/>
    <w:p>
      <w:pPr>
        <w:spacing w:after="0"/>
        <w:ind w:left="0"/>
        <w:jc w:val="both"/>
      </w:pPr>
      <w:r>
        <w:rPr>
          <w:rFonts w:ascii="Times New Roman"/>
          <w:b w:val="false"/>
          <w:i w:val="false"/>
          <w:color w:val="000000"/>
          <w:sz w:val="28"/>
        </w:rPr>
        <w:t>
      визуальное определение качества формования;</w:t>
      </w:r>
    </w:p>
    <w:bookmarkEnd w:id="3822"/>
    <w:bookmarkStart w:name="z3827" w:id="3823"/>
    <w:p>
      <w:pPr>
        <w:spacing w:after="0"/>
        <w:ind w:left="0"/>
        <w:jc w:val="both"/>
      </w:pPr>
      <w:r>
        <w:rPr>
          <w:rFonts w:ascii="Times New Roman"/>
          <w:b w:val="false"/>
          <w:i w:val="false"/>
          <w:color w:val="000000"/>
          <w:sz w:val="28"/>
        </w:rPr>
        <w:t>
      контроль технологического режима;</w:t>
      </w:r>
    </w:p>
    <w:bookmarkEnd w:id="3823"/>
    <w:bookmarkStart w:name="z3828" w:id="3824"/>
    <w:p>
      <w:pPr>
        <w:spacing w:after="0"/>
        <w:ind w:left="0"/>
        <w:jc w:val="both"/>
      </w:pPr>
      <w:r>
        <w:rPr>
          <w:rFonts w:ascii="Times New Roman"/>
          <w:b w:val="false"/>
          <w:i w:val="false"/>
          <w:color w:val="000000"/>
          <w:sz w:val="28"/>
        </w:rPr>
        <w:t>
      участие в ликвидации мелких неполадок в работе обслуживаемого оборудования.</w:t>
      </w:r>
    </w:p>
    <w:bookmarkEnd w:id="3824"/>
    <w:bookmarkStart w:name="z3829" w:id="3825"/>
    <w:p>
      <w:pPr>
        <w:spacing w:after="0"/>
        <w:ind w:left="0"/>
        <w:jc w:val="both"/>
      </w:pPr>
      <w:r>
        <w:rPr>
          <w:rFonts w:ascii="Times New Roman"/>
          <w:b w:val="false"/>
          <w:i w:val="false"/>
          <w:color w:val="000000"/>
          <w:sz w:val="28"/>
        </w:rPr>
        <w:t xml:space="preserve">
      526. Должен знать: </w:t>
      </w:r>
    </w:p>
    <w:bookmarkEnd w:id="3825"/>
    <w:bookmarkStart w:name="z3830" w:id="3826"/>
    <w:p>
      <w:pPr>
        <w:spacing w:after="0"/>
        <w:ind w:left="0"/>
        <w:jc w:val="both"/>
      </w:pPr>
      <w:r>
        <w:rPr>
          <w:rFonts w:ascii="Times New Roman"/>
          <w:b w:val="false"/>
          <w:i w:val="false"/>
          <w:color w:val="000000"/>
          <w:sz w:val="28"/>
        </w:rPr>
        <w:t>
      технологию процесса формования изделий из вспенивающихся материалов;</w:t>
      </w:r>
    </w:p>
    <w:bookmarkEnd w:id="3826"/>
    <w:bookmarkStart w:name="z3831" w:id="3827"/>
    <w:p>
      <w:pPr>
        <w:spacing w:after="0"/>
        <w:ind w:left="0"/>
        <w:jc w:val="both"/>
      </w:pPr>
      <w:r>
        <w:rPr>
          <w:rFonts w:ascii="Times New Roman"/>
          <w:b w:val="false"/>
          <w:i w:val="false"/>
          <w:color w:val="000000"/>
          <w:sz w:val="28"/>
        </w:rPr>
        <w:t>
      технологический режим процесса формования и правила его регулирования;</w:t>
      </w:r>
    </w:p>
    <w:bookmarkEnd w:id="3827"/>
    <w:bookmarkStart w:name="z3832" w:id="3828"/>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3828"/>
    <w:bookmarkStart w:name="z3833" w:id="382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829"/>
    <w:bookmarkStart w:name="z3834" w:id="3830"/>
    <w:p>
      <w:pPr>
        <w:spacing w:after="0"/>
        <w:ind w:left="0"/>
        <w:jc w:val="both"/>
      </w:pPr>
      <w:r>
        <w:rPr>
          <w:rFonts w:ascii="Times New Roman"/>
          <w:b w:val="false"/>
          <w:i w:val="false"/>
          <w:color w:val="000000"/>
          <w:sz w:val="28"/>
        </w:rPr>
        <w:t>
      физико-химические свойства применяемых материалов;</w:t>
      </w:r>
    </w:p>
    <w:bookmarkEnd w:id="3830"/>
    <w:bookmarkStart w:name="z3835" w:id="3831"/>
    <w:p>
      <w:pPr>
        <w:spacing w:after="0"/>
        <w:ind w:left="0"/>
        <w:jc w:val="both"/>
      </w:pPr>
      <w:r>
        <w:rPr>
          <w:rFonts w:ascii="Times New Roman"/>
          <w:b w:val="false"/>
          <w:i w:val="false"/>
          <w:color w:val="000000"/>
          <w:sz w:val="28"/>
        </w:rPr>
        <w:t>
      требования, предъявляемые к формованным изделиям из вспенивающихся материалов.</w:t>
      </w:r>
    </w:p>
    <w:bookmarkEnd w:id="3831"/>
    <w:bookmarkStart w:name="z3836" w:id="3832"/>
    <w:p>
      <w:pPr>
        <w:spacing w:after="0"/>
        <w:ind w:left="0"/>
        <w:jc w:val="both"/>
      </w:pPr>
      <w:r>
        <w:rPr>
          <w:rFonts w:ascii="Times New Roman"/>
          <w:b w:val="false"/>
          <w:i w:val="false"/>
          <w:color w:val="000000"/>
          <w:sz w:val="28"/>
        </w:rPr>
        <w:t>
      Параграф 4. Формовщик изделий из вспенивающихся материалов, 5-й разряд</w:t>
      </w:r>
    </w:p>
    <w:bookmarkEnd w:id="3832"/>
    <w:bookmarkStart w:name="z3837" w:id="3833"/>
    <w:p>
      <w:pPr>
        <w:spacing w:after="0"/>
        <w:ind w:left="0"/>
        <w:jc w:val="both"/>
      </w:pPr>
      <w:r>
        <w:rPr>
          <w:rFonts w:ascii="Times New Roman"/>
          <w:b w:val="false"/>
          <w:i w:val="false"/>
          <w:color w:val="000000"/>
          <w:sz w:val="28"/>
        </w:rPr>
        <w:t xml:space="preserve">
      527. Характеристика работ: </w:t>
      </w:r>
    </w:p>
    <w:bookmarkEnd w:id="3833"/>
    <w:bookmarkStart w:name="z3838" w:id="3834"/>
    <w:p>
      <w:pPr>
        <w:spacing w:after="0"/>
        <w:ind w:left="0"/>
        <w:jc w:val="both"/>
      </w:pPr>
      <w:r>
        <w:rPr>
          <w:rFonts w:ascii="Times New Roman"/>
          <w:b w:val="false"/>
          <w:i w:val="false"/>
          <w:color w:val="000000"/>
          <w:sz w:val="28"/>
        </w:rPr>
        <w:t>
      ведение технологического процесса формования (спекания) предварительно вспененного пенопласта и изготовления блоков пенопласта;</w:t>
      </w:r>
    </w:p>
    <w:bookmarkEnd w:id="3834"/>
    <w:bookmarkStart w:name="z3839" w:id="3835"/>
    <w:p>
      <w:pPr>
        <w:spacing w:after="0"/>
        <w:ind w:left="0"/>
        <w:jc w:val="both"/>
      </w:pPr>
      <w:r>
        <w:rPr>
          <w:rFonts w:ascii="Times New Roman"/>
          <w:b w:val="false"/>
          <w:i w:val="false"/>
          <w:color w:val="000000"/>
          <w:sz w:val="28"/>
        </w:rPr>
        <w:t>
      подготовка обслуживаемого оборудования к работе и обеспечение синхронной работы его узлов;</w:t>
      </w:r>
    </w:p>
    <w:bookmarkEnd w:id="3835"/>
    <w:bookmarkStart w:name="z3840" w:id="3836"/>
    <w:p>
      <w:pPr>
        <w:spacing w:after="0"/>
        <w:ind w:left="0"/>
        <w:jc w:val="both"/>
      </w:pPr>
      <w:r>
        <w:rPr>
          <w:rFonts w:ascii="Times New Roman"/>
          <w:b w:val="false"/>
          <w:i w:val="false"/>
          <w:color w:val="000000"/>
          <w:sz w:val="28"/>
        </w:rPr>
        <w:t>
      установление температурного режима процесса получения пенопласта в зависимости от объемного веса предварительно вспененного пенопласта и физико-химических особенностей исходного сырья данной партии в соответствии с регламентом;</w:t>
      </w:r>
    </w:p>
    <w:bookmarkEnd w:id="3836"/>
    <w:bookmarkStart w:name="z3841" w:id="3837"/>
    <w:p>
      <w:pPr>
        <w:spacing w:after="0"/>
        <w:ind w:left="0"/>
        <w:jc w:val="both"/>
      </w:pPr>
      <w:r>
        <w:rPr>
          <w:rFonts w:ascii="Times New Roman"/>
          <w:b w:val="false"/>
          <w:i w:val="false"/>
          <w:color w:val="000000"/>
          <w:sz w:val="28"/>
        </w:rPr>
        <w:t>
      контроль параметров технологического процесса формования изделий и корректировка его по показаниям контрольно-измерительных приборов;</w:t>
      </w:r>
    </w:p>
    <w:bookmarkEnd w:id="3837"/>
    <w:bookmarkStart w:name="z3842" w:id="3838"/>
    <w:p>
      <w:pPr>
        <w:spacing w:after="0"/>
        <w:ind w:left="0"/>
        <w:jc w:val="both"/>
      </w:pPr>
      <w:r>
        <w:rPr>
          <w:rFonts w:ascii="Times New Roman"/>
          <w:b w:val="false"/>
          <w:i w:val="false"/>
          <w:color w:val="000000"/>
          <w:sz w:val="28"/>
        </w:rPr>
        <w:t>
      отбор проб пенопласта для определения качества и объемных весов готового пенопласта;</w:t>
      </w:r>
    </w:p>
    <w:bookmarkEnd w:id="3838"/>
    <w:bookmarkStart w:name="z3843" w:id="3839"/>
    <w:p>
      <w:pPr>
        <w:spacing w:after="0"/>
        <w:ind w:left="0"/>
        <w:jc w:val="both"/>
      </w:pPr>
      <w:r>
        <w:rPr>
          <w:rFonts w:ascii="Times New Roman"/>
          <w:b w:val="false"/>
          <w:i w:val="false"/>
          <w:color w:val="000000"/>
          <w:sz w:val="28"/>
        </w:rPr>
        <w:t>
      обеспечение синхронной работы обслуживаемого оборудования;</w:t>
      </w:r>
    </w:p>
    <w:bookmarkEnd w:id="3839"/>
    <w:bookmarkStart w:name="z3844" w:id="3840"/>
    <w:p>
      <w:pPr>
        <w:spacing w:after="0"/>
        <w:ind w:left="0"/>
        <w:jc w:val="both"/>
      </w:pPr>
      <w:r>
        <w:rPr>
          <w:rFonts w:ascii="Times New Roman"/>
          <w:b w:val="false"/>
          <w:i w:val="false"/>
          <w:color w:val="000000"/>
          <w:sz w:val="28"/>
        </w:rPr>
        <w:t>
      учет расхода сырья и выхода готовой продукции;</w:t>
      </w:r>
    </w:p>
    <w:bookmarkEnd w:id="3840"/>
    <w:bookmarkStart w:name="z3845" w:id="3841"/>
    <w:p>
      <w:pPr>
        <w:spacing w:after="0"/>
        <w:ind w:left="0"/>
        <w:jc w:val="both"/>
      </w:pPr>
      <w:r>
        <w:rPr>
          <w:rFonts w:ascii="Times New Roman"/>
          <w:b w:val="false"/>
          <w:i w:val="false"/>
          <w:color w:val="000000"/>
          <w:sz w:val="28"/>
        </w:rPr>
        <w:t>
      ведение записей в технологическом журнале.</w:t>
      </w:r>
    </w:p>
    <w:bookmarkEnd w:id="3841"/>
    <w:bookmarkStart w:name="z3846" w:id="3842"/>
    <w:p>
      <w:pPr>
        <w:spacing w:after="0"/>
        <w:ind w:left="0"/>
        <w:jc w:val="both"/>
      </w:pPr>
      <w:r>
        <w:rPr>
          <w:rFonts w:ascii="Times New Roman"/>
          <w:b w:val="false"/>
          <w:i w:val="false"/>
          <w:color w:val="000000"/>
          <w:sz w:val="28"/>
        </w:rPr>
        <w:t xml:space="preserve">
      528. Должен знать: </w:t>
      </w:r>
    </w:p>
    <w:bookmarkEnd w:id="3842"/>
    <w:bookmarkStart w:name="z3847" w:id="3843"/>
    <w:p>
      <w:pPr>
        <w:spacing w:after="0"/>
        <w:ind w:left="0"/>
        <w:jc w:val="both"/>
      </w:pPr>
      <w:r>
        <w:rPr>
          <w:rFonts w:ascii="Times New Roman"/>
          <w:b w:val="false"/>
          <w:i w:val="false"/>
          <w:color w:val="000000"/>
          <w:sz w:val="28"/>
        </w:rPr>
        <w:t>
      технологию процесса изготовления блоков пенопласта и получения формованного пенополиуретана и полиуретана;</w:t>
      </w:r>
    </w:p>
    <w:bookmarkEnd w:id="3843"/>
    <w:bookmarkStart w:name="z3848" w:id="3844"/>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3844"/>
    <w:bookmarkStart w:name="z3849" w:id="3845"/>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3845"/>
    <w:bookmarkStart w:name="z3850" w:id="3846"/>
    <w:p>
      <w:pPr>
        <w:spacing w:after="0"/>
        <w:ind w:left="0"/>
        <w:jc w:val="both"/>
      </w:pPr>
      <w:r>
        <w:rPr>
          <w:rFonts w:ascii="Times New Roman"/>
          <w:b w:val="false"/>
          <w:i w:val="false"/>
          <w:color w:val="000000"/>
          <w:sz w:val="28"/>
        </w:rPr>
        <w:t>
      технологический режим изготовления блоков пенопласта и получения формованного пенополиуретана и полиуретана, правила его регулирования;</w:t>
      </w:r>
    </w:p>
    <w:bookmarkEnd w:id="3846"/>
    <w:bookmarkStart w:name="z3851" w:id="3847"/>
    <w:p>
      <w:pPr>
        <w:spacing w:after="0"/>
        <w:ind w:left="0"/>
        <w:jc w:val="both"/>
      </w:pPr>
      <w:r>
        <w:rPr>
          <w:rFonts w:ascii="Times New Roman"/>
          <w:b w:val="false"/>
          <w:i w:val="false"/>
          <w:color w:val="000000"/>
          <w:sz w:val="28"/>
        </w:rPr>
        <w:t>
      правила отбора проб;</w:t>
      </w:r>
    </w:p>
    <w:bookmarkEnd w:id="3847"/>
    <w:bookmarkStart w:name="z3852" w:id="3848"/>
    <w:p>
      <w:pPr>
        <w:spacing w:after="0"/>
        <w:ind w:left="0"/>
        <w:jc w:val="both"/>
      </w:pPr>
      <w:r>
        <w:rPr>
          <w:rFonts w:ascii="Times New Roman"/>
          <w:b w:val="false"/>
          <w:i w:val="false"/>
          <w:color w:val="000000"/>
          <w:sz w:val="28"/>
        </w:rPr>
        <w:t>
      методику проводимых расчетов;</w:t>
      </w:r>
    </w:p>
    <w:bookmarkEnd w:id="3848"/>
    <w:bookmarkStart w:name="z3853" w:id="3849"/>
    <w:p>
      <w:pPr>
        <w:spacing w:after="0"/>
        <w:ind w:left="0"/>
        <w:jc w:val="both"/>
      </w:pPr>
      <w:r>
        <w:rPr>
          <w:rFonts w:ascii="Times New Roman"/>
          <w:b w:val="false"/>
          <w:i w:val="false"/>
          <w:color w:val="000000"/>
          <w:sz w:val="28"/>
        </w:rPr>
        <w:t>
      требования, предъявляемые к используемому сырью и блокам пенопласта.</w:t>
      </w:r>
    </w:p>
    <w:bookmarkEnd w:id="3849"/>
    <w:bookmarkStart w:name="z3854" w:id="3850"/>
    <w:p>
      <w:pPr>
        <w:spacing w:after="0"/>
        <w:ind w:left="0"/>
        <w:jc w:val="both"/>
      </w:pPr>
      <w:r>
        <w:rPr>
          <w:rFonts w:ascii="Times New Roman"/>
          <w:b w:val="false"/>
          <w:i w:val="false"/>
          <w:color w:val="000000"/>
          <w:sz w:val="28"/>
        </w:rPr>
        <w:t>
      Параграф 5. Формовщик изделий из вспенивающихся материалов, 6-й разряд</w:t>
      </w:r>
    </w:p>
    <w:bookmarkEnd w:id="3850"/>
    <w:bookmarkStart w:name="z3855" w:id="3851"/>
    <w:p>
      <w:pPr>
        <w:spacing w:after="0"/>
        <w:ind w:left="0"/>
        <w:jc w:val="both"/>
      </w:pPr>
      <w:r>
        <w:rPr>
          <w:rFonts w:ascii="Times New Roman"/>
          <w:b w:val="false"/>
          <w:i w:val="false"/>
          <w:color w:val="000000"/>
          <w:sz w:val="28"/>
        </w:rPr>
        <w:t xml:space="preserve">
      529. Характеристика работ: </w:t>
      </w:r>
    </w:p>
    <w:bookmarkEnd w:id="3851"/>
    <w:bookmarkStart w:name="z3856" w:id="3852"/>
    <w:p>
      <w:pPr>
        <w:spacing w:after="0"/>
        <w:ind w:left="0"/>
        <w:jc w:val="both"/>
      </w:pPr>
      <w:r>
        <w:rPr>
          <w:rFonts w:ascii="Times New Roman"/>
          <w:b w:val="false"/>
          <w:i w:val="false"/>
          <w:color w:val="000000"/>
          <w:sz w:val="28"/>
        </w:rPr>
        <w:t>
      ведение технологического процесса формования предварительно вспененного полистирола и изготовление блоков пенопласта с пульта управления;</w:t>
      </w:r>
    </w:p>
    <w:bookmarkEnd w:id="3852"/>
    <w:bookmarkStart w:name="z3857" w:id="3853"/>
    <w:p>
      <w:pPr>
        <w:spacing w:after="0"/>
        <w:ind w:left="0"/>
        <w:jc w:val="both"/>
      </w:pPr>
      <w:r>
        <w:rPr>
          <w:rFonts w:ascii="Times New Roman"/>
          <w:b w:val="false"/>
          <w:i w:val="false"/>
          <w:color w:val="000000"/>
          <w:sz w:val="28"/>
        </w:rPr>
        <w:t>
      координация и настройка на автоматический режим работы всех узлов оборудования и контрольно-измерительной аппаратуры;</w:t>
      </w:r>
    </w:p>
    <w:bookmarkEnd w:id="3853"/>
    <w:bookmarkStart w:name="z3858" w:id="3854"/>
    <w:p>
      <w:pPr>
        <w:spacing w:after="0"/>
        <w:ind w:left="0"/>
        <w:jc w:val="both"/>
      </w:pPr>
      <w:r>
        <w:rPr>
          <w:rFonts w:ascii="Times New Roman"/>
          <w:b w:val="false"/>
          <w:i w:val="false"/>
          <w:color w:val="000000"/>
          <w:sz w:val="28"/>
        </w:rPr>
        <w:t>
      ввод в память компьютера параметров технологического процесса: температуры охлаждающей воды; степени вакуумирования; времени процессов наполнения блок-формы, продувки паром в вакууме, продувки паром в атмосферу, времени теплового удара и выдержки полистирола под давлением, времени релаксации и общего цикла формования;</w:t>
      </w:r>
    </w:p>
    <w:bookmarkEnd w:id="3854"/>
    <w:bookmarkStart w:name="z3859" w:id="3855"/>
    <w:p>
      <w:pPr>
        <w:spacing w:after="0"/>
        <w:ind w:left="0"/>
        <w:jc w:val="both"/>
      </w:pPr>
      <w:r>
        <w:rPr>
          <w:rFonts w:ascii="Times New Roman"/>
          <w:b w:val="false"/>
          <w:i w:val="false"/>
          <w:color w:val="000000"/>
          <w:sz w:val="28"/>
        </w:rPr>
        <w:t>
      контроль заданных параметров технологического процесса и корректировка его по показаниям контрольно-измерительных приборов;</w:t>
      </w:r>
    </w:p>
    <w:bookmarkEnd w:id="3855"/>
    <w:bookmarkStart w:name="z3860" w:id="3856"/>
    <w:p>
      <w:pPr>
        <w:spacing w:after="0"/>
        <w:ind w:left="0"/>
        <w:jc w:val="both"/>
      </w:pPr>
      <w:r>
        <w:rPr>
          <w:rFonts w:ascii="Times New Roman"/>
          <w:b w:val="false"/>
          <w:i w:val="false"/>
          <w:color w:val="000000"/>
          <w:sz w:val="28"/>
        </w:rPr>
        <w:t>
      контроль качества продукции;</w:t>
      </w:r>
    </w:p>
    <w:bookmarkEnd w:id="3856"/>
    <w:bookmarkStart w:name="z3861" w:id="3857"/>
    <w:p>
      <w:pPr>
        <w:spacing w:after="0"/>
        <w:ind w:left="0"/>
        <w:jc w:val="both"/>
      </w:pPr>
      <w:r>
        <w:rPr>
          <w:rFonts w:ascii="Times New Roman"/>
          <w:b w:val="false"/>
          <w:i w:val="false"/>
          <w:color w:val="000000"/>
          <w:sz w:val="28"/>
        </w:rPr>
        <w:t>
      ведение записей в технологическом журнале;</w:t>
      </w:r>
    </w:p>
    <w:bookmarkEnd w:id="3857"/>
    <w:bookmarkStart w:name="z3862" w:id="3858"/>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3858"/>
    <w:bookmarkStart w:name="z3863" w:id="3859"/>
    <w:p>
      <w:pPr>
        <w:spacing w:after="0"/>
        <w:ind w:left="0"/>
        <w:jc w:val="both"/>
      </w:pPr>
      <w:r>
        <w:rPr>
          <w:rFonts w:ascii="Times New Roman"/>
          <w:b w:val="false"/>
          <w:i w:val="false"/>
          <w:color w:val="000000"/>
          <w:sz w:val="28"/>
        </w:rPr>
        <w:t xml:space="preserve">
      учет расхода сырья. </w:t>
      </w:r>
    </w:p>
    <w:bookmarkEnd w:id="3859"/>
    <w:bookmarkStart w:name="z3864" w:id="3860"/>
    <w:p>
      <w:pPr>
        <w:spacing w:after="0"/>
        <w:ind w:left="0"/>
        <w:jc w:val="both"/>
      </w:pPr>
      <w:r>
        <w:rPr>
          <w:rFonts w:ascii="Times New Roman"/>
          <w:b w:val="false"/>
          <w:i w:val="false"/>
          <w:color w:val="000000"/>
          <w:sz w:val="28"/>
        </w:rPr>
        <w:t xml:space="preserve">
      530. Должен знать: </w:t>
      </w:r>
    </w:p>
    <w:bookmarkEnd w:id="3860"/>
    <w:bookmarkStart w:name="z3865" w:id="3861"/>
    <w:p>
      <w:pPr>
        <w:spacing w:after="0"/>
        <w:ind w:left="0"/>
        <w:jc w:val="both"/>
      </w:pPr>
      <w:r>
        <w:rPr>
          <w:rFonts w:ascii="Times New Roman"/>
          <w:b w:val="false"/>
          <w:i w:val="false"/>
          <w:color w:val="000000"/>
          <w:sz w:val="28"/>
        </w:rPr>
        <w:t>
      технологию, параметры и правила регулирования процесса формования блоков из вспененного полистирола;</w:t>
      </w:r>
    </w:p>
    <w:bookmarkEnd w:id="3861"/>
    <w:bookmarkStart w:name="z3866" w:id="3862"/>
    <w:p>
      <w:pPr>
        <w:spacing w:after="0"/>
        <w:ind w:left="0"/>
        <w:jc w:val="both"/>
      </w:pPr>
      <w:r>
        <w:rPr>
          <w:rFonts w:ascii="Times New Roman"/>
          <w:b w:val="false"/>
          <w:i w:val="false"/>
          <w:color w:val="000000"/>
          <w:sz w:val="28"/>
        </w:rPr>
        <w:t>
      правила эксплуатации обслуживаемого оборудования;</w:t>
      </w:r>
    </w:p>
    <w:bookmarkEnd w:id="3862"/>
    <w:bookmarkStart w:name="z3867" w:id="3863"/>
    <w:p>
      <w:pPr>
        <w:spacing w:after="0"/>
        <w:ind w:left="0"/>
        <w:jc w:val="both"/>
      </w:pPr>
      <w:r>
        <w:rPr>
          <w:rFonts w:ascii="Times New Roman"/>
          <w:b w:val="false"/>
          <w:i w:val="false"/>
          <w:color w:val="000000"/>
          <w:sz w:val="28"/>
        </w:rPr>
        <w:t>
      устройство и принцип действия вакуумной установки;</w:t>
      </w:r>
    </w:p>
    <w:bookmarkEnd w:id="3863"/>
    <w:bookmarkStart w:name="z3868" w:id="3864"/>
    <w:p>
      <w:pPr>
        <w:spacing w:after="0"/>
        <w:ind w:left="0"/>
        <w:jc w:val="both"/>
      </w:pPr>
      <w:r>
        <w:rPr>
          <w:rFonts w:ascii="Times New Roman"/>
          <w:b w:val="false"/>
          <w:i w:val="false"/>
          <w:color w:val="000000"/>
          <w:sz w:val="28"/>
        </w:rPr>
        <w:t>
      установки для оборотного водоснабжения, регулирующей и предохранительной арматуры, автоматики;</w:t>
      </w:r>
    </w:p>
    <w:bookmarkEnd w:id="3864"/>
    <w:bookmarkStart w:name="z3869" w:id="3865"/>
    <w:p>
      <w:pPr>
        <w:spacing w:after="0"/>
        <w:ind w:left="0"/>
        <w:jc w:val="both"/>
      </w:pPr>
      <w:r>
        <w:rPr>
          <w:rFonts w:ascii="Times New Roman"/>
          <w:b w:val="false"/>
          <w:i w:val="false"/>
          <w:color w:val="000000"/>
          <w:sz w:val="28"/>
        </w:rPr>
        <w:t>
      правила работы и принцип действия применяемых компьютерных устройств;</w:t>
      </w:r>
    </w:p>
    <w:bookmarkEnd w:id="3865"/>
    <w:bookmarkStart w:name="z3870" w:id="3866"/>
    <w:p>
      <w:pPr>
        <w:spacing w:after="0"/>
        <w:ind w:left="0"/>
        <w:jc w:val="both"/>
      </w:pPr>
      <w:r>
        <w:rPr>
          <w:rFonts w:ascii="Times New Roman"/>
          <w:b w:val="false"/>
          <w:i w:val="false"/>
          <w:color w:val="000000"/>
          <w:sz w:val="28"/>
        </w:rPr>
        <w:t>
      основы программирования, правила и последовательность запуска электродвигателей с регулировкой и синхронизацией скоростей;</w:t>
      </w:r>
    </w:p>
    <w:bookmarkEnd w:id="3866"/>
    <w:bookmarkStart w:name="z3871" w:id="3867"/>
    <w:p>
      <w:pPr>
        <w:spacing w:after="0"/>
        <w:ind w:left="0"/>
        <w:jc w:val="both"/>
      </w:pPr>
      <w:r>
        <w:rPr>
          <w:rFonts w:ascii="Times New Roman"/>
          <w:b w:val="false"/>
          <w:i w:val="false"/>
          <w:color w:val="000000"/>
          <w:sz w:val="28"/>
        </w:rPr>
        <w:t>
      схемы электроблокировки агрегатов, гидравлики, пневматических устройств и сигнализации, правила устранения неполадок в работе обслуживаемого оборудования;</w:t>
      </w:r>
    </w:p>
    <w:bookmarkEnd w:id="3867"/>
    <w:bookmarkStart w:name="z3872" w:id="3868"/>
    <w:p>
      <w:pPr>
        <w:spacing w:after="0"/>
        <w:ind w:left="0"/>
        <w:jc w:val="both"/>
      </w:pPr>
      <w:r>
        <w:rPr>
          <w:rFonts w:ascii="Times New Roman"/>
          <w:b w:val="false"/>
          <w:i w:val="false"/>
          <w:color w:val="000000"/>
          <w:sz w:val="28"/>
        </w:rPr>
        <w:t>
      требования, предъявляемые к качеству блоков пенопласта.</w:t>
      </w:r>
    </w:p>
    <w:bookmarkEnd w:id="3868"/>
    <w:bookmarkStart w:name="z3873" w:id="3869"/>
    <w:p>
      <w:pPr>
        <w:spacing w:after="0"/>
        <w:ind w:left="0"/>
        <w:jc w:val="both"/>
      </w:pPr>
      <w:r>
        <w:rPr>
          <w:rFonts w:ascii="Times New Roman"/>
          <w:b w:val="false"/>
          <w:i w:val="false"/>
          <w:color w:val="000000"/>
          <w:sz w:val="28"/>
        </w:rPr>
        <w:t>
      98. Шелкограф</w:t>
      </w:r>
    </w:p>
    <w:bookmarkEnd w:id="3869"/>
    <w:bookmarkStart w:name="z3874" w:id="3870"/>
    <w:p>
      <w:pPr>
        <w:spacing w:after="0"/>
        <w:ind w:left="0"/>
        <w:jc w:val="both"/>
      </w:pPr>
      <w:r>
        <w:rPr>
          <w:rFonts w:ascii="Times New Roman"/>
          <w:b w:val="false"/>
          <w:i w:val="false"/>
          <w:color w:val="000000"/>
          <w:sz w:val="28"/>
        </w:rPr>
        <w:t>
      Параграф 1. Шелкограф, 5-й разряд</w:t>
      </w:r>
    </w:p>
    <w:bookmarkEnd w:id="3870"/>
    <w:bookmarkStart w:name="z3875" w:id="3871"/>
    <w:p>
      <w:pPr>
        <w:spacing w:after="0"/>
        <w:ind w:left="0"/>
        <w:jc w:val="both"/>
      </w:pPr>
      <w:r>
        <w:rPr>
          <w:rFonts w:ascii="Times New Roman"/>
          <w:b w:val="false"/>
          <w:i w:val="false"/>
          <w:color w:val="000000"/>
          <w:sz w:val="28"/>
        </w:rPr>
        <w:t xml:space="preserve">
      531. Характеристика работ: </w:t>
      </w:r>
    </w:p>
    <w:bookmarkEnd w:id="3871"/>
    <w:bookmarkStart w:name="z3876" w:id="3872"/>
    <w:p>
      <w:pPr>
        <w:spacing w:after="0"/>
        <w:ind w:left="0"/>
        <w:jc w:val="both"/>
      </w:pPr>
      <w:r>
        <w:rPr>
          <w:rFonts w:ascii="Times New Roman"/>
          <w:b w:val="false"/>
          <w:i w:val="false"/>
          <w:color w:val="000000"/>
          <w:sz w:val="28"/>
        </w:rPr>
        <w:t>
      ведение процесса перенесения рисунка с кальки на шелковое полотно методом светокопии;</w:t>
      </w:r>
    </w:p>
    <w:bookmarkEnd w:id="3872"/>
    <w:bookmarkStart w:name="z3877" w:id="3873"/>
    <w:p>
      <w:pPr>
        <w:spacing w:after="0"/>
        <w:ind w:left="0"/>
        <w:jc w:val="both"/>
      </w:pPr>
      <w:r>
        <w:rPr>
          <w:rFonts w:ascii="Times New Roman"/>
          <w:b w:val="false"/>
          <w:i w:val="false"/>
          <w:color w:val="000000"/>
          <w:sz w:val="28"/>
        </w:rPr>
        <w:t>
      обшивка шелкового полотна тканью по периметру и натяжение его на раму;</w:t>
      </w:r>
    </w:p>
    <w:bookmarkEnd w:id="3873"/>
    <w:bookmarkStart w:name="z3878" w:id="3874"/>
    <w:p>
      <w:pPr>
        <w:spacing w:after="0"/>
        <w:ind w:left="0"/>
        <w:jc w:val="both"/>
      </w:pPr>
      <w:r>
        <w:rPr>
          <w:rFonts w:ascii="Times New Roman"/>
          <w:b w:val="false"/>
          <w:i w:val="false"/>
          <w:color w:val="000000"/>
          <w:sz w:val="28"/>
        </w:rPr>
        <w:t>
      приготовление светочувствительной эмульсии и пропитка ею шелкового полотна;</w:t>
      </w:r>
    </w:p>
    <w:bookmarkEnd w:id="3874"/>
    <w:bookmarkStart w:name="z3879" w:id="3875"/>
    <w:p>
      <w:pPr>
        <w:spacing w:after="0"/>
        <w:ind w:left="0"/>
        <w:jc w:val="both"/>
      </w:pPr>
      <w:r>
        <w:rPr>
          <w:rFonts w:ascii="Times New Roman"/>
          <w:b w:val="false"/>
          <w:i w:val="false"/>
          <w:color w:val="000000"/>
          <w:sz w:val="28"/>
        </w:rPr>
        <w:t>
      перенесение рисунка с кальки на сетку, проявление рисунка и закрепление его с помощью растворов;</w:t>
      </w:r>
    </w:p>
    <w:bookmarkEnd w:id="3875"/>
    <w:bookmarkStart w:name="z3880" w:id="3876"/>
    <w:p>
      <w:pPr>
        <w:spacing w:after="0"/>
        <w:ind w:left="0"/>
        <w:jc w:val="both"/>
      </w:pPr>
      <w:r>
        <w:rPr>
          <w:rFonts w:ascii="Times New Roman"/>
          <w:b w:val="false"/>
          <w:i w:val="false"/>
          <w:color w:val="000000"/>
          <w:sz w:val="28"/>
        </w:rPr>
        <w:t>
      экспериментальная проверка качества рисунка до сдачи сетки в эксплуатацию;</w:t>
      </w:r>
    </w:p>
    <w:bookmarkEnd w:id="3876"/>
    <w:bookmarkStart w:name="z3881" w:id="3877"/>
    <w:p>
      <w:pPr>
        <w:spacing w:after="0"/>
        <w:ind w:left="0"/>
        <w:jc w:val="both"/>
      </w:pPr>
      <w:r>
        <w:rPr>
          <w:rFonts w:ascii="Times New Roman"/>
          <w:b w:val="false"/>
          <w:i w:val="false"/>
          <w:color w:val="000000"/>
          <w:sz w:val="28"/>
        </w:rPr>
        <w:t>
      наблюдение за состоянием сит в процессе печати;</w:t>
      </w:r>
    </w:p>
    <w:bookmarkEnd w:id="3877"/>
    <w:bookmarkStart w:name="z3882" w:id="3878"/>
    <w:p>
      <w:pPr>
        <w:spacing w:after="0"/>
        <w:ind w:left="0"/>
        <w:jc w:val="both"/>
      </w:pPr>
      <w:r>
        <w:rPr>
          <w:rFonts w:ascii="Times New Roman"/>
          <w:b w:val="false"/>
          <w:i w:val="false"/>
          <w:color w:val="000000"/>
          <w:sz w:val="28"/>
        </w:rPr>
        <w:t>
      ремонт и восстановление сит.</w:t>
      </w:r>
    </w:p>
    <w:bookmarkEnd w:id="3878"/>
    <w:bookmarkStart w:name="z3883" w:id="3879"/>
    <w:p>
      <w:pPr>
        <w:spacing w:after="0"/>
        <w:ind w:left="0"/>
        <w:jc w:val="both"/>
      </w:pPr>
      <w:r>
        <w:rPr>
          <w:rFonts w:ascii="Times New Roman"/>
          <w:b w:val="false"/>
          <w:i w:val="false"/>
          <w:color w:val="000000"/>
          <w:sz w:val="28"/>
        </w:rPr>
        <w:t xml:space="preserve">
      532. Должен знать: </w:t>
      </w:r>
    </w:p>
    <w:bookmarkEnd w:id="3879"/>
    <w:bookmarkStart w:name="z3884" w:id="3880"/>
    <w:p>
      <w:pPr>
        <w:spacing w:after="0"/>
        <w:ind w:left="0"/>
        <w:jc w:val="both"/>
      </w:pPr>
      <w:r>
        <w:rPr>
          <w:rFonts w:ascii="Times New Roman"/>
          <w:b w:val="false"/>
          <w:i w:val="false"/>
          <w:color w:val="000000"/>
          <w:sz w:val="28"/>
        </w:rPr>
        <w:t>
      методы светокопии по шелку;</w:t>
      </w:r>
    </w:p>
    <w:bookmarkEnd w:id="3880"/>
    <w:bookmarkStart w:name="z3885" w:id="3881"/>
    <w:p>
      <w:pPr>
        <w:spacing w:after="0"/>
        <w:ind w:left="0"/>
        <w:jc w:val="both"/>
      </w:pPr>
      <w:r>
        <w:rPr>
          <w:rFonts w:ascii="Times New Roman"/>
          <w:b w:val="false"/>
          <w:i w:val="false"/>
          <w:color w:val="000000"/>
          <w:sz w:val="28"/>
        </w:rPr>
        <w:t>
      технологию печати методом шелкографии;</w:t>
      </w:r>
    </w:p>
    <w:bookmarkEnd w:id="3881"/>
    <w:bookmarkStart w:name="z3886" w:id="3882"/>
    <w:p>
      <w:pPr>
        <w:spacing w:after="0"/>
        <w:ind w:left="0"/>
        <w:jc w:val="both"/>
      </w:pPr>
      <w:r>
        <w:rPr>
          <w:rFonts w:ascii="Times New Roman"/>
          <w:b w:val="false"/>
          <w:i w:val="false"/>
          <w:color w:val="000000"/>
          <w:sz w:val="28"/>
        </w:rPr>
        <w:t>
      рецептуру и правила приготовления светочувствительной эмульсии, основы химии;</w:t>
      </w:r>
    </w:p>
    <w:bookmarkEnd w:id="3882"/>
    <w:bookmarkStart w:name="z3887" w:id="3883"/>
    <w:p>
      <w:pPr>
        <w:spacing w:after="0"/>
        <w:ind w:left="0"/>
        <w:jc w:val="both"/>
      </w:pPr>
      <w:r>
        <w:rPr>
          <w:rFonts w:ascii="Times New Roman"/>
          <w:b w:val="false"/>
          <w:i w:val="false"/>
          <w:color w:val="000000"/>
          <w:sz w:val="28"/>
        </w:rPr>
        <w:t>
      требования, предъявляемые к качеству светокопии на шелковое полотно.</w:t>
      </w:r>
    </w:p>
    <w:bookmarkEnd w:id="3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 xml:space="preserve">справочнику работ и профессий рабочих (выпуск 27) </w:t>
            </w:r>
          </w:p>
        </w:tc>
      </w:tr>
    </w:tbl>
    <w:bookmarkStart w:name="z3889" w:id="3884"/>
    <w:p>
      <w:pPr>
        <w:spacing w:after="0"/>
        <w:ind w:left="0"/>
        <w:jc w:val="both"/>
      </w:pPr>
      <w:r>
        <w:rPr>
          <w:rFonts w:ascii="Times New Roman"/>
          <w:b w:val="false"/>
          <w:i w:val="false"/>
          <w:color w:val="000000"/>
          <w:sz w:val="28"/>
        </w:rPr>
        <w:t>
      Алфавитный указатель профессий рабочих</w:t>
      </w:r>
    </w:p>
    <w:bookmarkEnd w:id="3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3376"/>
        <w:gridCol w:w="3072"/>
        <w:gridCol w:w="3371"/>
      </w:tblGrid>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ацеталирования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бучения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вспенивания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высаждения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гомогенизации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деструкции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дозревания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пленочных 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термопасты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облагораживания гексола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ориентации органического стекла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отбеливания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отверждения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компаундов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пасты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полимеризационной</w:t>
            </w:r>
          </w:p>
          <w:p>
            <w:pPr>
              <w:spacing w:after="20"/>
              <w:ind w:left="20"/>
              <w:jc w:val="both"/>
            </w:pPr>
            <w:r>
              <w:rPr>
                <w:rFonts w:ascii="Times New Roman"/>
                <w:b w:val="false"/>
                <w:i w:val="false"/>
                <w:color w:val="000000"/>
                <w:sz w:val="20"/>
              </w:rPr>
              <w:t>
смеси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силиконирования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спекания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стандартизации в производстве</w:t>
            </w:r>
          </w:p>
          <w:p>
            <w:pPr>
              <w:spacing w:after="20"/>
              <w:ind w:left="20"/>
              <w:jc w:val="both"/>
            </w:pPr>
            <w:r>
              <w:rPr>
                <w:rFonts w:ascii="Times New Roman"/>
                <w:b w:val="false"/>
                <w:i w:val="false"/>
                <w:color w:val="000000"/>
                <w:sz w:val="20"/>
              </w:rPr>
              <w:t>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термовлажностной обработки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термообработки пластмассовых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форполимеризации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Выбивщик блоков мипоры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Гофрировщик винипласта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Доводчик деталей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Заливщик форм полимеризационной смесью</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блоков пенополиуретана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деталей и узлов трубопроводов из</w:t>
            </w:r>
          </w:p>
          <w:p>
            <w:pPr>
              <w:spacing w:after="20"/>
              <w:ind w:left="20"/>
              <w:jc w:val="both"/>
            </w:pPr>
            <w:r>
              <w:rPr>
                <w:rFonts w:ascii="Times New Roman"/>
                <w:b w:val="false"/>
                <w:i w:val="false"/>
                <w:color w:val="000000"/>
                <w:sz w:val="20"/>
              </w:rPr>
              <w:t>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из вспенивающихся</w:t>
            </w:r>
          </w:p>
          <w:p>
            <w:pPr>
              <w:spacing w:after="20"/>
              <w:ind w:left="20"/>
              <w:jc w:val="both"/>
            </w:pPr>
            <w:r>
              <w:rPr>
                <w:rFonts w:ascii="Times New Roman"/>
                <w:b w:val="false"/>
                <w:i w:val="false"/>
                <w:color w:val="000000"/>
                <w:sz w:val="20"/>
              </w:rPr>
              <w:t>
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из органического стекла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из фторопласта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изделий методом намотки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ленты из фторопласта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многослойных панелей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пластмассовой аппаратуры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прессовочных 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труб из органического стекла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труб из фторопласта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форм</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художественных изделий из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целлулоидных колец</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трубок из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форм</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Клишист</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по звучанию</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полимерных строительных 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Лущильщик пленки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автоматической линии по изготовлению</w:t>
            </w:r>
          </w:p>
          <w:p>
            <w:pPr>
              <w:spacing w:after="20"/>
              <w:ind w:left="20"/>
              <w:jc w:val="both"/>
            </w:pPr>
            <w:r>
              <w:rPr>
                <w:rFonts w:ascii="Times New Roman"/>
                <w:b w:val="false"/>
                <w:i w:val="false"/>
                <w:color w:val="000000"/>
                <w:sz w:val="20"/>
              </w:rPr>
              <w:t>
контейнеров из полимеров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вакуум-формовочной машины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выдувных машин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гранулирования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дублирующего агрегата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ионизационной машины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микструдера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самоклеющихся пленок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экструдера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Наборщик текстолитовых ободов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машин и автоматических линий по</w:t>
            </w:r>
          </w:p>
          <w:p>
            <w:pPr>
              <w:spacing w:after="20"/>
              <w:ind w:left="20"/>
              <w:jc w:val="both"/>
            </w:pPr>
            <w:r>
              <w:rPr>
                <w:rFonts w:ascii="Times New Roman"/>
                <w:b w:val="false"/>
                <w:i w:val="false"/>
                <w:color w:val="000000"/>
                <w:sz w:val="20"/>
              </w:rPr>
              <w:t>
производству изделий из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изделий из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сепараторов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Оклейщик органического стекла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вальцово-каландровой линии</w:t>
            </w:r>
          </w:p>
          <w:p>
            <w:pPr>
              <w:spacing w:after="20"/>
              <w:ind w:left="20"/>
              <w:jc w:val="both"/>
            </w:pPr>
            <w:r>
              <w:rPr>
                <w:rFonts w:ascii="Times New Roman"/>
                <w:b w:val="false"/>
                <w:i w:val="false"/>
                <w:color w:val="000000"/>
                <w:sz w:val="20"/>
              </w:rPr>
              <w:t>
производства поливинилхлоридной пленки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 производству отделочных материалов</w:t>
            </w:r>
          </w:p>
          <w:p>
            <w:pPr>
              <w:spacing w:after="20"/>
              <w:ind w:left="20"/>
              <w:jc w:val="both"/>
            </w:pPr>
            <w:r>
              <w:rPr>
                <w:rFonts w:ascii="Times New Roman"/>
                <w:b w:val="false"/>
                <w:i w:val="false"/>
                <w:color w:val="000000"/>
                <w:sz w:val="20"/>
              </w:rPr>
              <w:t>
на поливинилхлоридной основе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поливинилхлоридных</w:t>
            </w:r>
          </w:p>
          <w:p>
            <w:pPr>
              <w:spacing w:after="20"/>
              <w:ind w:left="20"/>
              <w:jc w:val="both"/>
            </w:pPr>
            <w:r>
              <w:rPr>
                <w:rFonts w:ascii="Times New Roman"/>
                <w:b w:val="false"/>
                <w:i w:val="false"/>
                <w:color w:val="000000"/>
                <w:sz w:val="20"/>
              </w:rPr>
              <w:t>
композиций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производства формованного полиуретана</w:t>
            </w:r>
          </w:p>
          <w:p>
            <w:pPr>
              <w:spacing w:after="20"/>
              <w:ind w:left="20"/>
              <w:jc w:val="both"/>
            </w:pPr>
            <w:r>
              <w:rPr>
                <w:rFonts w:ascii="Times New Roman"/>
                <w:b w:val="false"/>
                <w:i w:val="false"/>
                <w:color w:val="000000"/>
                <w:sz w:val="20"/>
              </w:rPr>
              <w:t>
и пенополиуретана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роторной линии по производству изделий</w:t>
            </w:r>
          </w:p>
          <w:p>
            <w:pPr>
              <w:spacing w:after="20"/>
              <w:ind w:left="20"/>
              <w:jc w:val="both"/>
            </w:pPr>
            <w:r>
              <w:rPr>
                <w:rFonts w:ascii="Times New Roman"/>
                <w:b w:val="false"/>
                <w:i w:val="false"/>
                <w:color w:val="000000"/>
                <w:sz w:val="20"/>
              </w:rPr>
              <w:t>
из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Оплавщик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Перфораторщик пленок из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Печатник на линолеуме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Подборщик пресс-материалов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Полировщик водородным пламенем</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блоков целлулоида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изделий из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листовых 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пленочных материалов пресс-рулонным методом</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труб и профилей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хлопковой целлюлозы и отходов целлулоида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Прессовщик-выдувщик целлулоидных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Приготовитель крупки органического стекла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Прокатчик пленки</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Протирщик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Протирщик стеарата кальция</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Протяжчик штурвалов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Раскрасчик изделий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 листового материала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Распарщик целлулоидных пластин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Расщепляльщик синтетических нитей</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заготовок и изделий из пластических 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изделий из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шайб</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Сварщик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Строгальщик пластмасс</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линолеума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Травильщик синтетических материалов на тканевой</w:t>
            </w:r>
          </w:p>
          <w:p>
            <w:pPr>
              <w:spacing w:after="20"/>
              <w:ind w:left="20"/>
              <w:jc w:val="both"/>
            </w:pPr>
            <w:r>
              <w:rPr>
                <w:rFonts w:ascii="Times New Roman"/>
                <w:b w:val="false"/>
                <w:i w:val="false"/>
                <w:color w:val="000000"/>
                <w:sz w:val="20"/>
              </w:rPr>
              <w:t>
основе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буртов фаолитовых труб</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изделий из вспенивающихся материалов</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Шелкограф</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