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f8cd" w14:textId="fe4f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и.о.Министра здравоохранения Республики Казахстан от 24 октября 2012 года № 739. Зарегистрирован в Министерстве юстиции Республики Казахстан 8 ноября 2012 года № 8061. Утратил силу приказом Председателя Агентства Республики Казахстан по защите прав потребителей от 20 июня 2014 года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защите прав потребителей от 20.06.2014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санитарно-эпидемиологического заключения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санитарно-эпидемиологического заключения на проекты, продукцию, работы и услуги»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учетных номеров объектам производства пищевой продукции, подлежащей санитарно-эпидемиологическому надзору»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 Э. Байжунусов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 № 739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санитарно-эпидемиологического заключения</w:t>
      </w:r>
      <w:r>
        <w:br/>
      </w:r>
      <w:r>
        <w:rPr>
          <w:rFonts w:ascii="Times New Roman"/>
          <w:b/>
          <w:i w:val="false"/>
          <w:color w:val="000000"/>
        </w:rPr>
        <w:t>
о соответствии (несоответствии) объекта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надзора нормативным правовым</w:t>
      </w:r>
      <w:r>
        <w:br/>
      </w:r>
      <w:r>
        <w:rPr>
          <w:rFonts w:ascii="Times New Roman"/>
          <w:b/>
          <w:i w:val="false"/>
          <w:color w:val="000000"/>
        </w:rPr>
        <w:t>
актам в сфере санитарно-эпидемиологического</w:t>
      </w:r>
      <w:r>
        <w:br/>
      </w:r>
      <w:r>
        <w:rPr>
          <w:rFonts w:ascii="Times New Roman"/>
          <w:b/>
          <w:i w:val="false"/>
          <w:color w:val="000000"/>
        </w:rPr>
        <w:t>
благополучия населения и гигиеническим нормативам»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санитарно-эпидемиологического заключения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Комитетом государственного санитарно-эпидемиологического надзора Министерства здравоохранения Республики Казахстан, Департаментами Комитета государственного санитарно-эпидемиологического надзора Министерства здравоохранения Республики Казахстан областей, городов Астана, Алматы, на транспорте и их территориальные подразделения (районные, городские)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45)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«О здоровье народа и системе 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«Выдача санитарно-эпидемиологического заключения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нормативам», утвержденного постановлением Правительства Республики Казахстан от 8 октября 2012 года № 1271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640 «Об утверждении Правил проведения санитарно-эпидемиологической экспертизы» (зарегистрирован в Реестре государственной регистрации нормативных правовых актов № 5862).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предоставления государственной услуги является выдача: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заключения о 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(далее – санитарно-эпидемиологическое заключение о соответствии)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заключения о несоответствии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с указанием предложений в устранении выявленных нарушений (далее – санитарно-эпидемиологическое заключение о несоответствии) на бумажном носителе, либо мотивированный письменный ответ об отказе в предоставлении государственной услуги в бумажном виде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– должностные лица уполномоченного органа,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физические и юридические лица, которым оказывается государственная услуга (далее –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идентификационный номер –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или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БИН), выраженный в виде последовательности цифровых символов, позволяющих произвести записи о сведениях, относящихся к определенному лицу, в национальных реестрах идентификационных номеров.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о месте нахождения государственных органов, предоставляющих государственную услугу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на интернет-ресурсе Министерства здравоохранения Республики Казахстан: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ежедневно в рабочие дни, с 09.00 часов до 17.00 часов, перерыв на обед с 13.00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порядке и ходе оказания государственной услуги располагается на интернет-ресурсе Министерства здравоохранения Республики Казахстан: www.mz.gov.kz и на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предоставлении государственной услуги, в том числе для отказа в приеме и рассмотрении документов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письменно информирует получателя о причине отказа в предоставлении государственной услуги в срок, не превышающий пяти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либо его официального доверенного лица (далее – представитель):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или представитель подает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> Стандарта, по месту нахождения объекта либо осуществления деятельности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лицо, отвечающее за прием и регистрацию обращений: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обращение в журнале регистрации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на рассмотрение руководителю уполномоченного органа (далее – 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наложением резолюции дает указание о передаче документов заместителю руководителя (далее – заместитель);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наложением резолюции дает указание о передаче документов начальнику структурного подразделения (далее – начальник);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наложением резолюции дает указание о передаче документов должностному лицу, ответственному за рассмотрение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должностное лицо, ответственное за рассмотрение заявления при поступлении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представленным документам, его принадлежность к </w:t>
      </w:r>
      <w:r>
        <w:rPr>
          <w:rFonts w:ascii="Times New Roman"/>
          <w:b w:val="false"/>
          <w:i w:val="false"/>
          <w:color w:val="000000"/>
          <w:sz w:val="28"/>
        </w:rPr>
        <w:t>объектам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санитарно- эпидемиологического надзора,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обследование объекта на соответствие нормативным правовым актам в сфере санитарно-эпидемиологического благополучия населения и гигиеническим нормативам (далее – обследование);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оформляет и подписывает акт санитарно-эпидемиологического обследования объекта (далее – акт);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санитарно-эпидемиологическое заключение о соответствии (несоответствии), которое вносит руководителю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результатам рассмотрения заявления выдается подписанное: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о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о несоответствии.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в течение рабочего дня на основании графика работы, составляет один сотрудник</w:t>
      </w:r>
    </w:p>
    <w:bookmarkEnd w:id="6"/>
    <w:bookmarkStart w:name="z5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оформления входящей корреспонденции и получения информации получателем или представителем о приеме (регистрации) его заявления на оказание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для оказания государственной услуги производится с указанием даты и присвоения соответствующего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получателю или представителю выдается талон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лицо, ответственное за прием и регистрацию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должностное лицо, ответственное за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Сопроводительное письмо к выдаваемому санитарно-эпидемиологическому заключению о соответствии (несоответствии) либо мотивированный ответ об отказе в предоставлении государственной услуги выдается в письменной форме произвольного содержания на официальном бланке уполномоченного органа.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о соответствии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(несоответствии) объекта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нормативным правовым актам в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гигиеническим нормативам»      </w:t>
      </w:r>
    </w:p>
    <w:bookmarkEnd w:id="9"/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СФЕ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2176"/>
        <w:gridCol w:w="2155"/>
        <w:gridCol w:w="2733"/>
        <w:gridCol w:w="2498"/>
        <w:gridCol w:w="2477"/>
        <w:gridCol w:w="2351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прием и регистрацию обращений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журнале регистрации заявлений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документами, дает указание об их передаче заместителю 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дает указание об их передаче начальнику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дает указание об их передаче должностному лицу, ответственному за оказание государственной услуги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соответствие объекта представленным документам, его принадлежность к объектам государственного санитарно-эпидемиологического надзора, территориальную принадлежность, оформляет и подписывает акт, оформляет санитарно-эпидемиологическое заключение, которое вместе с документами вносит руководителю для подписания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документы на рассмотрение руководителю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подписанного санитарно-эпидемиологического заключения получателю или представителю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1"/>
        <w:gridCol w:w="3262"/>
        <w:gridCol w:w="2437"/>
        <w:gridCol w:w="1876"/>
        <w:gridCol w:w="2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Должностное лицо, ответственное за прием и регистрацию обращений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Руководитель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Заместитель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Начальник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Должностное лицо, ответственное за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Проверка полноты документов, регистрация в журнале регистрации заявлений и передача документов руководителю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Ознакомление с документами, наложение резолюции с указанием о передаче документов заместителю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Ознакомление с документами, наложение резолюции с указанием о передаче документов начальнику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документами, наложение резолюции с указанием о передаче документов должностному лицу, ответственного за оказание государственной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Ознакомление с документами, проверка соответствия объекта представленным документам, его принадлежность к объектам государственного санитарно-эпидемиологического надзора, территориальную принадлежность; обследование объекта, оформление и подписание акта, оформление санитарно-эпидемиологического заключения о соответствии, внесение его с документами руководителя для подписания</w:t>
            </w:r>
          </w:p>
        </w:tc>
      </w:tr>
      <w:tr>
        <w:trPr>
          <w:trHeight w:val="30" w:hRule="atLeast"/>
        </w:trPr>
        <w:tc>
          <w:tcPr>
            <w:tcW w:w="3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Передает получателю или представителю подписанное санитарно-эпидемиологическое заключение о соответствии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2651"/>
        <w:gridCol w:w="2706"/>
        <w:gridCol w:w="2188"/>
        <w:gridCol w:w="26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Должностное лицо, ответственное за прием и регистрацию обращений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Руководитель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Заместитель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Начальник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Должностное лицо, ответственное за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Проверка полноты документов, регистрация в журнале регистрации заявлений и передача документов руководителю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Ознакомление с документами, наложение резолюции с указанием о передаче документов заместителю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Ознакомление с документами, наложение резолюции с указанием о передаче документов начальнику управления (отдела)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документами, наложение резолюции с указанием о передаче документов должностному лицу, ответственного за оказание государственной услуги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Ознакомление с документами, проверка соответствия объекта представленным документам, его принадлежность к объектам государственного санитарно-эпидемиологического надзора, территориальную принадлежность, обследование объекта, оформление и подписание акта, оформление санитарно-эпидемиологического заключения о несоответствии, внесение его с документами руководителя для подписания, передает получателю или представителю оформленное санитарно-эпидемиологическое заключение о несоответствии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Передает получателю или представителю оформленное санитарно-эпидемиологическое заключение о несоответствии</w:t>
            </w:r>
          </w:p>
        </w:tc>
      </w:tr>
    </w:tbl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о соответствии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(несоответствии) объекта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 надзора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нормативным правовым актам в сфере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благополучия населения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гигиеническим нормативам»      </w:t>
      </w:r>
    </w:p>
    <w:bookmarkEnd w:id="11"/>
    <w:bookmarkStart w:name="z6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8707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 № 739    </w:t>
      </w:r>
    </w:p>
    <w:bookmarkEnd w:id="13"/>
    <w:bookmarkStart w:name="z6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санитарно-эпидемиологического заключения</w:t>
      </w:r>
      <w:r>
        <w:br/>
      </w:r>
      <w:r>
        <w:rPr>
          <w:rFonts w:ascii="Times New Roman"/>
          <w:b/>
          <w:i w:val="false"/>
          <w:color w:val="000000"/>
        </w:rPr>
        <w:t>
на проекты, продукцию, работы и услуги»</w:t>
      </w:r>
    </w:p>
    <w:bookmarkEnd w:id="14"/>
    <w:bookmarkStart w:name="z6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санитарно-эпидемиологического заключения на проекты, продукцию, работы и услуги»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Комитетом государственного санитарно-эпидемиологического надзора Министерства здравоохранения Республики Казахстан, Департаментами Комитета государственного санитарно-эпидемиологического надзора Министерства здравоохранения Республики Казахстан областей, городов Астана, Алматы, на транспорте и их территориальные подразделения (районные, городские) (далее –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статьи 62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«О здоровье народа и системе здравоохранения»;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безопасности пищевой продукции»;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«Выдача санитарно-эпидемиологического заключения на проекты, продукцию, работы и услуги», утвержденного постановлением Правительства Республики Казахстан от 8 октября 2012 года № 1271 (далее –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640 «Об утверждении Правил проведения санитарно-эпидемиологической экспертизы» (зарегистрирован в Реестре государственной регистрации нормативных правовых актов № 5862).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предоставления государственной услуги является выдача: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заключения о соответствии проектов, продукции, работы и услуг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(далее – санитарно-эпидемиологического заключения о соответствии)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заключения о несоответствии проектов, продукции, работы и услуг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(далее – санитарно-эпидемиологического заключения о несоответствии) с указанием предложений в устранении выявленных нарушений на бумажном носителе, либо мотивированный письменный ответ об отказе в предоставлении государственной услуги в бумажном виде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– должностные лица уполномоченного органа,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физические и юридические лица, которым оказывается государственная услуга (далее – получатель).</w:t>
      </w:r>
    </w:p>
    <w:bookmarkEnd w:id="16"/>
    <w:bookmarkStart w:name="z8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17"/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о месте нахождения государственных органов, предоставляющих государственную услугу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на интернет-ресурсе Министерства здравоохранения Республики Казахстан: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ежедневно в рабочие дни, с 09.00 часов до 17.00 часов, перерыв на обед с 13.00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порядке и ходе оказания государственной услуги, располагается на интернет-ресурсе Министерства здравоохранения Республики Казахстан: www.mz.gov.kz и на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предоставлении государственной услуги, в том числе для отказа в приеме и рассмотрении документов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письменно информирует получателя о причине отказа в предоставлении государственной услуги в срок, не превышающий десяти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либо его официального доверенного лица (далее – представитель):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или представитель подает заявление, а также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лицо, отвечающее за прием и регистрацию обращений: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обращение в журнале регистрации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на рассмотрение руководителю уполномоченного органа (далее – 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наложением резолюции дает указание о передаче документов заместителю руководителя (далее – заместитель);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наложением резолюции дает указание о передаче документов начальнику структурного подразделения (далее – начальник);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начальник наложением резолюции дает указание о передаче документов должностному лицу, ответственному за рассмотрение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должностное лицо, ответственное за рассмотрение заявления при поступлении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соответствие объекта представленным документам, его принадлежность к объектам государственного санитарно-эпидемиологического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проводит санитарно-эпидемиологическую 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представленных документов на соответствие нормативным правовым актам в сфере санитарно-эпидемиологического благополучия населения и гигиеническим нормативам (далее – экспертиза);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экспертизы оформляет санитарно- эпидемиологическое заключение о соответствии (несоответствии), которое вместе с документами вносит руководителю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 результатам рассмотрения заявления выдается подписанное: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о соответствии;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о несоответствии.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уполномоченном органе в течение рабочего дня на основании графика работы, составляет один сотрудник.</w:t>
      </w:r>
    </w:p>
    <w:bookmarkEnd w:id="18"/>
    <w:bookmarkStart w:name="z10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19"/>
    <w:bookmarkStart w:name="z10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оформления входящей корреспонденции и получения информации получателем или представителем о приеме (регистрации) его заявления на оказание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для оказания государственной услуги производится с указанием даты и присвоения соответствующего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получателю или представителю выдается талон о приеме соответствующих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лицо, ответственное за прием и регистрацию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должностное лицо, ответственное за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Сопроводительное письмо к выдаваемому санитарно-эпидемиологическому заключению о соответствии (несоответствии) либо мотивированный ответ об отказе в предоставлении государственной услуги выдается в письменной форме произвольного содержания на официальном бланке уполномоченного органа.</w:t>
      </w:r>
    </w:p>
    <w:bookmarkEnd w:id="20"/>
    <w:bookmarkStart w:name="z1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на проекты, продукцию,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услуги»          </w:t>
      </w:r>
    </w:p>
    <w:bookmarkEnd w:id="21"/>
    <w:bookmarkStart w:name="z12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 Таблица 1. Описание действий СФЕ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2291"/>
        <w:gridCol w:w="2760"/>
        <w:gridCol w:w="2206"/>
        <w:gridCol w:w="2270"/>
        <w:gridCol w:w="2164"/>
        <w:gridCol w:w="2549"/>
      </w:tblGrid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прием и регистрацию обращений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в журнале регистрации заявлений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дает указание об их передаче заместителю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дает указание об их передаче начальнику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документами, дает указание об их передаче должностному лицу, ответственному за оказание государственной услуги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Ознакомление с документами, проверяет полноту переданных документов и соответствие объекта представленным документам и случаям,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Стандарта, его принадлежность к объектам государственного санитарно-эпидемиологического надзора, проводит экспертизу, по результатам экспертизы оформляет санитарно-эпидемиологическое заключение о соответствии (несоответствии), которое вместе с документами вносит руководителю для подписания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Передает документы на рассмотрение руководителю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подписанного санитарно-эпидемиологического заключения получателю или представителю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 рабочих дней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2"/>
        <w:gridCol w:w="2327"/>
        <w:gridCol w:w="2774"/>
        <w:gridCol w:w="2307"/>
        <w:gridCol w:w="28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Должностное, ответственное за прием и регистрацию обращений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Руководитель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Заместитель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4. Начальник 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Должностное лицо, ответственное за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Регистрация в журнале регистрации заявлений и передача документов руководителю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Ознакомление с документами, наложение резолюции с указанием о передаче их заместителю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Ознакомление с документами, наложение резолюции с указанием о передаче их начальнику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документами, наложение резолюции с указанием о передаче их должностному лицу, ответственному за оказание государственной услуги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Проверяет полноту переданных документов и соответствие объекта представленным документам и случаям,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его принадлежность к объектам государственного санитарно-эпидемиологического надзора, проводит экспертизу, по результатам экспертизы оформляет санитарно-эпидемиологическое заключение о соответствии, которое вместе с документами вносит руководителю для подписания</w:t>
            </w:r>
          </w:p>
        </w:tc>
      </w:tr>
      <w:tr>
        <w:trPr>
          <w:trHeight w:val="30" w:hRule="atLeast"/>
        </w:trPr>
        <w:tc>
          <w:tcPr>
            <w:tcW w:w="4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Передает получателю или представителю подписанное санитарно-эпидемиологическое заключение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2533"/>
        <w:gridCol w:w="2911"/>
        <w:gridCol w:w="2953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Должностное лицо, ответственное за прием и регистрацию обращений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Руководитель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Заместитель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Начальник управления (начальник отдела)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 Должностное лицо, ответственное за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Регистрация в журнале регистрации заявлений и передача документов руководителю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Ознакомление с документами, наложение резолюции с указанием о передаче их заместителю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Ознакомление с документами, наложение резолюции с указанием о передаче их начальнику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документами, наложение резолюции с указанием о передаче их должностному лицу, ответственному за оказание государственной услуги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Ознакомление с документами, проверяет полноту переданных документов и соответствие объекта представленным документам и случаям, указанным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Стандарта, его принадлежность к объектам государственного санитарно-эпидемиологического надзора, проводит экспертизу, по результатам экспертизы оформляет санитарно-эпидемиологическое заключение о несоответствии, которое вместе с документами вносит руководителю для подписания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Передает получателю или представителю подписанное санитарно-эпидемиологическое заключение о несоответствии</w:t>
            </w:r>
          </w:p>
        </w:tc>
      </w:tr>
    </w:tbl>
    <w:bookmarkStart w:name="z1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на проекты, продукцию,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услуги»          </w:t>
      </w:r>
    </w:p>
    <w:bookmarkEnd w:id="23"/>
    <w:bookmarkStart w:name="z12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8707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октября 2012 года № 739    </w:t>
      </w:r>
    </w:p>
    <w:bookmarkEnd w:id="25"/>
    <w:bookmarkStart w:name="z12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учетных номеров объектам производства пищевой</w:t>
      </w:r>
      <w:r>
        <w:br/>
      </w:r>
      <w:r>
        <w:rPr>
          <w:rFonts w:ascii="Times New Roman"/>
          <w:b/>
          <w:i w:val="false"/>
          <w:color w:val="000000"/>
        </w:rPr>
        <w:t>
продукции, подлежащей санитарно-эпидемиологическому надзору»</w:t>
      </w:r>
    </w:p>
    <w:bookmarkEnd w:id="26"/>
    <w:bookmarkStart w:name="z12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1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«Присвоение учетных номеров объектам производства пищевой продукции, подлежащей санитарно-эпидемиологическому надзору» (далее – регламент) разработан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предоставляется: Комитетом государственного санитарно-эпидемиологического надзора Министерства здравоохранения Республики Казахстан (далее – Комитет), Департаментами Комитета областей, городов Астана, Алматы, на транспорте и их территориальными подразделениями (далее – территориальные подразделения).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безопасности пищевой продукции»;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 «Присвоение учетных номеров объектам производства пищевой продукции, подлежащей санитарно-эпидемиологическому надзору», утвержденного постановлением Правительства Республики Казахстан от 8 октября 2012 года № 1271 (далее - Стандарт);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2008 года № 125 «Об утверждении Правил присвоения учетных номеров объектам производства (изготовления) пищевой продукции».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предоставления государственной услуги является выдача справки о присвоении учетного номера объекту производства пищевой продукции, подлежащей санитарно-эпидемиологическому надзору (далее – справка), оформленной на официальном бланке Комитета или территориального подразделения (на бумажном носителе), либо мотивированный письменный ответ об отказе в предоставлении государственной услуги в бумажном виде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структурно-функциональные единицы - должностные лица,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получатель государственной услуги – физические и юридические лица, которым оказывается государственная услуга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объект производства пищевой продукции, подлежащей санитарно-эпидемиологическому надзору – предприятие по производству пищевой продукции, за исключением пищевой продукции, подлежащей ветеринарно-санитарному контролю (далее – объект);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субъект производства – физическое или юридическое лицо, осуществляющее деятельность по производству (изготовлению)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учетный номер – код, включающий вид деятельности и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идентификационный номер –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или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БИН), выраженный в виде последовательности цифровых символов, позволяющих произвести записи о сведениях, относящихся к определенному лицу, в национальных реестрах идентификационных номеров.</w:t>
      </w:r>
    </w:p>
    <w:bookmarkEnd w:id="28"/>
    <w:bookmarkStart w:name="z1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29"/>
    <w:bookmarkStart w:name="z1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Информацию о месте нахождения государственных органов, предоставляющих государственную услугу можно получить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на интернет-ресурсе Министерства здравоохранения Республики Казахстан: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ежедневно в рабочие дни, с 09.00 часов до 18.30 часов, перерыв на обед с 13.00 до 14.30 часов, за исключением выходных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порядке и ходе оказания государственной услуги, располагается на интернет-ресурсе Министерства здравоохранения Республики Казахстан: www.mz.gov.kz и на стендах, расположенных в помещении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предоставлении государственной услуги, в том числе для отказа в приеме и рассмотрении документов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письменно информирует получателя о причине отказа в предоставлении государственной услуги в срок, не превышающий десяти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получателя либо его официального доверенного лица (далее – представитель):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или представитель подает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в территориальное подразделение по месту нахождения объекта либо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территориальном подразделении должностное лицо, ответственное за прием и регистрацию обращений: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в журнале регистрации заявлений;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на рассмотрение руководителю территориального подразделения (далее – руководитель);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распределение в территориальном подразделении поступивших документов наложением резолюции от руководителя до заместителя руководителя (далее – заместитель), от заместителя до начальника управления (отдела) (далее – начальник) до должностного лица, ответственного за рассмотрение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территориальном подразделении должностное лицо, ответственное за рассмотрение заявления при поступлении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проверяет соответствие объекта представленным документам, его принадлежность к объектам государственного санитарно- эпидемиологического надзора,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обследование объекта на соответствие нормативным правовым актам в сфере санитарно-эпидемиологического благополучия населения и гигиеническим нормативам (далее – обследование);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обследования оформляет и подписывает акт санитарно-эпидемиологического обследования объекта (далее – акт);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оформляет санитарно-эпидемиологическое заключение о соответствии (несоответствии), которое вносит руководителю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территориальном подразделении по результатам рассмотрения заявления подписанное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о соответствии объекта вместе с сопроводительным письмом на присвоение учетного номера объекту (далее – заявка) направляется в Комитет;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о несоответствии объекта вместе с сопроводительным письмом об отказе на присвоение учетного номера объекту выдается получателю либо представителю;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Комитете должностное лицо, ответственное за прием и регистрацию обращений регистрирует в журнале регистрации заявку;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передает документы на рассмотрение руководителю Комитета (далее – руководитель)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распределение в Комитете поступивших документов наложением резолюции от руководителя до заместителя руководителя (далее – заместитель), от заместителя до начальника управления (отдела) (далее – начальник) до должностного лица, ответственного за рассмотрение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Комитете должностное лицо, ответственное за оказание государственной услуги при поступлении заявки: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вносит объект в Реестр учетных номеров объектов производства пищевой продукции, подлежащей санитарно-эпидемиологическому надзору с указанием учетного номера объекту;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подписанную справку направляет в территориальное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территориальном подразделении должностное лицо, ответственное за прием и регистрацию обращений: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регистрирует в журнале регистрации справку;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передает справку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направление справки в территориальном подразделении наложением резолюции от руководителя до заместителя, от заместителя до начальника, от начальника до должностного лица, ответственного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территориальном подразделении при поступлении справки должностное лицо, ответственное за оказание государственной услуги, выдает ее нарочно либо высылает по почте получателю или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Комитете, Департаментах в течение рабочего дня на основании графика работы, составляет один сотрудник.</w:t>
      </w:r>
    </w:p>
    <w:bookmarkEnd w:id="30"/>
    <w:bookmarkStart w:name="z17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(взаимодействий)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31"/>
    <w:bookmarkStart w:name="z1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оформления входящей корреспонденции и получения информации получателем о приеме (регистрации) его заявки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для оказания государственной услуги производится с указанием даты и присвоения соответствующего входящего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получателю или представителю выдается талон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 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должностное лицо Комитета, территориального подразделения, ответственное за прием и регистрацию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Комитета, территориального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Комитета, территориального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Комитета, территориального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должностное лицо Комитета, территориального подразделения, ответственное за оказание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Мотивированный письменный ответ об отказе в предоставлении государственной услуги выдается в письменной форме произвольного содержания на официальном бланке (на бумажном носителе) территориального подразделения.</w:t>
      </w:r>
    </w:p>
    <w:bookmarkEnd w:id="32"/>
    <w:bookmarkStart w:name="z1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учетных номеров объектам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пищевой продукции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подлежащей санитарно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-эпидемиологическому надзору»    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2064"/>
        <w:gridCol w:w="3751"/>
        <w:gridCol w:w="2128"/>
        <w:gridCol w:w="2170"/>
        <w:gridCol w:w="1829"/>
        <w:gridCol w:w="2962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территориальном подразделении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прием и регистрацию обращений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оказание государственной услуги</w:t>
            </w:r>
          </w:p>
        </w:tc>
      </w:tr>
      <w:tr>
        <w:trPr>
          <w:trHeight w:val="4935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 в журнале регистрации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корреспонденцией, проверка соответствия объекта представленным документам, обследование объекта, оформление и подписание акта, оформляет санитарно-эпидемиологическое о соответствии (несоответствии), которое вносит для подписания руководителю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руководителю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с указанием о передаче документов заместителю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с указанием о передаче документов начальнику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с указанием о передаче документов должностному лицу, ответственному за оказание государственной услуги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Подписанное санитарно-эпидемиологическое заключение о соответствии объекта вместе с заявкой направляет в Комитет либо подписанное санитарно-эпидемиологическое заключение о несоответствии объекта вместе с сопроводительным письмом об отказе на присвоение учетного номера объекту выдается получателю либо представителю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 рабочих дней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628"/>
        <w:gridCol w:w="3086"/>
        <w:gridCol w:w="2028"/>
        <w:gridCol w:w="2209"/>
        <w:gridCol w:w="2408"/>
        <w:gridCol w:w="2513"/>
      </w:tblGrid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Комитете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прием и регистрацию обращений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заявки в журнале регистрации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корреспонденцией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Передача документов руководите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с указанием о передаче документов заместителю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с указанием о передаче документов начальнику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с указанием о передаче документов должностному лицу, ответственному за оказание государственной услуги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основании заявки вносит объект в реестр с указанием учетного номера объекта, оформляет справку, которую вносит руководителю на подписание, подписанную справку направляет в территориальное подразделение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2636"/>
        <w:gridCol w:w="3489"/>
        <w:gridCol w:w="2465"/>
        <w:gridCol w:w="2465"/>
        <w:gridCol w:w="1976"/>
        <w:gridCol w:w="2232"/>
      </w:tblGrid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территориальном подразделении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прием и регистрацию обращений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лицо, ответственное за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регистрации справки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со справкой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со справкой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со справкой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со справкой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руководителю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с указанием о справки заместителю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Наложение резолюции с указанием о справки начальнику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 с указанием о справки должностному лицу, ответственному за оказание государственной услуги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справку нарочно либо высылает по почте получателю или представителю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рабочих дней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8"/>
        <w:gridCol w:w="5176"/>
        <w:gridCol w:w="48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1. Должностное лицо территориального подразделения, ответственное за прием и регистрацию обращений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Регистрация в журнале регистрации заявлений и передача документов руководителю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11 Регистрация в журнале регистрации справки, передача ее руководителю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2. Руководитель территориального подразделения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Ознакомление с корреспонденцией, наложение резолюции с указанием о передаче документов заместителю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12 Ознакомление со справкой, наложение резолюции с указанием о передаче справки заместителю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3. Заместитель руководителя территориального подразделения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Ознакомление с корреспонденцией, наложение резолюции с указанием о передаче документов начальнику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Ознакомление со справкой, наложение резолюции с указанием о передаче справки заместителю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4. Начальник отдела территориального подразделения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корреспонденцией, наложение резолюции с указанием о передаче документов должностному лицу, ответственному за оказание государственной услуги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14 Ознакомление со справкой, наложение резолюции с указанием о передаче справки заместителю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5. Должностное лицо территориального подразделения, ответственное за оказание государственной услуги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корреспонденцией, проверка соответствия объекта представленным документам, обследование объекта, оформление и подписание акта, оформляет санитарно-эпидемиологическое о соответствии (несоответствии), которое вносит для подписания руководителю, подписанное санитарно-эпидемиологическое заключение о соответствии объекта вместе с заявкой направляет в Комитет либо подписанное санитарно-эпидемиологическое заключение о несоответствии объекта вместе с сопроводительным письмом об отказе на присвоение учетного номера объекту выдает получателю либо представителю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15 Ознакомление со справкой, выдает справку нарочно либо высылает по почте получателю или представителю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6. Должностное лицо Комитета, ответственное за прием и регистрацию обращений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Регистрация в журнале регистрации заявки, передача заявки руководителю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7. Руководитель Комитета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Ознакомление с корреспонденцией, наложение резолюции с указанием о передаче заявки заместителю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8. Заместитель руководителя Комитета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 Ознакомление с корреспонденцией, наложение резолюции с указанием о передаче заявки начальнику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9. Начальник управления Комитета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 Ознакомление с корреспонденцией, наложение резолюции с указанием о передаче заявки должностному лицу, ответственному за оказание государственной услуги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10. Должностное лицо Комитета, ответственное за оказание государственной услуги</w:t>
            </w:r>
          </w:p>
        </w:tc>
        <w:tc>
          <w:tcPr>
            <w:tcW w:w="5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 Ознакомление с заявкой, присваивает учетный номер объекту и вносит в Реестр, вносит объект в Реестр с указанием учетного номера объекта, оформляет справку, которую вносит руководителю на подписание, подписанную справку направляет в территориальное подразделение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8"/>
        <w:gridCol w:w="3049"/>
        <w:gridCol w:w="3431"/>
        <w:gridCol w:w="2583"/>
        <w:gridCol w:w="3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территориального подразделения, ответственное за прием и регистрацию обращений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территориального подразделения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территориального подразделения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территориального подразделения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Должностное лицо территориального подразделения, ответственное за оказание государственной услуги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Регистрация в журнале регистрации заявлений и передача документов руководителю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Ознакомление с корреспонденцией, наложение резолюции с указанием о передаче документов заместителю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Ознакомление с корреспонденцией, наложение резолюции с указанием о передаче документов начальнику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Ознакомление с корреспонденцией, наложение резолюции с указанием о передаче документов должностному лицу территориального подразделения, ответственному за оказание государственной услуги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Ознакомление с корреспонденцией, проверка соответствия объекта представленным документам, обследование объекта, оформление и подписание акта, оформляет санитарно-эпидемиологическое о несоответствии, которое вносит для подписания руководителю</w:t>
            </w:r>
          </w:p>
        </w:tc>
      </w:tr>
      <w:tr>
        <w:trPr>
          <w:trHeight w:val="30" w:hRule="atLeast"/>
        </w:trPr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 Подписанное санитарно-эпидемиологическое заключение о несоответствии объекта вместе с сопроводительным письмом об отказе на присвоение учетного номера объекту выдается получателю либо представителю</w:t>
            </w:r>
          </w:p>
        </w:tc>
      </w:tr>
    </w:tbl>
    <w:bookmarkStart w:name="z18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«Присвоение учетных номеров объектам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пищевой продукции,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подлежащей санитарно-эпидемиологическому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надзору»               </w:t>
      </w:r>
    </w:p>
    <w:bookmarkEnd w:id="34"/>
    <w:bookmarkStart w:name="z19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 оказания государственной услуги и СФЕ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8707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