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e1b2" w14:textId="345e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должностных лиц, имеющих право на ношение форменной одежды (без погон), Правил ношения форменной одежды (без погон) должностными лицами, осуществляющими государственный экологический контроль, и Образцов форменной одежды (без погон) и внесении изменений в приказ Министра охраны окружающей среды Республики Казахстан от 24 февраля 2012 года № 41-Ө "Об утверждении Правил отнесения категории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осуществляющий государственный экологический контроль"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11 октября 2012 года № 304-Ө. Зарегистрирован в Министерстве юстиции Республики Казахстан 15 ноября 2012 года № 8079. Утратил силу приказом Министра экологии, геологии и природных ресурсов Республики Казахстан от 26 декабря 2022 года № 775.</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26.12.2022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116 Экологического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должностей должностных лиц, имеющих право на ношение форменной одежды (без погон);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ношения форменной одежды (без погон) должностными лицами, осуществляющими государственный экологический контроль;</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Образцы</w:t>
      </w:r>
      <w:r>
        <w:rPr>
          <w:rFonts w:ascii="Times New Roman"/>
          <w:b w:val="false"/>
          <w:i w:val="false"/>
          <w:color w:val="000000"/>
          <w:sz w:val="28"/>
        </w:rPr>
        <w:t xml:space="preserve"> форменной одежды (без погон).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экологии, геологии и природных ресурсов РК от 10.03.2022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3. Департаменту экологического законодательства и правового обеспечения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2012 года № 304-Ө</w:t>
            </w:r>
          </w:p>
        </w:tc>
      </w:tr>
    </w:tbl>
    <w:bookmarkStart w:name="z12" w:id="7"/>
    <w:p>
      <w:pPr>
        <w:spacing w:after="0"/>
        <w:ind w:left="0"/>
        <w:jc w:val="left"/>
      </w:pPr>
      <w:r>
        <w:rPr>
          <w:rFonts w:ascii="Times New Roman"/>
          <w:b/>
          <w:i w:val="false"/>
          <w:color w:val="000000"/>
        </w:rPr>
        <w:t xml:space="preserve"> Перечень</w:t>
      </w:r>
      <w:r>
        <w:br/>
      </w:r>
      <w:r>
        <w:rPr>
          <w:rFonts w:ascii="Times New Roman"/>
          <w:b/>
          <w:i w:val="false"/>
          <w:color w:val="000000"/>
        </w:rPr>
        <w:t>должностей должностных лиц, имеющих право</w:t>
      </w:r>
      <w:r>
        <w:br/>
      </w:r>
      <w:r>
        <w:rPr>
          <w:rFonts w:ascii="Times New Roman"/>
          <w:b/>
          <w:i w:val="false"/>
          <w:color w:val="000000"/>
        </w:rPr>
        <w:t>на ношение форменной одежды (без погон)</w:t>
      </w:r>
    </w:p>
    <w:bookmarkEnd w:id="7"/>
    <w:p>
      <w:pPr>
        <w:spacing w:after="0"/>
        <w:ind w:left="0"/>
        <w:jc w:val="both"/>
      </w:pPr>
      <w:r>
        <w:rPr>
          <w:rFonts w:ascii="Times New Roman"/>
          <w:b w:val="false"/>
          <w:i w:val="false"/>
          <w:color w:val="ff0000"/>
          <w:sz w:val="28"/>
        </w:rPr>
        <w:t xml:space="preserve">
      Сноска. Перечень в редакции приказа Министра энергетики РК от 05.02.2016 </w:t>
      </w:r>
      <w:r>
        <w:rPr>
          <w:rFonts w:ascii="Times New Roman"/>
          <w:b w:val="false"/>
          <w:i w:val="false"/>
          <w:color w:val="ff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8"/>
    <w:p>
      <w:pPr>
        <w:spacing w:after="0"/>
        <w:ind w:left="0"/>
        <w:jc w:val="both"/>
      </w:pPr>
      <w:r>
        <w:rPr>
          <w:rFonts w:ascii="Times New Roman"/>
          <w:b w:val="false"/>
          <w:i w:val="false"/>
          <w:color w:val="000000"/>
          <w:sz w:val="28"/>
        </w:rPr>
        <w:t>
      1. Главный государственный экологический инспектор Республики Казахстан, являющийся заместителем председателя Комитета экологического регулирования и контроля Министерства энергетики Республики Казахстан (далее – Комитет).</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2. Заместитель Главного государственного экологического инспектора Республики Казахстан, являющийся руководителем управления государственного экологического контроля Комитета.</w:t>
      </w:r>
    </w:p>
    <w:bookmarkEnd w:id="9"/>
    <w:bookmarkStart w:name="z15" w:id="10"/>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 являющиеся главными экспертами управления государственного экологического контроля Комитета.</w:t>
      </w:r>
    </w:p>
    <w:bookmarkEnd w:id="10"/>
    <w:bookmarkStart w:name="z16" w:id="11"/>
    <w:p>
      <w:pPr>
        <w:spacing w:after="0"/>
        <w:ind w:left="0"/>
        <w:jc w:val="both"/>
      </w:pPr>
      <w:r>
        <w:rPr>
          <w:rFonts w:ascii="Times New Roman"/>
          <w:b w:val="false"/>
          <w:i w:val="false"/>
          <w:color w:val="000000"/>
          <w:sz w:val="28"/>
        </w:rPr>
        <w:t>
      4. Старшие государственные экологические инспекторы Республики Казахстан, являющиеся руководителем и главными экспертами управления государственного метролого-аналитического контроля Комитета.</w:t>
      </w:r>
    </w:p>
    <w:bookmarkEnd w:id="11"/>
    <w:bookmarkStart w:name="z17" w:id="12"/>
    <w:p>
      <w:pPr>
        <w:spacing w:after="0"/>
        <w:ind w:left="0"/>
        <w:jc w:val="both"/>
      </w:pPr>
      <w:r>
        <w:rPr>
          <w:rFonts w:ascii="Times New Roman"/>
          <w:b w:val="false"/>
          <w:i w:val="false"/>
          <w:color w:val="000000"/>
          <w:sz w:val="28"/>
        </w:rPr>
        <w:t>
      5. Государственные экологические инспекторы Республики Казахстан, являющиеся экспертами управления государственного экологического контроля Комитета.</w:t>
      </w:r>
    </w:p>
    <w:bookmarkEnd w:id="12"/>
    <w:bookmarkStart w:name="z18" w:id="13"/>
    <w:p>
      <w:pPr>
        <w:spacing w:after="0"/>
        <w:ind w:left="0"/>
        <w:jc w:val="both"/>
      </w:pPr>
      <w:r>
        <w:rPr>
          <w:rFonts w:ascii="Times New Roman"/>
          <w:b w:val="false"/>
          <w:i w:val="false"/>
          <w:color w:val="000000"/>
          <w:sz w:val="28"/>
        </w:rPr>
        <w:t>
      6. Государственные экологические инспекторы Республики Казахстан, являющиеся экспертами управления государственного метролого-аналитического контроля Комитета.</w:t>
      </w:r>
    </w:p>
    <w:bookmarkEnd w:id="13"/>
    <w:bookmarkStart w:name="z19" w:id="14"/>
    <w:p>
      <w:pPr>
        <w:spacing w:after="0"/>
        <w:ind w:left="0"/>
        <w:jc w:val="both"/>
      </w:pPr>
      <w:r>
        <w:rPr>
          <w:rFonts w:ascii="Times New Roman"/>
          <w:b w:val="false"/>
          <w:i w:val="false"/>
          <w:color w:val="000000"/>
          <w:sz w:val="28"/>
        </w:rPr>
        <w:t>
      7. Главные государственные экологические инспекторы областей (городов республиканского значения, столицы), являющиеся заместителями руководителей территориальных органов Комитета.</w:t>
      </w:r>
    </w:p>
    <w:bookmarkEnd w:id="14"/>
    <w:bookmarkStart w:name="z78" w:id="15"/>
    <w:p>
      <w:pPr>
        <w:spacing w:after="0"/>
        <w:ind w:left="0"/>
        <w:jc w:val="both"/>
      </w:pPr>
      <w:r>
        <w:rPr>
          <w:rFonts w:ascii="Times New Roman"/>
          <w:b w:val="false"/>
          <w:i w:val="false"/>
          <w:color w:val="000000"/>
          <w:sz w:val="28"/>
        </w:rPr>
        <w:t>
      8. Старшие государственные экологические инспекторы областей (городов республиканского значения, столицы), являющиеся руководителями отделов государственного экологического контроля территориальных органов Комитета.</w:t>
      </w:r>
    </w:p>
    <w:bookmarkEnd w:id="15"/>
    <w:bookmarkStart w:name="z143" w:id="16"/>
    <w:p>
      <w:pPr>
        <w:spacing w:after="0"/>
        <w:ind w:left="0"/>
        <w:jc w:val="both"/>
      </w:pPr>
      <w:r>
        <w:rPr>
          <w:rFonts w:ascii="Times New Roman"/>
          <w:b w:val="false"/>
          <w:i w:val="false"/>
          <w:color w:val="000000"/>
          <w:sz w:val="28"/>
        </w:rPr>
        <w:t>
      9. Старшие государственные экологические инспекторы областей (городов республиканского значения, столицы), являющиеся руководителями отделов лабораторно-аналитического контроля территориальных органов Комитета.</w:t>
      </w:r>
    </w:p>
    <w:bookmarkEnd w:id="16"/>
    <w:bookmarkStart w:name="z144" w:id="17"/>
    <w:p>
      <w:pPr>
        <w:spacing w:after="0"/>
        <w:ind w:left="0"/>
        <w:jc w:val="both"/>
      </w:pPr>
      <w:r>
        <w:rPr>
          <w:rFonts w:ascii="Times New Roman"/>
          <w:b w:val="false"/>
          <w:i w:val="false"/>
          <w:color w:val="000000"/>
          <w:sz w:val="28"/>
        </w:rPr>
        <w:t>
      10. Государственные экологические инспекторы областей (городов республиканского значения, столицы), являющиеся главными специалистами отделов государственного экологического контроля территориальных органов Комитета.</w:t>
      </w:r>
    </w:p>
    <w:bookmarkEnd w:id="17"/>
    <w:bookmarkStart w:name="z145" w:id="18"/>
    <w:p>
      <w:pPr>
        <w:spacing w:after="0"/>
        <w:ind w:left="0"/>
        <w:jc w:val="both"/>
      </w:pPr>
      <w:r>
        <w:rPr>
          <w:rFonts w:ascii="Times New Roman"/>
          <w:b w:val="false"/>
          <w:i w:val="false"/>
          <w:color w:val="000000"/>
          <w:sz w:val="28"/>
        </w:rPr>
        <w:t>
      11. Государственные экологические инспекторы областей (городов республиканского значения, столицы), являющиеся главными специалистами отделов лабораторно-аналитического контроля территориальных органов Комитета.</w:t>
      </w:r>
    </w:p>
    <w:bookmarkEnd w:id="18"/>
    <w:bookmarkStart w:name="z146" w:id="19"/>
    <w:p>
      <w:pPr>
        <w:spacing w:after="0"/>
        <w:ind w:left="0"/>
        <w:jc w:val="both"/>
      </w:pPr>
      <w:r>
        <w:rPr>
          <w:rFonts w:ascii="Times New Roman"/>
          <w:b w:val="false"/>
          <w:i w:val="false"/>
          <w:color w:val="000000"/>
          <w:sz w:val="28"/>
        </w:rPr>
        <w:t>
      12. Государственные экологические инспекторы областей (городов республиканского значения, столицы), являющиеся ведущими специалистами отделов государственного экологического контроля территориальных органов Комитета.</w:t>
      </w:r>
    </w:p>
    <w:bookmarkEnd w:id="19"/>
    <w:bookmarkStart w:name="z147" w:id="20"/>
    <w:p>
      <w:pPr>
        <w:spacing w:after="0"/>
        <w:ind w:left="0"/>
        <w:jc w:val="both"/>
      </w:pPr>
      <w:r>
        <w:rPr>
          <w:rFonts w:ascii="Times New Roman"/>
          <w:b w:val="false"/>
          <w:i w:val="false"/>
          <w:color w:val="000000"/>
          <w:sz w:val="28"/>
        </w:rPr>
        <w:t>
      13. Государственные экологические инспекторы областей (городов республиканского значения, столицы), являющиеся ведущими специалистами отделов лабораторно-аналитического контроля территориальных органов Комитета.</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2012 года № 304-Ө</w:t>
            </w:r>
          </w:p>
        </w:tc>
      </w:tr>
    </w:tbl>
    <w:bookmarkStart w:name="z21" w:id="21"/>
    <w:p>
      <w:pPr>
        <w:spacing w:after="0"/>
        <w:ind w:left="0"/>
        <w:jc w:val="left"/>
      </w:pPr>
      <w:r>
        <w:rPr>
          <w:rFonts w:ascii="Times New Roman"/>
          <w:b/>
          <w:i w:val="false"/>
          <w:color w:val="000000"/>
        </w:rPr>
        <w:t xml:space="preserve"> Правила</w:t>
      </w:r>
      <w:r>
        <w:br/>
      </w:r>
      <w:r>
        <w:rPr>
          <w:rFonts w:ascii="Times New Roman"/>
          <w:b/>
          <w:i w:val="false"/>
          <w:color w:val="000000"/>
        </w:rPr>
        <w:t>ношения форменной одежды (без погон) должностными лицами,</w:t>
      </w:r>
      <w:r>
        <w:br/>
      </w:r>
      <w:r>
        <w:rPr>
          <w:rFonts w:ascii="Times New Roman"/>
          <w:b/>
          <w:i w:val="false"/>
          <w:color w:val="000000"/>
        </w:rPr>
        <w:t>осуществляющими государственный экологический контроль</w:t>
      </w:r>
    </w:p>
    <w:bookmarkEnd w:id="21"/>
    <w:p>
      <w:pPr>
        <w:spacing w:after="0"/>
        <w:ind w:left="0"/>
        <w:jc w:val="both"/>
      </w:pPr>
      <w:r>
        <w:rPr>
          <w:rFonts w:ascii="Times New Roman"/>
          <w:b w:val="false"/>
          <w:i w:val="false"/>
          <w:color w:val="ff0000"/>
          <w:sz w:val="28"/>
        </w:rPr>
        <w:t xml:space="preserve">
      Сноска. В наименование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22"/>
    <w:p>
      <w:pPr>
        <w:spacing w:after="0"/>
        <w:ind w:left="0"/>
        <w:jc w:val="both"/>
      </w:pPr>
      <w:r>
        <w:rPr>
          <w:rFonts w:ascii="Times New Roman"/>
          <w:b w:val="false"/>
          <w:i w:val="false"/>
          <w:color w:val="000000"/>
          <w:sz w:val="28"/>
        </w:rPr>
        <w:t xml:space="preserve">
      1. Настоящие Правила ношения форменной одежды (без погон) должностными лицами, осуществляющими государственный экологический контроль (далее – Правила) разработаны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2. Должностными лицами, осуществляющими государственный экологический контроль, являются государственные экологические инспектора Комитета и его территориальных органов.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при исполнении служебных обязанностей носят форменную одежду (без погон).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4. Право ношения форменной одежды государственными экологическими инспекторами утрачивается при переводе на другие должности, где ношение форменной одежды не предусмотрено, или увольнении из Комитета и его территориальных органов.</w:t>
      </w:r>
    </w:p>
    <w:bookmarkEnd w:id="25"/>
    <w:bookmarkStart w:name="z26" w:id="26"/>
    <w:p>
      <w:pPr>
        <w:spacing w:after="0"/>
        <w:ind w:left="0"/>
        <w:jc w:val="both"/>
      </w:pPr>
      <w:r>
        <w:rPr>
          <w:rFonts w:ascii="Times New Roman"/>
          <w:b w:val="false"/>
          <w:i w:val="false"/>
          <w:color w:val="000000"/>
          <w:sz w:val="28"/>
        </w:rPr>
        <w:t>
      При освобождении от занимаемой должности государственный экологический инспектор в трехдневный срок сдает форменную одежду.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5. Выдача форменной одежды (без погон) должностным лицам, осуществляющим государственный экологический контроль, производится в соответствии с Перечнем форменной одежды (без погон) должностных лиц, осуществляющих государственный экологический контроль (</w:t>
      </w:r>
      <w:r>
        <w:rPr>
          <w:rFonts w:ascii="Times New Roman"/>
          <w:b w:val="false"/>
          <w:i w:val="false"/>
          <w:color w:val="000000"/>
          <w:sz w:val="28"/>
        </w:rPr>
        <w:t>приложение 1</w:t>
      </w:r>
      <w:r>
        <w:rPr>
          <w:rFonts w:ascii="Times New Roman"/>
          <w:b w:val="false"/>
          <w:i w:val="false"/>
          <w:color w:val="000000"/>
          <w:sz w:val="28"/>
        </w:rPr>
        <w:t>) к настоящим Правилам и Нормами выдачи форменной одежды (без погон) должностным лицам, осуществляющих государственный экологический контроль, (</w:t>
      </w:r>
      <w:r>
        <w:rPr>
          <w:rFonts w:ascii="Times New Roman"/>
          <w:b w:val="false"/>
          <w:i w:val="false"/>
          <w:color w:val="000000"/>
          <w:sz w:val="28"/>
        </w:rPr>
        <w:t>приложение 2</w:t>
      </w:r>
      <w:r>
        <w:rPr>
          <w:rFonts w:ascii="Times New Roman"/>
          <w:b w:val="false"/>
          <w:i w:val="false"/>
          <w:color w:val="000000"/>
          <w:sz w:val="28"/>
        </w:rPr>
        <w:t>) к настоящим Правилам.</w:t>
      </w:r>
    </w:p>
    <w:bookmarkEnd w:id="27"/>
    <w:bookmarkStart w:name="z28" w:id="28"/>
    <w:p>
      <w:pPr>
        <w:spacing w:after="0"/>
        <w:ind w:left="0"/>
        <w:jc w:val="both"/>
      </w:pPr>
      <w:r>
        <w:rPr>
          <w:rFonts w:ascii="Times New Roman"/>
          <w:b w:val="false"/>
          <w:i w:val="false"/>
          <w:color w:val="000000"/>
          <w:sz w:val="28"/>
        </w:rPr>
        <w:t>
      Знаки различия на форменной одежде (без погон) должностных лиц, осуществляющих государственный экологический контроль, устанавливаются в соответствии с Табелем знаков различия на форменной одежде (без погон) должностных лиц, осуществляющих государственный экологический контроль, (</w:t>
      </w:r>
      <w:r>
        <w:rPr>
          <w:rFonts w:ascii="Times New Roman"/>
          <w:b w:val="false"/>
          <w:i w:val="false"/>
          <w:color w:val="000000"/>
          <w:sz w:val="28"/>
        </w:rPr>
        <w:t>приложение 3</w:t>
      </w:r>
      <w:r>
        <w:rPr>
          <w:rFonts w:ascii="Times New Roman"/>
          <w:b w:val="false"/>
          <w:i w:val="false"/>
          <w:color w:val="000000"/>
          <w:sz w:val="28"/>
        </w:rPr>
        <w:t>) к настоящим Правилам.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6. Должностные лица, осуществляющие государственный экологический контроль, при исполнении служебных обязанностей носят нагрудный знак (жетон), специальную печать и служебное удостоверение в соответствии с Атрибутами государственных экологических инспекторов, (</w:t>
      </w:r>
      <w:r>
        <w:rPr>
          <w:rFonts w:ascii="Times New Roman"/>
          <w:b w:val="false"/>
          <w:i w:val="false"/>
          <w:color w:val="000000"/>
          <w:sz w:val="28"/>
        </w:rPr>
        <w:t>приложение 4</w:t>
      </w:r>
      <w:r>
        <w:rPr>
          <w:rFonts w:ascii="Times New Roman"/>
          <w:b w:val="false"/>
          <w:i w:val="false"/>
          <w:color w:val="000000"/>
          <w:sz w:val="28"/>
        </w:rPr>
        <w:t>) к настоящим Правилам.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7. Ношение форменной одежды предусматривается в случаях:</w:t>
      </w:r>
    </w:p>
    <w:bookmarkEnd w:id="30"/>
    <w:bookmarkStart w:name="z31" w:id="31"/>
    <w:p>
      <w:pPr>
        <w:spacing w:after="0"/>
        <w:ind w:left="0"/>
        <w:jc w:val="both"/>
      </w:pPr>
      <w:r>
        <w:rPr>
          <w:rFonts w:ascii="Times New Roman"/>
          <w:b w:val="false"/>
          <w:i w:val="false"/>
          <w:color w:val="000000"/>
          <w:sz w:val="28"/>
        </w:rPr>
        <w:t>
      1) выходная (парадная) - получения государственных наград, в дни праздников на торжественных, юбилейных заседаниях, на официальных приемах;</w:t>
      </w:r>
    </w:p>
    <w:bookmarkEnd w:id="31"/>
    <w:bookmarkStart w:name="z32" w:id="32"/>
    <w:p>
      <w:pPr>
        <w:spacing w:after="0"/>
        <w:ind w:left="0"/>
        <w:jc w:val="both"/>
      </w:pPr>
      <w:r>
        <w:rPr>
          <w:rFonts w:ascii="Times New Roman"/>
          <w:b w:val="false"/>
          <w:i w:val="false"/>
          <w:color w:val="000000"/>
          <w:sz w:val="28"/>
        </w:rPr>
        <w:t>
      2) повседневная - исполнения служебных обязанностей;</w:t>
      </w:r>
    </w:p>
    <w:bookmarkEnd w:id="32"/>
    <w:bookmarkStart w:name="z33" w:id="33"/>
    <w:p>
      <w:pPr>
        <w:spacing w:after="0"/>
        <w:ind w:left="0"/>
        <w:jc w:val="both"/>
      </w:pPr>
      <w:r>
        <w:rPr>
          <w:rFonts w:ascii="Times New Roman"/>
          <w:b w:val="false"/>
          <w:i w:val="false"/>
          <w:color w:val="000000"/>
          <w:sz w:val="28"/>
        </w:rPr>
        <w:t>
      3) специальная (полевая) - исполнения служебных обязанностей, связанных с проведением проверок по соблюдению хозяйствующими субъектами природоохранного законодательства.</w:t>
      </w:r>
    </w:p>
    <w:bookmarkEnd w:id="33"/>
    <w:bookmarkStart w:name="z34" w:id="34"/>
    <w:p>
      <w:pPr>
        <w:spacing w:after="0"/>
        <w:ind w:left="0"/>
        <w:jc w:val="both"/>
      </w:pPr>
      <w:r>
        <w:rPr>
          <w:rFonts w:ascii="Times New Roman"/>
          <w:b w:val="false"/>
          <w:i w:val="false"/>
          <w:color w:val="000000"/>
          <w:sz w:val="28"/>
        </w:rPr>
        <w:t>
      8. Не допускается:</w:t>
      </w:r>
    </w:p>
    <w:bookmarkEnd w:id="34"/>
    <w:bookmarkStart w:name="z35" w:id="35"/>
    <w:p>
      <w:pPr>
        <w:spacing w:after="0"/>
        <w:ind w:left="0"/>
        <w:jc w:val="both"/>
      </w:pPr>
      <w:r>
        <w:rPr>
          <w:rFonts w:ascii="Times New Roman"/>
          <w:b w:val="false"/>
          <w:i w:val="false"/>
          <w:color w:val="000000"/>
          <w:sz w:val="28"/>
        </w:rPr>
        <w:t>
      1) ношение форменной одежды и знаков различия лицами, которым не предоставлено такое право;</w:t>
      </w:r>
    </w:p>
    <w:bookmarkEnd w:id="35"/>
    <w:bookmarkStart w:name="z36" w:id="36"/>
    <w:p>
      <w:pPr>
        <w:spacing w:after="0"/>
        <w:ind w:left="0"/>
        <w:jc w:val="both"/>
      </w:pPr>
      <w:r>
        <w:rPr>
          <w:rFonts w:ascii="Times New Roman"/>
          <w:b w:val="false"/>
          <w:i w:val="false"/>
          <w:color w:val="000000"/>
          <w:sz w:val="28"/>
        </w:rPr>
        <w:t>
      2) смешение предметов форменной одежды летней и зимней, парадной, повседневной с полевой одеждой, также форменной и гражданской;</w:t>
      </w:r>
    </w:p>
    <w:bookmarkEnd w:id="36"/>
    <w:bookmarkStart w:name="z37" w:id="37"/>
    <w:p>
      <w:pPr>
        <w:spacing w:after="0"/>
        <w:ind w:left="0"/>
        <w:jc w:val="both"/>
      </w:pPr>
      <w:r>
        <w:rPr>
          <w:rFonts w:ascii="Times New Roman"/>
          <w:b w:val="false"/>
          <w:i w:val="false"/>
          <w:color w:val="000000"/>
          <w:sz w:val="28"/>
        </w:rPr>
        <w:t>
      3) ношение форменной одежды и знаков различий не установленных образцов;</w:t>
      </w:r>
    </w:p>
    <w:bookmarkEnd w:id="37"/>
    <w:bookmarkStart w:name="z38" w:id="38"/>
    <w:p>
      <w:pPr>
        <w:spacing w:after="0"/>
        <w:ind w:left="0"/>
        <w:jc w:val="both"/>
      </w:pPr>
      <w:r>
        <w:rPr>
          <w:rFonts w:ascii="Times New Roman"/>
          <w:b w:val="false"/>
          <w:i w:val="false"/>
          <w:color w:val="000000"/>
          <w:sz w:val="28"/>
        </w:rPr>
        <w:t>
      4) ношение рубашки (сорочек, блузок) парадной формы иных цветов, кроме белого;</w:t>
      </w:r>
    </w:p>
    <w:bookmarkEnd w:id="38"/>
    <w:bookmarkStart w:name="z39" w:id="39"/>
    <w:p>
      <w:pPr>
        <w:spacing w:after="0"/>
        <w:ind w:left="0"/>
        <w:jc w:val="both"/>
      </w:pPr>
      <w:r>
        <w:rPr>
          <w:rFonts w:ascii="Times New Roman"/>
          <w:b w:val="false"/>
          <w:i w:val="false"/>
          <w:color w:val="000000"/>
          <w:sz w:val="28"/>
        </w:rPr>
        <w:t>
      5) ношение в карманах крупных предметов, нарушающих внешний вид форменной одежды.</w:t>
      </w:r>
    </w:p>
    <w:bookmarkEnd w:id="39"/>
    <w:bookmarkStart w:name="z40" w:id="40"/>
    <w:p>
      <w:pPr>
        <w:spacing w:after="0"/>
        <w:ind w:left="0"/>
        <w:jc w:val="both"/>
      </w:pPr>
      <w:r>
        <w:rPr>
          <w:rFonts w:ascii="Times New Roman"/>
          <w:b w:val="false"/>
          <w:i w:val="false"/>
          <w:color w:val="000000"/>
          <w:sz w:val="28"/>
        </w:rPr>
        <w:t>
      9. Оснащение государственных экологических инспекторов форменной одеждой финансируется в рамках государственного заказа.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ношения форменной</w:t>
            </w:r>
            <w:r>
              <w:br/>
            </w:r>
            <w:r>
              <w:rPr>
                <w:rFonts w:ascii="Times New Roman"/>
                <w:b w:val="false"/>
                <w:i w:val="false"/>
                <w:color w:val="000000"/>
                <w:sz w:val="20"/>
              </w:rPr>
              <w:t>одежды (без погон) должностными</w:t>
            </w:r>
            <w:r>
              <w:br/>
            </w:r>
            <w:r>
              <w:rPr>
                <w:rFonts w:ascii="Times New Roman"/>
                <w:b w:val="false"/>
                <w:i w:val="false"/>
                <w:color w:val="000000"/>
                <w:sz w:val="20"/>
              </w:rPr>
              <w:t>лицами, осуществляющими</w:t>
            </w:r>
            <w:r>
              <w:br/>
            </w:r>
            <w:r>
              <w:rPr>
                <w:rFonts w:ascii="Times New Roman"/>
                <w:b w:val="false"/>
                <w:i w:val="false"/>
                <w:color w:val="000000"/>
                <w:sz w:val="20"/>
              </w:rPr>
              <w:t>государственный экологический</w:t>
            </w:r>
            <w:r>
              <w:br/>
            </w:r>
            <w:r>
              <w:rPr>
                <w:rFonts w:ascii="Times New Roman"/>
                <w:b w:val="false"/>
                <w:i w:val="false"/>
                <w:color w:val="000000"/>
                <w:sz w:val="20"/>
              </w:rPr>
              <w:t>контроль</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1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bookmarkStart w:name="z42" w:id="41"/>
    <w:p>
      <w:pPr>
        <w:spacing w:after="0"/>
        <w:ind w:left="0"/>
        <w:jc w:val="left"/>
      </w:pPr>
      <w:r>
        <w:rPr>
          <w:rFonts w:ascii="Times New Roman"/>
          <w:b/>
          <w:i w:val="false"/>
          <w:color w:val="000000"/>
        </w:rPr>
        <w:t xml:space="preserve"> Перечень</w:t>
      </w:r>
      <w:r>
        <w:br/>
      </w:r>
      <w:r>
        <w:rPr>
          <w:rFonts w:ascii="Times New Roman"/>
          <w:b/>
          <w:i w:val="false"/>
          <w:color w:val="000000"/>
        </w:rPr>
        <w:t>форменной одежды (без погон) должностных лиц,</w:t>
      </w:r>
      <w:r>
        <w:br/>
      </w:r>
      <w:r>
        <w:rPr>
          <w:rFonts w:ascii="Times New Roman"/>
          <w:b/>
          <w:i w:val="false"/>
          <w:color w:val="000000"/>
        </w:rPr>
        <w:t>осуществляющих государственный экологический контроль</w:t>
      </w:r>
    </w:p>
    <w:bookmarkEnd w:id="41"/>
    <w:p>
      <w:pPr>
        <w:spacing w:after="0"/>
        <w:ind w:left="0"/>
        <w:jc w:val="both"/>
      </w:pPr>
      <w:r>
        <w:rPr>
          <w:rFonts w:ascii="Times New Roman"/>
          <w:b w:val="false"/>
          <w:i w:val="false"/>
          <w:color w:val="ff0000"/>
          <w:sz w:val="28"/>
        </w:rPr>
        <w:t xml:space="preserve">
      Сноска. В наименование приложения 1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Мужская форменная одежда:</w:t>
      </w:r>
    </w:p>
    <w:p>
      <w:pPr>
        <w:spacing w:after="0"/>
        <w:ind w:left="0"/>
        <w:jc w:val="both"/>
      </w:pPr>
      <w:r>
        <w:rPr>
          <w:rFonts w:ascii="Times New Roman"/>
          <w:b w:val="false"/>
          <w:i w:val="false"/>
          <w:color w:val="000000"/>
          <w:sz w:val="28"/>
        </w:rPr>
        <w:t>
      1) повседневная:</w:t>
      </w:r>
    </w:p>
    <w:p>
      <w:pPr>
        <w:spacing w:after="0"/>
        <w:ind w:left="0"/>
        <w:jc w:val="both"/>
      </w:pPr>
      <w:r>
        <w:rPr>
          <w:rFonts w:ascii="Times New Roman"/>
          <w:b w:val="false"/>
          <w:i w:val="false"/>
          <w:color w:val="000000"/>
          <w:sz w:val="28"/>
        </w:rPr>
        <w:t>
      летняя:</w:t>
      </w:r>
    </w:p>
    <w:p>
      <w:pPr>
        <w:spacing w:after="0"/>
        <w:ind w:left="0"/>
        <w:jc w:val="both"/>
      </w:pPr>
      <w:r>
        <w:rPr>
          <w:rFonts w:ascii="Times New Roman"/>
          <w:b w:val="false"/>
          <w:i w:val="false"/>
          <w:color w:val="000000"/>
          <w:sz w:val="28"/>
        </w:rPr>
        <w:t>
      костюм (пиджак и брюки);</w:t>
      </w:r>
    </w:p>
    <w:p>
      <w:pPr>
        <w:spacing w:after="0"/>
        <w:ind w:left="0"/>
        <w:jc w:val="both"/>
      </w:pPr>
      <w:r>
        <w:rPr>
          <w:rFonts w:ascii="Times New Roman"/>
          <w:b w:val="false"/>
          <w:i w:val="false"/>
          <w:color w:val="000000"/>
          <w:sz w:val="28"/>
        </w:rPr>
        <w:t>
      фуражка;</w:t>
      </w:r>
    </w:p>
    <w:p>
      <w:pPr>
        <w:spacing w:after="0"/>
        <w:ind w:left="0"/>
        <w:jc w:val="both"/>
      </w:pPr>
      <w:r>
        <w:rPr>
          <w:rFonts w:ascii="Times New Roman"/>
          <w:b w:val="false"/>
          <w:i w:val="false"/>
          <w:color w:val="000000"/>
          <w:sz w:val="28"/>
        </w:rPr>
        <w:t>
      ремень для брюк;</w:t>
      </w:r>
    </w:p>
    <w:p>
      <w:pPr>
        <w:spacing w:after="0"/>
        <w:ind w:left="0"/>
        <w:jc w:val="both"/>
      </w:pPr>
      <w:r>
        <w:rPr>
          <w:rFonts w:ascii="Times New Roman"/>
          <w:b w:val="false"/>
          <w:i w:val="false"/>
          <w:color w:val="000000"/>
          <w:sz w:val="28"/>
        </w:rPr>
        <w:t>
      сорочка;</w:t>
      </w:r>
    </w:p>
    <w:p>
      <w:pPr>
        <w:spacing w:after="0"/>
        <w:ind w:left="0"/>
        <w:jc w:val="both"/>
      </w:pPr>
      <w:r>
        <w:rPr>
          <w:rFonts w:ascii="Times New Roman"/>
          <w:b w:val="false"/>
          <w:i w:val="false"/>
          <w:color w:val="000000"/>
          <w:sz w:val="28"/>
        </w:rPr>
        <w:t>
      туфли;</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зимняя:</w:t>
      </w:r>
    </w:p>
    <w:p>
      <w:pPr>
        <w:spacing w:after="0"/>
        <w:ind w:left="0"/>
        <w:jc w:val="both"/>
      </w:pPr>
      <w:r>
        <w:rPr>
          <w:rFonts w:ascii="Times New Roman"/>
          <w:b w:val="false"/>
          <w:i w:val="false"/>
          <w:color w:val="000000"/>
          <w:sz w:val="28"/>
        </w:rPr>
        <w:t>
      костюм (пиджак и брюки);</w:t>
      </w:r>
    </w:p>
    <w:p>
      <w:pPr>
        <w:spacing w:after="0"/>
        <w:ind w:left="0"/>
        <w:jc w:val="both"/>
      </w:pPr>
      <w:r>
        <w:rPr>
          <w:rFonts w:ascii="Times New Roman"/>
          <w:b w:val="false"/>
          <w:i w:val="false"/>
          <w:color w:val="000000"/>
          <w:sz w:val="28"/>
        </w:rPr>
        <w:t>
      шапка;</w:t>
      </w:r>
    </w:p>
    <w:p>
      <w:pPr>
        <w:spacing w:after="0"/>
        <w:ind w:left="0"/>
        <w:jc w:val="both"/>
      </w:pPr>
      <w:r>
        <w:rPr>
          <w:rFonts w:ascii="Times New Roman"/>
          <w:b w:val="false"/>
          <w:i w:val="false"/>
          <w:color w:val="000000"/>
          <w:sz w:val="28"/>
        </w:rPr>
        <w:t>
      ремень для брюк;</w:t>
      </w:r>
    </w:p>
    <w:p>
      <w:pPr>
        <w:spacing w:after="0"/>
        <w:ind w:left="0"/>
        <w:jc w:val="both"/>
      </w:pPr>
      <w:r>
        <w:rPr>
          <w:rFonts w:ascii="Times New Roman"/>
          <w:b w:val="false"/>
          <w:i w:val="false"/>
          <w:color w:val="000000"/>
          <w:sz w:val="28"/>
        </w:rPr>
        <w:t>
      сорочка;</w:t>
      </w:r>
    </w:p>
    <w:p>
      <w:pPr>
        <w:spacing w:after="0"/>
        <w:ind w:left="0"/>
        <w:jc w:val="both"/>
      </w:pPr>
      <w:r>
        <w:rPr>
          <w:rFonts w:ascii="Times New Roman"/>
          <w:b w:val="false"/>
          <w:i w:val="false"/>
          <w:color w:val="000000"/>
          <w:sz w:val="28"/>
        </w:rPr>
        <w:t>
      безрукавка;</w:t>
      </w:r>
    </w:p>
    <w:p>
      <w:pPr>
        <w:spacing w:after="0"/>
        <w:ind w:left="0"/>
        <w:jc w:val="both"/>
      </w:pPr>
      <w:r>
        <w:rPr>
          <w:rFonts w:ascii="Times New Roman"/>
          <w:b w:val="false"/>
          <w:i w:val="false"/>
          <w:color w:val="000000"/>
          <w:sz w:val="28"/>
        </w:rPr>
        <w:t>
      ботинки на меху;</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пальто;</w:t>
      </w:r>
    </w:p>
    <w:p>
      <w:pPr>
        <w:spacing w:after="0"/>
        <w:ind w:left="0"/>
        <w:jc w:val="both"/>
      </w:pPr>
      <w:r>
        <w:rPr>
          <w:rFonts w:ascii="Times New Roman"/>
          <w:b w:val="false"/>
          <w:i w:val="false"/>
          <w:color w:val="000000"/>
          <w:sz w:val="28"/>
        </w:rPr>
        <w:t>
      кашне;</w:t>
      </w:r>
    </w:p>
    <w:p>
      <w:pPr>
        <w:spacing w:after="0"/>
        <w:ind w:left="0"/>
        <w:jc w:val="both"/>
      </w:pPr>
      <w:r>
        <w:rPr>
          <w:rFonts w:ascii="Times New Roman"/>
          <w:b w:val="false"/>
          <w:i w:val="false"/>
          <w:color w:val="000000"/>
          <w:sz w:val="28"/>
        </w:rPr>
        <w:t>
      перчатки;</w:t>
      </w:r>
    </w:p>
    <w:p>
      <w:pPr>
        <w:spacing w:after="0"/>
        <w:ind w:left="0"/>
        <w:jc w:val="both"/>
      </w:pPr>
      <w:r>
        <w:rPr>
          <w:rFonts w:ascii="Times New Roman"/>
          <w:b w:val="false"/>
          <w:i w:val="false"/>
          <w:color w:val="000000"/>
          <w:sz w:val="28"/>
        </w:rPr>
        <w:t>
      2) парадная:</w:t>
      </w:r>
    </w:p>
    <w:p>
      <w:pPr>
        <w:spacing w:after="0"/>
        <w:ind w:left="0"/>
        <w:jc w:val="both"/>
      </w:pPr>
      <w:r>
        <w:rPr>
          <w:rFonts w:ascii="Times New Roman"/>
          <w:b w:val="false"/>
          <w:i w:val="false"/>
          <w:color w:val="000000"/>
          <w:sz w:val="28"/>
        </w:rPr>
        <w:t>
      костюм (пиджак и брюки);</w:t>
      </w:r>
    </w:p>
    <w:p>
      <w:pPr>
        <w:spacing w:after="0"/>
        <w:ind w:left="0"/>
        <w:jc w:val="both"/>
      </w:pPr>
      <w:r>
        <w:rPr>
          <w:rFonts w:ascii="Times New Roman"/>
          <w:b w:val="false"/>
          <w:i w:val="false"/>
          <w:color w:val="000000"/>
          <w:sz w:val="28"/>
        </w:rPr>
        <w:t>
      фуражка;</w:t>
      </w:r>
    </w:p>
    <w:p>
      <w:pPr>
        <w:spacing w:after="0"/>
        <w:ind w:left="0"/>
        <w:jc w:val="both"/>
      </w:pPr>
      <w:r>
        <w:rPr>
          <w:rFonts w:ascii="Times New Roman"/>
          <w:b w:val="false"/>
          <w:i w:val="false"/>
          <w:color w:val="000000"/>
          <w:sz w:val="28"/>
        </w:rPr>
        <w:t>
      ремень для брюк;</w:t>
      </w:r>
    </w:p>
    <w:p>
      <w:pPr>
        <w:spacing w:after="0"/>
        <w:ind w:left="0"/>
        <w:jc w:val="both"/>
      </w:pPr>
      <w:r>
        <w:rPr>
          <w:rFonts w:ascii="Times New Roman"/>
          <w:b w:val="false"/>
          <w:i w:val="false"/>
          <w:color w:val="000000"/>
          <w:sz w:val="28"/>
        </w:rPr>
        <w:t>
      сорочка;</w:t>
      </w:r>
    </w:p>
    <w:p>
      <w:pPr>
        <w:spacing w:after="0"/>
        <w:ind w:left="0"/>
        <w:jc w:val="both"/>
      </w:pPr>
      <w:r>
        <w:rPr>
          <w:rFonts w:ascii="Times New Roman"/>
          <w:b w:val="false"/>
          <w:i w:val="false"/>
          <w:color w:val="000000"/>
          <w:sz w:val="28"/>
        </w:rPr>
        <w:t>
      туфли;</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3) специальная (полевая):</w:t>
      </w:r>
    </w:p>
    <w:p>
      <w:pPr>
        <w:spacing w:after="0"/>
        <w:ind w:left="0"/>
        <w:jc w:val="both"/>
      </w:pPr>
      <w:r>
        <w:rPr>
          <w:rFonts w:ascii="Times New Roman"/>
          <w:b w:val="false"/>
          <w:i w:val="false"/>
          <w:color w:val="000000"/>
          <w:sz w:val="28"/>
        </w:rPr>
        <w:t xml:space="preserve">
      летняя: </w:t>
      </w:r>
    </w:p>
    <w:p>
      <w:pPr>
        <w:spacing w:after="0"/>
        <w:ind w:left="0"/>
        <w:jc w:val="both"/>
      </w:pPr>
      <w:r>
        <w:rPr>
          <w:rFonts w:ascii="Times New Roman"/>
          <w:b w:val="false"/>
          <w:i w:val="false"/>
          <w:color w:val="000000"/>
          <w:sz w:val="28"/>
        </w:rPr>
        <w:t>
      куртка;</w:t>
      </w:r>
    </w:p>
    <w:p>
      <w:pPr>
        <w:spacing w:after="0"/>
        <w:ind w:left="0"/>
        <w:jc w:val="both"/>
      </w:pPr>
      <w:r>
        <w:rPr>
          <w:rFonts w:ascii="Times New Roman"/>
          <w:b w:val="false"/>
          <w:i w:val="false"/>
          <w:color w:val="000000"/>
          <w:sz w:val="28"/>
        </w:rPr>
        <w:t>
      брюки;</w:t>
      </w:r>
    </w:p>
    <w:p>
      <w:pPr>
        <w:spacing w:after="0"/>
        <w:ind w:left="0"/>
        <w:jc w:val="both"/>
      </w:pPr>
      <w:r>
        <w:rPr>
          <w:rFonts w:ascii="Times New Roman"/>
          <w:b w:val="false"/>
          <w:i w:val="false"/>
          <w:color w:val="000000"/>
          <w:sz w:val="28"/>
        </w:rPr>
        <w:t>
      жилетка;</w:t>
      </w:r>
    </w:p>
    <w:p>
      <w:pPr>
        <w:spacing w:after="0"/>
        <w:ind w:left="0"/>
        <w:jc w:val="both"/>
      </w:pPr>
      <w:r>
        <w:rPr>
          <w:rFonts w:ascii="Times New Roman"/>
          <w:b w:val="false"/>
          <w:i w:val="false"/>
          <w:color w:val="000000"/>
          <w:sz w:val="28"/>
        </w:rPr>
        <w:t>
      сорочка;</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ботинки;</w:t>
      </w:r>
    </w:p>
    <w:p>
      <w:pPr>
        <w:spacing w:after="0"/>
        <w:ind w:left="0"/>
        <w:jc w:val="both"/>
      </w:pPr>
      <w:r>
        <w:rPr>
          <w:rFonts w:ascii="Times New Roman"/>
          <w:b w:val="false"/>
          <w:i w:val="false"/>
          <w:color w:val="000000"/>
          <w:sz w:val="28"/>
        </w:rPr>
        <w:t>
      кепи;</w:t>
      </w:r>
    </w:p>
    <w:p>
      <w:pPr>
        <w:spacing w:after="0"/>
        <w:ind w:left="0"/>
        <w:jc w:val="both"/>
      </w:pPr>
      <w:r>
        <w:rPr>
          <w:rFonts w:ascii="Times New Roman"/>
          <w:b w:val="false"/>
          <w:i w:val="false"/>
          <w:color w:val="000000"/>
          <w:sz w:val="28"/>
        </w:rPr>
        <w:t>
      зимняя:</w:t>
      </w:r>
    </w:p>
    <w:p>
      <w:pPr>
        <w:spacing w:after="0"/>
        <w:ind w:left="0"/>
        <w:jc w:val="both"/>
      </w:pPr>
      <w:r>
        <w:rPr>
          <w:rFonts w:ascii="Times New Roman"/>
          <w:b w:val="false"/>
          <w:i w:val="false"/>
          <w:color w:val="000000"/>
          <w:sz w:val="28"/>
        </w:rPr>
        <w:t>
      куртка;</w:t>
      </w:r>
    </w:p>
    <w:p>
      <w:pPr>
        <w:spacing w:after="0"/>
        <w:ind w:left="0"/>
        <w:jc w:val="both"/>
      </w:pPr>
      <w:r>
        <w:rPr>
          <w:rFonts w:ascii="Times New Roman"/>
          <w:b w:val="false"/>
          <w:i w:val="false"/>
          <w:color w:val="000000"/>
          <w:sz w:val="28"/>
        </w:rPr>
        <w:t>
      брюки;</w:t>
      </w:r>
    </w:p>
    <w:p>
      <w:pPr>
        <w:spacing w:after="0"/>
        <w:ind w:left="0"/>
        <w:jc w:val="both"/>
      </w:pPr>
      <w:r>
        <w:rPr>
          <w:rFonts w:ascii="Times New Roman"/>
          <w:b w:val="false"/>
          <w:i w:val="false"/>
          <w:color w:val="000000"/>
          <w:sz w:val="28"/>
        </w:rPr>
        <w:t>
      жилетка;</w:t>
      </w:r>
    </w:p>
    <w:p>
      <w:pPr>
        <w:spacing w:after="0"/>
        <w:ind w:left="0"/>
        <w:jc w:val="both"/>
      </w:pPr>
      <w:r>
        <w:rPr>
          <w:rFonts w:ascii="Times New Roman"/>
          <w:b w:val="false"/>
          <w:i w:val="false"/>
          <w:color w:val="000000"/>
          <w:sz w:val="28"/>
        </w:rPr>
        <w:t>
      джемпер;</w:t>
      </w:r>
    </w:p>
    <w:p>
      <w:pPr>
        <w:spacing w:after="0"/>
        <w:ind w:left="0"/>
        <w:jc w:val="both"/>
      </w:pPr>
      <w:r>
        <w:rPr>
          <w:rFonts w:ascii="Times New Roman"/>
          <w:b w:val="false"/>
          <w:i w:val="false"/>
          <w:color w:val="000000"/>
          <w:sz w:val="28"/>
        </w:rPr>
        <w:t>
      ботинки;</w:t>
      </w:r>
    </w:p>
    <w:p>
      <w:pPr>
        <w:spacing w:after="0"/>
        <w:ind w:left="0"/>
        <w:jc w:val="both"/>
      </w:pPr>
      <w:r>
        <w:rPr>
          <w:rFonts w:ascii="Times New Roman"/>
          <w:b w:val="false"/>
          <w:i w:val="false"/>
          <w:color w:val="000000"/>
          <w:sz w:val="28"/>
        </w:rPr>
        <w:t>
      кепи на меху.</w:t>
      </w:r>
    </w:p>
    <w:p>
      <w:pPr>
        <w:spacing w:after="0"/>
        <w:ind w:left="0"/>
        <w:jc w:val="both"/>
      </w:pPr>
      <w:r>
        <w:rPr>
          <w:rFonts w:ascii="Times New Roman"/>
          <w:b w:val="false"/>
          <w:i w:val="false"/>
          <w:color w:val="000000"/>
          <w:sz w:val="28"/>
        </w:rPr>
        <w:t>
      2. Женская форменная одежда:</w:t>
      </w:r>
    </w:p>
    <w:p>
      <w:pPr>
        <w:spacing w:after="0"/>
        <w:ind w:left="0"/>
        <w:jc w:val="both"/>
      </w:pPr>
      <w:r>
        <w:rPr>
          <w:rFonts w:ascii="Times New Roman"/>
          <w:b w:val="false"/>
          <w:i w:val="false"/>
          <w:color w:val="000000"/>
          <w:sz w:val="28"/>
        </w:rPr>
        <w:t>
      1) повседневная:</w:t>
      </w:r>
    </w:p>
    <w:p>
      <w:pPr>
        <w:spacing w:after="0"/>
        <w:ind w:left="0"/>
        <w:jc w:val="both"/>
      </w:pPr>
      <w:r>
        <w:rPr>
          <w:rFonts w:ascii="Times New Roman"/>
          <w:b w:val="false"/>
          <w:i w:val="false"/>
          <w:color w:val="000000"/>
          <w:sz w:val="28"/>
        </w:rPr>
        <w:t>
      летняя:</w:t>
      </w:r>
    </w:p>
    <w:p>
      <w:pPr>
        <w:spacing w:after="0"/>
        <w:ind w:left="0"/>
        <w:jc w:val="both"/>
      </w:pPr>
      <w:r>
        <w:rPr>
          <w:rFonts w:ascii="Times New Roman"/>
          <w:b w:val="false"/>
          <w:i w:val="false"/>
          <w:color w:val="000000"/>
          <w:sz w:val="28"/>
        </w:rPr>
        <w:t>
      костюм (жакет и юбка);</w:t>
      </w:r>
    </w:p>
    <w:p>
      <w:pPr>
        <w:spacing w:after="0"/>
        <w:ind w:left="0"/>
        <w:jc w:val="both"/>
      </w:pPr>
      <w:r>
        <w:rPr>
          <w:rFonts w:ascii="Times New Roman"/>
          <w:b w:val="false"/>
          <w:i w:val="false"/>
          <w:color w:val="000000"/>
          <w:sz w:val="28"/>
        </w:rPr>
        <w:t>
      пилотка;</w:t>
      </w:r>
    </w:p>
    <w:p>
      <w:pPr>
        <w:spacing w:after="0"/>
        <w:ind w:left="0"/>
        <w:jc w:val="both"/>
      </w:pPr>
      <w:r>
        <w:rPr>
          <w:rFonts w:ascii="Times New Roman"/>
          <w:b w:val="false"/>
          <w:i w:val="false"/>
          <w:color w:val="000000"/>
          <w:sz w:val="28"/>
        </w:rPr>
        <w:t>
      блузка;</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туфли;</w:t>
      </w:r>
    </w:p>
    <w:p>
      <w:pPr>
        <w:spacing w:after="0"/>
        <w:ind w:left="0"/>
        <w:jc w:val="both"/>
      </w:pPr>
      <w:r>
        <w:rPr>
          <w:rFonts w:ascii="Times New Roman"/>
          <w:b w:val="false"/>
          <w:i w:val="false"/>
          <w:color w:val="000000"/>
          <w:sz w:val="28"/>
        </w:rPr>
        <w:t>
      зимняя:</w:t>
      </w:r>
    </w:p>
    <w:p>
      <w:pPr>
        <w:spacing w:after="0"/>
        <w:ind w:left="0"/>
        <w:jc w:val="both"/>
      </w:pPr>
      <w:r>
        <w:rPr>
          <w:rFonts w:ascii="Times New Roman"/>
          <w:b w:val="false"/>
          <w:i w:val="false"/>
          <w:color w:val="000000"/>
          <w:sz w:val="28"/>
        </w:rPr>
        <w:t>
      костюм (жакет и брюки);</w:t>
      </w:r>
    </w:p>
    <w:p>
      <w:pPr>
        <w:spacing w:after="0"/>
        <w:ind w:left="0"/>
        <w:jc w:val="both"/>
      </w:pPr>
      <w:r>
        <w:rPr>
          <w:rFonts w:ascii="Times New Roman"/>
          <w:b w:val="false"/>
          <w:i w:val="false"/>
          <w:color w:val="000000"/>
          <w:sz w:val="28"/>
        </w:rPr>
        <w:t>
      шапка;</w:t>
      </w:r>
    </w:p>
    <w:p>
      <w:pPr>
        <w:spacing w:after="0"/>
        <w:ind w:left="0"/>
        <w:jc w:val="both"/>
      </w:pPr>
      <w:r>
        <w:rPr>
          <w:rFonts w:ascii="Times New Roman"/>
          <w:b w:val="false"/>
          <w:i w:val="false"/>
          <w:color w:val="000000"/>
          <w:sz w:val="28"/>
        </w:rPr>
        <w:t>
      блузка;</w:t>
      </w:r>
    </w:p>
    <w:p>
      <w:pPr>
        <w:spacing w:after="0"/>
        <w:ind w:left="0"/>
        <w:jc w:val="both"/>
      </w:pPr>
      <w:r>
        <w:rPr>
          <w:rFonts w:ascii="Times New Roman"/>
          <w:b w:val="false"/>
          <w:i w:val="false"/>
          <w:color w:val="000000"/>
          <w:sz w:val="28"/>
        </w:rPr>
        <w:t>
      безрукавка;</w:t>
      </w:r>
    </w:p>
    <w:p>
      <w:pPr>
        <w:spacing w:after="0"/>
        <w:ind w:left="0"/>
        <w:jc w:val="both"/>
      </w:pPr>
      <w:r>
        <w:rPr>
          <w:rFonts w:ascii="Times New Roman"/>
          <w:b w:val="false"/>
          <w:i w:val="false"/>
          <w:color w:val="000000"/>
          <w:sz w:val="28"/>
        </w:rPr>
        <w:t>
      ремень для брюк;</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пальто;</w:t>
      </w:r>
    </w:p>
    <w:p>
      <w:pPr>
        <w:spacing w:after="0"/>
        <w:ind w:left="0"/>
        <w:jc w:val="both"/>
      </w:pPr>
      <w:r>
        <w:rPr>
          <w:rFonts w:ascii="Times New Roman"/>
          <w:b w:val="false"/>
          <w:i w:val="false"/>
          <w:color w:val="000000"/>
          <w:sz w:val="28"/>
        </w:rPr>
        <w:t>
      кашне;</w:t>
      </w:r>
    </w:p>
    <w:p>
      <w:pPr>
        <w:spacing w:after="0"/>
        <w:ind w:left="0"/>
        <w:jc w:val="both"/>
      </w:pPr>
      <w:r>
        <w:rPr>
          <w:rFonts w:ascii="Times New Roman"/>
          <w:b w:val="false"/>
          <w:i w:val="false"/>
          <w:color w:val="000000"/>
          <w:sz w:val="28"/>
        </w:rPr>
        <w:t>
      перчатки;</w:t>
      </w:r>
    </w:p>
    <w:p>
      <w:pPr>
        <w:spacing w:after="0"/>
        <w:ind w:left="0"/>
        <w:jc w:val="both"/>
      </w:pPr>
      <w:r>
        <w:rPr>
          <w:rFonts w:ascii="Times New Roman"/>
          <w:b w:val="false"/>
          <w:i w:val="false"/>
          <w:color w:val="000000"/>
          <w:sz w:val="28"/>
        </w:rPr>
        <w:t>
      сапоги на меху;</w:t>
      </w:r>
    </w:p>
    <w:p>
      <w:pPr>
        <w:spacing w:after="0"/>
        <w:ind w:left="0"/>
        <w:jc w:val="both"/>
      </w:pPr>
      <w:r>
        <w:rPr>
          <w:rFonts w:ascii="Times New Roman"/>
          <w:b w:val="false"/>
          <w:i w:val="false"/>
          <w:color w:val="000000"/>
          <w:sz w:val="28"/>
        </w:rPr>
        <w:t>
      2) парадная:</w:t>
      </w:r>
    </w:p>
    <w:p>
      <w:pPr>
        <w:spacing w:after="0"/>
        <w:ind w:left="0"/>
        <w:jc w:val="both"/>
      </w:pPr>
      <w:r>
        <w:rPr>
          <w:rFonts w:ascii="Times New Roman"/>
          <w:b w:val="false"/>
          <w:i w:val="false"/>
          <w:color w:val="000000"/>
          <w:sz w:val="28"/>
        </w:rPr>
        <w:t>
      костюм (жакет и юбка);</w:t>
      </w:r>
    </w:p>
    <w:p>
      <w:pPr>
        <w:spacing w:after="0"/>
        <w:ind w:left="0"/>
        <w:jc w:val="both"/>
      </w:pPr>
      <w:r>
        <w:rPr>
          <w:rFonts w:ascii="Times New Roman"/>
          <w:b w:val="false"/>
          <w:i w:val="false"/>
          <w:color w:val="000000"/>
          <w:sz w:val="28"/>
        </w:rPr>
        <w:t>
      блузка;</w:t>
      </w:r>
    </w:p>
    <w:p>
      <w:pPr>
        <w:spacing w:after="0"/>
        <w:ind w:left="0"/>
        <w:jc w:val="both"/>
      </w:pPr>
      <w:r>
        <w:rPr>
          <w:rFonts w:ascii="Times New Roman"/>
          <w:b w:val="false"/>
          <w:i w:val="false"/>
          <w:color w:val="000000"/>
          <w:sz w:val="28"/>
        </w:rPr>
        <w:t>
      пилотка;</w:t>
      </w:r>
    </w:p>
    <w:p>
      <w:pPr>
        <w:spacing w:after="0"/>
        <w:ind w:left="0"/>
        <w:jc w:val="both"/>
      </w:pPr>
      <w:r>
        <w:rPr>
          <w:rFonts w:ascii="Times New Roman"/>
          <w:b w:val="false"/>
          <w:i w:val="false"/>
          <w:color w:val="000000"/>
          <w:sz w:val="28"/>
        </w:rPr>
        <w:t>
      галстук;</w:t>
      </w:r>
    </w:p>
    <w:p>
      <w:pPr>
        <w:spacing w:after="0"/>
        <w:ind w:left="0"/>
        <w:jc w:val="both"/>
      </w:pPr>
      <w:r>
        <w:rPr>
          <w:rFonts w:ascii="Times New Roman"/>
          <w:b w:val="false"/>
          <w:i w:val="false"/>
          <w:color w:val="000000"/>
          <w:sz w:val="28"/>
        </w:rPr>
        <w:t>
      туфли;</w:t>
      </w:r>
    </w:p>
    <w:p>
      <w:pPr>
        <w:spacing w:after="0"/>
        <w:ind w:left="0"/>
        <w:jc w:val="both"/>
      </w:pPr>
      <w:r>
        <w:rPr>
          <w:rFonts w:ascii="Times New Roman"/>
          <w:b w:val="false"/>
          <w:i w:val="false"/>
          <w:color w:val="000000"/>
          <w:sz w:val="28"/>
        </w:rPr>
        <w:t>
      3) специальная (полевая):</w:t>
      </w:r>
    </w:p>
    <w:p>
      <w:pPr>
        <w:spacing w:after="0"/>
        <w:ind w:left="0"/>
        <w:jc w:val="both"/>
      </w:pPr>
      <w:r>
        <w:rPr>
          <w:rFonts w:ascii="Times New Roman"/>
          <w:b w:val="false"/>
          <w:i w:val="false"/>
          <w:color w:val="000000"/>
          <w:sz w:val="28"/>
        </w:rPr>
        <w:t xml:space="preserve">
      летняя: </w:t>
      </w:r>
    </w:p>
    <w:p>
      <w:pPr>
        <w:spacing w:after="0"/>
        <w:ind w:left="0"/>
        <w:jc w:val="both"/>
      </w:pPr>
      <w:r>
        <w:rPr>
          <w:rFonts w:ascii="Times New Roman"/>
          <w:b w:val="false"/>
          <w:i w:val="false"/>
          <w:color w:val="000000"/>
          <w:sz w:val="28"/>
        </w:rPr>
        <w:t>
      куртка;</w:t>
      </w:r>
    </w:p>
    <w:p>
      <w:pPr>
        <w:spacing w:after="0"/>
        <w:ind w:left="0"/>
        <w:jc w:val="both"/>
      </w:pPr>
      <w:r>
        <w:rPr>
          <w:rFonts w:ascii="Times New Roman"/>
          <w:b w:val="false"/>
          <w:i w:val="false"/>
          <w:color w:val="000000"/>
          <w:sz w:val="28"/>
        </w:rPr>
        <w:t>
      брюки;</w:t>
      </w:r>
    </w:p>
    <w:p>
      <w:pPr>
        <w:spacing w:after="0"/>
        <w:ind w:left="0"/>
        <w:jc w:val="both"/>
      </w:pPr>
      <w:r>
        <w:rPr>
          <w:rFonts w:ascii="Times New Roman"/>
          <w:b w:val="false"/>
          <w:i w:val="false"/>
          <w:color w:val="000000"/>
          <w:sz w:val="28"/>
        </w:rPr>
        <w:t>
      блузка;</w:t>
      </w:r>
    </w:p>
    <w:p>
      <w:pPr>
        <w:spacing w:after="0"/>
        <w:ind w:left="0"/>
        <w:jc w:val="both"/>
      </w:pPr>
      <w:r>
        <w:rPr>
          <w:rFonts w:ascii="Times New Roman"/>
          <w:b w:val="false"/>
          <w:i w:val="false"/>
          <w:color w:val="000000"/>
          <w:sz w:val="28"/>
        </w:rPr>
        <w:t>
      футболка;</w:t>
      </w:r>
    </w:p>
    <w:p>
      <w:pPr>
        <w:spacing w:after="0"/>
        <w:ind w:left="0"/>
        <w:jc w:val="both"/>
      </w:pPr>
      <w:r>
        <w:rPr>
          <w:rFonts w:ascii="Times New Roman"/>
          <w:b w:val="false"/>
          <w:i w:val="false"/>
          <w:color w:val="000000"/>
          <w:sz w:val="28"/>
        </w:rPr>
        <w:t>
      ботинки;</w:t>
      </w:r>
    </w:p>
    <w:p>
      <w:pPr>
        <w:spacing w:after="0"/>
        <w:ind w:left="0"/>
        <w:jc w:val="both"/>
      </w:pPr>
      <w:r>
        <w:rPr>
          <w:rFonts w:ascii="Times New Roman"/>
          <w:b w:val="false"/>
          <w:i w:val="false"/>
          <w:color w:val="000000"/>
          <w:sz w:val="28"/>
        </w:rPr>
        <w:t>
      жилетка;</w:t>
      </w:r>
    </w:p>
    <w:p>
      <w:pPr>
        <w:spacing w:after="0"/>
        <w:ind w:left="0"/>
        <w:jc w:val="both"/>
      </w:pPr>
      <w:r>
        <w:rPr>
          <w:rFonts w:ascii="Times New Roman"/>
          <w:b w:val="false"/>
          <w:i w:val="false"/>
          <w:color w:val="000000"/>
          <w:sz w:val="28"/>
        </w:rPr>
        <w:t>
      кепи;</w:t>
      </w:r>
    </w:p>
    <w:p>
      <w:pPr>
        <w:spacing w:after="0"/>
        <w:ind w:left="0"/>
        <w:jc w:val="both"/>
      </w:pPr>
      <w:r>
        <w:rPr>
          <w:rFonts w:ascii="Times New Roman"/>
          <w:b w:val="false"/>
          <w:i w:val="false"/>
          <w:color w:val="000000"/>
          <w:sz w:val="28"/>
        </w:rPr>
        <w:t xml:space="preserve">
      зимняя: </w:t>
      </w:r>
    </w:p>
    <w:p>
      <w:pPr>
        <w:spacing w:after="0"/>
        <w:ind w:left="0"/>
        <w:jc w:val="both"/>
      </w:pPr>
      <w:r>
        <w:rPr>
          <w:rFonts w:ascii="Times New Roman"/>
          <w:b w:val="false"/>
          <w:i w:val="false"/>
          <w:color w:val="000000"/>
          <w:sz w:val="28"/>
        </w:rPr>
        <w:t>
      куртка;</w:t>
      </w:r>
    </w:p>
    <w:p>
      <w:pPr>
        <w:spacing w:after="0"/>
        <w:ind w:left="0"/>
        <w:jc w:val="both"/>
      </w:pPr>
      <w:r>
        <w:rPr>
          <w:rFonts w:ascii="Times New Roman"/>
          <w:b w:val="false"/>
          <w:i w:val="false"/>
          <w:color w:val="000000"/>
          <w:sz w:val="28"/>
        </w:rPr>
        <w:t>
      брюки;</w:t>
      </w:r>
    </w:p>
    <w:p>
      <w:pPr>
        <w:spacing w:after="0"/>
        <w:ind w:left="0"/>
        <w:jc w:val="both"/>
      </w:pPr>
      <w:r>
        <w:rPr>
          <w:rFonts w:ascii="Times New Roman"/>
          <w:b w:val="false"/>
          <w:i w:val="false"/>
          <w:color w:val="000000"/>
          <w:sz w:val="28"/>
        </w:rPr>
        <w:t>
      джемпер;</w:t>
      </w:r>
    </w:p>
    <w:p>
      <w:pPr>
        <w:spacing w:after="0"/>
        <w:ind w:left="0"/>
        <w:jc w:val="both"/>
      </w:pPr>
      <w:r>
        <w:rPr>
          <w:rFonts w:ascii="Times New Roman"/>
          <w:b w:val="false"/>
          <w:i w:val="false"/>
          <w:color w:val="000000"/>
          <w:sz w:val="28"/>
        </w:rPr>
        <w:t>
      жилетка;</w:t>
      </w:r>
    </w:p>
    <w:p>
      <w:pPr>
        <w:spacing w:after="0"/>
        <w:ind w:left="0"/>
        <w:jc w:val="both"/>
      </w:pPr>
      <w:r>
        <w:rPr>
          <w:rFonts w:ascii="Times New Roman"/>
          <w:b w:val="false"/>
          <w:i w:val="false"/>
          <w:color w:val="000000"/>
          <w:sz w:val="28"/>
        </w:rPr>
        <w:t>
      ботинки;</w:t>
      </w:r>
    </w:p>
    <w:p>
      <w:pPr>
        <w:spacing w:after="0"/>
        <w:ind w:left="0"/>
        <w:jc w:val="both"/>
      </w:pPr>
      <w:r>
        <w:rPr>
          <w:rFonts w:ascii="Times New Roman"/>
          <w:b w:val="false"/>
          <w:i w:val="false"/>
          <w:color w:val="000000"/>
          <w:sz w:val="28"/>
        </w:rPr>
        <w:t>
      кепи на меху.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ношения форменной</w:t>
            </w:r>
            <w:r>
              <w:br/>
            </w:r>
            <w:r>
              <w:rPr>
                <w:rFonts w:ascii="Times New Roman"/>
                <w:b w:val="false"/>
                <w:i w:val="false"/>
                <w:color w:val="000000"/>
                <w:sz w:val="20"/>
              </w:rPr>
              <w:t>одежды (без погон) должностными</w:t>
            </w:r>
            <w:r>
              <w:br/>
            </w:r>
            <w:r>
              <w:rPr>
                <w:rFonts w:ascii="Times New Roman"/>
                <w:b w:val="false"/>
                <w:i w:val="false"/>
                <w:color w:val="000000"/>
                <w:sz w:val="20"/>
              </w:rPr>
              <w:t>лицами, осуществляющими</w:t>
            </w:r>
            <w:r>
              <w:br/>
            </w:r>
            <w:r>
              <w:rPr>
                <w:rFonts w:ascii="Times New Roman"/>
                <w:b w:val="false"/>
                <w:i w:val="false"/>
                <w:color w:val="000000"/>
                <w:sz w:val="20"/>
              </w:rPr>
              <w:t>государственный экологический</w:t>
            </w:r>
            <w:r>
              <w:br/>
            </w:r>
            <w:r>
              <w:rPr>
                <w:rFonts w:ascii="Times New Roman"/>
                <w:b w:val="false"/>
                <w:i w:val="false"/>
                <w:color w:val="000000"/>
                <w:sz w:val="20"/>
              </w:rPr>
              <w:t>контроль</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2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42"/>
    <w:p>
      <w:pPr>
        <w:spacing w:after="0"/>
        <w:ind w:left="0"/>
        <w:jc w:val="left"/>
      </w:pPr>
      <w:r>
        <w:rPr>
          <w:rFonts w:ascii="Times New Roman"/>
          <w:b/>
          <w:i w:val="false"/>
          <w:color w:val="000000"/>
        </w:rPr>
        <w:t xml:space="preserve"> Нормы</w:t>
      </w:r>
      <w:r>
        <w:br/>
      </w:r>
      <w:r>
        <w:rPr>
          <w:rFonts w:ascii="Times New Roman"/>
          <w:b/>
          <w:i w:val="false"/>
          <w:color w:val="000000"/>
        </w:rPr>
        <w:t>выдачи форменной одежды (без погон) должностным лицам,</w:t>
      </w:r>
      <w:r>
        <w:br/>
      </w:r>
      <w:r>
        <w:rPr>
          <w:rFonts w:ascii="Times New Roman"/>
          <w:b/>
          <w:i w:val="false"/>
          <w:color w:val="000000"/>
        </w:rPr>
        <w:t>осуществляющих государственный экологический контроль</w:t>
      </w:r>
    </w:p>
    <w:bookmarkEnd w:id="42"/>
    <w:p>
      <w:pPr>
        <w:spacing w:after="0"/>
        <w:ind w:left="0"/>
        <w:jc w:val="both"/>
      </w:pPr>
      <w:r>
        <w:rPr>
          <w:rFonts w:ascii="Times New Roman"/>
          <w:b w:val="false"/>
          <w:i w:val="false"/>
          <w:color w:val="ff0000"/>
          <w:sz w:val="28"/>
        </w:rPr>
        <w:t xml:space="preserve">
      Сноска. В наименование приложения 2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p>
            <w:pPr>
              <w:spacing w:after="20"/>
              <w:ind w:left="20"/>
              <w:jc w:val="both"/>
            </w:pPr>
            <w:r>
              <w:rPr>
                <w:rFonts w:ascii="Times New Roman"/>
                <w:b w:val="false"/>
                <w:i w:val="false"/>
                <w:color w:val="000000"/>
                <w:sz w:val="20"/>
              </w:rPr>
              <w:t>
форменного обмундирования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предметов,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повседневный зимний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повседневный летний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специальный (полевой) зимний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специальный (полевой) летний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парадный (выходной)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мужская (повседневная (летняя, зимняя); парадная; полевая)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единицы</w:t>
            </w:r>
          </w:p>
          <w:p>
            <w:pPr>
              <w:spacing w:after="20"/>
              <w:ind w:left="20"/>
              <w:jc w:val="both"/>
            </w:pPr>
            <w:r>
              <w:rPr>
                <w:rFonts w:ascii="Times New Roman"/>
                <w:b w:val="false"/>
                <w:i w:val="false"/>
                <w:color w:val="000000"/>
                <w:sz w:val="20"/>
              </w:rPr>
              <w:t>
(далее -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женская (повседневная (летняя, зимняя); парадная; полевая)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(мужская, женская)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Безрукавка (мужская, женская)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(мужское, женское)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летний (пилотка женская)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летний (фуражка мужская)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зимний (шапка мужская, женская)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(мужское, женское)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(мужские, женские)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(мужской, женский)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демисезонные (женские, мужские)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на меху (зимние мужские)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на меху (зимние женские)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полевые (зимние мужские, женские)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полевые (летние мужские, женские)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 эмблема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потребности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Нарукавная нашивка, нагрудная нашивка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потребности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ношения форменной</w:t>
            </w:r>
            <w:r>
              <w:br/>
            </w:r>
            <w:r>
              <w:rPr>
                <w:rFonts w:ascii="Times New Roman"/>
                <w:b w:val="false"/>
                <w:i w:val="false"/>
                <w:color w:val="000000"/>
                <w:sz w:val="20"/>
              </w:rPr>
              <w:t>одежды (без погон) должностными</w:t>
            </w:r>
            <w:r>
              <w:br/>
            </w:r>
            <w:r>
              <w:rPr>
                <w:rFonts w:ascii="Times New Roman"/>
                <w:b w:val="false"/>
                <w:i w:val="false"/>
                <w:color w:val="000000"/>
                <w:sz w:val="20"/>
              </w:rPr>
              <w:t>лицами, осуществляющими</w:t>
            </w:r>
            <w:r>
              <w:br/>
            </w:r>
            <w:r>
              <w:rPr>
                <w:rFonts w:ascii="Times New Roman"/>
                <w:b w:val="false"/>
                <w:i w:val="false"/>
                <w:color w:val="000000"/>
                <w:sz w:val="20"/>
              </w:rPr>
              <w:t>государственный экологический</w:t>
            </w:r>
            <w:r>
              <w:br/>
            </w:r>
            <w:r>
              <w:rPr>
                <w:rFonts w:ascii="Times New Roman"/>
                <w:b w:val="false"/>
                <w:i w:val="false"/>
                <w:color w:val="000000"/>
                <w:sz w:val="20"/>
              </w:rPr>
              <w:t>контроль</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3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43"/>
    <w:p>
      <w:pPr>
        <w:spacing w:after="0"/>
        <w:ind w:left="0"/>
        <w:jc w:val="left"/>
      </w:pPr>
      <w:r>
        <w:rPr>
          <w:rFonts w:ascii="Times New Roman"/>
          <w:b/>
          <w:i w:val="false"/>
          <w:color w:val="000000"/>
        </w:rPr>
        <w:t xml:space="preserve"> Табель</w:t>
      </w:r>
      <w:r>
        <w:br/>
      </w:r>
      <w:r>
        <w:rPr>
          <w:rFonts w:ascii="Times New Roman"/>
          <w:b/>
          <w:i w:val="false"/>
          <w:color w:val="000000"/>
        </w:rPr>
        <w:t>знаков различия на форменной одежде (без погон) должностных</w:t>
      </w:r>
      <w:r>
        <w:br/>
      </w:r>
      <w:r>
        <w:rPr>
          <w:rFonts w:ascii="Times New Roman"/>
          <w:b/>
          <w:i w:val="false"/>
          <w:color w:val="000000"/>
        </w:rPr>
        <w:t>лиц, осуществляющих государственный экологический контроль</w:t>
      </w:r>
    </w:p>
    <w:bookmarkEnd w:id="43"/>
    <w:p>
      <w:pPr>
        <w:spacing w:after="0"/>
        <w:ind w:left="0"/>
        <w:jc w:val="both"/>
      </w:pPr>
      <w:r>
        <w:rPr>
          <w:rFonts w:ascii="Times New Roman"/>
          <w:b w:val="false"/>
          <w:i w:val="false"/>
          <w:color w:val="ff0000"/>
          <w:sz w:val="28"/>
        </w:rPr>
        <w:t xml:space="preserve">
      Сноска. В наименование приложения 3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различия на петлицах и нарукавных нашивках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отличия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экологический инспектор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золотистого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 один, шириной 2,5 сантиметра (далее – см), длина каждой стороны по 7 см.</w:t>
            </w:r>
          </w:p>
          <w:p>
            <w:pPr>
              <w:spacing w:after="20"/>
              <w:ind w:left="20"/>
              <w:jc w:val="both"/>
            </w:pPr>
            <w:r>
              <w:rPr>
                <w:rFonts w:ascii="Times New Roman"/>
                <w:b w:val="false"/>
                <w:i w:val="false"/>
                <w:color w:val="000000"/>
                <w:sz w:val="20"/>
              </w:rPr>
              <w:t>
2. Пуговицы золотистого цвета в центре размещен герб Республики Казахстан (далее – РК), диаметром 2,2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1143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536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1054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государственного экологического инспектора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золотистого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Галуна два, шириной 1,5 см, длина каждой стороны по 7 см.</w:t>
            </w:r>
          </w:p>
          <w:p>
            <w:pPr>
              <w:spacing w:after="20"/>
              <w:ind w:left="20"/>
              <w:jc w:val="both"/>
            </w:pPr>
            <w:r>
              <w:rPr>
                <w:rFonts w:ascii="Times New Roman"/>
                <w:b w:val="false"/>
                <w:i w:val="false"/>
                <w:color w:val="000000"/>
                <w:sz w:val="20"/>
              </w:rPr>
              <w:t>
2. Пуговицы золотистого цвета в центре размещен герб РК, диаметром 1,8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003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1295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600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00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государственные экологические инспекторы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золотистого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Галуна три, шириной 1 см, длина каждой стороны по 7 см.</w:t>
            </w:r>
          </w:p>
          <w:p>
            <w:pPr>
              <w:spacing w:after="20"/>
              <w:ind w:left="20"/>
              <w:jc w:val="both"/>
            </w:pPr>
            <w:r>
              <w:rPr>
                <w:rFonts w:ascii="Times New Roman"/>
                <w:b w:val="false"/>
                <w:i w:val="false"/>
                <w:color w:val="000000"/>
                <w:sz w:val="20"/>
              </w:rPr>
              <w:t>
2. Пуговицы золотистого цвета в центре размещен герб РК, диаметром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30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30500" cy="166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524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0" cy="1041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экологические инспекторы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золотистого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Галуна четыре, шириной 1 см, длина каждой стороны по 7 см.</w:t>
            </w:r>
          </w:p>
          <w:p>
            <w:pPr>
              <w:spacing w:after="20"/>
              <w:ind w:left="20"/>
              <w:jc w:val="both"/>
            </w:pPr>
            <w:r>
              <w:rPr>
                <w:rFonts w:ascii="Times New Roman"/>
                <w:b w:val="false"/>
                <w:i w:val="false"/>
                <w:color w:val="000000"/>
                <w:sz w:val="20"/>
              </w:rPr>
              <w:t>
2. Пуговицы золотистого цвета в центре размещен герб РК, диаметром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92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92400" cy="2247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524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0" cy="1041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Главные государственные экологические инспекторы областей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серебристого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 один, шириной 2,5 см, длина каждой стороны по 7 см.</w:t>
            </w:r>
          </w:p>
          <w:p>
            <w:pPr>
              <w:spacing w:after="20"/>
              <w:ind w:left="20"/>
              <w:jc w:val="both"/>
            </w:pPr>
            <w:r>
              <w:rPr>
                <w:rFonts w:ascii="Times New Roman"/>
                <w:b w:val="false"/>
                <w:i w:val="false"/>
                <w:color w:val="000000"/>
                <w:sz w:val="20"/>
              </w:rPr>
              <w:t>
2. Пуговицы серебристого цвета в центре размещен герб РК, диаметром 2,2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84400" cy="1193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231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319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государственные экологические инспекторы областей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Колодка с нарукавным знаком различия из галуна серебристого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Галуна три, шириной 1 см, длина каждой стороны по 7 см.</w:t>
            </w:r>
          </w:p>
          <w:p>
            <w:pPr>
              <w:spacing w:after="20"/>
              <w:ind w:left="20"/>
              <w:jc w:val="both"/>
            </w:pPr>
            <w:r>
              <w:rPr>
                <w:rFonts w:ascii="Times New Roman"/>
                <w:b w:val="false"/>
                <w:i w:val="false"/>
                <w:color w:val="000000"/>
                <w:sz w:val="20"/>
              </w:rPr>
              <w:t>
2. Пуговицы серебристого цвета в центре размещен герб РК, диаметром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09800" cy="1981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2573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57300" cy="1104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экологические инспекторы областей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Нарукавный знак различия из галуна серебристого цвета, в форме латинской V с углом скоса 120</w:t>
            </w:r>
            <w:r>
              <w:rPr>
                <w:rFonts w:ascii="Times New Roman"/>
                <w:b w:val="false"/>
                <w:i w:val="false"/>
                <w:color w:val="000000"/>
                <w:vertAlign w:val="superscript"/>
              </w:rPr>
              <w:t>о</w:t>
            </w:r>
            <w:r>
              <w:rPr>
                <w:rFonts w:ascii="Times New Roman"/>
                <w:b w:val="false"/>
                <w:i w:val="false"/>
                <w:color w:val="000000"/>
                <w:sz w:val="20"/>
              </w:rPr>
              <w:t>. Галуна четыре, шириной 1 см, длина каждой стороны по 7 см.</w:t>
            </w:r>
          </w:p>
          <w:p>
            <w:pPr>
              <w:spacing w:after="20"/>
              <w:ind w:left="20"/>
              <w:jc w:val="both"/>
            </w:pPr>
            <w:r>
              <w:rPr>
                <w:rFonts w:ascii="Times New Roman"/>
                <w:b w:val="false"/>
                <w:i w:val="false"/>
                <w:color w:val="000000"/>
                <w:sz w:val="20"/>
              </w:rPr>
              <w:t>
2. Пуговицы серебристого цвета в центре размещен герб РК, диаметром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19300" cy="2336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2573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57300" cy="1104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Нарукавная нашивка пришивается с левой стороны. Нарукавный знак (шеврон) форменной одежды фигурально-овальной формы, размером 100х83х80 миллиметров (далее – мм), синего цвета, изготавливается ткацким способом. Представляет форму щита синего цвета и окантованный по внутреннему периметру пшеничным колосом золотистого цвета. В верхней части шеврона надпись "ҚОРШАҒАН ОРТАНЫ ҚОРҒАУ", в нижней части - надпись "МЕМЛЕКЕТТІК БАҚЫЛАУ". Нарукавный знак по краям имеет вышитую окантовку белого цвета. Нарукавный знак (шеврон) нашивается на внешней стороне левого рукава верхней одежды на расстоянии 120 мм от верхней точки рукава.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22400" cy="195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к головному убору, обернутой лавровым венком золотистого цвета (зимняя форма одежды - шапка и летняя форма одежды - фуражка, пилотка, кепи) Кокарда головного убора изготавливается из металлического сплава золотистого цвета как одно целое. Кокарда симметрично с двух сторон обрамляется тремя ветвями. Размер кокарды с обрамлением по высоте 40 мм, по ширине - 70 мм. На оборотной стороне припаиваются две металлические ножки. Укрепляется кокарда спереди в центре головного убора.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323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32300" cy="60960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ношения форменной</w:t>
            </w:r>
            <w:r>
              <w:br/>
            </w:r>
            <w:r>
              <w:rPr>
                <w:rFonts w:ascii="Times New Roman"/>
                <w:b w:val="false"/>
                <w:i w:val="false"/>
                <w:color w:val="000000"/>
                <w:sz w:val="20"/>
              </w:rPr>
              <w:t>одежды (без погон) должностными</w:t>
            </w:r>
            <w:r>
              <w:br/>
            </w:r>
            <w:r>
              <w:rPr>
                <w:rFonts w:ascii="Times New Roman"/>
                <w:b w:val="false"/>
                <w:i w:val="false"/>
                <w:color w:val="000000"/>
                <w:sz w:val="20"/>
              </w:rPr>
              <w:t>лицами, осуществляющими</w:t>
            </w:r>
            <w:r>
              <w:br/>
            </w:r>
            <w:r>
              <w:rPr>
                <w:rFonts w:ascii="Times New Roman"/>
                <w:b w:val="false"/>
                <w:i w:val="false"/>
                <w:color w:val="000000"/>
                <w:sz w:val="20"/>
              </w:rPr>
              <w:t>государственный экологический</w:t>
            </w:r>
            <w:r>
              <w:br/>
            </w:r>
            <w:r>
              <w:rPr>
                <w:rFonts w:ascii="Times New Roman"/>
                <w:b w:val="false"/>
                <w:i w:val="false"/>
                <w:color w:val="000000"/>
                <w:sz w:val="20"/>
              </w:rPr>
              <w:t>контроль</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4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 w:id="44"/>
    <w:p>
      <w:pPr>
        <w:spacing w:after="0"/>
        <w:ind w:left="0"/>
        <w:jc w:val="left"/>
      </w:pPr>
      <w:r>
        <w:rPr>
          <w:rFonts w:ascii="Times New Roman"/>
          <w:b/>
          <w:i w:val="false"/>
          <w:color w:val="000000"/>
        </w:rPr>
        <w:t xml:space="preserve"> Атрибуты государственных экологических инспекторов</w:t>
      </w:r>
    </w:p>
    <w:bookmarkEnd w:id="44"/>
    <w:bookmarkStart w:name="z49" w:id="45"/>
    <w:p>
      <w:pPr>
        <w:spacing w:after="0"/>
        <w:ind w:left="0"/>
        <w:jc w:val="both"/>
      </w:pPr>
      <w:r>
        <w:rPr>
          <w:rFonts w:ascii="Times New Roman"/>
          <w:b w:val="false"/>
          <w:i w:val="false"/>
          <w:color w:val="000000"/>
          <w:sz w:val="28"/>
        </w:rPr>
        <w:t>
      Атрибутами государственных экологических инспекторов являются нагрудный знак (жетон), специальная печать и служебное удостоверение.</w:t>
      </w:r>
    </w:p>
    <w:bookmarkEnd w:id="45"/>
    <w:bookmarkStart w:name="z50" w:id="46"/>
    <w:p>
      <w:pPr>
        <w:spacing w:after="0"/>
        <w:ind w:left="0"/>
        <w:jc w:val="left"/>
      </w:pPr>
      <w:r>
        <w:rPr>
          <w:rFonts w:ascii="Times New Roman"/>
          <w:b/>
          <w:i w:val="false"/>
          <w:color w:val="000000"/>
        </w:rPr>
        <w:t xml:space="preserve"> 1. Нагрудный знак (жетон) государственных экологических инспекторов</w:t>
      </w:r>
    </w:p>
    <w:bookmarkEnd w:id="46"/>
    <w:bookmarkStart w:name="z51" w:id="47"/>
    <w:p>
      <w:pPr>
        <w:spacing w:after="0"/>
        <w:ind w:left="0"/>
        <w:jc w:val="both"/>
      </w:pPr>
      <w:r>
        <w:rPr>
          <w:rFonts w:ascii="Times New Roman"/>
          <w:b w:val="false"/>
          <w:i w:val="false"/>
          <w:color w:val="000000"/>
          <w:sz w:val="28"/>
        </w:rPr>
        <w:t>
      1. Нагрудный знак (жетон) государственных экологических инспекторов (далее – нагрудный знак) изготавливается в виде щита размером 78х59 мм из сплава ЦАМ литьевым методом, имеет зеленый фон. Контур нагрудного знака изготавливается рельефным способом шириной 4 мм с дальнейшим гальванопокрытием золотистого цвета.</w:t>
      </w:r>
    </w:p>
    <w:bookmarkEnd w:id="47"/>
    <w:bookmarkStart w:name="z52" w:id="48"/>
    <w:p>
      <w:pPr>
        <w:spacing w:after="0"/>
        <w:ind w:left="0"/>
        <w:jc w:val="both"/>
      </w:pPr>
      <w:r>
        <w:rPr>
          <w:rFonts w:ascii="Times New Roman"/>
          <w:b w:val="false"/>
          <w:i w:val="false"/>
          <w:color w:val="000000"/>
          <w:sz w:val="28"/>
        </w:rPr>
        <w:t>
      2. В центре верхней части щита расположен Государственный герб Республики Казахстан, диаметром 15 мм изготовлен рельефным способом с дальнейшим гальванопокрытием золотистого цвета.</w:t>
      </w:r>
    </w:p>
    <w:bookmarkEnd w:id="48"/>
    <w:bookmarkStart w:name="z53" w:id="49"/>
    <w:p>
      <w:pPr>
        <w:spacing w:after="0"/>
        <w:ind w:left="0"/>
        <w:jc w:val="both"/>
      </w:pPr>
      <w:r>
        <w:rPr>
          <w:rFonts w:ascii="Times New Roman"/>
          <w:b w:val="false"/>
          <w:i w:val="false"/>
          <w:color w:val="000000"/>
          <w:sz w:val="28"/>
        </w:rPr>
        <w:t>
      3. В нижней части щита расположено изображение контура карты Казахстана, зеленого цвета, под картой – парящий орел.</w:t>
      </w:r>
    </w:p>
    <w:bookmarkEnd w:id="49"/>
    <w:bookmarkStart w:name="z54" w:id="50"/>
    <w:p>
      <w:pPr>
        <w:spacing w:after="0"/>
        <w:ind w:left="0"/>
        <w:jc w:val="both"/>
      </w:pPr>
      <w:r>
        <w:rPr>
          <w:rFonts w:ascii="Times New Roman"/>
          <w:b w:val="false"/>
          <w:i w:val="false"/>
          <w:color w:val="000000"/>
          <w:sz w:val="28"/>
        </w:rPr>
        <w:t>
      4. Между гербом и картой расположены три полоски, контуры полосок изготовлены рельефным способом шириной 2 мм с дальнейшим гальванопокрытием золотистого цвета.</w:t>
      </w:r>
    </w:p>
    <w:bookmarkEnd w:id="50"/>
    <w:bookmarkStart w:name="z55" w:id="51"/>
    <w:p>
      <w:pPr>
        <w:spacing w:after="0"/>
        <w:ind w:left="0"/>
        <w:jc w:val="both"/>
      </w:pPr>
      <w:r>
        <w:rPr>
          <w:rFonts w:ascii="Times New Roman"/>
          <w:b w:val="false"/>
          <w:i w:val="false"/>
          <w:color w:val="000000"/>
          <w:sz w:val="28"/>
        </w:rPr>
        <w:t>
      5. Нижняя полоска красного цвета, шириной 14 мм с надписью золотистого цвета: "МЕМЛЕКЕТТІК ЭКОЛОГИЯЛЫҚ ИНСПЕКТОРЫ", высота букв 5 мм, ширина – 1 мм. Нижний рельеф нижней полоски расположен от верхнего края щита с правой стороны на 40 мм, с левой стороны на 20 мм.</w:t>
      </w:r>
    </w:p>
    <w:bookmarkEnd w:id="51"/>
    <w:bookmarkStart w:name="z56" w:id="52"/>
    <w:p>
      <w:pPr>
        <w:spacing w:after="0"/>
        <w:ind w:left="0"/>
        <w:jc w:val="both"/>
      </w:pPr>
      <w:r>
        <w:rPr>
          <w:rFonts w:ascii="Times New Roman"/>
          <w:b w:val="false"/>
          <w:i w:val="false"/>
          <w:color w:val="000000"/>
          <w:sz w:val="28"/>
        </w:rPr>
        <w:t xml:space="preserve">
      6. Средняя полоска зеленого цвета, шириной 7 мм с надписью золотистого цвета: "Қазақстан Республикасының". </w:t>
      </w:r>
    </w:p>
    <w:bookmarkEnd w:id="52"/>
    <w:bookmarkStart w:name="z57" w:id="53"/>
    <w:p>
      <w:pPr>
        <w:spacing w:after="0"/>
        <w:ind w:left="0"/>
        <w:jc w:val="both"/>
      </w:pPr>
      <w:r>
        <w:rPr>
          <w:rFonts w:ascii="Times New Roman"/>
          <w:b w:val="false"/>
          <w:i w:val="false"/>
          <w:color w:val="000000"/>
          <w:sz w:val="28"/>
        </w:rPr>
        <w:t>
      7. Верхняя полоска золотистого цвета, шириной 5 мм, высотой 5 мм, длинной 20 мм с обозначением порядкового номера нагрудного знака, изготовленного рельефным способом шириной 1 мм, высотой 5 мм.</w:t>
      </w:r>
    </w:p>
    <w:bookmarkEnd w:id="53"/>
    <w:bookmarkStart w:name="z58" w:id="54"/>
    <w:p>
      <w:pPr>
        <w:spacing w:after="0"/>
        <w:ind w:left="0"/>
        <w:jc w:val="both"/>
      </w:pPr>
      <w:r>
        <w:rPr>
          <w:rFonts w:ascii="Times New Roman"/>
          <w:b w:val="false"/>
          <w:i w:val="false"/>
          <w:color w:val="000000"/>
          <w:sz w:val="28"/>
        </w:rPr>
        <w:t>
      8. Нагрудный знак с обратной стороны имеет винтовое крепление.</w:t>
      </w:r>
    </w:p>
    <w:bookmarkEnd w:id="54"/>
    <w:bookmarkStart w:name="z59" w:id="55"/>
    <w:p>
      <w:pPr>
        <w:spacing w:after="0"/>
        <w:ind w:left="0"/>
        <w:jc w:val="both"/>
      </w:pPr>
      <w:r>
        <w:rPr>
          <w:rFonts w:ascii="Times New Roman"/>
          <w:b w:val="false"/>
          <w:i w:val="false"/>
          <w:color w:val="000000"/>
          <w:sz w:val="28"/>
        </w:rPr>
        <w:t>
      9. Нагрудный знак носится на левой стороне груди специальной одежды государственных экологических инспекторов либо в обложке к служебному удостоверению.</w:t>
      </w:r>
    </w:p>
    <w:bookmarkEnd w:id="55"/>
    <w:bookmarkStart w:name="z60" w:id="56"/>
    <w:p>
      <w:pPr>
        <w:spacing w:after="0"/>
        <w:ind w:left="0"/>
        <w:jc w:val="left"/>
      </w:pPr>
      <w:r>
        <w:rPr>
          <w:rFonts w:ascii="Times New Roman"/>
          <w:b/>
          <w:i w:val="false"/>
          <w:color w:val="000000"/>
        </w:rPr>
        <w:t xml:space="preserve"> 2. Специальная печать государственных экологических инспекторов</w:t>
      </w:r>
    </w:p>
    <w:bookmarkEnd w:id="56"/>
    <w:bookmarkStart w:name="z61" w:id="57"/>
    <w:p>
      <w:pPr>
        <w:spacing w:after="0"/>
        <w:ind w:left="0"/>
        <w:jc w:val="both"/>
      </w:pPr>
      <w:r>
        <w:rPr>
          <w:rFonts w:ascii="Times New Roman"/>
          <w:b w:val="false"/>
          <w:i w:val="false"/>
          <w:color w:val="000000"/>
          <w:sz w:val="28"/>
        </w:rPr>
        <w:t>
      10. Специальная печать государственного экологического инспектора (далее – печать) является принадлежностью к удостоверяющим инспектора знакам и атрибутам государственного уполномоченного органа в области охраны окружающей среды и применяется на территории Республики Казахстан.</w:t>
      </w:r>
    </w:p>
    <w:bookmarkEnd w:id="57"/>
    <w:bookmarkStart w:name="z62" w:id="58"/>
    <w:p>
      <w:pPr>
        <w:spacing w:after="0"/>
        <w:ind w:left="0"/>
        <w:jc w:val="both"/>
      </w:pPr>
      <w:r>
        <w:rPr>
          <w:rFonts w:ascii="Times New Roman"/>
          <w:b w:val="false"/>
          <w:i w:val="false"/>
          <w:color w:val="000000"/>
          <w:sz w:val="28"/>
        </w:rPr>
        <w:t>
      11. Печать представляет собой круг диаметром 30 мм, с одной внутренней окружностью. В окружности выделены слова: "Қазақстан Республикасының мемлекеттік экологиялық инспекторы" в центре поставлен регистрационный номер.</w:t>
      </w:r>
    </w:p>
    <w:bookmarkEnd w:id="58"/>
    <w:bookmarkStart w:name="z63" w:id="59"/>
    <w:p>
      <w:pPr>
        <w:spacing w:after="0"/>
        <w:ind w:left="0"/>
        <w:jc w:val="both"/>
      </w:pPr>
      <w:r>
        <w:rPr>
          <w:rFonts w:ascii="Times New Roman"/>
          <w:b w:val="false"/>
          <w:i w:val="false"/>
          <w:color w:val="000000"/>
          <w:sz w:val="28"/>
        </w:rPr>
        <w:t>
      12. Государственный экологический инспектор в пределах своей компетенции применяет печать для утверждения документов контрольно-инспекционной деятельности.</w:t>
      </w:r>
    </w:p>
    <w:bookmarkEnd w:id="59"/>
    <w:bookmarkStart w:name="z64" w:id="60"/>
    <w:p>
      <w:pPr>
        <w:spacing w:after="0"/>
        <w:ind w:left="0"/>
        <w:jc w:val="both"/>
      </w:pPr>
      <w:r>
        <w:rPr>
          <w:rFonts w:ascii="Times New Roman"/>
          <w:b w:val="false"/>
          <w:i w:val="false"/>
          <w:color w:val="000000"/>
          <w:sz w:val="28"/>
        </w:rPr>
        <w:t>
      13. Государственный экологический инспектор использует печать, только в течении срока своих полномочий.</w:t>
      </w:r>
    </w:p>
    <w:bookmarkEnd w:id="60"/>
    <w:bookmarkStart w:name="z65" w:id="61"/>
    <w:p>
      <w:pPr>
        <w:spacing w:after="0"/>
        <w:ind w:left="0"/>
        <w:jc w:val="both"/>
      </w:pPr>
      <w:r>
        <w:rPr>
          <w:rFonts w:ascii="Times New Roman"/>
          <w:b w:val="false"/>
          <w:i w:val="false"/>
          <w:color w:val="000000"/>
          <w:sz w:val="28"/>
        </w:rPr>
        <w:t>
      14. Государственный экологический инспектор, получивший печать использует ее по назначению.</w:t>
      </w:r>
    </w:p>
    <w:bookmarkEnd w:id="61"/>
    <w:bookmarkStart w:name="z66" w:id="62"/>
    <w:p>
      <w:pPr>
        <w:spacing w:after="0"/>
        <w:ind w:left="0"/>
        <w:jc w:val="left"/>
      </w:pPr>
      <w:r>
        <w:rPr>
          <w:rFonts w:ascii="Times New Roman"/>
          <w:b/>
          <w:i w:val="false"/>
          <w:color w:val="000000"/>
        </w:rPr>
        <w:t xml:space="preserve"> 3. Служебные удостоверения государственных экологических инспекторов</w:t>
      </w:r>
    </w:p>
    <w:bookmarkEnd w:id="62"/>
    <w:bookmarkStart w:name="z67" w:id="63"/>
    <w:p>
      <w:pPr>
        <w:spacing w:after="0"/>
        <w:ind w:left="0"/>
        <w:jc w:val="both"/>
      </w:pPr>
      <w:r>
        <w:rPr>
          <w:rFonts w:ascii="Times New Roman"/>
          <w:b w:val="false"/>
          <w:i w:val="false"/>
          <w:color w:val="000000"/>
          <w:sz w:val="28"/>
        </w:rPr>
        <w:t>
      15. Служебное удостоверение единого образца государственного экологического инспектора (далее – удостоверение) является официальным документом, удостоверяющим принадлежность должностного лица к уполномоченному органу в области охраны окружающей среды.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16. Обложка удостоверения изготавливается из натуральной кожи красного цвета, размер удостоверения в закрытом виде составляет 95х66 мм, в верхней части по центру изображение Государственного герба Республики Казахстан, в нижней части надпись "КУӘЛІК", высота букв 11 мм. Государственный герб Республики Казахстан и надписи имеют золотистый цвет.</w:t>
      </w:r>
    </w:p>
    <w:bookmarkEnd w:id="64"/>
    <w:bookmarkStart w:name="z69" w:id="65"/>
    <w:p>
      <w:pPr>
        <w:spacing w:after="0"/>
        <w:ind w:left="0"/>
        <w:jc w:val="both"/>
      </w:pPr>
      <w:r>
        <w:rPr>
          <w:rFonts w:ascii="Times New Roman"/>
          <w:b w:val="false"/>
          <w:i w:val="false"/>
          <w:color w:val="000000"/>
          <w:sz w:val="28"/>
        </w:rPr>
        <w:t>
      17. На левой и правой внутренних сторонах удостоверения выше защитной полосы типографским шрифтом на расстоянии 7 мм от верхнего края на границах тангирных сеток находится защитная полоска (микрошрифт) с надписью: "Қазақстан Республикасы Энергетика министрлігінің Экологиялық реттеу және бақылау комитеті".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энергетики РК от 17.03.2017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18. На левой внутренней стороне удостоверения в левой верхней части страницы находится Государственный герб Республики Казахстан, в правой части страницы надпись "Қазақстан Республикасының мемлекеттік экологиялық инспекторы", снизу – дата выдачи удостоверения.</w:t>
      </w:r>
    </w:p>
    <w:bookmarkEnd w:id="66"/>
    <w:bookmarkStart w:name="z71" w:id="67"/>
    <w:p>
      <w:pPr>
        <w:spacing w:after="0"/>
        <w:ind w:left="0"/>
        <w:jc w:val="both"/>
      </w:pPr>
      <w:r>
        <w:rPr>
          <w:rFonts w:ascii="Times New Roman"/>
          <w:b w:val="false"/>
          <w:i w:val="false"/>
          <w:color w:val="000000"/>
          <w:sz w:val="28"/>
        </w:rPr>
        <w:t>
      19. На правой внутренней стороне удостоверения в левом углу место для фотографии (цветная фотография (анфас) без светлого угла размером 30х40 мм), печати, в правой части страницы – место для номера удостоверения, фамилия, имя и отчество (при наличии) (далее - Ф.И.О). и должность владельца, в нижней части страницы мелким шрифтом – должность, место для подписи, Ф.И.О. подписывающего документ.</w:t>
      </w:r>
    </w:p>
    <w:bookmarkEnd w:id="67"/>
    <w:bookmarkStart w:name="z72" w:id="68"/>
    <w:p>
      <w:pPr>
        <w:spacing w:after="0"/>
        <w:ind w:left="0"/>
        <w:jc w:val="both"/>
      </w:pPr>
      <w:r>
        <w:rPr>
          <w:rFonts w:ascii="Times New Roman"/>
          <w:b w:val="false"/>
          <w:i w:val="false"/>
          <w:color w:val="000000"/>
          <w:sz w:val="28"/>
        </w:rPr>
        <w:t>
      20. Для государственных инспекторов экологических инспекции на первой странице (левая сторона) удостоверения вместо надписи "Қоршаған ортаны қорғау Қазақстан Республикасының мемлекеттік инспекторы" имеется следующая надпись "мемлекеттік инспекторы", с названием экологической инспекции.</w:t>
      </w:r>
    </w:p>
    <w:bookmarkEnd w:id="68"/>
    <w:bookmarkStart w:name="z73" w:id="69"/>
    <w:p>
      <w:pPr>
        <w:spacing w:after="0"/>
        <w:ind w:left="0"/>
        <w:jc w:val="both"/>
      </w:pPr>
      <w:r>
        <w:rPr>
          <w:rFonts w:ascii="Times New Roman"/>
          <w:b w:val="false"/>
          <w:i w:val="false"/>
          <w:color w:val="000000"/>
          <w:sz w:val="28"/>
        </w:rPr>
        <w:t>
      21. К удостоверению прилагается выписка из Экологического кодекса Республики Казахстан о правах государственных экологических инспекторов на государственном языке в виде вкладыша (заламинированного листа форматом 95х66 мм), обеспеченного защитным тангиром, текст заверяется гербовой печатью Комитета.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энергетики РК от 21.12.2015 </w:t>
      </w:r>
      <w:r>
        <w:rPr>
          <w:rFonts w:ascii="Times New Roman"/>
          <w:b w:val="false"/>
          <w:i w:val="false"/>
          <w:color w:val="00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22. Обе страницы удостоверения и вкладыш покрываются голубым фоном по контуру имеет художественную рамку. Внутренние стороны заламинированы. </w:t>
      </w:r>
    </w:p>
    <w:bookmarkEnd w:id="70"/>
    <w:bookmarkStart w:name="z75" w:id="71"/>
    <w:p>
      <w:pPr>
        <w:spacing w:after="0"/>
        <w:ind w:left="0"/>
        <w:jc w:val="both"/>
      </w:pPr>
      <w:r>
        <w:rPr>
          <w:rFonts w:ascii="Times New Roman"/>
          <w:b w:val="false"/>
          <w:i w:val="false"/>
          <w:color w:val="000000"/>
          <w:sz w:val="28"/>
        </w:rPr>
        <w:t>
      23. Срок действия удостоверения устанавливается на 3 года. Удостоверение действительно только в течение установленного в нем срока.</w:t>
      </w:r>
    </w:p>
    <w:bookmarkEnd w:id="71"/>
    <w:bookmarkStart w:name="z76" w:id="72"/>
    <w:p>
      <w:pPr>
        <w:spacing w:after="0"/>
        <w:ind w:left="0"/>
        <w:jc w:val="both"/>
      </w:pPr>
      <w:r>
        <w:rPr>
          <w:rFonts w:ascii="Times New Roman"/>
          <w:b w:val="false"/>
          <w:i w:val="false"/>
          <w:color w:val="000000"/>
          <w:sz w:val="28"/>
        </w:rPr>
        <w:t>
      24. В развернутом виде обложка имеет размеры 110х80 мм. С внутренней стороны обложки подшиты прозрачные полиэтиленовые листы для вложения удостоверения и вкладыша. В правой части внутренней стороны обложки имеется винтовое крепление для нагрудного знака.</w:t>
      </w:r>
    </w:p>
    <w:bookmarkEnd w:id="72"/>
    <w:bookmarkStart w:name="z77" w:id="73"/>
    <w:p>
      <w:pPr>
        <w:spacing w:after="0"/>
        <w:ind w:left="0"/>
        <w:jc w:val="both"/>
      </w:pPr>
      <w:r>
        <w:rPr>
          <w:rFonts w:ascii="Times New Roman"/>
          <w:b w:val="false"/>
          <w:i w:val="false"/>
          <w:color w:val="000000"/>
          <w:sz w:val="28"/>
        </w:rPr>
        <w:t>
      25. Удостоверения главного государственного экологического инспектора Республики Казахстан, заместителя главного государственного экологического инспектора Республики Казахстан и главных государственных экологических инспекторов областей (столицы, города республиканского значения) подписываются Председателем Комитета.</w:t>
      </w:r>
    </w:p>
    <w:bookmarkEnd w:id="73"/>
    <w:p>
      <w:pPr>
        <w:spacing w:after="0"/>
        <w:ind w:left="0"/>
        <w:jc w:val="both"/>
      </w:pPr>
      <w:r>
        <w:rPr>
          <w:rFonts w:ascii="Times New Roman"/>
          <w:b w:val="false"/>
          <w:i w:val="false"/>
          <w:color w:val="000000"/>
          <w:sz w:val="28"/>
        </w:rPr>
        <w:t>
      Удостоверения старших экологических инспекторов областей (столицы, города республиканского значения) подписываются руководителем территориальных органов уполномоченного органа в области охраны окружающей среды областей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энергетики РК от 21.12.2015 </w:t>
      </w:r>
      <w:r>
        <w:rPr>
          <w:rFonts w:ascii="Times New Roman"/>
          <w:b w:val="false"/>
          <w:i w:val="false"/>
          <w:color w:val="00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w:t>
            </w:r>
            <w:r>
              <w:br/>
            </w:r>
            <w:r>
              <w:rPr>
                <w:rFonts w:ascii="Times New Roman"/>
                <w:b w:val="false"/>
                <w:i w:val="false"/>
                <w:color w:val="000000"/>
                <w:sz w:val="20"/>
              </w:rPr>
              <w:t>приказом 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2012 года № 304-Ө</w:t>
            </w:r>
          </w:p>
        </w:tc>
      </w:tr>
    </w:tbl>
    <w:bookmarkStart w:name="z80" w:id="74"/>
    <w:p>
      <w:pPr>
        <w:spacing w:after="0"/>
        <w:ind w:left="0"/>
        <w:jc w:val="left"/>
      </w:pPr>
      <w:r>
        <w:rPr>
          <w:rFonts w:ascii="Times New Roman"/>
          <w:b/>
          <w:i w:val="false"/>
          <w:color w:val="000000"/>
        </w:rPr>
        <w:t xml:space="preserve"> Образец</w:t>
      </w:r>
      <w:r>
        <w:br/>
      </w:r>
      <w:r>
        <w:rPr>
          <w:rFonts w:ascii="Times New Roman"/>
          <w:b/>
          <w:i w:val="false"/>
          <w:color w:val="000000"/>
        </w:rPr>
        <w:t>форменной одежды (без погон) должностных лиц,</w:t>
      </w:r>
      <w:r>
        <w:br/>
      </w:r>
      <w:r>
        <w:rPr>
          <w:rFonts w:ascii="Times New Roman"/>
          <w:b/>
          <w:i w:val="false"/>
          <w:color w:val="000000"/>
        </w:rPr>
        <w:t>осуществляющих государственный экологический контроль</w:t>
      </w:r>
    </w:p>
    <w:bookmarkEnd w:id="74"/>
    <w:p>
      <w:pPr>
        <w:spacing w:after="0"/>
        <w:ind w:left="0"/>
        <w:jc w:val="both"/>
      </w:pPr>
      <w:r>
        <w:rPr>
          <w:rFonts w:ascii="Times New Roman"/>
          <w:b w:val="false"/>
          <w:i w:val="false"/>
          <w:color w:val="ff0000"/>
          <w:sz w:val="28"/>
        </w:rPr>
        <w:t xml:space="preserve">
      Сноска. В наименование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75"/>
    <w:p>
      <w:pPr>
        <w:spacing w:after="0"/>
        <w:ind w:left="0"/>
        <w:jc w:val="left"/>
      </w:pPr>
      <w:r>
        <w:rPr>
          <w:rFonts w:ascii="Times New Roman"/>
          <w:b/>
          <w:i w:val="false"/>
          <w:color w:val="000000"/>
        </w:rPr>
        <w:t xml:space="preserve"> </w:t>
      </w:r>
      <w:r>
        <w:br/>
      </w:r>
      <w:r>
        <w:rPr>
          <w:rFonts w:ascii="Times New Roman"/>
          <w:b/>
          <w:i w:val="false"/>
          <w:color w:val="000000"/>
        </w:rPr>
        <w:t>Мужская форменная одежда (без погон) должностных лиц,</w:t>
      </w:r>
      <w:r>
        <w:br/>
      </w:r>
      <w:r>
        <w:rPr>
          <w:rFonts w:ascii="Times New Roman"/>
          <w:b/>
          <w:i w:val="false"/>
          <w:color w:val="000000"/>
        </w:rPr>
        <w:t>осуществляющих государственный экологический контроль</w:t>
      </w:r>
      <w:r>
        <w:br/>
      </w:r>
      <w:r>
        <w:rPr>
          <w:rFonts w:ascii="Times New Roman"/>
          <w:b/>
          <w:i w:val="false"/>
          <w:color w:val="000000"/>
        </w:rPr>
        <w:t>(парадная, повседневная летняя и повседневная зимняя)</w:t>
      </w:r>
    </w:p>
    <w:bookmarkEnd w:id="75"/>
    <w:p>
      <w:pPr>
        <w:spacing w:after="0"/>
        <w:ind w:left="0"/>
        <w:jc w:val="both"/>
      </w:pPr>
      <w:r>
        <w:rPr>
          <w:rFonts w:ascii="Times New Roman"/>
          <w:b w:val="false"/>
          <w:i w:val="false"/>
          <w:color w:val="ff0000"/>
          <w:sz w:val="28"/>
        </w:rPr>
        <w:t xml:space="preserve">
      Сноска. В наименование образцов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drawing>
          <wp:inline distT="0" distB="0" distL="0" distR="0">
            <wp:extent cx="21844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84400" cy="5803900"/>
                    </a:xfrm>
                    <a:prstGeom prst="rect">
                      <a:avLst/>
                    </a:prstGeom>
                  </pic:spPr>
                </pic:pic>
              </a:graphicData>
            </a:graphic>
          </wp:inline>
        </w:drawing>
      </w:r>
    </w:p>
    <w:p>
      <w:pPr>
        <w:spacing w:after="0"/>
        <w:ind w:left="0"/>
        <w:jc w:val="both"/>
      </w:pPr>
      <w:r>
        <w:drawing>
          <wp:inline distT="0" distB="0" distL="0" distR="0">
            <wp:extent cx="23368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336800" cy="5727700"/>
                    </a:xfrm>
                    <a:prstGeom prst="rect">
                      <a:avLst/>
                    </a:prstGeom>
                  </pic:spPr>
                </pic:pic>
              </a:graphicData>
            </a:graphic>
          </wp:inline>
        </w:drawing>
      </w:r>
    </w:p>
    <w:p>
      <w:pPr>
        <w:spacing w:after="0"/>
        <w:ind w:left="0"/>
        <w:jc w:val="both"/>
      </w:pPr>
      <w:r>
        <w:drawing>
          <wp:inline distT="0" distB="0" distL="0" distR="0">
            <wp:extent cx="4686300" cy="1153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86300" cy="11531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Парадный костюм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Повседневный костюм (летний)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Повседневный костюм (зимний)</w:t>
            </w:r>
          </w:p>
        </w:tc>
      </w:tr>
    </w:tbl>
    <w:bookmarkStart w:name="z82" w:id="76"/>
    <w:p>
      <w:pPr>
        <w:spacing w:after="0"/>
        <w:ind w:left="0"/>
        <w:jc w:val="left"/>
      </w:pPr>
      <w:r>
        <w:rPr>
          <w:rFonts w:ascii="Times New Roman"/>
          <w:b/>
          <w:i w:val="false"/>
          <w:color w:val="000000"/>
        </w:rPr>
        <w:t xml:space="preserve"> Мужская форменная одежда (без погон) должностных лиц,</w:t>
      </w:r>
      <w:r>
        <w:br/>
      </w:r>
      <w:r>
        <w:rPr>
          <w:rFonts w:ascii="Times New Roman"/>
          <w:b/>
          <w:i w:val="false"/>
          <w:color w:val="000000"/>
        </w:rPr>
        <w:t>осуществляющих государственный экологический контроль</w:t>
      </w:r>
      <w:r>
        <w:br/>
      </w:r>
      <w:r>
        <w:rPr>
          <w:rFonts w:ascii="Times New Roman"/>
          <w:b/>
          <w:i w:val="false"/>
          <w:color w:val="000000"/>
        </w:rPr>
        <w:t>(полевая летняя и зимняя)</w:t>
      </w:r>
    </w:p>
    <w:bookmarkEnd w:id="76"/>
    <w:p>
      <w:pPr>
        <w:spacing w:after="0"/>
        <w:ind w:left="0"/>
        <w:jc w:val="both"/>
      </w:pPr>
      <w:r>
        <w:rPr>
          <w:rFonts w:ascii="Times New Roman"/>
          <w:b w:val="false"/>
          <w:i w:val="false"/>
          <w:color w:val="ff0000"/>
          <w:sz w:val="28"/>
        </w:rPr>
        <w:t xml:space="preserve">
      Сноска. В наименование образцов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drawing>
          <wp:inline distT="0" distB="0" distL="0" distR="0">
            <wp:extent cx="18669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866900" cy="4787900"/>
                    </a:xfrm>
                    <a:prstGeom prst="rect">
                      <a:avLst/>
                    </a:prstGeom>
                  </pic:spPr>
                </pic:pic>
              </a:graphicData>
            </a:graphic>
          </wp:inline>
        </w:drawing>
      </w:r>
    </w:p>
    <w:p>
      <w:pPr>
        <w:spacing w:after="0"/>
        <w:ind w:left="0"/>
        <w:jc w:val="both"/>
      </w:pPr>
      <w:r>
        <w:drawing>
          <wp:inline distT="0" distB="0" distL="0" distR="0">
            <wp:extent cx="19431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43100" cy="47117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костюм (летний)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костюм (зимний)</w:t>
            </w:r>
          </w:p>
        </w:tc>
      </w:tr>
    </w:tbl>
    <w:bookmarkStart w:name="z83" w:id="77"/>
    <w:p>
      <w:pPr>
        <w:spacing w:after="0"/>
        <w:ind w:left="0"/>
        <w:jc w:val="left"/>
      </w:pPr>
      <w:r>
        <w:rPr>
          <w:rFonts w:ascii="Times New Roman"/>
          <w:b/>
          <w:i w:val="false"/>
          <w:color w:val="000000"/>
        </w:rPr>
        <w:t xml:space="preserve">  Женская форменная одежда (без погон) должностных лиц,</w:t>
      </w:r>
      <w:r>
        <w:br/>
      </w:r>
      <w:r>
        <w:rPr>
          <w:rFonts w:ascii="Times New Roman"/>
          <w:b/>
          <w:i w:val="false"/>
          <w:color w:val="000000"/>
        </w:rPr>
        <w:t>осуществляющих государственный экологический контроль</w:t>
      </w:r>
      <w:r>
        <w:br/>
      </w:r>
      <w:r>
        <w:rPr>
          <w:rFonts w:ascii="Times New Roman"/>
          <w:b/>
          <w:i w:val="false"/>
          <w:color w:val="000000"/>
        </w:rPr>
        <w:t>(парадная, повседневная летняя и повседневная зимняя)</w:t>
      </w:r>
    </w:p>
    <w:bookmarkEnd w:id="77"/>
    <w:p>
      <w:pPr>
        <w:spacing w:after="0"/>
        <w:ind w:left="0"/>
        <w:jc w:val="both"/>
      </w:pPr>
      <w:r>
        <w:rPr>
          <w:rFonts w:ascii="Times New Roman"/>
          <w:b w:val="false"/>
          <w:i w:val="false"/>
          <w:color w:val="ff0000"/>
          <w:sz w:val="28"/>
        </w:rPr>
        <w:t xml:space="preserve">
      Сноска. В наименование образцов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drawing>
          <wp:inline distT="0" distB="0" distL="0" distR="0">
            <wp:extent cx="15621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62100" cy="4838700"/>
                    </a:xfrm>
                    <a:prstGeom prst="rect">
                      <a:avLst/>
                    </a:prstGeom>
                  </pic:spPr>
                </pic:pic>
              </a:graphicData>
            </a:graphic>
          </wp:inline>
        </w:drawing>
      </w:r>
    </w:p>
    <w:p>
      <w:pPr>
        <w:spacing w:after="0"/>
        <w:ind w:left="0"/>
        <w:jc w:val="both"/>
      </w:pPr>
      <w:r>
        <w:drawing>
          <wp:inline distT="0" distB="0" distL="0" distR="0">
            <wp:extent cx="4229100" cy="1071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229100" cy="10718800"/>
                    </a:xfrm>
                    <a:prstGeom prst="rect">
                      <a:avLst/>
                    </a:prstGeom>
                  </pic:spPr>
                </pic:pic>
              </a:graphicData>
            </a:graphic>
          </wp:inline>
        </w:drawing>
      </w:r>
    </w:p>
    <w:p>
      <w:pPr>
        <w:spacing w:after="0"/>
        <w:ind w:left="0"/>
        <w:jc w:val="both"/>
      </w:pPr>
      <w:r>
        <w:drawing>
          <wp:inline distT="0" distB="0" distL="0" distR="0">
            <wp:extent cx="17907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90700" cy="552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Парадный костюм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Повседневный костюм (летний)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Повседневный костюм (зимний)</w:t>
            </w:r>
          </w:p>
        </w:tc>
      </w:tr>
    </w:tbl>
    <w:bookmarkStart w:name="z84" w:id="78"/>
    <w:p>
      <w:pPr>
        <w:spacing w:after="0"/>
        <w:ind w:left="0"/>
        <w:jc w:val="left"/>
      </w:pPr>
      <w:r>
        <w:rPr>
          <w:rFonts w:ascii="Times New Roman"/>
          <w:b/>
          <w:i w:val="false"/>
          <w:color w:val="000000"/>
        </w:rPr>
        <w:t xml:space="preserve"> Женская форменная одежда (без погон) должностных лиц,</w:t>
      </w:r>
      <w:r>
        <w:br/>
      </w:r>
      <w:r>
        <w:rPr>
          <w:rFonts w:ascii="Times New Roman"/>
          <w:b/>
          <w:i w:val="false"/>
          <w:color w:val="000000"/>
        </w:rPr>
        <w:t>осуществляющих государственный экологический контроль</w:t>
      </w:r>
      <w:r>
        <w:br/>
      </w:r>
      <w:r>
        <w:rPr>
          <w:rFonts w:ascii="Times New Roman"/>
          <w:b/>
          <w:i w:val="false"/>
          <w:color w:val="000000"/>
        </w:rPr>
        <w:t>(полевая летняя и зимняя)</w:t>
      </w:r>
    </w:p>
    <w:bookmarkEnd w:id="78"/>
    <w:p>
      <w:pPr>
        <w:spacing w:after="0"/>
        <w:ind w:left="0"/>
        <w:jc w:val="both"/>
      </w:pPr>
      <w:r>
        <w:rPr>
          <w:rFonts w:ascii="Times New Roman"/>
          <w:b w:val="false"/>
          <w:i w:val="false"/>
          <w:color w:val="ff0000"/>
          <w:sz w:val="28"/>
        </w:rPr>
        <w:t xml:space="preserve">
      Сноска. В наименование образцов внесены изменения на казахском языке, текст на русском языке не меняется приказом Министра энергетики РК от 17.03.2017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drawing>
          <wp:inline distT="0" distB="0" distL="0" distR="0">
            <wp:extent cx="13589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58900" cy="4800600"/>
                    </a:xfrm>
                    <a:prstGeom prst="rect">
                      <a:avLst/>
                    </a:prstGeom>
                  </pic:spPr>
                </pic:pic>
              </a:graphicData>
            </a:graphic>
          </wp:inline>
        </w:drawing>
      </w:r>
    </w:p>
    <w:p>
      <w:pPr>
        <w:spacing w:after="0"/>
        <w:ind w:left="0"/>
        <w:jc w:val="both"/>
      </w:pPr>
      <w:r>
        <w:drawing>
          <wp:inline distT="0" distB="0" distL="0" distR="0">
            <wp:extent cx="13589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900" cy="4686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костюм (летний)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костюм (зимний)</w:t>
            </w:r>
          </w:p>
        </w:tc>
      </w:tr>
    </w:tbl>
    <w:bookmarkStart w:name="z85" w:id="79"/>
    <w:p>
      <w:pPr>
        <w:spacing w:after="0"/>
        <w:ind w:left="0"/>
        <w:jc w:val="left"/>
      </w:pPr>
      <w:r>
        <w:rPr>
          <w:rFonts w:ascii="Times New Roman"/>
          <w:b/>
          <w:i w:val="false"/>
          <w:color w:val="000000"/>
        </w:rPr>
        <w:t xml:space="preserve">  Головные уборы  </w:t>
      </w:r>
    </w:p>
    <w:bookmarkEnd w:id="79"/>
    <w:p>
      <w:pPr>
        <w:spacing w:after="0"/>
        <w:ind w:left="0"/>
        <w:jc w:val="both"/>
      </w:pPr>
      <w:r>
        <w:drawing>
          <wp:inline distT="0" distB="0" distL="0" distR="0">
            <wp:extent cx="34036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03600" cy="3022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Фуражка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84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Пилотка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527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w:t>
            </w:r>
          </w:p>
        </w:tc>
      </w:tr>
    </w:tbl>
    <w:bookmarkStart w:name="z86" w:id="80"/>
    <w:p>
      <w:pPr>
        <w:spacing w:after="0"/>
        <w:ind w:left="0"/>
        <w:jc w:val="both"/>
      </w:pPr>
      <w:r>
        <w:rPr>
          <w:rFonts w:ascii="Times New Roman"/>
          <w:b w:val="false"/>
          <w:i w:val="false"/>
          <w:color w:val="000000"/>
          <w:sz w:val="28"/>
        </w:rPr>
        <w:t>
      Примечание: Мужская форменная одежда подразделяется на летнюю и зимнюю.</w:t>
      </w:r>
    </w:p>
    <w:bookmarkEnd w:id="80"/>
    <w:bookmarkStart w:name="z87" w:id="81"/>
    <w:p>
      <w:pPr>
        <w:spacing w:after="0"/>
        <w:ind w:left="0"/>
        <w:jc w:val="both"/>
      </w:pPr>
      <w:r>
        <w:rPr>
          <w:rFonts w:ascii="Times New Roman"/>
          <w:b w:val="false"/>
          <w:i w:val="false"/>
          <w:color w:val="000000"/>
          <w:sz w:val="28"/>
        </w:rPr>
        <w:t>
      1. Комплект мужской форменной одежды:</w:t>
      </w:r>
    </w:p>
    <w:bookmarkEnd w:id="81"/>
    <w:bookmarkStart w:name="z88" w:id="82"/>
    <w:p>
      <w:pPr>
        <w:spacing w:after="0"/>
        <w:ind w:left="0"/>
        <w:jc w:val="both"/>
      </w:pPr>
      <w:r>
        <w:rPr>
          <w:rFonts w:ascii="Times New Roman"/>
          <w:b w:val="false"/>
          <w:i w:val="false"/>
          <w:color w:val="000000"/>
          <w:sz w:val="28"/>
        </w:rPr>
        <w:t>
      костюм состоит из пиджака и брюк, носится с сорочкой (белая, голубая и серая) и галстуком, изготавливается из полушерстяной костюмной летней ткани темно-серого (мокрый асфальт) цвета;</w:t>
      </w:r>
    </w:p>
    <w:bookmarkEnd w:id="82"/>
    <w:bookmarkStart w:name="z89" w:id="83"/>
    <w:p>
      <w:pPr>
        <w:spacing w:after="0"/>
        <w:ind w:left="0"/>
        <w:jc w:val="both"/>
      </w:pPr>
      <w:r>
        <w:rPr>
          <w:rFonts w:ascii="Times New Roman"/>
          <w:b w:val="false"/>
          <w:i w:val="false"/>
          <w:color w:val="000000"/>
          <w:sz w:val="28"/>
        </w:rPr>
        <w:t>
      пиджак однобортный, полуприлегающей формы с втачными рукавами. Воротник отложной с классическими лацканами. Застегивается пиджак на три форменные пуговицы до перегиба лацкана. Полочки с передней вытачкой до прорезных карманов с клапанами. На левой полочке верхний карман с листочкой. Спинка с отрезным бочком, со швом посередине. Рукава двухшовные с двумя форменными пуговицами внизу. По бортам, лацканам, воротнику и по низу пиджака проложена отделочная строчка на 0,2 - 0,3 см от края. Пиджак на подкладке;</w:t>
      </w:r>
    </w:p>
    <w:bookmarkEnd w:id="83"/>
    <w:bookmarkStart w:name="z90" w:id="84"/>
    <w:p>
      <w:pPr>
        <w:spacing w:after="0"/>
        <w:ind w:left="0"/>
        <w:jc w:val="both"/>
      </w:pPr>
      <w:r>
        <w:rPr>
          <w:rFonts w:ascii="Times New Roman"/>
          <w:b w:val="false"/>
          <w:i w:val="false"/>
          <w:color w:val="000000"/>
          <w:sz w:val="28"/>
        </w:rPr>
        <w:t>
      на левом рукаве костюма 10 см ниже предплечья пришивается нарукавная нашивка;</w:t>
      </w:r>
    </w:p>
    <w:bookmarkEnd w:id="84"/>
    <w:bookmarkStart w:name="z91" w:id="85"/>
    <w:p>
      <w:pPr>
        <w:spacing w:after="0"/>
        <w:ind w:left="0"/>
        <w:jc w:val="both"/>
      </w:pPr>
      <w:r>
        <w:rPr>
          <w:rFonts w:ascii="Times New Roman"/>
          <w:b w:val="false"/>
          <w:i w:val="false"/>
          <w:color w:val="000000"/>
          <w:sz w:val="28"/>
        </w:rPr>
        <w:t>
      брюки с одной складкой по талии на передних половинках и боковыми карманами. Задние половинки брюк с 2 вытачками по талии (по одной на каждой половинке). Правая задняя половинка с карманом в рамку, застегивающимся на одну пуговицу и петлю. Брюки с притачным поясом. В поясе шесть шлевок для продевания ремня. На передней половинке обработана застежка на молнию, пояс застегивается на одну пуговицу. Брюки без манжет, шириной внизу не более 25 см;</w:t>
      </w:r>
    </w:p>
    <w:bookmarkEnd w:id="85"/>
    <w:bookmarkStart w:name="z92" w:id="86"/>
    <w:p>
      <w:pPr>
        <w:spacing w:after="0"/>
        <w:ind w:left="0"/>
        <w:jc w:val="both"/>
      </w:pPr>
      <w:r>
        <w:rPr>
          <w:rFonts w:ascii="Times New Roman"/>
          <w:b w:val="false"/>
          <w:i w:val="false"/>
          <w:color w:val="000000"/>
          <w:sz w:val="28"/>
        </w:rPr>
        <w:t>
      сорочка белого (серого и голубого) цвета, по низу рубашки притачной пояс, по боковым швам стянутый резинкой в четыре ряда. Воротник втачной со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на 6 петель и пуговиц. На полочках 2 кармана с закругленными углами и 2 клапана с застежкой на петлю и пуговицу. Сорочка изготавливается из легкой рубашечной ткани;</w:t>
      </w:r>
    </w:p>
    <w:bookmarkEnd w:id="86"/>
    <w:bookmarkStart w:name="z93" w:id="87"/>
    <w:p>
      <w:pPr>
        <w:spacing w:after="0"/>
        <w:ind w:left="0"/>
        <w:jc w:val="both"/>
      </w:pPr>
      <w:r>
        <w:rPr>
          <w:rFonts w:ascii="Times New Roman"/>
          <w:b w:val="false"/>
          <w:i w:val="false"/>
          <w:color w:val="000000"/>
          <w:sz w:val="28"/>
        </w:rPr>
        <w:t xml:space="preserve">
      галстук костюмный изготавливается из шелка, соответствующий цвету костюма; </w:t>
      </w:r>
    </w:p>
    <w:bookmarkEnd w:id="87"/>
    <w:bookmarkStart w:name="z94" w:id="88"/>
    <w:p>
      <w:pPr>
        <w:spacing w:after="0"/>
        <w:ind w:left="0"/>
        <w:jc w:val="both"/>
      </w:pPr>
      <w:r>
        <w:rPr>
          <w:rFonts w:ascii="Times New Roman"/>
          <w:b w:val="false"/>
          <w:i w:val="false"/>
          <w:color w:val="000000"/>
          <w:sz w:val="28"/>
        </w:rPr>
        <w:t>
      ремень для брюк черного цвета кожаный;</w:t>
      </w:r>
    </w:p>
    <w:bookmarkEnd w:id="88"/>
    <w:bookmarkStart w:name="z95" w:id="89"/>
    <w:p>
      <w:pPr>
        <w:spacing w:after="0"/>
        <w:ind w:left="0"/>
        <w:jc w:val="both"/>
      </w:pPr>
      <w:r>
        <w:rPr>
          <w:rFonts w:ascii="Times New Roman"/>
          <w:b w:val="false"/>
          <w:i w:val="false"/>
          <w:color w:val="000000"/>
          <w:sz w:val="28"/>
        </w:rPr>
        <w:t>
      фуражка изготавливается из полушерстяных тканей соответствующей цвету костюма, в центре на передней части прикрепляется эмблема и кокарда;</w:t>
      </w:r>
    </w:p>
    <w:bookmarkEnd w:id="89"/>
    <w:bookmarkStart w:name="z96" w:id="90"/>
    <w:p>
      <w:pPr>
        <w:spacing w:after="0"/>
        <w:ind w:left="0"/>
        <w:jc w:val="both"/>
      </w:pPr>
      <w:r>
        <w:rPr>
          <w:rFonts w:ascii="Times New Roman"/>
          <w:b w:val="false"/>
          <w:i w:val="false"/>
          <w:color w:val="000000"/>
          <w:sz w:val="28"/>
        </w:rPr>
        <w:t>
      туфли демисезонные черного цвета кожаные, высота каблука не превышает 2 см.;</w:t>
      </w:r>
    </w:p>
    <w:bookmarkEnd w:id="90"/>
    <w:bookmarkStart w:name="z97" w:id="91"/>
    <w:p>
      <w:pPr>
        <w:spacing w:after="0"/>
        <w:ind w:left="0"/>
        <w:jc w:val="both"/>
      </w:pPr>
      <w:r>
        <w:rPr>
          <w:rFonts w:ascii="Times New Roman"/>
          <w:b w:val="false"/>
          <w:i w:val="false"/>
          <w:color w:val="000000"/>
          <w:sz w:val="28"/>
        </w:rPr>
        <w:t>
      безрукавка полушерстяная темно-синего (темно-серого) цвета, из пряжи 32/2, трикотажная, прямого силуэта. Трикотаж гладкий, горловина V-образная. Головина обработана двойной бейкой шириной 4 см, низ безрукавки эластично вывязан в поясе двойной вязкой;</w:t>
      </w:r>
    </w:p>
    <w:bookmarkEnd w:id="91"/>
    <w:bookmarkStart w:name="z98" w:id="92"/>
    <w:p>
      <w:pPr>
        <w:spacing w:after="0"/>
        <w:ind w:left="0"/>
        <w:jc w:val="both"/>
      </w:pPr>
      <w:r>
        <w:rPr>
          <w:rFonts w:ascii="Times New Roman"/>
          <w:b w:val="false"/>
          <w:i w:val="false"/>
          <w:color w:val="000000"/>
          <w:sz w:val="28"/>
        </w:rPr>
        <w:t>
      пальто однобортное, полуприлегающее с втачными рукавами. Изготавливается из драпа. Пальто мужское с пристегивающейся полушерстяной ватиновой подкладкой и пристегивающимся меховым воротником из цигейки черного цвета. Застегивается пальто на четыре форменные пуговицы до перегиба лацкана. Полочки с боковыми передними карманами с листочкой. Спинка со швом по середине с отлетной шлицей. Рукава двухшовные втачные, внизу на верхних половинках рукавов нашиваются колодки со знаком различия из галуна золотого цвета. Расстояние от низа рукава до нижнего края колодки 9,5см (в готовом виде). По бортам, лацканам, воротнику, по низу по верхней стороне шлицы, по листочкам проложена отделочная строчка на 0,4 - 1см от края. На полочках подкладки обработаны карманы в рамку из материала верха;</w:t>
      </w:r>
    </w:p>
    <w:bookmarkEnd w:id="92"/>
    <w:bookmarkStart w:name="z99" w:id="93"/>
    <w:p>
      <w:pPr>
        <w:spacing w:after="0"/>
        <w:ind w:left="0"/>
        <w:jc w:val="both"/>
      </w:pPr>
      <w:r>
        <w:rPr>
          <w:rFonts w:ascii="Times New Roman"/>
          <w:b w:val="false"/>
          <w:i w:val="false"/>
          <w:color w:val="000000"/>
          <w:sz w:val="28"/>
        </w:rPr>
        <w:t>
      на левом рукаве пальто 10 см ниже предплечья пришивается нарукавная нашивка;</w:t>
      </w:r>
    </w:p>
    <w:bookmarkEnd w:id="93"/>
    <w:bookmarkStart w:name="z100" w:id="94"/>
    <w:p>
      <w:pPr>
        <w:spacing w:after="0"/>
        <w:ind w:left="0"/>
        <w:jc w:val="both"/>
      </w:pPr>
      <w:r>
        <w:rPr>
          <w:rFonts w:ascii="Times New Roman"/>
          <w:b w:val="false"/>
          <w:i w:val="false"/>
          <w:color w:val="000000"/>
          <w:sz w:val="28"/>
        </w:rPr>
        <w:t>
      шапка-ушанка форменная на стеганной ватной подкладке состоит из четырехклинного колпака, козырька и назатыльника с цельнокроеными с ним наушниками из меха цигейки черного цвета. К концам наушников пришиты завязки из тесьмы. В конце козырька прикрепляется эмблема;</w:t>
      </w:r>
    </w:p>
    <w:bookmarkEnd w:id="94"/>
    <w:bookmarkStart w:name="z101" w:id="95"/>
    <w:p>
      <w:pPr>
        <w:spacing w:after="0"/>
        <w:ind w:left="0"/>
        <w:jc w:val="both"/>
      </w:pPr>
      <w:r>
        <w:rPr>
          <w:rFonts w:ascii="Times New Roman"/>
          <w:b w:val="false"/>
          <w:i w:val="false"/>
          <w:color w:val="000000"/>
          <w:sz w:val="28"/>
        </w:rPr>
        <w:t>
      все детали шапки-ушанки должны быть расположены симметрично относительно средних швов колпака, находящихся против линии середины козырька и надзатыльника;</w:t>
      </w:r>
    </w:p>
    <w:bookmarkEnd w:id="95"/>
    <w:bookmarkStart w:name="z102" w:id="96"/>
    <w:p>
      <w:pPr>
        <w:spacing w:after="0"/>
        <w:ind w:left="0"/>
        <w:jc w:val="both"/>
      </w:pPr>
      <w:r>
        <w:rPr>
          <w:rFonts w:ascii="Times New Roman"/>
          <w:b w:val="false"/>
          <w:i w:val="false"/>
          <w:color w:val="000000"/>
          <w:sz w:val="28"/>
        </w:rPr>
        <w:t>
      ботинки, утепленные на меху черного цвета кожаные, высота каблука не превышает 2 см;</w:t>
      </w:r>
    </w:p>
    <w:bookmarkEnd w:id="96"/>
    <w:bookmarkStart w:name="z103" w:id="97"/>
    <w:p>
      <w:pPr>
        <w:spacing w:after="0"/>
        <w:ind w:left="0"/>
        <w:jc w:val="both"/>
      </w:pPr>
      <w:r>
        <w:rPr>
          <w:rFonts w:ascii="Times New Roman"/>
          <w:b w:val="false"/>
          <w:i w:val="false"/>
          <w:color w:val="000000"/>
          <w:sz w:val="28"/>
        </w:rPr>
        <w:t>
      кашне (шарф) темно-синего цвета, вязанный, размером 100х20 см, с концов бахрома длиной 2см;</w:t>
      </w:r>
    </w:p>
    <w:bookmarkEnd w:id="97"/>
    <w:bookmarkStart w:name="z104" w:id="98"/>
    <w:p>
      <w:pPr>
        <w:spacing w:after="0"/>
        <w:ind w:left="0"/>
        <w:jc w:val="both"/>
      </w:pPr>
      <w:r>
        <w:rPr>
          <w:rFonts w:ascii="Times New Roman"/>
          <w:b w:val="false"/>
          <w:i w:val="false"/>
          <w:color w:val="000000"/>
          <w:sz w:val="28"/>
        </w:rPr>
        <w:t>
      перчатки пятипалые полушерстяные трикотажные, плотной вязки, темно-синего цвета. На кистях рук резинка трикотажной вязки;</w:t>
      </w:r>
    </w:p>
    <w:bookmarkEnd w:id="98"/>
    <w:bookmarkStart w:name="z105" w:id="99"/>
    <w:p>
      <w:pPr>
        <w:spacing w:after="0"/>
        <w:ind w:left="0"/>
        <w:jc w:val="both"/>
      </w:pPr>
      <w:r>
        <w:rPr>
          <w:rFonts w:ascii="Times New Roman"/>
          <w:b w:val="false"/>
          <w:i w:val="false"/>
          <w:color w:val="000000"/>
          <w:sz w:val="28"/>
        </w:rPr>
        <w:t>
      2. Мужская форменная полевая (летняя и зимняя) одежда:</w:t>
      </w:r>
    </w:p>
    <w:bookmarkEnd w:id="99"/>
    <w:bookmarkStart w:name="z106" w:id="100"/>
    <w:p>
      <w:pPr>
        <w:spacing w:after="0"/>
        <w:ind w:left="0"/>
        <w:jc w:val="both"/>
      </w:pPr>
      <w:r>
        <w:rPr>
          <w:rFonts w:ascii="Times New Roman"/>
          <w:b w:val="false"/>
          <w:i w:val="false"/>
          <w:color w:val="000000"/>
          <w:sz w:val="28"/>
        </w:rPr>
        <w:t xml:space="preserve">
      костюм состоит из куртки, брюк, жилетки и кепи, изготавливается из синтетической ткани темно-серого цвета; </w:t>
      </w:r>
    </w:p>
    <w:bookmarkEnd w:id="100"/>
    <w:bookmarkStart w:name="z107" w:id="101"/>
    <w:p>
      <w:pPr>
        <w:spacing w:after="0"/>
        <w:ind w:left="0"/>
        <w:jc w:val="both"/>
      </w:pPr>
      <w:r>
        <w:rPr>
          <w:rFonts w:ascii="Times New Roman"/>
          <w:b w:val="false"/>
          <w:i w:val="false"/>
          <w:color w:val="000000"/>
          <w:sz w:val="28"/>
        </w:rPr>
        <w:t>
      куртка свободной формы, прямая, на застежке "молния" до низа. Воротник стойка отложной. Полочки с двумя верхними объемными карманами с клапанами и двумя боковыми накладными карманами;</w:t>
      </w:r>
    </w:p>
    <w:bookmarkEnd w:id="101"/>
    <w:bookmarkStart w:name="z108" w:id="102"/>
    <w:p>
      <w:pPr>
        <w:spacing w:after="0"/>
        <w:ind w:left="0"/>
        <w:jc w:val="both"/>
      </w:pPr>
      <w:r>
        <w:rPr>
          <w:rFonts w:ascii="Times New Roman"/>
          <w:b w:val="false"/>
          <w:i w:val="false"/>
          <w:color w:val="000000"/>
          <w:sz w:val="28"/>
        </w:rPr>
        <w:t>
      с левой части куртки пришивается нагрудная нашивка (экологическая инспекция);</w:t>
      </w:r>
    </w:p>
    <w:bookmarkEnd w:id="102"/>
    <w:bookmarkStart w:name="z109" w:id="103"/>
    <w:p>
      <w:pPr>
        <w:spacing w:after="0"/>
        <w:ind w:left="0"/>
        <w:jc w:val="both"/>
      </w:pPr>
      <w:r>
        <w:rPr>
          <w:rFonts w:ascii="Times New Roman"/>
          <w:b w:val="false"/>
          <w:i w:val="false"/>
          <w:color w:val="000000"/>
          <w:sz w:val="28"/>
        </w:rPr>
        <w:t>
      брюки с притачным поясом, боковыми карманами на передних половинках (брюки утепленные синтепоном). На поясе над боковыми швами два хлястика прямоугольной формы и шесть шлевок. Хлястики застегиваются на петлю к пуговице с регулировкой по талии. Брюки застегиваются на застежку молнию и одну пуговицу на поясе;</w:t>
      </w:r>
    </w:p>
    <w:bookmarkEnd w:id="103"/>
    <w:bookmarkStart w:name="z110" w:id="104"/>
    <w:p>
      <w:pPr>
        <w:spacing w:after="0"/>
        <w:ind w:left="0"/>
        <w:jc w:val="both"/>
      </w:pPr>
      <w:r>
        <w:rPr>
          <w:rFonts w:ascii="Times New Roman"/>
          <w:b w:val="false"/>
          <w:i w:val="false"/>
          <w:color w:val="000000"/>
          <w:sz w:val="28"/>
        </w:rPr>
        <w:t>
      жилетка изготавливается из синтетической ткани темно-серого цвета;</w:t>
      </w:r>
    </w:p>
    <w:bookmarkEnd w:id="104"/>
    <w:bookmarkStart w:name="z111" w:id="105"/>
    <w:p>
      <w:pPr>
        <w:spacing w:after="0"/>
        <w:ind w:left="0"/>
        <w:jc w:val="both"/>
      </w:pPr>
      <w:r>
        <w:rPr>
          <w:rFonts w:ascii="Times New Roman"/>
          <w:b w:val="false"/>
          <w:i w:val="false"/>
          <w:color w:val="000000"/>
          <w:sz w:val="28"/>
        </w:rPr>
        <w:t>
      кепи трехслойная, состоит из средней части, двух боковых, надлобника и козырька. В середине кепи располагается эмблема, кепи на утепленной подкладке, отделка меховая "овчина", трехслойная, состоит из средней части, двух боковых, надлобника, ушек и козырька, соответствующие цвету костюма;</w:t>
      </w:r>
    </w:p>
    <w:bookmarkEnd w:id="105"/>
    <w:bookmarkStart w:name="z112" w:id="106"/>
    <w:p>
      <w:pPr>
        <w:spacing w:after="0"/>
        <w:ind w:left="0"/>
        <w:jc w:val="both"/>
      </w:pPr>
      <w:r>
        <w:rPr>
          <w:rFonts w:ascii="Times New Roman"/>
          <w:b w:val="false"/>
          <w:i w:val="false"/>
          <w:color w:val="000000"/>
          <w:sz w:val="28"/>
        </w:rPr>
        <w:t>
      сорочка прямого силуэта с V-образным вырезом горловины, изготавливается из легких трикотажных материалов, рукав короткий;</w:t>
      </w:r>
    </w:p>
    <w:bookmarkEnd w:id="106"/>
    <w:bookmarkStart w:name="z113" w:id="107"/>
    <w:p>
      <w:pPr>
        <w:spacing w:after="0"/>
        <w:ind w:left="0"/>
        <w:jc w:val="both"/>
      </w:pPr>
      <w:r>
        <w:rPr>
          <w:rFonts w:ascii="Times New Roman"/>
          <w:b w:val="false"/>
          <w:i w:val="false"/>
          <w:color w:val="000000"/>
          <w:sz w:val="28"/>
        </w:rPr>
        <w:t>
      футболка хлопчатобумажная, прямого силуэта, темно-серого цвета. Изготавливается из легких трикотажных материалов, рукав короткий;</w:t>
      </w:r>
    </w:p>
    <w:bookmarkEnd w:id="107"/>
    <w:bookmarkStart w:name="z114" w:id="108"/>
    <w:p>
      <w:pPr>
        <w:spacing w:after="0"/>
        <w:ind w:left="0"/>
        <w:jc w:val="both"/>
      </w:pPr>
      <w:r>
        <w:rPr>
          <w:rFonts w:ascii="Times New Roman"/>
          <w:b w:val="false"/>
          <w:i w:val="false"/>
          <w:color w:val="000000"/>
          <w:sz w:val="28"/>
        </w:rPr>
        <w:t>
      ботинки полевые черного цвета (утепленные) кожаные, высота каблука не превышает 2 см.;</w:t>
      </w:r>
    </w:p>
    <w:bookmarkEnd w:id="108"/>
    <w:bookmarkStart w:name="z115" w:id="109"/>
    <w:p>
      <w:pPr>
        <w:spacing w:after="0"/>
        <w:ind w:left="0"/>
        <w:jc w:val="both"/>
      </w:pPr>
      <w:r>
        <w:rPr>
          <w:rFonts w:ascii="Times New Roman"/>
          <w:b w:val="false"/>
          <w:i w:val="false"/>
          <w:color w:val="000000"/>
          <w:sz w:val="28"/>
        </w:rPr>
        <w:t>
      джемпер из трикотажного хлопкового материала прямого силуэта с V-образным вырезом горловины, рукав одношовный, длинный;</w:t>
      </w:r>
    </w:p>
    <w:bookmarkEnd w:id="109"/>
    <w:bookmarkStart w:name="z116" w:id="110"/>
    <w:p>
      <w:pPr>
        <w:spacing w:after="0"/>
        <w:ind w:left="0"/>
        <w:jc w:val="both"/>
      </w:pPr>
      <w:r>
        <w:rPr>
          <w:rFonts w:ascii="Times New Roman"/>
          <w:b w:val="false"/>
          <w:i w:val="false"/>
          <w:color w:val="000000"/>
          <w:sz w:val="28"/>
        </w:rPr>
        <w:t>
      3. Женская форменная одежда подразделяется на летнюю и зимнюю.</w:t>
      </w:r>
    </w:p>
    <w:bookmarkEnd w:id="110"/>
    <w:bookmarkStart w:name="z117" w:id="111"/>
    <w:p>
      <w:pPr>
        <w:spacing w:after="0"/>
        <w:ind w:left="0"/>
        <w:jc w:val="both"/>
      </w:pPr>
      <w:r>
        <w:rPr>
          <w:rFonts w:ascii="Times New Roman"/>
          <w:b w:val="false"/>
          <w:i w:val="false"/>
          <w:color w:val="000000"/>
          <w:sz w:val="28"/>
        </w:rPr>
        <w:t xml:space="preserve">
      4. Комплект женской форменной одежды: </w:t>
      </w:r>
    </w:p>
    <w:bookmarkEnd w:id="111"/>
    <w:bookmarkStart w:name="z118" w:id="112"/>
    <w:p>
      <w:pPr>
        <w:spacing w:after="0"/>
        <w:ind w:left="0"/>
        <w:jc w:val="both"/>
      </w:pPr>
      <w:r>
        <w:rPr>
          <w:rFonts w:ascii="Times New Roman"/>
          <w:b w:val="false"/>
          <w:i w:val="false"/>
          <w:color w:val="000000"/>
          <w:sz w:val="28"/>
        </w:rPr>
        <w:t>
      костюм состоит из жакета и юбки, носится с белой (голубой и серой) блузкой и галстуком, изготавливается из шерстяной костюмной ткани темно-серого (мокрый асфальт) цвета;</w:t>
      </w:r>
    </w:p>
    <w:bookmarkEnd w:id="112"/>
    <w:bookmarkStart w:name="z119" w:id="113"/>
    <w:p>
      <w:pPr>
        <w:spacing w:after="0"/>
        <w:ind w:left="0"/>
        <w:jc w:val="both"/>
      </w:pPr>
      <w:r>
        <w:rPr>
          <w:rFonts w:ascii="Times New Roman"/>
          <w:b w:val="false"/>
          <w:i w:val="false"/>
          <w:color w:val="000000"/>
          <w:sz w:val="28"/>
        </w:rPr>
        <w:t>
      жакет однобортный, полуприлегающей формы с закругленными бортами по низу с втачными рукавами, воротник отложной с фигурными лацканами. Застегивается жакет на две форменные пуговицы до перегиба лацкана. Полочки с передней выточкой до прорезных карманов в рамку. Спинка с отрезным бочком, со швом посередине. Рукава двухшовные с двумя форменными пуговицами внизу. По бортам, лацканам, воротнику, низу жакета проложена отделочная строчка на 0,2-0,3 см от края. Жакет на подкладке. Борт изделия закруглен;</w:t>
      </w:r>
    </w:p>
    <w:bookmarkEnd w:id="113"/>
    <w:bookmarkStart w:name="z120" w:id="114"/>
    <w:p>
      <w:pPr>
        <w:spacing w:after="0"/>
        <w:ind w:left="0"/>
        <w:jc w:val="both"/>
      </w:pPr>
      <w:r>
        <w:rPr>
          <w:rFonts w:ascii="Times New Roman"/>
          <w:b w:val="false"/>
          <w:i w:val="false"/>
          <w:color w:val="000000"/>
          <w:sz w:val="28"/>
        </w:rPr>
        <w:t>
      на левом рукаве костюма 10 см ниже предплечья пришивается нарукавная нашивка;</w:t>
      </w:r>
    </w:p>
    <w:bookmarkEnd w:id="114"/>
    <w:bookmarkStart w:name="z121" w:id="115"/>
    <w:p>
      <w:pPr>
        <w:spacing w:after="0"/>
        <w:ind w:left="0"/>
        <w:jc w:val="both"/>
      </w:pPr>
      <w:r>
        <w:rPr>
          <w:rFonts w:ascii="Times New Roman"/>
          <w:b w:val="false"/>
          <w:i w:val="false"/>
          <w:color w:val="000000"/>
          <w:sz w:val="28"/>
        </w:rPr>
        <w:t>
      юбка двухшовная. Переднее полотнище юбки с двумя вытачками по талии, заднее полотнище с двумя вытачками по талии и со шлицей посередине. Застежка обработана в шве посередине на "молнию". Пояс юбки притачной с одной петлей, застегивающийся на одну пуговицу и петлю. Длина юбки - ниже колен. Юбка на подкладке;</w:t>
      </w:r>
    </w:p>
    <w:bookmarkEnd w:id="115"/>
    <w:bookmarkStart w:name="z122" w:id="116"/>
    <w:p>
      <w:pPr>
        <w:spacing w:after="0"/>
        <w:ind w:left="0"/>
        <w:jc w:val="both"/>
      </w:pPr>
      <w:r>
        <w:rPr>
          <w:rFonts w:ascii="Times New Roman"/>
          <w:b w:val="false"/>
          <w:i w:val="false"/>
          <w:color w:val="000000"/>
          <w:sz w:val="28"/>
        </w:rPr>
        <w:t>
      рубашка белого (серого и голубого) цвета, полуприталенная для ношения в заправку и на выпуск. Воротник втачной со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на 6 петель и пуговиц. На полочках 2 кармана с закругленными углами и 2 клапана с застежкой на петлю и пуговицу. По краям блузки небольшой вырез. Блузка изготавливается из легкой рубашечной ткани;</w:t>
      </w:r>
    </w:p>
    <w:bookmarkEnd w:id="116"/>
    <w:bookmarkStart w:name="z123" w:id="117"/>
    <w:p>
      <w:pPr>
        <w:spacing w:after="0"/>
        <w:ind w:left="0"/>
        <w:jc w:val="both"/>
      </w:pPr>
      <w:r>
        <w:rPr>
          <w:rFonts w:ascii="Times New Roman"/>
          <w:b w:val="false"/>
          <w:i w:val="false"/>
          <w:color w:val="000000"/>
          <w:sz w:val="28"/>
        </w:rPr>
        <w:t xml:space="preserve">
      галстук костюмный изготавливается из шелка, соответствующий цвету костюма; </w:t>
      </w:r>
    </w:p>
    <w:bookmarkEnd w:id="117"/>
    <w:bookmarkStart w:name="z124" w:id="118"/>
    <w:p>
      <w:pPr>
        <w:spacing w:after="0"/>
        <w:ind w:left="0"/>
        <w:jc w:val="both"/>
      </w:pPr>
      <w:r>
        <w:rPr>
          <w:rFonts w:ascii="Times New Roman"/>
          <w:b w:val="false"/>
          <w:i w:val="false"/>
          <w:color w:val="000000"/>
          <w:sz w:val="28"/>
        </w:rPr>
        <w:t>
      пилотка стандартная;</w:t>
      </w:r>
    </w:p>
    <w:bookmarkEnd w:id="118"/>
    <w:bookmarkStart w:name="z125" w:id="119"/>
    <w:p>
      <w:pPr>
        <w:spacing w:after="0"/>
        <w:ind w:left="0"/>
        <w:jc w:val="both"/>
      </w:pPr>
      <w:r>
        <w:rPr>
          <w:rFonts w:ascii="Times New Roman"/>
          <w:b w:val="false"/>
          <w:i w:val="false"/>
          <w:color w:val="000000"/>
          <w:sz w:val="28"/>
        </w:rPr>
        <w:t>
      туфли демисезонные кожаные черные, высота каблука не превышает 5 см;</w:t>
      </w:r>
    </w:p>
    <w:bookmarkEnd w:id="119"/>
    <w:bookmarkStart w:name="z126" w:id="120"/>
    <w:p>
      <w:pPr>
        <w:spacing w:after="0"/>
        <w:ind w:left="0"/>
        <w:jc w:val="both"/>
      </w:pPr>
      <w:r>
        <w:rPr>
          <w:rFonts w:ascii="Times New Roman"/>
          <w:b w:val="false"/>
          <w:i w:val="false"/>
          <w:color w:val="000000"/>
          <w:sz w:val="28"/>
        </w:rPr>
        <w:t>
      брюки с притачным поясом (утепленные с синтепоном), боковыми карманами на передних половинках. На поясе над боковыми швами два хлястика прямоугольной формы и шесть шлевок. Хлястики застегиваются на петлю к пуговице с регулировкой по талии. Брюки застегиваются на застежку молнию и одну пуговицу на поясе. Брюки на подкладке;</w:t>
      </w:r>
    </w:p>
    <w:bookmarkEnd w:id="120"/>
    <w:bookmarkStart w:name="z127" w:id="121"/>
    <w:p>
      <w:pPr>
        <w:spacing w:after="0"/>
        <w:ind w:left="0"/>
        <w:jc w:val="both"/>
      </w:pPr>
      <w:r>
        <w:rPr>
          <w:rFonts w:ascii="Times New Roman"/>
          <w:b w:val="false"/>
          <w:i w:val="false"/>
          <w:color w:val="000000"/>
          <w:sz w:val="28"/>
        </w:rPr>
        <w:t>
      безрукавка полушерстяная темно-синего (темно-серого) цвета. Из пряжи 32/2. трикотажный, прямого силуэта. Трикотаж гладкий, горловина V-образная. Головина обработана двойной бейкой шириной 4 см, низ безрукавки эластично вывязан в поясе двойной вязкой;</w:t>
      </w:r>
    </w:p>
    <w:bookmarkEnd w:id="121"/>
    <w:bookmarkStart w:name="z128" w:id="122"/>
    <w:p>
      <w:pPr>
        <w:spacing w:after="0"/>
        <w:ind w:left="0"/>
        <w:jc w:val="both"/>
      </w:pPr>
      <w:r>
        <w:rPr>
          <w:rFonts w:ascii="Times New Roman"/>
          <w:b w:val="false"/>
          <w:i w:val="false"/>
          <w:color w:val="000000"/>
          <w:sz w:val="28"/>
        </w:rPr>
        <w:t>
      пальто однобортное, полуприлегающей формы, с втачными рукавами. Изготавливается из драпа. Пальто женское с пристегивающейся полушерстяной ватиновой подкладкой и пристегивающимся меховым воротником из цигейки черного цвета. Застегивается пальто на четыре форменные пуговицы до перегиба лацкана. Полочки с боковыми передними карманами с листочкой. Спинка со швом по середине с отлетной шлицей. Рукава двухшовные втачные, внизу на верхних половинках рукавов нашиваются колодки со знаком различия из галуна золотого цвета. Расстояние от низа рукава до нижнего края колодки 9,5см (в готовом виде). Воротник и борта обработаны в чистый край. По бортам, лацканам, воротнику, по низу по верхней стороне шлицы, по листочкам проложена отделочная строчка на 0,7 - 1см от края. На полочках подкладки обработаны карманы в рамку из материала верха;</w:t>
      </w:r>
    </w:p>
    <w:bookmarkEnd w:id="122"/>
    <w:bookmarkStart w:name="z129" w:id="123"/>
    <w:p>
      <w:pPr>
        <w:spacing w:after="0"/>
        <w:ind w:left="0"/>
        <w:jc w:val="both"/>
      </w:pPr>
      <w:r>
        <w:rPr>
          <w:rFonts w:ascii="Times New Roman"/>
          <w:b w:val="false"/>
          <w:i w:val="false"/>
          <w:color w:val="000000"/>
          <w:sz w:val="28"/>
        </w:rPr>
        <w:t>
      на левом рукаве пальто 10 см ниже предплечья пришивается нарукавная нашивка;</w:t>
      </w:r>
    </w:p>
    <w:bookmarkEnd w:id="123"/>
    <w:bookmarkStart w:name="z130" w:id="124"/>
    <w:p>
      <w:pPr>
        <w:spacing w:after="0"/>
        <w:ind w:left="0"/>
        <w:jc w:val="both"/>
      </w:pPr>
      <w:r>
        <w:rPr>
          <w:rFonts w:ascii="Times New Roman"/>
          <w:b w:val="false"/>
          <w:i w:val="false"/>
          <w:color w:val="000000"/>
          <w:sz w:val="28"/>
        </w:rPr>
        <w:t>
      шапка-ушанка форменная на стеганной ватной подкладке состоит из четырехклинного колпака, козырька и назатыльника с цельнокроеными с ним наушниками из меха цигейки черного цвета. К концам наушников пришиты завязки из тесьмы. В конце козырька прикрепляется эмблема. Все детали шапки-ушанки должны быть расположены симметрично относительно средних швов колпака, находящихся против линии середины козырька и надзатыльника;</w:t>
      </w:r>
    </w:p>
    <w:bookmarkEnd w:id="124"/>
    <w:bookmarkStart w:name="z131" w:id="125"/>
    <w:p>
      <w:pPr>
        <w:spacing w:after="0"/>
        <w:ind w:left="0"/>
        <w:jc w:val="both"/>
      </w:pPr>
      <w:r>
        <w:rPr>
          <w:rFonts w:ascii="Times New Roman"/>
          <w:b w:val="false"/>
          <w:i w:val="false"/>
          <w:color w:val="000000"/>
          <w:sz w:val="28"/>
        </w:rPr>
        <w:t>
      сапоги, утепленные на меху черного цвета кожаные, высота каблука не превышает 5 см.;</w:t>
      </w:r>
    </w:p>
    <w:bookmarkEnd w:id="125"/>
    <w:bookmarkStart w:name="z132" w:id="126"/>
    <w:p>
      <w:pPr>
        <w:spacing w:after="0"/>
        <w:ind w:left="0"/>
        <w:jc w:val="both"/>
      </w:pPr>
      <w:r>
        <w:rPr>
          <w:rFonts w:ascii="Times New Roman"/>
          <w:b w:val="false"/>
          <w:i w:val="false"/>
          <w:color w:val="000000"/>
          <w:sz w:val="28"/>
        </w:rPr>
        <w:t>
      кашне (шарф) темно-синего цвета, вязанный, размером 100х20 см, с концов бахрома длинной 2 см.;</w:t>
      </w:r>
    </w:p>
    <w:bookmarkEnd w:id="126"/>
    <w:bookmarkStart w:name="z133" w:id="127"/>
    <w:p>
      <w:pPr>
        <w:spacing w:after="0"/>
        <w:ind w:left="0"/>
        <w:jc w:val="both"/>
      </w:pPr>
      <w:r>
        <w:rPr>
          <w:rFonts w:ascii="Times New Roman"/>
          <w:b w:val="false"/>
          <w:i w:val="false"/>
          <w:color w:val="000000"/>
          <w:sz w:val="28"/>
        </w:rPr>
        <w:t>
      перчатки пятипалые полушерстяные трикотажные, плотной вязки, темно-синего цвета. На кистях рук резинка трикотажной вязки;</w:t>
      </w:r>
    </w:p>
    <w:bookmarkEnd w:id="127"/>
    <w:bookmarkStart w:name="z134" w:id="128"/>
    <w:p>
      <w:pPr>
        <w:spacing w:after="0"/>
        <w:ind w:left="0"/>
        <w:jc w:val="both"/>
      </w:pPr>
      <w:r>
        <w:rPr>
          <w:rFonts w:ascii="Times New Roman"/>
          <w:b w:val="false"/>
          <w:i w:val="false"/>
          <w:color w:val="000000"/>
          <w:sz w:val="28"/>
        </w:rPr>
        <w:t>
      5. Женская форменная полевая (летняя и зимняя) одежда:</w:t>
      </w:r>
    </w:p>
    <w:bookmarkEnd w:id="128"/>
    <w:bookmarkStart w:name="z135" w:id="129"/>
    <w:p>
      <w:pPr>
        <w:spacing w:after="0"/>
        <w:ind w:left="0"/>
        <w:jc w:val="both"/>
      </w:pPr>
      <w:r>
        <w:rPr>
          <w:rFonts w:ascii="Times New Roman"/>
          <w:b w:val="false"/>
          <w:i w:val="false"/>
          <w:color w:val="000000"/>
          <w:sz w:val="28"/>
        </w:rPr>
        <w:t>
      состоит из куртки, брюк, жилетки и кепи, изготавливается из синтетической ткани темно-серого цвета;</w:t>
      </w:r>
    </w:p>
    <w:bookmarkEnd w:id="129"/>
    <w:bookmarkStart w:name="z136" w:id="130"/>
    <w:p>
      <w:pPr>
        <w:spacing w:after="0"/>
        <w:ind w:left="0"/>
        <w:jc w:val="both"/>
      </w:pPr>
      <w:r>
        <w:rPr>
          <w:rFonts w:ascii="Times New Roman"/>
          <w:b w:val="false"/>
          <w:i w:val="false"/>
          <w:color w:val="000000"/>
          <w:sz w:val="28"/>
        </w:rPr>
        <w:t>
      куртка свободной формы, прямая, на застежке "молния" до низа, без подкладки. Воротник стойка отложной. Полочки с двумя верхними объемными карманами с клапанами и двумя боковыми накладными карманами фигурной формы. На левой полочке по борту от начала воротника до низа настрочена планка 5 см в готовом виде. Спинка со швом по середине, на уровне талии по спине и полочке проложена кулиска. Рукава длинные, одношовные с притачными манжетами внизу, с разрезами над концами манжет. Вверху разрез закреплен двумя поперечными строчками с расстояниями между ними 0,5 см. От шва притачки манжет на верхней половинке рукава заложены две складки. Манжеты застегиваются на одну форменную пуговицу и петлю. Накладные карманы, воротник по пройме, манжеты отсрочены строчкой 0,5 см от края;</w:t>
      </w:r>
    </w:p>
    <w:bookmarkEnd w:id="130"/>
    <w:bookmarkStart w:name="z137" w:id="131"/>
    <w:p>
      <w:pPr>
        <w:spacing w:after="0"/>
        <w:ind w:left="0"/>
        <w:jc w:val="both"/>
      </w:pPr>
      <w:r>
        <w:rPr>
          <w:rFonts w:ascii="Times New Roman"/>
          <w:b w:val="false"/>
          <w:i w:val="false"/>
          <w:color w:val="000000"/>
          <w:sz w:val="28"/>
        </w:rPr>
        <w:t>
      жилетка из синтетической ткани темно-серого цвета;</w:t>
      </w:r>
    </w:p>
    <w:bookmarkEnd w:id="131"/>
    <w:bookmarkStart w:name="z138" w:id="132"/>
    <w:p>
      <w:pPr>
        <w:spacing w:after="0"/>
        <w:ind w:left="0"/>
        <w:jc w:val="both"/>
      </w:pPr>
      <w:r>
        <w:rPr>
          <w:rFonts w:ascii="Times New Roman"/>
          <w:b w:val="false"/>
          <w:i w:val="false"/>
          <w:color w:val="000000"/>
          <w:sz w:val="28"/>
        </w:rPr>
        <w:t>
      кепи на подкладке, трехслойная, состоит из средней части, двух боковых, надлобника, козырька;</w:t>
      </w:r>
    </w:p>
    <w:bookmarkEnd w:id="132"/>
    <w:bookmarkStart w:name="z139" w:id="133"/>
    <w:p>
      <w:pPr>
        <w:spacing w:after="0"/>
        <w:ind w:left="0"/>
        <w:jc w:val="both"/>
      </w:pPr>
      <w:r>
        <w:rPr>
          <w:rFonts w:ascii="Times New Roman"/>
          <w:b w:val="false"/>
          <w:i w:val="false"/>
          <w:color w:val="000000"/>
          <w:sz w:val="28"/>
        </w:rPr>
        <w:t>
      футболка хлопчатобумажная, прямого силуэта, темно-серого цвета. Изготавливается из легких трикотажных материалов, рукав короткий;</w:t>
      </w:r>
    </w:p>
    <w:bookmarkEnd w:id="133"/>
    <w:bookmarkStart w:name="z140" w:id="134"/>
    <w:p>
      <w:pPr>
        <w:spacing w:after="0"/>
        <w:ind w:left="0"/>
        <w:jc w:val="both"/>
      </w:pPr>
      <w:r>
        <w:rPr>
          <w:rFonts w:ascii="Times New Roman"/>
          <w:b w:val="false"/>
          <w:i w:val="false"/>
          <w:color w:val="000000"/>
          <w:sz w:val="28"/>
        </w:rPr>
        <w:t>
      нагрудная нашивка пришивается с левой части на жилетку;</w:t>
      </w:r>
    </w:p>
    <w:bookmarkEnd w:id="134"/>
    <w:bookmarkStart w:name="z141" w:id="135"/>
    <w:p>
      <w:pPr>
        <w:spacing w:after="0"/>
        <w:ind w:left="0"/>
        <w:jc w:val="both"/>
      </w:pPr>
      <w:r>
        <w:rPr>
          <w:rFonts w:ascii="Times New Roman"/>
          <w:b w:val="false"/>
          <w:i w:val="false"/>
          <w:color w:val="000000"/>
          <w:sz w:val="28"/>
        </w:rPr>
        <w:t>
      ботинки, черного цвета (утепленные) кожаные, высота каблука не превышает 5 см;</w:t>
      </w:r>
    </w:p>
    <w:bookmarkEnd w:id="135"/>
    <w:bookmarkStart w:name="z142" w:id="136"/>
    <w:p>
      <w:pPr>
        <w:spacing w:after="0"/>
        <w:ind w:left="0"/>
        <w:jc w:val="both"/>
      </w:pPr>
      <w:r>
        <w:rPr>
          <w:rFonts w:ascii="Times New Roman"/>
          <w:b w:val="false"/>
          <w:i w:val="false"/>
          <w:color w:val="000000"/>
          <w:sz w:val="28"/>
        </w:rPr>
        <w:t>
      джемпер изготавливается из трикотажного хлопкового материала прямого силуэта с круглой горловиной, рукав одношовный, длинный;</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