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5c0" w14:textId="1ef4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охраны и устройства помещений банков и организаций, осуществляющих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250. Зарегистрировано в Министерстве юстиции Республики Казахстан 15 ноября 2012 года № 8080. Утратило силу постановлением Правления Национального Банка Республики Казахстан от 24 февраля 2020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24.02.2020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организации охраны и устройства помещений банков второго уровня, организаций, осуществляющих отдельные виды банковских операций,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охраны и устройства помещений банков и организаций, осуществляющих отдельные виды банковских операций, (далее –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28 мая 2007 года № 56 "Об утверждении Требований по организации охраны и устройству помещений банков второго уровня,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№ 4817);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Национального Банка Республики Казахстан от 24 июля 2009 года № 65 "О внесении изменений и дополнений в некоторые постановления Правления Национального Банка Республики Казахстан по вопросам применения при проведении кассовых операций автоматизированной кассы и организации охраны, устройства помещений банков второго уровня и организаций, осуществляющих отдельные виды банковских операций" (зарегистрированному в Реестре государственной регистрации нормативных правовых актов под № 5843, опубликованному 22 декабря 2009 года в газете "Юридическая газета" № 193 (1790).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Банкам второго уровня, Национальному оператору почты и организациям, осуществляющим операции по инкассации банкнот, монет и ценностей, в течение двух лет со дня введения в действие настоящего постановления привести в соответствие с Правилами помещения, используемые для проведения кассовых операций, операций по инкассации банкнот, монет и ценностей.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Банкам второго уровня и юридическим лицам, исключительным видом деятельности которых является организация обменных операций с иностранной валютой, в течение года со дня введения в действие настоящего постановления привести в соответствие с Правилами помещения, используемые для проведения обменных операций с наличной иностранной валютой.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66"/>
        <w:gridCol w:w="434"/>
      </w:tblGrid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Касымов К.Н.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 2012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Божко В.К.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октября 2012 года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2012 года № 250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охраны и устройства помещений банков и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отдельные виды банковских операций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охраны и устройства помещений банков и организаций, осуществляющих отдельные виды банковских операций, (далее – Правила)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охраны в помещениях банков второго уровня (далее – банки), организаций, осуществляющих отдельные виды банковских операций, (далее – организации) и их филиалов, используемых для проведения кассовых операций, операций по инкассации банкнот, монет и ценностей, обменных операций с наличной иностранной валютой, (далее – помещения);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устройства помещений.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соблюдаются в течение всего периода осуществления деятельности, связанной с проведением кассовых операций, операций по инкассации банкнот, монет и ценностей, обменных операций с наличной иностранной валютой.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Понятия, используемые в Правилах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Правил используются следующие понятия: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технические средства охраны – приборы и средства охранной, тревожной, пожарной сигнализации, контрольно-приемные пульты сигнализации, детекторы, датчики, системы автоматического обнаружения и оповещения, другие аналогичные устройства;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касса – электронно-механическое оборудование по приему, хранению и выдаче или по хранению и выдаче наличных денег с использованием устройств автоматизированного управления и программного обеспечения;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автоматический сейф – специальное банковское оборудование, обеспечивающее прием сумок с денежной наличностью от клиентов без участия работника банка с последующим их изъятием, пересчетом и зачислением денег на счета клиентов;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бокс – изолированное помещение для размещения специального автомобильного транспорта под погрузочно-разгрузочные работы с наличными деньгами и ценностями;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мобильный кассовый узел – помещение либо нестационарное помещение (место) банка, организации (за исключением юридического лица, исключительным видом деятельности которого является организация обменных операций с иностранной валютой), предназначенное для проведения кассовых операций в случаях, предусмотренных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кассовый узел – изолированная система помещений, предназначенных для проведения банком, Национальным оператором почты кассовых операций, операций по инкассации банкнот, монет и ценностей;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вечерняя касса – система специально оборудованных помещений, предназначенных для приема, сдачи инкассаторами наличных денег и ценностей после окончания операционного дня, в выходные или праздничные дни, после закрытия кладовой или сейфовой комнаты, а также для хранения наличных денег и ценностей, поступивших после окончания операционного дня, в выходные или праздничные дни, после закрытия кладовой или сейфовой комнаты;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помещение для пересчета денег клиентами – специально оборудованное помещение или место рядом с операционной кассой, предназначенное для пересчета наличных денег клиентами;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кладовая – специально оборудованное помещение, предназначенное для хранения наличных денег и ценностей;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предкладовая – помещение, расположенное перед входом в кладовую, предназначенное для выполнения операций с наличными деньгами и другими ценностями, вносимыми или выносимыми из кладовой;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операционный зал – помещение, предназначенное для обслуживания клиентов, расположенное вне кассового узла перед операционной кассой;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операционная касса – специально оборудованное помещение, предназначенное для кассира, обслуживающего клиентов при получении или сдаче наличных денег;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пункт централизованной охраны – стационарный технический пункт охраны объекта, предназначенный для приема сигналов тревоги с охраняемого объекта и дальнейшего реагирования вооруженной охраны;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сейфовая комната – специально оборудованное помещение, предназначенное для хранения наличных денег и ценностей;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темпокасса – сейф с задержкой времени на открытие для приема (через специальные прорези в сейфе), хранения и неавтоматизированной выдаче наличных денег;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темпосейф – сейф для хранения ценностей с функцией задержки времени на открытие.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охраны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Помещения банков, Национального оператора почты и их филиалов, предназначенные для проведения кассовых операций, помещения организаций, осуществляющих операции по инкассации банкнот, монет и ценностей, и их филиалов, предназначенные для осуществления деятельности по пересчету, сортировке, упаковке, хранению банкнот, монет и ценностей, а также их выдаче банкам и их клиентам по поручению банков, помещения обменных пунктов должны охраняться вооруженной охраной и оборудоваться специальными техническими средствами охраны.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Вооруженная охрана помещений осуществляется: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вооруженным постом охраны частной охранной организации,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октября 2000 года "Об охранной деятельности";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вооруженной охраной частной охранной организации, прибывающей на объект по сигналу тревоги, поступившему на пункт централизованной охраны.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населенных пунктах, в которых отсутствует пункт централизованной охраны, охрана помещений банков, Национального оператора почты и их филиалов, предназначенных для проведения кассовых операций, помещений обменных пунктов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постов охраны, их месторасположение определяются руководителем банка, Национального оператора почты, организаций, осуществляющих операции по инкассации банкнот, монет и ценностей, по согласованию с субъектом охранной деятельности при заключении договора на оказание охранных услуг.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Охрана помещений частными охранными организациями, прибывающими на объект по сигналу тревоги, поступившему на пункт централизованной охраны, осуществляется на основании договора на оказание охранных услуг с пунктом централизованной охраны.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в населенных пунктах пункта централизованной охраны, охранная, тревожная и пожарная сигнализации из охраняемых помещений выводятся на приемно-контрольный прибор, контрольную панель (пульт), установленные на посту охраны в помещении. Допускается передача сигналов тревоги с помещения на дом (квартиру) руководителя организации, использующей помещение, участкового инспектора органов внутренних дел.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Комиссионное обследование принимаемого под охрану помещения проводится с участием представителей специализированного охранного подразделения органов внутренних дел Республики Казахстан, частной охранной организации, пункта централизованной охраны и банка, организации, которые будут использовать принимаемое под охрану помещение.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требованию комиссии предоставляется акт на скрытые работы в кладовой в произвольной форме.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обследования определяется степень готовности помещения для принятия под охрану. Руководитель банка, Национального оператора почты, организаций, осуществляющих операции по инкассации банкнот, монет и ценностей, выполняет необходимые мероприятия по техническому укреплению помещения, оснащенности его специальными техническими средствами охраны, в соответствии с заключением комиссии.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выполнения всех мероприятий по техническому укреплению помещения и оборудованию специальными техническими средствами охраны, заключается договор об оказании охранных услуг.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Помещения банков, Национального оператора почты и их филиалов, предназначенные для проведения кассовых операций, помещения организаций, осуществляющих операции по инкассации банкнот, монет и ценностей, и их филиалов, предназначенные для осуществления деятельности по пересчету, сортировке, упаковке, хранению банкнот, монет и ценностей, а также их выдаче банкам и их клиентам по поручению банков, помещения обменных пунктов должны оборудоваться:</w:t>
      </w:r>
    </w:p>
    <w:bookmarkEnd w:id="44"/>
    <w:bookmarkStart w:name="z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первичными средствами пожаротушения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безопасности", утвержденным приказом Министра внутренних дел Республики Казахстан от 23 июня 2017 года № 439 "Об утверждении технического регламента "Общие требования к пожарной безопасности", зарегистрированным в Реестре государственной регистрации нормативных правовых актов под № 15501;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пожарной автоматикой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пожаре", утвержденным приказом Министра внутренних дел Республики Казахстан от 29 ноября 2016 года № 1111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пожаре", зарегистрированным в Реестре государственной регистрации нормативных правовых актов под № 14858.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Устройство помещений,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кассовых операций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банках и Национальном операторе почты для проведения кассовых операций оборудуется кассовый узел.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Кассовый узел оборудуется изолированным от других помещений и имеет закрывающийся служебный вход. В кассовом узле допускается оборудовать дополнительный закрывающийся вход для проведения операций по инкассации банкнот, монет и ценностей из бокса или с погрузочно-разгрузочной площадки.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Кассовый узел включает в себя следующие помещения: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кладовую либо сейфовую комнату;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предкладовую (при наличии кладовой);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операционную кассу;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кассу пересчета банкнот и монет – в случае выполнения операций по пересчету банкнот и монет;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вечернюю кассу – в случае необходимости выполнения операций в вечерней кассе.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Выбор помещения или места установки банкоматов, автоматических сейфов осуществляется в соответствии с внутренними правилами банка, организации.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Дополнительное помещение филиала банка, помещение Национального оператора почты, используемые для проведения кассовых операций, но в которых не создается кассовый узел, включают следующие помещения: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кладовую либо сейфовую комнату;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операционную кассу.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дополнительном помещении филиала банка, помещении Национального оператора почты, используемых для проведения кассовых операций, но в которых не создается кассовый узел, наличие помещения кладовой либо сейфовой комнаты не требуется: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организации ежедневной инкассации ценностей, исключающей хранение ценностей в нерабочее время;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проведения кассовых операций исключительно с использованием автоматизированной кассы.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Наличие помещения предкладовой не требуется при устройстве сейфовой комнаты вместо кладовой.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Допускается использование мобильного кассового узла во время прохождения мероприятий, требующих организации кассового обслуживания участников мероприятия и населения, в сельских населенных пунктах с численностью менее 3 тысяч человек.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устройства мобильного кассового узла не требуется наличие помещений кассового узла. В мобильном кассовом узле устанавливаются сейф или темпосейф, за исключением случаев установления автоматизированной кассы и (или) темпокассы.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наличии оконных проемов в помещениях кассового узла, они защищаются металлическими решетками. Решетки изготавливаются из стальных прутьев диаметром не менее 16 миллиметров, образующих ячейки 150х150 мм. В местах пересечения прутья необходимо сварить. Решетки привариваются к металлическим конструкциям или обрамляются металлическим уголком 75х75х6 мм и привариваются по периметру к прочно заделанным в стену на глубину 80 мм стальным анкерам диаметром не менее 12 мм и длиной 120 мм или к закладным деталям из стальной полосы 100х50х6 мм. Минимальное количество анкеров – не менее двух на каждую сторону. Вместо решеток допускается применение бронированных стекол или стекол, укрепленных защитными ударопрочными пленками, защитных жалюзи, ролет.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Устройство помещения кладовой должно соответствовать следующему: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кладовой определяется заданием на проектирование или реконструкцию с учетом существующего и перспективного объема кассовых операций и удобства производимых кассовых операций;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толщина стен и потолка железобетонной оболочки кладовой определяется не менее 200 мм;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стены железобетонной оболочки не должны являться одновременно ограждающими стенами кассового узла;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кладовая имеет только один вход, устройство окон в кладовой не допускается;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дверь кладовой должна быть бронированной, огнестойкой и обеспечивать защиту от проникновения в равной степени как через стену железобетонной оболочки кладовой;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кроме бронированной двери в кладовой, в том же проеме, устраивается внутренняя решетчатая металлическая дверь, которая изготавливается из стальных прутьев диаметром не менее 16 мм, образующих ячейку не более 150х150 мм и свариваемых в каждом пересечении. По периметру решетчатая дверь обрамляется стальным уголком 75х75х6 мм.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Решетчатая дверь закрывается на один замок. Дверной короб решетчатой двери выполняется из стального уголка 75х75х6 мм, крепится к дверному проему с помощью стальных "ершей" (костылей) диаметром не менее 16-18 мм, длиной не менее 120 мм, или приваривается электросваркой;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устройство технических подполей и подвалов, в которых проложены коммуникационные сооружения (кабельные трассы, трассы теплоснабжения, водоснабжения и другие коммуникационные трассы технического обеспечения), под кладовой не допускается;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оборудовании нового кассового узла предусматриваются смотровые коридоры шириной 900-1200 мм по всему периметру кладовой, между верхней плоскостью оболочки кладовой и плитой перекрытия (покрытия) предусматривается смотровой проем не менее 250 мм для визуального контроля.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проектировании и строительстве кладовой необходимо руководствоваться следующим: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фундамент под кладовую изготавливается из бетона и имеет толщину не менее 600 мм. Между фундаментом и железобетонной оболочкой предусматривается гидроизоляция;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железобетонная оболочка кладовых изготавливается из фиброармированного железобетона. Для железобетонной оболочки применяются бетон марки 400-500 кг/кв. см (портландцемент марки 400-500, гранитный или диабазовый щебень крупностью 15-20 мм, песок с модулем не менее 2 мм).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Подвижность бетонной смеси по осадке нормального конуса принимается равной 40-60 мм для вертикальных элементов и 20-40 мм для горизонтальных.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Фиброармирование производится резкой из проволоки диаметром 0,5-1 мм или из обезжиренных бывших в употреблении стальных канатов с волокном длиной до 30 мм.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бетона при укладке необходимо вести вибраторами, после чего обеспечить температурные условия для отвердения бетона и его увлажнение в течение 10 (десяти) дней;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железобетонной оболочки должна состоять из двух металлических сеток с ячейками 100х100 мм из стали класса А-III диаметром 16 мм, расположенных параллельно друг другу на расстоянии 100 мм. Узел пересечения арматуры в одной сетке должен быть смещенным в центр ячейки другой сетки;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подключения к электропитанию средств механизации и охранной сигнализации в стенах кладовых предусматриваются вводы в виде заложенных изогнутых металлических труб. Силовой и слаботочный кабель прокладывается в разных трубах. Количество вводов и высота их размещения определяются в зависимости от количества устанавливаемых комплексов механизации. Неиспользуемые вводы закрываются заглушками;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вентиляция в кладовой должна обеспечивать в ней температуру 18-25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относительную влажность воздуха 45-60 процентов, а также тройную кратность воздухообмена.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Устройство помещения сейфовой комнаты должно соответствовать следующему: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стены сейфовой комнаты должны быть капитальными, не уступающие по прочности кирпичным стенам толщиной 380 мм или железобетонными толщиной не менее 200 мм;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стены, потолок и пол сейфовой комнаты внутри по периметру укрепляются металлической решеткой из стальных прутьев диаметром не менее 16 мм, образующих ячейку не более 150х150 мм и свариваемых в каждом пересечении;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дверь в сейфовую комнату должна быть бронированной или металлической с двумя замками с пределом огнестойкости не менее EI 60. В этом же проеме устанавливается внутренняя решетчатая металлическая дверь, которая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Правил.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кладовых и сейфовых комнатах не должны проходить коммуникационные сооружения (кабельные трассы, трассы теплоснабжения, водоснабжения и другие коммуникационные трассы), за исключением трубопроводов и кабелей электропитания для средств механизации кассовых операций, систем безопасности и сигнализации.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Допускается использовать кладовые модульного типа, сейфовой конструкции при наличии сертификата соответствия юридического лица, аккредитованного в порядке, установленном законодательством Республики Казахстан об аккредитации в области оценки соответствия, для выполнения работ по подтверждению соответствия.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Устройство помещения предкладовой должно соответствовать следующему: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 предкладовой непосредственно примыкает к кладовой и имеет один вход;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окон в предкладовой не допускается;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естественной или искусственной вентиляции, при разогревании сургуча в предкладовой предусматривается специальный вытяжной шкаф.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Устройство помещения операционной кассы должно соответствовать следующему: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помещение, где размещаются операционные кассы, должно быть изолированным, иметь отдельный вход с закрывающейся на замок дверью;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передняя часть операционных касс оборудуется специальными транспортирующими устройствами (бункерами) или лотками для передачи денег и документов. Их конструкция должна исключать проникновение пули в защищаемую зону при выстреле извне. Механизм приведения в действие и фиксации транспортирующего устройства должен находиться внутри операционных касс;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передняя часть операционной кассы должна иметь оконный проем с бронированным стеклом.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стекол, укрепленных защитной ударопрочной пленкой.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укрепление операционных касс, выходящих в операционный зал, должно обеспечивать безопасность кассира до прибытия вооруженной охраны по сигналу тревоги;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применяемое бронированное стекло, защитные ударопрочные пленки, специальные защитные материалы, модульные операционные кассы должны иметь сертификаты соответствия юридического лица, аккредитованного в порядке, установленном законодательством Республики Казахстан об аккредитации в области оценки соответствия, для выполнения работ по подтверждению соответствия;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 операционными кассами оборудуются перегородки, отделяющие рабочие места кассиров;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допускается устройство помещений для пересчета денег клиентами рядом с операционными кассами, оборудованными дополнительным оконным проемом в помещение для пересчета денег клиентами, либо оборудовать изолированное помещение в непосредственной близости от операционной кассы.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Помещение операционной кассы, располагающейся в торговом объекте, здании гостиницы, аэропорта, центра обслуживания населения, в других зданиях, где организована вооруженная охрана, допускается оборудовать по индивидуальному плану или проекту, утвержденному руководителем банка, организации.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Наличие помещений операционной кассы не требуется: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кассовых операций исключительно с использованием автоматизированной кассы;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кассовых операций в мобильном кассовом узле.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Вечерняя касса состоит из следующих помещений: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кладовой либо сейфовой комнаты;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предкладовой (при наличии кладовой).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по решению руководителя банка, организации в вечерней кассе допускается устройство изолированного помещения для кассира вечерней кассы.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помещений вечерней кассы осуществляется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Устройство помещения кассы пересчета должно соответствовать следующему: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помещения кассы пересчета определяется заданием на проектирование;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стены помещения кассы для пересчета монет допускается облицовывать звукопоглощающим материалом.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кассовом узле или за пределами кассового узла оборудуется помещение или место для хранения личных вещей и одежды кассиров, в котором кассовые операции не производятся.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парковки специального автотранспорта службы инкассации при проведении операций по инкассации банкнот, монет и ценностей оборудуется помещение бокса, примыкающее к входу кассового узла для инкассации банкнот, монет и ценностей. Дверь бокса должна закрываться на замок.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необорудования бокса оборудуется погрузочно-разгрузочная площадка у входа кассового узла для инкассации банкнот, монет и ценностей.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устройстве бокса и погрузочно-разгрузочной площадки необходимо обеспечить отсутствие доступа и просмотра посторонним лицам за проведением операций по инкассации банкнот, монет и ценностей.</w:t>
      </w:r>
    </w:p>
    <w:bookmarkEnd w:id="119"/>
    <w:bookmarkStart w:name="z12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Устройство помещений обменных пунктов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Обменный пункт, имеющий отдельный вход с улицы, расположенный в зданиях (сооружениях, помещениях), включает следующие помещения: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операционную кассу;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операционный зал или помещение для обслуживания клиента.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Техническое укрепление операционной кассы обменного пункта должно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пункту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обменном пункте с отдельным входом с улицы устанавливается входная металлическая дверь с пределом огнестойкости не менее EI 60.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Оконные проемы обменного пункта с отдельным входом с улицы оборудуются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Устройство операционной кассы обменного пункта, не имеющего отдельного входа с улицы, расположенного в торговом объекте, здании гостиницы, аэропорта, центра обслуживания населения, в других зданиях, где организована вооруженная охрана, должно соответствовать пунктам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27"/>
    <w:bookmarkStart w:name="z13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Устройство помещений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операций по инкассации банкнот, монет и ценностей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проведения операций по инкассации банкнот, монет и ценностей на основании лицензии Национального Банка Республики Казахстан необходимо наличие следующих помещений: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помещение для хранения служебного оружия и патронов к нему и помещение заряжения (разряжения) оружия, оборудованные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оружия и патронов к нему в Республике Казахстан, утвержденными постановлением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кладовая или сейфовая комната – в случае отсутствия вечерней кассы у банка, организации;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бокс или погрузочно-разгрузочная площадка – при наличии кладовой или сейфовой комнаты.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помещений, указанных в подпунктах 2) и 3) части первой настоящего пункта, осуществляется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совмещения деятельности по пересчету, сортировке, упаковке, хранению банкнот, монет и ценностей, а также их выдаче банкам и их клиентам по поручению банков необходимо наличие следующих помещений: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кладовая либо сейфовая комната;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предкладовая (при наличии кладовой);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касса пересчета банкнот и монет.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помещений, указанных в части первой настоящего пункта, осуществляется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