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2cb1" w14:textId="d1d2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19 декабря 2008 года № 588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ноября 2012 года № 491. Зарегистрирован в Министерстве юстиции Республики Казахстан 23 ноября 2012 года № 8093. Утратил силу приказом Министра финансов Республики Казахстан от 27 января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декабря 2008 года № 588 «Об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обязательной» (зарегистрированный в Реестре государственной регистрации нормативных правовых актов за № 5419)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утвержденный указанным приказом, изложить в новой редакции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2012 года № 491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специфик экономической классификации расходов,</w:t>
      </w:r>
      <w:r>
        <w:br/>
      </w:r>
      <w:r>
        <w:rPr>
          <w:rFonts w:ascii="Times New Roman"/>
          <w:b/>
          <w:i w:val="false"/>
          <w:color w:val="000000"/>
        </w:rPr>
        <w:t>
в том числе видов расходов, по которым регистрация</w:t>
      </w:r>
      <w:r>
        <w:br/>
      </w:r>
      <w:r>
        <w:rPr>
          <w:rFonts w:ascii="Times New Roman"/>
          <w:b/>
          <w:i w:val="false"/>
          <w:color w:val="000000"/>
        </w:rPr>
        <w:t>
заключенных гражданско-правовых сделок является обязательной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92"/>
        <w:gridCol w:w="769"/>
        <w:gridCol w:w="928"/>
        <w:gridCol w:w="2659"/>
        <w:gridCol w:w="3795"/>
        <w:gridCol w:w="3809"/>
      </w:tblGrid>
      <w:tr>
        <w:trPr>
          <w:trHeight w:val="21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расходов,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сделки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товары и услуги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работодателей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гражданско-правовой 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владельцев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на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обязательное личное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учреждений, 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сделок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поставку товаров (работ и услуг) при перечислении сумм на счета в Национальном Банке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 посольства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бюджетной программе «Услуги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внешнеполитической деятельности»,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администратором которой является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по расходам на сумму,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превышающую 100-кратного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сделки, осуществляется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основании счета к оплате без приложения подтверждающих документов. 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запасов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питание животных;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аварийно-спасательных служб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неотложных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срочной 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курсантов военных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заведений,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дел, других военнослужащих в случаях, 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воинской службе и статусе военнослужащего»,   а также осужденных,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подозреваемых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обвиняемых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питания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школьных столовых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случае, если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штатной 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2008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«Об 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Типовых штатов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перечня 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приравненных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лиц»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выплате 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компенсаций взамен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табачных изделий  для военнослужащих срочной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выплате компенсации в пределах стоимости питания детям и детям, оставшимся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попечения родителей, на время пребывания 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семьях родственников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граждан в дни каникул, в воскресные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праздничные дни, а также в период болезни;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выплате денежной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компенсации взамен питания студентам и учащимся из числа детей-сирот и детей, оставшихся 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родителей, 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начального, среднего и высшего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при отсутствии горячего питания;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питании учащихся школы-интерната для одаренных в спорте детей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каникул и нахождения их на учебно-тренировочных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денежной компенсации донорам за осуществление дачи (донации) крови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основе взамен бесплатного питания, выдаваемого для восполнения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энергетических затрат. Проведение платежей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расходам на сумму,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превышающую 100-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кратного 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расчетного показателя без заключения гражданско-правовой сделки,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осуществляется на основании счета к оплате без приложения подтверждающих документов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медикаментов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крови,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биопрепаратов,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медикаментов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а также приобретение ветеринарных препаратов, атрибутов и изделий ветеринарного назначения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денежной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компенсации донору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производится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сделки. Проведение платежей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расходам на сумму, не превышающую 100-кратного 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сделки, осуществляется на основании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к оплате без приложения подтверждающих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оплате расходов, связанных с приобретением аптечки, а также медикаментов и прочих средств медицинского назначения для нужд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(медикаменты и перевязочные средства для пополнения аптечки)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корпоративной  платежной карточки, а также за наличные деньги 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не требуется.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пошив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обмундирования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пошив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ремонт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вещевого имущества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другого форменного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обмундирования,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выплате денежной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компенсации взамен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вещевого имущества, форменного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обмундирования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на поставку товаров (работ и услуг) не заключаются.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по расходам на сумму,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превышающую 100-кратного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сделки, осуществляется на основании счета к оплате без приложения подтверждающих документов.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топлива, горюче-смазочных материалов.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перевозку, погрузку, разгрузку и хранение топлива всех видов.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оплате расходов,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ГСМ,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осуществлении перелетов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авиации Сил воздушной обороны Вооруженных сил,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служебные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 в страны дальнего и ближнего зарубежья 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корпоративной платежной карточки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не требуется.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оплате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связанных с оплатой стоимости ГСМ для заправки специального автомобильного транспорта, осуществляющего ликвидацию очагов особо опасных болезней животных, включенных в перечень, утверждаемый Правительством Республики Казахстан, дезинфекцию транспортных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контрольных постах, по решению государственных органов, изъятие и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больных особо опасными болезнями животных, а также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приобретении ГСМ,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больных особо опасными болезнями животных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платежной карточки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не требуется.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по расходам на сумму,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превышающую 100-кратного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сделки, осуществляется на основании счета к оплате без приложения подтверждающих документов.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прочих запасов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материалов и других запасов,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за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не превышает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кратный месячный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исключением затрат,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спецификам 141-144.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по данной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специфике отражаются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приобретение предметов и материалов военного назначения.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Банке Республики Казахстан для конвертации и последующего 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деятельности», бюджетной программе «Участие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  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и прочих органах», администратором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является Министерство иностранных дел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расходам на сумму,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превышающую 100-кратного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сделки, осуществляется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основании счета к оплате без приложения подтверждающих документов.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оплате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учреждений,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реализующих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политику и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контрольно- надзорные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полномочия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метрологии,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покупкой и испытанием образцов товаров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государственного надзора за их качеством и безопасностью в сфере их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платежной карточки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 не требуется.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и работ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горячую,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холодную воду,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канализацию;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газ, электроэнергию;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теплоэнергию, пеня за несвоевременную оплату коммунальных услуг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Банке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деятельности», администратором которой является Министерство иностранных дел Республики Казахстан.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связи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Абонентная плата за 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сотовую связь;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почтово-телеграфные расходы;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электронную почту;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спутниковую связь;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телетайп;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радио; и другие виды связи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сделок на поставку товаров 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Банке Республики Казахстан для 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деятельности», бюджетной программе «Участие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и прочих органах», администратором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Министерство иностранных дел Республики Казахстан.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транспортных услуг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транспорта;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за 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контингента, вооружения, военной техники, призывников и прочие перевозки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(работ и услуг):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деятельности», бюджетной программе «Участие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организациях, иных международных и прочих органах», администратором которых является Министерство иностранных дел Республики Казахстан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основании счета к оплате без приложения подтверждающих документов.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аренду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помещений, зданий.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помещения, здания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классифицируются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спецификам.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Банке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деятельности», по бюджетной программе «Участие 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организациях, иных международных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прочих органах»,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«Защита и обеспечение прав и интересов граждан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рубежом», администратором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является Министерство иностранных дел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расходам на сумму,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превышающую 100-кратного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сделки, осуществляется на основании счета к оплате без приложения подтверждающих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договоров,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заключенных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учреждениями, обслуживающимися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казначейства, не осуществляется.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  государственного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государственного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заказа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и работ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оказываемых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оплате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индивидуальным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(коллективным) трудовым договорам;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оплате банковских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деятельности»,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«Участие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и прочих органах», по бюджетной программе «Защита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интересов граждан Республики Казахстан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рубежом» и бюджетной программе «Приобретение и 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рубежом для размещения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Республики Казахстан», администратором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является Министерство иностранных дел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оплате расходов 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по 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Споров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членстве Республики Казахстан в Международном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Валютном Фонде, Международном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и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Финансовой Корпорации,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Ассоциации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Многостороннем Агентстве Гарантии Инвестиций,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Международном Центре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Урегулированию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  споров,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Европейском Банке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и Развития, Азиатском Банке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Исламском Банке Развития», при оплате арбитражных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 и 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расходов, вынесенных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решениям международных арбитражных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судов.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расходам на сумму,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превышающую 100-кратного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сделки, осуществляется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основании счета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оплате без приложения подтверждающих документов. При оплате комиссии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банку,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осуществляющему перевод средств правительственных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внешних займов, регистрация гражданско-правовой сделки не требуется.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оплате расходов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связанных с оплатой услуг аэропорта по обслуживанию воздушных судов военно-транспортной авиации Сил воздушной обороны Вооруженных 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 Республики Казахстан в странах дальнего и ближнего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зарубежья при нахождении в служебных командировках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корпоративной платежной карточки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не требуется.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одежды,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обуви,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пособий,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школьно-письменных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принадлежностей;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школах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денежной помощи;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приобретения путевок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санаторно-курортные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и лагеря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отдыха;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финансовом обеспечении участия в культурно-массовых и спортивных 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школьников.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расходам на сумму,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превышающую 100-кратного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сделки, осуществляется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основании счета к оплате без приложения подтверждающих документов.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средств, нематериальных и биологических активов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земли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любого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вида земли, лесов, внутренних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месторождений полезных ископаемых государством. Если на приобретенной государством земле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находится сооружение,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 быть отдельно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оценена от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земли, 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быть отнесены в специфику 412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«Приобретение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 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рубежом для размещения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Республики Казахстан», администратором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которой является Министерство иностранных дел Республики Казахстан.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сооружений, передаточных устройств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помещений,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сооружений, передаточных устройств,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земли,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которой размещены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помещения, здания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Банке Республики Казахстан для 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деятельности» и бюджетной программе «Приобретение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рубежом для размещения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Казахстан», администратором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транспортных средств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транспортных средств, а также приобретение транспортных средств военного назначения.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машин, оборудования, инструментов, производственного и хозяйственного инвентаря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машин, оборудования, инструментов, производственного и хозяйственного инвентаря, а также приобретение оборудования военного назначения.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нематериальных активов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нематериальных активов, не являющихся физическими объектами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биологических активов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биологических активов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основных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прочих основных средств, не отраженных по спецификам 411-414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расходам на сумму, 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превышающую 100-кратного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месячного расчетного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без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сделки, осуществляется на основании счета к оплате без приложения подтверждающих документов.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основных средств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сооружений, передаточных устройств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реставрация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помещений,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сооружений, передаточных устройств, 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рабочих 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удержания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заработной платы),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занятых в капитальном ремонте и реставрации,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накопительные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фонды,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предметов,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и оборудования, необходимых для капитального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реставрации, на проектную (проектно-сметную) документацию,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экспертизу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инжиниринговые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услуги,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надзора.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(работ,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счета в Национальном Банке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для конвертации и последующего зачисления на счета загранучреждений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«Услуги по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внешнеполитической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администратором которой является 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дорог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капитальным ремонтом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 и взлетно-посадочных полос аэродромов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помещений, зданий, сооружений государственных предприятий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 связанные с капитальным ремонтом зданий, сооружений, системы теплоснабжения, водоснабжения и канализации, находящихся в республиканской или коммунальной собственности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случаев,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 находящихся в республиканской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основных средств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капитальным ремонтом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объектов,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отраженных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спецификам 421-422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затраты, направленные на развитие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новых объектов и реконструкция имеющихся объектов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строительство новых объектов и реконструкцию имеющихся объектов, в том числе объектов военного назначения, кроме капитального ремонта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гражданско- правовых сделок на поставку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(работ и услуг):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перечислении сумм на счета в Национальном Банке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конвертации и последующего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перечисления на счета посольств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 границей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программе «Приобретение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недвижимости за рубежом для размещения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 Республики Казахстан», администратором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которой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Республики Казахстан.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строительством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судов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связанные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строительством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доставкой судов 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и реконструкция имеющихся объектов государственных предприятий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