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b77e" w14:textId="f84b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64)</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 ноября 2012 года № 422-ө-м. Зарегистрирован в Министерстве юстиции Республики Казахстан 23 ноября 2012 года № 8098</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Единый тарифно-квалификационный справочник работ и профессий рабочих (выпуск 64).</w:t>
      </w:r>
      <w:r>
        <w:br/>
      </w:r>
      <w:r>
        <w:rPr>
          <w:rFonts w:ascii="Times New Roman"/>
          <w:b w:val="false"/>
          <w:i w:val="false"/>
          <w:color w:val="000000"/>
          <w:sz w:val="28"/>
        </w:rPr>
        <w:t>
</w:t>
      </w: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Ахметова С. 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С. Абденов</w:t>
      </w:r>
    </w:p>
    <w:bookmarkStart w:name="z9"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труда и        </w:t>
      </w:r>
      <w:r>
        <w:br/>
      </w:r>
      <w:r>
        <w:rPr>
          <w:rFonts w:ascii="Times New Roman"/>
          <w:b w:val="false"/>
          <w:i w:val="false"/>
          <w:color w:val="000000"/>
          <w:sz w:val="28"/>
        </w:rPr>
        <w:t xml:space="preserve">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422-ө-м   </w:t>
      </w:r>
    </w:p>
    <w:bookmarkEnd w:id="1"/>
    <w:bookmarkStart w:name="z14" w:id="2"/>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
работ и профессий рабочих (выпуск 64)</w:t>
      </w:r>
    </w:p>
    <w:bookmarkEnd w:id="2"/>
    <w:bookmarkStart w:name="z16" w:id="3"/>
    <w:p>
      <w:pPr>
        <w:spacing w:after="0"/>
        <w:ind w:left="0"/>
        <w:jc w:val="left"/>
      </w:pPr>
      <w:r>
        <w:rPr>
          <w:rFonts w:ascii="Times New Roman"/>
          <w:b/>
          <w:i w:val="false"/>
          <w:color w:val="000000"/>
        </w:rPr>
        <w:t xml:space="preserve"> 
Раздел 1. Общие положения</w:t>
      </w:r>
    </w:p>
    <w:bookmarkEnd w:id="3"/>
    <w:bookmarkStart w:name="z17" w:id="4"/>
    <w:p>
      <w:pPr>
        <w:spacing w:after="0"/>
        <w:ind w:left="0"/>
        <w:jc w:val="both"/>
      </w:pPr>
      <w:r>
        <w:rPr>
          <w:rFonts w:ascii="Times New Roman"/>
          <w:b w:val="false"/>
          <w:i w:val="false"/>
          <w:color w:val="000000"/>
          <w:sz w:val="28"/>
        </w:rPr>
        <w:t>
      1. Единый тарифно-квалификационный справочник (далее - ЕТКС) выпуск 64 состоит из разделов: «Общие механизированные работы в растениеводстве, водном и лесном хозяйстве», «Работы в защищенном грунте», «Работы по уходу за многолетними насаждениями», «Работы в кормопроизводстве», «Работы по гидромелиорации и луговодству», «Транспортные и погрузочно-разгрузочные работы», «Общие ручные работы в растениеводстве, водном и лесном хозяйстве», «Работы в полеводстве», «Работы в овощеводстве (закрытый грунт)», «Работы в овощеводстве (открытый грунт)», «Работы в садоводстве», «Работы в виноградарстве», «Работы по возделыванию субтропических культур», «Работы по возделыванию эфиромасличных и лекарственных культур», «Работы в цветоводстве и озеленении», «Работы по агролесомелиорации и в лесном хозяйстве», «Хозяйственные работы», «Характеристика работ профессий рабочих в растениеводстве, водном и лесном хозяйстве», «Работы и профессии рабочих в животноводстве».</w:t>
      </w:r>
      <w:r>
        <w:br/>
      </w:r>
      <w:r>
        <w:rPr>
          <w:rFonts w:ascii="Times New Roman"/>
          <w:b w:val="false"/>
          <w:i w:val="false"/>
          <w:color w:val="000000"/>
          <w:sz w:val="28"/>
        </w:rPr>
        <w:t>
</w:t>
      </w:r>
      <w:r>
        <w:rPr>
          <w:rFonts w:ascii="Times New Roman"/>
          <w:b w:val="false"/>
          <w:i w:val="false"/>
          <w:color w:val="000000"/>
          <w:sz w:val="28"/>
        </w:rPr>
        <w:t>
      2. Его разработка вызвана изменением технологии производства, возрастанием роли научно – технического прогресса в производственной деятельности,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w:t>
      </w:r>
      <w:r>
        <w:br/>
      </w:r>
      <w:r>
        <w:rPr>
          <w:rFonts w:ascii="Times New Roman"/>
          <w:b w:val="false"/>
          <w:i w:val="false"/>
          <w:color w:val="000000"/>
          <w:sz w:val="28"/>
        </w:rPr>
        <w:t>
</w:t>
      </w:r>
      <w:r>
        <w:rPr>
          <w:rFonts w:ascii="Times New Roman"/>
          <w:b w:val="false"/>
          <w:i w:val="false"/>
          <w:color w:val="000000"/>
          <w:sz w:val="28"/>
        </w:rPr>
        <w:t>
      3. Настоящий выпуск состоит из четырех частей. В разделах первой части помещены механизированные работы, выполняемые в растениеводстве, водном и лесном хозяйстве тракторами, прицепными, навесными, самоходными машинами и орудиями, сгруппированными в зависимости от мощности двигателя и тягового класса в три группы для которых установлены тарифные разряды с учетом сложности выполнения однотипных видов работ.</w:t>
      </w:r>
      <w:r>
        <w:br/>
      </w:r>
      <w:r>
        <w:rPr>
          <w:rFonts w:ascii="Times New Roman"/>
          <w:b w:val="false"/>
          <w:i w:val="false"/>
          <w:color w:val="000000"/>
          <w:sz w:val="28"/>
        </w:rPr>
        <w:t>
</w:t>
      </w:r>
      <w:r>
        <w:rPr>
          <w:rFonts w:ascii="Times New Roman"/>
          <w:b w:val="false"/>
          <w:i w:val="false"/>
          <w:color w:val="000000"/>
          <w:sz w:val="28"/>
        </w:rPr>
        <w:t>
      4. Все тарифицируемые работы, содержащиеся в разделах первой и второй части данного выпуска, размещены в технологической последовательности их выполнения. Однотипные работы объединены в позиции, имеющие свои порядковые номера. Специфические работы выделены в самостоятельные разделы.</w:t>
      </w:r>
      <w:r>
        <w:br/>
      </w:r>
      <w:r>
        <w:rPr>
          <w:rFonts w:ascii="Times New Roman"/>
          <w:b w:val="false"/>
          <w:i w:val="false"/>
          <w:color w:val="000000"/>
          <w:sz w:val="28"/>
        </w:rPr>
        <w:t>
</w:t>
      </w:r>
      <w:r>
        <w:rPr>
          <w:rFonts w:ascii="Times New Roman"/>
          <w:b w:val="false"/>
          <w:i w:val="false"/>
          <w:color w:val="000000"/>
          <w:sz w:val="28"/>
        </w:rPr>
        <w:t>
      5. В разделе третьей части приведены характеристики работ профессий рабочих в растениеводстве, водном и лесном хозяйстве. Четвертая часть содержит раздел: «Работы и профессии рабочих в животноводстве», состоящий из тарифно-квалификационных характеристик и тарифных разрядов профессий рабочих в животноводстве.</w:t>
      </w:r>
      <w:r>
        <w:br/>
      </w:r>
      <w:r>
        <w:rPr>
          <w:rFonts w:ascii="Times New Roman"/>
          <w:b w:val="false"/>
          <w:i w:val="false"/>
          <w:color w:val="000000"/>
          <w:sz w:val="28"/>
        </w:rPr>
        <w:t>
</w:t>
      </w:r>
      <w:r>
        <w:rPr>
          <w:rFonts w:ascii="Times New Roman"/>
          <w:b w:val="false"/>
          <w:i w:val="false"/>
          <w:color w:val="000000"/>
          <w:sz w:val="28"/>
        </w:rPr>
        <w:t>
      6.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который рабочий должен применять.</w:t>
      </w:r>
      <w:r>
        <w:br/>
      </w:r>
      <w:r>
        <w:rPr>
          <w:rFonts w:ascii="Times New Roman"/>
          <w:b w:val="false"/>
          <w:i w:val="false"/>
          <w:color w:val="000000"/>
          <w:sz w:val="28"/>
        </w:rPr>
        <w:t>
</w:t>
      </w:r>
      <w:r>
        <w:rPr>
          <w:rFonts w:ascii="Times New Roman"/>
          <w:b w:val="false"/>
          <w:i w:val="false"/>
          <w:color w:val="000000"/>
          <w:sz w:val="28"/>
        </w:rPr>
        <w:t>
      7.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Администрация организации может разрабатывать и утверждать по согласованию с профсоюзным комитетом или иными, уполномоченными работниками, представительным органом дополнительный перечень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r>
        <w:br/>
      </w:r>
      <w:r>
        <w:rPr>
          <w:rFonts w:ascii="Times New Roman"/>
          <w:b w:val="false"/>
          <w:i w:val="false"/>
          <w:color w:val="000000"/>
          <w:sz w:val="28"/>
        </w:rPr>
        <w:t>
</w:t>
      </w:r>
      <w:r>
        <w:rPr>
          <w:rFonts w:ascii="Times New Roman"/>
          <w:b w:val="false"/>
          <w:i w:val="false"/>
          <w:color w:val="000000"/>
          <w:sz w:val="28"/>
        </w:rPr>
        <w:t>
      8.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инструмента, а также по содержанию их в надлежащем состоянии, ведению установленной технической документации.</w:t>
      </w:r>
      <w:r>
        <w:br/>
      </w:r>
      <w:r>
        <w:rPr>
          <w:rFonts w:ascii="Times New Roman"/>
          <w:b w:val="false"/>
          <w:i w:val="false"/>
          <w:color w:val="000000"/>
          <w:sz w:val="28"/>
        </w:rPr>
        <w:t>
</w:t>
      </w:r>
      <w:r>
        <w:rPr>
          <w:rFonts w:ascii="Times New Roman"/>
          <w:b w:val="false"/>
          <w:i w:val="false"/>
          <w:color w:val="000000"/>
          <w:sz w:val="28"/>
        </w:rPr>
        <w:t>
      9. Наряду с требованиями к теоретическим и практическим знаниям, содержащимся в разделе «Должен знать», рабочий должен знать: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способы рациональной организации труда на рабочем месте.</w:t>
      </w:r>
      <w:r>
        <w:br/>
      </w:r>
      <w:r>
        <w:rPr>
          <w:rFonts w:ascii="Times New Roman"/>
          <w:b w:val="false"/>
          <w:i w:val="false"/>
          <w:color w:val="000000"/>
          <w:sz w:val="28"/>
        </w:rPr>
        <w:t>
</w:t>
      </w:r>
      <w:r>
        <w:rPr>
          <w:rFonts w:ascii="Times New Roman"/>
          <w:b w:val="false"/>
          <w:i w:val="false"/>
          <w:color w:val="000000"/>
          <w:sz w:val="28"/>
        </w:rPr>
        <w:t>
      10.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r>
        <w:br/>
      </w:r>
      <w:r>
        <w:rPr>
          <w:rFonts w:ascii="Times New Roman"/>
          <w:b w:val="false"/>
          <w:i w:val="false"/>
          <w:color w:val="000000"/>
          <w:sz w:val="28"/>
        </w:rPr>
        <w:t>
</w:t>
      </w:r>
      <w:r>
        <w:rPr>
          <w:rFonts w:ascii="Times New Roman"/>
          <w:b w:val="false"/>
          <w:i w:val="false"/>
          <w:color w:val="000000"/>
          <w:sz w:val="28"/>
        </w:rPr>
        <w:t>
      11. Тарифно-квалификационные характеристики работ и профессий рабочих разработаны применительно к восьмиразрядной тарифной сетке. При заполнении трудовой книжки рабочего, а также при изменении тарифного разряда, наименование его профессии записывается в соответствии с ЕТКС.</w:t>
      </w:r>
      <w:r>
        <w:br/>
      </w:r>
      <w:r>
        <w:rPr>
          <w:rFonts w:ascii="Times New Roman"/>
          <w:b w:val="false"/>
          <w:i w:val="false"/>
          <w:color w:val="000000"/>
          <w:sz w:val="28"/>
        </w:rPr>
        <w:t>
</w:t>
      </w:r>
      <w:r>
        <w:rPr>
          <w:rFonts w:ascii="Times New Roman"/>
          <w:b w:val="false"/>
          <w:i w:val="false"/>
          <w:color w:val="000000"/>
          <w:sz w:val="28"/>
        </w:rPr>
        <w:t xml:space="preserve">
      12. Тарифно-квалификационные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настоящих разделах, кроме особо оговоренных случаев. </w:t>
      </w:r>
      <w:r>
        <w:br/>
      </w:r>
      <w:r>
        <w:rPr>
          <w:rFonts w:ascii="Times New Roman"/>
          <w:b w:val="false"/>
          <w:i w:val="false"/>
          <w:color w:val="000000"/>
          <w:sz w:val="28"/>
        </w:rPr>
        <w:t>
</w:t>
      </w:r>
      <w:r>
        <w:rPr>
          <w:rFonts w:ascii="Times New Roman"/>
          <w:b w:val="false"/>
          <w:i w:val="false"/>
          <w:color w:val="000000"/>
          <w:sz w:val="28"/>
        </w:rPr>
        <w:t>
      13. В целях удобства пользования, ЕТКС предусматривает алфавитный указатель в приложении, содержащий наименования профессий рабочих, диапазон разрядов и нумерацию страниц.</w:t>
      </w:r>
      <w:r>
        <w:br/>
      </w:r>
      <w:r>
        <w:rPr>
          <w:rFonts w:ascii="Times New Roman"/>
          <w:b w:val="false"/>
          <w:i w:val="false"/>
          <w:color w:val="000000"/>
          <w:sz w:val="28"/>
        </w:rPr>
        <w:t>
</w:t>
      </w:r>
      <w:r>
        <w:rPr>
          <w:rFonts w:ascii="Times New Roman"/>
          <w:b w:val="false"/>
          <w:i w:val="false"/>
          <w:color w:val="000000"/>
          <w:sz w:val="28"/>
        </w:rPr>
        <w:t xml:space="preserve">
      14. Перечень наименований профессий рабочих, предусмотренных разделом «Работы и профессии рабочих в животноводстве», с указанием их наименований по действовавшему разделу ЕТКС приведен в </w:t>
      </w:r>
      <w:r>
        <w:rPr>
          <w:rFonts w:ascii="Times New Roman"/>
          <w:b/>
          <w:i w:val="false"/>
          <w:color w:val="000000"/>
          <w:sz w:val="28"/>
        </w:rPr>
        <w:t>приложении 2</w:t>
      </w:r>
      <w:r>
        <w:rPr>
          <w:rFonts w:ascii="Times New Roman"/>
          <w:b w:val="false"/>
          <w:i w:val="false"/>
          <w:color w:val="000000"/>
          <w:sz w:val="28"/>
        </w:rPr>
        <w:t xml:space="preserve"> к настоящему ЕТКС.</w:t>
      </w:r>
    </w:p>
    <w:bookmarkEnd w:id="4"/>
    <w:bookmarkStart w:name="z31" w:id="5"/>
    <w:p>
      <w:pPr>
        <w:spacing w:after="0"/>
        <w:ind w:left="0"/>
        <w:jc w:val="left"/>
      </w:pPr>
      <w:r>
        <w:rPr>
          <w:rFonts w:ascii="Times New Roman"/>
          <w:b/>
          <w:i w:val="false"/>
          <w:color w:val="000000"/>
        </w:rPr>
        <w:t xml:space="preserve"> 
Часть 1.</w:t>
      </w:r>
      <w:r>
        <w:br/>
      </w:r>
      <w:r>
        <w:rPr>
          <w:rFonts w:ascii="Times New Roman"/>
          <w:b/>
          <w:i w:val="false"/>
          <w:color w:val="000000"/>
        </w:rPr>
        <w:t>
Механизированные работы в сельском, водном и лесном хозяйстве</w:t>
      </w:r>
    </w:p>
    <w:bookmarkEnd w:id="5"/>
    <w:bookmarkStart w:name="z33" w:id="6"/>
    <w:p>
      <w:pPr>
        <w:spacing w:after="0"/>
        <w:ind w:left="0"/>
        <w:jc w:val="both"/>
      </w:pPr>
      <w:r>
        <w:rPr>
          <w:rFonts w:ascii="Times New Roman"/>
          <w:b w:val="false"/>
          <w:i w:val="false"/>
          <w:color w:val="000000"/>
          <w:sz w:val="28"/>
        </w:rPr>
        <w:t>
Группы тракторов, экскаваторов, бульдозеров, погрузчиков, комбайнов и других самоходных машин для дифференциации тарифных разрядов работ</w:t>
      </w:r>
    </w:p>
    <w:bookmarkEnd w:id="6"/>
    <w:bookmarkStart w:name="z34" w:id="7"/>
    <w:p>
      <w:pPr>
        <w:spacing w:after="0"/>
        <w:ind w:left="0"/>
        <w:jc w:val="both"/>
      </w:pPr>
      <w:r>
        <w:rPr>
          <w:rFonts w:ascii="Times New Roman"/>
          <w:b w:val="false"/>
          <w:i w:val="false"/>
          <w:color w:val="000000"/>
          <w:sz w:val="28"/>
        </w:rPr>
        <w:t>
I группа</w:t>
      </w:r>
    </w:p>
    <w:bookmarkEnd w:id="7"/>
    <w:bookmarkStart w:name="z35" w:id="8"/>
    <w:p>
      <w:pPr>
        <w:spacing w:after="0"/>
        <w:ind w:left="0"/>
        <w:jc w:val="both"/>
      </w:pPr>
      <w:r>
        <w:rPr>
          <w:rFonts w:ascii="Times New Roman"/>
          <w:b w:val="false"/>
          <w:i w:val="false"/>
          <w:color w:val="000000"/>
          <w:sz w:val="28"/>
        </w:rPr>
        <w:t>
      Колесные тракторы тягового класса до 1,4 и мощностью двигателя до 58,8 кВт (80 л.с.) – МТЗ-50, МТЗ-80, МТЗ-80Х, МТЗ-82, МТЗ-82р, ЮМЗ-6Л, ЮМЗ-6КЛ, ВТЗ-45, Т-40А, Т-40АМ, Т-40АНМ, Т-30, Т-80А, Т-30А, Т-25А, СШ-28, Т-16М, Т-16ММЧ, СШ-0611, Т-16МТ, ЛТЗ-60А, ЛТЗ-60АВ, КСС-2,6, АП-100 «Простор», «Универсал 445-V» (Румыния), а также погрузчики и другие машины с аналогичной мощностью двигателя.</w:t>
      </w:r>
    </w:p>
    <w:bookmarkEnd w:id="8"/>
    <w:bookmarkStart w:name="z36" w:id="9"/>
    <w:p>
      <w:pPr>
        <w:spacing w:after="0"/>
        <w:ind w:left="0"/>
        <w:jc w:val="both"/>
      </w:pPr>
      <w:r>
        <w:rPr>
          <w:rFonts w:ascii="Times New Roman"/>
          <w:b w:val="false"/>
          <w:i w:val="false"/>
          <w:color w:val="000000"/>
          <w:sz w:val="28"/>
        </w:rPr>
        <w:t>
II группа</w:t>
      </w:r>
    </w:p>
    <w:bookmarkEnd w:id="9"/>
    <w:bookmarkStart w:name="z37" w:id="10"/>
    <w:p>
      <w:pPr>
        <w:spacing w:after="0"/>
        <w:ind w:left="0"/>
        <w:jc w:val="both"/>
      </w:pPr>
      <w:r>
        <w:rPr>
          <w:rFonts w:ascii="Times New Roman"/>
          <w:b w:val="false"/>
          <w:i w:val="false"/>
          <w:color w:val="000000"/>
          <w:sz w:val="28"/>
        </w:rPr>
        <w:t>
      Тракторы тягового класса от 1,4 до 3 (включительно) и мощностью двигателя: гусеничных – до 73,5 кВт (100 л.с.), колесных – от 58,8 до 95,5 кВт (от 80 до 130 л.с.) – МТЗ-100, МТЗ-102, ДТ-75Н, ДТ-75МВ, ДТ-75В, ДТ-75БВ, Т-70С, ЛХТ-55, ТДТ-55, Т-54В-С3 «Болгар», ТДТ-60, ТДТ-75; экскаваторы ЭТЦ-202Б, ЭТЦ-163, ЭО-2621В, ЭО-3211Д, ЭО-3322Д, Э-304Д, ЭТЦ-165А, Э-304В, ЭТЦ-161, ЭО-3322А, ЭТР-162, Т-3М, Э-1015А, ЭО-432, ЭО-3122, ЭО-3332А, ЭО-3321, ЭО-3323, ЭО-4111В, ЭО-4321А, а также бульдозеры, погрузчики, комбайны и другие машины с аналогичной мощностью двигателя.</w:t>
      </w:r>
    </w:p>
    <w:bookmarkEnd w:id="10"/>
    <w:bookmarkStart w:name="z38" w:id="11"/>
    <w:p>
      <w:pPr>
        <w:spacing w:after="0"/>
        <w:ind w:left="0"/>
        <w:jc w:val="both"/>
      </w:pPr>
      <w:r>
        <w:rPr>
          <w:rFonts w:ascii="Times New Roman"/>
          <w:b w:val="false"/>
          <w:i w:val="false"/>
          <w:color w:val="000000"/>
          <w:sz w:val="28"/>
        </w:rPr>
        <w:t>
III группа</w:t>
      </w:r>
    </w:p>
    <w:bookmarkEnd w:id="11"/>
    <w:bookmarkStart w:name="z39" w:id="12"/>
    <w:p>
      <w:pPr>
        <w:spacing w:after="0"/>
        <w:ind w:left="0"/>
        <w:jc w:val="both"/>
      </w:pPr>
      <w:r>
        <w:rPr>
          <w:rFonts w:ascii="Times New Roman"/>
          <w:b w:val="false"/>
          <w:i w:val="false"/>
          <w:color w:val="000000"/>
          <w:sz w:val="28"/>
        </w:rPr>
        <w:t>
      Тракторы тягового класса свыше 3 и мощностью двигателя: гусеничных-73,6 кВт (100 л.с.) и выше, колесных – 95,5 кВт (130 л.с.) и выше Т-130, Т-130-1, Т-130Б, Т-130БГ-3, Т-130МБГ, Т-130МГ, Т-130МГ-5, Т-150КН, ДТ-175С, ДТ-175Т, Т-4А, ВТ-100, ЛТЗ-155, ТЛТ-100, ЛХТ-100, ЛХТ-4, ТТ-4, К-700А, К-701, К-701М, К-702, К-703, Т-100, Т-100М, Т-180Г, Т-330, ДЭТ-250М, Т-100МБ; экскаваторы МТП-72, МТП-71А, Д-659А, ЭТР-201Б, ЭТР-204, ЭТР-132, ЭТР-134, ЭТР-224А, ЭО-611БС, Э-10011Д, ЭТР-172, Э-652Б, ЭО-4121, ЭО-4124, ЭО-4111В, ЭО-4121Б, ЭО-5116, ЭО-5124, ЭО-6123, ЭО-7111В, ЭКГ-4У, ЭКГ-5А, ЭТЦ-252А; Джон Дир, Массейс Фергюсон; комбайны зерноуборочные (Дон-1500, Енисей-1200), картофелеуборочные, свеклоуборочные, кукурузоуборочные; погрузчики, бульдозеры и другие машины с аналогичной мощностью двигателя.</w:t>
      </w:r>
    </w:p>
    <w:bookmarkEnd w:id="12"/>
    <w:bookmarkStart w:name="z40" w:id="13"/>
    <w:p>
      <w:pPr>
        <w:spacing w:after="0"/>
        <w:ind w:left="0"/>
        <w:jc w:val="left"/>
      </w:pPr>
      <w:r>
        <w:rPr>
          <w:rFonts w:ascii="Times New Roman"/>
          <w:b/>
          <w:i w:val="false"/>
          <w:color w:val="000000"/>
        </w:rPr>
        <w:t xml:space="preserve"> 
Раздел 2. Общие механизированные работы в растениеводстве,</w:t>
      </w:r>
      <w:r>
        <w:br/>
      </w:r>
      <w:r>
        <w:rPr>
          <w:rFonts w:ascii="Times New Roman"/>
          <w:b/>
          <w:i w:val="false"/>
          <w:color w:val="000000"/>
        </w:rPr>
        <w:t>
водном и лесном хозяйстве</w:t>
      </w:r>
    </w:p>
    <w:bookmarkEnd w:id="13"/>
    <w:bookmarkStart w:name="z42" w:id="14"/>
    <w:p>
      <w:pPr>
        <w:spacing w:after="0"/>
        <w:ind w:left="0"/>
        <w:jc w:val="both"/>
      </w:pPr>
      <w:r>
        <w:rPr>
          <w:rFonts w:ascii="Times New Roman"/>
          <w:b w:val="false"/>
          <w:i w:val="false"/>
          <w:color w:val="000000"/>
          <w:sz w:val="28"/>
        </w:rPr>
        <w:t>
1. Обработка почвы</w:t>
      </w:r>
    </w:p>
    <w:bookmarkEnd w:id="14"/>
    <w:bookmarkStart w:name="z43" w:id="15"/>
    <w:p>
      <w:pPr>
        <w:spacing w:after="0"/>
        <w:ind w:left="0"/>
        <w:jc w:val="both"/>
      </w:pPr>
      <w:r>
        <w:rPr>
          <w:rFonts w:ascii="Times New Roman"/>
          <w:b w:val="false"/>
          <w:i w:val="false"/>
          <w:color w:val="000000"/>
          <w:sz w:val="28"/>
        </w:rPr>
        <w:t>
Параграф 1. Обработка почвы</w:t>
      </w:r>
    </w:p>
    <w:bookmarkEnd w:id="15"/>
    <w:bookmarkStart w:name="z44" w:id="16"/>
    <w:p>
      <w:pPr>
        <w:spacing w:after="0"/>
        <w:ind w:left="0"/>
        <w:jc w:val="both"/>
      </w:pPr>
      <w:r>
        <w:rPr>
          <w:rFonts w:ascii="Times New Roman"/>
          <w:b w:val="false"/>
          <w:i w:val="false"/>
          <w:color w:val="000000"/>
          <w:sz w:val="28"/>
        </w:rPr>
        <w:t>
      15. Пахота отвальная и безотвальная:</w:t>
      </w:r>
      <w:r>
        <w:br/>
      </w:r>
      <w:r>
        <w:rPr>
          <w:rFonts w:ascii="Times New Roman"/>
          <w:b w:val="false"/>
          <w:i w:val="false"/>
          <w:color w:val="000000"/>
          <w:sz w:val="28"/>
        </w:rPr>
        <w:t>
</w:t>
      </w:r>
      <w:r>
        <w:rPr>
          <w:rFonts w:ascii="Times New Roman"/>
          <w:b w:val="false"/>
          <w:i w:val="false"/>
          <w:color w:val="000000"/>
          <w:sz w:val="28"/>
        </w:rPr>
        <w:t>
      старопахотных земель, целины, залежи, пласта многолетних трав; плантажная и ярусная вспашка под закладку лесных и многолетних насаждений; вспашка расчищенных лесных площадей, лугов, осушенных болот и других сельскохозяйственных угодий без внесения аммиачной воды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с одновременным внесением аммиачной воды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16. Пахота поперек склона с образованием валиков, микролиманов и борозд на склонах свыше 10 
</w:t>
      </w:r>
      <w:r>
        <w:rPr>
          <w:rFonts w:ascii="Times New Roman"/>
          <w:b w:val="false"/>
          <w:i w:val="false"/>
          <w:color w:val="000000"/>
          <w:sz w:val="28"/>
        </w:rPr>
        <w:t>
</w:t>
      </w:r>
      <w:r>
        <w:rPr>
          <w:rFonts w:ascii="Times New Roman"/>
          <w:b w:val="false"/>
          <w:i w:val="false"/>
          <w:color w:val="000000"/>
          <w:vertAlign w:val="superscript"/>
        </w:rPr>
        <w:t>о</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17. Перепашка, обработка почвы плоскорезами, глубокорыхлителями с сохранением стерни и растительности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18. Безотвальная обработка, культивация предпосевная и сплошная, дискование, лущение навесными и прицепными орудиями, чизелевание и фрезерование без внесения аммиачной воды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 с одновременным внесением аммиачной вод</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19. Боронование посевов зерновых, картофеля и других культур</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20. Снегозадержание, обвалование участков полей для задержания талых вод</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21. Боронование пахоты, лугов, пастбищ, предпосевное прикатывание почвы, прикатывание посевов, пластов, осушенных болот, измельчение почвенных глыб, шлейфование и малование пахоты, закрытие влаги орудиями с ротационными рабочими органами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22. Нарезка гряд под овощные и другие культуры, полей на загоны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p>
    <w:bookmarkEnd w:id="16"/>
    <w:bookmarkStart w:name="z86" w:id="17"/>
    <w:p>
      <w:pPr>
        <w:spacing w:after="0"/>
        <w:ind w:left="0"/>
        <w:jc w:val="both"/>
      </w:pPr>
      <w:r>
        <w:rPr>
          <w:rFonts w:ascii="Times New Roman"/>
          <w:b w:val="false"/>
          <w:i w:val="false"/>
          <w:color w:val="000000"/>
          <w:sz w:val="28"/>
        </w:rPr>
        <w:t>
2. Приготовление и внесение удобрений</w:t>
      </w:r>
    </w:p>
    <w:bookmarkEnd w:id="17"/>
    <w:bookmarkStart w:name="z87" w:id="18"/>
    <w:p>
      <w:pPr>
        <w:spacing w:after="0"/>
        <w:ind w:left="0"/>
        <w:jc w:val="both"/>
      </w:pPr>
      <w:r>
        <w:rPr>
          <w:rFonts w:ascii="Times New Roman"/>
          <w:b w:val="false"/>
          <w:i w:val="false"/>
          <w:color w:val="000000"/>
          <w:sz w:val="28"/>
        </w:rPr>
        <w:t>
Параграф 1. Приготовление и внесение удобрений</w:t>
      </w:r>
    </w:p>
    <w:bookmarkEnd w:id="18"/>
    <w:bookmarkStart w:name="z88" w:id="19"/>
    <w:p>
      <w:pPr>
        <w:spacing w:after="0"/>
        <w:ind w:left="0"/>
        <w:jc w:val="both"/>
      </w:pPr>
      <w:r>
        <w:rPr>
          <w:rFonts w:ascii="Times New Roman"/>
          <w:b w:val="false"/>
          <w:i w:val="false"/>
          <w:color w:val="000000"/>
          <w:sz w:val="28"/>
        </w:rPr>
        <w:t>
      23. Дробление минеральных удобрений, известковых и других пород на специальных дробилках, тракторами на бетонных площадках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24. Просеивание известковых и других пород на механическом грохоте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По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25. Заготовка, буртование и складирование торфяной крошки торфоуборочными машинами и бульдозерами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26. Приготовление и складирование торфонавозных и других компостов: добавление, перемешивание минеральных удобрений, навоза, торфа; буртование, штабелевание компостов бульдозерами, скреперами, смесителями и погрузчиками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27. Разбивка буртов промерзшего навоза и компостов</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28. Внесение (разбрасывание) навоза, торфа, компостов из штабелей и куч, извести, минеральных удобрений, органоминеральных смесей в почву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29. Внесение в почву внекорневой подкормки растений:</w:t>
      </w:r>
      <w:r>
        <w:br/>
      </w:r>
      <w:r>
        <w:rPr>
          <w:rFonts w:ascii="Times New Roman"/>
          <w:b w:val="false"/>
          <w:i w:val="false"/>
          <w:color w:val="000000"/>
          <w:sz w:val="28"/>
        </w:rPr>
        <w:t>
</w:t>
      </w:r>
      <w:r>
        <w:rPr>
          <w:rFonts w:ascii="Times New Roman"/>
          <w:b w:val="false"/>
          <w:i w:val="false"/>
          <w:color w:val="000000"/>
          <w:sz w:val="28"/>
        </w:rPr>
        <w:t>
      - жидких удобрений и навозной жижи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 аммиачной воды или жидкого аммиака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p>
    <w:bookmarkEnd w:id="19"/>
    <w:bookmarkStart w:name="z120" w:id="20"/>
    <w:p>
      <w:pPr>
        <w:spacing w:after="0"/>
        <w:ind w:left="0"/>
        <w:jc w:val="both"/>
      </w:pPr>
      <w:r>
        <w:rPr>
          <w:rFonts w:ascii="Times New Roman"/>
          <w:b w:val="false"/>
          <w:i w:val="false"/>
          <w:color w:val="000000"/>
          <w:sz w:val="28"/>
        </w:rPr>
        <w:t>
3. Подготовка семян, посев и посадка</w:t>
      </w:r>
    </w:p>
    <w:bookmarkEnd w:id="20"/>
    <w:bookmarkStart w:name="z121" w:id="21"/>
    <w:p>
      <w:pPr>
        <w:spacing w:after="0"/>
        <w:ind w:left="0"/>
        <w:jc w:val="both"/>
      </w:pPr>
      <w:r>
        <w:rPr>
          <w:rFonts w:ascii="Times New Roman"/>
          <w:b w:val="false"/>
          <w:i w:val="false"/>
          <w:color w:val="000000"/>
          <w:sz w:val="28"/>
        </w:rPr>
        <w:t>
Параграф 1. Подготовка семян, посев и посадка</w:t>
      </w:r>
    </w:p>
    <w:bookmarkEnd w:id="21"/>
    <w:bookmarkStart w:name="z122" w:id="22"/>
    <w:p>
      <w:pPr>
        <w:spacing w:after="0"/>
        <w:ind w:left="0"/>
        <w:jc w:val="both"/>
      </w:pPr>
      <w:r>
        <w:rPr>
          <w:rFonts w:ascii="Times New Roman"/>
          <w:b w:val="false"/>
          <w:i w:val="false"/>
          <w:color w:val="000000"/>
          <w:sz w:val="28"/>
        </w:rPr>
        <w:t>
      30. Очистка и сортировка семян зерновых, бобовых, трав, свеклы, льна, конопли, масличных, овощных и других культур специальными машинами и на механизированных линия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31. Калибровка, инкрустирование, обработка защитно – стимулирующими препаратами семян свеклы, кукурузы, подсолнечника и других культур машинами и на механизированных линиях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32. Механизированная нарезка черенков некоторых культур</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33. Обслуживание картофелесортировальных пунктов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34. Обслуживание машин и агрегатов при протравливании посевного и посадочного материала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35. Лазерная обработка семян, обработка посадочного материала бактериальными препаратами и другие виды обработки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36.Посев и посадка сельскохозяйственных культур, включая плодово - ягодные и древесно-кустарниковые породы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37. Механизированная загрузка сеялок и сажалок</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38. Нарезка борозд, гребней для посадки картофеля, рассады овощных и других культур</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39. Заделка клубней картофеля с использованием культиватора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40. Раскрытие траншей силоса, сенажа, буртов картофеля, кагатов с корнеплодами маточной свеклы, моркови и других культур с помощью бульдозера, экскаватора, других машин и орудий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41. Выборка из буртов и траншей картофеля, маточных корней свеклы и кормовых корнеплодов специальной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p>
    <w:bookmarkEnd w:id="22"/>
    <w:bookmarkStart w:name="z164" w:id="23"/>
    <w:p>
      <w:pPr>
        <w:spacing w:after="0"/>
        <w:ind w:left="0"/>
        <w:jc w:val="both"/>
      </w:pPr>
      <w:r>
        <w:rPr>
          <w:rFonts w:ascii="Times New Roman"/>
          <w:b w:val="false"/>
          <w:i w:val="false"/>
          <w:color w:val="000000"/>
          <w:sz w:val="28"/>
        </w:rPr>
        <w:t>
4. Уход за посевами и посадками сельскохозяйственных культур</w:t>
      </w:r>
    </w:p>
    <w:bookmarkEnd w:id="23"/>
    <w:bookmarkStart w:name="z165" w:id="24"/>
    <w:p>
      <w:pPr>
        <w:spacing w:after="0"/>
        <w:ind w:left="0"/>
        <w:jc w:val="both"/>
      </w:pPr>
      <w:r>
        <w:rPr>
          <w:rFonts w:ascii="Times New Roman"/>
          <w:b w:val="false"/>
          <w:i w:val="false"/>
          <w:color w:val="000000"/>
          <w:sz w:val="28"/>
        </w:rPr>
        <w:t>
Параграф 1. Уход за посевами и посадками сельскохозяйственных культур</w:t>
      </w:r>
    </w:p>
    <w:bookmarkEnd w:id="24"/>
    <w:bookmarkStart w:name="z166" w:id="25"/>
    <w:p>
      <w:pPr>
        <w:spacing w:after="0"/>
        <w:ind w:left="0"/>
        <w:jc w:val="both"/>
      </w:pPr>
      <w:r>
        <w:rPr>
          <w:rFonts w:ascii="Times New Roman"/>
          <w:b w:val="false"/>
          <w:i w:val="false"/>
          <w:color w:val="000000"/>
          <w:sz w:val="28"/>
        </w:rPr>
        <w:t>
      42. Сплошное рыхление почвы до и после появления всходов свеклы, моркови и других культур</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43. Боронование, обработка междурядий, рыхление, окучивание пропашных культур (засыпка почвой сорняков в защитных зонах и рядках):</w:t>
      </w:r>
      <w:r>
        <w:br/>
      </w:r>
      <w:r>
        <w:rPr>
          <w:rFonts w:ascii="Times New Roman"/>
          <w:b w:val="false"/>
          <w:i w:val="false"/>
          <w:color w:val="000000"/>
          <w:sz w:val="28"/>
        </w:rPr>
        <w:t>
</w:t>
      </w:r>
      <w:r>
        <w:rPr>
          <w:rFonts w:ascii="Times New Roman"/>
          <w:b w:val="false"/>
          <w:i w:val="false"/>
          <w:color w:val="000000"/>
          <w:sz w:val="28"/>
        </w:rPr>
        <w:t>
      - без подкормки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 с подкормкой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44. Формирование густоты всходов растений, букетировка и прореживание всходов свеклы, хлопчатника, кенафа и других культур</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p>
    <w:bookmarkEnd w:id="25"/>
    <w:bookmarkStart w:name="z183" w:id="26"/>
    <w:p>
      <w:pPr>
        <w:spacing w:after="0"/>
        <w:ind w:left="0"/>
        <w:jc w:val="both"/>
      </w:pPr>
      <w:r>
        <w:rPr>
          <w:rFonts w:ascii="Times New Roman"/>
          <w:b w:val="false"/>
          <w:i w:val="false"/>
          <w:color w:val="000000"/>
          <w:sz w:val="28"/>
        </w:rPr>
        <w:t>
5. Защита и химическая обработка растений</w:t>
      </w:r>
    </w:p>
    <w:bookmarkEnd w:id="26"/>
    <w:bookmarkStart w:name="z184" w:id="27"/>
    <w:p>
      <w:pPr>
        <w:spacing w:after="0"/>
        <w:ind w:left="0"/>
        <w:jc w:val="both"/>
      </w:pPr>
      <w:r>
        <w:rPr>
          <w:rFonts w:ascii="Times New Roman"/>
          <w:b w:val="false"/>
          <w:i w:val="false"/>
          <w:color w:val="000000"/>
          <w:sz w:val="28"/>
        </w:rPr>
        <w:t>
Параграф 1. Защита и химическая обработка растений</w:t>
      </w:r>
    </w:p>
    <w:bookmarkEnd w:id="27"/>
    <w:bookmarkStart w:name="z185" w:id="28"/>
    <w:p>
      <w:pPr>
        <w:spacing w:after="0"/>
        <w:ind w:left="0"/>
        <w:jc w:val="both"/>
      </w:pPr>
      <w:r>
        <w:rPr>
          <w:rFonts w:ascii="Times New Roman"/>
          <w:b w:val="false"/>
          <w:i w:val="false"/>
          <w:color w:val="000000"/>
          <w:sz w:val="28"/>
        </w:rPr>
        <w:t>
      45. Механизированное приготовление, закачивание (загрузка, заливка) химических и биологических средств защиты растений и отравленных приманок</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46. Влажная дезинфекция и дезинсекция складов и хранилищ с использованием аэрозольных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47. Окапывание при помощи специальной машины посевов некоторых культур ловчими канавками, сверление ловчих колодцев в канавках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48. Обработка посевов сельскохозяйственных культур и многолетних насаждений против вредителей, болезней и сорняков (опрыскивание или опыливание), специальная обработка некоторых сельскохозяйственных культур дефолиантами и досикантами, обработка аэрозолями многолетних насаждений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p>
    <w:bookmarkEnd w:id="28"/>
    <w:bookmarkStart w:name="z200" w:id="29"/>
    <w:p>
      <w:pPr>
        <w:spacing w:after="0"/>
        <w:ind w:left="0"/>
        <w:jc w:val="both"/>
      </w:pPr>
      <w:r>
        <w:rPr>
          <w:rFonts w:ascii="Times New Roman"/>
          <w:b w:val="false"/>
          <w:i w:val="false"/>
          <w:color w:val="000000"/>
          <w:sz w:val="28"/>
        </w:rPr>
        <w:t>
6. Уборка зерновых, зернобобовых, кукурузы, масличных и других</w:t>
      </w:r>
      <w:r>
        <w:br/>
      </w:r>
      <w:r>
        <w:rPr>
          <w:rFonts w:ascii="Times New Roman"/>
          <w:b w:val="false"/>
          <w:i w:val="false"/>
          <w:color w:val="000000"/>
          <w:sz w:val="28"/>
        </w:rPr>
        <w:t>
</w:t>
      </w:r>
      <w:r>
        <w:rPr>
          <w:rFonts w:ascii="Times New Roman"/>
          <w:b w:val="false"/>
          <w:i w:val="false"/>
          <w:color w:val="000000"/>
          <w:sz w:val="28"/>
        </w:rPr>
        <w:t>
культур</w:t>
      </w:r>
    </w:p>
    <w:bookmarkEnd w:id="29"/>
    <w:bookmarkStart w:name="z202" w:id="30"/>
    <w:p>
      <w:pPr>
        <w:spacing w:after="0"/>
        <w:ind w:left="0"/>
        <w:jc w:val="both"/>
      </w:pPr>
      <w:r>
        <w:rPr>
          <w:rFonts w:ascii="Times New Roman"/>
          <w:b w:val="false"/>
          <w:i w:val="false"/>
          <w:color w:val="000000"/>
          <w:sz w:val="28"/>
        </w:rPr>
        <w:t>
Параграф 1. Уборка зерновых, зернобобовых, кукурузы, масличных и</w:t>
      </w:r>
      <w:r>
        <w:br/>
      </w:r>
      <w:r>
        <w:rPr>
          <w:rFonts w:ascii="Times New Roman"/>
          <w:b w:val="false"/>
          <w:i w:val="false"/>
          <w:color w:val="000000"/>
          <w:sz w:val="28"/>
        </w:rPr>
        <w:t>
</w:t>
      </w:r>
      <w:r>
        <w:rPr>
          <w:rFonts w:ascii="Times New Roman"/>
          <w:b w:val="false"/>
          <w:i w:val="false"/>
          <w:color w:val="000000"/>
          <w:sz w:val="28"/>
        </w:rPr>
        <w:t>
других культур</w:t>
      </w:r>
    </w:p>
    <w:bookmarkEnd w:id="30"/>
    <w:bookmarkStart w:name="z204" w:id="31"/>
    <w:p>
      <w:pPr>
        <w:spacing w:after="0"/>
        <w:ind w:left="0"/>
        <w:jc w:val="both"/>
      </w:pPr>
      <w:r>
        <w:rPr>
          <w:rFonts w:ascii="Times New Roman"/>
          <w:b w:val="false"/>
          <w:i w:val="false"/>
          <w:color w:val="000000"/>
          <w:sz w:val="28"/>
        </w:rPr>
        <w:t>
      49. Косьба зерновых, зернобобовых, семенников свеклы, масличных и других культур в валки жатками с шириной захвата:</w:t>
      </w:r>
      <w:r>
        <w:br/>
      </w:r>
      <w:r>
        <w:rPr>
          <w:rFonts w:ascii="Times New Roman"/>
          <w:b w:val="false"/>
          <w:i w:val="false"/>
          <w:color w:val="000000"/>
          <w:sz w:val="28"/>
        </w:rPr>
        <w:t>
</w:t>
      </w:r>
      <w:r>
        <w:rPr>
          <w:rFonts w:ascii="Times New Roman"/>
          <w:b w:val="false"/>
          <w:i w:val="false"/>
          <w:color w:val="000000"/>
          <w:sz w:val="28"/>
        </w:rPr>
        <w:t>
      - до 6 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свыше 6 м</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50. Прямое комбайнирование зерновых, семенников трав, корнеплодов, овощных культур; скашивание в валки, подбор и обмолот валков комбайнами (с измельчением или без измельчения соломы)</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51. Уборка сорго, джугары, семенников капусты, моркови и других высокостебельных культур специальной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52. Уборка зеленого горошка, вики, гороха и других культур валковыми косилками и универсальными жатками:</w:t>
      </w:r>
      <w:r>
        <w:br/>
      </w:r>
      <w:r>
        <w:rPr>
          <w:rFonts w:ascii="Times New Roman"/>
          <w:b w:val="false"/>
          <w:i w:val="false"/>
          <w:color w:val="000000"/>
          <w:sz w:val="28"/>
        </w:rPr>
        <w:t>
</w:t>
      </w:r>
      <w:r>
        <w:rPr>
          <w:rFonts w:ascii="Times New Roman"/>
          <w:b w:val="false"/>
          <w:i w:val="false"/>
          <w:color w:val="000000"/>
          <w:sz w:val="28"/>
        </w:rPr>
        <w:t>
      - скашивание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подбор и обмолот валков комбайнами</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53.Уборка кукурузы на зерно в полной и молочно-восковой спелости с отделением початков, а также с измельчением стеблей для силосования:</w:t>
      </w:r>
      <w:r>
        <w:br/>
      </w:r>
      <w:r>
        <w:rPr>
          <w:rFonts w:ascii="Times New Roman"/>
          <w:b w:val="false"/>
          <w:i w:val="false"/>
          <w:color w:val="000000"/>
          <w:sz w:val="28"/>
        </w:rPr>
        <w:t>
</w:t>
      </w:r>
      <w:r>
        <w:rPr>
          <w:rFonts w:ascii="Times New Roman"/>
          <w:b w:val="false"/>
          <w:i w:val="false"/>
          <w:color w:val="000000"/>
          <w:sz w:val="28"/>
        </w:rPr>
        <w:t>
      - прицепными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самоходными комбайнами</w:t>
      </w:r>
      <w:r>
        <w:br/>
      </w:r>
      <w:r>
        <w:rPr>
          <w:rFonts w:ascii="Times New Roman"/>
          <w:b w:val="false"/>
          <w:i w:val="false"/>
          <w:color w:val="000000"/>
          <w:sz w:val="28"/>
        </w:rPr>
        <w:t>
</w:t>
      </w:r>
      <w:r>
        <w:rPr>
          <w:rFonts w:ascii="Times New Roman"/>
          <w:b w:val="false"/>
          <w:i w:val="false"/>
          <w:color w:val="000000"/>
          <w:sz w:val="28"/>
        </w:rPr>
        <w:t>
      I группе II и группе не тарифицируется</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54. Работа машиниста на очистке початков кукурузы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55. Уборка арахиса и фасоли специальной машиной с укладкой в валки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56. Уборка кунжута с вязкой в снопы и укладкой в суслоны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57. Обмолот валков зерновых, зернобобовых, технических культур, початков кукурузы, семенников сахарной свеклы и других культур, многолетних и однолетних трав молотилками и самоходными комбайнами, оборудованными специальными приспособлениями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58. Лущение бобов арахиса специальной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59. Обмолот кунжута из суслонов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60. Буртование, активная сушка и передвижение зерна и семян различных культур зернопультами, транспортерами и погрузчиками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61. Послеуборочная доработка зерна, семян сахарной свеклы и некоторых других культур на механизированных поточных линиях зерноочистительных пунктов производительностью:</w:t>
      </w:r>
      <w:r>
        <w:br/>
      </w:r>
      <w:r>
        <w:rPr>
          <w:rFonts w:ascii="Times New Roman"/>
          <w:b w:val="false"/>
          <w:i w:val="false"/>
          <w:color w:val="000000"/>
          <w:sz w:val="28"/>
        </w:rPr>
        <w:t>
</w:t>
      </w:r>
      <w:r>
        <w:rPr>
          <w:rFonts w:ascii="Times New Roman"/>
          <w:b w:val="false"/>
          <w:i w:val="false"/>
          <w:color w:val="000000"/>
          <w:sz w:val="28"/>
        </w:rPr>
        <w:t>
      - до 20 т/ч</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 более 20 т/ч</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62. Обслуживание механизированных зерноочистительных пунктов, упаковочных линий на очистке, сортировке, сушке, подработке и затаривании зерна, кукурузы, семян и другой продукции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63. Затаривание зерна, упаковка в мешки и коробки на специальных машинах, упаковочных линиях:</w:t>
      </w:r>
      <w:r>
        <w:br/>
      </w:r>
      <w:r>
        <w:rPr>
          <w:rFonts w:ascii="Times New Roman"/>
          <w:b w:val="false"/>
          <w:i w:val="false"/>
          <w:color w:val="000000"/>
          <w:sz w:val="28"/>
        </w:rPr>
        <w:t>
</w:t>
      </w:r>
      <w:r>
        <w:rPr>
          <w:rFonts w:ascii="Times New Roman"/>
          <w:b w:val="false"/>
          <w:i w:val="false"/>
          <w:color w:val="000000"/>
          <w:sz w:val="28"/>
        </w:rPr>
        <w:t>
      - без зашивки мешков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1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 с зашивкой мешков специальной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64. Сушка зерна, семян зернобобовых, бобовых, подсолнечника, сахарной свеклы, масличных культур, льна, конопли, овощных, бахчевых, трав, древесно-кустарниковых пород и других:</w:t>
      </w:r>
      <w:r>
        <w:br/>
      </w:r>
      <w:r>
        <w:rPr>
          <w:rFonts w:ascii="Times New Roman"/>
          <w:b w:val="false"/>
          <w:i w:val="false"/>
          <w:color w:val="000000"/>
          <w:sz w:val="28"/>
        </w:rPr>
        <w:t>
</w:t>
      </w:r>
      <w:r>
        <w:rPr>
          <w:rFonts w:ascii="Times New Roman"/>
          <w:b w:val="false"/>
          <w:i w:val="false"/>
          <w:color w:val="000000"/>
          <w:sz w:val="28"/>
        </w:rPr>
        <w:t>
      на сушилках и специальных машинах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p>
    <w:bookmarkEnd w:id="31"/>
    <w:bookmarkStart w:name="z283" w:id="32"/>
    <w:p>
      <w:pPr>
        <w:spacing w:after="0"/>
        <w:ind w:left="0"/>
        <w:jc w:val="both"/>
      </w:pPr>
      <w:r>
        <w:rPr>
          <w:rFonts w:ascii="Times New Roman"/>
          <w:b w:val="false"/>
          <w:i w:val="false"/>
          <w:color w:val="000000"/>
          <w:sz w:val="28"/>
        </w:rPr>
        <w:t>
7. Уборка хлопка-сырца</w:t>
      </w:r>
    </w:p>
    <w:bookmarkEnd w:id="32"/>
    <w:bookmarkStart w:name="z284" w:id="33"/>
    <w:p>
      <w:pPr>
        <w:spacing w:after="0"/>
        <w:ind w:left="0"/>
        <w:jc w:val="both"/>
      </w:pPr>
      <w:r>
        <w:rPr>
          <w:rFonts w:ascii="Times New Roman"/>
          <w:b w:val="false"/>
          <w:i w:val="false"/>
          <w:color w:val="000000"/>
          <w:sz w:val="28"/>
        </w:rPr>
        <w:t>
Параграф 1. Уборка хлопка-сырца</w:t>
      </w:r>
    </w:p>
    <w:bookmarkEnd w:id="33"/>
    <w:bookmarkStart w:name="z285" w:id="34"/>
    <w:p>
      <w:pPr>
        <w:spacing w:after="0"/>
        <w:ind w:left="0"/>
        <w:jc w:val="both"/>
      </w:pPr>
      <w:r>
        <w:rPr>
          <w:rFonts w:ascii="Times New Roman"/>
          <w:b w:val="false"/>
          <w:i w:val="false"/>
          <w:color w:val="000000"/>
          <w:sz w:val="28"/>
        </w:rPr>
        <w:t>
      65. Предуборочная планировка поворотных полос грейдером</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66. Первый и второй машинный сбор хлопка- сырца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7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67. Уборка курака и подбор хлопка- сырья после машинной уборки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68. Очистка хлопка-сырца, курака машинного сбора, подборка с земли и его тепловая сушка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69. Корчевка стеблей хлопчатника специальными машинами, подборка и вывозка на обочину участка тракторными волокушками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34"/>
    <w:bookmarkStart w:name="z301" w:id="35"/>
    <w:p>
      <w:pPr>
        <w:spacing w:after="0"/>
        <w:ind w:left="0"/>
        <w:jc w:val="both"/>
      </w:pPr>
      <w:r>
        <w:rPr>
          <w:rFonts w:ascii="Times New Roman"/>
          <w:b w:val="false"/>
          <w:i w:val="false"/>
          <w:color w:val="000000"/>
          <w:sz w:val="28"/>
        </w:rPr>
        <w:t>
8. Уборка сахарной свеклы и других корнеплодов</w:t>
      </w:r>
    </w:p>
    <w:bookmarkEnd w:id="35"/>
    <w:bookmarkStart w:name="z302" w:id="36"/>
    <w:p>
      <w:pPr>
        <w:spacing w:after="0"/>
        <w:ind w:left="0"/>
        <w:jc w:val="both"/>
      </w:pPr>
      <w:r>
        <w:rPr>
          <w:rFonts w:ascii="Times New Roman"/>
          <w:b w:val="false"/>
          <w:i w:val="false"/>
          <w:color w:val="000000"/>
          <w:sz w:val="28"/>
        </w:rPr>
        <w:t>
Параграф 1. Уборка сахарной свеклы и других корнеплодов</w:t>
      </w:r>
    </w:p>
    <w:bookmarkEnd w:id="36"/>
    <w:bookmarkStart w:name="z303" w:id="37"/>
    <w:p>
      <w:pPr>
        <w:spacing w:after="0"/>
        <w:ind w:left="0"/>
        <w:jc w:val="both"/>
      </w:pPr>
      <w:r>
        <w:rPr>
          <w:rFonts w:ascii="Times New Roman"/>
          <w:b w:val="false"/>
          <w:i w:val="false"/>
          <w:color w:val="000000"/>
          <w:sz w:val="28"/>
        </w:rPr>
        <w:t>
      70. Уборка ботвы косилками- измельчителями и ботвоуборочными машинами с одновременной погрузкой в транспортное средство</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71. Предуборочное послойное рыхление междурядий специальными культиваторами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72. Подкапывание, подпахивание скобами и специальными машинами сахарной свеклы и других корнеплодов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73. Уборка сахарной свеклы в сочетании с доочисткой ее головок и других корнеплодов с одновременной погрузкой в транспортное средство или укладкой в валок:</w:t>
      </w:r>
      <w:r>
        <w:br/>
      </w:r>
      <w:r>
        <w:rPr>
          <w:rFonts w:ascii="Times New Roman"/>
          <w:b w:val="false"/>
          <w:i w:val="false"/>
          <w:color w:val="000000"/>
          <w:sz w:val="28"/>
        </w:rPr>
        <w:t>
</w:t>
      </w:r>
      <w:r>
        <w:rPr>
          <w:rFonts w:ascii="Times New Roman"/>
          <w:b w:val="false"/>
          <w:i w:val="false"/>
          <w:color w:val="000000"/>
          <w:sz w:val="28"/>
        </w:rPr>
        <w:t>
      - прицепными, навесными корнеуборочными машинами,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самоходными корнеуборочными машинами,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74. Подбор корнеплодов из валков с погрузкой в транспортное средство или бункер – накопитель</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75. Погрузка корнеплодов из временных кагатов в транспортное средство</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76. Доочистка и сортировка корней маточной свеклы на сортировочных столах и механизированных линиях с укладкой в траншеи на зимнее хранение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37"/>
    <w:bookmarkStart w:name="z335" w:id="38"/>
    <w:p>
      <w:pPr>
        <w:spacing w:after="0"/>
        <w:ind w:left="0"/>
        <w:jc w:val="both"/>
      </w:pPr>
      <w:r>
        <w:rPr>
          <w:rFonts w:ascii="Times New Roman"/>
          <w:b w:val="false"/>
          <w:i w:val="false"/>
          <w:color w:val="000000"/>
          <w:sz w:val="28"/>
        </w:rPr>
        <w:t>
9. Уборка эфиромасличных и лекарственных культур</w:t>
      </w:r>
    </w:p>
    <w:bookmarkEnd w:id="38"/>
    <w:bookmarkStart w:name="z336" w:id="39"/>
    <w:p>
      <w:pPr>
        <w:spacing w:after="0"/>
        <w:ind w:left="0"/>
        <w:jc w:val="both"/>
      </w:pPr>
      <w:r>
        <w:rPr>
          <w:rFonts w:ascii="Times New Roman"/>
          <w:b w:val="false"/>
          <w:i w:val="false"/>
          <w:color w:val="000000"/>
          <w:sz w:val="28"/>
        </w:rPr>
        <w:t>
Параграф 1. Уборка эфиромасличных и лекарственных культур</w:t>
      </w:r>
    </w:p>
    <w:bookmarkEnd w:id="39"/>
    <w:bookmarkStart w:name="z337" w:id="40"/>
    <w:p>
      <w:pPr>
        <w:spacing w:after="0"/>
        <w:ind w:left="0"/>
        <w:jc w:val="both"/>
      </w:pPr>
      <w:r>
        <w:rPr>
          <w:rFonts w:ascii="Times New Roman"/>
          <w:b w:val="false"/>
          <w:i w:val="false"/>
          <w:color w:val="000000"/>
          <w:sz w:val="28"/>
        </w:rPr>
        <w:t>
      77. Уборка кориандра, ноготков лекарственных, базилика, мускатного шалфея, мяты перечной, аниса, фенхеля и других культур:</w:t>
      </w:r>
      <w:r>
        <w:br/>
      </w:r>
      <w:r>
        <w:rPr>
          <w:rFonts w:ascii="Times New Roman"/>
          <w:b w:val="false"/>
          <w:i w:val="false"/>
          <w:color w:val="000000"/>
          <w:sz w:val="28"/>
        </w:rPr>
        <w:t>
</w:t>
      </w:r>
      <w:r>
        <w:rPr>
          <w:rFonts w:ascii="Times New Roman"/>
          <w:b w:val="false"/>
          <w:i w:val="false"/>
          <w:color w:val="000000"/>
          <w:sz w:val="28"/>
        </w:rPr>
        <w:t>
      - комбайном с приспособлением</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-комбайном с загрузкой в контейнер</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жаткой с приспособлением и косилками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78. Подбор валков мяты с измельчением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79. Сушка мяты на специальных машинах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80. Подбор и обмолот валков кориандра, аниса, тмина, фенхеля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81. Подрезка растений лаванды и их омолаживание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82. Уборка соцветий лаванды лавандоуборочной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83. Срез кустов лаванды с измельчением и разбрасыванием срезанной массы, раскорчевка и вычесывание корневищ</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84. Механизированная обрезка кустов розы</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85. Механизированная уборка эфиромасличных культур с применением контейнеров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86. Уборка соломы, стягивание копен соломы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87. Сбор рожков спорыньи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40"/>
    <w:bookmarkStart w:name="z383" w:id="41"/>
    <w:p>
      <w:pPr>
        <w:spacing w:after="0"/>
        <w:ind w:left="0"/>
        <w:jc w:val="both"/>
      </w:pPr>
      <w:r>
        <w:rPr>
          <w:rFonts w:ascii="Times New Roman"/>
          <w:b w:val="false"/>
          <w:i w:val="false"/>
          <w:color w:val="000000"/>
          <w:sz w:val="28"/>
        </w:rPr>
        <w:t>
10. Уборка и переработка льна-долгунца</w:t>
      </w:r>
    </w:p>
    <w:bookmarkEnd w:id="41"/>
    <w:bookmarkStart w:name="z384" w:id="42"/>
    <w:p>
      <w:pPr>
        <w:spacing w:after="0"/>
        <w:ind w:left="0"/>
        <w:jc w:val="both"/>
      </w:pPr>
      <w:r>
        <w:rPr>
          <w:rFonts w:ascii="Times New Roman"/>
          <w:b w:val="false"/>
          <w:i w:val="false"/>
          <w:color w:val="000000"/>
          <w:sz w:val="28"/>
        </w:rPr>
        <w:t>
Параграф 1. Уборка и переработка льна-долгунца</w:t>
      </w:r>
    </w:p>
    <w:bookmarkEnd w:id="42"/>
    <w:bookmarkStart w:name="z385" w:id="43"/>
    <w:p>
      <w:pPr>
        <w:spacing w:after="0"/>
        <w:ind w:left="0"/>
        <w:jc w:val="both"/>
      </w:pPr>
      <w:r>
        <w:rPr>
          <w:rFonts w:ascii="Times New Roman"/>
          <w:b w:val="false"/>
          <w:i w:val="false"/>
          <w:color w:val="000000"/>
          <w:sz w:val="28"/>
        </w:rPr>
        <w:t>
      88. Теребление льна комбайнами с одновременным расстилом или вязкой снопов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89. Подбор и оборачивание тресты и соломы льна из ленты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90. Сушка льняного вороха на сушильном пункте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91.Обмолот льновороха молотилками-веялками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92. Доведение семян льна до посевной кондиции (сушка и очистка)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93.Теребление льна льнотеребилками с одновременным его расстилом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94. Ворошение льна-долгунца в ленте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95. Оборачивание тресты льна в ленте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96. Подбор тресты в ленте с вязкой в снопы льноуборщиками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97. Погрузка снопов с последующим их обмолотом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98. Сушка тресты льна в сушилках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99. Обработка тресты льна на мяльно- трепальных агрегатах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43"/>
    <w:bookmarkStart w:name="z422" w:id="44"/>
    <w:p>
      <w:pPr>
        <w:spacing w:after="0"/>
        <w:ind w:left="0"/>
        <w:jc w:val="both"/>
      </w:pPr>
      <w:r>
        <w:rPr>
          <w:rFonts w:ascii="Times New Roman"/>
          <w:b w:val="false"/>
          <w:i w:val="false"/>
          <w:color w:val="000000"/>
          <w:sz w:val="28"/>
        </w:rPr>
        <w:t>
11. Уборка и переработка конопли</w:t>
      </w:r>
    </w:p>
    <w:bookmarkEnd w:id="44"/>
    <w:bookmarkStart w:name="z423" w:id="45"/>
    <w:p>
      <w:pPr>
        <w:spacing w:after="0"/>
        <w:ind w:left="0"/>
        <w:jc w:val="both"/>
      </w:pPr>
      <w:r>
        <w:rPr>
          <w:rFonts w:ascii="Times New Roman"/>
          <w:b w:val="false"/>
          <w:i w:val="false"/>
          <w:color w:val="000000"/>
          <w:sz w:val="28"/>
        </w:rPr>
        <w:t>
Параграф 1. Уборка и переработка конопли</w:t>
      </w:r>
    </w:p>
    <w:bookmarkEnd w:id="45"/>
    <w:bookmarkStart w:name="z424" w:id="46"/>
    <w:p>
      <w:pPr>
        <w:spacing w:after="0"/>
        <w:ind w:left="0"/>
        <w:jc w:val="both"/>
      </w:pPr>
      <w:r>
        <w:rPr>
          <w:rFonts w:ascii="Times New Roman"/>
          <w:b w:val="false"/>
          <w:i w:val="false"/>
          <w:color w:val="000000"/>
          <w:sz w:val="28"/>
        </w:rPr>
        <w:t>
      100. Уборка зеленцовой и семенной конопли жаткой:</w:t>
      </w:r>
      <w:r>
        <w:br/>
      </w:r>
      <w:r>
        <w:rPr>
          <w:rFonts w:ascii="Times New Roman"/>
          <w:b w:val="false"/>
          <w:i w:val="false"/>
          <w:color w:val="000000"/>
          <w:sz w:val="28"/>
        </w:rPr>
        <w:t>
</w:t>
      </w:r>
      <w:r>
        <w:rPr>
          <w:rFonts w:ascii="Times New Roman"/>
          <w:b w:val="false"/>
          <w:i w:val="false"/>
          <w:color w:val="000000"/>
          <w:sz w:val="28"/>
        </w:rPr>
        <w:t>
      - с расстилом в ленты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 с вязкой в снопы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101. Уборка конопли комбайном с обмолотом семенников и вязкой стеблей в снопы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102. Подбор конопли из лент коноплеподборщиком</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6 разряд</w:t>
      </w:r>
      <w:r>
        <w:br/>
      </w:r>
      <w:r>
        <w:rPr>
          <w:rFonts w:ascii="Times New Roman"/>
          <w:b w:val="false"/>
          <w:i w:val="false"/>
          <w:color w:val="000000"/>
          <w:sz w:val="28"/>
        </w:rPr>
        <w:t>
</w:t>
      </w:r>
      <w:r>
        <w:rPr>
          <w:rFonts w:ascii="Times New Roman"/>
          <w:b w:val="false"/>
          <w:i w:val="false"/>
          <w:color w:val="000000"/>
          <w:sz w:val="28"/>
        </w:rPr>
        <w:t>
      104.Очесывание зеленцовой конопли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105. Обмолот семенной конопли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106. Очистка семян на семяочистительных машинах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107. Загрузка камеры сушилки, сушка тресты конопли в сушильно-паровой установке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108. Обработка тресты конопли на мяльно-трепальном агрегате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109. Загрузка и выемка соломки конопли из мочильных ям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46"/>
    <w:bookmarkStart w:name="z456" w:id="47"/>
    <w:p>
      <w:pPr>
        <w:spacing w:after="0"/>
        <w:ind w:left="0"/>
        <w:jc w:val="both"/>
      </w:pPr>
      <w:r>
        <w:rPr>
          <w:rFonts w:ascii="Times New Roman"/>
          <w:b w:val="false"/>
          <w:i w:val="false"/>
          <w:color w:val="000000"/>
          <w:sz w:val="28"/>
        </w:rPr>
        <w:t>
12. Уборка и переработка кенафа и джута</w:t>
      </w:r>
    </w:p>
    <w:bookmarkEnd w:id="47"/>
    <w:bookmarkStart w:name="z457" w:id="48"/>
    <w:p>
      <w:pPr>
        <w:spacing w:after="0"/>
        <w:ind w:left="0"/>
        <w:jc w:val="both"/>
      </w:pPr>
      <w:r>
        <w:rPr>
          <w:rFonts w:ascii="Times New Roman"/>
          <w:b w:val="false"/>
          <w:i w:val="false"/>
          <w:color w:val="000000"/>
          <w:sz w:val="28"/>
        </w:rPr>
        <w:t>
Параграф 1. Уборка и переработка кенафа и джута</w:t>
      </w:r>
    </w:p>
    <w:bookmarkEnd w:id="48"/>
    <w:bookmarkStart w:name="z458" w:id="49"/>
    <w:p>
      <w:pPr>
        <w:spacing w:after="0"/>
        <w:ind w:left="0"/>
        <w:jc w:val="both"/>
      </w:pPr>
      <w:r>
        <w:rPr>
          <w:rFonts w:ascii="Times New Roman"/>
          <w:b w:val="false"/>
          <w:i w:val="false"/>
          <w:color w:val="000000"/>
          <w:sz w:val="28"/>
        </w:rPr>
        <w:t>
      110. Уборка зеленцового и семенного кенафа жаткой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111. Обмолот семенного кенафа и джута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112. Очистка семян кенафа и джута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49"/>
    <w:bookmarkStart w:name="z467" w:id="50"/>
    <w:p>
      <w:pPr>
        <w:spacing w:after="0"/>
        <w:ind w:left="0"/>
        <w:jc w:val="both"/>
      </w:pPr>
      <w:r>
        <w:rPr>
          <w:rFonts w:ascii="Times New Roman"/>
          <w:b w:val="false"/>
          <w:i w:val="false"/>
          <w:color w:val="000000"/>
          <w:sz w:val="28"/>
        </w:rPr>
        <w:t>
13. Уборка картофеля</w:t>
      </w:r>
    </w:p>
    <w:bookmarkEnd w:id="50"/>
    <w:bookmarkStart w:name="z468" w:id="51"/>
    <w:p>
      <w:pPr>
        <w:spacing w:after="0"/>
        <w:ind w:left="0"/>
        <w:jc w:val="both"/>
      </w:pPr>
      <w:r>
        <w:rPr>
          <w:rFonts w:ascii="Times New Roman"/>
          <w:b w:val="false"/>
          <w:i w:val="false"/>
          <w:color w:val="000000"/>
          <w:sz w:val="28"/>
        </w:rPr>
        <w:t>
Параграф 1. Уборка картофеля</w:t>
      </w:r>
    </w:p>
    <w:bookmarkEnd w:id="51"/>
    <w:bookmarkStart w:name="z469" w:id="52"/>
    <w:p>
      <w:pPr>
        <w:spacing w:after="0"/>
        <w:ind w:left="0"/>
        <w:jc w:val="both"/>
      </w:pPr>
      <w:r>
        <w:rPr>
          <w:rFonts w:ascii="Times New Roman"/>
          <w:b w:val="false"/>
          <w:i w:val="false"/>
          <w:color w:val="000000"/>
          <w:sz w:val="28"/>
        </w:rPr>
        <w:t>
      113. Скашивание ботвы ботвоудалителями и косилками с измельчением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114. Уборка картофеля:</w:t>
      </w:r>
      <w:r>
        <w:br/>
      </w:r>
      <w:r>
        <w:rPr>
          <w:rFonts w:ascii="Times New Roman"/>
          <w:b w:val="false"/>
          <w:i w:val="false"/>
          <w:color w:val="000000"/>
          <w:sz w:val="28"/>
        </w:rPr>
        <w:t>
</w:t>
      </w:r>
      <w:r>
        <w:rPr>
          <w:rFonts w:ascii="Times New Roman"/>
          <w:b w:val="false"/>
          <w:i w:val="false"/>
          <w:color w:val="000000"/>
          <w:sz w:val="28"/>
        </w:rPr>
        <w:t>
      Картофелекопателями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прицепными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115. Загрузка картофеля в хранилища и бурты, выгрузка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p>
    <w:bookmarkEnd w:id="52"/>
    <w:bookmarkStart w:name="z486" w:id="53"/>
    <w:p>
      <w:pPr>
        <w:spacing w:after="0"/>
        <w:ind w:left="0"/>
        <w:jc w:val="both"/>
      </w:pPr>
      <w:r>
        <w:rPr>
          <w:rFonts w:ascii="Times New Roman"/>
          <w:b w:val="false"/>
          <w:i w:val="false"/>
          <w:color w:val="000000"/>
          <w:sz w:val="28"/>
        </w:rPr>
        <w:t>
14. Уборка овощей и бахчевых культур</w:t>
      </w:r>
    </w:p>
    <w:bookmarkEnd w:id="53"/>
    <w:bookmarkStart w:name="z487" w:id="54"/>
    <w:p>
      <w:pPr>
        <w:spacing w:after="0"/>
        <w:ind w:left="0"/>
        <w:jc w:val="both"/>
      </w:pPr>
      <w:r>
        <w:rPr>
          <w:rFonts w:ascii="Times New Roman"/>
          <w:b w:val="false"/>
          <w:i w:val="false"/>
          <w:color w:val="000000"/>
          <w:sz w:val="28"/>
        </w:rPr>
        <w:t>
Параграф 1. Уборка овощей и бахчевых культур</w:t>
      </w:r>
    </w:p>
    <w:bookmarkEnd w:id="54"/>
    <w:bookmarkStart w:name="z488" w:id="55"/>
    <w:p>
      <w:pPr>
        <w:spacing w:after="0"/>
        <w:ind w:left="0"/>
        <w:jc w:val="both"/>
      </w:pPr>
      <w:r>
        <w:rPr>
          <w:rFonts w:ascii="Times New Roman"/>
          <w:b w:val="false"/>
          <w:i w:val="false"/>
          <w:color w:val="000000"/>
          <w:sz w:val="28"/>
        </w:rPr>
        <w:t>
      116. Уборка ранней кочанной и цветной капусты, томатов, огурцов, баклажанов, перца и других овощей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117. Уборка томатов, кочанной капусты и огурцов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118. Сбор овощей с помощью универсальной платформы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119. Уборка лука-репки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120. Обслуживание сортировально-очистительных пунктов на послеуборочной обработке и сортировке овощей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121. Мойка семенников овощных культур, выделение семян томатов, огурцов и бахчевых на моечных, семявыделительных и других машинах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122.Сортировка лука и чеснока на специальных машинах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55"/>
    <w:bookmarkStart w:name="z512" w:id="56"/>
    <w:p>
      <w:pPr>
        <w:spacing w:after="0"/>
        <w:ind w:left="0"/>
        <w:jc w:val="both"/>
      </w:pPr>
      <w:r>
        <w:rPr>
          <w:rFonts w:ascii="Times New Roman"/>
          <w:b w:val="false"/>
          <w:i w:val="false"/>
          <w:color w:val="000000"/>
          <w:sz w:val="28"/>
        </w:rPr>
        <w:t>
15. Уборка табака и махорки</w:t>
      </w:r>
    </w:p>
    <w:bookmarkEnd w:id="56"/>
    <w:bookmarkStart w:name="z513" w:id="57"/>
    <w:p>
      <w:pPr>
        <w:spacing w:after="0"/>
        <w:ind w:left="0"/>
        <w:jc w:val="both"/>
      </w:pPr>
      <w:r>
        <w:rPr>
          <w:rFonts w:ascii="Times New Roman"/>
          <w:b w:val="false"/>
          <w:i w:val="false"/>
          <w:color w:val="000000"/>
          <w:sz w:val="28"/>
        </w:rPr>
        <w:t>
Параграф 1. Уборка табака и махорки</w:t>
      </w:r>
    </w:p>
    <w:bookmarkEnd w:id="57"/>
    <w:bookmarkStart w:name="z514" w:id="58"/>
    <w:p>
      <w:pPr>
        <w:spacing w:after="0"/>
        <w:ind w:left="0"/>
        <w:jc w:val="both"/>
      </w:pPr>
      <w:r>
        <w:rPr>
          <w:rFonts w:ascii="Times New Roman"/>
          <w:b w:val="false"/>
          <w:i w:val="false"/>
          <w:color w:val="000000"/>
          <w:sz w:val="28"/>
        </w:rPr>
        <w:t>
      123. Вершкование табака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124. Уборка махорки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125. Плющение стеблей махорки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126. Сушка и сортировка табака и махорки на специальных установках и линиях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127. Закрепление листьев табака на шнур машиной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128. Прессование листьев табака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58"/>
    <w:bookmarkStart w:name="z532" w:id="59"/>
    <w:p>
      <w:pPr>
        <w:spacing w:after="0"/>
        <w:ind w:left="0"/>
        <w:jc w:val="left"/>
      </w:pPr>
      <w:r>
        <w:rPr>
          <w:rFonts w:ascii="Times New Roman"/>
          <w:b/>
          <w:i w:val="false"/>
          <w:color w:val="000000"/>
        </w:rPr>
        <w:t xml:space="preserve"> 
Раздел 3. Работы в защищенном грунте</w:t>
      </w:r>
    </w:p>
    <w:bookmarkEnd w:id="59"/>
    <w:bookmarkStart w:name="z533" w:id="60"/>
    <w:p>
      <w:pPr>
        <w:spacing w:after="0"/>
        <w:ind w:left="0"/>
        <w:jc w:val="both"/>
      </w:pPr>
      <w:r>
        <w:rPr>
          <w:rFonts w:ascii="Times New Roman"/>
          <w:b w:val="false"/>
          <w:i w:val="false"/>
          <w:color w:val="000000"/>
          <w:sz w:val="28"/>
        </w:rPr>
        <w:t>
16. Подготовка грунта</w:t>
      </w:r>
    </w:p>
    <w:bookmarkEnd w:id="60"/>
    <w:bookmarkStart w:name="z534" w:id="61"/>
    <w:p>
      <w:pPr>
        <w:spacing w:after="0"/>
        <w:ind w:left="0"/>
        <w:jc w:val="both"/>
      </w:pPr>
      <w:r>
        <w:rPr>
          <w:rFonts w:ascii="Times New Roman"/>
          <w:b w:val="false"/>
          <w:i w:val="false"/>
          <w:color w:val="000000"/>
          <w:sz w:val="28"/>
        </w:rPr>
        <w:t>
Параграф 1. Подготовка грунта</w:t>
      </w:r>
    </w:p>
    <w:bookmarkEnd w:id="61"/>
    <w:bookmarkStart w:name="z535" w:id="62"/>
    <w:p>
      <w:pPr>
        <w:spacing w:after="0"/>
        <w:ind w:left="0"/>
        <w:jc w:val="both"/>
      </w:pPr>
      <w:r>
        <w:rPr>
          <w:rFonts w:ascii="Times New Roman"/>
          <w:b w:val="false"/>
          <w:i w:val="false"/>
          <w:color w:val="000000"/>
          <w:sz w:val="28"/>
        </w:rPr>
        <w:t>
      129. Вспашка, рыхление и планировка почвы в теплицах различными орудиями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130. Механизированный подъем или укладка регистров на грунт</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131. Укладка полиэтиленовых труб почвенного обогрева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132. Химическая дезинфекция (стерилизация) почвы с использованием специального агрегата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133. Заготовка торфа, дерновой земли, навоза и компоста, послойная укладка, перемешивание и укрытие, перебивка биотоплива экскаватором или другими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134. Нарезка борозд (под калачи, тюки) трактором с бороздоделом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135.Уплотнение биотоплива трактором или самовозгорании (осенью или зимой)</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группе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136. Измельчение и просеивание грунта и питательной смеси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137. Механизированная очистка от земли, снега и перегноя (с одновременной погрузки или без погрузки в транспортное средство) парников и теплиц</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138. Выгрузка отработанного компоста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139. Набивка камер теплиц и парников компостом, биотопливом и землей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140. Послойное выталкивание грунта из теплиц</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141. Внесение минеральных и органических удобрений в теплицах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142. Механизированная пинцировка саженцев лаванды в парниках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143. Механизированная посадка лука в теплицах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144. Механизированная уборка зеленого лука в теплицах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145.Натягивание и съем пленки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146. Дезинфекция теплиц и грунта с использованием тракторных опрыскивателей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147. Опыливание и опрыскивание растений ядохимикатами от вредителей и болезней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148. Опрыскивание растений стимулятором роста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p>
    <w:bookmarkEnd w:id="62"/>
    <w:bookmarkStart w:name="z603" w:id="63"/>
    <w:p>
      <w:pPr>
        <w:spacing w:after="0"/>
        <w:ind w:left="0"/>
        <w:jc w:val="both"/>
      </w:pPr>
      <w:r>
        <w:rPr>
          <w:rFonts w:ascii="Times New Roman"/>
          <w:b w:val="false"/>
          <w:i w:val="false"/>
          <w:color w:val="000000"/>
          <w:sz w:val="28"/>
        </w:rPr>
        <w:t>
17. Приготовление компостов и покровной почвы</w:t>
      </w:r>
    </w:p>
    <w:bookmarkEnd w:id="63"/>
    <w:bookmarkStart w:name="z604" w:id="64"/>
    <w:p>
      <w:pPr>
        <w:spacing w:after="0"/>
        <w:ind w:left="0"/>
        <w:jc w:val="both"/>
      </w:pPr>
      <w:r>
        <w:rPr>
          <w:rFonts w:ascii="Times New Roman"/>
          <w:b w:val="false"/>
          <w:i w:val="false"/>
          <w:color w:val="000000"/>
          <w:sz w:val="28"/>
        </w:rPr>
        <w:t>
Параграф 1. Приготовление компостов и покровной почвы</w:t>
      </w:r>
    </w:p>
    <w:bookmarkEnd w:id="64"/>
    <w:bookmarkStart w:name="z605" w:id="65"/>
    <w:p>
      <w:pPr>
        <w:spacing w:after="0"/>
        <w:ind w:left="0"/>
        <w:jc w:val="both"/>
      </w:pPr>
      <w:r>
        <w:rPr>
          <w:rFonts w:ascii="Times New Roman"/>
          <w:b w:val="false"/>
          <w:i w:val="false"/>
          <w:color w:val="000000"/>
          <w:sz w:val="28"/>
        </w:rPr>
        <w:t>
      149. Перебивка специальными машинами компостного пласта с увлажнением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150. Внесение гипса в компостный пласт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151. Смешивание торфа с мергелем, известью, мелом и другими компонентами, перемешивание покровной почвы с увлажнением при помощи специальной машины или бульдозера (экскаватора)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p>
    <w:bookmarkEnd w:id="65"/>
    <w:bookmarkStart w:name="z617" w:id="66"/>
    <w:p>
      <w:pPr>
        <w:spacing w:after="0"/>
        <w:ind w:left="0"/>
        <w:jc w:val="left"/>
      </w:pPr>
      <w:r>
        <w:rPr>
          <w:rFonts w:ascii="Times New Roman"/>
          <w:b/>
          <w:i w:val="false"/>
          <w:color w:val="000000"/>
        </w:rPr>
        <w:t xml:space="preserve"> 
Раздел 4. Работы по уходу за многлетними насаждениями</w:t>
      </w:r>
    </w:p>
    <w:bookmarkEnd w:id="66"/>
    <w:bookmarkStart w:name="z618" w:id="67"/>
    <w:p>
      <w:pPr>
        <w:spacing w:after="0"/>
        <w:ind w:left="0"/>
        <w:jc w:val="both"/>
      </w:pPr>
      <w:r>
        <w:rPr>
          <w:rFonts w:ascii="Times New Roman"/>
          <w:b w:val="false"/>
          <w:i w:val="false"/>
          <w:color w:val="000000"/>
          <w:sz w:val="28"/>
        </w:rPr>
        <w:t>
18. Сады, питомники, ягодники, плантации декоративных и лесных</w:t>
      </w:r>
      <w:r>
        <w:br/>
      </w:r>
      <w:r>
        <w:rPr>
          <w:rFonts w:ascii="Times New Roman"/>
          <w:b w:val="false"/>
          <w:i w:val="false"/>
          <w:color w:val="000000"/>
          <w:sz w:val="28"/>
        </w:rPr>
        <w:t>
</w:t>
      </w:r>
      <w:r>
        <w:rPr>
          <w:rFonts w:ascii="Times New Roman"/>
          <w:b w:val="false"/>
          <w:i w:val="false"/>
          <w:color w:val="000000"/>
          <w:sz w:val="28"/>
        </w:rPr>
        <w:t>
насаждений</w:t>
      </w:r>
    </w:p>
    <w:bookmarkEnd w:id="67"/>
    <w:bookmarkStart w:name="z620" w:id="68"/>
    <w:p>
      <w:pPr>
        <w:spacing w:after="0"/>
        <w:ind w:left="0"/>
        <w:jc w:val="both"/>
      </w:pPr>
      <w:r>
        <w:rPr>
          <w:rFonts w:ascii="Times New Roman"/>
          <w:b w:val="false"/>
          <w:i w:val="false"/>
          <w:color w:val="000000"/>
          <w:sz w:val="28"/>
        </w:rPr>
        <w:t>
Параграф 1. Сады, питомники, ягодники, плантации декоративных и</w:t>
      </w:r>
      <w:r>
        <w:br/>
      </w:r>
      <w:r>
        <w:rPr>
          <w:rFonts w:ascii="Times New Roman"/>
          <w:b w:val="false"/>
          <w:i w:val="false"/>
          <w:color w:val="000000"/>
          <w:sz w:val="28"/>
        </w:rPr>
        <w:t>
</w:t>
      </w:r>
      <w:r>
        <w:rPr>
          <w:rFonts w:ascii="Times New Roman"/>
          <w:b w:val="false"/>
          <w:i w:val="false"/>
          <w:color w:val="000000"/>
          <w:sz w:val="28"/>
        </w:rPr>
        <w:t>
лесных насаждений</w:t>
      </w:r>
    </w:p>
    <w:bookmarkEnd w:id="68"/>
    <w:bookmarkStart w:name="z622" w:id="69"/>
    <w:p>
      <w:pPr>
        <w:spacing w:after="0"/>
        <w:ind w:left="0"/>
        <w:jc w:val="both"/>
      </w:pPr>
      <w:r>
        <w:rPr>
          <w:rFonts w:ascii="Times New Roman"/>
          <w:b w:val="false"/>
          <w:i w:val="false"/>
          <w:color w:val="000000"/>
          <w:sz w:val="28"/>
        </w:rPr>
        <w:t>
      152. Корчевка деревьев, пней, кустарников, декоративных и лесозащитных насаждений, их уборка после корчевки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153. Планировка участка под закладку садов, питомников и других многолетних насаждений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154. Устройство террас на склонах гор, оврагов и балок крутизной не более 100 тракторами и землеройными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155. Копка ям для посадки саженцев плодовых деревьев, древесных, кустарниковых пород и других насаждений землеройными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156. Глубокая вспашка земель:</w:t>
      </w:r>
      <w:r>
        <w:br/>
      </w:r>
      <w:r>
        <w:rPr>
          <w:rFonts w:ascii="Times New Roman"/>
          <w:b w:val="false"/>
          <w:i w:val="false"/>
          <w:color w:val="000000"/>
          <w:sz w:val="28"/>
        </w:rPr>
        <w:t>
</w:t>
      </w:r>
      <w:r>
        <w:rPr>
          <w:rFonts w:ascii="Times New Roman"/>
          <w:b w:val="false"/>
          <w:i w:val="false"/>
          <w:color w:val="000000"/>
          <w:sz w:val="28"/>
        </w:rPr>
        <w:t>
      - без боронования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 с одновременным боронованием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157. Глубокое предпосадочное или предплантажное рыхление почвы, рыхление тяжелых каменистых и террасных почв</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158. Выкопка сеянцев и саженцев плодовых деревьев, винограда, древесных и кустарниковых пород и другого посадочного материала специальными плугами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159. Выкопка крупноразмерного посадочного материала экскаватором, выкопочной лопатой или гидробуром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160. Прикопка посадочного материала для хранения землей с использованием бульдозера или трактора с плугом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161. Подготовка почвы плугами с одновременным посевом семян и посадкой деревьев и кустарников на вырубках, гарях, прогалинах, песках и неудобных землях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162.Дискование, боронование борозд и полос в садах, виноградниках и на плантациях лесных культур перед посадкой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163. Рыхление почвы в междурядьях садов, виноградников, в рядках полос и грядок питомников и других насаждений с внесением и без внесения минеральных удобрений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164. После посадочный полив многолетних насаждений с подвозкой воды тракторными тележками и автоцистернами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165. Выкопка рассады ягодных культур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166. Механизированная обрезка и прореживание кроны плодовых и других пород деревьев и кустарников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167. Уборка плодов и ягод комбайнами или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168. Сгребание веток с междурядий сада или межквартальных дорог культиваторами, навесными волокушами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169. Обслуживание специальных линий и машин по сортировке, калибровке и упаковке плодов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69"/>
    <w:bookmarkStart w:name="z697" w:id="70"/>
    <w:p>
      <w:pPr>
        <w:spacing w:after="0"/>
        <w:ind w:left="0"/>
        <w:jc w:val="both"/>
      </w:pPr>
      <w:r>
        <w:rPr>
          <w:rFonts w:ascii="Times New Roman"/>
          <w:b w:val="false"/>
          <w:i w:val="false"/>
          <w:color w:val="000000"/>
          <w:sz w:val="28"/>
        </w:rPr>
        <w:t>
19. Плантации винограда</w:t>
      </w:r>
    </w:p>
    <w:bookmarkEnd w:id="70"/>
    <w:bookmarkStart w:name="z698" w:id="71"/>
    <w:p>
      <w:pPr>
        <w:spacing w:after="0"/>
        <w:ind w:left="0"/>
        <w:jc w:val="both"/>
      </w:pPr>
      <w:r>
        <w:rPr>
          <w:rFonts w:ascii="Times New Roman"/>
          <w:b w:val="false"/>
          <w:i w:val="false"/>
          <w:color w:val="000000"/>
          <w:sz w:val="28"/>
        </w:rPr>
        <w:t>
Параграф 1. Плантации винограда</w:t>
      </w:r>
    </w:p>
    <w:bookmarkEnd w:id="71"/>
    <w:bookmarkStart w:name="z699" w:id="72"/>
    <w:p>
      <w:pPr>
        <w:spacing w:after="0"/>
        <w:ind w:left="0"/>
        <w:jc w:val="both"/>
      </w:pPr>
      <w:r>
        <w:rPr>
          <w:rFonts w:ascii="Times New Roman"/>
          <w:b w:val="false"/>
          <w:i w:val="false"/>
          <w:color w:val="000000"/>
          <w:sz w:val="28"/>
        </w:rPr>
        <w:t>
      170. Установка столбов для устройства шпалер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171. Механизированное натягивание шпалерной проволоки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172. Вспашка почвы в междурядьях с нарезкой поливных борозд</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173. Раскорчевка виноградников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174. Съем лозы со шпалеры лозосъемником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175. Сбор и удаление лозы из междурядий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176. Укладка виноградной лозы лозоукладчиком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177. Укрытие кустов винограда землей с одновременной укладкой лозы после предварительного чизелевания междурядий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178. Пневматическое раскрытие кустов винограда от земли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179. Нарезка борозд с одновременной фумигацией почвы для посадки прививок и сеянцев в школки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180. Механизированная прививка черенков винограда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181. Механизированная калибровка черенков подвоя и привоя на калибровочных полуавтоматах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182. Механическая чеканка винограда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183. Уборка винограда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r>
        <w:br/>
      </w:r>
      <w:r>
        <w:rPr>
          <w:rFonts w:ascii="Times New Roman"/>
          <w:b w:val="false"/>
          <w:i w:val="false"/>
          <w:color w:val="000000"/>
          <w:sz w:val="28"/>
        </w:rPr>
        <w:t>
</w:t>
      </w:r>
      <w:r>
        <w:rPr>
          <w:rFonts w:ascii="Times New Roman"/>
          <w:b w:val="false"/>
          <w:i w:val="false"/>
          <w:color w:val="000000"/>
          <w:sz w:val="28"/>
        </w:rPr>
        <w:t>
      184. Сбор на плантации контейнеров и ковшей с виноградом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нетарифицируется</w:t>
      </w:r>
    </w:p>
    <w:bookmarkEnd w:id="72"/>
    <w:bookmarkStart w:name="z753" w:id="73"/>
    <w:p>
      <w:pPr>
        <w:spacing w:after="0"/>
        <w:ind w:left="0"/>
        <w:jc w:val="both"/>
      </w:pPr>
      <w:r>
        <w:rPr>
          <w:rFonts w:ascii="Times New Roman"/>
          <w:b w:val="false"/>
          <w:i w:val="false"/>
          <w:color w:val="000000"/>
          <w:sz w:val="28"/>
        </w:rPr>
        <w:t>
20. Плантации чая и субтропических культур</w:t>
      </w:r>
    </w:p>
    <w:bookmarkEnd w:id="73"/>
    <w:bookmarkStart w:name="z754" w:id="74"/>
    <w:p>
      <w:pPr>
        <w:spacing w:after="0"/>
        <w:ind w:left="0"/>
        <w:jc w:val="both"/>
      </w:pPr>
      <w:r>
        <w:rPr>
          <w:rFonts w:ascii="Times New Roman"/>
          <w:b w:val="false"/>
          <w:i w:val="false"/>
          <w:color w:val="000000"/>
          <w:sz w:val="28"/>
        </w:rPr>
        <w:t>
Параграф 1. Плантации чая и субтропических культур</w:t>
      </w:r>
    </w:p>
    <w:bookmarkEnd w:id="74"/>
    <w:bookmarkStart w:name="z755" w:id="75"/>
    <w:p>
      <w:pPr>
        <w:spacing w:after="0"/>
        <w:ind w:left="0"/>
        <w:jc w:val="both"/>
      </w:pPr>
      <w:r>
        <w:rPr>
          <w:rFonts w:ascii="Times New Roman"/>
          <w:b w:val="false"/>
          <w:i w:val="false"/>
          <w:color w:val="000000"/>
          <w:sz w:val="28"/>
        </w:rPr>
        <w:t>
      185. Шпалерная подрезка чайных кустов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186.Полутяжелая и тяжелая подрезка чайных кустов специальными машинами на самоходных шасси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187. Подрезка чайных кустов аппаратами с бензиновым двигателем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188.Сбор сортового чайного листа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189.Сбор грубого чайного листа чаеуборочными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190.Сбор сортового чайного листа при помощи агрегата с приводом от бензинового мотора или электродвигателя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191. Фумигация чайных кустов специальными машинами на самоходных шасси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192. Очистка плодов тунга на специальной машине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193. Укрытие почвенным валом и раскрытие кустов граната</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194. Механизированный срез ветвей лавра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75"/>
    <w:bookmarkStart w:name="z786" w:id="76"/>
    <w:p>
      <w:pPr>
        <w:spacing w:after="0"/>
        <w:ind w:left="0"/>
        <w:jc w:val="both"/>
      </w:pPr>
      <w:r>
        <w:rPr>
          <w:rFonts w:ascii="Times New Roman"/>
          <w:b w:val="false"/>
          <w:i w:val="false"/>
          <w:color w:val="000000"/>
          <w:sz w:val="28"/>
        </w:rPr>
        <w:t>
21. Плантации хмеля</w:t>
      </w:r>
    </w:p>
    <w:bookmarkEnd w:id="76"/>
    <w:bookmarkStart w:name="z787" w:id="77"/>
    <w:p>
      <w:pPr>
        <w:spacing w:after="0"/>
        <w:ind w:left="0"/>
        <w:jc w:val="both"/>
      </w:pPr>
      <w:r>
        <w:rPr>
          <w:rFonts w:ascii="Times New Roman"/>
          <w:b w:val="false"/>
          <w:i w:val="false"/>
          <w:color w:val="000000"/>
          <w:sz w:val="28"/>
        </w:rPr>
        <w:t>
Параграф 1. Плантации хмеля</w:t>
      </w:r>
    </w:p>
    <w:bookmarkEnd w:id="77"/>
    <w:bookmarkStart w:name="z788" w:id="78"/>
    <w:p>
      <w:pPr>
        <w:spacing w:after="0"/>
        <w:ind w:left="0"/>
        <w:jc w:val="both"/>
      </w:pPr>
      <w:r>
        <w:rPr>
          <w:rFonts w:ascii="Times New Roman"/>
          <w:b w:val="false"/>
          <w:i w:val="false"/>
          <w:color w:val="000000"/>
          <w:sz w:val="28"/>
        </w:rPr>
        <w:t>
      195. Вспашка участка под закладку хмельника и нарезка борозд для посадки хмеля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196. Вспашка, перепашка междурядий, окучивание на зиму и разокучивание главных корневищ хмеля весной с одновременным внесением удобрений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197. Культивация междурядий хмеля с одновременным внесением:</w:t>
      </w:r>
      <w:r>
        <w:br/>
      </w:r>
      <w:r>
        <w:rPr>
          <w:rFonts w:ascii="Times New Roman"/>
          <w:b w:val="false"/>
          <w:i w:val="false"/>
          <w:color w:val="000000"/>
          <w:sz w:val="28"/>
        </w:rPr>
        <w:t>
</w:t>
      </w:r>
      <w:r>
        <w:rPr>
          <w:rFonts w:ascii="Times New Roman"/>
          <w:b w:val="false"/>
          <w:i w:val="false"/>
          <w:color w:val="000000"/>
          <w:sz w:val="28"/>
        </w:rPr>
        <w:t>
      - минеральных удобрений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ядохимикатов, аммиачной воды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198. Механизированный плоив хмеля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199. Механизированная срезка стеблей хмеля и укладка их на тележку</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200. Строительство шпалеры для хмельников, подготовка и установка стройматериалов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201.Установка столбов и якорей, закрепление тяжей, натягивание и укрепление проволоки к столбам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202. Уборка хмеля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203. Сушка хмеля на ленточной сушилке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204. Прессование и упаковка хмеля на гидравлических прессах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205. Обработка хмеля на механизированных пунктах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206. Измельчение и гранулирование хмеля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78"/>
    <w:bookmarkStart w:name="z837" w:id="79"/>
    <w:p>
      <w:pPr>
        <w:spacing w:after="0"/>
        <w:ind w:left="0"/>
        <w:jc w:val="left"/>
      </w:pPr>
      <w:r>
        <w:rPr>
          <w:rFonts w:ascii="Times New Roman"/>
          <w:b/>
          <w:i w:val="false"/>
          <w:color w:val="000000"/>
        </w:rPr>
        <w:t xml:space="preserve"> 
Раздел 5. Работы в кормопроизводстве</w:t>
      </w:r>
    </w:p>
    <w:bookmarkEnd w:id="79"/>
    <w:bookmarkStart w:name="z838" w:id="80"/>
    <w:p>
      <w:pPr>
        <w:spacing w:after="0"/>
        <w:ind w:left="0"/>
        <w:jc w:val="both"/>
      </w:pPr>
      <w:r>
        <w:rPr>
          <w:rFonts w:ascii="Times New Roman"/>
          <w:b w:val="false"/>
          <w:i w:val="false"/>
          <w:color w:val="000000"/>
          <w:sz w:val="28"/>
        </w:rPr>
        <w:t>
      207. Косьба трав на сено, силос, сенаж, витаминную муку, зеленую подкормку многолетних и однолетних трав, зерновых культур, кукурузы, подсолнечника, а также ботвы картофеля, свеклы и других культур:</w:t>
      </w:r>
      <w:r>
        <w:br/>
      </w:r>
      <w:r>
        <w:rPr>
          <w:rFonts w:ascii="Times New Roman"/>
          <w:b w:val="false"/>
          <w:i w:val="false"/>
          <w:color w:val="000000"/>
          <w:sz w:val="28"/>
        </w:rPr>
        <w:t>
</w:t>
      </w:r>
      <w:r>
        <w:rPr>
          <w:rFonts w:ascii="Times New Roman"/>
          <w:b w:val="false"/>
          <w:i w:val="false"/>
          <w:color w:val="000000"/>
          <w:sz w:val="28"/>
        </w:rPr>
        <w:t>
      - прицепными комбайнами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 самоходными комбайнами</w:t>
      </w:r>
      <w:r>
        <w:br/>
      </w:r>
      <w:r>
        <w:rPr>
          <w:rFonts w:ascii="Times New Roman"/>
          <w:b w:val="false"/>
          <w:i w:val="false"/>
          <w:color w:val="000000"/>
          <w:sz w:val="28"/>
        </w:rPr>
        <w:t>
</w:t>
      </w:r>
      <w:r>
        <w:rPr>
          <w:rFonts w:ascii="Times New Roman"/>
          <w:b w:val="false"/>
          <w:i w:val="false"/>
          <w:color w:val="000000"/>
          <w:sz w:val="28"/>
        </w:rPr>
        <w:t>
      I группе и II группа не тарифицируется</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208. Косьба трав на сено прицепными, навесными и другими косилками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209. Косьба трав прицепными, навесными и другими косилками на склонах гор и оврагов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210. Транспортировка (доставка) зеленой массы, тюков сена к месту складирования или хранения</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211. Стягивание зеленой массы с бортовых автомашин, прицепов и тележек с помощью торса и специальной сетки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212. Трамбовка силосной или сенажной массы в траншеях и наземных буртах</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213. Подгребание зеленой массы во время формирования бурта, силосных емкостей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214. Ворошение и сгребание травы, сена, соломы и стеблей различных культур боковыми и поперечными граблями, переворачивание валков со сдваиванием, валкованием после косилок – плющилок</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215. Подбор валков сена и соломы с образованием стогов и скирд</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216. Копнение сена и соломы подборщиками- копнителями и навесными волокушами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217. Сволакивание сена и соломы тросовыми волокушами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218. Подбор подвяленной травяной массы из валков, измельчение и погрузка в транспортные средства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219. Скирдование непрессованного сена, соломы и тюков стогометателями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220. Механизированная обработка скирд и стогов соломы аммиачной водой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221. Прессование сена из валков прицепными и самоходными пресс- подборщиками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222. Прессование сена и соломы пресс-подборщиками на стационаре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группа не тарифицируется</w:t>
      </w:r>
      <w:r>
        <w:br/>
      </w:r>
      <w:r>
        <w:rPr>
          <w:rFonts w:ascii="Times New Roman"/>
          <w:b w:val="false"/>
          <w:i w:val="false"/>
          <w:color w:val="000000"/>
          <w:sz w:val="28"/>
        </w:rPr>
        <w:t>
</w:t>
      </w:r>
      <w:r>
        <w:rPr>
          <w:rFonts w:ascii="Times New Roman"/>
          <w:b w:val="false"/>
          <w:i w:val="false"/>
          <w:color w:val="000000"/>
          <w:sz w:val="28"/>
        </w:rPr>
        <w:t>
      223. Подбор и погрузка тюков прессованного сена и соломы тюкоподборщиком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224. Складирование тюков сена, соломы в хранилищах или на специальных площадках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225. Резка буртов силоса и сенажа, скирд сена и соломы навесными машинами и скирдорезами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226. Приготовление травяной муки, гранул и кормовых брикетов на стационарных установках производительностью:</w:t>
      </w:r>
      <w:r>
        <w:br/>
      </w:r>
      <w:r>
        <w:rPr>
          <w:rFonts w:ascii="Times New Roman"/>
          <w:b w:val="false"/>
          <w:i w:val="false"/>
          <w:color w:val="000000"/>
          <w:sz w:val="28"/>
        </w:rPr>
        <w:t>
</w:t>
      </w:r>
      <w:r>
        <w:rPr>
          <w:rFonts w:ascii="Times New Roman"/>
          <w:b w:val="false"/>
          <w:i w:val="false"/>
          <w:color w:val="000000"/>
          <w:sz w:val="28"/>
        </w:rPr>
        <w:t>
      - до 1,5 т/ч</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-свыше 1,5 т/ч</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227. Обслуживание агрегатов и установок для досушивания грубых кормов методом активного вентилирования:</w:t>
      </w:r>
      <w:r>
        <w:br/>
      </w:r>
      <w:r>
        <w:rPr>
          <w:rFonts w:ascii="Times New Roman"/>
          <w:b w:val="false"/>
          <w:i w:val="false"/>
          <w:color w:val="000000"/>
          <w:sz w:val="28"/>
        </w:rPr>
        <w:t>
</w:t>
      </w:r>
      <w:r>
        <w:rPr>
          <w:rFonts w:ascii="Times New Roman"/>
          <w:b w:val="false"/>
          <w:i w:val="false"/>
          <w:color w:val="000000"/>
          <w:sz w:val="28"/>
        </w:rPr>
        <w:t>
      - без подогрева воздушного потока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 с подогревом воздушного потока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p>
    <w:bookmarkEnd w:id="80"/>
    <w:bookmarkStart w:name="z931" w:id="81"/>
    <w:p>
      <w:pPr>
        <w:spacing w:after="0"/>
        <w:ind w:left="0"/>
        <w:jc w:val="left"/>
      </w:pPr>
      <w:r>
        <w:rPr>
          <w:rFonts w:ascii="Times New Roman"/>
          <w:b/>
          <w:i w:val="false"/>
          <w:color w:val="000000"/>
        </w:rPr>
        <w:t xml:space="preserve"> 
Раздел 6. Работы по гидромелиорации и луговодсву</w:t>
      </w:r>
    </w:p>
    <w:bookmarkEnd w:id="81"/>
    <w:bookmarkStart w:name="z932" w:id="82"/>
    <w:p>
      <w:pPr>
        <w:spacing w:after="0"/>
        <w:ind w:left="0"/>
        <w:jc w:val="both"/>
      </w:pPr>
      <w:r>
        <w:rPr>
          <w:rFonts w:ascii="Times New Roman"/>
          <w:b w:val="false"/>
          <w:i w:val="false"/>
          <w:color w:val="000000"/>
          <w:sz w:val="28"/>
        </w:rPr>
        <w:t>
      228. Капитальная планировка полей, дорог вдоль оросителей бульдозером, грейдером или планировщиком</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229. Выравнивание поверхности поля волокушей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230.Заравнивание оросительной сети, ложбин, валов и валиков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231. Нарезка оросительной сети, поливных борозд, земляных валиков, устройств валов при орошении сточными водами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232. Нарезка трактором со специальными орудиями щелей для проведения влагозарядковых поливов</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233. Нарезка поливных борозд в междурядьях многолетних насаждений, на широкорядных посевах полевых культур тракторными агрегатами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234. Очистка ирригационной сети от наносов и растительности:</w:t>
      </w:r>
      <w:r>
        <w:br/>
      </w:r>
      <w:r>
        <w:rPr>
          <w:rFonts w:ascii="Times New Roman"/>
          <w:b w:val="false"/>
          <w:i w:val="false"/>
          <w:color w:val="000000"/>
          <w:sz w:val="28"/>
        </w:rPr>
        <w:t>
</w:t>
      </w:r>
      <w:r>
        <w:rPr>
          <w:rFonts w:ascii="Times New Roman"/>
          <w:b w:val="false"/>
          <w:i w:val="false"/>
          <w:color w:val="000000"/>
          <w:sz w:val="28"/>
        </w:rPr>
        <w:t>
      - экскаваторами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 гидромониторными установками, земснарядами, землечерпалками</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235. Полив сельскохозяйственных культур, питомников, лугов, пастбищ, лесных и декоративных насаждений с использованием дождевальных установок, смонтированных на тракторах и дождевальных установок типа «Фрегат», «Ока», «Волжанка», «Кубань» и других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236. Механизированная укладка и сборка трубопроводов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237. Устройство канав и постоянной поливной (оросительной) сети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238.Пахота с одновременным кротованием для дренажа</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239. Поделка микролиманов тракторными агрегатами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240. Работа машиниста на насосных станциях:</w:t>
      </w:r>
      <w:r>
        <w:br/>
      </w:r>
      <w:r>
        <w:rPr>
          <w:rFonts w:ascii="Times New Roman"/>
          <w:b w:val="false"/>
          <w:i w:val="false"/>
          <w:color w:val="000000"/>
          <w:sz w:val="28"/>
        </w:rPr>
        <w:t>
</w:t>
      </w:r>
      <w:r>
        <w:rPr>
          <w:rFonts w:ascii="Times New Roman"/>
          <w:b w:val="false"/>
          <w:i w:val="false"/>
          <w:color w:val="000000"/>
          <w:sz w:val="28"/>
        </w:rPr>
        <w:t>
      -стационарных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 плавучих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 передвижных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группе и III группе не тарифицируется</w:t>
      </w:r>
      <w:r>
        <w:br/>
      </w:r>
      <w:r>
        <w:rPr>
          <w:rFonts w:ascii="Times New Roman"/>
          <w:b w:val="false"/>
          <w:i w:val="false"/>
          <w:color w:val="000000"/>
          <w:sz w:val="28"/>
        </w:rPr>
        <w:t>
</w:t>
      </w:r>
      <w:r>
        <w:rPr>
          <w:rFonts w:ascii="Times New Roman"/>
          <w:b w:val="false"/>
          <w:i w:val="false"/>
          <w:color w:val="000000"/>
          <w:sz w:val="28"/>
        </w:rPr>
        <w:t>
      241. Сооружение осушительных каналов экскаватором или канавокопателем</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242.Очистка осушительных и оросительных каналов от наносов и растительности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243. Разравнивание грунта, вынутого из каналов при их очистке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244. Поделка дрен специальной дренажной машиной</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245. Промывка дрен и коллекторов, очистка смотровых колодцев на дренах специальными машинами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246.Устройство дренажа из асбоцементных гончарных, полиэтиленовых и других труб экскаватором и дреноукладчиками</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247. Ремонт дрен специальным агрегатом</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248. Устройство временных канав и борозд тракторным плугом для отвода поверхностных вод</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249. Прокладка магистральных осушительных и оросительных каналов, рытье картовых канав экскаваторами и канавокопателями</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250. Срезка кустарников и мелколесья кусторезами и бульдозерами</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251. Вспашка поверхностного слоя торфяников и осушенных земель</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252. Дискование пластов после вспашки торфяников и осушенных земель и рыхление верхнего слоя почвы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253. Заготовка, штабелевание и складирование торфяной крошки торфоуборочными машинами и бульдозерами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254..Сгребание наносного мусора на заливных лугах и пастбищах</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группе не тарифицируется</w:t>
      </w:r>
      <w:r>
        <w:br/>
      </w:r>
      <w:r>
        <w:rPr>
          <w:rFonts w:ascii="Times New Roman"/>
          <w:b w:val="false"/>
          <w:i w:val="false"/>
          <w:color w:val="000000"/>
          <w:sz w:val="28"/>
        </w:rPr>
        <w:t>
</w:t>
      </w:r>
      <w:r>
        <w:rPr>
          <w:rFonts w:ascii="Times New Roman"/>
          <w:b w:val="false"/>
          <w:i w:val="false"/>
          <w:color w:val="000000"/>
          <w:sz w:val="28"/>
        </w:rPr>
        <w:t>
      255. Вспашка осушенных болот, чистых и расчищенных лугов кустарниково- болотными плугами</w:t>
      </w:r>
      <w:r>
        <w:br/>
      </w:r>
      <w:r>
        <w:rPr>
          <w:rFonts w:ascii="Times New Roman"/>
          <w:b w:val="false"/>
          <w:i w:val="false"/>
          <w:color w:val="000000"/>
          <w:sz w:val="28"/>
        </w:rPr>
        <w:t>
</w:t>
      </w:r>
      <w:r>
        <w:rPr>
          <w:rFonts w:ascii="Times New Roman"/>
          <w:b w:val="false"/>
          <w:i w:val="false"/>
          <w:color w:val="000000"/>
          <w:sz w:val="28"/>
        </w:rPr>
        <w:t>
      I группе не тарифифцируется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256. Засыпка воронок, траншей, котлованов бульдозерами, шлейфование, фрезерование, дискование тяжелыми боронами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257. Корчевка на лугах пастбищах кустарников, пней со стягиванием их на обочины и в валы</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258. Удаление землистых и осоковых кочек</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259. Планировка лугов и пастбищ специальными агрегатами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p>
    <w:bookmarkEnd w:id="82"/>
    <w:bookmarkStart w:name="z1071" w:id="83"/>
    <w:p>
      <w:pPr>
        <w:spacing w:after="0"/>
        <w:ind w:left="0"/>
        <w:jc w:val="left"/>
      </w:pPr>
      <w:r>
        <w:rPr>
          <w:rFonts w:ascii="Times New Roman"/>
          <w:b/>
          <w:i w:val="false"/>
          <w:color w:val="000000"/>
        </w:rPr>
        <w:t xml:space="preserve"> 
Раздел 7. Транспортные и погрузочно-разгрузочные работы</w:t>
      </w:r>
    </w:p>
    <w:bookmarkEnd w:id="83"/>
    <w:bookmarkStart w:name="z1072" w:id="84"/>
    <w:p>
      <w:pPr>
        <w:spacing w:after="0"/>
        <w:ind w:left="0"/>
        <w:jc w:val="both"/>
      </w:pPr>
      <w:r>
        <w:rPr>
          <w:rFonts w:ascii="Times New Roman"/>
          <w:b w:val="false"/>
          <w:i w:val="false"/>
          <w:color w:val="000000"/>
          <w:sz w:val="28"/>
        </w:rPr>
        <w:t>
      260. Перевозка семенного, посадочного материала, сена, зерна, овощей и другой сельскохозяйственной продукции, животных, птицы, навоза, торфа, компостов, земли, извести, минеральных удобрений, горюче- смазочных и других материалов при работе с одним прицепом или без прицепа</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2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261. При работе с двумя и более прицепами</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262.Перевозка сена и соломы специальными стоговозами</w:t>
      </w:r>
      <w:r>
        <w:br/>
      </w:r>
      <w:r>
        <w:rPr>
          <w:rFonts w:ascii="Times New Roman"/>
          <w:b w:val="false"/>
          <w:i w:val="false"/>
          <w:color w:val="000000"/>
          <w:sz w:val="28"/>
        </w:rPr>
        <w:t>
</w:t>
      </w:r>
      <w:r>
        <w:rPr>
          <w:rFonts w:ascii="Times New Roman"/>
          <w:b w:val="false"/>
          <w:i w:val="false"/>
          <w:color w:val="000000"/>
          <w:sz w:val="28"/>
        </w:rPr>
        <w:t>
      I группе и II группе не тарифицируется</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263. Загрузка и перевозка силосно-сенажной массы, картофеля, овощей, кукурузы и других культур при комбайновой уборке</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264.Закачивание, перевозка и разливка навозной жижи, жидкого аммиака, аммиачной воды, сточных вод, раствора химикатов, нефтепродуктов, фекальной массы и других вредных для организма жидкостей</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265. Перевозка техники и других тяжеловесных грузов на тракторах с прицепами- тяжеловозами</w:t>
      </w:r>
      <w:r>
        <w:br/>
      </w:r>
      <w:r>
        <w:rPr>
          <w:rFonts w:ascii="Times New Roman"/>
          <w:b w:val="false"/>
          <w:i w:val="false"/>
          <w:color w:val="000000"/>
          <w:sz w:val="28"/>
        </w:rPr>
        <w:t>
</w:t>
      </w:r>
      <w:r>
        <w:rPr>
          <w:rFonts w:ascii="Times New Roman"/>
          <w:b w:val="false"/>
          <w:i w:val="false"/>
          <w:color w:val="000000"/>
          <w:sz w:val="28"/>
        </w:rPr>
        <w:t>
      I группе не тарифицируется</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266. Погрузка и разгрузка экскаваторами и тракторными погрузчиками ядохимикатов, отравленных приманок, навоза, торфа, силоса, сенажа и других сельскохозяйственных грузов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5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6 разряд</w:t>
      </w:r>
      <w:r>
        <w:br/>
      </w:r>
      <w:r>
        <w:rPr>
          <w:rFonts w:ascii="Times New Roman"/>
          <w:b w:val="false"/>
          <w:i w:val="false"/>
          <w:color w:val="000000"/>
          <w:sz w:val="28"/>
        </w:rPr>
        <w:t>
</w:t>
      </w:r>
      <w:r>
        <w:rPr>
          <w:rFonts w:ascii="Times New Roman"/>
          <w:b w:val="false"/>
          <w:i w:val="false"/>
          <w:color w:val="000000"/>
          <w:sz w:val="28"/>
        </w:rPr>
        <w:t>
      267. Буксировка автомашин, тракторов и других транспортных средств и агрегатов</w:t>
      </w:r>
      <w:r>
        <w:br/>
      </w:r>
      <w:r>
        <w:rPr>
          <w:rFonts w:ascii="Times New Roman"/>
          <w:b w:val="false"/>
          <w:i w:val="false"/>
          <w:color w:val="000000"/>
          <w:sz w:val="28"/>
        </w:rPr>
        <w:t>
</w:t>
      </w:r>
      <w:r>
        <w:rPr>
          <w:rFonts w:ascii="Times New Roman"/>
          <w:b w:val="false"/>
          <w:i w:val="false"/>
          <w:color w:val="000000"/>
          <w:sz w:val="28"/>
        </w:rPr>
        <w:t>
      I группа тракторов и других машин – 3 разряд</w:t>
      </w:r>
      <w:r>
        <w:br/>
      </w:r>
      <w:r>
        <w:rPr>
          <w:rFonts w:ascii="Times New Roman"/>
          <w:b w:val="false"/>
          <w:i w:val="false"/>
          <w:color w:val="000000"/>
          <w:sz w:val="28"/>
        </w:rPr>
        <w:t>
</w:t>
      </w:r>
      <w:r>
        <w:rPr>
          <w:rFonts w:ascii="Times New Roman"/>
          <w:b w:val="false"/>
          <w:i w:val="false"/>
          <w:color w:val="000000"/>
          <w:sz w:val="28"/>
        </w:rPr>
        <w:t>
      II группа тракторов и других машин – 4 разряд</w:t>
      </w:r>
      <w:r>
        <w:br/>
      </w:r>
      <w:r>
        <w:rPr>
          <w:rFonts w:ascii="Times New Roman"/>
          <w:b w:val="false"/>
          <w:i w:val="false"/>
          <w:color w:val="000000"/>
          <w:sz w:val="28"/>
        </w:rPr>
        <w:t>
</w:t>
      </w:r>
      <w:r>
        <w:rPr>
          <w:rFonts w:ascii="Times New Roman"/>
          <w:b w:val="false"/>
          <w:i w:val="false"/>
          <w:color w:val="000000"/>
          <w:sz w:val="28"/>
        </w:rPr>
        <w:t>
      III группа тракторов и других машин – 5 разряд</w:t>
      </w:r>
    </w:p>
    <w:bookmarkEnd w:id="84"/>
    <w:bookmarkStart w:name="z1103" w:id="85"/>
    <w:p>
      <w:pPr>
        <w:spacing w:after="0"/>
        <w:ind w:left="0"/>
        <w:jc w:val="left"/>
      </w:pPr>
      <w:r>
        <w:rPr>
          <w:rFonts w:ascii="Times New Roman"/>
          <w:b/>
          <w:i w:val="false"/>
          <w:color w:val="000000"/>
        </w:rPr>
        <w:t xml:space="preserve"> 
Часть II</w:t>
      </w:r>
      <w:r>
        <w:br/>
      </w:r>
      <w:r>
        <w:rPr>
          <w:rFonts w:ascii="Times New Roman"/>
          <w:b/>
          <w:i w:val="false"/>
          <w:color w:val="000000"/>
        </w:rPr>
        <w:t>
Ручные работы в сельском, вводом и лесном хозяйистве</w:t>
      </w:r>
    </w:p>
    <w:bookmarkEnd w:id="85"/>
    <w:bookmarkStart w:name="z1105" w:id="86"/>
    <w:p>
      <w:pPr>
        <w:spacing w:after="0"/>
        <w:ind w:left="0"/>
        <w:jc w:val="left"/>
      </w:pPr>
      <w:r>
        <w:rPr>
          <w:rFonts w:ascii="Times New Roman"/>
          <w:b/>
          <w:i w:val="false"/>
          <w:color w:val="000000"/>
        </w:rPr>
        <w:t xml:space="preserve"> 
Раздел 8. Общие ручные работы в растениеводстве, водном и</w:t>
      </w:r>
      <w:r>
        <w:br/>
      </w:r>
      <w:r>
        <w:rPr>
          <w:rFonts w:ascii="Times New Roman"/>
          <w:b/>
          <w:i w:val="false"/>
          <w:color w:val="000000"/>
        </w:rPr>
        <w:t>
лесном хозяйстве</w:t>
      </w:r>
    </w:p>
    <w:bookmarkEnd w:id="86"/>
    <w:bookmarkStart w:name="z1107" w:id="87"/>
    <w:p>
      <w:pPr>
        <w:spacing w:after="0"/>
        <w:ind w:left="0"/>
        <w:jc w:val="both"/>
      </w:pPr>
      <w:r>
        <w:rPr>
          <w:rFonts w:ascii="Times New Roman"/>
          <w:b w:val="false"/>
          <w:i w:val="false"/>
          <w:color w:val="000000"/>
          <w:sz w:val="28"/>
        </w:rPr>
        <w:t>
22. Задержание снега и талых вод</w:t>
      </w:r>
    </w:p>
    <w:bookmarkEnd w:id="87"/>
    <w:bookmarkStart w:name="z1108" w:id="88"/>
    <w:p>
      <w:pPr>
        <w:spacing w:after="0"/>
        <w:ind w:left="0"/>
        <w:jc w:val="both"/>
      </w:pPr>
      <w:r>
        <w:rPr>
          <w:rFonts w:ascii="Times New Roman"/>
          <w:b w:val="false"/>
          <w:i w:val="false"/>
          <w:color w:val="000000"/>
          <w:sz w:val="28"/>
        </w:rPr>
        <w:t>
Параграф 1. Задержание снега и талых вод</w:t>
      </w:r>
    </w:p>
    <w:bookmarkEnd w:id="88"/>
    <w:bookmarkStart w:name="z1109" w:id="89"/>
    <w:p>
      <w:pPr>
        <w:spacing w:after="0"/>
        <w:ind w:left="0"/>
        <w:jc w:val="both"/>
      </w:pPr>
      <w:r>
        <w:rPr>
          <w:rFonts w:ascii="Times New Roman"/>
          <w:b w:val="false"/>
          <w:i w:val="false"/>
          <w:color w:val="000000"/>
          <w:sz w:val="28"/>
        </w:rPr>
        <w:t>
      268. Расстановка, укрепление и уборка щитов, снопов из камыша, соломы и других материалов для снегозадержания - 3 разряд</w:t>
      </w:r>
      <w:r>
        <w:br/>
      </w:r>
      <w:r>
        <w:rPr>
          <w:rFonts w:ascii="Times New Roman"/>
          <w:b w:val="false"/>
          <w:i w:val="false"/>
          <w:color w:val="000000"/>
          <w:sz w:val="28"/>
        </w:rPr>
        <w:t>
</w:t>
      </w:r>
      <w:r>
        <w:rPr>
          <w:rFonts w:ascii="Times New Roman"/>
          <w:b w:val="false"/>
          <w:i w:val="false"/>
          <w:color w:val="000000"/>
          <w:sz w:val="28"/>
        </w:rPr>
        <w:t>
      269. Переноска щитов при снегозадержании с их сортировкой и укладкой- 3 разряд</w:t>
      </w:r>
      <w:r>
        <w:br/>
      </w:r>
      <w:r>
        <w:rPr>
          <w:rFonts w:ascii="Times New Roman"/>
          <w:b w:val="false"/>
          <w:i w:val="false"/>
          <w:color w:val="000000"/>
          <w:sz w:val="28"/>
        </w:rPr>
        <w:t>
</w:t>
      </w:r>
      <w:r>
        <w:rPr>
          <w:rFonts w:ascii="Times New Roman"/>
          <w:b w:val="false"/>
          <w:i w:val="false"/>
          <w:color w:val="000000"/>
          <w:sz w:val="28"/>
        </w:rPr>
        <w:t>
      270..Очистка скирд, деревьев, крыш от снега, укладка снега в бурты и укрытие их навозом, опилками - 4 разряд</w:t>
      </w:r>
      <w:r>
        <w:br/>
      </w:r>
      <w:r>
        <w:rPr>
          <w:rFonts w:ascii="Times New Roman"/>
          <w:b w:val="false"/>
          <w:i w:val="false"/>
          <w:color w:val="000000"/>
          <w:sz w:val="28"/>
        </w:rPr>
        <w:t>
</w:t>
      </w:r>
      <w:r>
        <w:rPr>
          <w:rFonts w:ascii="Times New Roman"/>
          <w:b w:val="false"/>
          <w:i w:val="false"/>
          <w:color w:val="000000"/>
          <w:sz w:val="28"/>
        </w:rPr>
        <w:t>
      271.Работы по подготовке к весеннему паводку- 5 разряд</w:t>
      </w:r>
      <w:r>
        <w:br/>
      </w:r>
      <w:r>
        <w:rPr>
          <w:rFonts w:ascii="Times New Roman"/>
          <w:b w:val="false"/>
          <w:i w:val="false"/>
          <w:color w:val="000000"/>
          <w:sz w:val="28"/>
        </w:rPr>
        <w:t>
</w:t>
      </w:r>
      <w:r>
        <w:rPr>
          <w:rFonts w:ascii="Times New Roman"/>
          <w:b w:val="false"/>
          <w:i w:val="false"/>
          <w:color w:val="000000"/>
          <w:sz w:val="28"/>
        </w:rPr>
        <w:t>
      272. Задержание талых вод 6</w:t>
      </w:r>
      <w:r>
        <w:br/>
      </w:r>
      <w:r>
        <w:rPr>
          <w:rFonts w:ascii="Times New Roman"/>
          <w:b w:val="false"/>
          <w:i w:val="false"/>
          <w:color w:val="000000"/>
          <w:sz w:val="28"/>
        </w:rPr>
        <w:t>
</w:t>
      </w:r>
      <w:r>
        <w:rPr>
          <w:rFonts w:ascii="Times New Roman"/>
          <w:b w:val="false"/>
          <w:i w:val="false"/>
          <w:color w:val="000000"/>
          <w:sz w:val="28"/>
        </w:rPr>
        <w:t>
      273. Притенение снега в приствольных кругах плодовых деревьев (навозом, торфом) -4 разряд</w:t>
      </w:r>
      <w:r>
        <w:br/>
      </w:r>
      <w:r>
        <w:rPr>
          <w:rFonts w:ascii="Times New Roman"/>
          <w:b w:val="false"/>
          <w:i w:val="false"/>
          <w:color w:val="000000"/>
          <w:sz w:val="28"/>
        </w:rPr>
        <w:t>
</w:t>
      </w:r>
      <w:r>
        <w:rPr>
          <w:rFonts w:ascii="Times New Roman"/>
          <w:b w:val="false"/>
          <w:i w:val="false"/>
          <w:color w:val="000000"/>
          <w:sz w:val="28"/>
        </w:rPr>
        <w:t>
      274. Трамбовка снега в садах и питомниках-4 разряд</w:t>
      </w:r>
    </w:p>
    <w:bookmarkEnd w:id="89"/>
    <w:bookmarkStart w:name="z1116" w:id="90"/>
    <w:p>
      <w:pPr>
        <w:spacing w:after="0"/>
        <w:ind w:left="0"/>
        <w:jc w:val="both"/>
      </w:pPr>
      <w:r>
        <w:rPr>
          <w:rFonts w:ascii="Times New Roman"/>
          <w:b w:val="false"/>
          <w:i w:val="false"/>
          <w:color w:val="000000"/>
          <w:sz w:val="28"/>
        </w:rPr>
        <w:t>
23. Подготовка почвы к посеву посадке</w:t>
      </w:r>
    </w:p>
    <w:bookmarkEnd w:id="90"/>
    <w:bookmarkStart w:name="z1117" w:id="91"/>
    <w:p>
      <w:pPr>
        <w:spacing w:after="0"/>
        <w:ind w:left="0"/>
        <w:jc w:val="both"/>
      </w:pPr>
      <w:r>
        <w:rPr>
          <w:rFonts w:ascii="Times New Roman"/>
          <w:b w:val="false"/>
          <w:i w:val="false"/>
          <w:color w:val="000000"/>
          <w:sz w:val="28"/>
        </w:rPr>
        <w:t>
Параграф 1. Подготовка почвы к посеву посадке</w:t>
      </w:r>
    </w:p>
    <w:bookmarkEnd w:id="91"/>
    <w:bookmarkStart w:name="z1118" w:id="92"/>
    <w:p>
      <w:pPr>
        <w:spacing w:after="0"/>
        <w:ind w:left="0"/>
        <w:jc w:val="both"/>
      </w:pPr>
      <w:r>
        <w:rPr>
          <w:rFonts w:ascii="Times New Roman"/>
          <w:b w:val="false"/>
          <w:i w:val="false"/>
          <w:color w:val="000000"/>
          <w:sz w:val="28"/>
        </w:rPr>
        <w:t>
      275. Вспашка, нарезка дернового пласта конными плугами-6 разряд</w:t>
      </w:r>
      <w:r>
        <w:br/>
      </w:r>
      <w:r>
        <w:rPr>
          <w:rFonts w:ascii="Times New Roman"/>
          <w:b w:val="false"/>
          <w:i w:val="false"/>
          <w:color w:val="000000"/>
          <w:sz w:val="28"/>
        </w:rPr>
        <w:t>
</w:t>
      </w:r>
      <w:r>
        <w:rPr>
          <w:rFonts w:ascii="Times New Roman"/>
          <w:b w:val="false"/>
          <w:i w:val="false"/>
          <w:color w:val="000000"/>
          <w:sz w:val="28"/>
        </w:rPr>
        <w:t>
      276. Боронование, культивация, шлейфование конными орудиями-4 разряд</w:t>
      </w:r>
      <w:r>
        <w:br/>
      </w:r>
      <w:r>
        <w:rPr>
          <w:rFonts w:ascii="Times New Roman"/>
          <w:b w:val="false"/>
          <w:i w:val="false"/>
          <w:color w:val="000000"/>
          <w:sz w:val="28"/>
        </w:rPr>
        <w:t>
</w:t>
      </w:r>
      <w:r>
        <w:rPr>
          <w:rFonts w:ascii="Times New Roman"/>
          <w:b w:val="false"/>
          <w:i w:val="false"/>
          <w:color w:val="000000"/>
          <w:sz w:val="28"/>
        </w:rPr>
        <w:t>
      277. Развозка навоза по полю с разбрасыванием-5 разряд</w:t>
      </w:r>
      <w:r>
        <w:br/>
      </w:r>
      <w:r>
        <w:rPr>
          <w:rFonts w:ascii="Times New Roman"/>
          <w:b w:val="false"/>
          <w:i w:val="false"/>
          <w:color w:val="000000"/>
          <w:sz w:val="28"/>
        </w:rPr>
        <w:t>
</w:t>
      </w:r>
      <w:r>
        <w:rPr>
          <w:rFonts w:ascii="Times New Roman"/>
          <w:b w:val="false"/>
          <w:i w:val="false"/>
          <w:color w:val="000000"/>
          <w:sz w:val="28"/>
        </w:rPr>
        <w:t>
      278. Управление рабочим скотом на полевых работах-3 разряд</w:t>
      </w:r>
      <w:r>
        <w:br/>
      </w:r>
      <w:r>
        <w:rPr>
          <w:rFonts w:ascii="Times New Roman"/>
          <w:b w:val="false"/>
          <w:i w:val="false"/>
          <w:color w:val="000000"/>
          <w:sz w:val="28"/>
        </w:rPr>
        <w:t>
</w:t>
      </w:r>
      <w:r>
        <w:rPr>
          <w:rFonts w:ascii="Times New Roman"/>
          <w:b w:val="false"/>
          <w:i w:val="false"/>
          <w:color w:val="000000"/>
          <w:sz w:val="28"/>
        </w:rPr>
        <w:t>
      279. Разравнивание участка (поля) вручную с разбрасыванием земли(планировки) – 5 разряд</w:t>
      </w:r>
      <w:r>
        <w:br/>
      </w:r>
      <w:r>
        <w:rPr>
          <w:rFonts w:ascii="Times New Roman"/>
          <w:b w:val="false"/>
          <w:i w:val="false"/>
          <w:color w:val="000000"/>
          <w:sz w:val="28"/>
        </w:rPr>
        <w:t>
</w:t>
      </w:r>
      <w:r>
        <w:rPr>
          <w:rFonts w:ascii="Times New Roman"/>
          <w:b w:val="false"/>
          <w:i w:val="false"/>
          <w:color w:val="000000"/>
          <w:sz w:val="28"/>
        </w:rPr>
        <w:t>
      280. Рыхление вручную, разбивка комьев и разравнивание земли перед посадкой</w:t>
      </w:r>
      <w:r>
        <w:br/>
      </w:r>
      <w:r>
        <w:rPr>
          <w:rFonts w:ascii="Times New Roman"/>
          <w:b w:val="false"/>
          <w:i w:val="false"/>
          <w:color w:val="000000"/>
          <w:sz w:val="28"/>
        </w:rPr>
        <w:t>
</w:t>
      </w:r>
      <w:r>
        <w:rPr>
          <w:rFonts w:ascii="Times New Roman"/>
          <w:b w:val="false"/>
          <w:i w:val="false"/>
          <w:color w:val="000000"/>
          <w:sz w:val="28"/>
        </w:rPr>
        <w:t>
      281. Разбивка участка, плантации под посев, посадку и установку шпалер:</w:t>
      </w:r>
      <w:r>
        <w:br/>
      </w:r>
      <w:r>
        <w:rPr>
          <w:rFonts w:ascii="Times New Roman"/>
          <w:b w:val="false"/>
          <w:i w:val="false"/>
          <w:color w:val="000000"/>
          <w:sz w:val="28"/>
        </w:rPr>
        <w:t>
</w:t>
      </w:r>
      <w:r>
        <w:rPr>
          <w:rFonts w:ascii="Times New Roman"/>
          <w:b w:val="false"/>
          <w:i w:val="false"/>
          <w:color w:val="000000"/>
          <w:sz w:val="28"/>
        </w:rPr>
        <w:t>
      - при ровным рельефе -3 разряд</w:t>
      </w:r>
      <w:r>
        <w:br/>
      </w:r>
      <w:r>
        <w:rPr>
          <w:rFonts w:ascii="Times New Roman"/>
          <w:b w:val="false"/>
          <w:i w:val="false"/>
          <w:color w:val="000000"/>
          <w:sz w:val="28"/>
        </w:rPr>
        <w:t>
</w:t>
      </w:r>
      <w:r>
        <w:rPr>
          <w:rFonts w:ascii="Times New Roman"/>
          <w:b w:val="false"/>
          <w:i w:val="false"/>
          <w:color w:val="000000"/>
          <w:sz w:val="28"/>
        </w:rPr>
        <w:t>
      -на склонах с устройством и ремонтом террас- 4 разряд</w:t>
      </w:r>
      <w:r>
        <w:br/>
      </w:r>
      <w:r>
        <w:rPr>
          <w:rFonts w:ascii="Times New Roman"/>
          <w:b w:val="false"/>
          <w:i w:val="false"/>
          <w:color w:val="000000"/>
          <w:sz w:val="28"/>
        </w:rPr>
        <w:t>
</w:t>
      </w:r>
      <w:r>
        <w:rPr>
          <w:rFonts w:ascii="Times New Roman"/>
          <w:b w:val="false"/>
          <w:i w:val="false"/>
          <w:color w:val="000000"/>
          <w:sz w:val="28"/>
        </w:rPr>
        <w:t>
      282. Планирование и прямолинейная разбивка участка с установкой колышков в гнезда (отметить дороги, защищенные полосы, оросители, сеть) - 5 разряд</w:t>
      </w:r>
      <w:r>
        <w:br/>
      </w:r>
      <w:r>
        <w:rPr>
          <w:rFonts w:ascii="Times New Roman"/>
          <w:b w:val="false"/>
          <w:i w:val="false"/>
          <w:color w:val="000000"/>
          <w:sz w:val="28"/>
        </w:rPr>
        <w:t>
</w:t>
      </w:r>
      <w:r>
        <w:rPr>
          <w:rFonts w:ascii="Times New Roman"/>
          <w:b w:val="false"/>
          <w:i w:val="false"/>
          <w:color w:val="000000"/>
          <w:sz w:val="28"/>
        </w:rPr>
        <w:t>
      283. Разрушение почвенной корки конной (ротационной) мотыгой, прикатывание почвы - 4 разряд</w:t>
      </w:r>
    </w:p>
    <w:bookmarkEnd w:id="92"/>
    <w:bookmarkStart w:name="z1129" w:id="93"/>
    <w:p>
      <w:pPr>
        <w:spacing w:after="0"/>
        <w:ind w:left="0"/>
        <w:jc w:val="both"/>
      </w:pPr>
      <w:r>
        <w:rPr>
          <w:rFonts w:ascii="Times New Roman"/>
          <w:b w:val="false"/>
          <w:i w:val="false"/>
          <w:color w:val="000000"/>
          <w:sz w:val="28"/>
        </w:rPr>
        <w:t>
24. Приготовление и внесение удобрений</w:t>
      </w:r>
    </w:p>
    <w:bookmarkEnd w:id="93"/>
    <w:bookmarkStart w:name="z1130" w:id="94"/>
    <w:p>
      <w:pPr>
        <w:spacing w:after="0"/>
        <w:ind w:left="0"/>
        <w:jc w:val="both"/>
      </w:pPr>
      <w:r>
        <w:rPr>
          <w:rFonts w:ascii="Times New Roman"/>
          <w:b w:val="false"/>
          <w:i w:val="false"/>
          <w:color w:val="000000"/>
          <w:sz w:val="28"/>
        </w:rPr>
        <w:t>
Параграф 1. Приготовление и внесение удобрений</w:t>
      </w:r>
    </w:p>
    <w:bookmarkEnd w:id="94"/>
    <w:bookmarkStart w:name="z1131" w:id="95"/>
    <w:p>
      <w:pPr>
        <w:spacing w:after="0"/>
        <w:ind w:left="0"/>
        <w:jc w:val="both"/>
      </w:pPr>
      <w:r>
        <w:rPr>
          <w:rFonts w:ascii="Times New Roman"/>
          <w:b w:val="false"/>
          <w:i w:val="false"/>
          <w:color w:val="000000"/>
          <w:sz w:val="28"/>
        </w:rPr>
        <w:t>
      284. Складирование, перевозка и перекидка навоза, торфа, компостов, минеральных удобрений, мелко раздробленной извести и других рыхлых масс - 5 разряд</w:t>
      </w:r>
      <w:r>
        <w:br/>
      </w:r>
      <w:r>
        <w:rPr>
          <w:rFonts w:ascii="Times New Roman"/>
          <w:b w:val="false"/>
          <w:i w:val="false"/>
          <w:color w:val="000000"/>
          <w:sz w:val="28"/>
        </w:rPr>
        <w:t>
</w:t>
      </w:r>
      <w:r>
        <w:rPr>
          <w:rFonts w:ascii="Times New Roman"/>
          <w:b w:val="false"/>
          <w:i w:val="false"/>
          <w:color w:val="000000"/>
          <w:sz w:val="28"/>
        </w:rPr>
        <w:t>
      285.Обслуживание машин по дроблению минеральных удобрений-4 разряд</w:t>
      </w:r>
      <w:r>
        <w:br/>
      </w:r>
      <w:r>
        <w:rPr>
          <w:rFonts w:ascii="Times New Roman"/>
          <w:b w:val="false"/>
          <w:i w:val="false"/>
          <w:color w:val="000000"/>
          <w:sz w:val="28"/>
        </w:rPr>
        <w:t>
</w:t>
      </w:r>
      <w:r>
        <w:rPr>
          <w:rFonts w:ascii="Times New Roman"/>
          <w:b w:val="false"/>
          <w:i w:val="false"/>
          <w:color w:val="000000"/>
          <w:sz w:val="28"/>
        </w:rPr>
        <w:t>
      286.Загрузка самолетов минеральными удобрениями -4 разряд</w:t>
      </w:r>
      <w:r>
        <w:br/>
      </w:r>
      <w:r>
        <w:rPr>
          <w:rFonts w:ascii="Times New Roman"/>
          <w:b w:val="false"/>
          <w:i w:val="false"/>
          <w:color w:val="000000"/>
          <w:sz w:val="28"/>
        </w:rPr>
        <w:t>
</w:t>
      </w:r>
      <w:r>
        <w:rPr>
          <w:rFonts w:ascii="Times New Roman"/>
          <w:b w:val="false"/>
          <w:i w:val="false"/>
          <w:color w:val="000000"/>
          <w:sz w:val="28"/>
        </w:rPr>
        <w:t>
      287.Оправка и укрытие буртов, штабелей и куч удобрений - 3 разряд</w:t>
      </w:r>
      <w:r>
        <w:br/>
      </w:r>
      <w:r>
        <w:rPr>
          <w:rFonts w:ascii="Times New Roman"/>
          <w:b w:val="false"/>
          <w:i w:val="false"/>
          <w:color w:val="000000"/>
          <w:sz w:val="28"/>
        </w:rPr>
        <w:t>
</w:t>
      </w:r>
      <w:r>
        <w:rPr>
          <w:rFonts w:ascii="Times New Roman"/>
          <w:b w:val="false"/>
          <w:i w:val="false"/>
          <w:color w:val="000000"/>
          <w:sz w:val="28"/>
        </w:rPr>
        <w:t>
      288. Уплотнение навоза при самовозгорании - 2 разряд</w:t>
      </w:r>
      <w:r>
        <w:br/>
      </w:r>
      <w:r>
        <w:rPr>
          <w:rFonts w:ascii="Times New Roman"/>
          <w:b w:val="false"/>
          <w:i w:val="false"/>
          <w:color w:val="000000"/>
          <w:sz w:val="28"/>
        </w:rPr>
        <w:t>
</w:t>
      </w:r>
      <w:r>
        <w:rPr>
          <w:rFonts w:ascii="Times New Roman"/>
          <w:b w:val="false"/>
          <w:i w:val="false"/>
          <w:color w:val="000000"/>
          <w:sz w:val="28"/>
        </w:rPr>
        <w:t>
      289. Перебивка и дробление:</w:t>
      </w:r>
      <w:r>
        <w:br/>
      </w:r>
      <w:r>
        <w:rPr>
          <w:rFonts w:ascii="Times New Roman"/>
          <w:b w:val="false"/>
          <w:i w:val="false"/>
          <w:color w:val="000000"/>
          <w:sz w:val="28"/>
        </w:rPr>
        <w:t>
</w:t>
      </w:r>
      <w:r>
        <w:rPr>
          <w:rFonts w:ascii="Times New Roman"/>
          <w:b w:val="false"/>
          <w:i w:val="false"/>
          <w:color w:val="000000"/>
          <w:sz w:val="28"/>
        </w:rPr>
        <w:t>
      -промерзшего навоза и земли -4 разряд</w:t>
      </w:r>
      <w:r>
        <w:br/>
      </w:r>
      <w:r>
        <w:rPr>
          <w:rFonts w:ascii="Times New Roman"/>
          <w:b w:val="false"/>
          <w:i w:val="false"/>
          <w:color w:val="000000"/>
          <w:sz w:val="28"/>
        </w:rPr>
        <w:t>
</w:t>
      </w:r>
      <w:r>
        <w:rPr>
          <w:rFonts w:ascii="Times New Roman"/>
          <w:b w:val="false"/>
          <w:i w:val="false"/>
          <w:color w:val="000000"/>
          <w:sz w:val="28"/>
        </w:rPr>
        <w:t>
      - талого навоза, торфа и земли -3 разряд</w:t>
      </w:r>
      <w:r>
        <w:br/>
      </w:r>
      <w:r>
        <w:rPr>
          <w:rFonts w:ascii="Times New Roman"/>
          <w:b w:val="false"/>
          <w:i w:val="false"/>
          <w:color w:val="000000"/>
          <w:sz w:val="28"/>
        </w:rPr>
        <w:t>
</w:t>
      </w:r>
      <w:r>
        <w:rPr>
          <w:rFonts w:ascii="Times New Roman"/>
          <w:b w:val="false"/>
          <w:i w:val="false"/>
          <w:color w:val="000000"/>
          <w:sz w:val="28"/>
        </w:rPr>
        <w:t>
      290. Дробление и просеивание минеральных удобрений и извести - 5 разряд</w:t>
      </w:r>
      <w:r>
        <w:br/>
      </w:r>
      <w:r>
        <w:rPr>
          <w:rFonts w:ascii="Times New Roman"/>
          <w:b w:val="false"/>
          <w:i w:val="false"/>
          <w:color w:val="000000"/>
          <w:sz w:val="28"/>
        </w:rPr>
        <w:t>
</w:t>
      </w:r>
      <w:r>
        <w:rPr>
          <w:rFonts w:ascii="Times New Roman"/>
          <w:b w:val="false"/>
          <w:i w:val="false"/>
          <w:color w:val="000000"/>
          <w:sz w:val="28"/>
        </w:rPr>
        <w:t>
      291. Просеивание торфа, золы, песка и других сыпучих масс - 4 разряд</w:t>
      </w:r>
      <w:r>
        <w:br/>
      </w:r>
      <w:r>
        <w:rPr>
          <w:rFonts w:ascii="Times New Roman"/>
          <w:b w:val="false"/>
          <w:i w:val="false"/>
          <w:color w:val="000000"/>
          <w:sz w:val="28"/>
        </w:rPr>
        <w:t>
</w:t>
      </w:r>
      <w:r>
        <w:rPr>
          <w:rFonts w:ascii="Times New Roman"/>
          <w:b w:val="false"/>
          <w:i w:val="false"/>
          <w:color w:val="000000"/>
          <w:sz w:val="28"/>
        </w:rPr>
        <w:t>
      292. Смешивание нескольких видов минеральных удобрений - 5 разряд</w:t>
      </w:r>
      <w:r>
        <w:br/>
      </w:r>
      <w:r>
        <w:rPr>
          <w:rFonts w:ascii="Times New Roman"/>
          <w:b w:val="false"/>
          <w:i w:val="false"/>
          <w:color w:val="000000"/>
          <w:sz w:val="28"/>
        </w:rPr>
        <w:t>
</w:t>
      </w:r>
      <w:r>
        <w:rPr>
          <w:rFonts w:ascii="Times New Roman"/>
          <w:b w:val="false"/>
          <w:i w:val="false"/>
          <w:color w:val="000000"/>
          <w:sz w:val="28"/>
        </w:rPr>
        <w:t>
      293. Выкачивание навозной жижи, забор аммиачной воды, раствора химикатов и фекальной массы, внесение их в почву при обработке посевов и насаждений - 6 разряд</w:t>
      </w:r>
      <w:r>
        <w:br/>
      </w:r>
      <w:r>
        <w:rPr>
          <w:rFonts w:ascii="Times New Roman"/>
          <w:b w:val="false"/>
          <w:i w:val="false"/>
          <w:color w:val="000000"/>
          <w:sz w:val="28"/>
        </w:rPr>
        <w:t>
</w:t>
      </w:r>
      <w:r>
        <w:rPr>
          <w:rFonts w:ascii="Times New Roman"/>
          <w:b w:val="false"/>
          <w:i w:val="false"/>
          <w:color w:val="000000"/>
          <w:sz w:val="28"/>
        </w:rPr>
        <w:t>
      294. Приготовление компостов, растворов жидких органических и минеральных удобрений - 5 разряд</w:t>
      </w:r>
      <w:r>
        <w:br/>
      </w:r>
      <w:r>
        <w:rPr>
          <w:rFonts w:ascii="Times New Roman"/>
          <w:b w:val="false"/>
          <w:i w:val="false"/>
          <w:color w:val="000000"/>
          <w:sz w:val="28"/>
        </w:rPr>
        <w:t>
</w:t>
      </w:r>
      <w:r>
        <w:rPr>
          <w:rFonts w:ascii="Times New Roman"/>
          <w:b w:val="false"/>
          <w:i w:val="false"/>
          <w:color w:val="000000"/>
          <w:sz w:val="28"/>
        </w:rPr>
        <w:t>
      295. Подкормка растений, внесение в почву органоминеральных смесей, органических и минеральных удобрений - 5 разряд</w:t>
      </w:r>
      <w:r>
        <w:br/>
      </w:r>
      <w:r>
        <w:rPr>
          <w:rFonts w:ascii="Times New Roman"/>
          <w:b w:val="false"/>
          <w:i w:val="false"/>
          <w:color w:val="000000"/>
          <w:sz w:val="28"/>
        </w:rPr>
        <w:t>
</w:t>
      </w:r>
      <w:r>
        <w:rPr>
          <w:rFonts w:ascii="Times New Roman"/>
          <w:b w:val="false"/>
          <w:i w:val="false"/>
          <w:color w:val="000000"/>
          <w:sz w:val="28"/>
        </w:rPr>
        <w:t>
      296. Внесение торфа в лунки - 3 разряд</w:t>
      </w:r>
    </w:p>
    <w:bookmarkEnd w:id="95"/>
    <w:bookmarkStart w:name="z1146" w:id="96"/>
    <w:p>
      <w:pPr>
        <w:spacing w:after="0"/>
        <w:ind w:left="0"/>
        <w:jc w:val="both"/>
      </w:pPr>
      <w:r>
        <w:rPr>
          <w:rFonts w:ascii="Times New Roman"/>
          <w:b w:val="false"/>
          <w:i w:val="false"/>
          <w:color w:val="000000"/>
          <w:sz w:val="28"/>
        </w:rPr>
        <w:t>
25. Подготовка семян и посадочного материала</w:t>
      </w:r>
    </w:p>
    <w:bookmarkEnd w:id="96"/>
    <w:bookmarkStart w:name="z1147" w:id="97"/>
    <w:p>
      <w:pPr>
        <w:spacing w:after="0"/>
        <w:ind w:left="0"/>
        <w:jc w:val="both"/>
      </w:pPr>
      <w:r>
        <w:rPr>
          <w:rFonts w:ascii="Times New Roman"/>
          <w:b w:val="false"/>
          <w:i w:val="false"/>
          <w:color w:val="000000"/>
          <w:sz w:val="28"/>
        </w:rPr>
        <w:t>
Параграф 1. Подготовка семян и посадочного материала</w:t>
      </w:r>
    </w:p>
    <w:bookmarkEnd w:id="97"/>
    <w:bookmarkStart w:name="z1148" w:id="98"/>
    <w:p>
      <w:pPr>
        <w:spacing w:after="0"/>
        <w:ind w:left="0"/>
        <w:jc w:val="both"/>
      </w:pPr>
      <w:r>
        <w:rPr>
          <w:rFonts w:ascii="Times New Roman"/>
          <w:b w:val="false"/>
          <w:i w:val="false"/>
          <w:color w:val="000000"/>
          <w:sz w:val="28"/>
        </w:rPr>
        <w:t>
      297. Очистка и сортировка семян - 5 разряд</w:t>
      </w:r>
      <w:r>
        <w:br/>
      </w:r>
      <w:r>
        <w:rPr>
          <w:rFonts w:ascii="Times New Roman"/>
          <w:b w:val="false"/>
          <w:i w:val="false"/>
          <w:color w:val="000000"/>
          <w:sz w:val="28"/>
        </w:rPr>
        <w:t>
</w:t>
      </w:r>
      <w:r>
        <w:rPr>
          <w:rFonts w:ascii="Times New Roman"/>
          <w:b w:val="false"/>
          <w:i w:val="false"/>
          <w:color w:val="000000"/>
          <w:sz w:val="28"/>
        </w:rPr>
        <w:t>
      298. Закладка посевного и посадочного материала для яровизации, закалки, стратификации и проращивания - 4 разряд</w:t>
      </w:r>
      <w:r>
        <w:br/>
      </w:r>
      <w:r>
        <w:rPr>
          <w:rFonts w:ascii="Times New Roman"/>
          <w:b w:val="false"/>
          <w:i w:val="false"/>
          <w:color w:val="000000"/>
          <w:sz w:val="28"/>
        </w:rPr>
        <w:t>
</w:t>
      </w:r>
      <w:r>
        <w:rPr>
          <w:rFonts w:ascii="Times New Roman"/>
          <w:b w:val="false"/>
          <w:i w:val="false"/>
          <w:color w:val="000000"/>
          <w:sz w:val="28"/>
        </w:rPr>
        <w:t>
      299. Скарификация семян-4 разряд</w:t>
      </w:r>
      <w:r>
        <w:br/>
      </w:r>
      <w:r>
        <w:rPr>
          <w:rFonts w:ascii="Times New Roman"/>
          <w:b w:val="false"/>
          <w:i w:val="false"/>
          <w:color w:val="000000"/>
          <w:sz w:val="28"/>
        </w:rPr>
        <w:t>
</w:t>
      </w:r>
      <w:r>
        <w:rPr>
          <w:rFonts w:ascii="Times New Roman"/>
          <w:b w:val="false"/>
          <w:i w:val="false"/>
          <w:color w:val="000000"/>
          <w:sz w:val="28"/>
        </w:rPr>
        <w:t>
      300. Воздушно-тепловой обогревов семян-3 разряд</w:t>
      </w:r>
      <w:r>
        <w:br/>
      </w:r>
      <w:r>
        <w:rPr>
          <w:rFonts w:ascii="Times New Roman"/>
          <w:b w:val="false"/>
          <w:i w:val="false"/>
          <w:color w:val="000000"/>
          <w:sz w:val="28"/>
        </w:rPr>
        <w:t>
</w:t>
      </w:r>
      <w:r>
        <w:rPr>
          <w:rFonts w:ascii="Times New Roman"/>
          <w:b w:val="false"/>
          <w:i w:val="false"/>
          <w:color w:val="000000"/>
          <w:sz w:val="28"/>
        </w:rPr>
        <w:t>
      301. Протравливание на машинах семян зерновых, технических, овощных, бахчевых, кормовых и цветочных культур-6 разряд</w:t>
      </w:r>
      <w:r>
        <w:br/>
      </w:r>
      <w:r>
        <w:rPr>
          <w:rFonts w:ascii="Times New Roman"/>
          <w:b w:val="false"/>
          <w:i w:val="false"/>
          <w:color w:val="000000"/>
          <w:sz w:val="28"/>
        </w:rPr>
        <w:t>
</w:t>
      </w:r>
      <w:r>
        <w:rPr>
          <w:rFonts w:ascii="Times New Roman"/>
          <w:b w:val="false"/>
          <w:i w:val="false"/>
          <w:color w:val="000000"/>
          <w:sz w:val="28"/>
        </w:rPr>
        <w:t>
      302. Дражирование и обработка семян бактериальными удобрениями и микроэлементами, смешивание семян с сыпучей средой-5 разряд</w:t>
      </w:r>
      <w:r>
        <w:br/>
      </w:r>
      <w:r>
        <w:rPr>
          <w:rFonts w:ascii="Times New Roman"/>
          <w:b w:val="false"/>
          <w:i w:val="false"/>
          <w:color w:val="000000"/>
          <w:sz w:val="28"/>
        </w:rPr>
        <w:t>
</w:t>
      </w:r>
      <w:r>
        <w:rPr>
          <w:rFonts w:ascii="Times New Roman"/>
          <w:b w:val="false"/>
          <w:i w:val="false"/>
          <w:color w:val="000000"/>
          <w:sz w:val="28"/>
        </w:rPr>
        <w:t>
      303. Замачивание семян (с загрузкой и выгрузкой) -4 разряд</w:t>
      </w:r>
      <w:r>
        <w:br/>
      </w:r>
      <w:r>
        <w:rPr>
          <w:rFonts w:ascii="Times New Roman"/>
          <w:b w:val="false"/>
          <w:i w:val="false"/>
          <w:color w:val="000000"/>
          <w:sz w:val="28"/>
        </w:rPr>
        <w:t>
</w:t>
      </w:r>
      <w:r>
        <w:rPr>
          <w:rFonts w:ascii="Times New Roman"/>
          <w:b w:val="false"/>
          <w:i w:val="false"/>
          <w:color w:val="000000"/>
          <w:sz w:val="28"/>
        </w:rPr>
        <w:t>
      304. Промывка семян в соляном растворе-5 разряд</w:t>
      </w:r>
      <w:r>
        <w:br/>
      </w:r>
      <w:r>
        <w:rPr>
          <w:rFonts w:ascii="Times New Roman"/>
          <w:b w:val="false"/>
          <w:i w:val="false"/>
          <w:color w:val="000000"/>
          <w:sz w:val="28"/>
        </w:rPr>
        <w:t>
</w:t>
      </w:r>
      <w:r>
        <w:rPr>
          <w:rFonts w:ascii="Times New Roman"/>
          <w:b w:val="false"/>
          <w:i w:val="false"/>
          <w:color w:val="000000"/>
          <w:sz w:val="28"/>
        </w:rPr>
        <w:t>
      305. Выборка посадочного материала, картофеля, овощей, корнеплодов и других культур из буртов, траншей и хранилищ-4 разряд</w:t>
      </w:r>
      <w:r>
        <w:br/>
      </w:r>
      <w:r>
        <w:rPr>
          <w:rFonts w:ascii="Times New Roman"/>
          <w:b w:val="false"/>
          <w:i w:val="false"/>
          <w:color w:val="000000"/>
          <w:sz w:val="28"/>
        </w:rPr>
        <w:t>
</w:t>
      </w:r>
      <w:r>
        <w:rPr>
          <w:rFonts w:ascii="Times New Roman"/>
          <w:b w:val="false"/>
          <w:i w:val="false"/>
          <w:color w:val="000000"/>
          <w:sz w:val="28"/>
        </w:rPr>
        <w:t>
      306. Резка крупных картофеля и корневищ для посадки расщепление и стимулирующий надрез клубней и луковиц с сортировкой и очисткой-4 разряд</w:t>
      </w:r>
      <w:r>
        <w:br/>
      </w:r>
      <w:r>
        <w:rPr>
          <w:rFonts w:ascii="Times New Roman"/>
          <w:b w:val="false"/>
          <w:i w:val="false"/>
          <w:color w:val="000000"/>
          <w:sz w:val="28"/>
        </w:rPr>
        <w:t>
</w:t>
      </w:r>
      <w:r>
        <w:rPr>
          <w:rFonts w:ascii="Times New Roman"/>
          <w:b w:val="false"/>
          <w:i w:val="false"/>
          <w:color w:val="000000"/>
          <w:sz w:val="28"/>
        </w:rPr>
        <w:t>
      307. Обработка ядохимикатами посадочных клубней и луковиц-6 разряд</w:t>
      </w:r>
      <w:r>
        <w:br/>
      </w:r>
      <w:r>
        <w:rPr>
          <w:rFonts w:ascii="Times New Roman"/>
          <w:b w:val="false"/>
          <w:i w:val="false"/>
          <w:color w:val="000000"/>
          <w:sz w:val="28"/>
        </w:rPr>
        <w:t>
</w:t>
      </w:r>
      <w:r>
        <w:rPr>
          <w:rFonts w:ascii="Times New Roman"/>
          <w:b w:val="false"/>
          <w:i w:val="false"/>
          <w:color w:val="000000"/>
          <w:sz w:val="28"/>
        </w:rPr>
        <w:t>
      308. Заготовка черенков для окулировки, прививки и посадки плодовых, ягодных, декоративных и других культур-6 разряд</w:t>
      </w:r>
      <w:r>
        <w:br/>
      </w:r>
      <w:r>
        <w:rPr>
          <w:rFonts w:ascii="Times New Roman"/>
          <w:b w:val="false"/>
          <w:i w:val="false"/>
          <w:color w:val="000000"/>
          <w:sz w:val="28"/>
        </w:rPr>
        <w:t>
</w:t>
      </w:r>
      <w:r>
        <w:rPr>
          <w:rFonts w:ascii="Times New Roman"/>
          <w:b w:val="false"/>
          <w:i w:val="false"/>
          <w:color w:val="000000"/>
          <w:sz w:val="28"/>
        </w:rPr>
        <w:t>
      309. Временная прикопка корневищ и саженцев перед посадкой-4 разряд</w:t>
      </w:r>
      <w:r>
        <w:br/>
      </w:r>
      <w:r>
        <w:rPr>
          <w:rFonts w:ascii="Times New Roman"/>
          <w:b w:val="false"/>
          <w:i w:val="false"/>
          <w:color w:val="000000"/>
          <w:sz w:val="28"/>
        </w:rPr>
        <w:t>
</w:t>
      </w:r>
      <w:r>
        <w:rPr>
          <w:rFonts w:ascii="Times New Roman"/>
          <w:b w:val="false"/>
          <w:i w:val="false"/>
          <w:color w:val="000000"/>
          <w:sz w:val="28"/>
        </w:rPr>
        <w:t>
      310. Сортировка и подготовка посадочного материала винограда, плодово - ягодных, декоративных и лесных культур-5 разряд</w:t>
      </w:r>
    </w:p>
    <w:bookmarkEnd w:id="98"/>
    <w:bookmarkStart w:name="z1162" w:id="99"/>
    <w:p>
      <w:pPr>
        <w:spacing w:after="0"/>
        <w:ind w:left="0"/>
        <w:jc w:val="both"/>
      </w:pPr>
      <w:r>
        <w:rPr>
          <w:rFonts w:ascii="Times New Roman"/>
          <w:b w:val="false"/>
          <w:i w:val="false"/>
          <w:color w:val="000000"/>
          <w:sz w:val="28"/>
        </w:rPr>
        <w:t>
26. Посев и посадка</w:t>
      </w:r>
    </w:p>
    <w:bookmarkEnd w:id="99"/>
    <w:bookmarkStart w:name="z1163" w:id="100"/>
    <w:p>
      <w:pPr>
        <w:spacing w:after="0"/>
        <w:ind w:left="0"/>
        <w:jc w:val="both"/>
      </w:pPr>
      <w:r>
        <w:rPr>
          <w:rFonts w:ascii="Times New Roman"/>
          <w:b w:val="false"/>
          <w:i w:val="false"/>
          <w:color w:val="000000"/>
          <w:sz w:val="28"/>
        </w:rPr>
        <w:t>
Параграф 1. Посев и посадка</w:t>
      </w:r>
    </w:p>
    <w:bookmarkEnd w:id="100"/>
    <w:bookmarkStart w:name="z1164" w:id="101"/>
    <w:p>
      <w:pPr>
        <w:spacing w:after="0"/>
        <w:ind w:left="0"/>
        <w:jc w:val="both"/>
      </w:pPr>
      <w:r>
        <w:rPr>
          <w:rFonts w:ascii="Times New Roman"/>
          <w:b w:val="false"/>
          <w:i w:val="false"/>
          <w:color w:val="000000"/>
          <w:sz w:val="28"/>
        </w:rPr>
        <w:t>
      311. Маркировка поля конными орудиями для посева и посадки-4 разряд</w:t>
      </w:r>
      <w:r>
        <w:br/>
      </w:r>
      <w:r>
        <w:rPr>
          <w:rFonts w:ascii="Times New Roman"/>
          <w:b w:val="false"/>
          <w:i w:val="false"/>
          <w:color w:val="000000"/>
          <w:sz w:val="28"/>
        </w:rPr>
        <w:t>
</w:t>
      </w:r>
      <w:r>
        <w:rPr>
          <w:rFonts w:ascii="Times New Roman"/>
          <w:b w:val="false"/>
          <w:i w:val="false"/>
          <w:color w:val="000000"/>
          <w:sz w:val="28"/>
        </w:rPr>
        <w:t>
      312. Разбивка поля на делянки плугом или окучником-4 разряд</w:t>
      </w:r>
      <w:r>
        <w:br/>
      </w:r>
      <w:r>
        <w:rPr>
          <w:rFonts w:ascii="Times New Roman"/>
          <w:b w:val="false"/>
          <w:i w:val="false"/>
          <w:color w:val="000000"/>
          <w:sz w:val="28"/>
        </w:rPr>
        <w:t>
</w:t>
      </w:r>
      <w:r>
        <w:rPr>
          <w:rFonts w:ascii="Times New Roman"/>
          <w:b w:val="false"/>
          <w:i w:val="false"/>
          <w:color w:val="000000"/>
          <w:sz w:val="28"/>
        </w:rPr>
        <w:t>
      313. Нарезка и заделка борозд плугом или окучником при посадке картофеля, сеянцев, саженцев и корневищ-5 разряд</w:t>
      </w:r>
      <w:r>
        <w:br/>
      </w:r>
      <w:r>
        <w:rPr>
          <w:rFonts w:ascii="Times New Roman"/>
          <w:b w:val="false"/>
          <w:i w:val="false"/>
          <w:color w:val="000000"/>
          <w:sz w:val="28"/>
        </w:rPr>
        <w:t>
</w:t>
      </w:r>
      <w:r>
        <w:rPr>
          <w:rFonts w:ascii="Times New Roman"/>
          <w:b w:val="false"/>
          <w:i w:val="false"/>
          <w:color w:val="000000"/>
          <w:sz w:val="28"/>
        </w:rPr>
        <w:t>
      314. Завалка черенков плугом при посадке-5 разряд</w:t>
      </w:r>
      <w:r>
        <w:br/>
      </w:r>
      <w:r>
        <w:rPr>
          <w:rFonts w:ascii="Times New Roman"/>
          <w:b w:val="false"/>
          <w:i w:val="false"/>
          <w:color w:val="000000"/>
          <w:sz w:val="28"/>
        </w:rPr>
        <w:t>
</w:t>
      </w:r>
      <w:r>
        <w:rPr>
          <w:rFonts w:ascii="Times New Roman"/>
          <w:b w:val="false"/>
          <w:i w:val="false"/>
          <w:color w:val="000000"/>
          <w:sz w:val="28"/>
        </w:rPr>
        <w:t>
      315. Маркировка поля вручную под посев и посадку, поделка борозд и лунок-4 разряд</w:t>
      </w:r>
      <w:r>
        <w:br/>
      </w:r>
      <w:r>
        <w:rPr>
          <w:rFonts w:ascii="Times New Roman"/>
          <w:b w:val="false"/>
          <w:i w:val="false"/>
          <w:color w:val="000000"/>
          <w:sz w:val="28"/>
        </w:rPr>
        <w:t>
</w:t>
      </w:r>
      <w:r>
        <w:rPr>
          <w:rFonts w:ascii="Times New Roman"/>
          <w:b w:val="false"/>
          <w:i w:val="false"/>
          <w:color w:val="000000"/>
          <w:sz w:val="28"/>
        </w:rPr>
        <w:t>
      316. Поделка гряд вручную-4 разряд</w:t>
      </w:r>
      <w:r>
        <w:br/>
      </w:r>
      <w:r>
        <w:rPr>
          <w:rFonts w:ascii="Times New Roman"/>
          <w:b w:val="false"/>
          <w:i w:val="false"/>
          <w:color w:val="000000"/>
          <w:sz w:val="28"/>
        </w:rPr>
        <w:t>
</w:t>
      </w:r>
      <w:r>
        <w:rPr>
          <w:rFonts w:ascii="Times New Roman"/>
          <w:b w:val="false"/>
          <w:i w:val="false"/>
          <w:color w:val="000000"/>
          <w:sz w:val="28"/>
        </w:rPr>
        <w:t>
      317. Оправка:</w:t>
      </w:r>
      <w:r>
        <w:br/>
      </w:r>
      <w:r>
        <w:rPr>
          <w:rFonts w:ascii="Times New Roman"/>
          <w:b w:val="false"/>
          <w:i w:val="false"/>
          <w:color w:val="000000"/>
          <w:sz w:val="28"/>
        </w:rPr>
        <w:t>
</w:t>
      </w:r>
      <w:r>
        <w:rPr>
          <w:rFonts w:ascii="Times New Roman"/>
          <w:b w:val="false"/>
          <w:i w:val="false"/>
          <w:color w:val="000000"/>
          <w:sz w:val="28"/>
        </w:rPr>
        <w:t>
      -гряд перед посевом и посадкой, прикатывание деревянными катками-3 разряд</w:t>
      </w:r>
      <w:r>
        <w:br/>
      </w:r>
      <w:r>
        <w:rPr>
          <w:rFonts w:ascii="Times New Roman"/>
          <w:b w:val="false"/>
          <w:i w:val="false"/>
          <w:color w:val="000000"/>
          <w:sz w:val="28"/>
        </w:rPr>
        <w:t>
</w:t>
      </w:r>
      <w:r>
        <w:rPr>
          <w:rFonts w:ascii="Times New Roman"/>
          <w:b w:val="false"/>
          <w:i w:val="false"/>
          <w:color w:val="000000"/>
          <w:sz w:val="28"/>
        </w:rPr>
        <w:t>
      - растений после механизированной посадки-3 разряд</w:t>
      </w:r>
      <w:r>
        <w:br/>
      </w:r>
      <w:r>
        <w:rPr>
          <w:rFonts w:ascii="Times New Roman"/>
          <w:b w:val="false"/>
          <w:i w:val="false"/>
          <w:color w:val="000000"/>
          <w:sz w:val="28"/>
        </w:rPr>
        <w:t>
</w:t>
      </w:r>
      <w:r>
        <w:rPr>
          <w:rFonts w:ascii="Times New Roman"/>
          <w:b w:val="false"/>
          <w:i w:val="false"/>
          <w:color w:val="000000"/>
          <w:sz w:val="28"/>
        </w:rPr>
        <w:t>
      318. Заправка сеялок и сажалок семенами и минеральными удобрениями, подноска и подача посадочного материала на рассадопосадочные и лесопосадочные машины-4 разряд</w:t>
      </w:r>
      <w:r>
        <w:br/>
      </w:r>
      <w:r>
        <w:rPr>
          <w:rFonts w:ascii="Times New Roman"/>
          <w:b w:val="false"/>
          <w:i w:val="false"/>
          <w:color w:val="000000"/>
          <w:sz w:val="28"/>
        </w:rPr>
        <w:t>
</w:t>
      </w:r>
      <w:r>
        <w:rPr>
          <w:rFonts w:ascii="Times New Roman"/>
          <w:b w:val="false"/>
          <w:i w:val="false"/>
          <w:color w:val="000000"/>
          <w:sz w:val="28"/>
        </w:rPr>
        <w:t>
      319. Работа на сеялках, сажалках, рассадопосадочных и лесопосадочных машинах при посеве зерновых, технических, овощных, кормовых культур, посадке картофеля, рассады, сеянцев, саженцев, черенков и другого посадочного материала-5 разряд</w:t>
      </w:r>
      <w:r>
        <w:br/>
      </w:r>
      <w:r>
        <w:rPr>
          <w:rFonts w:ascii="Times New Roman"/>
          <w:b w:val="false"/>
          <w:i w:val="false"/>
          <w:color w:val="000000"/>
          <w:sz w:val="28"/>
        </w:rPr>
        <w:t>
</w:t>
      </w:r>
      <w:r>
        <w:rPr>
          <w:rFonts w:ascii="Times New Roman"/>
          <w:b w:val="false"/>
          <w:i w:val="false"/>
          <w:color w:val="000000"/>
          <w:sz w:val="28"/>
        </w:rPr>
        <w:t>
      320. Посев, подсев, заделка семян вручную; посадка, подсадка, высадка, раскладывание по лункам, бороздам картофеля, корнеплодов, луковиц, корневищ, рассады, семенников овощных и других культур -4 разряд</w:t>
      </w:r>
      <w:r>
        <w:br/>
      </w:r>
      <w:r>
        <w:rPr>
          <w:rFonts w:ascii="Times New Roman"/>
          <w:b w:val="false"/>
          <w:i w:val="false"/>
          <w:color w:val="000000"/>
          <w:sz w:val="28"/>
        </w:rPr>
        <w:t>
</w:t>
      </w:r>
      <w:r>
        <w:rPr>
          <w:rFonts w:ascii="Times New Roman"/>
          <w:b w:val="false"/>
          <w:i w:val="false"/>
          <w:color w:val="000000"/>
          <w:sz w:val="28"/>
        </w:rPr>
        <w:t>
      321. Пикировка рассады и сеянцев овощных, плодовых цветочных культур в ящиках, на стеллажах и в школку -4 разряд</w:t>
      </w:r>
      <w:r>
        <w:br/>
      </w:r>
      <w:r>
        <w:rPr>
          <w:rFonts w:ascii="Times New Roman"/>
          <w:b w:val="false"/>
          <w:i w:val="false"/>
          <w:color w:val="000000"/>
          <w:sz w:val="28"/>
        </w:rPr>
        <w:t>
</w:t>
      </w:r>
      <w:r>
        <w:rPr>
          <w:rFonts w:ascii="Times New Roman"/>
          <w:b w:val="false"/>
          <w:i w:val="false"/>
          <w:color w:val="000000"/>
          <w:sz w:val="28"/>
        </w:rPr>
        <w:t>
      322. Набор, подноска и раскладка рассады, сеянцев, саженцев, черенков и другого посадочного материала-3 разряд</w:t>
      </w:r>
      <w:r>
        <w:br/>
      </w:r>
      <w:r>
        <w:rPr>
          <w:rFonts w:ascii="Times New Roman"/>
          <w:b w:val="false"/>
          <w:i w:val="false"/>
          <w:color w:val="000000"/>
          <w:sz w:val="28"/>
        </w:rPr>
        <w:t>
</w:t>
      </w:r>
      <w:r>
        <w:rPr>
          <w:rFonts w:ascii="Times New Roman"/>
          <w:b w:val="false"/>
          <w:i w:val="false"/>
          <w:color w:val="000000"/>
          <w:sz w:val="28"/>
        </w:rPr>
        <w:t>
      323. Полив из лейки, ведра или шланга овощных и других культур во время посева, посадки, подсадки и ухода за растениями-4 разряд</w:t>
      </w:r>
      <w:r>
        <w:br/>
      </w:r>
      <w:r>
        <w:rPr>
          <w:rFonts w:ascii="Times New Roman"/>
          <w:b w:val="false"/>
          <w:i w:val="false"/>
          <w:color w:val="000000"/>
          <w:sz w:val="28"/>
        </w:rPr>
        <w:t>
</w:t>
      </w:r>
      <w:r>
        <w:rPr>
          <w:rFonts w:ascii="Times New Roman"/>
          <w:b w:val="false"/>
          <w:i w:val="false"/>
          <w:color w:val="000000"/>
          <w:sz w:val="28"/>
        </w:rPr>
        <w:t>
      324. Обрезка корней и крон саженцев, сеянцев, дичков и декоративных кустарников перед посадкой-4 разряд</w:t>
      </w:r>
      <w:r>
        <w:br/>
      </w:r>
      <w:r>
        <w:rPr>
          <w:rFonts w:ascii="Times New Roman"/>
          <w:b w:val="false"/>
          <w:i w:val="false"/>
          <w:color w:val="000000"/>
          <w:sz w:val="28"/>
        </w:rPr>
        <w:t>
</w:t>
      </w:r>
      <w:r>
        <w:rPr>
          <w:rFonts w:ascii="Times New Roman"/>
          <w:b w:val="false"/>
          <w:i w:val="false"/>
          <w:color w:val="000000"/>
          <w:sz w:val="28"/>
        </w:rPr>
        <w:t>
      325. Обмакивание корней саженцев, сеянцев и дичков в навозно-глиняную болтушку, разноска их по местам посадки и раскладка по ямам-3 разряд</w:t>
      </w:r>
      <w:r>
        <w:br/>
      </w:r>
      <w:r>
        <w:rPr>
          <w:rFonts w:ascii="Times New Roman"/>
          <w:b w:val="false"/>
          <w:i w:val="false"/>
          <w:color w:val="000000"/>
          <w:sz w:val="28"/>
        </w:rPr>
        <w:t>
</w:t>
      </w:r>
      <w:r>
        <w:rPr>
          <w:rFonts w:ascii="Times New Roman"/>
          <w:b w:val="false"/>
          <w:i w:val="false"/>
          <w:color w:val="000000"/>
          <w:sz w:val="28"/>
        </w:rPr>
        <w:t>
      326. Обработка стимуляторами роста черенков ягодных и декоративных культур перед посадкой-2 разряд</w:t>
      </w:r>
      <w:r>
        <w:br/>
      </w:r>
      <w:r>
        <w:rPr>
          <w:rFonts w:ascii="Times New Roman"/>
          <w:b w:val="false"/>
          <w:i w:val="false"/>
          <w:color w:val="000000"/>
          <w:sz w:val="28"/>
        </w:rPr>
        <w:t>
</w:t>
      </w:r>
      <w:r>
        <w:rPr>
          <w:rFonts w:ascii="Times New Roman"/>
          <w:b w:val="false"/>
          <w:i w:val="false"/>
          <w:color w:val="000000"/>
          <w:sz w:val="28"/>
        </w:rPr>
        <w:t>
      327. Посадка и подсадка винограда, хмеля, плодово-ягодных, субтропических, декоративных и лесных культур:</w:t>
      </w:r>
      <w:r>
        <w:br/>
      </w:r>
      <w:r>
        <w:rPr>
          <w:rFonts w:ascii="Times New Roman"/>
          <w:b w:val="false"/>
          <w:i w:val="false"/>
          <w:color w:val="000000"/>
          <w:sz w:val="28"/>
        </w:rPr>
        <w:t>
</w:t>
      </w:r>
      <w:r>
        <w:rPr>
          <w:rFonts w:ascii="Times New Roman"/>
          <w:b w:val="false"/>
          <w:i w:val="false"/>
          <w:color w:val="000000"/>
          <w:sz w:val="28"/>
        </w:rPr>
        <w:t>
      - сеянцами, дичками, черенками и отводками- 5 разряд</w:t>
      </w:r>
      <w:r>
        <w:br/>
      </w:r>
      <w:r>
        <w:rPr>
          <w:rFonts w:ascii="Times New Roman"/>
          <w:b w:val="false"/>
          <w:i w:val="false"/>
          <w:color w:val="000000"/>
          <w:sz w:val="28"/>
        </w:rPr>
        <w:t>
</w:t>
      </w:r>
      <w:r>
        <w:rPr>
          <w:rFonts w:ascii="Times New Roman"/>
          <w:b w:val="false"/>
          <w:i w:val="false"/>
          <w:color w:val="000000"/>
          <w:sz w:val="28"/>
        </w:rPr>
        <w:t>
      - саженцами-6 разряд</w:t>
      </w:r>
      <w:r>
        <w:br/>
      </w:r>
      <w:r>
        <w:rPr>
          <w:rFonts w:ascii="Times New Roman"/>
          <w:b w:val="false"/>
          <w:i w:val="false"/>
          <w:color w:val="000000"/>
          <w:sz w:val="28"/>
        </w:rPr>
        <w:t>
</w:t>
      </w:r>
      <w:r>
        <w:rPr>
          <w:rFonts w:ascii="Times New Roman"/>
          <w:b w:val="false"/>
          <w:i w:val="false"/>
          <w:color w:val="000000"/>
          <w:sz w:val="28"/>
        </w:rPr>
        <w:t>
      328. Выкопка и посадка саженцев крупноразмерного посадочного материала гидробуром-5 разряд</w:t>
      </w:r>
      <w:r>
        <w:br/>
      </w:r>
      <w:r>
        <w:rPr>
          <w:rFonts w:ascii="Times New Roman"/>
          <w:b w:val="false"/>
          <w:i w:val="false"/>
          <w:color w:val="000000"/>
          <w:sz w:val="28"/>
        </w:rPr>
        <w:t>
</w:t>
      </w:r>
      <w:r>
        <w:rPr>
          <w:rFonts w:ascii="Times New Roman"/>
          <w:b w:val="false"/>
          <w:i w:val="false"/>
          <w:color w:val="000000"/>
          <w:sz w:val="28"/>
        </w:rPr>
        <w:t>
      329. Выкопка однолетних и двухлетних саженцев-4 разряд</w:t>
      </w:r>
      <w:r>
        <w:br/>
      </w:r>
      <w:r>
        <w:rPr>
          <w:rFonts w:ascii="Times New Roman"/>
          <w:b w:val="false"/>
          <w:i w:val="false"/>
          <w:color w:val="000000"/>
          <w:sz w:val="28"/>
        </w:rPr>
        <w:t>
</w:t>
      </w:r>
      <w:r>
        <w:rPr>
          <w:rFonts w:ascii="Times New Roman"/>
          <w:b w:val="false"/>
          <w:i w:val="false"/>
          <w:color w:val="000000"/>
          <w:sz w:val="28"/>
        </w:rPr>
        <w:t>
      330. Работа сигнальщика при обработке посевов, копке ям на посадке многолетних насаждений, аэросеве, устройстве террас на склонах и других работах-2 разряд</w:t>
      </w:r>
    </w:p>
    <w:bookmarkEnd w:id="101"/>
    <w:bookmarkStart w:name="z1188" w:id="102"/>
    <w:p>
      <w:pPr>
        <w:spacing w:after="0"/>
        <w:ind w:left="0"/>
        <w:jc w:val="both"/>
      </w:pPr>
      <w:r>
        <w:rPr>
          <w:rFonts w:ascii="Times New Roman"/>
          <w:b w:val="false"/>
          <w:i w:val="false"/>
          <w:color w:val="000000"/>
          <w:sz w:val="28"/>
        </w:rPr>
        <w:t>
27. Уход за посевами и насаждениями</w:t>
      </w:r>
    </w:p>
    <w:bookmarkEnd w:id="102"/>
    <w:bookmarkStart w:name="z1189" w:id="103"/>
    <w:p>
      <w:pPr>
        <w:spacing w:after="0"/>
        <w:ind w:left="0"/>
        <w:jc w:val="both"/>
      </w:pPr>
      <w:r>
        <w:rPr>
          <w:rFonts w:ascii="Times New Roman"/>
          <w:b w:val="false"/>
          <w:i w:val="false"/>
          <w:color w:val="000000"/>
          <w:sz w:val="28"/>
        </w:rPr>
        <w:t>
Параграф 1. Уход за посевами и насаждениями</w:t>
      </w:r>
    </w:p>
    <w:bookmarkEnd w:id="103"/>
    <w:bookmarkStart w:name="z1190" w:id="104"/>
    <w:p>
      <w:pPr>
        <w:spacing w:after="0"/>
        <w:ind w:left="0"/>
        <w:jc w:val="both"/>
      </w:pPr>
      <w:r>
        <w:rPr>
          <w:rFonts w:ascii="Times New Roman"/>
          <w:b w:val="false"/>
          <w:i w:val="false"/>
          <w:color w:val="000000"/>
          <w:sz w:val="28"/>
        </w:rPr>
        <w:t>
      331. Мульчирование почвы, посевов сельскохозяйственных, лесных и других культур-3 разряд</w:t>
      </w:r>
      <w:r>
        <w:br/>
      </w:r>
      <w:r>
        <w:rPr>
          <w:rFonts w:ascii="Times New Roman"/>
          <w:b w:val="false"/>
          <w:i w:val="false"/>
          <w:color w:val="000000"/>
          <w:sz w:val="28"/>
        </w:rPr>
        <w:t>
</w:t>
      </w:r>
      <w:r>
        <w:rPr>
          <w:rFonts w:ascii="Times New Roman"/>
          <w:b w:val="false"/>
          <w:i w:val="false"/>
          <w:color w:val="000000"/>
          <w:sz w:val="28"/>
        </w:rPr>
        <w:t>
      332. Охрана посевов от птиц-1 разряд</w:t>
      </w:r>
      <w:r>
        <w:br/>
      </w:r>
      <w:r>
        <w:rPr>
          <w:rFonts w:ascii="Times New Roman"/>
          <w:b w:val="false"/>
          <w:i w:val="false"/>
          <w:color w:val="000000"/>
          <w:sz w:val="28"/>
        </w:rPr>
        <w:t>
</w:t>
      </w:r>
      <w:r>
        <w:rPr>
          <w:rFonts w:ascii="Times New Roman"/>
          <w:b w:val="false"/>
          <w:i w:val="false"/>
          <w:color w:val="000000"/>
          <w:sz w:val="28"/>
        </w:rPr>
        <w:t>
      333.Ручная прополка:</w:t>
      </w:r>
      <w:r>
        <w:br/>
      </w:r>
      <w:r>
        <w:rPr>
          <w:rFonts w:ascii="Times New Roman"/>
          <w:b w:val="false"/>
          <w:i w:val="false"/>
          <w:color w:val="000000"/>
          <w:sz w:val="28"/>
        </w:rPr>
        <w:t>
</w:t>
      </w:r>
      <w:r>
        <w:rPr>
          <w:rFonts w:ascii="Times New Roman"/>
          <w:b w:val="false"/>
          <w:i w:val="false"/>
          <w:color w:val="000000"/>
          <w:sz w:val="28"/>
        </w:rPr>
        <w:t>
      -сплошных посевов зерновых и технических культур, сахарной свеклы, овощных и других пропашных культур при слабой и средней засоренности- 4 разряд</w:t>
      </w:r>
      <w:r>
        <w:br/>
      </w:r>
      <w:r>
        <w:rPr>
          <w:rFonts w:ascii="Times New Roman"/>
          <w:b w:val="false"/>
          <w:i w:val="false"/>
          <w:color w:val="000000"/>
          <w:sz w:val="28"/>
        </w:rPr>
        <w:t>
</w:t>
      </w:r>
      <w:r>
        <w:rPr>
          <w:rFonts w:ascii="Times New Roman"/>
          <w:b w:val="false"/>
          <w:i w:val="false"/>
          <w:color w:val="000000"/>
          <w:sz w:val="28"/>
        </w:rPr>
        <w:t>
      - технических, овощных и других культур при сильной засоренности-5 разряд</w:t>
      </w:r>
      <w:r>
        <w:br/>
      </w:r>
      <w:r>
        <w:rPr>
          <w:rFonts w:ascii="Times New Roman"/>
          <w:b w:val="false"/>
          <w:i w:val="false"/>
          <w:color w:val="000000"/>
          <w:sz w:val="28"/>
        </w:rPr>
        <w:t>
</w:t>
      </w:r>
      <w:r>
        <w:rPr>
          <w:rFonts w:ascii="Times New Roman"/>
          <w:b w:val="false"/>
          <w:i w:val="false"/>
          <w:color w:val="000000"/>
          <w:sz w:val="28"/>
        </w:rPr>
        <w:t>
      - рисовых полей, залитых водой-6 разряд</w:t>
      </w:r>
      <w:r>
        <w:br/>
      </w:r>
      <w:r>
        <w:rPr>
          <w:rFonts w:ascii="Times New Roman"/>
          <w:b w:val="false"/>
          <w:i w:val="false"/>
          <w:color w:val="000000"/>
          <w:sz w:val="28"/>
        </w:rPr>
        <w:t>
</w:t>
      </w:r>
      <w:r>
        <w:rPr>
          <w:rFonts w:ascii="Times New Roman"/>
          <w:b w:val="false"/>
          <w:i w:val="false"/>
          <w:color w:val="000000"/>
          <w:sz w:val="28"/>
        </w:rPr>
        <w:t>
      334. Рыхление, шаровка, мотыжение почвы в междурядьях и лунках на посевах, в садах питомниках-4 разряд</w:t>
      </w:r>
      <w:r>
        <w:br/>
      </w:r>
      <w:r>
        <w:rPr>
          <w:rFonts w:ascii="Times New Roman"/>
          <w:b w:val="false"/>
          <w:i w:val="false"/>
          <w:color w:val="000000"/>
          <w:sz w:val="28"/>
        </w:rPr>
        <w:t>
</w:t>
      </w:r>
      <w:r>
        <w:rPr>
          <w:rFonts w:ascii="Times New Roman"/>
          <w:b w:val="false"/>
          <w:i w:val="false"/>
          <w:color w:val="000000"/>
          <w:sz w:val="28"/>
        </w:rPr>
        <w:t>
      335. Разработка букетов, прореживание, проверка технических, овощных, бахчевых и других культур-4 разряд</w:t>
      </w:r>
      <w:r>
        <w:br/>
      </w:r>
      <w:r>
        <w:rPr>
          <w:rFonts w:ascii="Times New Roman"/>
          <w:b w:val="false"/>
          <w:i w:val="false"/>
          <w:color w:val="000000"/>
          <w:sz w:val="28"/>
        </w:rPr>
        <w:t>
</w:t>
      </w:r>
      <w:r>
        <w:rPr>
          <w:rFonts w:ascii="Times New Roman"/>
          <w:b w:val="false"/>
          <w:i w:val="false"/>
          <w:color w:val="000000"/>
          <w:sz w:val="28"/>
        </w:rPr>
        <w:t>
      336.Окучивание и разокучивание пропашных, плодово- ягодных, лекарственных и других культур-5 разряд</w:t>
      </w:r>
      <w:r>
        <w:br/>
      </w:r>
      <w:r>
        <w:rPr>
          <w:rFonts w:ascii="Times New Roman"/>
          <w:b w:val="false"/>
          <w:i w:val="false"/>
          <w:color w:val="000000"/>
          <w:sz w:val="28"/>
        </w:rPr>
        <w:t>
</w:t>
      </w:r>
      <w:r>
        <w:rPr>
          <w:rFonts w:ascii="Times New Roman"/>
          <w:b w:val="false"/>
          <w:i w:val="false"/>
          <w:color w:val="000000"/>
          <w:sz w:val="28"/>
        </w:rPr>
        <w:t>
      337. Оправка растений после рыхления междурядий-2 разряд</w:t>
      </w:r>
      <w:r>
        <w:br/>
      </w:r>
      <w:r>
        <w:rPr>
          <w:rFonts w:ascii="Times New Roman"/>
          <w:b w:val="false"/>
          <w:i w:val="false"/>
          <w:color w:val="000000"/>
          <w:sz w:val="28"/>
        </w:rPr>
        <w:t>
</w:t>
      </w:r>
      <w:r>
        <w:rPr>
          <w:rFonts w:ascii="Times New Roman"/>
          <w:b w:val="false"/>
          <w:i w:val="false"/>
          <w:color w:val="000000"/>
          <w:sz w:val="28"/>
        </w:rPr>
        <w:t>
      338. Видовая прополка и удаление цветущих растений- 3 разряд</w:t>
      </w:r>
      <w:r>
        <w:br/>
      </w:r>
      <w:r>
        <w:rPr>
          <w:rFonts w:ascii="Times New Roman"/>
          <w:b w:val="false"/>
          <w:i w:val="false"/>
          <w:color w:val="000000"/>
          <w:sz w:val="28"/>
        </w:rPr>
        <w:t>
</w:t>
      </w:r>
      <w:r>
        <w:rPr>
          <w:rFonts w:ascii="Times New Roman"/>
          <w:b w:val="false"/>
          <w:i w:val="false"/>
          <w:color w:val="000000"/>
          <w:sz w:val="28"/>
        </w:rPr>
        <w:t>
      339. Сортовая прочистка зерновых, технических, семенников овощных и других культур-5 разряд</w:t>
      </w:r>
      <w:r>
        <w:br/>
      </w:r>
      <w:r>
        <w:rPr>
          <w:rFonts w:ascii="Times New Roman"/>
          <w:b w:val="false"/>
          <w:i w:val="false"/>
          <w:color w:val="000000"/>
          <w:sz w:val="28"/>
        </w:rPr>
        <w:t>
</w:t>
      </w:r>
      <w:r>
        <w:rPr>
          <w:rFonts w:ascii="Times New Roman"/>
          <w:b w:val="false"/>
          <w:i w:val="false"/>
          <w:color w:val="000000"/>
          <w:sz w:val="28"/>
        </w:rPr>
        <w:t>
      340. Обкашивание косой или ручной косилкой посевов, посадок, меж, границ и каналов-5 разряд</w:t>
      </w:r>
      <w:r>
        <w:br/>
      </w:r>
      <w:r>
        <w:rPr>
          <w:rFonts w:ascii="Times New Roman"/>
          <w:b w:val="false"/>
          <w:i w:val="false"/>
          <w:color w:val="000000"/>
          <w:sz w:val="28"/>
        </w:rPr>
        <w:t>
</w:t>
      </w:r>
      <w:r>
        <w:rPr>
          <w:rFonts w:ascii="Times New Roman"/>
          <w:b w:val="false"/>
          <w:i w:val="false"/>
          <w:color w:val="000000"/>
          <w:sz w:val="28"/>
        </w:rPr>
        <w:t>
      341. Сбор и вынос сорняков с полей и их сжигание-3 разряд</w:t>
      </w:r>
      <w:r>
        <w:br/>
      </w:r>
      <w:r>
        <w:rPr>
          <w:rFonts w:ascii="Times New Roman"/>
          <w:b w:val="false"/>
          <w:i w:val="false"/>
          <w:color w:val="000000"/>
          <w:sz w:val="28"/>
        </w:rPr>
        <w:t>
</w:t>
      </w:r>
      <w:r>
        <w:rPr>
          <w:rFonts w:ascii="Times New Roman"/>
          <w:b w:val="false"/>
          <w:i w:val="false"/>
          <w:color w:val="000000"/>
          <w:sz w:val="28"/>
        </w:rPr>
        <w:t>
      342. Искусственное опыление:</w:t>
      </w:r>
      <w:r>
        <w:br/>
      </w:r>
      <w:r>
        <w:rPr>
          <w:rFonts w:ascii="Times New Roman"/>
          <w:b w:val="false"/>
          <w:i w:val="false"/>
          <w:color w:val="000000"/>
          <w:sz w:val="28"/>
        </w:rPr>
        <w:t>
</w:t>
      </w:r>
      <w:r>
        <w:rPr>
          <w:rFonts w:ascii="Times New Roman"/>
          <w:b w:val="false"/>
          <w:i w:val="false"/>
          <w:color w:val="000000"/>
          <w:sz w:val="28"/>
        </w:rPr>
        <w:t>
      - зерновых и кормовых культур-2 разряд</w:t>
      </w:r>
      <w:r>
        <w:br/>
      </w:r>
      <w:r>
        <w:rPr>
          <w:rFonts w:ascii="Times New Roman"/>
          <w:b w:val="false"/>
          <w:i w:val="false"/>
          <w:color w:val="000000"/>
          <w:sz w:val="28"/>
        </w:rPr>
        <w:t>
</w:t>
      </w:r>
      <w:r>
        <w:rPr>
          <w:rFonts w:ascii="Times New Roman"/>
          <w:b w:val="false"/>
          <w:i w:val="false"/>
          <w:color w:val="000000"/>
          <w:sz w:val="28"/>
        </w:rPr>
        <w:t>
      -кукурузы, технических, овощных культур и винограда-4 разряд</w:t>
      </w:r>
      <w:r>
        <w:br/>
      </w:r>
      <w:r>
        <w:rPr>
          <w:rFonts w:ascii="Times New Roman"/>
          <w:b w:val="false"/>
          <w:i w:val="false"/>
          <w:color w:val="000000"/>
          <w:sz w:val="28"/>
        </w:rPr>
        <w:t>
</w:t>
      </w:r>
      <w:r>
        <w:rPr>
          <w:rFonts w:ascii="Times New Roman"/>
          <w:b w:val="false"/>
          <w:i w:val="false"/>
          <w:color w:val="000000"/>
          <w:sz w:val="28"/>
        </w:rPr>
        <w:t>
      343. Притенение головок цветной капусты и сеянцев после пикировки-1 разряд</w:t>
      </w:r>
      <w:r>
        <w:br/>
      </w:r>
      <w:r>
        <w:rPr>
          <w:rFonts w:ascii="Times New Roman"/>
          <w:b w:val="false"/>
          <w:i w:val="false"/>
          <w:color w:val="000000"/>
          <w:sz w:val="28"/>
        </w:rPr>
        <w:t>
</w:t>
      </w:r>
      <w:r>
        <w:rPr>
          <w:rFonts w:ascii="Times New Roman"/>
          <w:b w:val="false"/>
          <w:i w:val="false"/>
          <w:color w:val="000000"/>
          <w:sz w:val="28"/>
        </w:rPr>
        <w:t>
      344. Подвязывание растений или раскладка плетей овощных, бахчевых и других культур-4 разряд</w:t>
      </w:r>
      <w:r>
        <w:br/>
      </w:r>
      <w:r>
        <w:rPr>
          <w:rFonts w:ascii="Times New Roman"/>
          <w:b w:val="false"/>
          <w:i w:val="false"/>
          <w:color w:val="000000"/>
          <w:sz w:val="28"/>
        </w:rPr>
        <w:t>
</w:t>
      </w:r>
      <w:r>
        <w:rPr>
          <w:rFonts w:ascii="Times New Roman"/>
          <w:b w:val="false"/>
          <w:i w:val="false"/>
          <w:color w:val="000000"/>
          <w:sz w:val="28"/>
        </w:rPr>
        <w:t>
      345. Выборка рассады для пикировки-3 разряд</w:t>
      </w:r>
      <w:r>
        <w:br/>
      </w:r>
      <w:r>
        <w:rPr>
          <w:rFonts w:ascii="Times New Roman"/>
          <w:b w:val="false"/>
          <w:i w:val="false"/>
          <w:color w:val="000000"/>
          <w:sz w:val="28"/>
        </w:rPr>
        <w:t>
</w:t>
      </w:r>
      <w:r>
        <w:rPr>
          <w:rFonts w:ascii="Times New Roman"/>
          <w:b w:val="false"/>
          <w:i w:val="false"/>
          <w:color w:val="000000"/>
          <w:sz w:val="28"/>
        </w:rPr>
        <w:t>
      346. Прищипывание (пинцировка), пасынкование, вершкование технических, овощных, бахчевых и других культур;</w:t>
      </w:r>
      <w:r>
        <w:br/>
      </w:r>
      <w:r>
        <w:rPr>
          <w:rFonts w:ascii="Times New Roman"/>
          <w:b w:val="false"/>
          <w:i w:val="false"/>
          <w:color w:val="000000"/>
          <w:sz w:val="28"/>
        </w:rPr>
        <w:t>
</w:t>
      </w:r>
      <w:r>
        <w:rPr>
          <w:rFonts w:ascii="Times New Roman"/>
          <w:b w:val="false"/>
          <w:i w:val="false"/>
          <w:color w:val="000000"/>
          <w:sz w:val="28"/>
        </w:rPr>
        <w:t>
      Обломка зеленых побегов плодово-ягодных и субтропических культур, винограда, хмеля, розы, лаванды; вырезка побегов утолщения, подрезка верхушек растений ручной косой-4 разряд</w:t>
      </w:r>
      <w:r>
        <w:br/>
      </w:r>
      <w:r>
        <w:rPr>
          <w:rFonts w:ascii="Times New Roman"/>
          <w:b w:val="false"/>
          <w:i w:val="false"/>
          <w:color w:val="000000"/>
          <w:sz w:val="28"/>
        </w:rPr>
        <w:t>
</w:t>
      </w:r>
      <w:r>
        <w:rPr>
          <w:rFonts w:ascii="Times New Roman"/>
          <w:b w:val="false"/>
          <w:i w:val="false"/>
          <w:color w:val="000000"/>
          <w:sz w:val="28"/>
        </w:rPr>
        <w:t>
      347. Чеканка хмеля, хлопчатника и других культур-4 разряд</w:t>
      </w:r>
      <w:r>
        <w:br/>
      </w:r>
      <w:r>
        <w:rPr>
          <w:rFonts w:ascii="Times New Roman"/>
          <w:b w:val="false"/>
          <w:i w:val="false"/>
          <w:color w:val="000000"/>
          <w:sz w:val="28"/>
        </w:rPr>
        <w:t>
</w:t>
      </w:r>
      <w:r>
        <w:rPr>
          <w:rFonts w:ascii="Times New Roman"/>
          <w:b w:val="false"/>
          <w:i w:val="false"/>
          <w:color w:val="000000"/>
          <w:sz w:val="28"/>
        </w:rPr>
        <w:t>
      348. Укладка лозы винограда, веток розы и других культур для выращивания отводков-5 разряд</w:t>
      </w:r>
      <w:r>
        <w:br/>
      </w:r>
      <w:r>
        <w:rPr>
          <w:rFonts w:ascii="Times New Roman"/>
          <w:b w:val="false"/>
          <w:i w:val="false"/>
          <w:color w:val="000000"/>
          <w:sz w:val="28"/>
        </w:rPr>
        <w:t>
</w:t>
      </w:r>
      <w:r>
        <w:rPr>
          <w:rFonts w:ascii="Times New Roman"/>
          <w:b w:val="false"/>
          <w:i w:val="false"/>
          <w:color w:val="000000"/>
          <w:sz w:val="28"/>
        </w:rPr>
        <w:t>
      349. Подвязка к шпалерам, кольям и сеткам, заводка на поддержки виноградных лоз, хмеля, ветвей плодовых деревьев, кустарников и цветочных растений-4 разряд</w:t>
      </w:r>
      <w:r>
        <w:br/>
      </w:r>
      <w:r>
        <w:rPr>
          <w:rFonts w:ascii="Times New Roman"/>
          <w:b w:val="false"/>
          <w:i w:val="false"/>
          <w:color w:val="000000"/>
          <w:sz w:val="28"/>
        </w:rPr>
        <w:t>
</w:t>
      </w:r>
      <w:r>
        <w:rPr>
          <w:rFonts w:ascii="Times New Roman"/>
          <w:b w:val="false"/>
          <w:i w:val="false"/>
          <w:color w:val="000000"/>
          <w:sz w:val="28"/>
        </w:rPr>
        <w:t>
      350. Омолаживание винограда. розы, лаванды, тутовых деревьев, бамбуковых плантаций и кустов ягодников (спиливание штамбов у основания кроны, срезка кустов на заданную высоту)- 3 разряд</w:t>
      </w:r>
      <w:r>
        <w:br/>
      </w:r>
      <w:r>
        <w:rPr>
          <w:rFonts w:ascii="Times New Roman"/>
          <w:b w:val="false"/>
          <w:i w:val="false"/>
          <w:color w:val="000000"/>
          <w:sz w:val="28"/>
        </w:rPr>
        <w:t>
</w:t>
      </w:r>
      <w:r>
        <w:rPr>
          <w:rFonts w:ascii="Times New Roman"/>
          <w:b w:val="false"/>
          <w:i w:val="false"/>
          <w:color w:val="000000"/>
          <w:sz w:val="28"/>
        </w:rPr>
        <w:t>
      351. Отделение отводков айвы мотыгой-3 разряд</w:t>
      </w:r>
      <w:r>
        <w:br/>
      </w:r>
      <w:r>
        <w:rPr>
          <w:rFonts w:ascii="Times New Roman"/>
          <w:b w:val="false"/>
          <w:i w:val="false"/>
          <w:color w:val="000000"/>
          <w:sz w:val="28"/>
        </w:rPr>
        <w:t>
</w:t>
      </w:r>
      <w:r>
        <w:rPr>
          <w:rFonts w:ascii="Times New Roman"/>
          <w:b w:val="false"/>
          <w:i w:val="false"/>
          <w:color w:val="000000"/>
          <w:sz w:val="28"/>
        </w:rPr>
        <w:t>
      352. Формирование и обрезка кустов винограда, ягодников, розы, лаванды, декоративных, лекарственных и других растений-4 разряд</w:t>
      </w:r>
      <w:r>
        <w:br/>
      </w:r>
      <w:r>
        <w:rPr>
          <w:rFonts w:ascii="Times New Roman"/>
          <w:b w:val="false"/>
          <w:i w:val="false"/>
          <w:color w:val="000000"/>
          <w:sz w:val="28"/>
        </w:rPr>
        <w:t>
</w:t>
      </w:r>
      <w:r>
        <w:rPr>
          <w:rFonts w:ascii="Times New Roman"/>
          <w:b w:val="false"/>
          <w:i w:val="false"/>
          <w:color w:val="000000"/>
          <w:sz w:val="28"/>
        </w:rPr>
        <w:t>
      353. Вырезка поросли, слабых, сухих и поломанных побегов плодовых, ягодных и декоративных культур-2 разряд</w:t>
      </w:r>
      <w:r>
        <w:br/>
      </w:r>
      <w:r>
        <w:rPr>
          <w:rFonts w:ascii="Times New Roman"/>
          <w:b w:val="false"/>
          <w:i w:val="false"/>
          <w:color w:val="000000"/>
          <w:sz w:val="28"/>
        </w:rPr>
        <w:t>
</w:t>
      </w:r>
      <w:r>
        <w:rPr>
          <w:rFonts w:ascii="Times New Roman"/>
          <w:b w:val="false"/>
          <w:i w:val="false"/>
          <w:color w:val="000000"/>
          <w:sz w:val="28"/>
        </w:rPr>
        <w:t>
      354. Сбор и вынос сучьев, веток и листьев лозы на виноградниках, хмельниках, в садах, на земляничных плантациях-1 разряд</w:t>
      </w:r>
      <w:r>
        <w:br/>
      </w:r>
      <w:r>
        <w:rPr>
          <w:rFonts w:ascii="Times New Roman"/>
          <w:b w:val="false"/>
          <w:i w:val="false"/>
          <w:color w:val="000000"/>
          <w:sz w:val="28"/>
        </w:rPr>
        <w:t>
</w:t>
      </w:r>
      <w:r>
        <w:rPr>
          <w:rFonts w:ascii="Times New Roman"/>
          <w:b w:val="false"/>
          <w:i w:val="false"/>
          <w:color w:val="000000"/>
          <w:sz w:val="28"/>
        </w:rPr>
        <w:t>
      355. Пригибание и пришпиливание крючками стланцев плодовых деревьев и ягодных кустов--3 разряд</w:t>
      </w:r>
      <w:r>
        <w:br/>
      </w:r>
      <w:r>
        <w:rPr>
          <w:rFonts w:ascii="Times New Roman"/>
          <w:b w:val="false"/>
          <w:i w:val="false"/>
          <w:color w:val="000000"/>
          <w:sz w:val="28"/>
        </w:rPr>
        <w:t>
</w:t>
      </w:r>
      <w:r>
        <w:rPr>
          <w:rFonts w:ascii="Times New Roman"/>
          <w:b w:val="false"/>
          <w:i w:val="false"/>
          <w:color w:val="000000"/>
          <w:sz w:val="28"/>
        </w:rPr>
        <w:t>
      356. Укладка отводков с засыпкой канав-2 разряд</w:t>
      </w:r>
      <w:r>
        <w:br/>
      </w:r>
      <w:r>
        <w:rPr>
          <w:rFonts w:ascii="Times New Roman"/>
          <w:b w:val="false"/>
          <w:i w:val="false"/>
          <w:color w:val="000000"/>
          <w:sz w:val="28"/>
        </w:rPr>
        <w:t>
</w:t>
      </w:r>
      <w:r>
        <w:rPr>
          <w:rFonts w:ascii="Times New Roman"/>
          <w:b w:val="false"/>
          <w:i w:val="false"/>
          <w:color w:val="000000"/>
          <w:sz w:val="28"/>
        </w:rPr>
        <w:t>
      357. Работа по предохранению от заморозков плодовых и субтропических деревьев, винограда, хмеля, ягодников, декоративных, лекарственных и других растений:</w:t>
      </w:r>
      <w:r>
        <w:br/>
      </w:r>
      <w:r>
        <w:rPr>
          <w:rFonts w:ascii="Times New Roman"/>
          <w:b w:val="false"/>
          <w:i w:val="false"/>
          <w:color w:val="000000"/>
          <w:sz w:val="28"/>
        </w:rPr>
        <w:t>
</w:t>
      </w:r>
      <w:r>
        <w:rPr>
          <w:rFonts w:ascii="Times New Roman"/>
          <w:b w:val="false"/>
          <w:i w:val="false"/>
          <w:color w:val="000000"/>
          <w:sz w:val="28"/>
        </w:rPr>
        <w:t>
      - укрытие на зиму-3 разряд</w:t>
      </w:r>
      <w:r>
        <w:br/>
      </w:r>
      <w:r>
        <w:rPr>
          <w:rFonts w:ascii="Times New Roman"/>
          <w:b w:val="false"/>
          <w:i w:val="false"/>
          <w:color w:val="000000"/>
          <w:sz w:val="28"/>
        </w:rPr>
        <w:t>
</w:t>
      </w:r>
      <w:r>
        <w:rPr>
          <w:rFonts w:ascii="Times New Roman"/>
          <w:b w:val="false"/>
          <w:i w:val="false"/>
          <w:color w:val="000000"/>
          <w:sz w:val="28"/>
        </w:rPr>
        <w:t>
      -снятие укрытий и разборка каркасов-2 разряд</w:t>
      </w:r>
    </w:p>
    <w:bookmarkEnd w:id="104"/>
    <w:bookmarkStart w:name="z1225" w:id="105"/>
    <w:p>
      <w:pPr>
        <w:spacing w:after="0"/>
        <w:ind w:left="0"/>
        <w:jc w:val="both"/>
      </w:pPr>
      <w:r>
        <w:rPr>
          <w:rFonts w:ascii="Times New Roman"/>
          <w:b w:val="false"/>
          <w:i w:val="false"/>
          <w:color w:val="000000"/>
          <w:sz w:val="28"/>
        </w:rPr>
        <w:t>
28. Орошение и осушение</w:t>
      </w:r>
    </w:p>
    <w:bookmarkEnd w:id="105"/>
    <w:bookmarkStart w:name="z1226" w:id="106"/>
    <w:p>
      <w:pPr>
        <w:spacing w:after="0"/>
        <w:ind w:left="0"/>
        <w:jc w:val="both"/>
      </w:pPr>
      <w:r>
        <w:rPr>
          <w:rFonts w:ascii="Times New Roman"/>
          <w:b w:val="false"/>
          <w:i w:val="false"/>
          <w:color w:val="000000"/>
          <w:sz w:val="28"/>
        </w:rPr>
        <w:t>
Параграф 1. Орошение и осушение</w:t>
      </w:r>
    </w:p>
    <w:bookmarkEnd w:id="106"/>
    <w:bookmarkStart w:name="z1227" w:id="107"/>
    <w:p>
      <w:pPr>
        <w:spacing w:after="0"/>
        <w:ind w:left="0"/>
        <w:jc w:val="both"/>
      </w:pPr>
      <w:r>
        <w:rPr>
          <w:rFonts w:ascii="Times New Roman"/>
          <w:b w:val="false"/>
          <w:i w:val="false"/>
          <w:color w:val="000000"/>
          <w:sz w:val="28"/>
        </w:rPr>
        <w:t>
      358. Устройство оголовков временных оросителей и водовыпускных борозд, оправка их после нарезки-4 разряд</w:t>
      </w:r>
      <w:r>
        <w:br/>
      </w:r>
      <w:r>
        <w:rPr>
          <w:rFonts w:ascii="Times New Roman"/>
          <w:b w:val="false"/>
          <w:i w:val="false"/>
          <w:color w:val="000000"/>
          <w:sz w:val="28"/>
        </w:rPr>
        <w:t>
</w:t>
      </w:r>
      <w:r>
        <w:rPr>
          <w:rFonts w:ascii="Times New Roman"/>
          <w:b w:val="false"/>
          <w:i w:val="false"/>
          <w:color w:val="000000"/>
          <w:sz w:val="28"/>
        </w:rPr>
        <w:t>
      359. Работы по обслуживанию землеройных машин при сооружении осушительных каналов-4 разряд</w:t>
      </w:r>
      <w:r>
        <w:br/>
      </w:r>
      <w:r>
        <w:rPr>
          <w:rFonts w:ascii="Times New Roman"/>
          <w:b w:val="false"/>
          <w:i w:val="false"/>
          <w:color w:val="000000"/>
          <w:sz w:val="28"/>
        </w:rPr>
        <w:t>
</w:t>
      </w:r>
      <w:r>
        <w:rPr>
          <w:rFonts w:ascii="Times New Roman"/>
          <w:b w:val="false"/>
          <w:i w:val="false"/>
          <w:color w:val="000000"/>
          <w:sz w:val="28"/>
        </w:rPr>
        <w:t>
      360. Установка на ирригационной сети простейших устройств для пропуска воды (сифонов, щитков, трубок из различных материалов) -4 разряд</w:t>
      </w:r>
      <w:r>
        <w:br/>
      </w:r>
      <w:r>
        <w:rPr>
          <w:rFonts w:ascii="Times New Roman"/>
          <w:b w:val="false"/>
          <w:i w:val="false"/>
          <w:color w:val="000000"/>
          <w:sz w:val="28"/>
        </w:rPr>
        <w:t>
</w:t>
      </w:r>
      <w:r>
        <w:rPr>
          <w:rFonts w:ascii="Times New Roman"/>
          <w:b w:val="false"/>
          <w:i w:val="false"/>
          <w:color w:val="000000"/>
          <w:sz w:val="28"/>
        </w:rPr>
        <w:t>
      361. Поливы:</w:t>
      </w:r>
      <w:r>
        <w:br/>
      </w:r>
      <w:r>
        <w:rPr>
          <w:rFonts w:ascii="Times New Roman"/>
          <w:b w:val="false"/>
          <w:i w:val="false"/>
          <w:color w:val="000000"/>
          <w:sz w:val="28"/>
        </w:rPr>
        <w:t>
</w:t>
      </w:r>
      <w:r>
        <w:rPr>
          <w:rFonts w:ascii="Times New Roman"/>
          <w:b w:val="false"/>
          <w:i w:val="false"/>
          <w:color w:val="000000"/>
          <w:sz w:val="28"/>
        </w:rPr>
        <w:t>
      - вегетационный всех сельскохозяйственных культур, промывной и влагозарядковый по бороздам, напуском по полосам-6 разряд</w:t>
      </w:r>
      <w:r>
        <w:br/>
      </w:r>
      <w:r>
        <w:rPr>
          <w:rFonts w:ascii="Times New Roman"/>
          <w:b w:val="false"/>
          <w:i w:val="false"/>
          <w:color w:val="000000"/>
          <w:sz w:val="28"/>
        </w:rPr>
        <w:t>
</w:t>
      </w:r>
      <w:r>
        <w:rPr>
          <w:rFonts w:ascii="Times New Roman"/>
          <w:b w:val="false"/>
          <w:i w:val="false"/>
          <w:color w:val="000000"/>
          <w:sz w:val="28"/>
        </w:rPr>
        <w:t>
      - промывной и влагозарядковый по чекам и чашам-5 разряд</w:t>
      </w:r>
      <w:r>
        <w:br/>
      </w:r>
      <w:r>
        <w:rPr>
          <w:rFonts w:ascii="Times New Roman"/>
          <w:b w:val="false"/>
          <w:i w:val="false"/>
          <w:color w:val="000000"/>
          <w:sz w:val="28"/>
        </w:rPr>
        <w:t>
</w:t>
      </w:r>
      <w:r>
        <w:rPr>
          <w:rFonts w:ascii="Times New Roman"/>
          <w:b w:val="false"/>
          <w:i w:val="false"/>
          <w:color w:val="000000"/>
          <w:sz w:val="28"/>
        </w:rPr>
        <w:t>
      362. Вспомогательные работы при эксплуатации насосной передвижной станции, укладке и сборке трубопроводов-3 разряд</w:t>
      </w:r>
      <w:r>
        <w:br/>
      </w:r>
      <w:r>
        <w:rPr>
          <w:rFonts w:ascii="Times New Roman"/>
          <w:b w:val="false"/>
          <w:i w:val="false"/>
          <w:color w:val="000000"/>
          <w:sz w:val="28"/>
        </w:rPr>
        <w:t>
</w:t>
      </w:r>
      <w:r>
        <w:rPr>
          <w:rFonts w:ascii="Times New Roman"/>
          <w:b w:val="false"/>
          <w:i w:val="false"/>
          <w:color w:val="000000"/>
          <w:sz w:val="28"/>
        </w:rPr>
        <w:t>
      363. Очистка от наилений, мусора, болотной и водной растительности и мелкий ремонт ирригационной сети и лесоосушительных каналов, планировка откосов-4 разряд</w:t>
      </w:r>
      <w:r>
        <w:br/>
      </w:r>
      <w:r>
        <w:rPr>
          <w:rFonts w:ascii="Times New Roman"/>
          <w:b w:val="false"/>
          <w:i w:val="false"/>
          <w:color w:val="000000"/>
          <w:sz w:val="28"/>
        </w:rPr>
        <w:t>
</w:t>
      </w:r>
      <w:r>
        <w:rPr>
          <w:rFonts w:ascii="Times New Roman"/>
          <w:b w:val="false"/>
          <w:i w:val="false"/>
          <w:color w:val="000000"/>
          <w:sz w:val="28"/>
        </w:rPr>
        <w:t>
      364. Очистка от заиления и наносов труб-переездов диаметром до 1 м-4 разряд</w:t>
      </w:r>
      <w:r>
        <w:br/>
      </w:r>
      <w:r>
        <w:rPr>
          <w:rFonts w:ascii="Times New Roman"/>
          <w:b w:val="false"/>
          <w:i w:val="false"/>
          <w:color w:val="000000"/>
          <w:sz w:val="28"/>
        </w:rPr>
        <w:t>
</w:t>
      </w:r>
      <w:r>
        <w:rPr>
          <w:rFonts w:ascii="Times New Roman"/>
          <w:b w:val="false"/>
          <w:i w:val="false"/>
          <w:color w:val="000000"/>
          <w:sz w:val="28"/>
        </w:rPr>
        <w:t>
      365. Ремонт ирригационной сети, лиманов, дренажа, смена и ремонт устьев-4 разряд</w:t>
      </w:r>
      <w:r>
        <w:br/>
      </w:r>
      <w:r>
        <w:rPr>
          <w:rFonts w:ascii="Times New Roman"/>
          <w:b w:val="false"/>
          <w:i w:val="false"/>
          <w:color w:val="000000"/>
          <w:sz w:val="28"/>
        </w:rPr>
        <w:t>
</w:t>
      </w:r>
      <w:r>
        <w:rPr>
          <w:rFonts w:ascii="Times New Roman"/>
          <w:b w:val="false"/>
          <w:i w:val="false"/>
          <w:color w:val="000000"/>
          <w:sz w:val="28"/>
        </w:rPr>
        <w:t>
      366. Текущий ремонт гидромелиоративных сооружений и дорог-4 разряд</w:t>
      </w:r>
    </w:p>
    <w:bookmarkEnd w:id="107"/>
    <w:bookmarkStart w:name="z1238" w:id="108"/>
    <w:p>
      <w:pPr>
        <w:spacing w:after="0"/>
        <w:ind w:left="0"/>
        <w:jc w:val="both"/>
      </w:pPr>
      <w:r>
        <w:rPr>
          <w:rFonts w:ascii="Times New Roman"/>
          <w:b w:val="false"/>
          <w:i w:val="false"/>
          <w:color w:val="000000"/>
          <w:sz w:val="28"/>
        </w:rPr>
        <w:t>
29. Защита растений</w:t>
      </w:r>
    </w:p>
    <w:bookmarkEnd w:id="108"/>
    <w:bookmarkStart w:name="z1239" w:id="109"/>
    <w:p>
      <w:pPr>
        <w:spacing w:after="0"/>
        <w:ind w:left="0"/>
        <w:jc w:val="both"/>
      </w:pPr>
      <w:r>
        <w:rPr>
          <w:rFonts w:ascii="Times New Roman"/>
          <w:b w:val="false"/>
          <w:i w:val="false"/>
          <w:color w:val="000000"/>
          <w:sz w:val="28"/>
        </w:rPr>
        <w:t>
Параграф 1. Защита растений</w:t>
      </w:r>
    </w:p>
    <w:bookmarkEnd w:id="109"/>
    <w:bookmarkStart w:name="z1240" w:id="110"/>
    <w:p>
      <w:pPr>
        <w:spacing w:after="0"/>
        <w:ind w:left="0"/>
        <w:jc w:val="both"/>
      </w:pPr>
      <w:r>
        <w:rPr>
          <w:rFonts w:ascii="Times New Roman"/>
          <w:b w:val="false"/>
          <w:i w:val="false"/>
          <w:color w:val="000000"/>
          <w:sz w:val="28"/>
        </w:rPr>
        <w:t>
      367. Приготовление смесей и растворов химических средств защиты растений и биопрепаратов, отравленных приманок-4 разряд</w:t>
      </w:r>
      <w:r>
        <w:br/>
      </w:r>
      <w:r>
        <w:rPr>
          <w:rFonts w:ascii="Times New Roman"/>
          <w:b w:val="false"/>
          <w:i w:val="false"/>
          <w:color w:val="000000"/>
          <w:sz w:val="28"/>
        </w:rPr>
        <w:t>
</w:t>
      </w:r>
      <w:r>
        <w:rPr>
          <w:rFonts w:ascii="Times New Roman"/>
          <w:b w:val="false"/>
          <w:i w:val="false"/>
          <w:color w:val="000000"/>
          <w:sz w:val="28"/>
        </w:rPr>
        <w:t>
      368. Опыливание и опрыскивание растений химическими и биологическими средствами защиты-5 разряд</w:t>
      </w:r>
      <w:r>
        <w:br/>
      </w:r>
      <w:r>
        <w:rPr>
          <w:rFonts w:ascii="Times New Roman"/>
          <w:b w:val="false"/>
          <w:i w:val="false"/>
          <w:color w:val="000000"/>
          <w:sz w:val="28"/>
        </w:rPr>
        <w:t>
</w:t>
      </w:r>
      <w:r>
        <w:rPr>
          <w:rFonts w:ascii="Times New Roman"/>
          <w:b w:val="false"/>
          <w:i w:val="false"/>
          <w:color w:val="000000"/>
          <w:sz w:val="28"/>
        </w:rPr>
        <w:t>
      369. Окапывание посевов технических, овощных и других культур канавками - 2 разряд</w:t>
      </w:r>
      <w:r>
        <w:br/>
      </w:r>
      <w:r>
        <w:rPr>
          <w:rFonts w:ascii="Times New Roman"/>
          <w:b w:val="false"/>
          <w:i w:val="false"/>
          <w:color w:val="000000"/>
          <w:sz w:val="28"/>
        </w:rPr>
        <w:t>
</w:t>
      </w:r>
      <w:r>
        <w:rPr>
          <w:rFonts w:ascii="Times New Roman"/>
          <w:b w:val="false"/>
          <w:i w:val="false"/>
          <w:color w:val="000000"/>
          <w:sz w:val="28"/>
        </w:rPr>
        <w:t>
      370.Внесение в канавки пестицидов на посевах технических, овощных ленных культур и винограда -4 разряд</w:t>
      </w:r>
      <w:r>
        <w:br/>
      </w:r>
      <w:r>
        <w:rPr>
          <w:rFonts w:ascii="Times New Roman"/>
          <w:b w:val="false"/>
          <w:i w:val="false"/>
          <w:color w:val="000000"/>
          <w:sz w:val="28"/>
        </w:rPr>
        <w:t>
</w:t>
      </w:r>
      <w:r>
        <w:rPr>
          <w:rFonts w:ascii="Times New Roman"/>
          <w:b w:val="false"/>
          <w:i w:val="false"/>
          <w:color w:val="000000"/>
          <w:sz w:val="28"/>
        </w:rPr>
        <w:t>
      371. Фумигация кустов чая, черенков, сеянцев и сажанцев-5 разряд</w:t>
      </w:r>
      <w:r>
        <w:br/>
      </w:r>
      <w:r>
        <w:rPr>
          <w:rFonts w:ascii="Times New Roman"/>
          <w:b w:val="false"/>
          <w:i w:val="false"/>
          <w:color w:val="000000"/>
          <w:sz w:val="28"/>
        </w:rPr>
        <w:t>
</w:t>
      </w:r>
      <w:r>
        <w:rPr>
          <w:rFonts w:ascii="Times New Roman"/>
          <w:b w:val="false"/>
          <w:i w:val="false"/>
          <w:color w:val="000000"/>
          <w:sz w:val="28"/>
        </w:rPr>
        <w:t>
      372. Дезинфекция и обеззараживание помещений, машин и почвы в защищенном грунте-4 разряд</w:t>
      </w:r>
      <w:r>
        <w:br/>
      </w:r>
      <w:r>
        <w:rPr>
          <w:rFonts w:ascii="Times New Roman"/>
          <w:b w:val="false"/>
          <w:i w:val="false"/>
          <w:color w:val="000000"/>
          <w:sz w:val="28"/>
        </w:rPr>
        <w:t>
</w:t>
      </w:r>
      <w:r>
        <w:rPr>
          <w:rFonts w:ascii="Times New Roman"/>
          <w:b w:val="false"/>
          <w:i w:val="false"/>
          <w:color w:val="000000"/>
          <w:sz w:val="28"/>
        </w:rPr>
        <w:t>
      373. Разбрасывание отравленных приманок, раскладывание энтомофагов, фитофагов-2 разряд</w:t>
      </w:r>
      <w:r>
        <w:br/>
      </w:r>
      <w:r>
        <w:rPr>
          <w:rFonts w:ascii="Times New Roman"/>
          <w:b w:val="false"/>
          <w:i w:val="false"/>
          <w:color w:val="000000"/>
          <w:sz w:val="28"/>
        </w:rPr>
        <w:t>
</w:t>
      </w:r>
      <w:r>
        <w:rPr>
          <w:rFonts w:ascii="Times New Roman"/>
          <w:b w:val="false"/>
          <w:i w:val="false"/>
          <w:color w:val="000000"/>
          <w:sz w:val="28"/>
        </w:rPr>
        <w:t>
      374. Сверление ловчих ям на посевах технических, овощных и других культур-2 разряд</w:t>
      </w:r>
      <w:r>
        <w:br/>
      </w:r>
      <w:r>
        <w:rPr>
          <w:rFonts w:ascii="Times New Roman"/>
          <w:b w:val="false"/>
          <w:i w:val="false"/>
          <w:color w:val="000000"/>
          <w:sz w:val="28"/>
        </w:rPr>
        <w:t>
</w:t>
      </w:r>
      <w:r>
        <w:rPr>
          <w:rFonts w:ascii="Times New Roman"/>
          <w:b w:val="false"/>
          <w:i w:val="false"/>
          <w:color w:val="000000"/>
          <w:sz w:val="28"/>
        </w:rPr>
        <w:t>
      375. Расстановка капканов и ручной отлов сусликов, кротов, водяных крыс и других вредителей-3 разряд</w:t>
      </w:r>
      <w:r>
        <w:br/>
      </w:r>
      <w:r>
        <w:rPr>
          <w:rFonts w:ascii="Times New Roman"/>
          <w:b w:val="false"/>
          <w:i w:val="false"/>
          <w:color w:val="000000"/>
          <w:sz w:val="28"/>
        </w:rPr>
        <w:t>
</w:t>
      </w:r>
      <w:r>
        <w:rPr>
          <w:rFonts w:ascii="Times New Roman"/>
          <w:b w:val="false"/>
          <w:i w:val="false"/>
          <w:color w:val="000000"/>
          <w:sz w:val="28"/>
        </w:rPr>
        <w:t>
      376. Сбор гусениц и других личинок вредителей сельскохозяйственных и лесных культур, снятие зимних гнезд вредителей, сверка ветвей, зараженных кольчатым шелкопрядом, сгребание лесной подстилки и опавших листьев в садах-1 разряд</w:t>
      </w:r>
      <w:r>
        <w:br/>
      </w:r>
      <w:r>
        <w:rPr>
          <w:rFonts w:ascii="Times New Roman"/>
          <w:b w:val="false"/>
          <w:i w:val="false"/>
          <w:color w:val="000000"/>
          <w:sz w:val="28"/>
        </w:rPr>
        <w:t>
</w:t>
      </w:r>
      <w:r>
        <w:rPr>
          <w:rFonts w:ascii="Times New Roman"/>
          <w:b w:val="false"/>
          <w:i w:val="false"/>
          <w:color w:val="000000"/>
          <w:sz w:val="28"/>
        </w:rPr>
        <w:t>
      377. Обмазка саженцев плодовых деревьев раствором против грызунов-2 разряд</w:t>
      </w:r>
      <w:r>
        <w:br/>
      </w:r>
      <w:r>
        <w:rPr>
          <w:rFonts w:ascii="Times New Roman"/>
          <w:b w:val="false"/>
          <w:i w:val="false"/>
          <w:color w:val="000000"/>
          <w:sz w:val="28"/>
        </w:rPr>
        <w:t>
</w:t>
      </w:r>
      <w:r>
        <w:rPr>
          <w:rFonts w:ascii="Times New Roman"/>
          <w:b w:val="false"/>
          <w:i w:val="false"/>
          <w:color w:val="000000"/>
          <w:sz w:val="28"/>
        </w:rPr>
        <w:t>
      378. Заготовка и подвязка на штамбах плодовых деревьев ловчих поясов из соломы и стружек, накладка клеевых колец и контроль за ними, нефтевание яйцекладок-1 разряд</w:t>
      </w:r>
      <w:r>
        <w:br/>
      </w:r>
      <w:r>
        <w:rPr>
          <w:rFonts w:ascii="Times New Roman"/>
          <w:b w:val="false"/>
          <w:i w:val="false"/>
          <w:color w:val="000000"/>
          <w:sz w:val="28"/>
        </w:rPr>
        <w:t>
</w:t>
      </w:r>
      <w:r>
        <w:rPr>
          <w:rFonts w:ascii="Times New Roman"/>
          <w:b w:val="false"/>
          <w:i w:val="false"/>
          <w:color w:val="000000"/>
          <w:sz w:val="28"/>
        </w:rPr>
        <w:t>
      379. Очистка штамбов и скелетных ветвей плодовых деревьев-2 разряд</w:t>
      </w:r>
      <w:r>
        <w:br/>
      </w:r>
      <w:r>
        <w:rPr>
          <w:rFonts w:ascii="Times New Roman"/>
          <w:b w:val="false"/>
          <w:i w:val="false"/>
          <w:color w:val="000000"/>
          <w:sz w:val="28"/>
        </w:rPr>
        <w:t>
</w:t>
      </w:r>
      <w:r>
        <w:rPr>
          <w:rFonts w:ascii="Times New Roman"/>
          <w:b w:val="false"/>
          <w:i w:val="false"/>
          <w:color w:val="000000"/>
          <w:sz w:val="28"/>
        </w:rPr>
        <w:t>
      380. Обвязка штамбов плодовых деревьев на зиму-2 разряд</w:t>
      </w:r>
      <w:r>
        <w:br/>
      </w:r>
      <w:r>
        <w:rPr>
          <w:rFonts w:ascii="Times New Roman"/>
          <w:b w:val="false"/>
          <w:i w:val="false"/>
          <w:color w:val="000000"/>
          <w:sz w:val="28"/>
        </w:rPr>
        <w:t>
</w:t>
      </w:r>
      <w:r>
        <w:rPr>
          <w:rFonts w:ascii="Times New Roman"/>
          <w:b w:val="false"/>
          <w:i w:val="false"/>
          <w:color w:val="000000"/>
          <w:sz w:val="28"/>
        </w:rPr>
        <w:t>
      381. Снятие обвязок с плодовых деревьев-1 разряд</w:t>
      </w:r>
      <w:r>
        <w:br/>
      </w:r>
      <w:r>
        <w:rPr>
          <w:rFonts w:ascii="Times New Roman"/>
          <w:b w:val="false"/>
          <w:i w:val="false"/>
          <w:color w:val="000000"/>
          <w:sz w:val="28"/>
        </w:rPr>
        <w:t>
</w:t>
      </w:r>
      <w:r>
        <w:rPr>
          <w:rFonts w:ascii="Times New Roman"/>
          <w:b w:val="false"/>
          <w:i w:val="false"/>
          <w:color w:val="000000"/>
          <w:sz w:val="28"/>
        </w:rPr>
        <w:t>
      382. Взятие почвенных проб для учета вредителей и болезней растений</w:t>
      </w:r>
    </w:p>
    <w:bookmarkEnd w:id="110"/>
    <w:bookmarkStart w:name="z1256" w:id="111"/>
    <w:p>
      <w:pPr>
        <w:spacing w:after="0"/>
        <w:ind w:left="0"/>
        <w:jc w:val="both"/>
      </w:pPr>
      <w:r>
        <w:rPr>
          <w:rFonts w:ascii="Times New Roman"/>
          <w:b w:val="false"/>
          <w:i w:val="false"/>
          <w:color w:val="000000"/>
          <w:sz w:val="28"/>
        </w:rPr>
        <w:t>
30.Уборка урожая</w:t>
      </w:r>
    </w:p>
    <w:bookmarkEnd w:id="111"/>
    <w:bookmarkStart w:name="z1257" w:id="112"/>
    <w:p>
      <w:pPr>
        <w:spacing w:after="0"/>
        <w:ind w:left="0"/>
        <w:jc w:val="both"/>
      </w:pPr>
      <w:r>
        <w:rPr>
          <w:rFonts w:ascii="Times New Roman"/>
          <w:b w:val="false"/>
          <w:i w:val="false"/>
          <w:color w:val="000000"/>
          <w:sz w:val="28"/>
        </w:rPr>
        <w:t>
Параграф 1. Уборка урожая</w:t>
      </w:r>
    </w:p>
    <w:bookmarkEnd w:id="112"/>
    <w:bookmarkStart w:name="z1258" w:id="113"/>
    <w:p>
      <w:pPr>
        <w:spacing w:after="0"/>
        <w:ind w:left="0"/>
        <w:jc w:val="both"/>
      </w:pPr>
      <w:r>
        <w:rPr>
          <w:rFonts w:ascii="Times New Roman"/>
          <w:b w:val="false"/>
          <w:i w:val="false"/>
          <w:color w:val="000000"/>
          <w:sz w:val="28"/>
        </w:rPr>
        <w:t>
      383. Косьба:</w:t>
      </w:r>
      <w:r>
        <w:br/>
      </w:r>
      <w:r>
        <w:rPr>
          <w:rFonts w:ascii="Times New Roman"/>
          <w:b w:val="false"/>
          <w:i w:val="false"/>
          <w:color w:val="000000"/>
          <w:sz w:val="28"/>
        </w:rPr>
        <w:t>
</w:t>
      </w:r>
      <w:r>
        <w:rPr>
          <w:rFonts w:ascii="Times New Roman"/>
          <w:b w:val="false"/>
          <w:i w:val="false"/>
          <w:color w:val="000000"/>
          <w:sz w:val="28"/>
        </w:rPr>
        <w:t>
      - ручная-6разряд</w:t>
      </w:r>
      <w:r>
        <w:br/>
      </w:r>
      <w:r>
        <w:rPr>
          <w:rFonts w:ascii="Times New Roman"/>
          <w:b w:val="false"/>
          <w:i w:val="false"/>
          <w:color w:val="000000"/>
          <w:sz w:val="28"/>
        </w:rPr>
        <w:t>
</w:t>
      </w:r>
      <w:r>
        <w:rPr>
          <w:rFonts w:ascii="Times New Roman"/>
          <w:b w:val="false"/>
          <w:i w:val="false"/>
          <w:color w:val="000000"/>
          <w:sz w:val="28"/>
        </w:rPr>
        <w:t>
      - с помощью ручных косилок с механическим приводом-5 разряд</w:t>
      </w:r>
      <w:r>
        <w:br/>
      </w:r>
      <w:r>
        <w:rPr>
          <w:rFonts w:ascii="Times New Roman"/>
          <w:b w:val="false"/>
          <w:i w:val="false"/>
          <w:color w:val="000000"/>
          <w:sz w:val="28"/>
        </w:rPr>
        <w:t>
</w:t>
      </w:r>
      <w:r>
        <w:rPr>
          <w:rFonts w:ascii="Times New Roman"/>
          <w:b w:val="false"/>
          <w:i w:val="false"/>
          <w:color w:val="000000"/>
          <w:sz w:val="28"/>
        </w:rPr>
        <w:t>
      384. Работа прицепщика на прицепных машинах и орудиях-4 разряд</w:t>
      </w:r>
      <w:r>
        <w:br/>
      </w:r>
      <w:r>
        <w:rPr>
          <w:rFonts w:ascii="Times New Roman"/>
          <w:b w:val="false"/>
          <w:i w:val="false"/>
          <w:color w:val="000000"/>
          <w:sz w:val="28"/>
        </w:rPr>
        <w:t>
</w:t>
      </w:r>
      <w:r>
        <w:rPr>
          <w:rFonts w:ascii="Times New Roman"/>
          <w:b w:val="false"/>
          <w:i w:val="false"/>
          <w:color w:val="000000"/>
          <w:sz w:val="28"/>
        </w:rPr>
        <w:t>
      385. Заготовка перевясел для вязки снопов-1 разряд</w:t>
      </w:r>
      <w:r>
        <w:br/>
      </w:r>
      <w:r>
        <w:rPr>
          <w:rFonts w:ascii="Times New Roman"/>
          <w:b w:val="false"/>
          <w:i w:val="false"/>
          <w:color w:val="000000"/>
          <w:sz w:val="28"/>
        </w:rPr>
        <w:t>
</w:t>
      </w:r>
      <w:r>
        <w:rPr>
          <w:rFonts w:ascii="Times New Roman"/>
          <w:b w:val="false"/>
          <w:i w:val="false"/>
          <w:color w:val="000000"/>
          <w:sz w:val="28"/>
        </w:rPr>
        <w:t>
      386. Вязка снопов зерновых, технических и других культур с укладкой их в суслоны, крестцы и бабки -3 разряд</w:t>
      </w:r>
      <w:r>
        <w:br/>
      </w:r>
      <w:r>
        <w:rPr>
          <w:rFonts w:ascii="Times New Roman"/>
          <w:b w:val="false"/>
          <w:i w:val="false"/>
          <w:color w:val="000000"/>
          <w:sz w:val="28"/>
        </w:rPr>
        <w:t>
</w:t>
      </w:r>
      <w:r>
        <w:rPr>
          <w:rFonts w:ascii="Times New Roman"/>
          <w:b w:val="false"/>
          <w:i w:val="false"/>
          <w:color w:val="000000"/>
          <w:sz w:val="28"/>
        </w:rPr>
        <w:t>
      387. Подноска и укладка снопов в суслоны, крестцы, бабки и установка конусов-2 разряд</w:t>
      </w:r>
      <w:r>
        <w:br/>
      </w:r>
      <w:r>
        <w:rPr>
          <w:rFonts w:ascii="Times New Roman"/>
          <w:b w:val="false"/>
          <w:i w:val="false"/>
          <w:color w:val="000000"/>
          <w:sz w:val="28"/>
        </w:rPr>
        <w:t>
</w:t>
      </w:r>
      <w:r>
        <w:rPr>
          <w:rFonts w:ascii="Times New Roman"/>
          <w:b w:val="false"/>
          <w:i w:val="false"/>
          <w:color w:val="000000"/>
          <w:sz w:val="28"/>
        </w:rPr>
        <w:t>
      388. Сушка и переворачивание валков, снопов, оправка упавших суслонов, бабок и конусов-2 разряд</w:t>
      </w:r>
      <w:r>
        <w:br/>
      </w:r>
      <w:r>
        <w:rPr>
          <w:rFonts w:ascii="Times New Roman"/>
          <w:b w:val="false"/>
          <w:i w:val="false"/>
          <w:color w:val="000000"/>
          <w:sz w:val="28"/>
        </w:rPr>
        <w:t>
</w:t>
      </w:r>
      <w:r>
        <w:rPr>
          <w:rFonts w:ascii="Times New Roman"/>
          <w:b w:val="false"/>
          <w:i w:val="false"/>
          <w:color w:val="000000"/>
          <w:sz w:val="28"/>
        </w:rPr>
        <w:t>
      389. Работа по обслуживанию молотилок на обмолоте зерновых, технических и других культур-4 разряд</w:t>
      </w:r>
      <w:r>
        <w:br/>
      </w:r>
      <w:r>
        <w:rPr>
          <w:rFonts w:ascii="Times New Roman"/>
          <w:b w:val="false"/>
          <w:i w:val="false"/>
          <w:color w:val="000000"/>
          <w:sz w:val="28"/>
        </w:rPr>
        <w:t>
</w:t>
      </w:r>
      <w:r>
        <w:rPr>
          <w:rFonts w:ascii="Times New Roman"/>
          <w:b w:val="false"/>
          <w:i w:val="false"/>
          <w:color w:val="000000"/>
          <w:sz w:val="28"/>
        </w:rPr>
        <w:t>
      390. Работы по обслуживанию зерноочистительных и зерносушильных машин и агрегатов-3 разряд</w:t>
      </w:r>
      <w:r>
        <w:br/>
      </w:r>
      <w:r>
        <w:rPr>
          <w:rFonts w:ascii="Times New Roman"/>
          <w:b w:val="false"/>
          <w:i w:val="false"/>
          <w:color w:val="000000"/>
          <w:sz w:val="28"/>
        </w:rPr>
        <w:t>
</w:t>
      </w:r>
      <w:r>
        <w:rPr>
          <w:rFonts w:ascii="Times New Roman"/>
          <w:b w:val="false"/>
          <w:i w:val="false"/>
          <w:color w:val="000000"/>
          <w:sz w:val="28"/>
        </w:rPr>
        <w:t>
      391. Машинная очистка от оберток и обмолот початков кукурузы-2 разряд</w:t>
      </w:r>
      <w:r>
        <w:br/>
      </w:r>
      <w:r>
        <w:rPr>
          <w:rFonts w:ascii="Times New Roman"/>
          <w:b w:val="false"/>
          <w:i w:val="false"/>
          <w:color w:val="000000"/>
          <w:sz w:val="28"/>
        </w:rPr>
        <w:t>
</w:t>
      </w:r>
      <w:r>
        <w:rPr>
          <w:rFonts w:ascii="Times New Roman"/>
          <w:b w:val="false"/>
          <w:i w:val="false"/>
          <w:color w:val="000000"/>
          <w:sz w:val="28"/>
        </w:rPr>
        <w:t>
      392. Обмолот снопов вручную-3 разряд</w:t>
      </w:r>
      <w:r>
        <w:br/>
      </w:r>
      <w:r>
        <w:rPr>
          <w:rFonts w:ascii="Times New Roman"/>
          <w:b w:val="false"/>
          <w:i w:val="false"/>
          <w:color w:val="000000"/>
          <w:sz w:val="28"/>
        </w:rPr>
        <w:t>
</w:t>
      </w:r>
      <w:r>
        <w:rPr>
          <w:rFonts w:ascii="Times New Roman"/>
          <w:b w:val="false"/>
          <w:i w:val="false"/>
          <w:color w:val="000000"/>
          <w:sz w:val="28"/>
        </w:rPr>
        <w:t>
      393. Ворошение:</w:t>
      </w:r>
      <w:r>
        <w:br/>
      </w:r>
      <w:r>
        <w:rPr>
          <w:rFonts w:ascii="Times New Roman"/>
          <w:b w:val="false"/>
          <w:i w:val="false"/>
          <w:color w:val="000000"/>
          <w:sz w:val="28"/>
        </w:rPr>
        <w:t>
</w:t>
      </w:r>
      <w:r>
        <w:rPr>
          <w:rFonts w:ascii="Times New Roman"/>
          <w:b w:val="false"/>
          <w:i w:val="false"/>
          <w:color w:val="000000"/>
          <w:sz w:val="28"/>
        </w:rPr>
        <w:t>
      - сена, соломы-2 разряд</w:t>
      </w:r>
      <w:r>
        <w:br/>
      </w:r>
      <w:r>
        <w:rPr>
          <w:rFonts w:ascii="Times New Roman"/>
          <w:b w:val="false"/>
          <w:i w:val="false"/>
          <w:color w:val="000000"/>
          <w:sz w:val="28"/>
        </w:rPr>
        <w:t>
</w:t>
      </w:r>
      <w:r>
        <w:rPr>
          <w:rFonts w:ascii="Times New Roman"/>
          <w:b w:val="false"/>
          <w:i w:val="false"/>
          <w:color w:val="000000"/>
          <w:sz w:val="28"/>
        </w:rPr>
        <w:t>
      - риса в валках-3 разряд</w:t>
      </w:r>
      <w:r>
        <w:br/>
      </w:r>
      <w:r>
        <w:rPr>
          <w:rFonts w:ascii="Times New Roman"/>
          <w:b w:val="false"/>
          <w:i w:val="false"/>
          <w:color w:val="000000"/>
          <w:sz w:val="28"/>
        </w:rPr>
        <w:t>
</w:t>
      </w:r>
      <w:r>
        <w:rPr>
          <w:rFonts w:ascii="Times New Roman"/>
          <w:b w:val="false"/>
          <w:i w:val="false"/>
          <w:color w:val="000000"/>
          <w:sz w:val="28"/>
        </w:rPr>
        <w:t>
      394.Подгребание и копнение сена, соломы, кормовых, зерновых и технических культур, разваливание копен и валков - 2 разряд</w:t>
      </w:r>
      <w:r>
        <w:br/>
      </w:r>
      <w:r>
        <w:rPr>
          <w:rFonts w:ascii="Times New Roman"/>
          <w:b w:val="false"/>
          <w:i w:val="false"/>
          <w:color w:val="000000"/>
          <w:sz w:val="28"/>
        </w:rPr>
        <w:t>
</w:t>
      </w:r>
      <w:r>
        <w:rPr>
          <w:rFonts w:ascii="Times New Roman"/>
          <w:b w:val="false"/>
          <w:i w:val="false"/>
          <w:color w:val="000000"/>
          <w:sz w:val="28"/>
        </w:rPr>
        <w:t>
      395. Ручная заправка троса при сволакивание сена, соломы - 1 разряд</w:t>
      </w:r>
      <w:r>
        <w:br/>
      </w:r>
      <w:r>
        <w:rPr>
          <w:rFonts w:ascii="Times New Roman"/>
          <w:b w:val="false"/>
          <w:i w:val="false"/>
          <w:color w:val="000000"/>
          <w:sz w:val="28"/>
        </w:rPr>
        <w:t>
</w:t>
      </w:r>
      <w:r>
        <w:rPr>
          <w:rFonts w:ascii="Times New Roman"/>
          <w:b w:val="false"/>
          <w:i w:val="false"/>
          <w:color w:val="000000"/>
          <w:sz w:val="28"/>
        </w:rPr>
        <w:t>
      396. Сволакивание копен сена и соломы конной волокушей - 3 разряд</w:t>
      </w:r>
      <w:r>
        <w:br/>
      </w:r>
      <w:r>
        <w:rPr>
          <w:rFonts w:ascii="Times New Roman"/>
          <w:b w:val="false"/>
          <w:i w:val="false"/>
          <w:color w:val="000000"/>
          <w:sz w:val="28"/>
        </w:rPr>
        <w:t>
</w:t>
      </w:r>
      <w:r>
        <w:rPr>
          <w:rFonts w:ascii="Times New Roman"/>
          <w:b w:val="false"/>
          <w:i w:val="false"/>
          <w:color w:val="000000"/>
          <w:sz w:val="28"/>
        </w:rPr>
        <w:t>
      397. Подпахивание и выпахивание конным плугом картофеля, корней и корневищ овощных, лекарственных и других культур, плодовых и лесных сеянцев и сажанцев - 5 разряд</w:t>
      </w:r>
      <w:r>
        <w:br/>
      </w:r>
      <w:r>
        <w:rPr>
          <w:rFonts w:ascii="Times New Roman"/>
          <w:b w:val="false"/>
          <w:i w:val="false"/>
          <w:color w:val="000000"/>
          <w:sz w:val="28"/>
        </w:rPr>
        <w:t>
</w:t>
      </w:r>
      <w:r>
        <w:rPr>
          <w:rFonts w:ascii="Times New Roman"/>
          <w:b w:val="false"/>
          <w:i w:val="false"/>
          <w:color w:val="000000"/>
          <w:sz w:val="28"/>
        </w:rPr>
        <w:t>
      398. Укладка сена, соломы в кучки для подъема на стог, скирду простейшими приспособлениями - 3 разряд</w:t>
      </w:r>
      <w:r>
        <w:br/>
      </w:r>
      <w:r>
        <w:rPr>
          <w:rFonts w:ascii="Times New Roman"/>
          <w:b w:val="false"/>
          <w:i w:val="false"/>
          <w:color w:val="000000"/>
          <w:sz w:val="28"/>
        </w:rPr>
        <w:t>
</w:t>
      </w:r>
      <w:r>
        <w:rPr>
          <w:rFonts w:ascii="Times New Roman"/>
          <w:b w:val="false"/>
          <w:i w:val="false"/>
          <w:color w:val="000000"/>
          <w:sz w:val="28"/>
        </w:rPr>
        <w:t>
      399. Подъем сена, соломы, снопов и других и грузов подъемными приспособлениями - 3 разряд</w:t>
      </w:r>
      <w:r>
        <w:br/>
      </w:r>
      <w:r>
        <w:rPr>
          <w:rFonts w:ascii="Times New Roman"/>
          <w:b w:val="false"/>
          <w:i w:val="false"/>
          <w:color w:val="000000"/>
          <w:sz w:val="28"/>
        </w:rPr>
        <w:t>
</w:t>
      </w:r>
      <w:r>
        <w:rPr>
          <w:rFonts w:ascii="Times New Roman"/>
          <w:b w:val="false"/>
          <w:i w:val="false"/>
          <w:color w:val="000000"/>
          <w:sz w:val="28"/>
        </w:rPr>
        <w:t>
      400. Подача сена, соломы, снопов зерновых, технических и кормовых культур на стог или скирду, укладка на автотранспорт или тракторные тележки, а также на стогах или скирдах - 4 разряд</w:t>
      </w:r>
      <w:r>
        <w:br/>
      </w:r>
      <w:r>
        <w:rPr>
          <w:rFonts w:ascii="Times New Roman"/>
          <w:b w:val="false"/>
          <w:i w:val="false"/>
          <w:color w:val="000000"/>
          <w:sz w:val="28"/>
        </w:rPr>
        <w:t>
</w:t>
      </w:r>
      <w:r>
        <w:rPr>
          <w:rFonts w:ascii="Times New Roman"/>
          <w:b w:val="false"/>
          <w:i w:val="false"/>
          <w:color w:val="000000"/>
          <w:sz w:val="28"/>
        </w:rPr>
        <w:t>
      401. Перекидка и разноска сена, соломы, снопов зерновых, технических и кормовых культур при укладке - 3 разряд</w:t>
      </w:r>
      <w:r>
        <w:br/>
      </w:r>
      <w:r>
        <w:rPr>
          <w:rFonts w:ascii="Times New Roman"/>
          <w:b w:val="false"/>
          <w:i w:val="false"/>
          <w:color w:val="000000"/>
          <w:sz w:val="28"/>
        </w:rPr>
        <w:t>
</w:t>
      </w:r>
      <w:r>
        <w:rPr>
          <w:rFonts w:ascii="Times New Roman"/>
          <w:b w:val="false"/>
          <w:i w:val="false"/>
          <w:color w:val="000000"/>
          <w:sz w:val="28"/>
        </w:rPr>
        <w:t>
      402. Работа скирдоправа на укладке сена, соломы и снопов - 5 разряд</w:t>
      </w:r>
      <w:r>
        <w:br/>
      </w:r>
      <w:r>
        <w:rPr>
          <w:rFonts w:ascii="Times New Roman"/>
          <w:b w:val="false"/>
          <w:i w:val="false"/>
          <w:color w:val="000000"/>
          <w:sz w:val="28"/>
        </w:rPr>
        <w:t>
</w:t>
      </w:r>
      <w:r>
        <w:rPr>
          <w:rFonts w:ascii="Times New Roman"/>
          <w:b w:val="false"/>
          <w:i w:val="false"/>
          <w:color w:val="000000"/>
          <w:sz w:val="28"/>
        </w:rPr>
        <w:t>
      403. Разборка скирд или стогов - 3 разряд</w:t>
      </w:r>
      <w:r>
        <w:br/>
      </w:r>
      <w:r>
        <w:rPr>
          <w:rFonts w:ascii="Times New Roman"/>
          <w:b w:val="false"/>
          <w:i w:val="false"/>
          <w:color w:val="000000"/>
          <w:sz w:val="28"/>
        </w:rPr>
        <w:t>
</w:t>
      </w:r>
      <w:r>
        <w:rPr>
          <w:rFonts w:ascii="Times New Roman"/>
          <w:b w:val="false"/>
          <w:i w:val="false"/>
          <w:color w:val="000000"/>
          <w:sz w:val="28"/>
        </w:rPr>
        <w:t>
      404. Срезание, ломка, сбор кистей, корзинок, коробочек, головок, соцветий овощных, технических и других культур со сноской в кучи - 3 разряд</w:t>
      </w:r>
      <w:r>
        <w:br/>
      </w:r>
      <w:r>
        <w:rPr>
          <w:rFonts w:ascii="Times New Roman"/>
          <w:b w:val="false"/>
          <w:i w:val="false"/>
          <w:color w:val="000000"/>
          <w:sz w:val="28"/>
        </w:rPr>
        <w:t>
</w:t>
      </w:r>
      <w:r>
        <w:rPr>
          <w:rFonts w:ascii="Times New Roman"/>
          <w:b w:val="false"/>
          <w:i w:val="false"/>
          <w:color w:val="000000"/>
          <w:sz w:val="28"/>
        </w:rPr>
        <w:t>
      405. Подбор кистей и корзинок технических культур и початков кукурузы после комбайновой уборки с укладкой в тару или на транспортные средства - 1 разряд</w:t>
      </w:r>
      <w:r>
        <w:br/>
      </w:r>
      <w:r>
        <w:rPr>
          <w:rFonts w:ascii="Times New Roman"/>
          <w:b w:val="false"/>
          <w:i w:val="false"/>
          <w:color w:val="000000"/>
          <w:sz w:val="28"/>
        </w:rPr>
        <w:t>
</w:t>
      </w:r>
      <w:r>
        <w:rPr>
          <w:rFonts w:ascii="Times New Roman"/>
          <w:b w:val="false"/>
          <w:i w:val="false"/>
          <w:color w:val="000000"/>
          <w:sz w:val="28"/>
        </w:rPr>
        <w:t>
      406. Отбор семенников (маточников) овощных, кормовых, технических и цветочных культур, очистка их от листьев, корешков и земли - 3 разряд</w:t>
      </w:r>
      <w:r>
        <w:br/>
      </w:r>
      <w:r>
        <w:rPr>
          <w:rFonts w:ascii="Times New Roman"/>
          <w:b w:val="false"/>
          <w:i w:val="false"/>
          <w:color w:val="000000"/>
          <w:sz w:val="28"/>
        </w:rPr>
        <w:t>
</w:t>
      </w:r>
      <w:r>
        <w:rPr>
          <w:rFonts w:ascii="Times New Roman"/>
          <w:b w:val="false"/>
          <w:i w:val="false"/>
          <w:color w:val="000000"/>
          <w:sz w:val="28"/>
        </w:rPr>
        <w:t>
      407. Уборка огурцов, томатов и капусты в открытом грунте, парниках и теплицах - 3 разряд</w:t>
      </w:r>
      <w:r>
        <w:br/>
      </w:r>
      <w:r>
        <w:rPr>
          <w:rFonts w:ascii="Times New Roman"/>
          <w:b w:val="false"/>
          <w:i w:val="false"/>
          <w:color w:val="000000"/>
          <w:sz w:val="28"/>
        </w:rPr>
        <w:t>
</w:t>
      </w:r>
      <w:r>
        <w:rPr>
          <w:rFonts w:ascii="Times New Roman"/>
          <w:b w:val="false"/>
          <w:i w:val="false"/>
          <w:color w:val="000000"/>
          <w:sz w:val="28"/>
        </w:rPr>
        <w:t>
      408. Выборочная и сплошная уборка овощей при помощи тракторной тележки и платформы - 3 разряд</w:t>
      </w:r>
      <w:r>
        <w:br/>
      </w:r>
      <w:r>
        <w:rPr>
          <w:rFonts w:ascii="Times New Roman"/>
          <w:b w:val="false"/>
          <w:i w:val="false"/>
          <w:color w:val="000000"/>
          <w:sz w:val="28"/>
        </w:rPr>
        <w:t>
</w:t>
      </w:r>
      <w:r>
        <w:rPr>
          <w:rFonts w:ascii="Times New Roman"/>
          <w:b w:val="false"/>
          <w:i w:val="false"/>
          <w:color w:val="000000"/>
          <w:sz w:val="28"/>
        </w:rPr>
        <w:t>
      409. Сбор, срезка зелени овощей (салата, шпината, щавеля, лука-пера и других культур) - 3 разряд</w:t>
      </w:r>
      <w:r>
        <w:br/>
      </w:r>
      <w:r>
        <w:rPr>
          <w:rFonts w:ascii="Times New Roman"/>
          <w:b w:val="false"/>
          <w:i w:val="false"/>
          <w:color w:val="000000"/>
          <w:sz w:val="28"/>
        </w:rPr>
        <w:t>
</w:t>
      </w:r>
      <w:r>
        <w:rPr>
          <w:rFonts w:ascii="Times New Roman"/>
          <w:b w:val="false"/>
          <w:i w:val="false"/>
          <w:color w:val="000000"/>
          <w:sz w:val="28"/>
        </w:rPr>
        <w:t>
      410. Уборка картофеля, овощей и технических культур на комбайнах и специальных машинах (обслуживание) - 4 разряд</w:t>
      </w:r>
      <w:r>
        <w:br/>
      </w:r>
      <w:r>
        <w:rPr>
          <w:rFonts w:ascii="Times New Roman"/>
          <w:b w:val="false"/>
          <w:i w:val="false"/>
          <w:color w:val="000000"/>
          <w:sz w:val="28"/>
        </w:rPr>
        <w:t>
</w:t>
      </w:r>
      <w:r>
        <w:rPr>
          <w:rFonts w:ascii="Times New Roman"/>
          <w:b w:val="false"/>
          <w:i w:val="false"/>
          <w:color w:val="000000"/>
          <w:sz w:val="28"/>
        </w:rPr>
        <w:t>
      411. Выборка и подборка картофеля, сахарной свеклы, кормовых корнеплодов и корневищ после распашки плугом, выкопки картофелекопателем или свеклоподъемником - 3 разряд</w:t>
      </w:r>
      <w:r>
        <w:br/>
      </w:r>
      <w:r>
        <w:rPr>
          <w:rFonts w:ascii="Times New Roman"/>
          <w:b w:val="false"/>
          <w:i w:val="false"/>
          <w:color w:val="000000"/>
          <w:sz w:val="28"/>
        </w:rPr>
        <w:t>
</w:t>
      </w:r>
      <w:r>
        <w:rPr>
          <w:rFonts w:ascii="Times New Roman"/>
          <w:b w:val="false"/>
          <w:i w:val="false"/>
          <w:color w:val="000000"/>
          <w:sz w:val="28"/>
        </w:rPr>
        <w:t>
      412. Очистка сахарной свеклы и других корнеплодов от ботвы и земли - 2 разряд</w:t>
      </w:r>
      <w:r>
        <w:br/>
      </w:r>
      <w:r>
        <w:rPr>
          <w:rFonts w:ascii="Times New Roman"/>
          <w:b w:val="false"/>
          <w:i w:val="false"/>
          <w:color w:val="000000"/>
          <w:sz w:val="28"/>
        </w:rPr>
        <w:t>
</w:t>
      </w:r>
      <w:r>
        <w:rPr>
          <w:rFonts w:ascii="Times New Roman"/>
          <w:b w:val="false"/>
          <w:i w:val="false"/>
          <w:color w:val="000000"/>
          <w:sz w:val="28"/>
        </w:rPr>
        <w:t>
      413. Сбор картофеля и корнеплодов после перепашки поля плугом или боронования - 2 разряд</w:t>
      </w:r>
      <w:r>
        <w:br/>
      </w:r>
      <w:r>
        <w:rPr>
          <w:rFonts w:ascii="Times New Roman"/>
          <w:b w:val="false"/>
          <w:i w:val="false"/>
          <w:color w:val="000000"/>
          <w:sz w:val="28"/>
        </w:rPr>
        <w:t>
</w:t>
      </w:r>
      <w:r>
        <w:rPr>
          <w:rFonts w:ascii="Times New Roman"/>
          <w:b w:val="false"/>
          <w:i w:val="false"/>
          <w:color w:val="000000"/>
          <w:sz w:val="28"/>
        </w:rPr>
        <w:t>
      414. Съем плодов с деревьев семечковых и косточковых пород, субтропических культур - 3 разряд</w:t>
      </w:r>
      <w:r>
        <w:br/>
      </w:r>
      <w:r>
        <w:rPr>
          <w:rFonts w:ascii="Times New Roman"/>
          <w:b w:val="false"/>
          <w:i w:val="false"/>
          <w:color w:val="000000"/>
          <w:sz w:val="28"/>
        </w:rPr>
        <w:t>
</w:t>
      </w:r>
      <w:r>
        <w:rPr>
          <w:rFonts w:ascii="Times New Roman"/>
          <w:b w:val="false"/>
          <w:i w:val="false"/>
          <w:color w:val="000000"/>
          <w:sz w:val="28"/>
        </w:rPr>
        <w:t>
      415. Сбор ягод - 3 разряд</w:t>
      </w:r>
      <w:r>
        <w:br/>
      </w:r>
      <w:r>
        <w:rPr>
          <w:rFonts w:ascii="Times New Roman"/>
          <w:b w:val="false"/>
          <w:i w:val="false"/>
          <w:color w:val="000000"/>
          <w:sz w:val="28"/>
        </w:rPr>
        <w:t>
</w:t>
      </w:r>
      <w:r>
        <w:rPr>
          <w:rFonts w:ascii="Times New Roman"/>
          <w:b w:val="false"/>
          <w:i w:val="false"/>
          <w:color w:val="000000"/>
          <w:sz w:val="28"/>
        </w:rPr>
        <w:t>
      416. Выборочный и сплошной сбор винограда столовых и технических сортов с подноской - 3 разряд</w:t>
      </w:r>
      <w:r>
        <w:br/>
      </w:r>
      <w:r>
        <w:rPr>
          <w:rFonts w:ascii="Times New Roman"/>
          <w:b w:val="false"/>
          <w:i w:val="false"/>
          <w:color w:val="000000"/>
          <w:sz w:val="28"/>
        </w:rPr>
        <w:t>
</w:t>
      </w:r>
      <w:r>
        <w:rPr>
          <w:rFonts w:ascii="Times New Roman"/>
          <w:b w:val="false"/>
          <w:i w:val="false"/>
          <w:color w:val="000000"/>
          <w:sz w:val="28"/>
        </w:rPr>
        <w:t>
      417. Подача корзин при съеме плодов с деревьев - 1 разряд</w:t>
      </w:r>
      <w:r>
        <w:br/>
      </w:r>
      <w:r>
        <w:rPr>
          <w:rFonts w:ascii="Times New Roman"/>
          <w:b w:val="false"/>
          <w:i w:val="false"/>
          <w:color w:val="000000"/>
          <w:sz w:val="28"/>
        </w:rPr>
        <w:t>
</w:t>
      </w:r>
      <w:r>
        <w:rPr>
          <w:rFonts w:ascii="Times New Roman"/>
          <w:b w:val="false"/>
          <w:i w:val="false"/>
          <w:color w:val="000000"/>
          <w:sz w:val="28"/>
        </w:rPr>
        <w:t>
      418. Сортировка и калибровка луковиц, корнеплодов, корневищ, початков кукурузы, семечковых и косточковых плодов, винограда и ягод с укладкой в тару - 2 разряд</w:t>
      </w:r>
      <w:r>
        <w:br/>
      </w:r>
      <w:r>
        <w:rPr>
          <w:rFonts w:ascii="Times New Roman"/>
          <w:b w:val="false"/>
          <w:i w:val="false"/>
          <w:color w:val="000000"/>
          <w:sz w:val="28"/>
        </w:rPr>
        <w:t>
</w:t>
      </w:r>
      <w:r>
        <w:rPr>
          <w:rFonts w:ascii="Times New Roman"/>
          <w:b w:val="false"/>
          <w:i w:val="false"/>
          <w:color w:val="000000"/>
          <w:sz w:val="28"/>
        </w:rPr>
        <w:t>
      419. Сортировка мандаринов с укладкой и без укладки в ящики - 2 разряд</w:t>
      </w:r>
      <w:r>
        <w:br/>
      </w:r>
      <w:r>
        <w:rPr>
          <w:rFonts w:ascii="Times New Roman"/>
          <w:b w:val="false"/>
          <w:i w:val="false"/>
          <w:color w:val="000000"/>
          <w:sz w:val="28"/>
        </w:rPr>
        <w:t>
</w:t>
      </w:r>
      <w:r>
        <w:rPr>
          <w:rFonts w:ascii="Times New Roman"/>
          <w:b w:val="false"/>
          <w:i w:val="false"/>
          <w:color w:val="000000"/>
          <w:sz w:val="28"/>
        </w:rPr>
        <w:t>
      420.Связка решет с плодами в папки, забивка ящиков - 2 разряд</w:t>
      </w:r>
      <w:r>
        <w:br/>
      </w:r>
      <w:r>
        <w:rPr>
          <w:rFonts w:ascii="Times New Roman"/>
          <w:b w:val="false"/>
          <w:i w:val="false"/>
          <w:color w:val="000000"/>
          <w:sz w:val="28"/>
        </w:rPr>
        <w:t>
</w:t>
      </w:r>
      <w:r>
        <w:rPr>
          <w:rFonts w:ascii="Times New Roman"/>
          <w:b w:val="false"/>
          <w:i w:val="false"/>
          <w:color w:val="000000"/>
          <w:sz w:val="28"/>
        </w:rPr>
        <w:t>
      421. Удаление листьев сеянцев и саженцев перед выкапыванием - 1 разряд</w:t>
      </w:r>
      <w:r>
        <w:br/>
      </w:r>
      <w:r>
        <w:rPr>
          <w:rFonts w:ascii="Times New Roman"/>
          <w:b w:val="false"/>
          <w:i w:val="false"/>
          <w:color w:val="000000"/>
          <w:sz w:val="28"/>
        </w:rPr>
        <w:t>
</w:t>
      </w:r>
      <w:r>
        <w:rPr>
          <w:rFonts w:ascii="Times New Roman"/>
          <w:b w:val="false"/>
          <w:i w:val="false"/>
          <w:color w:val="000000"/>
          <w:sz w:val="28"/>
        </w:rPr>
        <w:t>
      422. Выкопка посадочного материала плодовых, декоративных и лесных культур - 4 разряд</w:t>
      </w:r>
      <w:r>
        <w:br/>
      </w:r>
      <w:r>
        <w:rPr>
          <w:rFonts w:ascii="Times New Roman"/>
          <w:b w:val="false"/>
          <w:i w:val="false"/>
          <w:color w:val="000000"/>
          <w:sz w:val="28"/>
        </w:rPr>
        <w:t>
</w:t>
      </w:r>
      <w:r>
        <w:rPr>
          <w:rFonts w:ascii="Times New Roman"/>
          <w:b w:val="false"/>
          <w:i w:val="false"/>
          <w:color w:val="000000"/>
          <w:sz w:val="28"/>
        </w:rPr>
        <w:t>
      423..Выборка за плугом посадочного материала плодово-ягодных, декоративных и лесных культур - 3 разряд</w:t>
      </w:r>
      <w:r>
        <w:br/>
      </w:r>
      <w:r>
        <w:rPr>
          <w:rFonts w:ascii="Times New Roman"/>
          <w:b w:val="false"/>
          <w:i w:val="false"/>
          <w:color w:val="000000"/>
          <w:sz w:val="28"/>
        </w:rPr>
        <w:t>
</w:t>
      </w:r>
      <w:r>
        <w:rPr>
          <w:rFonts w:ascii="Times New Roman"/>
          <w:b w:val="false"/>
          <w:i w:val="false"/>
          <w:color w:val="000000"/>
          <w:sz w:val="28"/>
        </w:rPr>
        <w:t>
      424. Разбор по сортам посадочного материала плодово-ягодных, декоративных и других культур - 4 разряд</w:t>
      </w:r>
      <w:r>
        <w:br/>
      </w:r>
      <w:r>
        <w:rPr>
          <w:rFonts w:ascii="Times New Roman"/>
          <w:b w:val="false"/>
          <w:i w:val="false"/>
          <w:color w:val="000000"/>
          <w:sz w:val="28"/>
        </w:rPr>
        <w:t>
</w:t>
      </w:r>
      <w:r>
        <w:rPr>
          <w:rFonts w:ascii="Times New Roman"/>
          <w:b w:val="false"/>
          <w:i w:val="false"/>
          <w:color w:val="000000"/>
          <w:sz w:val="28"/>
        </w:rPr>
        <w:t>
      425. Упаковка черенков, сеянцев и саженцев для отправки на дальние расстояния - 2 разряд</w:t>
      </w:r>
      <w:r>
        <w:br/>
      </w:r>
      <w:r>
        <w:rPr>
          <w:rFonts w:ascii="Times New Roman"/>
          <w:b w:val="false"/>
          <w:i w:val="false"/>
          <w:color w:val="000000"/>
          <w:sz w:val="28"/>
        </w:rPr>
        <w:t>
</w:t>
      </w:r>
      <w:r>
        <w:rPr>
          <w:rFonts w:ascii="Times New Roman"/>
          <w:b w:val="false"/>
          <w:i w:val="false"/>
          <w:color w:val="000000"/>
          <w:sz w:val="28"/>
        </w:rPr>
        <w:t>
      426. Подготовка укорененных черенков лимона к отправке - 3 разряд</w:t>
      </w:r>
    </w:p>
    <w:bookmarkEnd w:id="113"/>
    <w:bookmarkStart w:name="z1306" w:id="114"/>
    <w:p>
      <w:pPr>
        <w:spacing w:after="0"/>
        <w:ind w:left="0"/>
        <w:jc w:val="both"/>
      </w:pPr>
      <w:r>
        <w:rPr>
          <w:rFonts w:ascii="Times New Roman"/>
          <w:b w:val="false"/>
          <w:i w:val="false"/>
          <w:color w:val="000000"/>
          <w:sz w:val="28"/>
        </w:rPr>
        <w:t>
31. Доработка и хранение продукции</w:t>
      </w:r>
    </w:p>
    <w:bookmarkEnd w:id="114"/>
    <w:bookmarkStart w:name="z1307" w:id="115"/>
    <w:p>
      <w:pPr>
        <w:spacing w:after="0"/>
        <w:ind w:left="0"/>
        <w:jc w:val="both"/>
      </w:pPr>
      <w:r>
        <w:rPr>
          <w:rFonts w:ascii="Times New Roman"/>
          <w:b w:val="false"/>
          <w:i w:val="false"/>
          <w:color w:val="000000"/>
          <w:sz w:val="28"/>
        </w:rPr>
        <w:t>
Параграф 1. Доработка и хранение продукции</w:t>
      </w:r>
    </w:p>
    <w:bookmarkEnd w:id="115"/>
    <w:bookmarkStart w:name="z1308" w:id="116"/>
    <w:p>
      <w:pPr>
        <w:spacing w:after="0"/>
        <w:ind w:left="0"/>
        <w:jc w:val="both"/>
      </w:pPr>
      <w:r>
        <w:rPr>
          <w:rFonts w:ascii="Times New Roman"/>
          <w:b w:val="false"/>
          <w:i w:val="false"/>
          <w:color w:val="000000"/>
          <w:sz w:val="28"/>
        </w:rPr>
        <w:t>
      427. Воздушная сушка на токах и площадках:</w:t>
      </w:r>
      <w:r>
        <w:br/>
      </w:r>
      <w:r>
        <w:rPr>
          <w:rFonts w:ascii="Times New Roman"/>
          <w:b w:val="false"/>
          <w:i w:val="false"/>
          <w:color w:val="000000"/>
          <w:sz w:val="28"/>
        </w:rPr>
        <w:t>
</w:t>
      </w:r>
      <w:r>
        <w:rPr>
          <w:rFonts w:ascii="Times New Roman"/>
          <w:b w:val="false"/>
          <w:i w:val="false"/>
          <w:color w:val="000000"/>
          <w:sz w:val="28"/>
        </w:rPr>
        <w:t>
      - зерна и семян технических культур - 1 разряд</w:t>
      </w:r>
      <w:r>
        <w:br/>
      </w:r>
      <w:r>
        <w:rPr>
          <w:rFonts w:ascii="Times New Roman"/>
          <w:b w:val="false"/>
          <w:i w:val="false"/>
          <w:color w:val="000000"/>
          <w:sz w:val="28"/>
        </w:rPr>
        <w:t>
</w:t>
      </w:r>
      <w:r>
        <w:rPr>
          <w:rFonts w:ascii="Times New Roman"/>
          <w:b w:val="false"/>
          <w:i w:val="false"/>
          <w:color w:val="000000"/>
          <w:sz w:val="28"/>
        </w:rPr>
        <w:t>
      - луковиц, семян овощных и цветочных культур - 2 разряд</w:t>
      </w:r>
      <w:r>
        <w:br/>
      </w:r>
      <w:r>
        <w:rPr>
          <w:rFonts w:ascii="Times New Roman"/>
          <w:b w:val="false"/>
          <w:i w:val="false"/>
          <w:color w:val="000000"/>
          <w:sz w:val="28"/>
        </w:rPr>
        <w:t>
</w:t>
      </w:r>
      <w:r>
        <w:rPr>
          <w:rFonts w:ascii="Times New Roman"/>
          <w:b w:val="false"/>
          <w:i w:val="false"/>
          <w:color w:val="000000"/>
          <w:sz w:val="28"/>
        </w:rPr>
        <w:t>
      - лекарственных растений, шишек хмеля и древесно-кустарниковых пород - 4 разряд</w:t>
      </w:r>
      <w:r>
        <w:br/>
      </w:r>
      <w:r>
        <w:rPr>
          <w:rFonts w:ascii="Times New Roman"/>
          <w:b w:val="false"/>
          <w:i w:val="false"/>
          <w:color w:val="000000"/>
          <w:sz w:val="28"/>
        </w:rPr>
        <w:t>
</w:t>
      </w:r>
      <w:r>
        <w:rPr>
          <w:rFonts w:ascii="Times New Roman"/>
          <w:b w:val="false"/>
          <w:i w:val="false"/>
          <w:color w:val="000000"/>
          <w:sz w:val="28"/>
        </w:rPr>
        <w:t>
      - резка яблок для сушки и их сушка - 4 разряд</w:t>
      </w:r>
      <w:r>
        <w:br/>
      </w:r>
      <w:r>
        <w:rPr>
          <w:rFonts w:ascii="Times New Roman"/>
          <w:b w:val="false"/>
          <w:i w:val="false"/>
          <w:color w:val="000000"/>
          <w:sz w:val="28"/>
        </w:rPr>
        <w:t>
</w:t>
      </w:r>
      <w:r>
        <w:rPr>
          <w:rFonts w:ascii="Times New Roman"/>
          <w:b w:val="false"/>
          <w:i w:val="false"/>
          <w:color w:val="000000"/>
          <w:sz w:val="28"/>
        </w:rPr>
        <w:t>
      428. Работы на обслуживании агрегатов по приготовлению витаминной травяной муки - 3 разряд</w:t>
      </w:r>
      <w:r>
        <w:br/>
      </w:r>
      <w:r>
        <w:rPr>
          <w:rFonts w:ascii="Times New Roman"/>
          <w:b w:val="false"/>
          <w:i w:val="false"/>
          <w:color w:val="000000"/>
          <w:sz w:val="28"/>
        </w:rPr>
        <w:t>
</w:t>
      </w:r>
      <w:r>
        <w:rPr>
          <w:rFonts w:ascii="Times New Roman"/>
          <w:b w:val="false"/>
          <w:i w:val="false"/>
          <w:color w:val="000000"/>
          <w:sz w:val="28"/>
        </w:rPr>
        <w:t>
      429. Провеивание зерна, семян технических и других культур на токах - 1 разряд</w:t>
      </w:r>
      <w:r>
        <w:br/>
      </w:r>
      <w:r>
        <w:rPr>
          <w:rFonts w:ascii="Times New Roman"/>
          <w:b w:val="false"/>
          <w:i w:val="false"/>
          <w:color w:val="000000"/>
          <w:sz w:val="28"/>
        </w:rPr>
        <w:t>
</w:t>
      </w:r>
      <w:r>
        <w:rPr>
          <w:rFonts w:ascii="Times New Roman"/>
          <w:b w:val="false"/>
          <w:i w:val="false"/>
          <w:color w:val="000000"/>
          <w:sz w:val="28"/>
        </w:rPr>
        <w:t>
      430. Перелопачивание и буртование зерна, семян технических и других культур - 2 разряд</w:t>
      </w:r>
      <w:r>
        <w:br/>
      </w:r>
      <w:r>
        <w:rPr>
          <w:rFonts w:ascii="Times New Roman"/>
          <w:b w:val="false"/>
          <w:i w:val="false"/>
          <w:color w:val="000000"/>
          <w:sz w:val="28"/>
        </w:rPr>
        <w:t>
</w:t>
      </w:r>
      <w:r>
        <w:rPr>
          <w:rFonts w:ascii="Times New Roman"/>
          <w:b w:val="false"/>
          <w:i w:val="false"/>
          <w:color w:val="000000"/>
          <w:sz w:val="28"/>
        </w:rPr>
        <w:t>
      431. Затаривание и растаривание зерна, семян технических и других культу, картофеля, корнеплодов, овощей, плодов и ягод - 2 разряд</w:t>
      </w:r>
      <w:r>
        <w:br/>
      </w:r>
      <w:r>
        <w:rPr>
          <w:rFonts w:ascii="Times New Roman"/>
          <w:b w:val="false"/>
          <w:i w:val="false"/>
          <w:color w:val="000000"/>
          <w:sz w:val="28"/>
        </w:rPr>
        <w:t>
</w:t>
      </w:r>
      <w:r>
        <w:rPr>
          <w:rFonts w:ascii="Times New Roman"/>
          <w:b w:val="false"/>
          <w:i w:val="false"/>
          <w:color w:val="000000"/>
          <w:sz w:val="28"/>
        </w:rPr>
        <w:t>
      432. Завязывание и зашивка затаренных мешков - 1 разряд</w:t>
      </w:r>
      <w:r>
        <w:br/>
      </w:r>
      <w:r>
        <w:rPr>
          <w:rFonts w:ascii="Times New Roman"/>
          <w:b w:val="false"/>
          <w:i w:val="false"/>
          <w:color w:val="000000"/>
          <w:sz w:val="28"/>
        </w:rPr>
        <w:t>
</w:t>
      </w:r>
      <w:r>
        <w:rPr>
          <w:rFonts w:ascii="Times New Roman"/>
          <w:b w:val="false"/>
          <w:i w:val="false"/>
          <w:color w:val="000000"/>
          <w:sz w:val="28"/>
        </w:rPr>
        <w:t>
      433. Взвешивание, перенос и укладка затаренных мешков, ящиков, корзин - 3 разряд</w:t>
      </w:r>
      <w:r>
        <w:br/>
      </w:r>
      <w:r>
        <w:rPr>
          <w:rFonts w:ascii="Times New Roman"/>
          <w:b w:val="false"/>
          <w:i w:val="false"/>
          <w:color w:val="000000"/>
          <w:sz w:val="28"/>
        </w:rPr>
        <w:t>
</w:t>
      </w:r>
      <w:r>
        <w:rPr>
          <w:rFonts w:ascii="Times New Roman"/>
          <w:b w:val="false"/>
          <w:i w:val="false"/>
          <w:color w:val="000000"/>
          <w:sz w:val="28"/>
        </w:rPr>
        <w:t>
      434. Буртование зерна, семян технических и других культур при помощи погрузчиков, зернопультов и других машин - 2 разряд</w:t>
      </w:r>
      <w:r>
        <w:br/>
      </w:r>
      <w:r>
        <w:rPr>
          <w:rFonts w:ascii="Times New Roman"/>
          <w:b w:val="false"/>
          <w:i w:val="false"/>
          <w:color w:val="000000"/>
          <w:sz w:val="28"/>
        </w:rPr>
        <w:t>
</w:t>
      </w:r>
      <w:r>
        <w:rPr>
          <w:rFonts w:ascii="Times New Roman"/>
          <w:b w:val="false"/>
          <w:i w:val="false"/>
          <w:color w:val="000000"/>
          <w:sz w:val="28"/>
        </w:rPr>
        <w:t>
      435. Обслуживание машин при штабелевание мешков зерна, тюков сена или соломы - 2 разряд</w:t>
      </w:r>
      <w:r>
        <w:br/>
      </w:r>
      <w:r>
        <w:rPr>
          <w:rFonts w:ascii="Times New Roman"/>
          <w:b w:val="false"/>
          <w:i w:val="false"/>
          <w:color w:val="000000"/>
          <w:sz w:val="28"/>
        </w:rPr>
        <w:t>
</w:t>
      </w:r>
      <w:r>
        <w:rPr>
          <w:rFonts w:ascii="Times New Roman"/>
          <w:b w:val="false"/>
          <w:i w:val="false"/>
          <w:color w:val="000000"/>
          <w:sz w:val="28"/>
        </w:rPr>
        <w:t>
      436. Выделение, промывка, вытирание и сушка семян овощных, бахчевых, плодово-ягодных, лесных и других культур - 3 разряд</w:t>
      </w:r>
      <w:r>
        <w:br/>
      </w:r>
      <w:r>
        <w:rPr>
          <w:rFonts w:ascii="Times New Roman"/>
          <w:b w:val="false"/>
          <w:i w:val="false"/>
          <w:color w:val="000000"/>
          <w:sz w:val="28"/>
        </w:rPr>
        <w:t>
</w:t>
      </w:r>
      <w:r>
        <w:rPr>
          <w:rFonts w:ascii="Times New Roman"/>
          <w:b w:val="false"/>
          <w:i w:val="false"/>
          <w:color w:val="000000"/>
          <w:sz w:val="28"/>
        </w:rPr>
        <w:t>
      437.Обескрыливание и очистка семян фисташковых и других пород и видов растений на машинах - 3 разряд</w:t>
      </w:r>
      <w:r>
        <w:br/>
      </w:r>
      <w:r>
        <w:rPr>
          <w:rFonts w:ascii="Times New Roman"/>
          <w:b w:val="false"/>
          <w:i w:val="false"/>
          <w:color w:val="000000"/>
          <w:sz w:val="28"/>
        </w:rPr>
        <w:t>
</w:t>
      </w:r>
      <w:r>
        <w:rPr>
          <w:rFonts w:ascii="Times New Roman"/>
          <w:b w:val="false"/>
          <w:i w:val="false"/>
          <w:color w:val="000000"/>
          <w:sz w:val="28"/>
        </w:rPr>
        <w:t>
      438. Протирка, обескрыливание и просеивание семян вручную - 3 разряд</w:t>
      </w:r>
      <w:r>
        <w:br/>
      </w:r>
      <w:r>
        <w:rPr>
          <w:rFonts w:ascii="Times New Roman"/>
          <w:b w:val="false"/>
          <w:i w:val="false"/>
          <w:color w:val="000000"/>
          <w:sz w:val="28"/>
        </w:rPr>
        <w:t>
</w:t>
      </w:r>
      <w:r>
        <w:rPr>
          <w:rFonts w:ascii="Times New Roman"/>
          <w:b w:val="false"/>
          <w:i w:val="false"/>
          <w:color w:val="000000"/>
          <w:sz w:val="28"/>
        </w:rPr>
        <w:t>
      439. Буртование картофеля, корнеплодов, овощей и других культур с укрытием соломкой и землей - 3 разряд</w:t>
      </w:r>
      <w:r>
        <w:br/>
      </w:r>
      <w:r>
        <w:rPr>
          <w:rFonts w:ascii="Times New Roman"/>
          <w:b w:val="false"/>
          <w:i w:val="false"/>
          <w:color w:val="000000"/>
          <w:sz w:val="28"/>
        </w:rPr>
        <w:t>
</w:t>
      </w:r>
      <w:r>
        <w:rPr>
          <w:rFonts w:ascii="Times New Roman"/>
          <w:b w:val="false"/>
          <w:i w:val="false"/>
          <w:color w:val="000000"/>
          <w:sz w:val="28"/>
        </w:rPr>
        <w:t>
      440. Сортировка картофеля, томатов и огурцов на сортировальных агрегатах и очистительных пунктах - 3 разряд</w:t>
      </w:r>
      <w:r>
        <w:br/>
      </w:r>
      <w:r>
        <w:rPr>
          <w:rFonts w:ascii="Times New Roman"/>
          <w:b w:val="false"/>
          <w:i w:val="false"/>
          <w:color w:val="000000"/>
          <w:sz w:val="28"/>
        </w:rPr>
        <w:t>
</w:t>
      </w:r>
      <w:r>
        <w:rPr>
          <w:rFonts w:ascii="Times New Roman"/>
          <w:b w:val="false"/>
          <w:i w:val="false"/>
          <w:color w:val="000000"/>
          <w:sz w:val="28"/>
        </w:rPr>
        <w:t>
      441. Механизированная вырезка кочерыг, шинкование капусты на машине - 3 разряд</w:t>
      </w:r>
      <w:r>
        <w:br/>
      </w:r>
      <w:r>
        <w:rPr>
          <w:rFonts w:ascii="Times New Roman"/>
          <w:b w:val="false"/>
          <w:i w:val="false"/>
          <w:color w:val="000000"/>
          <w:sz w:val="28"/>
        </w:rPr>
        <w:t>
</w:t>
      </w:r>
      <w:r>
        <w:rPr>
          <w:rFonts w:ascii="Times New Roman"/>
          <w:b w:val="false"/>
          <w:i w:val="false"/>
          <w:color w:val="000000"/>
          <w:sz w:val="28"/>
        </w:rPr>
        <w:t>
      442. Засыпка картофеля, корнеплодов и укладка овощей в хранилища - 2 разряд</w:t>
      </w:r>
      <w:r>
        <w:br/>
      </w:r>
      <w:r>
        <w:rPr>
          <w:rFonts w:ascii="Times New Roman"/>
          <w:b w:val="false"/>
          <w:i w:val="false"/>
          <w:color w:val="000000"/>
          <w:sz w:val="28"/>
        </w:rPr>
        <w:t>
</w:t>
      </w:r>
      <w:r>
        <w:rPr>
          <w:rFonts w:ascii="Times New Roman"/>
          <w:b w:val="false"/>
          <w:i w:val="false"/>
          <w:color w:val="000000"/>
          <w:sz w:val="28"/>
        </w:rPr>
        <w:t>
      443. Раскрытие буртов картофеля, корнеплодов и силосных траншей - 3 разряд</w:t>
      </w:r>
      <w:r>
        <w:br/>
      </w:r>
      <w:r>
        <w:rPr>
          <w:rFonts w:ascii="Times New Roman"/>
          <w:b w:val="false"/>
          <w:i w:val="false"/>
          <w:color w:val="000000"/>
          <w:sz w:val="28"/>
        </w:rPr>
        <w:t>
</w:t>
      </w:r>
      <w:r>
        <w:rPr>
          <w:rFonts w:ascii="Times New Roman"/>
          <w:b w:val="false"/>
          <w:i w:val="false"/>
          <w:color w:val="000000"/>
          <w:sz w:val="28"/>
        </w:rPr>
        <w:t>
      444. Переборка, очистка, мойка и ручная сортировка картофеля, овощей - 2 разряд</w:t>
      </w:r>
    </w:p>
    <w:bookmarkEnd w:id="116"/>
    <w:bookmarkStart w:name="z1330" w:id="117"/>
    <w:p>
      <w:pPr>
        <w:spacing w:after="0"/>
        <w:ind w:left="0"/>
        <w:jc w:val="both"/>
      </w:pPr>
      <w:r>
        <w:rPr>
          <w:rFonts w:ascii="Times New Roman"/>
          <w:b w:val="false"/>
          <w:i w:val="false"/>
          <w:color w:val="000000"/>
          <w:sz w:val="28"/>
        </w:rPr>
        <w:t>
32. Погрузочно-разгрузочные и транспортные работы</w:t>
      </w:r>
    </w:p>
    <w:bookmarkEnd w:id="117"/>
    <w:bookmarkStart w:name="z1331" w:id="118"/>
    <w:p>
      <w:pPr>
        <w:spacing w:after="0"/>
        <w:ind w:left="0"/>
        <w:jc w:val="both"/>
      </w:pPr>
      <w:r>
        <w:rPr>
          <w:rFonts w:ascii="Times New Roman"/>
          <w:b w:val="false"/>
          <w:i w:val="false"/>
          <w:color w:val="000000"/>
          <w:sz w:val="28"/>
        </w:rPr>
        <w:t>
Параграф 1. Погрузочно-разгрузочные и транспортные работы</w:t>
      </w:r>
    </w:p>
    <w:bookmarkEnd w:id="118"/>
    <w:bookmarkStart w:name="z1332" w:id="119"/>
    <w:p>
      <w:pPr>
        <w:spacing w:after="0"/>
        <w:ind w:left="0"/>
        <w:jc w:val="both"/>
      </w:pPr>
      <w:r>
        <w:rPr>
          <w:rFonts w:ascii="Times New Roman"/>
          <w:b w:val="false"/>
          <w:i w:val="false"/>
          <w:color w:val="000000"/>
          <w:sz w:val="28"/>
        </w:rPr>
        <w:t>
      445. Перевозка, погрузка, разгрузка и переноска грузов (доставка и сдача грузов (доставка и сдача грузов в соответствии с сопроводительными документами):</w:t>
      </w:r>
      <w:r>
        <w:br/>
      </w:r>
      <w:r>
        <w:rPr>
          <w:rFonts w:ascii="Times New Roman"/>
          <w:b w:val="false"/>
          <w:i w:val="false"/>
          <w:color w:val="000000"/>
          <w:sz w:val="28"/>
        </w:rPr>
        <w:t>
</w:t>
      </w:r>
      <w:r>
        <w:rPr>
          <w:rFonts w:ascii="Times New Roman"/>
          <w:b w:val="false"/>
          <w:i w:val="false"/>
          <w:color w:val="000000"/>
          <w:sz w:val="28"/>
        </w:rPr>
        <w:t>
      - навалочных и затаренных, не требующих особой осторожности (зерно, мука, зеленная масса, сено, солома, силос, минеральные удобрения, соль, навоз, торф, компост, земля, глина, песок, графий, щебень, шлак, камень, мел, алебастр, цемент, негашеная известь, гончарные трубы, уголь, дрова, фанера, опилки, пиломатериалы, тара, вода в бочках, лед, снег, металлолом, метал листовой и в болванках, рельсы, балки, трубы стальные, чугунные, проволока и лента в кругах, канаты на катушках и тому подобное) - 3 разряд</w:t>
      </w:r>
      <w:r>
        <w:br/>
      </w:r>
      <w:r>
        <w:rPr>
          <w:rFonts w:ascii="Times New Roman"/>
          <w:b w:val="false"/>
          <w:i w:val="false"/>
          <w:color w:val="000000"/>
          <w:sz w:val="28"/>
        </w:rPr>
        <w:t>
</w:t>
      </w:r>
      <w:r>
        <w:rPr>
          <w:rFonts w:ascii="Times New Roman"/>
          <w:b w:val="false"/>
          <w:i w:val="false"/>
          <w:color w:val="000000"/>
          <w:sz w:val="28"/>
        </w:rPr>
        <w:t>
      - различных производственных, требующих осторожности (овощи, фрукты, корнеплоды, картофель, посадочный и посевной материал, хлопок, молоко в бидонах, мясо и мясопродукты, рыба, животные, птица, гончарные, чугунные, асбоцементные Трубы, кирпич, черепица, шифер, остекленные парниковые рамы, топливно-смазочные материалы и тому подобное) - 4 разряд</w:t>
      </w:r>
      <w:r>
        <w:br/>
      </w:r>
      <w:r>
        <w:rPr>
          <w:rFonts w:ascii="Times New Roman"/>
          <w:b w:val="false"/>
          <w:i w:val="false"/>
          <w:color w:val="000000"/>
          <w:sz w:val="28"/>
        </w:rPr>
        <w:t>
</w:t>
      </w:r>
      <w:r>
        <w:rPr>
          <w:rFonts w:ascii="Times New Roman"/>
          <w:b w:val="false"/>
          <w:i w:val="false"/>
          <w:color w:val="000000"/>
          <w:sz w:val="28"/>
        </w:rPr>
        <w:t>
      - громоздких, тяжеловесных и требующих особой осторожности (круглый лес, столбы, шпалы, железобетонные изделия, сельскохозяйственные машины, стекло в ящиках, изделия из стекла, фарфора, упакованные яйца, электролампы, кислота и щелочи в посуде, трупы павших животных, фекалии, навозная жижа, ядохимикаты, гербициды, аммиачная вода и тому подобное) - 5 разряд</w:t>
      </w:r>
      <w:r>
        <w:br/>
      </w:r>
      <w:r>
        <w:rPr>
          <w:rFonts w:ascii="Times New Roman"/>
          <w:b w:val="false"/>
          <w:i w:val="false"/>
          <w:color w:val="000000"/>
          <w:sz w:val="28"/>
        </w:rPr>
        <w:t>
</w:t>
      </w:r>
      <w:r>
        <w:rPr>
          <w:rFonts w:ascii="Times New Roman"/>
          <w:b w:val="false"/>
          <w:i w:val="false"/>
          <w:color w:val="000000"/>
          <w:sz w:val="28"/>
        </w:rPr>
        <w:t>
      446. Работа возчика, перевозка грузов вьюком - 2 разряд</w:t>
      </w:r>
    </w:p>
    <w:bookmarkEnd w:id="119"/>
    <w:bookmarkStart w:name="z1337" w:id="120"/>
    <w:p>
      <w:pPr>
        <w:spacing w:after="0"/>
        <w:ind w:left="0"/>
        <w:jc w:val="left"/>
      </w:pPr>
      <w:r>
        <w:rPr>
          <w:rFonts w:ascii="Times New Roman"/>
          <w:b/>
          <w:i w:val="false"/>
          <w:color w:val="000000"/>
        </w:rPr>
        <w:t xml:space="preserve"> 
Раздел 9. Работы в полеводстве</w:t>
      </w:r>
    </w:p>
    <w:bookmarkEnd w:id="120"/>
    <w:bookmarkStart w:name="z1338" w:id="121"/>
    <w:p>
      <w:pPr>
        <w:spacing w:after="0"/>
        <w:ind w:left="0"/>
        <w:jc w:val="both"/>
      </w:pPr>
      <w:r>
        <w:rPr>
          <w:rFonts w:ascii="Times New Roman"/>
          <w:b w:val="false"/>
          <w:i w:val="false"/>
          <w:color w:val="000000"/>
          <w:sz w:val="28"/>
        </w:rPr>
        <w:t>
33. Зерновые и зернобобовые культуры</w:t>
      </w:r>
    </w:p>
    <w:bookmarkEnd w:id="121"/>
    <w:bookmarkStart w:name="z1339" w:id="122"/>
    <w:p>
      <w:pPr>
        <w:spacing w:after="0"/>
        <w:ind w:left="0"/>
        <w:jc w:val="both"/>
      </w:pPr>
      <w:r>
        <w:rPr>
          <w:rFonts w:ascii="Times New Roman"/>
          <w:b w:val="false"/>
          <w:i w:val="false"/>
          <w:color w:val="000000"/>
          <w:sz w:val="28"/>
        </w:rPr>
        <w:t>
Параграф 1. Зерновые и зернобобовые культуры</w:t>
      </w:r>
    </w:p>
    <w:bookmarkEnd w:id="122"/>
    <w:bookmarkStart w:name="z1340" w:id="123"/>
    <w:p>
      <w:pPr>
        <w:spacing w:after="0"/>
        <w:ind w:left="0"/>
        <w:jc w:val="both"/>
      </w:pPr>
      <w:r>
        <w:rPr>
          <w:rFonts w:ascii="Times New Roman"/>
          <w:b w:val="false"/>
          <w:i w:val="false"/>
          <w:color w:val="000000"/>
          <w:sz w:val="28"/>
        </w:rPr>
        <w:t>
      447. Уборка початков кукурузы (сплошная и выборочная) -3 разряд</w:t>
      </w:r>
      <w:r>
        <w:br/>
      </w:r>
      <w:r>
        <w:rPr>
          <w:rFonts w:ascii="Times New Roman"/>
          <w:b w:val="false"/>
          <w:i w:val="false"/>
          <w:color w:val="000000"/>
          <w:sz w:val="28"/>
        </w:rPr>
        <w:t>
</w:t>
      </w:r>
      <w:r>
        <w:rPr>
          <w:rFonts w:ascii="Times New Roman"/>
          <w:b w:val="false"/>
          <w:i w:val="false"/>
          <w:color w:val="000000"/>
          <w:sz w:val="28"/>
        </w:rPr>
        <w:t>
      448. Ручное обрушивание початков кукурузы-2 разряд</w:t>
      </w:r>
      <w:r>
        <w:br/>
      </w:r>
      <w:r>
        <w:rPr>
          <w:rFonts w:ascii="Times New Roman"/>
          <w:b w:val="false"/>
          <w:i w:val="false"/>
          <w:color w:val="000000"/>
          <w:sz w:val="28"/>
        </w:rPr>
        <w:t>
</w:t>
      </w:r>
      <w:r>
        <w:rPr>
          <w:rFonts w:ascii="Times New Roman"/>
          <w:b w:val="false"/>
          <w:i w:val="false"/>
          <w:color w:val="000000"/>
          <w:sz w:val="28"/>
        </w:rPr>
        <w:t>
      449. Сбор стручков зеленного горошка и других бобовых культур-3 разряд</w:t>
      </w:r>
      <w:r>
        <w:br/>
      </w:r>
      <w:r>
        <w:rPr>
          <w:rFonts w:ascii="Times New Roman"/>
          <w:b w:val="false"/>
          <w:i w:val="false"/>
          <w:color w:val="000000"/>
          <w:sz w:val="28"/>
        </w:rPr>
        <w:t>
</w:t>
      </w:r>
      <w:r>
        <w:rPr>
          <w:rFonts w:ascii="Times New Roman"/>
          <w:b w:val="false"/>
          <w:i w:val="false"/>
          <w:color w:val="000000"/>
          <w:sz w:val="28"/>
        </w:rPr>
        <w:t>
      450. Выборка соломы-старновки-1 разряд</w:t>
      </w:r>
    </w:p>
    <w:bookmarkEnd w:id="123"/>
    <w:bookmarkStart w:name="z1344" w:id="124"/>
    <w:p>
      <w:pPr>
        <w:spacing w:after="0"/>
        <w:ind w:left="0"/>
        <w:jc w:val="both"/>
      </w:pPr>
      <w:r>
        <w:rPr>
          <w:rFonts w:ascii="Times New Roman"/>
          <w:b w:val="false"/>
          <w:i w:val="false"/>
          <w:color w:val="000000"/>
          <w:sz w:val="28"/>
        </w:rPr>
        <w:t>
34. Лубяные культуры</w:t>
      </w:r>
    </w:p>
    <w:bookmarkEnd w:id="124"/>
    <w:bookmarkStart w:name="z1345" w:id="125"/>
    <w:p>
      <w:pPr>
        <w:spacing w:after="0"/>
        <w:ind w:left="0"/>
        <w:jc w:val="both"/>
      </w:pPr>
      <w:r>
        <w:rPr>
          <w:rFonts w:ascii="Times New Roman"/>
          <w:b w:val="false"/>
          <w:i w:val="false"/>
          <w:color w:val="000000"/>
          <w:sz w:val="28"/>
        </w:rPr>
        <w:t>
Параграф 1. Лубяные культуры</w:t>
      </w:r>
    </w:p>
    <w:bookmarkEnd w:id="125"/>
    <w:bookmarkStart w:name="z1346" w:id="126"/>
    <w:p>
      <w:pPr>
        <w:spacing w:after="0"/>
        <w:ind w:left="0"/>
        <w:jc w:val="both"/>
      </w:pPr>
      <w:r>
        <w:rPr>
          <w:rFonts w:ascii="Times New Roman"/>
          <w:b w:val="false"/>
          <w:i w:val="false"/>
          <w:color w:val="000000"/>
          <w:sz w:val="28"/>
        </w:rPr>
        <w:t>
      451. Выборка поскони и уборка матерки конопли - 4 разряд</w:t>
      </w:r>
      <w:r>
        <w:br/>
      </w:r>
      <w:r>
        <w:rPr>
          <w:rFonts w:ascii="Times New Roman"/>
          <w:b w:val="false"/>
          <w:i w:val="false"/>
          <w:color w:val="000000"/>
          <w:sz w:val="28"/>
        </w:rPr>
        <w:t>
</w:t>
      </w:r>
      <w:r>
        <w:rPr>
          <w:rFonts w:ascii="Times New Roman"/>
          <w:b w:val="false"/>
          <w:i w:val="false"/>
          <w:color w:val="000000"/>
          <w:sz w:val="28"/>
        </w:rPr>
        <w:t>
      452. Ручное теребление льна-долгунца - 4 разряд</w:t>
      </w:r>
      <w:r>
        <w:br/>
      </w:r>
      <w:r>
        <w:rPr>
          <w:rFonts w:ascii="Times New Roman"/>
          <w:b w:val="false"/>
          <w:i w:val="false"/>
          <w:color w:val="000000"/>
          <w:sz w:val="28"/>
        </w:rPr>
        <w:t>
</w:t>
      </w:r>
      <w:r>
        <w:rPr>
          <w:rFonts w:ascii="Times New Roman"/>
          <w:b w:val="false"/>
          <w:i w:val="false"/>
          <w:color w:val="000000"/>
          <w:sz w:val="28"/>
        </w:rPr>
        <w:t>
      453. Оправка снопов машинной вязки с постановкой в бабки - 2 разряд</w:t>
      </w:r>
      <w:r>
        <w:br/>
      </w:r>
      <w:r>
        <w:rPr>
          <w:rFonts w:ascii="Times New Roman"/>
          <w:b w:val="false"/>
          <w:i w:val="false"/>
          <w:color w:val="000000"/>
          <w:sz w:val="28"/>
        </w:rPr>
        <w:t>
</w:t>
      </w:r>
      <w:r>
        <w:rPr>
          <w:rFonts w:ascii="Times New Roman"/>
          <w:b w:val="false"/>
          <w:i w:val="false"/>
          <w:color w:val="000000"/>
          <w:sz w:val="28"/>
        </w:rPr>
        <w:t>
      454. Вязка снопов невязи после льнокомбайнов и подборщиков и поправка разостланной ленты - 2 разряд</w:t>
      </w:r>
      <w:r>
        <w:br/>
      </w:r>
      <w:r>
        <w:rPr>
          <w:rFonts w:ascii="Times New Roman"/>
          <w:b w:val="false"/>
          <w:i w:val="false"/>
          <w:color w:val="000000"/>
          <w:sz w:val="28"/>
        </w:rPr>
        <w:t>
</w:t>
      </w:r>
      <w:r>
        <w:rPr>
          <w:rFonts w:ascii="Times New Roman"/>
          <w:b w:val="false"/>
          <w:i w:val="false"/>
          <w:color w:val="000000"/>
          <w:sz w:val="28"/>
        </w:rPr>
        <w:t>
      455. Горстевая сортировка льносоломки и льнотресты по качеству  - 3 разряд</w:t>
      </w:r>
      <w:r>
        <w:br/>
      </w:r>
      <w:r>
        <w:rPr>
          <w:rFonts w:ascii="Times New Roman"/>
          <w:b w:val="false"/>
          <w:i w:val="false"/>
          <w:color w:val="000000"/>
          <w:sz w:val="28"/>
        </w:rPr>
        <w:t>
</w:t>
      </w:r>
      <w:r>
        <w:rPr>
          <w:rFonts w:ascii="Times New Roman"/>
          <w:b w:val="false"/>
          <w:i w:val="false"/>
          <w:color w:val="000000"/>
          <w:sz w:val="28"/>
        </w:rPr>
        <w:t>
      456. Загрузка тресты и топлива в сушилку, сушка тресты льна и других культур - 4 разряд</w:t>
      </w:r>
      <w:r>
        <w:br/>
      </w:r>
      <w:r>
        <w:rPr>
          <w:rFonts w:ascii="Times New Roman"/>
          <w:b w:val="false"/>
          <w:i w:val="false"/>
          <w:color w:val="000000"/>
          <w:sz w:val="28"/>
        </w:rPr>
        <w:t>
</w:t>
      </w:r>
      <w:r>
        <w:rPr>
          <w:rFonts w:ascii="Times New Roman"/>
          <w:b w:val="false"/>
          <w:i w:val="false"/>
          <w:color w:val="000000"/>
          <w:sz w:val="28"/>
        </w:rPr>
        <w:t>
      457. Обработка тресты льна, конопли и других культур на мяльно-трепальных агрегатах - 5 разряд</w:t>
      </w:r>
      <w:r>
        <w:br/>
      </w:r>
      <w:r>
        <w:rPr>
          <w:rFonts w:ascii="Times New Roman"/>
          <w:b w:val="false"/>
          <w:i w:val="false"/>
          <w:color w:val="000000"/>
          <w:sz w:val="28"/>
        </w:rPr>
        <w:t>
</w:t>
      </w:r>
      <w:r>
        <w:rPr>
          <w:rFonts w:ascii="Times New Roman"/>
          <w:b w:val="false"/>
          <w:i w:val="false"/>
          <w:color w:val="000000"/>
          <w:sz w:val="28"/>
        </w:rPr>
        <w:t>
      458. Срезка стеблей кенафа - 3 разряд</w:t>
      </w:r>
      <w:r>
        <w:br/>
      </w:r>
      <w:r>
        <w:rPr>
          <w:rFonts w:ascii="Times New Roman"/>
          <w:b w:val="false"/>
          <w:i w:val="false"/>
          <w:color w:val="000000"/>
          <w:sz w:val="28"/>
        </w:rPr>
        <w:t>
</w:t>
      </w:r>
      <w:r>
        <w:rPr>
          <w:rFonts w:ascii="Times New Roman"/>
          <w:b w:val="false"/>
          <w:i w:val="false"/>
          <w:color w:val="000000"/>
          <w:sz w:val="28"/>
        </w:rPr>
        <w:t>
      459. Расстил и подъем лубяных культур с постановкой в конусы - 3 разряд</w:t>
      </w:r>
      <w:r>
        <w:br/>
      </w:r>
      <w:r>
        <w:rPr>
          <w:rFonts w:ascii="Times New Roman"/>
          <w:b w:val="false"/>
          <w:i w:val="false"/>
          <w:color w:val="000000"/>
          <w:sz w:val="28"/>
        </w:rPr>
        <w:t>
</w:t>
      </w:r>
      <w:r>
        <w:rPr>
          <w:rFonts w:ascii="Times New Roman"/>
          <w:b w:val="false"/>
          <w:i w:val="false"/>
          <w:color w:val="000000"/>
          <w:sz w:val="28"/>
        </w:rPr>
        <w:t>
      460. Переворачивание стеблей лубяных культур на стлище - 2 разряд</w:t>
      </w:r>
      <w:r>
        <w:br/>
      </w:r>
      <w:r>
        <w:rPr>
          <w:rFonts w:ascii="Times New Roman"/>
          <w:b w:val="false"/>
          <w:i w:val="false"/>
          <w:color w:val="000000"/>
          <w:sz w:val="28"/>
        </w:rPr>
        <w:t>
</w:t>
      </w:r>
      <w:r>
        <w:rPr>
          <w:rFonts w:ascii="Times New Roman"/>
          <w:b w:val="false"/>
          <w:i w:val="false"/>
          <w:color w:val="000000"/>
          <w:sz w:val="28"/>
        </w:rPr>
        <w:t>
      461. Загрузка лубяных культур в водоемы и мочила, переворачивание в период вымочки и их выгрузка - 4 разряд</w:t>
      </w:r>
      <w:r>
        <w:br/>
      </w:r>
      <w:r>
        <w:rPr>
          <w:rFonts w:ascii="Times New Roman"/>
          <w:b w:val="false"/>
          <w:i w:val="false"/>
          <w:color w:val="000000"/>
          <w:sz w:val="28"/>
        </w:rPr>
        <w:t>
</w:t>
      </w:r>
      <w:r>
        <w:rPr>
          <w:rFonts w:ascii="Times New Roman"/>
          <w:b w:val="false"/>
          <w:i w:val="false"/>
          <w:color w:val="000000"/>
          <w:sz w:val="28"/>
        </w:rPr>
        <w:t>
      462. Выборка остатков осыпи лубяных культур из водоемов - 2 разряд</w:t>
      </w:r>
      <w:r>
        <w:br/>
      </w:r>
      <w:r>
        <w:rPr>
          <w:rFonts w:ascii="Times New Roman"/>
          <w:b w:val="false"/>
          <w:i w:val="false"/>
          <w:color w:val="000000"/>
          <w:sz w:val="28"/>
        </w:rPr>
        <w:t>
</w:t>
      </w:r>
      <w:r>
        <w:rPr>
          <w:rFonts w:ascii="Times New Roman"/>
          <w:b w:val="false"/>
          <w:i w:val="false"/>
          <w:color w:val="000000"/>
          <w:sz w:val="28"/>
        </w:rPr>
        <w:t>
      463. Загрузка и выгрузка тресты при сушке в ригах - 3 разряд</w:t>
      </w:r>
      <w:r>
        <w:br/>
      </w:r>
      <w:r>
        <w:rPr>
          <w:rFonts w:ascii="Times New Roman"/>
          <w:b w:val="false"/>
          <w:i w:val="false"/>
          <w:color w:val="000000"/>
          <w:sz w:val="28"/>
        </w:rPr>
        <w:t>
</w:t>
      </w:r>
      <w:r>
        <w:rPr>
          <w:rFonts w:ascii="Times New Roman"/>
          <w:b w:val="false"/>
          <w:i w:val="false"/>
          <w:color w:val="000000"/>
          <w:sz w:val="28"/>
        </w:rPr>
        <w:t>
      464. Уход за сушкой тресты - 3 разряд</w:t>
      </w:r>
      <w:r>
        <w:br/>
      </w:r>
      <w:r>
        <w:rPr>
          <w:rFonts w:ascii="Times New Roman"/>
          <w:b w:val="false"/>
          <w:i w:val="false"/>
          <w:color w:val="000000"/>
          <w:sz w:val="28"/>
        </w:rPr>
        <w:t>
</w:t>
      </w:r>
      <w:r>
        <w:rPr>
          <w:rFonts w:ascii="Times New Roman"/>
          <w:b w:val="false"/>
          <w:i w:val="false"/>
          <w:color w:val="000000"/>
          <w:sz w:val="28"/>
        </w:rPr>
        <w:t>
      465. Подтрепка волокна лубяных культур после машинной обработки - 3 разряд</w:t>
      </w:r>
      <w:r>
        <w:br/>
      </w:r>
      <w:r>
        <w:rPr>
          <w:rFonts w:ascii="Times New Roman"/>
          <w:b w:val="false"/>
          <w:i w:val="false"/>
          <w:color w:val="000000"/>
          <w:sz w:val="28"/>
        </w:rPr>
        <w:t>
</w:t>
      </w:r>
      <w:r>
        <w:rPr>
          <w:rFonts w:ascii="Times New Roman"/>
          <w:b w:val="false"/>
          <w:i w:val="false"/>
          <w:color w:val="000000"/>
          <w:sz w:val="28"/>
        </w:rPr>
        <w:t>
      466. Сортировка и подвязка длинного волокна лубяных культур - 3 разряд</w:t>
      </w:r>
      <w:r>
        <w:br/>
      </w:r>
      <w:r>
        <w:rPr>
          <w:rFonts w:ascii="Times New Roman"/>
          <w:b w:val="false"/>
          <w:i w:val="false"/>
          <w:color w:val="000000"/>
          <w:sz w:val="28"/>
        </w:rPr>
        <w:t>
</w:t>
      </w:r>
      <w:r>
        <w:rPr>
          <w:rFonts w:ascii="Times New Roman"/>
          <w:b w:val="false"/>
          <w:i w:val="false"/>
          <w:color w:val="000000"/>
          <w:sz w:val="28"/>
        </w:rPr>
        <w:t>
      467. Очистка тунга на тунгоуборочной машине - 2 разряд</w:t>
      </w:r>
    </w:p>
    <w:bookmarkEnd w:id="126"/>
    <w:bookmarkStart w:name="z1363" w:id="127"/>
    <w:p>
      <w:pPr>
        <w:spacing w:after="0"/>
        <w:ind w:left="0"/>
        <w:jc w:val="both"/>
      </w:pPr>
      <w:r>
        <w:rPr>
          <w:rFonts w:ascii="Times New Roman"/>
          <w:b w:val="false"/>
          <w:i w:val="false"/>
          <w:color w:val="000000"/>
          <w:sz w:val="28"/>
        </w:rPr>
        <w:t>
35. Табак и махорка</w:t>
      </w:r>
    </w:p>
    <w:bookmarkEnd w:id="127"/>
    <w:bookmarkStart w:name="z1364" w:id="128"/>
    <w:p>
      <w:pPr>
        <w:spacing w:after="0"/>
        <w:ind w:left="0"/>
        <w:jc w:val="both"/>
      </w:pPr>
      <w:r>
        <w:rPr>
          <w:rFonts w:ascii="Times New Roman"/>
          <w:b w:val="false"/>
          <w:i w:val="false"/>
          <w:color w:val="000000"/>
          <w:sz w:val="28"/>
        </w:rPr>
        <w:t>
Параграф 1. Табак и махорка</w:t>
      </w:r>
    </w:p>
    <w:bookmarkEnd w:id="128"/>
    <w:bookmarkStart w:name="z1365" w:id="129"/>
    <w:p>
      <w:pPr>
        <w:spacing w:after="0"/>
        <w:ind w:left="0"/>
        <w:jc w:val="both"/>
      </w:pPr>
      <w:r>
        <w:rPr>
          <w:rFonts w:ascii="Times New Roman"/>
          <w:b w:val="false"/>
          <w:i w:val="false"/>
          <w:color w:val="000000"/>
          <w:sz w:val="28"/>
        </w:rPr>
        <w:t>
      468. Уборка табака и махорки - 3 разряд</w:t>
      </w:r>
      <w:r>
        <w:br/>
      </w:r>
      <w:r>
        <w:rPr>
          <w:rFonts w:ascii="Times New Roman"/>
          <w:b w:val="false"/>
          <w:i w:val="false"/>
          <w:color w:val="000000"/>
          <w:sz w:val="28"/>
        </w:rPr>
        <w:t>
</w:t>
      </w:r>
      <w:r>
        <w:rPr>
          <w:rFonts w:ascii="Times New Roman"/>
          <w:b w:val="false"/>
          <w:i w:val="false"/>
          <w:color w:val="000000"/>
          <w:sz w:val="28"/>
        </w:rPr>
        <w:t>
      469. Томление листьев табака и махорки - 3 разряд</w:t>
      </w:r>
      <w:r>
        <w:br/>
      </w:r>
      <w:r>
        <w:rPr>
          <w:rFonts w:ascii="Times New Roman"/>
          <w:b w:val="false"/>
          <w:i w:val="false"/>
          <w:color w:val="000000"/>
          <w:sz w:val="28"/>
        </w:rPr>
        <w:t>
</w:t>
      </w:r>
      <w:r>
        <w:rPr>
          <w:rFonts w:ascii="Times New Roman"/>
          <w:b w:val="false"/>
          <w:i w:val="false"/>
          <w:color w:val="000000"/>
          <w:sz w:val="28"/>
        </w:rPr>
        <w:t>
      470. Укладка махорки в штабеля и перекладка штабелей - 2 разряд</w:t>
      </w:r>
      <w:r>
        <w:br/>
      </w:r>
      <w:r>
        <w:rPr>
          <w:rFonts w:ascii="Times New Roman"/>
          <w:b w:val="false"/>
          <w:i w:val="false"/>
          <w:color w:val="000000"/>
          <w:sz w:val="28"/>
        </w:rPr>
        <w:t>
</w:t>
      </w:r>
      <w:r>
        <w:rPr>
          <w:rFonts w:ascii="Times New Roman"/>
          <w:b w:val="false"/>
          <w:i w:val="false"/>
          <w:color w:val="000000"/>
          <w:sz w:val="28"/>
        </w:rPr>
        <w:t>
      471. Нанизывание листьев табака на шнуры, промывка листьев табака, нанизывание на шнуры - 2 разряд</w:t>
      </w:r>
      <w:r>
        <w:br/>
      </w:r>
      <w:r>
        <w:rPr>
          <w:rFonts w:ascii="Times New Roman"/>
          <w:b w:val="false"/>
          <w:i w:val="false"/>
          <w:color w:val="000000"/>
          <w:sz w:val="28"/>
        </w:rPr>
        <w:t>
</w:t>
      </w:r>
      <w:r>
        <w:rPr>
          <w:rFonts w:ascii="Times New Roman"/>
          <w:b w:val="false"/>
          <w:i w:val="false"/>
          <w:color w:val="000000"/>
          <w:sz w:val="28"/>
        </w:rPr>
        <w:t>
      472. Пластовка (разрезание) стеблей махорки - 3 разряд</w:t>
      </w:r>
      <w:r>
        <w:br/>
      </w:r>
      <w:r>
        <w:rPr>
          <w:rFonts w:ascii="Times New Roman"/>
          <w:b w:val="false"/>
          <w:i w:val="false"/>
          <w:color w:val="000000"/>
          <w:sz w:val="28"/>
        </w:rPr>
        <w:t>
</w:t>
      </w:r>
      <w:r>
        <w:rPr>
          <w:rFonts w:ascii="Times New Roman"/>
          <w:b w:val="false"/>
          <w:i w:val="false"/>
          <w:color w:val="000000"/>
          <w:sz w:val="28"/>
        </w:rPr>
        <w:t>
      473. Раскладывание листьев на транспорте при огневой сушке на сушильно-ферментационной установке - 2 разряд</w:t>
      </w:r>
      <w:r>
        <w:br/>
      </w:r>
      <w:r>
        <w:rPr>
          <w:rFonts w:ascii="Times New Roman"/>
          <w:b w:val="false"/>
          <w:i w:val="false"/>
          <w:color w:val="000000"/>
          <w:sz w:val="28"/>
        </w:rPr>
        <w:t>
</w:t>
      </w:r>
      <w:r>
        <w:rPr>
          <w:rFonts w:ascii="Times New Roman"/>
          <w:b w:val="false"/>
          <w:i w:val="false"/>
          <w:color w:val="000000"/>
          <w:sz w:val="28"/>
        </w:rPr>
        <w:t>
      474. Сушка табака в сушилках и увлажнение - 3 разряд</w:t>
      </w:r>
      <w:r>
        <w:br/>
      </w:r>
      <w:r>
        <w:rPr>
          <w:rFonts w:ascii="Times New Roman"/>
          <w:b w:val="false"/>
          <w:i w:val="false"/>
          <w:color w:val="000000"/>
          <w:sz w:val="28"/>
        </w:rPr>
        <w:t>
</w:t>
      </w:r>
      <w:r>
        <w:rPr>
          <w:rFonts w:ascii="Times New Roman"/>
          <w:b w:val="false"/>
          <w:i w:val="false"/>
          <w:color w:val="000000"/>
          <w:sz w:val="28"/>
        </w:rPr>
        <w:t>
      475. Перемещение в сарай и сушилки рам-вагонов с листьями табака - 2 разряд</w:t>
      </w:r>
      <w:r>
        <w:br/>
      </w:r>
      <w:r>
        <w:rPr>
          <w:rFonts w:ascii="Times New Roman"/>
          <w:b w:val="false"/>
          <w:i w:val="false"/>
          <w:color w:val="000000"/>
          <w:sz w:val="28"/>
        </w:rPr>
        <w:t>
</w:t>
      </w:r>
      <w:r>
        <w:rPr>
          <w:rFonts w:ascii="Times New Roman"/>
          <w:b w:val="false"/>
          <w:i w:val="false"/>
          <w:color w:val="000000"/>
          <w:sz w:val="28"/>
        </w:rPr>
        <w:t>
      476. Подвешивание целых растений табака в сушильном сарае - 2 разряд</w:t>
      </w:r>
      <w:r>
        <w:br/>
      </w:r>
      <w:r>
        <w:rPr>
          <w:rFonts w:ascii="Times New Roman"/>
          <w:b w:val="false"/>
          <w:i w:val="false"/>
          <w:color w:val="000000"/>
          <w:sz w:val="28"/>
        </w:rPr>
        <w:t>
</w:t>
      </w:r>
      <w:r>
        <w:rPr>
          <w:rFonts w:ascii="Times New Roman"/>
          <w:b w:val="false"/>
          <w:i w:val="false"/>
          <w:color w:val="000000"/>
          <w:sz w:val="28"/>
        </w:rPr>
        <w:t>
      477. Вязка гаванок и гирлянд табака и махорки, накалывание на глицы махорки, их подвешивание и снятие - 2 разряд</w:t>
      </w:r>
      <w:r>
        <w:br/>
      </w:r>
      <w:r>
        <w:rPr>
          <w:rFonts w:ascii="Times New Roman"/>
          <w:b w:val="false"/>
          <w:i w:val="false"/>
          <w:color w:val="000000"/>
          <w:sz w:val="28"/>
        </w:rPr>
        <w:t>
</w:t>
      </w:r>
      <w:r>
        <w:rPr>
          <w:rFonts w:ascii="Times New Roman"/>
          <w:b w:val="false"/>
          <w:i w:val="false"/>
          <w:color w:val="000000"/>
          <w:sz w:val="28"/>
        </w:rPr>
        <w:t>
      478. Снятие листьев со шнуров, отделение сухих листьев табака от стеблей - 2 разряд</w:t>
      </w:r>
      <w:r>
        <w:br/>
      </w:r>
      <w:r>
        <w:rPr>
          <w:rFonts w:ascii="Times New Roman"/>
          <w:b w:val="false"/>
          <w:i w:val="false"/>
          <w:color w:val="000000"/>
          <w:sz w:val="28"/>
        </w:rPr>
        <w:t>
</w:t>
      </w:r>
      <w:r>
        <w:rPr>
          <w:rFonts w:ascii="Times New Roman"/>
          <w:b w:val="false"/>
          <w:i w:val="false"/>
          <w:color w:val="000000"/>
          <w:sz w:val="28"/>
        </w:rPr>
        <w:t>
      479. Сортировка табака и махорки по товарным сортам - 3 разряд</w:t>
      </w:r>
      <w:r>
        <w:br/>
      </w:r>
      <w:r>
        <w:rPr>
          <w:rFonts w:ascii="Times New Roman"/>
          <w:b w:val="false"/>
          <w:i w:val="false"/>
          <w:color w:val="000000"/>
          <w:sz w:val="28"/>
        </w:rPr>
        <w:t>
</w:t>
      </w:r>
      <w:r>
        <w:rPr>
          <w:rFonts w:ascii="Times New Roman"/>
          <w:b w:val="false"/>
          <w:i w:val="false"/>
          <w:color w:val="000000"/>
          <w:sz w:val="28"/>
        </w:rPr>
        <w:t>
      480. Вязка рассортированной махорки в снопики - 2 разряд</w:t>
      </w:r>
      <w:r>
        <w:br/>
      </w:r>
      <w:r>
        <w:rPr>
          <w:rFonts w:ascii="Times New Roman"/>
          <w:b w:val="false"/>
          <w:i w:val="false"/>
          <w:color w:val="000000"/>
          <w:sz w:val="28"/>
        </w:rPr>
        <w:t>
</w:t>
      </w:r>
      <w:r>
        <w:rPr>
          <w:rFonts w:ascii="Times New Roman"/>
          <w:b w:val="false"/>
          <w:i w:val="false"/>
          <w:color w:val="000000"/>
          <w:sz w:val="28"/>
        </w:rPr>
        <w:t>
      481. Переборка и просев потерти табака - 3 разряд</w:t>
      </w:r>
      <w:r>
        <w:br/>
      </w:r>
      <w:r>
        <w:rPr>
          <w:rFonts w:ascii="Times New Roman"/>
          <w:b w:val="false"/>
          <w:i w:val="false"/>
          <w:color w:val="000000"/>
          <w:sz w:val="28"/>
        </w:rPr>
        <w:t>
</w:t>
      </w:r>
      <w:r>
        <w:rPr>
          <w:rFonts w:ascii="Times New Roman"/>
          <w:b w:val="false"/>
          <w:i w:val="false"/>
          <w:color w:val="000000"/>
          <w:sz w:val="28"/>
        </w:rPr>
        <w:t>
      482. Упаковка табака и махорки различными способами - 2 разряд</w:t>
      </w:r>
    </w:p>
    <w:bookmarkEnd w:id="129"/>
    <w:bookmarkStart w:name="z1380" w:id="130"/>
    <w:p>
      <w:pPr>
        <w:spacing w:after="0"/>
        <w:ind w:left="0"/>
        <w:jc w:val="both"/>
      </w:pPr>
      <w:r>
        <w:rPr>
          <w:rFonts w:ascii="Times New Roman"/>
          <w:b w:val="false"/>
          <w:i w:val="false"/>
          <w:color w:val="000000"/>
          <w:sz w:val="28"/>
        </w:rPr>
        <w:t>
36. Хмель</w:t>
      </w:r>
    </w:p>
    <w:bookmarkEnd w:id="130"/>
    <w:bookmarkStart w:name="z1381" w:id="131"/>
    <w:p>
      <w:pPr>
        <w:spacing w:after="0"/>
        <w:ind w:left="0"/>
        <w:jc w:val="both"/>
      </w:pPr>
      <w:r>
        <w:rPr>
          <w:rFonts w:ascii="Times New Roman"/>
          <w:b w:val="false"/>
          <w:i w:val="false"/>
          <w:color w:val="000000"/>
          <w:sz w:val="28"/>
        </w:rPr>
        <w:t>
Параграф 1. Хмель</w:t>
      </w:r>
    </w:p>
    <w:bookmarkEnd w:id="131"/>
    <w:bookmarkStart w:name="z1382" w:id="132"/>
    <w:p>
      <w:pPr>
        <w:spacing w:after="0"/>
        <w:ind w:left="0"/>
        <w:jc w:val="both"/>
      </w:pPr>
      <w:r>
        <w:rPr>
          <w:rFonts w:ascii="Times New Roman"/>
          <w:b w:val="false"/>
          <w:i w:val="false"/>
          <w:color w:val="000000"/>
          <w:sz w:val="28"/>
        </w:rPr>
        <w:t>
      483. Открытие и обрезка главных корневищ - 4 разряд</w:t>
      </w:r>
      <w:r>
        <w:br/>
      </w:r>
      <w:r>
        <w:rPr>
          <w:rFonts w:ascii="Times New Roman"/>
          <w:b w:val="false"/>
          <w:i w:val="false"/>
          <w:color w:val="000000"/>
          <w:sz w:val="28"/>
        </w:rPr>
        <w:t>
</w:t>
      </w:r>
      <w:r>
        <w:rPr>
          <w:rFonts w:ascii="Times New Roman"/>
          <w:b w:val="false"/>
          <w:i w:val="false"/>
          <w:color w:val="000000"/>
          <w:sz w:val="28"/>
        </w:rPr>
        <w:t>
      484. Рамовка хмеля с открытием и закрытием маток, окучиванием и выносом отходов - 4 разряд</w:t>
      </w:r>
      <w:r>
        <w:br/>
      </w:r>
      <w:r>
        <w:rPr>
          <w:rFonts w:ascii="Times New Roman"/>
          <w:b w:val="false"/>
          <w:i w:val="false"/>
          <w:color w:val="000000"/>
          <w:sz w:val="28"/>
        </w:rPr>
        <w:t>
</w:t>
      </w:r>
      <w:r>
        <w:rPr>
          <w:rFonts w:ascii="Times New Roman"/>
          <w:b w:val="false"/>
          <w:i w:val="false"/>
          <w:color w:val="000000"/>
          <w:sz w:val="28"/>
        </w:rPr>
        <w:t>
      485. Навешивание поддержек, заводка стеблей на поддержки - 3 разряд</w:t>
      </w:r>
      <w:r>
        <w:br/>
      </w:r>
      <w:r>
        <w:rPr>
          <w:rFonts w:ascii="Times New Roman"/>
          <w:b w:val="false"/>
          <w:i w:val="false"/>
          <w:color w:val="000000"/>
          <w:sz w:val="28"/>
        </w:rPr>
        <w:t>
</w:t>
      </w:r>
      <w:r>
        <w:rPr>
          <w:rFonts w:ascii="Times New Roman"/>
          <w:b w:val="false"/>
          <w:i w:val="false"/>
          <w:color w:val="000000"/>
          <w:sz w:val="28"/>
        </w:rPr>
        <w:t>
      486.Съем стеблей со шпалеры и общипывание шишек хмеля - 3 разряд</w:t>
      </w:r>
      <w:r>
        <w:br/>
      </w:r>
      <w:r>
        <w:rPr>
          <w:rFonts w:ascii="Times New Roman"/>
          <w:b w:val="false"/>
          <w:i w:val="false"/>
          <w:color w:val="000000"/>
          <w:sz w:val="28"/>
        </w:rPr>
        <w:t>
</w:t>
      </w:r>
      <w:r>
        <w:rPr>
          <w:rFonts w:ascii="Times New Roman"/>
          <w:b w:val="false"/>
          <w:i w:val="false"/>
          <w:color w:val="000000"/>
          <w:sz w:val="28"/>
        </w:rPr>
        <w:t>
      487.Срезка стеблей хмеля, освобождение и сматывание подвесной проволоки в мотки - 3 разряд</w:t>
      </w:r>
      <w:r>
        <w:br/>
      </w:r>
      <w:r>
        <w:rPr>
          <w:rFonts w:ascii="Times New Roman"/>
          <w:b w:val="false"/>
          <w:i w:val="false"/>
          <w:color w:val="000000"/>
          <w:sz w:val="28"/>
        </w:rPr>
        <w:t>
</w:t>
      </w:r>
      <w:r>
        <w:rPr>
          <w:rFonts w:ascii="Times New Roman"/>
          <w:b w:val="false"/>
          <w:i w:val="false"/>
          <w:color w:val="000000"/>
          <w:sz w:val="28"/>
        </w:rPr>
        <w:t>
      488. Сушка и окуривание хмеля сернистым ангидридом (сульфитация) - 4 разряд</w:t>
      </w:r>
      <w:r>
        <w:br/>
      </w:r>
      <w:r>
        <w:rPr>
          <w:rFonts w:ascii="Times New Roman"/>
          <w:b w:val="false"/>
          <w:i w:val="false"/>
          <w:color w:val="000000"/>
          <w:sz w:val="28"/>
        </w:rPr>
        <w:t>
</w:t>
      </w:r>
      <w:r>
        <w:rPr>
          <w:rFonts w:ascii="Times New Roman"/>
          <w:b w:val="false"/>
          <w:i w:val="false"/>
          <w:color w:val="000000"/>
          <w:sz w:val="28"/>
        </w:rPr>
        <w:t>
      489. Прессование и упаковка хмеля легкими прессами - 3 разряд</w:t>
      </w:r>
    </w:p>
    <w:bookmarkEnd w:id="132"/>
    <w:bookmarkStart w:name="z1389" w:id="133"/>
    <w:p>
      <w:pPr>
        <w:spacing w:after="0"/>
        <w:ind w:left="0"/>
        <w:jc w:val="both"/>
      </w:pPr>
      <w:r>
        <w:rPr>
          <w:rFonts w:ascii="Times New Roman"/>
          <w:b w:val="false"/>
          <w:i w:val="false"/>
          <w:color w:val="000000"/>
          <w:sz w:val="28"/>
        </w:rPr>
        <w:t>
37. Силосные культуры</w:t>
      </w:r>
    </w:p>
    <w:bookmarkEnd w:id="133"/>
    <w:bookmarkStart w:name="z1390" w:id="134"/>
    <w:p>
      <w:pPr>
        <w:spacing w:after="0"/>
        <w:ind w:left="0"/>
        <w:jc w:val="both"/>
      </w:pPr>
      <w:r>
        <w:rPr>
          <w:rFonts w:ascii="Times New Roman"/>
          <w:b w:val="false"/>
          <w:i w:val="false"/>
          <w:color w:val="000000"/>
          <w:sz w:val="28"/>
        </w:rPr>
        <w:t>
Параграф 1. Силосные культуры</w:t>
      </w:r>
    </w:p>
    <w:bookmarkEnd w:id="134"/>
    <w:bookmarkStart w:name="z1391" w:id="135"/>
    <w:p>
      <w:pPr>
        <w:spacing w:after="0"/>
        <w:ind w:left="0"/>
        <w:jc w:val="both"/>
      </w:pPr>
      <w:r>
        <w:rPr>
          <w:rFonts w:ascii="Times New Roman"/>
          <w:b w:val="false"/>
          <w:i w:val="false"/>
          <w:color w:val="000000"/>
          <w:sz w:val="28"/>
        </w:rPr>
        <w:t>
      490. Ручная вырубка стеблей кукурузы и других культур на силос - 3 разряд</w:t>
      </w:r>
      <w:r>
        <w:br/>
      </w:r>
      <w:r>
        <w:rPr>
          <w:rFonts w:ascii="Times New Roman"/>
          <w:b w:val="false"/>
          <w:i w:val="false"/>
          <w:color w:val="000000"/>
          <w:sz w:val="28"/>
        </w:rPr>
        <w:t>
</w:t>
      </w:r>
      <w:r>
        <w:rPr>
          <w:rFonts w:ascii="Times New Roman"/>
          <w:b w:val="false"/>
          <w:i w:val="false"/>
          <w:color w:val="000000"/>
          <w:sz w:val="28"/>
        </w:rPr>
        <w:t>
      491. Переноска или подноска травы, ботвы силосной массы - 2 разряд</w:t>
      </w:r>
      <w:r>
        <w:br/>
      </w:r>
      <w:r>
        <w:rPr>
          <w:rFonts w:ascii="Times New Roman"/>
          <w:b w:val="false"/>
          <w:i w:val="false"/>
          <w:color w:val="000000"/>
          <w:sz w:val="28"/>
        </w:rPr>
        <w:t>
</w:t>
      </w:r>
      <w:r>
        <w:rPr>
          <w:rFonts w:ascii="Times New Roman"/>
          <w:b w:val="false"/>
          <w:i w:val="false"/>
          <w:color w:val="000000"/>
          <w:sz w:val="28"/>
        </w:rPr>
        <w:t>
      492. Ручная резка и погрузка силоса - 3 разряд</w:t>
      </w:r>
      <w:r>
        <w:br/>
      </w:r>
      <w:r>
        <w:rPr>
          <w:rFonts w:ascii="Times New Roman"/>
          <w:b w:val="false"/>
          <w:i w:val="false"/>
          <w:color w:val="000000"/>
          <w:sz w:val="28"/>
        </w:rPr>
        <w:t>
</w:t>
      </w:r>
      <w:r>
        <w:rPr>
          <w:rFonts w:ascii="Times New Roman"/>
          <w:b w:val="false"/>
          <w:i w:val="false"/>
          <w:color w:val="000000"/>
          <w:sz w:val="28"/>
        </w:rPr>
        <w:t>
      493. Подача силосной массы в силосорезки и другие машины - 3 разряд</w:t>
      </w:r>
      <w:r>
        <w:br/>
      </w:r>
      <w:r>
        <w:rPr>
          <w:rFonts w:ascii="Times New Roman"/>
          <w:b w:val="false"/>
          <w:i w:val="false"/>
          <w:color w:val="000000"/>
          <w:sz w:val="28"/>
        </w:rPr>
        <w:t>
</w:t>
      </w:r>
      <w:r>
        <w:rPr>
          <w:rFonts w:ascii="Times New Roman"/>
          <w:b w:val="false"/>
          <w:i w:val="false"/>
          <w:color w:val="000000"/>
          <w:sz w:val="28"/>
        </w:rPr>
        <w:t>
      494. Закладка силоса с применением органических кислот - 4 разряд</w:t>
      </w:r>
    </w:p>
    <w:bookmarkEnd w:id="135"/>
    <w:bookmarkStart w:name="z1396" w:id="136"/>
    <w:p>
      <w:pPr>
        <w:spacing w:after="0"/>
        <w:ind w:left="0"/>
        <w:jc w:val="left"/>
      </w:pPr>
      <w:r>
        <w:rPr>
          <w:rFonts w:ascii="Times New Roman"/>
          <w:b/>
          <w:i w:val="false"/>
          <w:color w:val="000000"/>
        </w:rPr>
        <w:t xml:space="preserve"> 
Раздел 10. Работы в Овощеводстве</w:t>
      </w:r>
      <w:r>
        <w:br/>
      </w:r>
      <w:r>
        <w:rPr>
          <w:rFonts w:ascii="Times New Roman"/>
          <w:b/>
          <w:i w:val="false"/>
          <w:color w:val="000000"/>
        </w:rPr>
        <w:t>
(закрытый грунт)</w:t>
      </w:r>
    </w:p>
    <w:bookmarkEnd w:id="136"/>
    <w:bookmarkStart w:name="z1398" w:id="137"/>
    <w:p>
      <w:pPr>
        <w:spacing w:after="0"/>
        <w:ind w:left="0"/>
        <w:jc w:val="both"/>
      </w:pPr>
      <w:r>
        <w:rPr>
          <w:rFonts w:ascii="Times New Roman"/>
          <w:b w:val="false"/>
          <w:i w:val="false"/>
          <w:color w:val="000000"/>
          <w:sz w:val="28"/>
        </w:rPr>
        <w:t>
38. Парники и теплицы</w:t>
      </w:r>
    </w:p>
    <w:bookmarkEnd w:id="137"/>
    <w:bookmarkStart w:name="z1399" w:id="138"/>
    <w:p>
      <w:pPr>
        <w:spacing w:after="0"/>
        <w:ind w:left="0"/>
        <w:jc w:val="both"/>
      </w:pPr>
      <w:r>
        <w:rPr>
          <w:rFonts w:ascii="Times New Roman"/>
          <w:b w:val="false"/>
          <w:i w:val="false"/>
          <w:color w:val="000000"/>
          <w:sz w:val="28"/>
        </w:rPr>
        <w:t>
Параграф 1. Парники и теплицы</w:t>
      </w:r>
    </w:p>
    <w:bookmarkEnd w:id="138"/>
    <w:bookmarkStart w:name="z1400" w:id="139"/>
    <w:p>
      <w:pPr>
        <w:spacing w:after="0"/>
        <w:ind w:left="0"/>
        <w:jc w:val="both"/>
      </w:pPr>
      <w:r>
        <w:rPr>
          <w:rFonts w:ascii="Times New Roman"/>
          <w:b w:val="false"/>
          <w:i w:val="false"/>
          <w:color w:val="000000"/>
          <w:sz w:val="28"/>
        </w:rPr>
        <w:t>
      495. Установка и сборка парниковых каркасов - 3 разряд</w:t>
      </w:r>
      <w:r>
        <w:br/>
      </w:r>
      <w:r>
        <w:rPr>
          <w:rFonts w:ascii="Times New Roman"/>
          <w:b w:val="false"/>
          <w:i w:val="false"/>
          <w:color w:val="000000"/>
          <w:sz w:val="28"/>
        </w:rPr>
        <w:t>
</w:t>
      </w:r>
      <w:r>
        <w:rPr>
          <w:rFonts w:ascii="Times New Roman"/>
          <w:b w:val="false"/>
          <w:i w:val="false"/>
          <w:color w:val="000000"/>
          <w:sz w:val="28"/>
        </w:rPr>
        <w:t>
      496. Монтаж и демонтаж пленочных теплиц из рам - 4 разряд</w:t>
      </w:r>
      <w:r>
        <w:br/>
      </w:r>
      <w:r>
        <w:rPr>
          <w:rFonts w:ascii="Times New Roman"/>
          <w:b w:val="false"/>
          <w:i w:val="false"/>
          <w:color w:val="000000"/>
          <w:sz w:val="28"/>
        </w:rPr>
        <w:t>
</w:t>
      </w:r>
      <w:r>
        <w:rPr>
          <w:rFonts w:ascii="Times New Roman"/>
          <w:b w:val="false"/>
          <w:i w:val="false"/>
          <w:color w:val="000000"/>
          <w:sz w:val="28"/>
        </w:rPr>
        <w:t>
      497. Ремонт парниковых парубней и рам - 3 разряд</w:t>
      </w:r>
      <w:r>
        <w:br/>
      </w:r>
      <w:r>
        <w:rPr>
          <w:rFonts w:ascii="Times New Roman"/>
          <w:b w:val="false"/>
          <w:i w:val="false"/>
          <w:color w:val="000000"/>
          <w:sz w:val="28"/>
        </w:rPr>
        <w:t>
</w:t>
      </w:r>
      <w:r>
        <w:rPr>
          <w:rFonts w:ascii="Times New Roman"/>
          <w:b w:val="false"/>
          <w:i w:val="false"/>
          <w:color w:val="000000"/>
          <w:sz w:val="28"/>
        </w:rPr>
        <w:t>
      498. Очистка каркасов пленочных теплиц и других покрытий от старой пленки - 1 разряд</w:t>
      </w:r>
      <w:r>
        <w:br/>
      </w:r>
      <w:r>
        <w:rPr>
          <w:rFonts w:ascii="Times New Roman"/>
          <w:b w:val="false"/>
          <w:i w:val="false"/>
          <w:color w:val="000000"/>
          <w:sz w:val="28"/>
        </w:rPr>
        <w:t>
</w:t>
      </w:r>
      <w:r>
        <w:rPr>
          <w:rFonts w:ascii="Times New Roman"/>
          <w:b w:val="false"/>
          <w:i w:val="false"/>
          <w:color w:val="000000"/>
          <w:sz w:val="28"/>
        </w:rPr>
        <w:t>
      499. Подбор и сворачивание старой пленки в рулон со связкой - 2 разряд</w:t>
      </w:r>
      <w:r>
        <w:br/>
      </w:r>
      <w:r>
        <w:rPr>
          <w:rFonts w:ascii="Times New Roman"/>
          <w:b w:val="false"/>
          <w:i w:val="false"/>
          <w:color w:val="000000"/>
          <w:sz w:val="28"/>
        </w:rPr>
        <w:t>
</w:t>
      </w:r>
      <w:r>
        <w:rPr>
          <w:rFonts w:ascii="Times New Roman"/>
          <w:b w:val="false"/>
          <w:i w:val="false"/>
          <w:color w:val="000000"/>
          <w:sz w:val="28"/>
        </w:rPr>
        <w:t>
      500. Снятие пленки с пропаренного грунта - 2 разряд</w:t>
      </w:r>
      <w:r>
        <w:br/>
      </w:r>
      <w:r>
        <w:rPr>
          <w:rFonts w:ascii="Times New Roman"/>
          <w:b w:val="false"/>
          <w:i w:val="false"/>
          <w:color w:val="000000"/>
          <w:sz w:val="28"/>
        </w:rPr>
        <w:t>
</w:t>
      </w:r>
      <w:r>
        <w:rPr>
          <w:rFonts w:ascii="Times New Roman"/>
          <w:b w:val="false"/>
          <w:i w:val="false"/>
          <w:color w:val="000000"/>
          <w:sz w:val="28"/>
        </w:rPr>
        <w:t>
      501. Натягивание синтетической пленки на рамы, каркасы, снятие и натягивание проволоки в теплицах - 3 разряд</w:t>
      </w:r>
      <w:r>
        <w:br/>
      </w:r>
      <w:r>
        <w:rPr>
          <w:rFonts w:ascii="Times New Roman"/>
          <w:b w:val="false"/>
          <w:i w:val="false"/>
          <w:color w:val="000000"/>
          <w:sz w:val="28"/>
        </w:rPr>
        <w:t>
</w:t>
      </w:r>
      <w:r>
        <w:rPr>
          <w:rFonts w:ascii="Times New Roman"/>
          <w:b w:val="false"/>
          <w:i w:val="false"/>
          <w:color w:val="000000"/>
          <w:sz w:val="28"/>
        </w:rPr>
        <w:t>
      502. Побелка остекленной кровли теплиц - 2 разряд</w:t>
      </w:r>
      <w:r>
        <w:br/>
      </w:r>
      <w:r>
        <w:rPr>
          <w:rFonts w:ascii="Times New Roman"/>
          <w:b w:val="false"/>
          <w:i w:val="false"/>
          <w:color w:val="000000"/>
          <w:sz w:val="28"/>
        </w:rPr>
        <w:t>
</w:t>
      </w:r>
      <w:r>
        <w:rPr>
          <w:rFonts w:ascii="Times New Roman"/>
          <w:b w:val="false"/>
          <w:i w:val="false"/>
          <w:color w:val="000000"/>
          <w:sz w:val="28"/>
        </w:rPr>
        <w:t>
      503. Очистка парников и теплиц от снега, льда, перегноя и земли - 3 разряд</w:t>
      </w:r>
      <w:r>
        <w:br/>
      </w:r>
      <w:r>
        <w:rPr>
          <w:rFonts w:ascii="Times New Roman"/>
          <w:b w:val="false"/>
          <w:i w:val="false"/>
          <w:color w:val="000000"/>
          <w:sz w:val="28"/>
        </w:rPr>
        <w:t>
</w:t>
      </w:r>
      <w:r>
        <w:rPr>
          <w:rFonts w:ascii="Times New Roman"/>
          <w:b w:val="false"/>
          <w:i w:val="false"/>
          <w:color w:val="000000"/>
          <w:sz w:val="28"/>
        </w:rPr>
        <w:t>
      504. Заготовка, укладка в штабеля и перелопачивание дерновой земли - 3 разряд</w:t>
      </w:r>
      <w:r>
        <w:br/>
      </w:r>
      <w:r>
        <w:rPr>
          <w:rFonts w:ascii="Times New Roman"/>
          <w:b w:val="false"/>
          <w:i w:val="false"/>
          <w:color w:val="000000"/>
          <w:sz w:val="28"/>
        </w:rPr>
        <w:t>
</w:t>
      </w:r>
      <w:r>
        <w:rPr>
          <w:rFonts w:ascii="Times New Roman"/>
          <w:b w:val="false"/>
          <w:i w:val="false"/>
          <w:color w:val="000000"/>
          <w:sz w:val="28"/>
        </w:rPr>
        <w:t>
      505. Резка соломенных тюков для утепленного грунта на циркулярной пиле - 3 разряд</w:t>
      </w:r>
      <w:r>
        <w:br/>
      </w:r>
      <w:r>
        <w:rPr>
          <w:rFonts w:ascii="Times New Roman"/>
          <w:b w:val="false"/>
          <w:i w:val="false"/>
          <w:color w:val="000000"/>
          <w:sz w:val="28"/>
        </w:rPr>
        <w:t>
</w:t>
      </w:r>
      <w:r>
        <w:rPr>
          <w:rFonts w:ascii="Times New Roman"/>
          <w:b w:val="false"/>
          <w:i w:val="false"/>
          <w:color w:val="000000"/>
          <w:sz w:val="28"/>
        </w:rPr>
        <w:t>
      506. Просеивание дерновой земли с укрытием навоза на зиму - 3 разряд</w:t>
      </w:r>
      <w:r>
        <w:br/>
      </w:r>
      <w:r>
        <w:rPr>
          <w:rFonts w:ascii="Times New Roman"/>
          <w:b w:val="false"/>
          <w:i w:val="false"/>
          <w:color w:val="000000"/>
          <w:sz w:val="28"/>
        </w:rPr>
        <w:t>
</w:t>
      </w:r>
      <w:r>
        <w:rPr>
          <w:rFonts w:ascii="Times New Roman"/>
          <w:b w:val="false"/>
          <w:i w:val="false"/>
          <w:color w:val="000000"/>
          <w:sz w:val="28"/>
        </w:rPr>
        <w:t>
      507. Набивка парников биотопливом - 3 разряд</w:t>
      </w:r>
      <w:r>
        <w:br/>
      </w:r>
      <w:r>
        <w:rPr>
          <w:rFonts w:ascii="Times New Roman"/>
          <w:b w:val="false"/>
          <w:i w:val="false"/>
          <w:color w:val="000000"/>
          <w:sz w:val="28"/>
        </w:rPr>
        <w:t>
</w:t>
      </w:r>
      <w:r>
        <w:rPr>
          <w:rFonts w:ascii="Times New Roman"/>
          <w:b w:val="false"/>
          <w:i w:val="false"/>
          <w:color w:val="000000"/>
          <w:sz w:val="28"/>
        </w:rPr>
        <w:t>
      508. Укладка торфоплит на гряды - 3 разряд</w:t>
      </w:r>
      <w:r>
        <w:br/>
      </w:r>
      <w:r>
        <w:rPr>
          <w:rFonts w:ascii="Times New Roman"/>
          <w:b w:val="false"/>
          <w:i w:val="false"/>
          <w:color w:val="000000"/>
          <w:sz w:val="28"/>
        </w:rPr>
        <w:t>
</w:t>
      </w:r>
      <w:r>
        <w:rPr>
          <w:rFonts w:ascii="Times New Roman"/>
          <w:b w:val="false"/>
          <w:i w:val="false"/>
          <w:color w:val="000000"/>
          <w:sz w:val="28"/>
        </w:rPr>
        <w:t>
      509. Промывание стеллажей горячей водой - 1 разряд</w:t>
      </w:r>
      <w:r>
        <w:br/>
      </w:r>
      <w:r>
        <w:rPr>
          <w:rFonts w:ascii="Times New Roman"/>
          <w:b w:val="false"/>
          <w:i w:val="false"/>
          <w:color w:val="000000"/>
          <w:sz w:val="28"/>
        </w:rPr>
        <w:t>
</w:t>
      </w:r>
      <w:r>
        <w:rPr>
          <w:rFonts w:ascii="Times New Roman"/>
          <w:b w:val="false"/>
          <w:i w:val="false"/>
          <w:color w:val="000000"/>
          <w:sz w:val="28"/>
        </w:rPr>
        <w:t>
      510. Стерилизация грунтов паром - 3 разряд</w:t>
      </w:r>
      <w:r>
        <w:br/>
      </w:r>
      <w:r>
        <w:rPr>
          <w:rFonts w:ascii="Times New Roman"/>
          <w:b w:val="false"/>
          <w:i w:val="false"/>
          <w:color w:val="000000"/>
          <w:sz w:val="28"/>
        </w:rPr>
        <w:t>
</w:t>
      </w:r>
      <w:r>
        <w:rPr>
          <w:rFonts w:ascii="Times New Roman"/>
          <w:b w:val="false"/>
          <w:i w:val="false"/>
          <w:color w:val="000000"/>
          <w:sz w:val="28"/>
        </w:rPr>
        <w:t>
      511. Промывание и зафосфачивание субстрата и удаление корней - 2 разряд</w:t>
      </w:r>
      <w:r>
        <w:br/>
      </w:r>
      <w:r>
        <w:rPr>
          <w:rFonts w:ascii="Times New Roman"/>
          <w:b w:val="false"/>
          <w:i w:val="false"/>
          <w:color w:val="000000"/>
          <w:sz w:val="28"/>
        </w:rPr>
        <w:t>
</w:t>
      </w:r>
      <w:r>
        <w:rPr>
          <w:rFonts w:ascii="Times New Roman"/>
          <w:b w:val="false"/>
          <w:i w:val="false"/>
          <w:color w:val="000000"/>
          <w:sz w:val="28"/>
        </w:rPr>
        <w:t>
      512. Промывка керамзита с переброской его со стеллажа на стеллаж - 3 разряд</w:t>
      </w:r>
      <w:r>
        <w:br/>
      </w:r>
      <w:r>
        <w:rPr>
          <w:rFonts w:ascii="Times New Roman"/>
          <w:b w:val="false"/>
          <w:i w:val="false"/>
          <w:color w:val="000000"/>
          <w:sz w:val="28"/>
        </w:rPr>
        <w:t>
</w:t>
      </w:r>
      <w:r>
        <w:rPr>
          <w:rFonts w:ascii="Times New Roman"/>
          <w:b w:val="false"/>
          <w:i w:val="false"/>
          <w:color w:val="000000"/>
          <w:sz w:val="28"/>
        </w:rPr>
        <w:t>
      513. Выборка мусора из керамзита - 2 разряд</w:t>
      </w:r>
      <w:r>
        <w:br/>
      </w:r>
      <w:r>
        <w:rPr>
          <w:rFonts w:ascii="Times New Roman"/>
          <w:b w:val="false"/>
          <w:i w:val="false"/>
          <w:color w:val="000000"/>
          <w:sz w:val="28"/>
        </w:rPr>
        <w:t>
</w:t>
      </w:r>
      <w:r>
        <w:rPr>
          <w:rFonts w:ascii="Times New Roman"/>
          <w:b w:val="false"/>
          <w:i w:val="false"/>
          <w:color w:val="000000"/>
          <w:sz w:val="28"/>
        </w:rPr>
        <w:t>
      514. Засыпка парников землей и перегноем, подготовка, сортировка и загрузка субстрата на стеллажи теплиц - 3 разряд</w:t>
      </w:r>
      <w:r>
        <w:br/>
      </w:r>
      <w:r>
        <w:rPr>
          <w:rFonts w:ascii="Times New Roman"/>
          <w:b w:val="false"/>
          <w:i w:val="false"/>
          <w:color w:val="000000"/>
          <w:sz w:val="28"/>
        </w:rPr>
        <w:t>
</w:t>
      </w:r>
      <w:r>
        <w:rPr>
          <w:rFonts w:ascii="Times New Roman"/>
          <w:b w:val="false"/>
          <w:i w:val="false"/>
          <w:color w:val="000000"/>
          <w:sz w:val="28"/>
        </w:rPr>
        <w:t>
      515. Просеивание щебенки через грохот - 3 разряд</w:t>
      </w:r>
      <w:r>
        <w:br/>
      </w:r>
      <w:r>
        <w:rPr>
          <w:rFonts w:ascii="Times New Roman"/>
          <w:b w:val="false"/>
          <w:i w:val="false"/>
          <w:color w:val="000000"/>
          <w:sz w:val="28"/>
        </w:rPr>
        <w:t>
</w:t>
      </w:r>
      <w:r>
        <w:rPr>
          <w:rFonts w:ascii="Times New Roman"/>
          <w:b w:val="false"/>
          <w:i w:val="false"/>
          <w:color w:val="000000"/>
          <w:sz w:val="28"/>
        </w:rPr>
        <w:t>
      516. Подготовка питательных растворов, их проверка и корректировка - 4 разряд</w:t>
      </w:r>
      <w:r>
        <w:br/>
      </w:r>
      <w:r>
        <w:rPr>
          <w:rFonts w:ascii="Times New Roman"/>
          <w:b w:val="false"/>
          <w:i w:val="false"/>
          <w:color w:val="000000"/>
          <w:sz w:val="28"/>
        </w:rPr>
        <w:t>
</w:t>
      </w:r>
      <w:r>
        <w:rPr>
          <w:rFonts w:ascii="Times New Roman"/>
          <w:b w:val="false"/>
          <w:i w:val="false"/>
          <w:color w:val="000000"/>
          <w:sz w:val="28"/>
        </w:rPr>
        <w:t>
      517. Обслуживание машин и станков по изготовлению торфоперегнойных горшочков и питательньных кубиков с пикировкой рассады - 3 разряд</w:t>
      </w:r>
      <w:r>
        <w:br/>
      </w:r>
      <w:r>
        <w:rPr>
          <w:rFonts w:ascii="Times New Roman"/>
          <w:b w:val="false"/>
          <w:i w:val="false"/>
          <w:color w:val="000000"/>
          <w:sz w:val="28"/>
        </w:rPr>
        <w:t>
</w:t>
      </w:r>
      <w:r>
        <w:rPr>
          <w:rFonts w:ascii="Times New Roman"/>
          <w:b w:val="false"/>
          <w:i w:val="false"/>
          <w:color w:val="000000"/>
          <w:sz w:val="28"/>
        </w:rPr>
        <w:t>
      518. Изготовление торфоперегнойных горшочков вручную - 3 разряд</w:t>
      </w:r>
      <w:r>
        <w:br/>
      </w:r>
      <w:r>
        <w:rPr>
          <w:rFonts w:ascii="Times New Roman"/>
          <w:b w:val="false"/>
          <w:i w:val="false"/>
          <w:color w:val="000000"/>
          <w:sz w:val="28"/>
        </w:rPr>
        <w:t>
</w:t>
      </w:r>
      <w:r>
        <w:rPr>
          <w:rFonts w:ascii="Times New Roman"/>
          <w:b w:val="false"/>
          <w:i w:val="false"/>
          <w:color w:val="000000"/>
          <w:sz w:val="28"/>
        </w:rPr>
        <w:t>
      519. Перенос и установка торфоперегнойных и гончарных горшочков - 2 разряд</w:t>
      </w:r>
      <w:r>
        <w:br/>
      </w:r>
      <w:r>
        <w:rPr>
          <w:rFonts w:ascii="Times New Roman"/>
          <w:b w:val="false"/>
          <w:i w:val="false"/>
          <w:color w:val="000000"/>
          <w:sz w:val="28"/>
        </w:rPr>
        <w:t>
</w:t>
      </w:r>
      <w:r>
        <w:rPr>
          <w:rFonts w:ascii="Times New Roman"/>
          <w:b w:val="false"/>
          <w:i w:val="false"/>
          <w:color w:val="000000"/>
          <w:sz w:val="28"/>
        </w:rPr>
        <w:t>
      520. Насыпка земли в пикировочные ящики и горшочки - 1 разряд</w:t>
      </w:r>
      <w:r>
        <w:br/>
      </w:r>
      <w:r>
        <w:rPr>
          <w:rFonts w:ascii="Times New Roman"/>
          <w:b w:val="false"/>
          <w:i w:val="false"/>
          <w:color w:val="000000"/>
          <w:sz w:val="28"/>
        </w:rPr>
        <w:t>
</w:t>
      </w:r>
      <w:r>
        <w:rPr>
          <w:rFonts w:ascii="Times New Roman"/>
          <w:b w:val="false"/>
          <w:i w:val="false"/>
          <w:color w:val="000000"/>
          <w:sz w:val="28"/>
        </w:rPr>
        <w:t>
      521. Уход за растениями (полив, прореживание, прополка, прищипка и другие работы) в парниках и теплицах - 4 разряд</w:t>
      </w:r>
      <w:r>
        <w:br/>
      </w:r>
      <w:r>
        <w:rPr>
          <w:rFonts w:ascii="Times New Roman"/>
          <w:b w:val="false"/>
          <w:i w:val="false"/>
          <w:color w:val="000000"/>
          <w:sz w:val="28"/>
        </w:rPr>
        <w:t>
</w:t>
      </w:r>
      <w:r>
        <w:rPr>
          <w:rFonts w:ascii="Times New Roman"/>
          <w:b w:val="false"/>
          <w:i w:val="false"/>
          <w:color w:val="000000"/>
          <w:sz w:val="28"/>
        </w:rPr>
        <w:t>
      522. Перекопка почвы (грунта) в теплицах - 3 разряд</w:t>
      </w:r>
      <w:r>
        <w:br/>
      </w:r>
      <w:r>
        <w:rPr>
          <w:rFonts w:ascii="Times New Roman"/>
          <w:b w:val="false"/>
          <w:i w:val="false"/>
          <w:color w:val="000000"/>
          <w:sz w:val="28"/>
        </w:rPr>
        <w:t>
</w:t>
      </w:r>
      <w:r>
        <w:rPr>
          <w:rFonts w:ascii="Times New Roman"/>
          <w:b w:val="false"/>
          <w:i w:val="false"/>
          <w:color w:val="000000"/>
          <w:sz w:val="28"/>
        </w:rPr>
        <w:t>
      523. Разравнивание почвы после перекопки - 2 разряд</w:t>
      </w:r>
      <w:r>
        <w:br/>
      </w:r>
      <w:r>
        <w:rPr>
          <w:rFonts w:ascii="Times New Roman"/>
          <w:b w:val="false"/>
          <w:i w:val="false"/>
          <w:color w:val="000000"/>
          <w:sz w:val="28"/>
        </w:rPr>
        <w:t>
</w:t>
      </w:r>
      <w:r>
        <w:rPr>
          <w:rFonts w:ascii="Times New Roman"/>
          <w:b w:val="false"/>
          <w:i w:val="false"/>
          <w:color w:val="000000"/>
          <w:sz w:val="28"/>
        </w:rPr>
        <w:t>
      524. Подноска на носилках навоза, перегноя, земли, удобрений, соломенных тюков - 3 разряд</w:t>
      </w:r>
      <w:r>
        <w:br/>
      </w:r>
      <w:r>
        <w:rPr>
          <w:rFonts w:ascii="Times New Roman"/>
          <w:b w:val="false"/>
          <w:i w:val="false"/>
          <w:color w:val="000000"/>
          <w:sz w:val="28"/>
        </w:rPr>
        <w:t>
</w:t>
      </w:r>
      <w:r>
        <w:rPr>
          <w:rFonts w:ascii="Times New Roman"/>
          <w:b w:val="false"/>
          <w:i w:val="false"/>
          <w:color w:val="000000"/>
          <w:sz w:val="28"/>
        </w:rPr>
        <w:t>
      525. Копка траншей и укладка соломенных тюков - 3 разряд</w:t>
      </w:r>
      <w:r>
        <w:br/>
      </w:r>
      <w:r>
        <w:rPr>
          <w:rFonts w:ascii="Times New Roman"/>
          <w:b w:val="false"/>
          <w:i w:val="false"/>
          <w:color w:val="000000"/>
          <w:sz w:val="28"/>
        </w:rPr>
        <w:t>
</w:t>
      </w:r>
      <w:r>
        <w:rPr>
          <w:rFonts w:ascii="Times New Roman"/>
          <w:b w:val="false"/>
          <w:i w:val="false"/>
          <w:color w:val="000000"/>
          <w:sz w:val="28"/>
        </w:rPr>
        <w:t>
      526. Маркировка почвы перед посевом (посадкой) - 2 разряд</w:t>
      </w:r>
      <w:r>
        <w:br/>
      </w:r>
      <w:r>
        <w:rPr>
          <w:rFonts w:ascii="Times New Roman"/>
          <w:b w:val="false"/>
          <w:i w:val="false"/>
          <w:color w:val="000000"/>
          <w:sz w:val="28"/>
        </w:rPr>
        <w:t>
</w:t>
      </w:r>
      <w:r>
        <w:rPr>
          <w:rFonts w:ascii="Times New Roman"/>
          <w:b w:val="false"/>
          <w:i w:val="false"/>
          <w:color w:val="000000"/>
          <w:sz w:val="28"/>
        </w:rPr>
        <w:t>
      527. Заготовка, подготовка посадочного материала сельдерея, петрушки и других культур - 2 разряд</w:t>
      </w:r>
      <w:r>
        <w:br/>
      </w:r>
      <w:r>
        <w:rPr>
          <w:rFonts w:ascii="Times New Roman"/>
          <w:b w:val="false"/>
          <w:i w:val="false"/>
          <w:color w:val="000000"/>
          <w:sz w:val="28"/>
        </w:rPr>
        <w:t>
</w:t>
      </w:r>
      <w:r>
        <w:rPr>
          <w:rFonts w:ascii="Times New Roman"/>
          <w:b w:val="false"/>
          <w:i w:val="false"/>
          <w:color w:val="000000"/>
          <w:sz w:val="28"/>
        </w:rPr>
        <w:t>
      528. Нарезка шпагата - 1 разряд</w:t>
      </w:r>
      <w:r>
        <w:br/>
      </w:r>
      <w:r>
        <w:rPr>
          <w:rFonts w:ascii="Times New Roman"/>
          <w:b w:val="false"/>
          <w:i w:val="false"/>
          <w:color w:val="000000"/>
          <w:sz w:val="28"/>
        </w:rPr>
        <w:t>
</w:t>
      </w:r>
      <w:r>
        <w:rPr>
          <w:rFonts w:ascii="Times New Roman"/>
          <w:b w:val="false"/>
          <w:i w:val="false"/>
          <w:color w:val="000000"/>
          <w:sz w:val="28"/>
        </w:rPr>
        <w:t>
      529. Подвязка шпагата, растений шпагатом, закручивание растений вокруг шпагата - 2 разряд</w:t>
      </w:r>
      <w:r>
        <w:br/>
      </w:r>
      <w:r>
        <w:rPr>
          <w:rFonts w:ascii="Times New Roman"/>
          <w:b w:val="false"/>
          <w:i w:val="false"/>
          <w:color w:val="000000"/>
          <w:sz w:val="28"/>
        </w:rPr>
        <w:t>
</w:t>
      </w:r>
      <w:r>
        <w:rPr>
          <w:rFonts w:ascii="Times New Roman"/>
          <w:b w:val="false"/>
          <w:i w:val="false"/>
          <w:color w:val="000000"/>
          <w:sz w:val="28"/>
        </w:rPr>
        <w:t>
      530. Формирование растений в теплицах с выноской отходов - 3 разряд</w:t>
      </w:r>
      <w:r>
        <w:br/>
      </w:r>
      <w:r>
        <w:rPr>
          <w:rFonts w:ascii="Times New Roman"/>
          <w:b w:val="false"/>
          <w:i w:val="false"/>
          <w:color w:val="000000"/>
          <w:sz w:val="28"/>
        </w:rPr>
        <w:t>
</w:t>
      </w:r>
      <w:r>
        <w:rPr>
          <w:rFonts w:ascii="Times New Roman"/>
          <w:b w:val="false"/>
          <w:i w:val="false"/>
          <w:color w:val="000000"/>
          <w:sz w:val="28"/>
        </w:rPr>
        <w:t>
      531. Подкапывание зеленного лука и других культур лопатой - 3 разряд</w:t>
      </w:r>
      <w:r>
        <w:br/>
      </w:r>
      <w:r>
        <w:rPr>
          <w:rFonts w:ascii="Times New Roman"/>
          <w:b w:val="false"/>
          <w:i w:val="false"/>
          <w:color w:val="000000"/>
          <w:sz w:val="28"/>
        </w:rPr>
        <w:t>
</w:t>
      </w:r>
      <w:r>
        <w:rPr>
          <w:rFonts w:ascii="Times New Roman"/>
          <w:b w:val="false"/>
          <w:i w:val="false"/>
          <w:color w:val="000000"/>
          <w:sz w:val="28"/>
        </w:rPr>
        <w:t>
      532. Обрезка, очистка, сортировка, затаривание овощей и другой продукции - 2 разряд</w:t>
      </w:r>
      <w:r>
        <w:br/>
      </w:r>
      <w:r>
        <w:rPr>
          <w:rFonts w:ascii="Times New Roman"/>
          <w:b w:val="false"/>
          <w:i w:val="false"/>
          <w:color w:val="000000"/>
          <w:sz w:val="28"/>
        </w:rPr>
        <w:t>
</w:t>
      </w:r>
      <w:r>
        <w:rPr>
          <w:rFonts w:ascii="Times New Roman"/>
          <w:b w:val="false"/>
          <w:i w:val="false"/>
          <w:color w:val="000000"/>
          <w:sz w:val="28"/>
        </w:rPr>
        <w:t>
      533. Сварка полиэтиленовой пленки электроутюгом, склеивание пленки паяльной лампой - 2 разряд</w:t>
      </w:r>
      <w:r>
        <w:br/>
      </w:r>
      <w:r>
        <w:rPr>
          <w:rFonts w:ascii="Times New Roman"/>
          <w:b w:val="false"/>
          <w:i w:val="false"/>
          <w:color w:val="000000"/>
          <w:sz w:val="28"/>
        </w:rPr>
        <w:t>
</w:t>
      </w:r>
      <w:r>
        <w:rPr>
          <w:rFonts w:ascii="Times New Roman"/>
          <w:b w:val="false"/>
          <w:i w:val="false"/>
          <w:color w:val="000000"/>
          <w:sz w:val="28"/>
        </w:rPr>
        <w:t>
      534. Склеивание пакетов для рассады - 2 разряд</w:t>
      </w:r>
      <w:r>
        <w:br/>
      </w:r>
      <w:r>
        <w:rPr>
          <w:rFonts w:ascii="Times New Roman"/>
          <w:b w:val="false"/>
          <w:i w:val="false"/>
          <w:color w:val="000000"/>
          <w:sz w:val="28"/>
        </w:rPr>
        <w:t>
</w:t>
      </w:r>
      <w:r>
        <w:rPr>
          <w:rFonts w:ascii="Times New Roman"/>
          <w:b w:val="false"/>
          <w:i w:val="false"/>
          <w:color w:val="000000"/>
          <w:sz w:val="28"/>
        </w:rPr>
        <w:t>
      535. Подделка дырок в пакетах - 1 разряд</w:t>
      </w:r>
      <w:r>
        <w:br/>
      </w:r>
      <w:r>
        <w:rPr>
          <w:rFonts w:ascii="Times New Roman"/>
          <w:b w:val="false"/>
          <w:i w:val="false"/>
          <w:color w:val="000000"/>
          <w:sz w:val="28"/>
        </w:rPr>
        <w:t>
</w:t>
      </w:r>
      <w:r>
        <w:rPr>
          <w:rFonts w:ascii="Times New Roman"/>
          <w:b w:val="false"/>
          <w:i w:val="false"/>
          <w:color w:val="000000"/>
          <w:sz w:val="28"/>
        </w:rPr>
        <w:t>
      536. Очистка шпалер, калачей от ржавчины - 2 разряд</w:t>
      </w:r>
      <w:r>
        <w:br/>
      </w:r>
      <w:r>
        <w:rPr>
          <w:rFonts w:ascii="Times New Roman"/>
          <w:b w:val="false"/>
          <w:i w:val="false"/>
          <w:color w:val="000000"/>
          <w:sz w:val="28"/>
        </w:rPr>
        <w:t>
</w:t>
      </w:r>
      <w:r>
        <w:rPr>
          <w:rFonts w:ascii="Times New Roman"/>
          <w:b w:val="false"/>
          <w:i w:val="false"/>
          <w:color w:val="000000"/>
          <w:sz w:val="28"/>
        </w:rPr>
        <w:t>
      537. Сортировка репчатого лука на сортировочной машине - 4 разряд</w:t>
      </w:r>
      <w:r>
        <w:br/>
      </w:r>
      <w:r>
        <w:rPr>
          <w:rFonts w:ascii="Times New Roman"/>
          <w:b w:val="false"/>
          <w:i w:val="false"/>
          <w:color w:val="000000"/>
          <w:sz w:val="28"/>
        </w:rPr>
        <w:t>
</w:t>
      </w:r>
      <w:r>
        <w:rPr>
          <w:rFonts w:ascii="Times New Roman"/>
          <w:b w:val="false"/>
          <w:i w:val="false"/>
          <w:color w:val="000000"/>
          <w:sz w:val="28"/>
        </w:rPr>
        <w:t>
      538. Пескование корня петрушки - 3 разряд</w:t>
      </w:r>
      <w:r>
        <w:br/>
      </w:r>
      <w:r>
        <w:rPr>
          <w:rFonts w:ascii="Times New Roman"/>
          <w:b w:val="false"/>
          <w:i w:val="false"/>
          <w:color w:val="000000"/>
          <w:sz w:val="28"/>
        </w:rPr>
        <w:t>
</w:t>
      </w:r>
      <w:r>
        <w:rPr>
          <w:rFonts w:ascii="Times New Roman"/>
          <w:b w:val="false"/>
          <w:i w:val="false"/>
          <w:color w:val="000000"/>
          <w:sz w:val="28"/>
        </w:rPr>
        <w:t>
      539. Подделка навозных гряд в теплицах для выращивания шампиньонов - 3 разряд</w:t>
      </w:r>
      <w:r>
        <w:br/>
      </w:r>
      <w:r>
        <w:rPr>
          <w:rFonts w:ascii="Times New Roman"/>
          <w:b w:val="false"/>
          <w:i w:val="false"/>
          <w:color w:val="000000"/>
          <w:sz w:val="28"/>
        </w:rPr>
        <w:t>
</w:t>
      </w:r>
      <w:r>
        <w:rPr>
          <w:rFonts w:ascii="Times New Roman"/>
          <w:b w:val="false"/>
          <w:i w:val="false"/>
          <w:color w:val="000000"/>
          <w:sz w:val="28"/>
        </w:rPr>
        <w:t>
      540. Посадка в грунт грибницы шампиньонов - 4 разряд</w:t>
      </w:r>
      <w:r>
        <w:br/>
      </w:r>
      <w:r>
        <w:rPr>
          <w:rFonts w:ascii="Times New Roman"/>
          <w:b w:val="false"/>
          <w:i w:val="false"/>
          <w:color w:val="000000"/>
          <w:sz w:val="28"/>
        </w:rPr>
        <w:t>
</w:t>
      </w:r>
      <w:r>
        <w:rPr>
          <w:rFonts w:ascii="Times New Roman"/>
          <w:b w:val="false"/>
          <w:i w:val="false"/>
          <w:color w:val="000000"/>
          <w:sz w:val="28"/>
        </w:rPr>
        <w:t>
      541. Сбор шампиньонов в теплицах - 3 разряд</w:t>
      </w:r>
      <w:r>
        <w:br/>
      </w:r>
      <w:r>
        <w:rPr>
          <w:rFonts w:ascii="Times New Roman"/>
          <w:b w:val="false"/>
          <w:i w:val="false"/>
          <w:color w:val="000000"/>
          <w:sz w:val="28"/>
        </w:rPr>
        <w:t>
</w:t>
      </w:r>
      <w:r>
        <w:rPr>
          <w:rFonts w:ascii="Times New Roman"/>
          <w:b w:val="false"/>
          <w:i w:val="false"/>
          <w:color w:val="000000"/>
          <w:sz w:val="28"/>
        </w:rPr>
        <w:t>
      542. Удаление растительных - 1 разряд</w:t>
      </w:r>
      <w:r>
        <w:br/>
      </w:r>
      <w:r>
        <w:rPr>
          <w:rFonts w:ascii="Times New Roman"/>
          <w:b w:val="false"/>
          <w:i w:val="false"/>
          <w:color w:val="000000"/>
          <w:sz w:val="28"/>
        </w:rPr>
        <w:t>
</w:t>
      </w:r>
      <w:r>
        <w:rPr>
          <w:rFonts w:ascii="Times New Roman"/>
          <w:b w:val="false"/>
          <w:i w:val="false"/>
          <w:color w:val="000000"/>
          <w:sz w:val="28"/>
        </w:rPr>
        <w:t>
      543. Пристановка, раскладка, подвешивание овощей для доращивания в парниках, подвалах и овощехранилищах остатков после уборки урожая в парниках и теплицах - 2 разряд</w:t>
      </w:r>
      <w:r>
        <w:br/>
      </w:r>
      <w:r>
        <w:rPr>
          <w:rFonts w:ascii="Times New Roman"/>
          <w:b w:val="false"/>
          <w:i w:val="false"/>
          <w:color w:val="000000"/>
          <w:sz w:val="28"/>
        </w:rPr>
        <w:t>
</w:t>
      </w:r>
      <w:r>
        <w:rPr>
          <w:rFonts w:ascii="Times New Roman"/>
          <w:b w:val="false"/>
          <w:i w:val="false"/>
          <w:color w:val="000000"/>
          <w:sz w:val="28"/>
        </w:rPr>
        <w:t>
      544. Укладка парниковых рам в штабеля - 2 разряд</w:t>
      </w:r>
      <w:r>
        <w:br/>
      </w:r>
      <w:r>
        <w:rPr>
          <w:rFonts w:ascii="Times New Roman"/>
          <w:b w:val="false"/>
          <w:i w:val="false"/>
          <w:color w:val="000000"/>
          <w:sz w:val="28"/>
        </w:rPr>
        <w:t>
</w:t>
      </w:r>
      <w:r>
        <w:rPr>
          <w:rFonts w:ascii="Times New Roman"/>
          <w:b w:val="false"/>
          <w:i w:val="false"/>
          <w:color w:val="000000"/>
          <w:sz w:val="28"/>
        </w:rPr>
        <w:t>
      545. Сбор, сушка и укладка матов на хранение - 2 разряд</w:t>
      </w:r>
    </w:p>
    <w:bookmarkEnd w:id="139"/>
    <w:bookmarkStart w:name="z1451" w:id="140"/>
    <w:p>
      <w:pPr>
        <w:spacing w:after="0"/>
        <w:ind w:left="0"/>
        <w:jc w:val="both"/>
      </w:pPr>
      <w:r>
        <w:rPr>
          <w:rFonts w:ascii="Times New Roman"/>
          <w:b w:val="false"/>
          <w:i w:val="false"/>
          <w:color w:val="000000"/>
          <w:sz w:val="28"/>
        </w:rPr>
        <w:t>
39. Тепличные комбинаты</w:t>
      </w:r>
    </w:p>
    <w:bookmarkEnd w:id="140"/>
    <w:bookmarkStart w:name="z1452" w:id="141"/>
    <w:p>
      <w:pPr>
        <w:spacing w:after="0"/>
        <w:ind w:left="0"/>
        <w:jc w:val="both"/>
      </w:pPr>
      <w:r>
        <w:rPr>
          <w:rFonts w:ascii="Times New Roman"/>
          <w:b w:val="false"/>
          <w:i w:val="false"/>
          <w:color w:val="000000"/>
          <w:sz w:val="28"/>
        </w:rPr>
        <w:t>
Параграф 1. Тепличные комбинаты</w:t>
      </w:r>
    </w:p>
    <w:bookmarkEnd w:id="141"/>
    <w:bookmarkStart w:name="z1453" w:id="142"/>
    <w:p>
      <w:pPr>
        <w:spacing w:after="0"/>
        <w:ind w:left="0"/>
        <w:jc w:val="both"/>
      </w:pPr>
      <w:r>
        <w:rPr>
          <w:rFonts w:ascii="Times New Roman"/>
          <w:b w:val="false"/>
          <w:i w:val="false"/>
          <w:color w:val="000000"/>
          <w:sz w:val="28"/>
        </w:rPr>
        <w:t>
      546. Приготовление смеси для питательных горшков - 3 разряд</w:t>
      </w:r>
      <w:r>
        <w:br/>
      </w:r>
      <w:r>
        <w:rPr>
          <w:rFonts w:ascii="Times New Roman"/>
          <w:b w:val="false"/>
          <w:i w:val="false"/>
          <w:color w:val="000000"/>
          <w:sz w:val="28"/>
        </w:rPr>
        <w:t>
</w:t>
      </w:r>
      <w:r>
        <w:rPr>
          <w:rFonts w:ascii="Times New Roman"/>
          <w:b w:val="false"/>
          <w:i w:val="false"/>
          <w:color w:val="000000"/>
          <w:sz w:val="28"/>
        </w:rPr>
        <w:t>
      547. Подвоз ящиков с горшочками и рассадой на ручной тележке - 2 разряд</w:t>
      </w:r>
      <w:r>
        <w:br/>
      </w:r>
      <w:r>
        <w:rPr>
          <w:rFonts w:ascii="Times New Roman"/>
          <w:b w:val="false"/>
          <w:i w:val="false"/>
          <w:color w:val="000000"/>
          <w:sz w:val="28"/>
        </w:rPr>
        <w:t>
</w:t>
      </w:r>
      <w:r>
        <w:rPr>
          <w:rFonts w:ascii="Times New Roman"/>
          <w:b w:val="false"/>
          <w:i w:val="false"/>
          <w:color w:val="000000"/>
          <w:sz w:val="28"/>
        </w:rPr>
        <w:t>
      548. Набивка полиэтиленовых горшочков и мешков питательными субстратами, готовой смесью, готовой смесью или с предварительным приготовлением смеси - 2 разряд</w:t>
      </w:r>
      <w:r>
        <w:br/>
      </w:r>
      <w:r>
        <w:rPr>
          <w:rFonts w:ascii="Times New Roman"/>
          <w:b w:val="false"/>
          <w:i w:val="false"/>
          <w:color w:val="000000"/>
          <w:sz w:val="28"/>
        </w:rPr>
        <w:t>
</w:t>
      </w:r>
      <w:r>
        <w:rPr>
          <w:rFonts w:ascii="Times New Roman"/>
          <w:b w:val="false"/>
          <w:i w:val="false"/>
          <w:color w:val="000000"/>
          <w:sz w:val="28"/>
        </w:rPr>
        <w:t>
      549..Укладка соломенных тюков в трашеи и снятие обвязки с тюков - 2 разряд</w:t>
      </w:r>
      <w:r>
        <w:br/>
      </w:r>
      <w:r>
        <w:rPr>
          <w:rFonts w:ascii="Times New Roman"/>
          <w:b w:val="false"/>
          <w:i w:val="false"/>
          <w:color w:val="000000"/>
          <w:sz w:val="28"/>
        </w:rPr>
        <w:t>
</w:t>
      </w:r>
      <w:r>
        <w:rPr>
          <w:rFonts w:ascii="Times New Roman"/>
          <w:b w:val="false"/>
          <w:i w:val="false"/>
          <w:color w:val="000000"/>
          <w:sz w:val="28"/>
        </w:rPr>
        <w:t>
      550. Полив соломенных тюков водой - 1 разряд</w:t>
      </w:r>
      <w:r>
        <w:br/>
      </w:r>
      <w:r>
        <w:rPr>
          <w:rFonts w:ascii="Times New Roman"/>
          <w:b w:val="false"/>
          <w:i w:val="false"/>
          <w:color w:val="000000"/>
          <w:sz w:val="28"/>
        </w:rPr>
        <w:t>
</w:t>
      </w:r>
      <w:r>
        <w:rPr>
          <w:rFonts w:ascii="Times New Roman"/>
          <w:b w:val="false"/>
          <w:i w:val="false"/>
          <w:color w:val="000000"/>
          <w:sz w:val="28"/>
        </w:rPr>
        <w:t>
      551. Заправка соломенных тюков удобрениями и засыпка питательным грунтом - 3 разряд</w:t>
      </w:r>
      <w:r>
        <w:br/>
      </w:r>
      <w:r>
        <w:rPr>
          <w:rFonts w:ascii="Times New Roman"/>
          <w:b w:val="false"/>
          <w:i w:val="false"/>
          <w:color w:val="000000"/>
          <w:sz w:val="28"/>
        </w:rPr>
        <w:t>
</w:t>
      </w:r>
      <w:r>
        <w:rPr>
          <w:rFonts w:ascii="Times New Roman"/>
          <w:b w:val="false"/>
          <w:i w:val="false"/>
          <w:color w:val="000000"/>
          <w:sz w:val="28"/>
        </w:rPr>
        <w:t>
      552. Раскладка соломы и опилок между трубами почвенного обогрева - 1 разряд</w:t>
      </w:r>
      <w:r>
        <w:br/>
      </w:r>
      <w:r>
        <w:rPr>
          <w:rFonts w:ascii="Times New Roman"/>
          <w:b w:val="false"/>
          <w:i w:val="false"/>
          <w:color w:val="000000"/>
          <w:sz w:val="28"/>
        </w:rPr>
        <w:t>
</w:t>
      </w:r>
      <w:r>
        <w:rPr>
          <w:rFonts w:ascii="Times New Roman"/>
          <w:b w:val="false"/>
          <w:i w:val="false"/>
          <w:color w:val="000000"/>
          <w:sz w:val="28"/>
        </w:rPr>
        <w:t>
      553. Укладка на грунт и подъем труб почвенного обогрева - 3 разряд</w:t>
      </w:r>
      <w:r>
        <w:br/>
      </w:r>
      <w:r>
        <w:rPr>
          <w:rFonts w:ascii="Times New Roman"/>
          <w:b w:val="false"/>
          <w:i w:val="false"/>
          <w:color w:val="000000"/>
          <w:sz w:val="28"/>
        </w:rPr>
        <w:t>
</w:t>
      </w:r>
      <w:r>
        <w:rPr>
          <w:rFonts w:ascii="Times New Roman"/>
          <w:b w:val="false"/>
          <w:i w:val="false"/>
          <w:color w:val="000000"/>
          <w:sz w:val="28"/>
        </w:rPr>
        <w:t>
      554. Обработка почвы и растений марганцовокислым калием - 2 разряд</w:t>
      </w:r>
      <w:r>
        <w:br/>
      </w:r>
      <w:r>
        <w:rPr>
          <w:rFonts w:ascii="Times New Roman"/>
          <w:b w:val="false"/>
          <w:i w:val="false"/>
          <w:color w:val="000000"/>
          <w:sz w:val="28"/>
        </w:rPr>
        <w:t>
</w:t>
      </w:r>
      <w:r>
        <w:rPr>
          <w:rFonts w:ascii="Times New Roman"/>
          <w:b w:val="false"/>
          <w:i w:val="false"/>
          <w:color w:val="000000"/>
          <w:sz w:val="28"/>
        </w:rPr>
        <w:t>
      555. Пропаривание почвы с укрытием пленкой - 3 разряд</w:t>
      </w:r>
      <w:r>
        <w:br/>
      </w:r>
      <w:r>
        <w:rPr>
          <w:rFonts w:ascii="Times New Roman"/>
          <w:b w:val="false"/>
          <w:i w:val="false"/>
          <w:color w:val="000000"/>
          <w:sz w:val="28"/>
        </w:rPr>
        <w:t>
</w:t>
      </w:r>
      <w:r>
        <w:rPr>
          <w:rFonts w:ascii="Times New Roman"/>
          <w:b w:val="false"/>
          <w:i w:val="false"/>
          <w:color w:val="000000"/>
          <w:sz w:val="28"/>
        </w:rPr>
        <w:t>
      556. Зачистка верхнего слоя грунта на 1-2 см - 2 разряд</w:t>
      </w:r>
    </w:p>
    <w:bookmarkEnd w:id="142"/>
    <w:bookmarkStart w:name="z1464" w:id="143"/>
    <w:p>
      <w:pPr>
        <w:spacing w:after="0"/>
        <w:ind w:left="0"/>
        <w:jc w:val="both"/>
      </w:pPr>
      <w:r>
        <w:rPr>
          <w:rFonts w:ascii="Times New Roman"/>
          <w:b w:val="false"/>
          <w:i w:val="false"/>
          <w:color w:val="000000"/>
          <w:sz w:val="28"/>
        </w:rPr>
        <w:t>
40. Выращивание шампиньонов</w:t>
      </w:r>
    </w:p>
    <w:bookmarkEnd w:id="143"/>
    <w:bookmarkStart w:name="z1465" w:id="144"/>
    <w:p>
      <w:pPr>
        <w:spacing w:after="0"/>
        <w:ind w:left="0"/>
        <w:jc w:val="both"/>
      </w:pPr>
      <w:r>
        <w:rPr>
          <w:rFonts w:ascii="Times New Roman"/>
          <w:b w:val="false"/>
          <w:i w:val="false"/>
          <w:color w:val="000000"/>
          <w:sz w:val="28"/>
        </w:rPr>
        <w:t>
Параграф 1. Выращивание шампиньонов</w:t>
      </w:r>
    </w:p>
    <w:bookmarkEnd w:id="144"/>
    <w:bookmarkStart w:name="z1466" w:id="145"/>
    <w:p>
      <w:pPr>
        <w:spacing w:after="0"/>
        <w:ind w:left="0"/>
        <w:jc w:val="both"/>
      </w:pPr>
      <w:r>
        <w:rPr>
          <w:rFonts w:ascii="Times New Roman"/>
          <w:b w:val="false"/>
          <w:i w:val="false"/>
          <w:color w:val="000000"/>
          <w:sz w:val="28"/>
        </w:rPr>
        <w:t>
      557.Обслуживание машины при выгрузке из камеры отработанной почвы и компоста - 4 разряд</w:t>
      </w:r>
      <w:r>
        <w:br/>
      </w:r>
      <w:r>
        <w:rPr>
          <w:rFonts w:ascii="Times New Roman"/>
          <w:b w:val="false"/>
          <w:i w:val="false"/>
          <w:color w:val="000000"/>
          <w:sz w:val="28"/>
        </w:rPr>
        <w:t>
</w:t>
      </w:r>
      <w:r>
        <w:rPr>
          <w:rFonts w:ascii="Times New Roman"/>
          <w:b w:val="false"/>
          <w:i w:val="false"/>
          <w:color w:val="000000"/>
          <w:sz w:val="28"/>
        </w:rPr>
        <w:t>
      558. Чистка стеллажей после выгрузки из камеры почвы и компоста - 4 разряд</w:t>
      </w:r>
      <w:r>
        <w:br/>
      </w:r>
      <w:r>
        <w:rPr>
          <w:rFonts w:ascii="Times New Roman"/>
          <w:b w:val="false"/>
          <w:i w:val="false"/>
          <w:color w:val="000000"/>
          <w:sz w:val="28"/>
        </w:rPr>
        <w:t>
</w:t>
      </w:r>
      <w:r>
        <w:rPr>
          <w:rFonts w:ascii="Times New Roman"/>
          <w:b w:val="false"/>
          <w:i w:val="false"/>
          <w:color w:val="000000"/>
          <w:sz w:val="28"/>
        </w:rPr>
        <w:t>
      559. Скручивание сеток после выгрузки почвы и компоста - 3 разряд</w:t>
      </w:r>
      <w:r>
        <w:br/>
      </w:r>
      <w:r>
        <w:rPr>
          <w:rFonts w:ascii="Times New Roman"/>
          <w:b w:val="false"/>
          <w:i w:val="false"/>
          <w:color w:val="000000"/>
          <w:sz w:val="28"/>
        </w:rPr>
        <w:t>
</w:t>
      </w:r>
      <w:r>
        <w:rPr>
          <w:rFonts w:ascii="Times New Roman"/>
          <w:b w:val="false"/>
          <w:i w:val="false"/>
          <w:color w:val="000000"/>
          <w:sz w:val="28"/>
        </w:rPr>
        <w:t>
      560. Обработка сеток формалином в специальной ванне - 4 разряд</w:t>
      </w:r>
      <w:r>
        <w:br/>
      </w:r>
      <w:r>
        <w:rPr>
          <w:rFonts w:ascii="Times New Roman"/>
          <w:b w:val="false"/>
          <w:i w:val="false"/>
          <w:color w:val="000000"/>
          <w:sz w:val="28"/>
        </w:rPr>
        <w:t>
</w:t>
      </w:r>
      <w:r>
        <w:rPr>
          <w:rFonts w:ascii="Times New Roman"/>
          <w:b w:val="false"/>
          <w:i w:val="false"/>
          <w:color w:val="000000"/>
          <w:sz w:val="28"/>
        </w:rPr>
        <w:t>
      561. Расстил сеток по стеллажам после обработки формалином - 4 разряд</w:t>
      </w:r>
      <w:r>
        <w:br/>
      </w:r>
      <w:r>
        <w:rPr>
          <w:rFonts w:ascii="Times New Roman"/>
          <w:b w:val="false"/>
          <w:i w:val="false"/>
          <w:color w:val="000000"/>
          <w:sz w:val="28"/>
        </w:rPr>
        <w:t>
</w:t>
      </w:r>
      <w:r>
        <w:rPr>
          <w:rFonts w:ascii="Times New Roman"/>
          <w:b w:val="false"/>
          <w:i w:val="false"/>
          <w:color w:val="000000"/>
          <w:sz w:val="28"/>
        </w:rPr>
        <w:t>
      562. Уборка камеры и компостного коридора после выгрузки почвы и компоста и набивки стеллажей - 3 разряд</w:t>
      </w:r>
      <w:r>
        <w:br/>
      </w:r>
      <w:r>
        <w:rPr>
          <w:rFonts w:ascii="Times New Roman"/>
          <w:b w:val="false"/>
          <w:i w:val="false"/>
          <w:color w:val="000000"/>
          <w:sz w:val="28"/>
        </w:rPr>
        <w:t>
</w:t>
      </w:r>
      <w:r>
        <w:rPr>
          <w:rFonts w:ascii="Times New Roman"/>
          <w:b w:val="false"/>
          <w:i w:val="false"/>
          <w:color w:val="000000"/>
          <w:sz w:val="28"/>
        </w:rPr>
        <w:t>
      563. Промывание камеры и стеллажей после обработки - 3 разряд</w:t>
      </w:r>
      <w:r>
        <w:br/>
      </w:r>
      <w:r>
        <w:rPr>
          <w:rFonts w:ascii="Times New Roman"/>
          <w:b w:val="false"/>
          <w:i w:val="false"/>
          <w:color w:val="000000"/>
          <w:sz w:val="28"/>
        </w:rPr>
        <w:t>
</w:t>
      </w:r>
      <w:r>
        <w:rPr>
          <w:rFonts w:ascii="Times New Roman"/>
          <w:b w:val="false"/>
          <w:i w:val="false"/>
          <w:color w:val="000000"/>
          <w:sz w:val="28"/>
        </w:rPr>
        <w:t>
      564. Перестановка щита при заполнении стеллажей компостом - 4 разряд</w:t>
      </w:r>
      <w:r>
        <w:br/>
      </w:r>
      <w:r>
        <w:rPr>
          <w:rFonts w:ascii="Times New Roman"/>
          <w:b w:val="false"/>
          <w:i w:val="false"/>
          <w:color w:val="000000"/>
          <w:sz w:val="28"/>
        </w:rPr>
        <w:t>
</w:t>
      </w:r>
      <w:r>
        <w:rPr>
          <w:rFonts w:ascii="Times New Roman"/>
          <w:b w:val="false"/>
          <w:i w:val="false"/>
          <w:color w:val="000000"/>
          <w:sz w:val="28"/>
        </w:rPr>
        <w:t>
      565. Разравнивание компоста на стеллажах после их заполнения машиной - 6 разряд</w:t>
      </w:r>
      <w:r>
        <w:br/>
      </w:r>
      <w:r>
        <w:rPr>
          <w:rFonts w:ascii="Times New Roman"/>
          <w:b w:val="false"/>
          <w:i w:val="false"/>
          <w:color w:val="000000"/>
          <w:sz w:val="28"/>
        </w:rPr>
        <w:t>
</w:t>
      </w:r>
      <w:r>
        <w:rPr>
          <w:rFonts w:ascii="Times New Roman"/>
          <w:b w:val="false"/>
          <w:i w:val="false"/>
          <w:color w:val="000000"/>
          <w:sz w:val="28"/>
        </w:rPr>
        <w:t>
      566. Перестановка набивочной машины с укладкой рельсов - 3 разряд</w:t>
      </w:r>
      <w:r>
        <w:br/>
      </w:r>
      <w:r>
        <w:rPr>
          <w:rFonts w:ascii="Times New Roman"/>
          <w:b w:val="false"/>
          <w:i w:val="false"/>
          <w:color w:val="000000"/>
          <w:sz w:val="28"/>
        </w:rPr>
        <w:t>
</w:t>
      </w:r>
      <w:r>
        <w:rPr>
          <w:rFonts w:ascii="Times New Roman"/>
          <w:b w:val="false"/>
          <w:i w:val="false"/>
          <w:color w:val="000000"/>
          <w:sz w:val="28"/>
        </w:rPr>
        <w:t>
      567. Подготовка мицелия с раскрытием банок и перемешиванием его в ведрах - 3 разряд</w:t>
      </w:r>
      <w:r>
        <w:br/>
      </w:r>
      <w:r>
        <w:rPr>
          <w:rFonts w:ascii="Times New Roman"/>
          <w:b w:val="false"/>
          <w:i w:val="false"/>
          <w:color w:val="000000"/>
          <w:sz w:val="28"/>
        </w:rPr>
        <w:t>
</w:t>
      </w:r>
      <w:r>
        <w:rPr>
          <w:rFonts w:ascii="Times New Roman"/>
          <w:b w:val="false"/>
          <w:i w:val="false"/>
          <w:color w:val="000000"/>
          <w:sz w:val="28"/>
        </w:rPr>
        <w:t>
      568. Посев мицелия вручную - 4 разряд</w:t>
      </w:r>
      <w:r>
        <w:br/>
      </w:r>
      <w:r>
        <w:rPr>
          <w:rFonts w:ascii="Times New Roman"/>
          <w:b w:val="false"/>
          <w:i w:val="false"/>
          <w:color w:val="000000"/>
          <w:sz w:val="28"/>
        </w:rPr>
        <w:t>
</w:t>
      </w:r>
      <w:r>
        <w:rPr>
          <w:rFonts w:ascii="Times New Roman"/>
          <w:b w:val="false"/>
          <w:i w:val="false"/>
          <w:color w:val="000000"/>
          <w:sz w:val="28"/>
        </w:rPr>
        <w:t>
      569. Перемешивание электрофрезой мицелия с компостом - 4 разряд</w:t>
      </w:r>
      <w:r>
        <w:br/>
      </w:r>
      <w:r>
        <w:rPr>
          <w:rFonts w:ascii="Times New Roman"/>
          <w:b w:val="false"/>
          <w:i w:val="false"/>
          <w:color w:val="000000"/>
          <w:sz w:val="28"/>
        </w:rPr>
        <w:t>
</w:t>
      </w:r>
      <w:r>
        <w:rPr>
          <w:rFonts w:ascii="Times New Roman"/>
          <w:b w:val="false"/>
          <w:i w:val="false"/>
          <w:color w:val="000000"/>
          <w:sz w:val="28"/>
        </w:rPr>
        <w:t>
      570. Оправка краев гряд после электрофрезы, снятие бумаги - 3 разряд</w:t>
      </w:r>
      <w:r>
        <w:br/>
      </w:r>
      <w:r>
        <w:rPr>
          <w:rFonts w:ascii="Times New Roman"/>
          <w:b w:val="false"/>
          <w:i w:val="false"/>
          <w:color w:val="000000"/>
          <w:sz w:val="28"/>
        </w:rPr>
        <w:t>
</w:t>
      </w:r>
      <w:r>
        <w:rPr>
          <w:rFonts w:ascii="Times New Roman"/>
          <w:b w:val="false"/>
          <w:i w:val="false"/>
          <w:color w:val="000000"/>
          <w:sz w:val="28"/>
        </w:rPr>
        <w:t>
      571. Уплотнение (трамбовка) компоста вибромашиной с приводом от электромотора - 6 разряд</w:t>
      </w:r>
      <w:r>
        <w:br/>
      </w:r>
      <w:r>
        <w:rPr>
          <w:rFonts w:ascii="Times New Roman"/>
          <w:b w:val="false"/>
          <w:i w:val="false"/>
          <w:color w:val="000000"/>
          <w:sz w:val="28"/>
        </w:rPr>
        <w:t>
</w:t>
      </w:r>
      <w:r>
        <w:rPr>
          <w:rFonts w:ascii="Times New Roman"/>
          <w:b w:val="false"/>
          <w:i w:val="false"/>
          <w:color w:val="000000"/>
          <w:sz w:val="28"/>
        </w:rPr>
        <w:t>
      572. Уплотнение (трамбовка) компоста вручную - 4 разряд</w:t>
      </w:r>
      <w:r>
        <w:br/>
      </w:r>
      <w:r>
        <w:rPr>
          <w:rFonts w:ascii="Times New Roman"/>
          <w:b w:val="false"/>
          <w:i w:val="false"/>
          <w:color w:val="000000"/>
          <w:sz w:val="28"/>
        </w:rPr>
        <w:t>
</w:t>
      </w:r>
      <w:r>
        <w:rPr>
          <w:rFonts w:ascii="Times New Roman"/>
          <w:b w:val="false"/>
          <w:i w:val="false"/>
          <w:color w:val="000000"/>
          <w:sz w:val="28"/>
        </w:rPr>
        <w:t>
      573. Покрытие гряд бумагой и ее снятие - 2 разряд</w:t>
      </w:r>
      <w:r>
        <w:br/>
      </w:r>
      <w:r>
        <w:rPr>
          <w:rFonts w:ascii="Times New Roman"/>
          <w:b w:val="false"/>
          <w:i w:val="false"/>
          <w:color w:val="000000"/>
          <w:sz w:val="28"/>
        </w:rPr>
        <w:t>
</w:t>
      </w:r>
      <w:r>
        <w:rPr>
          <w:rFonts w:ascii="Times New Roman"/>
          <w:b w:val="false"/>
          <w:i w:val="false"/>
          <w:color w:val="000000"/>
          <w:sz w:val="28"/>
        </w:rPr>
        <w:t>
      574. Покрытие посевов мицелия покровной почвой - 4 разряд</w:t>
      </w:r>
      <w:r>
        <w:br/>
      </w:r>
      <w:r>
        <w:rPr>
          <w:rFonts w:ascii="Times New Roman"/>
          <w:b w:val="false"/>
          <w:i w:val="false"/>
          <w:color w:val="000000"/>
          <w:sz w:val="28"/>
        </w:rPr>
        <w:t>
</w:t>
      </w:r>
      <w:r>
        <w:rPr>
          <w:rFonts w:ascii="Times New Roman"/>
          <w:b w:val="false"/>
          <w:i w:val="false"/>
          <w:color w:val="000000"/>
          <w:sz w:val="28"/>
        </w:rPr>
        <w:t>
      575. Рыхление покровной почвы гвоздевкой - 5 разряд</w:t>
      </w:r>
      <w:r>
        <w:br/>
      </w:r>
      <w:r>
        <w:rPr>
          <w:rFonts w:ascii="Times New Roman"/>
          <w:b w:val="false"/>
          <w:i w:val="false"/>
          <w:color w:val="000000"/>
          <w:sz w:val="28"/>
        </w:rPr>
        <w:t>
</w:t>
      </w:r>
      <w:r>
        <w:rPr>
          <w:rFonts w:ascii="Times New Roman"/>
          <w:b w:val="false"/>
          <w:i w:val="false"/>
          <w:color w:val="000000"/>
          <w:sz w:val="28"/>
        </w:rPr>
        <w:t>
      578. Полив, увлажнение почвы на стеллажах с использованием специальных машин или опрыскивателей:</w:t>
      </w:r>
      <w:r>
        <w:br/>
      </w:r>
      <w:r>
        <w:rPr>
          <w:rFonts w:ascii="Times New Roman"/>
          <w:b w:val="false"/>
          <w:i w:val="false"/>
          <w:color w:val="000000"/>
          <w:sz w:val="28"/>
        </w:rPr>
        <w:t>
</w:t>
      </w:r>
      <w:r>
        <w:rPr>
          <w:rFonts w:ascii="Times New Roman"/>
          <w:b w:val="false"/>
          <w:i w:val="false"/>
          <w:color w:val="000000"/>
          <w:sz w:val="28"/>
        </w:rPr>
        <w:t>
      - покровной почвы водой - 4 разряд</w:t>
      </w:r>
      <w:r>
        <w:br/>
      </w:r>
      <w:r>
        <w:rPr>
          <w:rFonts w:ascii="Times New Roman"/>
          <w:b w:val="false"/>
          <w:i w:val="false"/>
          <w:color w:val="000000"/>
          <w:sz w:val="28"/>
        </w:rPr>
        <w:t>
</w:t>
      </w:r>
      <w:r>
        <w:rPr>
          <w:rFonts w:ascii="Times New Roman"/>
          <w:b w:val="false"/>
          <w:i w:val="false"/>
          <w:color w:val="000000"/>
          <w:sz w:val="28"/>
        </w:rPr>
        <w:t>
      - водой с формалином - 5 разряд</w:t>
      </w:r>
      <w:r>
        <w:br/>
      </w:r>
      <w:r>
        <w:rPr>
          <w:rFonts w:ascii="Times New Roman"/>
          <w:b w:val="false"/>
          <w:i w:val="false"/>
          <w:color w:val="000000"/>
          <w:sz w:val="28"/>
        </w:rPr>
        <w:t>
</w:t>
      </w:r>
      <w:r>
        <w:rPr>
          <w:rFonts w:ascii="Times New Roman"/>
          <w:b w:val="false"/>
          <w:i w:val="false"/>
          <w:color w:val="000000"/>
          <w:sz w:val="28"/>
        </w:rPr>
        <w:t>
      579. Стуманивание покровной почвы - 4 разряд</w:t>
      </w:r>
      <w:r>
        <w:br/>
      </w:r>
      <w:r>
        <w:rPr>
          <w:rFonts w:ascii="Times New Roman"/>
          <w:b w:val="false"/>
          <w:i w:val="false"/>
          <w:color w:val="000000"/>
          <w:sz w:val="28"/>
        </w:rPr>
        <w:t>
</w:t>
      </w:r>
      <w:r>
        <w:rPr>
          <w:rFonts w:ascii="Times New Roman"/>
          <w:b w:val="false"/>
          <w:i w:val="false"/>
          <w:color w:val="000000"/>
          <w:sz w:val="28"/>
        </w:rPr>
        <w:t>
      580. Обработка (опрыскивание) стеллажей, камеры после набивки компоста, камеры и стеллажей по бумаге специальными химическими препаратами -5 разряд</w:t>
      </w:r>
      <w:r>
        <w:br/>
      </w:r>
      <w:r>
        <w:rPr>
          <w:rFonts w:ascii="Times New Roman"/>
          <w:b w:val="false"/>
          <w:i w:val="false"/>
          <w:color w:val="000000"/>
          <w:sz w:val="28"/>
        </w:rPr>
        <w:t>
</w:t>
      </w:r>
      <w:r>
        <w:rPr>
          <w:rFonts w:ascii="Times New Roman"/>
          <w:b w:val="false"/>
          <w:i w:val="false"/>
          <w:color w:val="000000"/>
          <w:sz w:val="28"/>
        </w:rPr>
        <w:t>
      581. Обработка солью мест, покрытых плесенью, обработка (опрыскивание) компостного коридора формалином - 4 разряд</w:t>
      </w:r>
      <w:r>
        <w:br/>
      </w:r>
      <w:r>
        <w:rPr>
          <w:rFonts w:ascii="Times New Roman"/>
          <w:b w:val="false"/>
          <w:i w:val="false"/>
          <w:color w:val="000000"/>
          <w:sz w:val="28"/>
        </w:rPr>
        <w:t>
</w:t>
      </w:r>
      <w:r>
        <w:rPr>
          <w:rFonts w:ascii="Times New Roman"/>
          <w:b w:val="false"/>
          <w:i w:val="false"/>
          <w:color w:val="000000"/>
          <w:sz w:val="28"/>
        </w:rPr>
        <w:t>
      582. Сбор капринуса вручную - 3 разряд</w:t>
      </w:r>
      <w:r>
        <w:br/>
      </w:r>
      <w:r>
        <w:rPr>
          <w:rFonts w:ascii="Times New Roman"/>
          <w:b w:val="false"/>
          <w:i w:val="false"/>
          <w:color w:val="000000"/>
          <w:sz w:val="28"/>
        </w:rPr>
        <w:t>
</w:t>
      </w:r>
      <w:r>
        <w:rPr>
          <w:rFonts w:ascii="Times New Roman"/>
          <w:b w:val="false"/>
          <w:i w:val="false"/>
          <w:color w:val="000000"/>
          <w:sz w:val="28"/>
        </w:rPr>
        <w:t>
      583. Cбор грибов, перевозка с погрузкой на тележку, разгрузка и установка на весы - 4 разряд</w:t>
      </w:r>
      <w:r>
        <w:br/>
      </w:r>
      <w:r>
        <w:rPr>
          <w:rFonts w:ascii="Times New Roman"/>
          <w:b w:val="false"/>
          <w:i w:val="false"/>
          <w:color w:val="000000"/>
          <w:sz w:val="28"/>
        </w:rPr>
        <w:t>
</w:t>
      </w:r>
      <w:r>
        <w:rPr>
          <w:rFonts w:ascii="Times New Roman"/>
          <w:b w:val="false"/>
          <w:i w:val="false"/>
          <w:color w:val="000000"/>
          <w:sz w:val="28"/>
        </w:rPr>
        <w:t>
      584. Влажная дезинфекция тары в специальной ванне с раствором формалина, обработка ковриков, выгрузка тары из ванны и промывка водой - 4 разряд</w:t>
      </w:r>
      <w:r>
        <w:br/>
      </w:r>
      <w:r>
        <w:rPr>
          <w:rFonts w:ascii="Times New Roman"/>
          <w:b w:val="false"/>
          <w:i w:val="false"/>
          <w:color w:val="000000"/>
          <w:sz w:val="28"/>
        </w:rPr>
        <w:t>
</w:t>
      </w:r>
      <w:r>
        <w:rPr>
          <w:rFonts w:ascii="Times New Roman"/>
          <w:b w:val="false"/>
          <w:i w:val="false"/>
          <w:color w:val="000000"/>
          <w:sz w:val="28"/>
        </w:rPr>
        <w:t>
      585. Подвозка и развозка тары по камерам - 3 разряд</w:t>
      </w:r>
      <w:r>
        <w:br/>
      </w:r>
      <w:r>
        <w:rPr>
          <w:rFonts w:ascii="Times New Roman"/>
          <w:b w:val="false"/>
          <w:i w:val="false"/>
          <w:color w:val="000000"/>
          <w:sz w:val="28"/>
        </w:rPr>
        <w:t>
</w:t>
      </w:r>
      <w:r>
        <w:rPr>
          <w:rFonts w:ascii="Times New Roman"/>
          <w:b w:val="false"/>
          <w:i w:val="false"/>
          <w:color w:val="000000"/>
          <w:sz w:val="28"/>
        </w:rPr>
        <w:t>
      586. Разрыв и снятие проволоки с тюков вручную, перебивка тюков соломы вилами, измельчение соломы на стационарной машине, подача соломы в машину, разравнивание соломы вилами - 3 разряд</w:t>
      </w:r>
      <w:r>
        <w:br/>
      </w:r>
      <w:r>
        <w:rPr>
          <w:rFonts w:ascii="Times New Roman"/>
          <w:b w:val="false"/>
          <w:i w:val="false"/>
          <w:color w:val="000000"/>
          <w:sz w:val="28"/>
        </w:rPr>
        <w:t>
</w:t>
      </w:r>
      <w:r>
        <w:rPr>
          <w:rFonts w:ascii="Times New Roman"/>
          <w:b w:val="false"/>
          <w:i w:val="false"/>
          <w:color w:val="000000"/>
          <w:sz w:val="28"/>
        </w:rPr>
        <w:t>
      587. Оправка буртов компоста вилами в период между перебивками - 4 разряд</w:t>
      </w:r>
      <w:r>
        <w:br/>
      </w:r>
      <w:r>
        <w:rPr>
          <w:rFonts w:ascii="Times New Roman"/>
          <w:b w:val="false"/>
          <w:i w:val="false"/>
          <w:color w:val="000000"/>
          <w:sz w:val="28"/>
        </w:rPr>
        <w:t>
</w:t>
      </w:r>
      <w:r>
        <w:rPr>
          <w:rFonts w:ascii="Times New Roman"/>
          <w:b w:val="false"/>
          <w:i w:val="false"/>
          <w:color w:val="000000"/>
          <w:sz w:val="28"/>
        </w:rPr>
        <w:t>
      588. Просеивание мергеля вручную - 3 разряд</w:t>
      </w:r>
      <w:r>
        <w:br/>
      </w:r>
      <w:r>
        <w:rPr>
          <w:rFonts w:ascii="Times New Roman"/>
          <w:b w:val="false"/>
          <w:i w:val="false"/>
          <w:color w:val="000000"/>
          <w:sz w:val="28"/>
        </w:rPr>
        <w:t>
</w:t>
      </w:r>
      <w:r>
        <w:rPr>
          <w:rFonts w:ascii="Times New Roman"/>
          <w:b w:val="false"/>
          <w:i w:val="false"/>
          <w:color w:val="000000"/>
          <w:sz w:val="28"/>
        </w:rPr>
        <w:t>
      589. Увлажнение торфяной крошки с помощью шланга - 2 разряд</w:t>
      </w:r>
      <w:r>
        <w:br/>
      </w:r>
      <w:r>
        <w:rPr>
          <w:rFonts w:ascii="Times New Roman"/>
          <w:b w:val="false"/>
          <w:i w:val="false"/>
          <w:color w:val="000000"/>
          <w:sz w:val="28"/>
        </w:rPr>
        <w:t>
</w:t>
      </w:r>
      <w:r>
        <w:rPr>
          <w:rFonts w:ascii="Times New Roman"/>
          <w:b w:val="false"/>
          <w:i w:val="false"/>
          <w:color w:val="000000"/>
          <w:sz w:val="28"/>
        </w:rPr>
        <w:t>
      590.Обработка покровной почвы формалином с помощью шланга с помощью специальной машины с электроприводом, дезинфекция машин, помещения - 4 разряд</w:t>
      </w:r>
    </w:p>
    <w:bookmarkEnd w:id="145"/>
    <w:bookmarkStart w:name="z1500" w:id="146"/>
    <w:p>
      <w:pPr>
        <w:spacing w:after="0"/>
        <w:ind w:left="0"/>
        <w:jc w:val="left"/>
      </w:pPr>
      <w:r>
        <w:rPr>
          <w:rFonts w:ascii="Times New Roman"/>
          <w:b/>
          <w:i w:val="false"/>
          <w:color w:val="000000"/>
        </w:rPr>
        <w:t xml:space="preserve"> 
Раздел 11. Работы в Овощедстве</w:t>
      </w:r>
      <w:r>
        <w:br/>
      </w:r>
      <w:r>
        <w:rPr>
          <w:rFonts w:ascii="Times New Roman"/>
          <w:b/>
          <w:i w:val="false"/>
          <w:color w:val="000000"/>
        </w:rPr>
        <w:t>
(открытый грунт)</w:t>
      </w:r>
    </w:p>
    <w:bookmarkEnd w:id="146"/>
    <w:bookmarkStart w:name="z1502" w:id="147"/>
    <w:p>
      <w:pPr>
        <w:spacing w:after="0"/>
        <w:ind w:left="0"/>
        <w:jc w:val="both"/>
      </w:pPr>
      <w:r>
        <w:rPr>
          <w:rFonts w:ascii="Times New Roman"/>
          <w:b w:val="false"/>
          <w:i w:val="false"/>
          <w:color w:val="000000"/>
          <w:sz w:val="28"/>
        </w:rPr>
        <w:t>
      591. Осветление кочерыг (дояровизация) - 2 разряд</w:t>
      </w:r>
      <w:r>
        <w:br/>
      </w:r>
      <w:r>
        <w:rPr>
          <w:rFonts w:ascii="Times New Roman"/>
          <w:b w:val="false"/>
          <w:i w:val="false"/>
          <w:color w:val="000000"/>
          <w:sz w:val="28"/>
        </w:rPr>
        <w:t>
</w:t>
      </w:r>
      <w:r>
        <w:rPr>
          <w:rFonts w:ascii="Times New Roman"/>
          <w:b w:val="false"/>
          <w:i w:val="false"/>
          <w:color w:val="000000"/>
          <w:sz w:val="28"/>
        </w:rPr>
        <w:t>
      592. Подвешивание, снятие стеблей семенников овощных культур при воздушной сушке - 1 разряд</w:t>
      </w:r>
      <w:r>
        <w:br/>
      </w:r>
      <w:r>
        <w:rPr>
          <w:rFonts w:ascii="Times New Roman"/>
          <w:b w:val="false"/>
          <w:i w:val="false"/>
          <w:color w:val="000000"/>
          <w:sz w:val="28"/>
        </w:rPr>
        <w:t>
</w:t>
      </w:r>
      <w:r>
        <w:rPr>
          <w:rFonts w:ascii="Times New Roman"/>
          <w:b w:val="false"/>
          <w:i w:val="false"/>
          <w:color w:val="000000"/>
          <w:sz w:val="28"/>
        </w:rPr>
        <w:t>
      593. Вырезка кочерыг из кочанов капусты на ручном станке или ножом - 2 разряд</w:t>
      </w:r>
      <w:r>
        <w:br/>
      </w:r>
      <w:r>
        <w:rPr>
          <w:rFonts w:ascii="Times New Roman"/>
          <w:b w:val="false"/>
          <w:i w:val="false"/>
          <w:color w:val="000000"/>
          <w:sz w:val="28"/>
        </w:rPr>
        <w:t>
</w:t>
      </w:r>
      <w:r>
        <w:rPr>
          <w:rFonts w:ascii="Times New Roman"/>
          <w:b w:val="false"/>
          <w:i w:val="false"/>
          <w:color w:val="000000"/>
          <w:sz w:val="28"/>
        </w:rPr>
        <w:t>
      594. Очистка поля от сорняков, кочерыг, ботвы и других остатков - 2 разряд</w:t>
      </w:r>
    </w:p>
    <w:bookmarkEnd w:id="147"/>
    <w:bookmarkStart w:name="z1506" w:id="148"/>
    <w:p>
      <w:pPr>
        <w:spacing w:after="0"/>
        <w:ind w:left="0"/>
        <w:jc w:val="left"/>
      </w:pPr>
      <w:r>
        <w:rPr>
          <w:rFonts w:ascii="Times New Roman"/>
          <w:b/>
          <w:i w:val="false"/>
          <w:color w:val="000000"/>
        </w:rPr>
        <w:t xml:space="preserve"> 
Раздел 12. Работы в садоводстве</w:t>
      </w:r>
    </w:p>
    <w:bookmarkEnd w:id="148"/>
    <w:bookmarkStart w:name="z1507" w:id="149"/>
    <w:p>
      <w:pPr>
        <w:spacing w:after="0"/>
        <w:ind w:left="0"/>
        <w:jc w:val="both"/>
      </w:pPr>
      <w:r>
        <w:rPr>
          <w:rFonts w:ascii="Times New Roman"/>
          <w:b w:val="false"/>
          <w:i w:val="false"/>
          <w:color w:val="000000"/>
          <w:sz w:val="28"/>
        </w:rPr>
        <w:t>
41. Питомники</w:t>
      </w:r>
    </w:p>
    <w:bookmarkEnd w:id="149"/>
    <w:bookmarkStart w:name="z1508" w:id="150"/>
    <w:p>
      <w:pPr>
        <w:spacing w:after="0"/>
        <w:ind w:left="0"/>
        <w:jc w:val="both"/>
      </w:pPr>
      <w:r>
        <w:rPr>
          <w:rFonts w:ascii="Times New Roman"/>
          <w:b w:val="false"/>
          <w:i w:val="false"/>
          <w:color w:val="000000"/>
          <w:sz w:val="28"/>
        </w:rPr>
        <w:t>
Параграф 1. Питомники</w:t>
      </w:r>
    </w:p>
    <w:bookmarkEnd w:id="150"/>
    <w:bookmarkStart w:name="z1509" w:id="151"/>
    <w:p>
      <w:pPr>
        <w:spacing w:after="0"/>
        <w:ind w:left="0"/>
        <w:jc w:val="both"/>
      </w:pPr>
      <w:r>
        <w:rPr>
          <w:rFonts w:ascii="Times New Roman"/>
          <w:b w:val="false"/>
          <w:i w:val="false"/>
          <w:color w:val="000000"/>
          <w:sz w:val="28"/>
        </w:rPr>
        <w:t>
      595. Подсчет, вязка в пучки и сортировка сеянцев, чубуков, черенков, укладка их в хранилища и на прикопочных участках, снегование дичков - 2 разряд</w:t>
      </w:r>
      <w:r>
        <w:br/>
      </w:r>
      <w:r>
        <w:rPr>
          <w:rFonts w:ascii="Times New Roman"/>
          <w:b w:val="false"/>
          <w:i w:val="false"/>
          <w:color w:val="000000"/>
          <w:sz w:val="28"/>
        </w:rPr>
        <w:t>
</w:t>
      </w:r>
      <w:r>
        <w:rPr>
          <w:rFonts w:ascii="Times New Roman"/>
          <w:b w:val="false"/>
          <w:i w:val="false"/>
          <w:color w:val="000000"/>
          <w:sz w:val="28"/>
        </w:rPr>
        <w:t>
      596. Прикопка черенков, сеянцев и саженцев на зимнее хранение - 2 разряд</w:t>
      </w:r>
      <w:r>
        <w:br/>
      </w:r>
      <w:r>
        <w:rPr>
          <w:rFonts w:ascii="Times New Roman"/>
          <w:b w:val="false"/>
          <w:i w:val="false"/>
          <w:color w:val="000000"/>
          <w:sz w:val="28"/>
        </w:rPr>
        <w:t>
</w:t>
      </w:r>
      <w:r>
        <w:rPr>
          <w:rFonts w:ascii="Times New Roman"/>
          <w:b w:val="false"/>
          <w:i w:val="false"/>
          <w:color w:val="000000"/>
          <w:sz w:val="28"/>
        </w:rPr>
        <w:t>
      597. Выборка временно прикопанных черенков, сеянцев и саженцев, подготовка их для пикирования и посадки - 3 разряд</w:t>
      </w:r>
      <w:r>
        <w:br/>
      </w:r>
      <w:r>
        <w:rPr>
          <w:rFonts w:ascii="Times New Roman"/>
          <w:b w:val="false"/>
          <w:i w:val="false"/>
          <w:color w:val="000000"/>
          <w:sz w:val="28"/>
        </w:rPr>
        <w:t>
</w:t>
      </w:r>
      <w:r>
        <w:rPr>
          <w:rFonts w:ascii="Times New Roman"/>
          <w:b w:val="false"/>
          <w:i w:val="false"/>
          <w:color w:val="000000"/>
          <w:sz w:val="28"/>
        </w:rPr>
        <w:t>
      598. Срезка дичков и сеянцев на шип и на глазок - 4 разряд</w:t>
      </w:r>
      <w:r>
        <w:br/>
      </w:r>
      <w:r>
        <w:rPr>
          <w:rFonts w:ascii="Times New Roman"/>
          <w:b w:val="false"/>
          <w:i w:val="false"/>
          <w:color w:val="000000"/>
          <w:sz w:val="28"/>
        </w:rPr>
        <w:t>
</w:t>
      </w:r>
      <w:r>
        <w:rPr>
          <w:rFonts w:ascii="Times New Roman"/>
          <w:b w:val="false"/>
          <w:i w:val="false"/>
          <w:color w:val="000000"/>
          <w:sz w:val="28"/>
        </w:rPr>
        <w:t>
      599. Подчистка штамбиков у сеянцев для окулировки - 2 разряд</w:t>
      </w:r>
      <w:r>
        <w:br/>
      </w:r>
      <w:r>
        <w:rPr>
          <w:rFonts w:ascii="Times New Roman"/>
          <w:b w:val="false"/>
          <w:i w:val="false"/>
          <w:color w:val="000000"/>
          <w:sz w:val="28"/>
        </w:rPr>
        <w:t>
</w:t>
      </w:r>
      <w:r>
        <w:rPr>
          <w:rFonts w:ascii="Times New Roman"/>
          <w:b w:val="false"/>
          <w:i w:val="false"/>
          <w:color w:val="000000"/>
          <w:sz w:val="28"/>
        </w:rPr>
        <w:t>
      600. Протирка штамбиков перед окулировкой - 1 разряд</w:t>
      </w:r>
      <w:r>
        <w:br/>
      </w:r>
      <w:r>
        <w:rPr>
          <w:rFonts w:ascii="Times New Roman"/>
          <w:b w:val="false"/>
          <w:i w:val="false"/>
          <w:color w:val="000000"/>
          <w:sz w:val="28"/>
        </w:rPr>
        <w:t>
</w:t>
      </w:r>
      <w:r>
        <w:rPr>
          <w:rFonts w:ascii="Times New Roman"/>
          <w:b w:val="false"/>
          <w:i w:val="false"/>
          <w:color w:val="000000"/>
          <w:sz w:val="28"/>
        </w:rPr>
        <w:t>
      601. Прививка и окулировка плодовых, декоративных и субтропических культур в питомниках, а также на плодоносящих деревьях - 5 разряд</w:t>
      </w:r>
      <w:r>
        <w:br/>
      </w:r>
      <w:r>
        <w:rPr>
          <w:rFonts w:ascii="Times New Roman"/>
          <w:b w:val="false"/>
          <w:i w:val="false"/>
          <w:color w:val="000000"/>
          <w:sz w:val="28"/>
        </w:rPr>
        <w:t>
</w:t>
      </w:r>
      <w:r>
        <w:rPr>
          <w:rFonts w:ascii="Times New Roman"/>
          <w:b w:val="false"/>
          <w:i w:val="false"/>
          <w:color w:val="000000"/>
          <w:sz w:val="28"/>
        </w:rPr>
        <w:t>
      602. Завязка окулировок и прививок с обмазкой садовым варом - 4 разряд</w:t>
      </w:r>
      <w:r>
        <w:br/>
      </w:r>
      <w:r>
        <w:rPr>
          <w:rFonts w:ascii="Times New Roman"/>
          <w:b w:val="false"/>
          <w:i w:val="false"/>
          <w:color w:val="000000"/>
          <w:sz w:val="28"/>
        </w:rPr>
        <w:t>
</w:t>
      </w:r>
      <w:r>
        <w:rPr>
          <w:rFonts w:ascii="Times New Roman"/>
          <w:b w:val="false"/>
          <w:i w:val="false"/>
          <w:color w:val="000000"/>
          <w:sz w:val="28"/>
        </w:rPr>
        <w:t>
      603. Подвязка окулянтов к шипу и удаление дикой поросли - 2 разряд</w:t>
      </w:r>
      <w:r>
        <w:br/>
      </w:r>
      <w:r>
        <w:rPr>
          <w:rFonts w:ascii="Times New Roman"/>
          <w:b w:val="false"/>
          <w:i w:val="false"/>
          <w:color w:val="000000"/>
          <w:sz w:val="28"/>
        </w:rPr>
        <w:t>
</w:t>
      </w:r>
      <w:r>
        <w:rPr>
          <w:rFonts w:ascii="Times New Roman"/>
          <w:b w:val="false"/>
          <w:i w:val="false"/>
          <w:color w:val="000000"/>
          <w:sz w:val="28"/>
        </w:rPr>
        <w:t>
      604. Осенняя и весенняя проверка окулировки и прививки с ослаблением и снятием повязок - 4 разряд</w:t>
      </w:r>
      <w:r>
        <w:br/>
      </w:r>
      <w:r>
        <w:rPr>
          <w:rFonts w:ascii="Times New Roman"/>
          <w:b w:val="false"/>
          <w:i w:val="false"/>
          <w:color w:val="000000"/>
          <w:sz w:val="28"/>
        </w:rPr>
        <w:t>
</w:t>
      </w:r>
      <w:r>
        <w:rPr>
          <w:rFonts w:ascii="Times New Roman"/>
          <w:b w:val="false"/>
          <w:i w:val="false"/>
          <w:color w:val="000000"/>
          <w:sz w:val="28"/>
        </w:rPr>
        <w:t>
      605. Снятие обвязок с окулировок и прививок - 1 разряд</w:t>
      </w:r>
      <w:r>
        <w:br/>
      </w:r>
      <w:r>
        <w:rPr>
          <w:rFonts w:ascii="Times New Roman"/>
          <w:b w:val="false"/>
          <w:i w:val="false"/>
          <w:color w:val="000000"/>
          <w:sz w:val="28"/>
        </w:rPr>
        <w:t>
</w:t>
      </w:r>
      <w:r>
        <w:rPr>
          <w:rFonts w:ascii="Times New Roman"/>
          <w:b w:val="false"/>
          <w:i w:val="false"/>
          <w:color w:val="000000"/>
          <w:sz w:val="28"/>
        </w:rPr>
        <w:t>
      606. Вырезка шипов у однолеток в кроне саженцев - 4 разряд</w:t>
      </w:r>
      <w:r>
        <w:br/>
      </w:r>
      <w:r>
        <w:rPr>
          <w:rFonts w:ascii="Times New Roman"/>
          <w:b w:val="false"/>
          <w:i w:val="false"/>
          <w:color w:val="000000"/>
          <w:sz w:val="28"/>
        </w:rPr>
        <w:t>
</w:t>
      </w:r>
      <w:r>
        <w:rPr>
          <w:rFonts w:ascii="Times New Roman"/>
          <w:b w:val="false"/>
          <w:i w:val="false"/>
          <w:color w:val="000000"/>
          <w:sz w:val="28"/>
        </w:rPr>
        <w:t>
      607. Обрезка и формирование кроны одно- и двухлетних саженцев - 4 разряд</w:t>
      </w:r>
      <w:r>
        <w:br/>
      </w:r>
      <w:r>
        <w:rPr>
          <w:rFonts w:ascii="Times New Roman"/>
          <w:b w:val="false"/>
          <w:i w:val="false"/>
          <w:color w:val="000000"/>
          <w:sz w:val="28"/>
        </w:rPr>
        <w:t>
</w:t>
      </w:r>
      <w:r>
        <w:rPr>
          <w:rFonts w:ascii="Times New Roman"/>
          <w:b w:val="false"/>
          <w:i w:val="false"/>
          <w:color w:val="000000"/>
          <w:sz w:val="28"/>
        </w:rPr>
        <w:t>
      608. Омолаживающая обрезка плодовых деревьев - 5 разряд</w:t>
      </w:r>
      <w:r>
        <w:br/>
      </w:r>
      <w:r>
        <w:rPr>
          <w:rFonts w:ascii="Times New Roman"/>
          <w:b w:val="false"/>
          <w:i w:val="false"/>
          <w:color w:val="000000"/>
          <w:sz w:val="28"/>
        </w:rPr>
        <w:t>
</w:t>
      </w:r>
      <w:r>
        <w:rPr>
          <w:rFonts w:ascii="Times New Roman"/>
          <w:b w:val="false"/>
          <w:i w:val="false"/>
          <w:color w:val="000000"/>
          <w:sz w:val="28"/>
        </w:rPr>
        <w:t>
      609. Прищипка (пинцировка) побегов и вырезка веток утолщения на саженцах - 2 разряд</w:t>
      </w:r>
    </w:p>
    <w:bookmarkEnd w:id="151"/>
    <w:bookmarkStart w:name="z1524" w:id="152"/>
    <w:p>
      <w:pPr>
        <w:spacing w:after="0"/>
        <w:ind w:left="0"/>
        <w:jc w:val="both"/>
      </w:pPr>
      <w:r>
        <w:rPr>
          <w:rFonts w:ascii="Times New Roman"/>
          <w:b w:val="false"/>
          <w:i w:val="false"/>
          <w:color w:val="000000"/>
          <w:sz w:val="28"/>
        </w:rPr>
        <w:t>
42. Сады и ягодники</w:t>
      </w:r>
    </w:p>
    <w:bookmarkEnd w:id="152"/>
    <w:bookmarkStart w:name="z1525" w:id="153"/>
    <w:p>
      <w:pPr>
        <w:spacing w:after="0"/>
        <w:ind w:left="0"/>
        <w:jc w:val="both"/>
      </w:pPr>
      <w:r>
        <w:rPr>
          <w:rFonts w:ascii="Times New Roman"/>
          <w:b w:val="false"/>
          <w:i w:val="false"/>
          <w:color w:val="000000"/>
          <w:sz w:val="28"/>
        </w:rPr>
        <w:t>
Параграф 1. Сады и ягодники</w:t>
      </w:r>
    </w:p>
    <w:bookmarkEnd w:id="153"/>
    <w:bookmarkStart w:name="z1526" w:id="154"/>
    <w:p>
      <w:pPr>
        <w:spacing w:after="0"/>
        <w:ind w:left="0"/>
        <w:jc w:val="both"/>
      </w:pPr>
      <w:r>
        <w:rPr>
          <w:rFonts w:ascii="Times New Roman"/>
          <w:b w:val="false"/>
          <w:i w:val="false"/>
          <w:color w:val="000000"/>
          <w:sz w:val="28"/>
        </w:rPr>
        <w:t>
      610. Приготовление куч для дымления и дымление - 1 разряд</w:t>
      </w:r>
      <w:r>
        <w:br/>
      </w:r>
      <w:r>
        <w:rPr>
          <w:rFonts w:ascii="Times New Roman"/>
          <w:b w:val="false"/>
          <w:i w:val="false"/>
          <w:color w:val="000000"/>
          <w:sz w:val="28"/>
        </w:rPr>
        <w:t>
</w:t>
      </w:r>
      <w:r>
        <w:rPr>
          <w:rFonts w:ascii="Times New Roman"/>
          <w:b w:val="false"/>
          <w:i w:val="false"/>
          <w:color w:val="000000"/>
          <w:sz w:val="28"/>
        </w:rPr>
        <w:t>
      611. Сбор ягод смородины, крыжовника, малины и других ягодных культур с помощью машин - 4 разряд</w:t>
      </w:r>
      <w:r>
        <w:br/>
      </w:r>
      <w:r>
        <w:rPr>
          <w:rFonts w:ascii="Times New Roman"/>
          <w:b w:val="false"/>
          <w:i w:val="false"/>
          <w:color w:val="000000"/>
          <w:sz w:val="28"/>
        </w:rPr>
        <w:t>
</w:t>
      </w:r>
      <w:r>
        <w:rPr>
          <w:rFonts w:ascii="Times New Roman"/>
          <w:b w:val="false"/>
          <w:i w:val="false"/>
          <w:color w:val="000000"/>
          <w:sz w:val="28"/>
        </w:rPr>
        <w:t>
      612. Работа по обслуживанию машин для уборки плодов семечковых и косточковых культур - 2 разряд</w:t>
      </w:r>
      <w:r>
        <w:br/>
      </w:r>
      <w:r>
        <w:rPr>
          <w:rFonts w:ascii="Times New Roman"/>
          <w:b w:val="false"/>
          <w:i w:val="false"/>
          <w:color w:val="000000"/>
          <w:sz w:val="28"/>
        </w:rPr>
        <w:t>
</w:t>
      </w:r>
      <w:r>
        <w:rPr>
          <w:rFonts w:ascii="Times New Roman"/>
          <w:b w:val="false"/>
          <w:i w:val="false"/>
          <w:color w:val="000000"/>
          <w:sz w:val="28"/>
        </w:rPr>
        <w:t>
      613. Работы по обслуживанию машин и линий для товарной обработки плодов</w:t>
      </w:r>
      <w:r>
        <w:br/>
      </w:r>
      <w:r>
        <w:rPr>
          <w:rFonts w:ascii="Times New Roman"/>
          <w:b w:val="false"/>
          <w:i w:val="false"/>
          <w:color w:val="000000"/>
          <w:sz w:val="28"/>
        </w:rPr>
        <w:t>
</w:t>
      </w:r>
      <w:r>
        <w:rPr>
          <w:rFonts w:ascii="Times New Roman"/>
          <w:b w:val="false"/>
          <w:i w:val="false"/>
          <w:color w:val="000000"/>
          <w:sz w:val="28"/>
        </w:rPr>
        <w:t>
      - сортировка и калибровка - 3 разряд</w:t>
      </w:r>
      <w:r>
        <w:br/>
      </w:r>
      <w:r>
        <w:rPr>
          <w:rFonts w:ascii="Times New Roman"/>
          <w:b w:val="false"/>
          <w:i w:val="false"/>
          <w:color w:val="000000"/>
          <w:sz w:val="28"/>
        </w:rPr>
        <w:t>
</w:t>
      </w:r>
      <w:r>
        <w:rPr>
          <w:rFonts w:ascii="Times New Roman"/>
          <w:b w:val="false"/>
          <w:i w:val="false"/>
          <w:color w:val="000000"/>
          <w:sz w:val="28"/>
        </w:rPr>
        <w:t>
      -диагональная, шаровая и пряморядная укладка - 4 разряд</w:t>
      </w:r>
      <w:r>
        <w:br/>
      </w:r>
      <w:r>
        <w:rPr>
          <w:rFonts w:ascii="Times New Roman"/>
          <w:b w:val="false"/>
          <w:i w:val="false"/>
          <w:color w:val="000000"/>
          <w:sz w:val="28"/>
        </w:rPr>
        <w:t>
</w:t>
      </w:r>
      <w:r>
        <w:rPr>
          <w:rFonts w:ascii="Times New Roman"/>
          <w:b w:val="false"/>
          <w:i w:val="false"/>
          <w:color w:val="000000"/>
          <w:sz w:val="28"/>
        </w:rPr>
        <w:t>
      614. Побелка известью штамбов и скелетных ветвей деревьев - 2 разряд</w:t>
      </w:r>
      <w:r>
        <w:br/>
      </w:r>
      <w:r>
        <w:rPr>
          <w:rFonts w:ascii="Times New Roman"/>
          <w:b w:val="false"/>
          <w:i w:val="false"/>
          <w:color w:val="000000"/>
          <w:sz w:val="28"/>
        </w:rPr>
        <w:t>
</w:t>
      </w:r>
      <w:r>
        <w:rPr>
          <w:rFonts w:ascii="Times New Roman"/>
          <w:b w:val="false"/>
          <w:i w:val="false"/>
          <w:color w:val="000000"/>
          <w:sz w:val="28"/>
        </w:rPr>
        <w:t>
      615. Обрезка кроны молодых и плодоносящих деревьев - 5 разряд</w:t>
      </w:r>
      <w:r>
        <w:br/>
      </w:r>
      <w:r>
        <w:rPr>
          <w:rFonts w:ascii="Times New Roman"/>
          <w:b w:val="false"/>
          <w:i w:val="false"/>
          <w:color w:val="000000"/>
          <w:sz w:val="28"/>
        </w:rPr>
        <w:t>
</w:t>
      </w:r>
      <w:r>
        <w:rPr>
          <w:rFonts w:ascii="Times New Roman"/>
          <w:b w:val="false"/>
          <w:i w:val="false"/>
          <w:color w:val="000000"/>
          <w:sz w:val="28"/>
        </w:rPr>
        <w:t>
      616. Обмазка срезов и ран деревьев краской или садовым варом - 1 разряд</w:t>
      </w:r>
      <w:r>
        <w:br/>
      </w:r>
      <w:r>
        <w:rPr>
          <w:rFonts w:ascii="Times New Roman"/>
          <w:b w:val="false"/>
          <w:i w:val="false"/>
          <w:color w:val="000000"/>
          <w:sz w:val="28"/>
        </w:rPr>
        <w:t>
</w:t>
      </w:r>
      <w:r>
        <w:rPr>
          <w:rFonts w:ascii="Times New Roman"/>
          <w:b w:val="false"/>
          <w:i w:val="false"/>
          <w:color w:val="000000"/>
          <w:sz w:val="28"/>
        </w:rPr>
        <w:t>
      617. Сбор падалицы в садах - 1 разряд</w:t>
      </w:r>
      <w:r>
        <w:br/>
      </w:r>
      <w:r>
        <w:rPr>
          <w:rFonts w:ascii="Times New Roman"/>
          <w:b w:val="false"/>
          <w:i w:val="false"/>
          <w:color w:val="000000"/>
          <w:sz w:val="28"/>
        </w:rPr>
        <w:t>
</w:t>
      </w:r>
      <w:r>
        <w:rPr>
          <w:rFonts w:ascii="Times New Roman"/>
          <w:b w:val="false"/>
          <w:i w:val="false"/>
          <w:color w:val="000000"/>
          <w:sz w:val="28"/>
        </w:rPr>
        <w:t>
      618. Установка и подправка подпор под деревьями - 2 разряд</w:t>
      </w:r>
      <w:r>
        <w:br/>
      </w:r>
      <w:r>
        <w:rPr>
          <w:rFonts w:ascii="Times New Roman"/>
          <w:b w:val="false"/>
          <w:i w:val="false"/>
          <w:color w:val="000000"/>
          <w:sz w:val="28"/>
        </w:rPr>
        <w:t>
</w:t>
      </w:r>
      <w:r>
        <w:rPr>
          <w:rFonts w:ascii="Times New Roman"/>
          <w:b w:val="false"/>
          <w:i w:val="false"/>
          <w:color w:val="000000"/>
          <w:sz w:val="28"/>
        </w:rPr>
        <w:t>
      619. Разноска подпор под деревьями - 2 разряд</w:t>
      </w:r>
      <w:r>
        <w:br/>
      </w:r>
      <w:r>
        <w:rPr>
          <w:rFonts w:ascii="Times New Roman"/>
          <w:b w:val="false"/>
          <w:i w:val="false"/>
          <w:color w:val="000000"/>
          <w:sz w:val="28"/>
        </w:rPr>
        <w:t>
</w:t>
      </w:r>
      <w:r>
        <w:rPr>
          <w:rFonts w:ascii="Times New Roman"/>
          <w:b w:val="false"/>
          <w:i w:val="false"/>
          <w:color w:val="000000"/>
          <w:sz w:val="28"/>
        </w:rPr>
        <w:t>
      620. Уборка и установка подпор в пирамиду - 2 разряд</w:t>
      </w:r>
      <w:r>
        <w:br/>
      </w:r>
      <w:r>
        <w:rPr>
          <w:rFonts w:ascii="Times New Roman"/>
          <w:b w:val="false"/>
          <w:i w:val="false"/>
          <w:color w:val="000000"/>
          <w:sz w:val="28"/>
        </w:rPr>
        <w:t>
</w:t>
      </w:r>
      <w:r>
        <w:rPr>
          <w:rFonts w:ascii="Times New Roman"/>
          <w:b w:val="false"/>
          <w:i w:val="false"/>
          <w:color w:val="000000"/>
          <w:sz w:val="28"/>
        </w:rPr>
        <w:t>
      621. Обрезка и сортировка усов земляники по степени развития розеток - 2 разряд</w:t>
      </w:r>
      <w:r>
        <w:br/>
      </w:r>
      <w:r>
        <w:rPr>
          <w:rFonts w:ascii="Times New Roman"/>
          <w:b w:val="false"/>
          <w:i w:val="false"/>
          <w:color w:val="000000"/>
          <w:sz w:val="28"/>
        </w:rPr>
        <w:t>
</w:t>
      </w:r>
      <w:r>
        <w:rPr>
          <w:rFonts w:ascii="Times New Roman"/>
          <w:b w:val="false"/>
          <w:i w:val="false"/>
          <w:color w:val="000000"/>
          <w:sz w:val="28"/>
        </w:rPr>
        <w:t>
      622. Удаление усов земляники на плантации - 1 разряд</w:t>
      </w:r>
      <w:r>
        <w:br/>
      </w:r>
      <w:r>
        <w:rPr>
          <w:rFonts w:ascii="Times New Roman"/>
          <w:b w:val="false"/>
          <w:i w:val="false"/>
          <w:color w:val="000000"/>
          <w:sz w:val="28"/>
        </w:rPr>
        <w:t>
</w:t>
      </w:r>
      <w:r>
        <w:rPr>
          <w:rFonts w:ascii="Times New Roman"/>
          <w:b w:val="false"/>
          <w:i w:val="false"/>
          <w:color w:val="000000"/>
          <w:sz w:val="28"/>
        </w:rPr>
        <w:t>
      623. Подсыпка защитного слоя под землянику (опилки, слома, торф) - 1 разряд</w:t>
      </w:r>
      <w:r>
        <w:br/>
      </w:r>
      <w:r>
        <w:rPr>
          <w:rFonts w:ascii="Times New Roman"/>
          <w:b w:val="false"/>
          <w:i w:val="false"/>
          <w:color w:val="000000"/>
          <w:sz w:val="28"/>
        </w:rPr>
        <w:t>
</w:t>
      </w:r>
      <w:r>
        <w:rPr>
          <w:rFonts w:ascii="Times New Roman"/>
          <w:b w:val="false"/>
          <w:i w:val="false"/>
          <w:color w:val="000000"/>
          <w:sz w:val="28"/>
        </w:rPr>
        <w:t>
      624. Связывание и развязывание кустов малины и проверка их состояния после перезимовки - 1 разряд</w:t>
      </w:r>
    </w:p>
    <w:bookmarkEnd w:id="154"/>
    <w:bookmarkStart w:name="z1543" w:id="155"/>
    <w:p>
      <w:pPr>
        <w:spacing w:after="0"/>
        <w:ind w:left="0"/>
        <w:jc w:val="left"/>
      </w:pPr>
      <w:r>
        <w:rPr>
          <w:rFonts w:ascii="Times New Roman"/>
          <w:b/>
          <w:i w:val="false"/>
          <w:color w:val="000000"/>
        </w:rPr>
        <w:t xml:space="preserve"> 
Раздел 13. Работы Виноградстве</w:t>
      </w:r>
    </w:p>
    <w:bookmarkEnd w:id="155"/>
    <w:bookmarkStart w:name="z1544" w:id="156"/>
    <w:p>
      <w:pPr>
        <w:spacing w:after="0"/>
        <w:ind w:left="0"/>
        <w:jc w:val="both"/>
      </w:pPr>
      <w:r>
        <w:rPr>
          <w:rFonts w:ascii="Times New Roman"/>
          <w:b w:val="false"/>
          <w:i w:val="false"/>
          <w:color w:val="000000"/>
          <w:sz w:val="28"/>
        </w:rPr>
        <w:t>
43. Питомники</w:t>
      </w:r>
    </w:p>
    <w:bookmarkEnd w:id="156"/>
    <w:bookmarkStart w:name="z1545" w:id="157"/>
    <w:p>
      <w:pPr>
        <w:spacing w:after="0"/>
        <w:ind w:left="0"/>
        <w:jc w:val="both"/>
      </w:pPr>
      <w:r>
        <w:rPr>
          <w:rFonts w:ascii="Times New Roman"/>
          <w:b w:val="false"/>
          <w:i w:val="false"/>
          <w:color w:val="000000"/>
          <w:sz w:val="28"/>
        </w:rPr>
        <w:t>
Параграф 1. Питомники</w:t>
      </w:r>
    </w:p>
    <w:bookmarkEnd w:id="157"/>
    <w:bookmarkStart w:name="z1546" w:id="158"/>
    <w:p>
      <w:pPr>
        <w:spacing w:after="0"/>
        <w:ind w:left="0"/>
        <w:jc w:val="both"/>
      </w:pPr>
      <w:r>
        <w:rPr>
          <w:rFonts w:ascii="Times New Roman"/>
          <w:b w:val="false"/>
          <w:i w:val="false"/>
          <w:color w:val="000000"/>
          <w:sz w:val="28"/>
        </w:rPr>
        <w:t>
      625..Заготовка виноградной лозы со связыванием в пучки и укладкой на хранение нарезка на черенки с очисткой от листьев, пасынков, выбраковкой тонкого и невызревшего материала - 4 разряд</w:t>
      </w:r>
      <w:r>
        <w:br/>
      </w:r>
      <w:r>
        <w:rPr>
          <w:rFonts w:ascii="Times New Roman"/>
          <w:b w:val="false"/>
          <w:i w:val="false"/>
          <w:color w:val="000000"/>
          <w:sz w:val="28"/>
        </w:rPr>
        <w:t>
</w:t>
      </w:r>
      <w:r>
        <w:rPr>
          <w:rFonts w:ascii="Times New Roman"/>
          <w:b w:val="false"/>
          <w:i w:val="false"/>
          <w:color w:val="000000"/>
          <w:sz w:val="28"/>
        </w:rPr>
        <w:t>
      626. Проверка состояния лозы во время хранения - 3 разряд</w:t>
      </w:r>
      <w:r>
        <w:br/>
      </w:r>
      <w:r>
        <w:rPr>
          <w:rFonts w:ascii="Times New Roman"/>
          <w:b w:val="false"/>
          <w:i w:val="false"/>
          <w:color w:val="000000"/>
          <w:sz w:val="28"/>
        </w:rPr>
        <w:t>
</w:t>
      </w:r>
      <w:r>
        <w:rPr>
          <w:rFonts w:ascii="Times New Roman"/>
          <w:b w:val="false"/>
          <w:i w:val="false"/>
          <w:color w:val="000000"/>
          <w:sz w:val="28"/>
        </w:rPr>
        <w:t>
      627. Вымачивание черенков подвоя и привоя с укладкой и выемкой из емкости - 2 разряд</w:t>
      </w:r>
      <w:r>
        <w:br/>
      </w:r>
      <w:r>
        <w:rPr>
          <w:rFonts w:ascii="Times New Roman"/>
          <w:b w:val="false"/>
          <w:i w:val="false"/>
          <w:color w:val="000000"/>
          <w:sz w:val="28"/>
        </w:rPr>
        <w:t>
</w:t>
      </w:r>
      <w:r>
        <w:rPr>
          <w:rFonts w:ascii="Times New Roman"/>
          <w:b w:val="false"/>
          <w:i w:val="false"/>
          <w:color w:val="000000"/>
          <w:sz w:val="28"/>
        </w:rPr>
        <w:t>
      628. Калибровка черенков подвоя и привоя на калибровочных машинах и полуавтоматах - 3 разряд</w:t>
      </w:r>
      <w:r>
        <w:br/>
      </w:r>
      <w:r>
        <w:rPr>
          <w:rFonts w:ascii="Times New Roman"/>
          <w:b w:val="false"/>
          <w:i w:val="false"/>
          <w:color w:val="000000"/>
          <w:sz w:val="28"/>
        </w:rPr>
        <w:t>
</w:t>
      </w:r>
      <w:r>
        <w:rPr>
          <w:rFonts w:ascii="Times New Roman"/>
          <w:b w:val="false"/>
          <w:i w:val="false"/>
          <w:color w:val="000000"/>
          <w:sz w:val="28"/>
        </w:rPr>
        <w:t>
      629. Калибровка (вручную) черенков подвоя и привоя обновление срезов перед прививкой - 3 разряд</w:t>
      </w:r>
      <w:r>
        <w:br/>
      </w:r>
      <w:r>
        <w:rPr>
          <w:rFonts w:ascii="Times New Roman"/>
          <w:b w:val="false"/>
          <w:i w:val="false"/>
          <w:color w:val="000000"/>
          <w:sz w:val="28"/>
        </w:rPr>
        <w:t>
</w:t>
      </w:r>
      <w:r>
        <w:rPr>
          <w:rFonts w:ascii="Times New Roman"/>
          <w:b w:val="false"/>
          <w:i w:val="false"/>
          <w:color w:val="000000"/>
          <w:sz w:val="28"/>
        </w:rPr>
        <w:t>
      630..Подготовка отводков к посадке (калибровка, подрезка) - 2 разряд</w:t>
      </w:r>
      <w:r>
        <w:br/>
      </w:r>
      <w:r>
        <w:rPr>
          <w:rFonts w:ascii="Times New Roman"/>
          <w:b w:val="false"/>
          <w:i w:val="false"/>
          <w:color w:val="000000"/>
          <w:sz w:val="28"/>
        </w:rPr>
        <w:t>
</w:t>
      </w:r>
      <w:r>
        <w:rPr>
          <w:rFonts w:ascii="Times New Roman"/>
          <w:b w:val="false"/>
          <w:i w:val="false"/>
          <w:color w:val="000000"/>
          <w:sz w:val="28"/>
        </w:rPr>
        <w:t>
      631. Прививка виноградных черенков вручную - 5 разряд</w:t>
      </w:r>
      <w:r>
        <w:br/>
      </w:r>
      <w:r>
        <w:rPr>
          <w:rFonts w:ascii="Times New Roman"/>
          <w:b w:val="false"/>
          <w:i w:val="false"/>
          <w:color w:val="000000"/>
          <w:sz w:val="28"/>
        </w:rPr>
        <w:t>
</w:t>
      </w:r>
      <w:r>
        <w:rPr>
          <w:rFonts w:ascii="Times New Roman"/>
          <w:b w:val="false"/>
          <w:i w:val="false"/>
          <w:color w:val="000000"/>
          <w:sz w:val="28"/>
        </w:rPr>
        <w:t>
      632. Подбор пар черенков для машинной прививки винограда - 2 разряд</w:t>
      </w:r>
      <w:r>
        <w:br/>
      </w:r>
      <w:r>
        <w:rPr>
          <w:rFonts w:ascii="Times New Roman"/>
          <w:b w:val="false"/>
          <w:i w:val="false"/>
          <w:color w:val="000000"/>
          <w:sz w:val="28"/>
        </w:rPr>
        <w:t>
</w:t>
      </w:r>
      <w:r>
        <w:rPr>
          <w:rFonts w:ascii="Times New Roman"/>
          <w:b w:val="false"/>
          <w:i w:val="false"/>
          <w:color w:val="000000"/>
          <w:sz w:val="28"/>
        </w:rPr>
        <w:t>
      633. Бороздование коры черенков винограда - 2 разряд</w:t>
      </w:r>
      <w:r>
        <w:br/>
      </w:r>
      <w:r>
        <w:rPr>
          <w:rFonts w:ascii="Times New Roman"/>
          <w:b w:val="false"/>
          <w:i w:val="false"/>
          <w:color w:val="000000"/>
          <w:sz w:val="28"/>
        </w:rPr>
        <w:t>
</w:t>
      </w:r>
      <w:r>
        <w:rPr>
          <w:rFonts w:ascii="Times New Roman"/>
          <w:b w:val="false"/>
          <w:i w:val="false"/>
          <w:color w:val="000000"/>
          <w:sz w:val="28"/>
        </w:rPr>
        <w:t>
      634. Контроль и подсчет прививок - 4 разряд</w:t>
      </w:r>
      <w:r>
        <w:br/>
      </w:r>
      <w:r>
        <w:rPr>
          <w:rFonts w:ascii="Times New Roman"/>
          <w:b w:val="false"/>
          <w:i w:val="false"/>
          <w:color w:val="000000"/>
          <w:sz w:val="28"/>
        </w:rPr>
        <w:t>
</w:t>
      </w:r>
      <w:r>
        <w:rPr>
          <w:rFonts w:ascii="Times New Roman"/>
          <w:b w:val="false"/>
          <w:i w:val="false"/>
          <w:color w:val="000000"/>
          <w:sz w:val="28"/>
        </w:rPr>
        <w:t>
      635. Надбивка парников или траншей льдом и установка деревянного дна для кильчевания черенков - 3 разряд</w:t>
      </w:r>
      <w:r>
        <w:br/>
      </w:r>
      <w:r>
        <w:rPr>
          <w:rFonts w:ascii="Times New Roman"/>
          <w:b w:val="false"/>
          <w:i w:val="false"/>
          <w:color w:val="000000"/>
          <w:sz w:val="28"/>
        </w:rPr>
        <w:t>
</w:t>
      </w:r>
      <w:r>
        <w:rPr>
          <w:rFonts w:ascii="Times New Roman"/>
          <w:b w:val="false"/>
          <w:i w:val="false"/>
          <w:color w:val="000000"/>
          <w:sz w:val="28"/>
        </w:rPr>
        <w:t>
      636. Установка черенков на кильчевание, выборка их из траншей - 2 разряд</w:t>
      </w:r>
      <w:r>
        <w:br/>
      </w:r>
      <w:r>
        <w:rPr>
          <w:rFonts w:ascii="Times New Roman"/>
          <w:b w:val="false"/>
          <w:i w:val="false"/>
          <w:color w:val="000000"/>
          <w:sz w:val="28"/>
        </w:rPr>
        <w:t>
</w:t>
      </w:r>
      <w:r>
        <w:rPr>
          <w:rFonts w:ascii="Times New Roman"/>
          <w:b w:val="false"/>
          <w:i w:val="false"/>
          <w:color w:val="000000"/>
          <w:sz w:val="28"/>
        </w:rPr>
        <w:t>
      637. Уход за прививками при стратификации и кильчевании черенков - 2 разряд</w:t>
      </w:r>
      <w:r>
        <w:br/>
      </w:r>
      <w:r>
        <w:rPr>
          <w:rFonts w:ascii="Times New Roman"/>
          <w:b w:val="false"/>
          <w:i w:val="false"/>
          <w:color w:val="000000"/>
          <w:sz w:val="28"/>
        </w:rPr>
        <w:t>
</w:t>
      </w:r>
      <w:r>
        <w:rPr>
          <w:rFonts w:ascii="Times New Roman"/>
          <w:b w:val="false"/>
          <w:i w:val="false"/>
          <w:color w:val="000000"/>
          <w:sz w:val="28"/>
        </w:rPr>
        <w:t>
      638. Укладка прививок в стратификационные ящики - 2 разряд</w:t>
      </w:r>
      <w:r>
        <w:br/>
      </w:r>
      <w:r>
        <w:rPr>
          <w:rFonts w:ascii="Times New Roman"/>
          <w:b w:val="false"/>
          <w:i w:val="false"/>
          <w:color w:val="000000"/>
          <w:sz w:val="28"/>
        </w:rPr>
        <w:t>
</w:t>
      </w:r>
      <w:r>
        <w:rPr>
          <w:rFonts w:ascii="Times New Roman"/>
          <w:b w:val="false"/>
          <w:i w:val="false"/>
          <w:color w:val="000000"/>
          <w:sz w:val="28"/>
        </w:rPr>
        <w:t>
      639. Парафинирование, обвязывание прививок с подноской и без подноски - 3 разряд</w:t>
      </w:r>
      <w:r>
        <w:br/>
      </w:r>
      <w:r>
        <w:rPr>
          <w:rFonts w:ascii="Times New Roman"/>
          <w:b w:val="false"/>
          <w:i w:val="false"/>
          <w:color w:val="000000"/>
          <w:sz w:val="28"/>
        </w:rPr>
        <w:t>
</w:t>
      </w:r>
      <w:r>
        <w:rPr>
          <w:rFonts w:ascii="Times New Roman"/>
          <w:b w:val="false"/>
          <w:i w:val="false"/>
          <w:color w:val="000000"/>
          <w:sz w:val="28"/>
        </w:rPr>
        <w:t>
      640. Вынос ящиков в стратификационные камеры и на закладку - 2 разряд</w:t>
      </w:r>
      <w:r>
        <w:br/>
      </w:r>
      <w:r>
        <w:rPr>
          <w:rFonts w:ascii="Times New Roman"/>
          <w:b w:val="false"/>
          <w:i w:val="false"/>
          <w:color w:val="000000"/>
          <w:sz w:val="28"/>
        </w:rPr>
        <w:t>
</w:t>
      </w:r>
      <w:r>
        <w:rPr>
          <w:rFonts w:ascii="Times New Roman"/>
          <w:b w:val="false"/>
          <w:i w:val="false"/>
          <w:color w:val="000000"/>
          <w:sz w:val="28"/>
        </w:rPr>
        <w:t>
      641. Укладка саженцев для фумигации и разгрузка камеры после фумигации - 5 разряд</w:t>
      </w:r>
      <w:r>
        <w:br/>
      </w:r>
      <w:r>
        <w:rPr>
          <w:rFonts w:ascii="Times New Roman"/>
          <w:b w:val="false"/>
          <w:i w:val="false"/>
          <w:color w:val="000000"/>
          <w:sz w:val="28"/>
        </w:rPr>
        <w:t>
</w:t>
      </w:r>
      <w:r>
        <w:rPr>
          <w:rFonts w:ascii="Times New Roman"/>
          <w:b w:val="false"/>
          <w:i w:val="false"/>
          <w:color w:val="000000"/>
          <w:sz w:val="28"/>
        </w:rPr>
        <w:t>
      642. Катаровка и разокучивание земляных валиков в питомниках и на виноградниках - 3 разряд</w:t>
      </w:r>
    </w:p>
    <w:bookmarkEnd w:id="158"/>
    <w:bookmarkStart w:name="z1564" w:id="159"/>
    <w:p>
      <w:pPr>
        <w:spacing w:after="0"/>
        <w:ind w:left="0"/>
        <w:jc w:val="both"/>
      </w:pPr>
      <w:r>
        <w:rPr>
          <w:rFonts w:ascii="Times New Roman"/>
          <w:b w:val="false"/>
          <w:i w:val="false"/>
          <w:color w:val="000000"/>
          <w:sz w:val="28"/>
        </w:rPr>
        <w:t>
44. Виноградники</w:t>
      </w:r>
    </w:p>
    <w:bookmarkEnd w:id="159"/>
    <w:bookmarkStart w:name="z1565" w:id="160"/>
    <w:p>
      <w:pPr>
        <w:spacing w:after="0"/>
        <w:ind w:left="0"/>
        <w:jc w:val="both"/>
      </w:pPr>
      <w:r>
        <w:rPr>
          <w:rFonts w:ascii="Times New Roman"/>
          <w:b w:val="false"/>
          <w:i w:val="false"/>
          <w:color w:val="000000"/>
          <w:sz w:val="28"/>
        </w:rPr>
        <w:t>
Параграф 1. Виноградники</w:t>
      </w:r>
    </w:p>
    <w:bookmarkEnd w:id="160"/>
    <w:bookmarkStart w:name="z1566" w:id="161"/>
    <w:p>
      <w:pPr>
        <w:spacing w:after="0"/>
        <w:ind w:left="0"/>
        <w:jc w:val="both"/>
      </w:pPr>
      <w:r>
        <w:rPr>
          <w:rFonts w:ascii="Times New Roman"/>
          <w:b w:val="false"/>
          <w:i w:val="false"/>
          <w:color w:val="000000"/>
          <w:sz w:val="28"/>
        </w:rPr>
        <w:t>
      643. Работа по обслуживанию агрегатов по уборке технических и столовых сортов винограда - 4 разряд</w:t>
      </w:r>
      <w:r>
        <w:br/>
      </w:r>
      <w:r>
        <w:rPr>
          <w:rFonts w:ascii="Times New Roman"/>
          <w:b w:val="false"/>
          <w:i w:val="false"/>
          <w:color w:val="000000"/>
          <w:sz w:val="28"/>
        </w:rPr>
        <w:t>
</w:t>
      </w:r>
      <w:r>
        <w:rPr>
          <w:rFonts w:ascii="Times New Roman"/>
          <w:b w:val="false"/>
          <w:i w:val="false"/>
          <w:color w:val="000000"/>
          <w:sz w:val="28"/>
        </w:rPr>
        <w:t>
      644. Бурение скважин ручным гидробуром или ломом для посадки винограда-3 разряд</w:t>
      </w:r>
      <w:r>
        <w:br/>
      </w:r>
      <w:r>
        <w:rPr>
          <w:rFonts w:ascii="Times New Roman"/>
          <w:b w:val="false"/>
          <w:i w:val="false"/>
          <w:color w:val="000000"/>
          <w:sz w:val="28"/>
        </w:rPr>
        <w:t>
</w:t>
      </w:r>
      <w:r>
        <w:rPr>
          <w:rFonts w:ascii="Times New Roman"/>
          <w:b w:val="false"/>
          <w:i w:val="false"/>
          <w:color w:val="000000"/>
          <w:sz w:val="28"/>
        </w:rPr>
        <w:t>
      645. Подправка земляного вала при укрытии и открытии кустов винограда-2 разряд</w:t>
      </w:r>
      <w:r>
        <w:br/>
      </w:r>
      <w:r>
        <w:rPr>
          <w:rFonts w:ascii="Times New Roman"/>
          <w:b w:val="false"/>
          <w:i w:val="false"/>
          <w:color w:val="000000"/>
          <w:sz w:val="28"/>
        </w:rPr>
        <w:t>
</w:t>
      </w:r>
      <w:r>
        <w:rPr>
          <w:rFonts w:ascii="Times New Roman"/>
          <w:b w:val="false"/>
          <w:i w:val="false"/>
          <w:color w:val="000000"/>
          <w:sz w:val="28"/>
        </w:rPr>
        <w:t>
      646. Поднятие лозы вилами перед открытием-2 разряд</w:t>
      </w:r>
      <w:r>
        <w:br/>
      </w:r>
      <w:r>
        <w:rPr>
          <w:rFonts w:ascii="Times New Roman"/>
          <w:b w:val="false"/>
          <w:i w:val="false"/>
          <w:color w:val="000000"/>
          <w:sz w:val="28"/>
        </w:rPr>
        <w:t>
</w:t>
      </w:r>
      <w:r>
        <w:rPr>
          <w:rFonts w:ascii="Times New Roman"/>
          <w:b w:val="false"/>
          <w:i w:val="false"/>
          <w:color w:val="000000"/>
          <w:sz w:val="28"/>
        </w:rPr>
        <w:t>
      647. Ремонт (подновление) маточников и виноградников саженцами и зелеными отводками-4 разряд</w:t>
      </w:r>
      <w:r>
        <w:br/>
      </w:r>
      <w:r>
        <w:rPr>
          <w:rFonts w:ascii="Times New Roman"/>
          <w:b w:val="false"/>
          <w:i w:val="false"/>
          <w:color w:val="000000"/>
          <w:sz w:val="28"/>
        </w:rPr>
        <w:t>
</w:t>
      </w:r>
      <w:r>
        <w:rPr>
          <w:rFonts w:ascii="Times New Roman"/>
          <w:b w:val="false"/>
          <w:i w:val="false"/>
          <w:color w:val="000000"/>
          <w:sz w:val="28"/>
        </w:rPr>
        <w:t>
      648. Ремонт винограда с изреженностью до 20 %-3 разряд</w:t>
      </w:r>
      <w:r>
        <w:br/>
      </w:r>
      <w:r>
        <w:rPr>
          <w:rFonts w:ascii="Times New Roman"/>
          <w:b w:val="false"/>
          <w:i w:val="false"/>
          <w:color w:val="000000"/>
          <w:sz w:val="28"/>
        </w:rPr>
        <w:t>
</w:t>
      </w:r>
      <w:r>
        <w:rPr>
          <w:rFonts w:ascii="Times New Roman"/>
          <w:b w:val="false"/>
          <w:i w:val="false"/>
          <w:color w:val="000000"/>
          <w:sz w:val="28"/>
        </w:rPr>
        <w:t>
      649. Снятие лозы со шпалеры-2 разряд</w:t>
      </w:r>
      <w:r>
        <w:br/>
      </w:r>
      <w:r>
        <w:rPr>
          <w:rFonts w:ascii="Times New Roman"/>
          <w:b w:val="false"/>
          <w:i w:val="false"/>
          <w:color w:val="000000"/>
          <w:sz w:val="28"/>
        </w:rPr>
        <w:t>
</w:t>
      </w:r>
      <w:r>
        <w:rPr>
          <w:rFonts w:ascii="Times New Roman"/>
          <w:b w:val="false"/>
          <w:i w:val="false"/>
          <w:color w:val="000000"/>
          <w:sz w:val="28"/>
        </w:rPr>
        <w:t>
      650. Обследование виноградников на на зараженность филоксерой-4 разряд</w:t>
      </w:r>
    </w:p>
    <w:bookmarkEnd w:id="161"/>
    <w:bookmarkStart w:name="z1574" w:id="162"/>
    <w:p>
      <w:pPr>
        <w:spacing w:after="0"/>
        <w:ind w:left="0"/>
        <w:jc w:val="left"/>
      </w:pPr>
      <w:r>
        <w:rPr>
          <w:rFonts w:ascii="Times New Roman"/>
          <w:b/>
          <w:i w:val="false"/>
          <w:color w:val="000000"/>
        </w:rPr>
        <w:t xml:space="preserve"> 
Раздел 14. Работы по возделыванию субтропических культур</w:t>
      </w:r>
    </w:p>
    <w:bookmarkEnd w:id="162"/>
    <w:bookmarkStart w:name="z1575" w:id="163"/>
    <w:p>
      <w:pPr>
        <w:spacing w:after="0"/>
        <w:ind w:left="0"/>
        <w:jc w:val="both"/>
      </w:pPr>
      <w:r>
        <w:rPr>
          <w:rFonts w:ascii="Times New Roman"/>
          <w:b w:val="false"/>
          <w:i w:val="false"/>
          <w:color w:val="000000"/>
          <w:sz w:val="28"/>
        </w:rPr>
        <w:t>
45. Чай, тутовые и лавр благородный</w:t>
      </w:r>
    </w:p>
    <w:bookmarkEnd w:id="163"/>
    <w:bookmarkStart w:name="z1576" w:id="164"/>
    <w:p>
      <w:pPr>
        <w:spacing w:after="0"/>
        <w:ind w:left="0"/>
        <w:jc w:val="both"/>
      </w:pPr>
      <w:r>
        <w:rPr>
          <w:rFonts w:ascii="Times New Roman"/>
          <w:b w:val="false"/>
          <w:i w:val="false"/>
          <w:color w:val="000000"/>
          <w:sz w:val="28"/>
        </w:rPr>
        <w:t>
Параграф 1. Чай, тутовые и лавр благородный</w:t>
      </w:r>
    </w:p>
    <w:bookmarkEnd w:id="164"/>
    <w:bookmarkStart w:name="z1577" w:id="165"/>
    <w:p>
      <w:pPr>
        <w:spacing w:after="0"/>
        <w:ind w:left="0"/>
        <w:jc w:val="both"/>
      </w:pPr>
      <w:r>
        <w:rPr>
          <w:rFonts w:ascii="Times New Roman"/>
          <w:b w:val="false"/>
          <w:i w:val="false"/>
          <w:color w:val="000000"/>
          <w:sz w:val="28"/>
        </w:rPr>
        <w:t>
      651. Удаление многолетних сорняков из кустов чайных плантаций-2 разряд</w:t>
      </w:r>
      <w:r>
        <w:br/>
      </w:r>
      <w:r>
        <w:rPr>
          <w:rFonts w:ascii="Times New Roman"/>
          <w:b w:val="false"/>
          <w:i w:val="false"/>
          <w:color w:val="000000"/>
          <w:sz w:val="28"/>
        </w:rPr>
        <w:t>
</w:t>
      </w:r>
      <w:r>
        <w:rPr>
          <w:rFonts w:ascii="Times New Roman"/>
          <w:b w:val="false"/>
          <w:i w:val="false"/>
          <w:color w:val="000000"/>
          <w:sz w:val="28"/>
        </w:rPr>
        <w:t>
      652. Очистка чайных кустов после механизированной подрезки-3 разряд</w:t>
      </w:r>
      <w:r>
        <w:br/>
      </w:r>
      <w:r>
        <w:rPr>
          <w:rFonts w:ascii="Times New Roman"/>
          <w:b w:val="false"/>
          <w:i w:val="false"/>
          <w:color w:val="000000"/>
          <w:sz w:val="28"/>
        </w:rPr>
        <w:t>
</w:t>
      </w:r>
      <w:r>
        <w:rPr>
          <w:rFonts w:ascii="Times New Roman"/>
          <w:b w:val="false"/>
          <w:i w:val="false"/>
          <w:color w:val="000000"/>
          <w:sz w:val="28"/>
        </w:rPr>
        <w:t>
      653. Формирование и подрезка трех-четырех летних кустов чая-3 разряд</w:t>
      </w:r>
      <w:r>
        <w:br/>
      </w:r>
      <w:r>
        <w:rPr>
          <w:rFonts w:ascii="Times New Roman"/>
          <w:b w:val="false"/>
          <w:i w:val="false"/>
          <w:color w:val="000000"/>
          <w:sz w:val="28"/>
        </w:rPr>
        <w:t>
</w:t>
      </w:r>
      <w:r>
        <w:rPr>
          <w:rFonts w:ascii="Times New Roman"/>
          <w:b w:val="false"/>
          <w:i w:val="false"/>
          <w:color w:val="000000"/>
          <w:sz w:val="28"/>
        </w:rPr>
        <w:t>
      654. Полутяжелая и тяжелая подрезка чайных кустов в шпалерах-4 разряд</w:t>
      </w:r>
      <w:r>
        <w:br/>
      </w:r>
      <w:r>
        <w:rPr>
          <w:rFonts w:ascii="Times New Roman"/>
          <w:b w:val="false"/>
          <w:i w:val="false"/>
          <w:color w:val="000000"/>
          <w:sz w:val="28"/>
        </w:rPr>
        <w:t>
</w:t>
      </w:r>
      <w:r>
        <w:rPr>
          <w:rFonts w:ascii="Times New Roman"/>
          <w:b w:val="false"/>
          <w:i w:val="false"/>
          <w:color w:val="000000"/>
          <w:sz w:val="28"/>
        </w:rPr>
        <w:t>
      655. Ремонт чайных плантаций:</w:t>
      </w:r>
      <w:r>
        <w:br/>
      </w:r>
      <w:r>
        <w:rPr>
          <w:rFonts w:ascii="Times New Roman"/>
          <w:b w:val="false"/>
          <w:i w:val="false"/>
          <w:color w:val="000000"/>
          <w:sz w:val="28"/>
        </w:rPr>
        <w:t>
</w:t>
      </w:r>
      <w:r>
        <w:rPr>
          <w:rFonts w:ascii="Times New Roman"/>
          <w:b w:val="false"/>
          <w:i w:val="false"/>
          <w:color w:val="000000"/>
          <w:sz w:val="28"/>
        </w:rPr>
        <w:t>
      -подсев семян-2 разряд</w:t>
      </w:r>
      <w:r>
        <w:br/>
      </w:r>
      <w:r>
        <w:rPr>
          <w:rFonts w:ascii="Times New Roman"/>
          <w:b w:val="false"/>
          <w:i w:val="false"/>
          <w:color w:val="000000"/>
          <w:sz w:val="28"/>
        </w:rPr>
        <w:t>
</w:t>
      </w:r>
      <w:r>
        <w:rPr>
          <w:rFonts w:ascii="Times New Roman"/>
          <w:b w:val="false"/>
          <w:i w:val="false"/>
          <w:color w:val="000000"/>
          <w:sz w:val="28"/>
        </w:rPr>
        <w:t>
      -подсадка саженцев-3 разряд</w:t>
      </w:r>
      <w:r>
        <w:br/>
      </w:r>
      <w:r>
        <w:rPr>
          <w:rFonts w:ascii="Times New Roman"/>
          <w:b w:val="false"/>
          <w:i w:val="false"/>
          <w:color w:val="000000"/>
          <w:sz w:val="28"/>
        </w:rPr>
        <w:t>
</w:t>
      </w:r>
      <w:r>
        <w:rPr>
          <w:rFonts w:ascii="Times New Roman"/>
          <w:b w:val="false"/>
          <w:i w:val="false"/>
          <w:color w:val="000000"/>
          <w:sz w:val="28"/>
        </w:rPr>
        <w:t>
      656. Сбор чайного листа:</w:t>
      </w:r>
      <w:r>
        <w:br/>
      </w:r>
      <w:r>
        <w:rPr>
          <w:rFonts w:ascii="Times New Roman"/>
          <w:b w:val="false"/>
          <w:i w:val="false"/>
          <w:color w:val="000000"/>
          <w:sz w:val="28"/>
        </w:rPr>
        <w:t>
</w:t>
      </w:r>
      <w:r>
        <w:rPr>
          <w:rFonts w:ascii="Times New Roman"/>
          <w:b w:val="false"/>
          <w:i w:val="false"/>
          <w:color w:val="000000"/>
          <w:sz w:val="28"/>
        </w:rPr>
        <w:t>
      -сортового-5 разряд</w:t>
      </w:r>
      <w:r>
        <w:br/>
      </w:r>
      <w:r>
        <w:rPr>
          <w:rFonts w:ascii="Times New Roman"/>
          <w:b w:val="false"/>
          <w:i w:val="false"/>
          <w:color w:val="000000"/>
          <w:sz w:val="28"/>
        </w:rPr>
        <w:t>
</w:t>
      </w:r>
      <w:r>
        <w:rPr>
          <w:rFonts w:ascii="Times New Roman"/>
          <w:b w:val="false"/>
          <w:i w:val="false"/>
          <w:color w:val="000000"/>
          <w:sz w:val="28"/>
        </w:rPr>
        <w:t>
      -облицовочного материала для лао-ча, грубого листа для изготовления зеленого прессованного чая-4 разряд</w:t>
      </w:r>
      <w:r>
        <w:br/>
      </w:r>
      <w:r>
        <w:rPr>
          <w:rFonts w:ascii="Times New Roman"/>
          <w:b w:val="false"/>
          <w:i w:val="false"/>
          <w:color w:val="000000"/>
          <w:sz w:val="28"/>
        </w:rPr>
        <w:t>
</w:t>
      </w:r>
      <w:r>
        <w:rPr>
          <w:rFonts w:ascii="Times New Roman"/>
          <w:b w:val="false"/>
          <w:i w:val="false"/>
          <w:color w:val="000000"/>
          <w:sz w:val="28"/>
        </w:rPr>
        <w:t>
      - сырья для получения кофеина-3 разряд</w:t>
      </w:r>
      <w:r>
        <w:br/>
      </w:r>
      <w:r>
        <w:rPr>
          <w:rFonts w:ascii="Times New Roman"/>
          <w:b w:val="false"/>
          <w:i w:val="false"/>
          <w:color w:val="000000"/>
          <w:sz w:val="28"/>
        </w:rPr>
        <w:t>
</w:t>
      </w:r>
      <w:r>
        <w:rPr>
          <w:rFonts w:ascii="Times New Roman"/>
          <w:b w:val="false"/>
          <w:i w:val="false"/>
          <w:color w:val="000000"/>
          <w:sz w:val="28"/>
        </w:rPr>
        <w:t>
      657. Сбор соплодий шелковицы-3 разряд</w:t>
      </w:r>
      <w:r>
        <w:br/>
      </w:r>
      <w:r>
        <w:rPr>
          <w:rFonts w:ascii="Times New Roman"/>
          <w:b w:val="false"/>
          <w:i w:val="false"/>
          <w:color w:val="000000"/>
          <w:sz w:val="28"/>
        </w:rPr>
        <w:t>
</w:t>
      </w:r>
      <w:r>
        <w:rPr>
          <w:rFonts w:ascii="Times New Roman"/>
          <w:b w:val="false"/>
          <w:i w:val="false"/>
          <w:color w:val="000000"/>
          <w:sz w:val="28"/>
        </w:rPr>
        <w:t>
      658. Выкопка взрослых тутовых деревьев « со стулом» -4 разряд</w:t>
      </w:r>
      <w:r>
        <w:br/>
      </w:r>
      <w:r>
        <w:rPr>
          <w:rFonts w:ascii="Times New Roman"/>
          <w:b w:val="false"/>
          <w:i w:val="false"/>
          <w:color w:val="000000"/>
          <w:sz w:val="28"/>
        </w:rPr>
        <w:t>
</w:t>
      </w:r>
      <w:r>
        <w:rPr>
          <w:rFonts w:ascii="Times New Roman"/>
          <w:b w:val="false"/>
          <w:i w:val="false"/>
          <w:color w:val="000000"/>
          <w:sz w:val="28"/>
        </w:rPr>
        <w:t>
      659. Сбор урожая лавра-3 разряд</w:t>
      </w:r>
      <w:r>
        <w:br/>
      </w:r>
      <w:r>
        <w:rPr>
          <w:rFonts w:ascii="Times New Roman"/>
          <w:b w:val="false"/>
          <w:i w:val="false"/>
          <w:color w:val="000000"/>
          <w:sz w:val="28"/>
        </w:rPr>
        <w:t>
</w:t>
      </w:r>
      <w:r>
        <w:rPr>
          <w:rFonts w:ascii="Times New Roman"/>
          <w:b w:val="false"/>
          <w:i w:val="false"/>
          <w:color w:val="000000"/>
          <w:sz w:val="28"/>
        </w:rPr>
        <w:t>
      660. Сушка, отшипывание и сортировка лаврового листа по стандарту-2 разряд</w:t>
      </w:r>
      <w:r>
        <w:br/>
      </w:r>
      <w:r>
        <w:rPr>
          <w:rFonts w:ascii="Times New Roman"/>
          <w:b w:val="false"/>
          <w:i w:val="false"/>
          <w:color w:val="000000"/>
          <w:sz w:val="28"/>
        </w:rPr>
        <w:t>
</w:t>
      </w:r>
      <w:r>
        <w:rPr>
          <w:rFonts w:ascii="Times New Roman"/>
          <w:b w:val="false"/>
          <w:i w:val="false"/>
          <w:color w:val="000000"/>
          <w:sz w:val="28"/>
        </w:rPr>
        <w:t>
      661. Затаривание, взвешивание и первичное определение качества чайного и лаврового листа-2 разряд</w:t>
      </w:r>
      <w:r>
        <w:br/>
      </w:r>
      <w:r>
        <w:rPr>
          <w:rFonts w:ascii="Times New Roman"/>
          <w:b w:val="false"/>
          <w:i w:val="false"/>
          <w:color w:val="000000"/>
          <w:sz w:val="28"/>
        </w:rPr>
        <w:t>
</w:t>
      </w:r>
      <w:r>
        <w:rPr>
          <w:rFonts w:ascii="Times New Roman"/>
          <w:b w:val="false"/>
          <w:i w:val="false"/>
          <w:color w:val="000000"/>
          <w:sz w:val="28"/>
        </w:rPr>
        <w:t>
      662. Очистка мешочков для чайного листа от сорняков-2 разряд</w:t>
      </w:r>
      <w:r>
        <w:br/>
      </w:r>
      <w:r>
        <w:rPr>
          <w:rFonts w:ascii="Times New Roman"/>
          <w:b w:val="false"/>
          <w:i w:val="false"/>
          <w:color w:val="000000"/>
          <w:sz w:val="28"/>
        </w:rPr>
        <w:t>
</w:t>
      </w:r>
      <w:r>
        <w:rPr>
          <w:rFonts w:ascii="Times New Roman"/>
          <w:b w:val="false"/>
          <w:i w:val="false"/>
          <w:color w:val="000000"/>
          <w:sz w:val="28"/>
        </w:rPr>
        <w:t>
      663. Укладка мешочков с чайным листом в ящики и переноска ящиков-2 разряд</w:t>
      </w:r>
      <w:r>
        <w:br/>
      </w:r>
      <w:r>
        <w:rPr>
          <w:rFonts w:ascii="Times New Roman"/>
          <w:b w:val="false"/>
          <w:i w:val="false"/>
          <w:color w:val="000000"/>
          <w:sz w:val="28"/>
        </w:rPr>
        <w:t>
</w:t>
      </w:r>
      <w:r>
        <w:rPr>
          <w:rFonts w:ascii="Times New Roman"/>
          <w:b w:val="false"/>
          <w:i w:val="false"/>
          <w:color w:val="000000"/>
          <w:sz w:val="28"/>
        </w:rPr>
        <w:t>
      664. Сбор чайных и лавровых семян-2 разряд</w:t>
      </w:r>
    </w:p>
    <w:bookmarkEnd w:id="165"/>
    <w:bookmarkStart w:name="z1596" w:id="166"/>
    <w:p>
      <w:pPr>
        <w:spacing w:after="0"/>
        <w:ind w:left="0"/>
        <w:jc w:val="both"/>
      </w:pPr>
      <w:r>
        <w:rPr>
          <w:rFonts w:ascii="Times New Roman"/>
          <w:b w:val="false"/>
          <w:i w:val="false"/>
          <w:color w:val="000000"/>
          <w:sz w:val="28"/>
        </w:rPr>
        <w:t>
46. Бамбук и цитрусовые культуры</w:t>
      </w:r>
    </w:p>
    <w:bookmarkEnd w:id="166"/>
    <w:bookmarkStart w:name="z1597" w:id="167"/>
    <w:p>
      <w:pPr>
        <w:spacing w:after="0"/>
        <w:ind w:left="0"/>
        <w:jc w:val="both"/>
      </w:pPr>
      <w:r>
        <w:rPr>
          <w:rFonts w:ascii="Times New Roman"/>
          <w:b w:val="false"/>
          <w:i w:val="false"/>
          <w:color w:val="000000"/>
          <w:sz w:val="28"/>
        </w:rPr>
        <w:t>
Параграф 1. Бамбук и цитрусовые культуры</w:t>
      </w:r>
    </w:p>
    <w:bookmarkEnd w:id="167"/>
    <w:bookmarkStart w:name="z1598" w:id="168"/>
    <w:p>
      <w:pPr>
        <w:spacing w:after="0"/>
        <w:ind w:left="0"/>
        <w:jc w:val="both"/>
      </w:pPr>
      <w:r>
        <w:rPr>
          <w:rFonts w:ascii="Times New Roman"/>
          <w:b w:val="false"/>
          <w:i w:val="false"/>
          <w:color w:val="000000"/>
          <w:sz w:val="28"/>
        </w:rPr>
        <w:t>
      665. Уход за саженцами в течение зимы-2 разряд</w:t>
      </w:r>
      <w:r>
        <w:br/>
      </w:r>
      <w:r>
        <w:rPr>
          <w:rFonts w:ascii="Times New Roman"/>
          <w:b w:val="false"/>
          <w:i w:val="false"/>
          <w:color w:val="000000"/>
          <w:sz w:val="28"/>
        </w:rPr>
        <w:t>
</w:t>
      </w:r>
      <w:r>
        <w:rPr>
          <w:rFonts w:ascii="Times New Roman"/>
          <w:b w:val="false"/>
          <w:i w:val="false"/>
          <w:color w:val="000000"/>
          <w:sz w:val="28"/>
        </w:rPr>
        <w:t>
      666. Обвязывание марлей саженцев цитрусовых-1 разряд</w:t>
      </w:r>
      <w:r>
        <w:br/>
      </w:r>
      <w:r>
        <w:rPr>
          <w:rFonts w:ascii="Times New Roman"/>
          <w:b w:val="false"/>
          <w:i w:val="false"/>
          <w:color w:val="000000"/>
          <w:sz w:val="28"/>
        </w:rPr>
        <w:t>
</w:t>
      </w:r>
      <w:r>
        <w:rPr>
          <w:rFonts w:ascii="Times New Roman"/>
          <w:b w:val="false"/>
          <w:i w:val="false"/>
          <w:color w:val="000000"/>
          <w:sz w:val="28"/>
        </w:rPr>
        <w:t>
      667. Клеймение бамбуковых тростей для срезки-1 разряд</w:t>
      </w:r>
      <w:r>
        <w:br/>
      </w:r>
      <w:r>
        <w:rPr>
          <w:rFonts w:ascii="Times New Roman"/>
          <w:b w:val="false"/>
          <w:i w:val="false"/>
          <w:color w:val="000000"/>
          <w:sz w:val="28"/>
        </w:rPr>
        <w:t>
</w:t>
      </w:r>
      <w:r>
        <w:rPr>
          <w:rFonts w:ascii="Times New Roman"/>
          <w:b w:val="false"/>
          <w:i w:val="false"/>
          <w:color w:val="000000"/>
          <w:sz w:val="28"/>
        </w:rPr>
        <w:t>
      668. Срезка бамбуковых стволов-3 разряд</w:t>
      </w:r>
      <w:r>
        <w:br/>
      </w:r>
      <w:r>
        <w:rPr>
          <w:rFonts w:ascii="Times New Roman"/>
          <w:b w:val="false"/>
          <w:i w:val="false"/>
          <w:color w:val="000000"/>
          <w:sz w:val="28"/>
        </w:rPr>
        <w:t>
</w:t>
      </w:r>
      <w:r>
        <w:rPr>
          <w:rFonts w:ascii="Times New Roman"/>
          <w:b w:val="false"/>
          <w:i w:val="false"/>
          <w:color w:val="000000"/>
          <w:sz w:val="28"/>
        </w:rPr>
        <w:t>
      669. Рубка бамбуковой рощи топором, очистка от ветвей стволов бамбука и вынос их к месту транспортировки, распиловка, сортировка и укладке тростей-3 разряд</w:t>
      </w:r>
      <w:r>
        <w:br/>
      </w:r>
      <w:r>
        <w:rPr>
          <w:rFonts w:ascii="Times New Roman"/>
          <w:b w:val="false"/>
          <w:i w:val="false"/>
          <w:color w:val="000000"/>
          <w:sz w:val="28"/>
        </w:rPr>
        <w:t>
</w:t>
      </w:r>
      <w:r>
        <w:rPr>
          <w:rFonts w:ascii="Times New Roman"/>
          <w:b w:val="false"/>
          <w:i w:val="false"/>
          <w:color w:val="000000"/>
          <w:sz w:val="28"/>
        </w:rPr>
        <w:t>
      670. Сбор очистка плодов тунга-2 разряд</w:t>
      </w:r>
      <w:r>
        <w:br/>
      </w:r>
      <w:r>
        <w:rPr>
          <w:rFonts w:ascii="Times New Roman"/>
          <w:b w:val="false"/>
          <w:i w:val="false"/>
          <w:color w:val="000000"/>
          <w:sz w:val="28"/>
        </w:rPr>
        <w:t>
</w:t>
      </w:r>
      <w:r>
        <w:rPr>
          <w:rFonts w:ascii="Times New Roman"/>
          <w:b w:val="false"/>
          <w:i w:val="false"/>
          <w:color w:val="000000"/>
          <w:sz w:val="28"/>
        </w:rPr>
        <w:t>
      671. Связывание и развязывание кроны деревьев-2 разряд</w:t>
      </w:r>
      <w:r>
        <w:br/>
      </w:r>
      <w:r>
        <w:rPr>
          <w:rFonts w:ascii="Times New Roman"/>
          <w:b w:val="false"/>
          <w:i w:val="false"/>
          <w:color w:val="000000"/>
          <w:sz w:val="28"/>
        </w:rPr>
        <w:t>
</w:t>
      </w:r>
      <w:r>
        <w:rPr>
          <w:rFonts w:ascii="Times New Roman"/>
          <w:b w:val="false"/>
          <w:i w:val="false"/>
          <w:color w:val="000000"/>
          <w:sz w:val="28"/>
        </w:rPr>
        <w:t>
      672. Укрытие цитрусовых пленкой или тканым материалом-3 разряд</w:t>
      </w:r>
    </w:p>
    <w:bookmarkEnd w:id="168"/>
    <w:bookmarkStart w:name="z1606" w:id="169"/>
    <w:p>
      <w:pPr>
        <w:spacing w:after="0"/>
        <w:ind w:left="0"/>
        <w:jc w:val="left"/>
      </w:pPr>
      <w:r>
        <w:rPr>
          <w:rFonts w:ascii="Times New Roman"/>
          <w:b/>
          <w:i w:val="false"/>
          <w:color w:val="000000"/>
        </w:rPr>
        <w:t xml:space="preserve"> 
Раздел 15. Работы по возделыванию эфиромасличных и</w:t>
      </w:r>
      <w:r>
        <w:br/>
      </w:r>
      <w:r>
        <w:rPr>
          <w:rFonts w:ascii="Times New Roman"/>
          <w:b/>
          <w:i w:val="false"/>
          <w:color w:val="000000"/>
        </w:rPr>
        <w:t>
лекарственных культур</w:t>
      </w:r>
    </w:p>
    <w:bookmarkEnd w:id="169"/>
    <w:bookmarkStart w:name="z1608" w:id="170"/>
    <w:p>
      <w:pPr>
        <w:spacing w:after="0"/>
        <w:ind w:left="0"/>
        <w:jc w:val="both"/>
      </w:pPr>
      <w:r>
        <w:rPr>
          <w:rFonts w:ascii="Times New Roman"/>
          <w:b w:val="false"/>
          <w:i w:val="false"/>
          <w:color w:val="000000"/>
          <w:sz w:val="28"/>
        </w:rPr>
        <w:t>
      673. Заготовка рассады мяты перечной-3 разряд</w:t>
      </w:r>
      <w:r>
        <w:br/>
      </w:r>
      <w:r>
        <w:rPr>
          <w:rFonts w:ascii="Times New Roman"/>
          <w:b w:val="false"/>
          <w:i w:val="false"/>
          <w:color w:val="000000"/>
          <w:sz w:val="28"/>
        </w:rPr>
        <w:t>
</w:t>
      </w:r>
      <w:r>
        <w:rPr>
          <w:rFonts w:ascii="Times New Roman"/>
          <w:b w:val="false"/>
          <w:i w:val="false"/>
          <w:color w:val="000000"/>
          <w:sz w:val="28"/>
        </w:rPr>
        <w:t>
      674. Посадка рассады мяты перечной, посадка рассады базилика и других лекарственных растений по борозда-3 разряд</w:t>
      </w:r>
      <w:r>
        <w:br/>
      </w:r>
      <w:r>
        <w:rPr>
          <w:rFonts w:ascii="Times New Roman"/>
          <w:b w:val="false"/>
          <w:i w:val="false"/>
          <w:color w:val="000000"/>
          <w:sz w:val="28"/>
        </w:rPr>
        <w:t>
</w:t>
      </w:r>
      <w:r>
        <w:rPr>
          <w:rFonts w:ascii="Times New Roman"/>
          <w:b w:val="false"/>
          <w:i w:val="false"/>
          <w:color w:val="000000"/>
          <w:sz w:val="28"/>
        </w:rPr>
        <w:t>
      675. Полив базилика и лекарственных растениий по бороздам-3 разряд</w:t>
      </w:r>
      <w:r>
        <w:br/>
      </w:r>
      <w:r>
        <w:rPr>
          <w:rFonts w:ascii="Times New Roman"/>
          <w:b w:val="false"/>
          <w:i w:val="false"/>
          <w:color w:val="000000"/>
          <w:sz w:val="28"/>
        </w:rPr>
        <w:t>
</w:t>
      </w:r>
      <w:r>
        <w:rPr>
          <w:rFonts w:ascii="Times New Roman"/>
          <w:b w:val="false"/>
          <w:i w:val="false"/>
          <w:color w:val="000000"/>
          <w:sz w:val="28"/>
        </w:rPr>
        <w:t>
      676. Удаление бутов розы и цветоносов лаванды-1 разряд</w:t>
      </w:r>
      <w:r>
        <w:br/>
      </w:r>
      <w:r>
        <w:rPr>
          <w:rFonts w:ascii="Times New Roman"/>
          <w:b w:val="false"/>
          <w:i w:val="false"/>
          <w:color w:val="000000"/>
          <w:sz w:val="28"/>
        </w:rPr>
        <w:t>
</w:t>
      </w:r>
      <w:r>
        <w:rPr>
          <w:rFonts w:ascii="Times New Roman"/>
          <w:b w:val="false"/>
          <w:i w:val="false"/>
          <w:color w:val="000000"/>
          <w:sz w:val="28"/>
        </w:rPr>
        <w:t>
      677. Приготовление саженцев роз к посадке-2 разряд</w:t>
      </w:r>
      <w:r>
        <w:br/>
      </w:r>
      <w:r>
        <w:rPr>
          <w:rFonts w:ascii="Times New Roman"/>
          <w:b w:val="false"/>
          <w:i w:val="false"/>
          <w:color w:val="000000"/>
          <w:sz w:val="28"/>
        </w:rPr>
        <w:t>
</w:t>
      </w:r>
      <w:r>
        <w:rPr>
          <w:rFonts w:ascii="Times New Roman"/>
          <w:b w:val="false"/>
          <w:i w:val="false"/>
          <w:color w:val="000000"/>
          <w:sz w:val="28"/>
        </w:rPr>
        <w:t>
      678. Посадка саженцев роз-3 разряд</w:t>
      </w:r>
      <w:r>
        <w:br/>
      </w:r>
      <w:r>
        <w:rPr>
          <w:rFonts w:ascii="Times New Roman"/>
          <w:b w:val="false"/>
          <w:i w:val="false"/>
          <w:color w:val="000000"/>
          <w:sz w:val="28"/>
        </w:rPr>
        <w:t>
</w:t>
      </w:r>
      <w:r>
        <w:rPr>
          <w:rFonts w:ascii="Times New Roman"/>
          <w:b w:val="false"/>
          <w:i w:val="false"/>
          <w:color w:val="000000"/>
          <w:sz w:val="28"/>
        </w:rPr>
        <w:t>
      679. Санитарная обработка роз (удаление лишни х побегов) -3 разряд</w:t>
      </w:r>
      <w:r>
        <w:br/>
      </w:r>
      <w:r>
        <w:rPr>
          <w:rFonts w:ascii="Times New Roman"/>
          <w:b w:val="false"/>
          <w:i w:val="false"/>
          <w:color w:val="000000"/>
          <w:sz w:val="28"/>
        </w:rPr>
        <w:t>
</w:t>
      </w:r>
      <w:r>
        <w:rPr>
          <w:rFonts w:ascii="Times New Roman"/>
          <w:b w:val="false"/>
          <w:i w:val="false"/>
          <w:color w:val="000000"/>
          <w:sz w:val="28"/>
        </w:rPr>
        <w:t>
      680. Сбор цветов розы, уборка соцветий лаванды, ноготовков лекарственных-3 разряд</w:t>
      </w:r>
      <w:r>
        <w:br/>
      </w:r>
      <w:r>
        <w:rPr>
          <w:rFonts w:ascii="Times New Roman"/>
          <w:b w:val="false"/>
          <w:i w:val="false"/>
          <w:color w:val="000000"/>
          <w:sz w:val="28"/>
        </w:rPr>
        <w:t>
</w:t>
      </w:r>
      <w:r>
        <w:rPr>
          <w:rFonts w:ascii="Times New Roman"/>
          <w:b w:val="false"/>
          <w:i w:val="false"/>
          <w:color w:val="000000"/>
          <w:sz w:val="28"/>
        </w:rPr>
        <w:t>
      681. Обрезка цветоножек розы, срезка зеленной массы герани, базилика, мяты и соцветий мускатного шалфея-2 разряд</w:t>
      </w:r>
      <w:r>
        <w:br/>
      </w:r>
      <w:r>
        <w:rPr>
          <w:rFonts w:ascii="Times New Roman"/>
          <w:b w:val="false"/>
          <w:i w:val="false"/>
          <w:color w:val="000000"/>
          <w:sz w:val="28"/>
        </w:rPr>
        <w:t>
</w:t>
      </w:r>
      <w:r>
        <w:rPr>
          <w:rFonts w:ascii="Times New Roman"/>
          <w:b w:val="false"/>
          <w:i w:val="false"/>
          <w:color w:val="000000"/>
          <w:sz w:val="28"/>
        </w:rPr>
        <w:t>
      682. Упаковка перечной мяты в тюки-2 разряд</w:t>
      </w:r>
      <w:r>
        <w:br/>
      </w:r>
      <w:r>
        <w:rPr>
          <w:rFonts w:ascii="Times New Roman"/>
          <w:b w:val="false"/>
          <w:i w:val="false"/>
          <w:color w:val="000000"/>
          <w:sz w:val="28"/>
        </w:rPr>
        <w:t>
</w:t>
      </w:r>
      <w:r>
        <w:rPr>
          <w:rFonts w:ascii="Times New Roman"/>
          <w:b w:val="false"/>
          <w:i w:val="false"/>
          <w:color w:val="000000"/>
          <w:sz w:val="28"/>
        </w:rPr>
        <w:t>
      683. Ремонт плантаций розы и лаванды-3 разряд</w:t>
      </w:r>
      <w:r>
        <w:br/>
      </w:r>
      <w:r>
        <w:rPr>
          <w:rFonts w:ascii="Times New Roman"/>
          <w:b w:val="false"/>
          <w:i w:val="false"/>
          <w:color w:val="000000"/>
          <w:sz w:val="28"/>
        </w:rPr>
        <w:t>
</w:t>
      </w:r>
      <w:r>
        <w:rPr>
          <w:rFonts w:ascii="Times New Roman"/>
          <w:b w:val="false"/>
          <w:i w:val="false"/>
          <w:color w:val="000000"/>
          <w:sz w:val="28"/>
        </w:rPr>
        <w:t>
      684. Уборка, сортировка и резка корней корневищ, листьев, соцветий, цветов, стручков, плодов семян:</w:t>
      </w:r>
      <w:r>
        <w:br/>
      </w:r>
      <w:r>
        <w:rPr>
          <w:rFonts w:ascii="Times New Roman"/>
          <w:b w:val="false"/>
          <w:i w:val="false"/>
          <w:color w:val="000000"/>
          <w:sz w:val="28"/>
        </w:rPr>
        <w:t>
</w:t>
      </w:r>
      <w:r>
        <w:rPr>
          <w:rFonts w:ascii="Times New Roman"/>
          <w:b w:val="false"/>
          <w:i w:val="false"/>
          <w:color w:val="000000"/>
          <w:sz w:val="28"/>
        </w:rPr>
        <w:t>
      -ядовитых и сильно ароматизированных растений-4 разряд</w:t>
      </w:r>
      <w:r>
        <w:br/>
      </w:r>
      <w:r>
        <w:rPr>
          <w:rFonts w:ascii="Times New Roman"/>
          <w:b w:val="false"/>
          <w:i w:val="false"/>
          <w:color w:val="000000"/>
          <w:sz w:val="28"/>
        </w:rPr>
        <w:t>
</w:t>
      </w:r>
      <w:r>
        <w:rPr>
          <w:rFonts w:ascii="Times New Roman"/>
          <w:b w:val="false"/>
          <w:i w:val="false"/>
          <w:color w:val="000000"/>
          <w:sz w:val="28"/>
        </w:rPr>
        <w:t>
      -других растений-3 разряд</w:t>
      </w:r>
      <w:r>
        <w:br/>
      </w:r>
      <w:r>
        <w:rPr>
          <w:rFonts w:ascii="Times New Roman"/>
          <w:b w:val="false"/>
          <w:i w:val="false"/>
          <w:color w:val="000000"/>
          <w:sz w:val="28"/>
        </w:rPr>
        <w:t>
</w:t>
      </w:r>
      <w:r>
        <w:rPr>
          <w:rFonts w:ascii="Times New Roman"/>
          <w:b w:val="false"/>
          <w:i w:val="false"/>
          <w:color w:val="000000"/>
          <w:sz w:val="28"/>
        </w:rPr>
        <w:t>
      685. Вырезка молодых побегов у лекарственных древесных пород-3 разряд</w:t>
      </w:r>
      <w:r>
        <w:br/>
      </w:r>
      <w:r>
        <w:rPr>
          <w:rFonts w:ascii="Times New Roman"/>
          <w:b w:val="false"/>
          <w:i w:val="false"/>
          <w:color w:val="000000"/>
          <w:sz w:val="28"/>
        </w:rPr>
        <w:t>
</w:t>
      </w:r>
      <w:r>
        <w:rPr>
          <w:rFonts w:ascii="Times New Roman"/>
          <w:b w:val="false"/>
          <w:i w:val="false"/>
          <w:color w:val="000000"/>
          <w:sz w:val="28"/>
        </w:rPr>
        <w:t>
      686. Очистка корней алтая от коры-3 разряд</w:t>
      </w:r>
      <w:r>
        <w:br/>
      </w:r>
      <w:r>
        <w:rPr>
          <w:rFonts w:ascii="Times New Roman"/>
          <w:b w:val="false"/>
          <w:i w:val="false"/>
          <w:color w:val="000000"/>
          <w:sz w:val="28"/>
        </w:rPr>
        <w:t>
</w:t>
      </w:r>
      <w:r>
        <w:rPr>
          <w:rFonts w:ascii="Times New Roman"/>
          <w:b w:val="false"/>
          <w:i w:val="false"/>
          <w:color w:val="000000"/>
          <w:sz w:val="28"/>
        </w:rPr>
        <w:t>
      687. Мойка корней, корневищ, черенков и листьев лекарственных растений-3 разряд</w:t>
      </w:r>
      <w:r>
        <w:br/>
      </w:r>
      <w:r>
        <w:rPr>
          <w:rFonts w:ascii="Times New Roman"/>
          <w:b w:val="false"/>
          <w:i w:val="false"/>
          <w:color w:val="000000"/>
          <w:sz w:val="28"/>
        </w:rPr>
        <w:t>
</w:t>
      </w:r>
      <w:r>
        <w:rPr>
          <w:rFonts w:ascii="Times New Roman"/>
          <w:b w:val="false"/>
          <w:i w:val="false"/>
          <w:color w:val="000000"/>
          <w:sz w:val="28"/>
        </w:rPr>
        <w:t>
      688. Сушка лекарственного сырья после мойки-3 разряд</w:t>
      </w:r>
      <w:r>
        <w:br/>
      </w:r>
      <w:r>
        <w:rPr>
          <w:rFonts w:ascii="Times New Roman"/>
          <w:b w:val="false"/>
          <w:i w:val="false"/>
          <w:color w:val="000000"/>
          <w:sz w:val="28"/>
        </w:rPr>
        <w:t>
</w:t>
      </w:r>
      <w:r>
        <w:rPr>
          <w:rFonts w:ascii="Times New Roman"/>
          <w:b w:val="false"/>
          <w:i w:val="false"/>
          <w:color w:val="000000"/>
          <w:sz w:val="28"/>
        </w:rPr>
        <w:t>
      689. Упаковка лекарственного сырья с сортировкой и прессованием:</w:t>
      </w:r>
      <w:r>
        <w:br/>
      </w:r>
      <w:r>
        <w:rPr>
          <w:rFonts w:ascii="Times New Roman"/>
          <w:b w:val="false"/>
          <w:i w:val="false"/>
          <w:color w:val="000000"/>
          <w:sz w:val="28"/>
        </w:rPr>
        <w:t>
</w:t>
      </w:r>
      <w:r>
        <w:rPr>
          <w:rFonts w:ascii="Times New Roman"/>
          <w:b w:val="false"/>
          <w:i w:val="false"/>
          <w:color w:val="000000"/>
          <w:sz w:val="28"/>
        </w:rPr>
        <w:t>
      -ядовитых растений-3 разряд</w:t>
      </w:r>
      <w:r>
        <w:br/>
      </w:r>
      <w:r>
        <w:rPr>
          <w:rFonts w:ascii="Times New Roman"/>
          <w:b w:val="false"/>
          <w:i w:val="false"/>
          <w:color w:val="000000"/>
          <w:sz w:val="28"/>
        </w:rPr>
        <w:t>
</w:t>
      </w:r>
      <w:r>
        <w:rPr>
          <w:rFonts w:ascii="Times New Roman"/>
          <w:b w:val="false"/>
          <w:i w:val="false"/>
          <w:color w:val="000000"/>
          <w:sz w:val="28"/>
        </w:rPr>
        <w:t>
      -других растений-2 разряд</w:t>
      </w:r>
      <w:r>
        <w:br/>
      </w:r>
      <w:r>
        <w:rPr>
          <w:rFonts w:ascii="Times New Roman"/>
          <w:b w:val="false"/>
          <w:i w:val="false"/>
          <w:color w:val="000000"/>
          <w:sz w:val="28"/>
        </w:rPr>
        <w:t>
</w:t>
      </w:r>
      <w:r>
        <w:rPr>
          <w:rFonts w:ascii="Times New Roman"/>
          <w:b w:val="false"/>
          <w:i w:val="false"/>
          <w:color w:val="000000"/>
          <w:sz w:val="28"/>
        </w:rPr>
        <w:t>
      690. Приготовление грибкового субстрата и заражение ржи спорыньей-3 разряд</w:t>
      </w:r>
      <w:r>
        <w:br/>
      </w:r>
      <w:r>
        <w:rPr>
          <w:rFonts w:ascii="Times New Roman"/>
          <w:b w:val="false"/>
          <w:i w:val="false"/>
          <w:color w:val="000000"/>
          <w:sz w:val="28"/>
        </w:rPr>
        <w:t>
</w:t>
      </w:r>
      <w:r>
        <w:rPr>
          <w:rFonts w:ascii="Times New Roman"/>
          <w:b w:val="false"/>
          <w:i w:val="false"/>
          <w:color w:val="000000"/>
          <w:sz w:val="28"/>
        </w:rPr>
        <w:t>
      691. Сбор рожков спорыньи с колосьев ржи-2 разряд</w:t>
      </w:r>
      <w:r>
        <w:br/>
      </w:r>
      <w:r>
        <w:rPr>
          <w:rFonts w:ascii="Times New Roman"/>
          <w:b w:val="false"/>
          <w:i w:val="false"/>
          <w:color w:val="000000"/>
          <w:sz w:val="28"/>
        </w:rPr>
        <w:t>
</w:t>
      </w:r>
      <w:r>
        <w:rPr>
          <w:rFonts w:ascii="Times New Roman"/>
          <w:b w:val="false"/>
          <w:i w:val="false"/>
          <w:color w:val="000000"/>
          <w:sz w:val="28"/>
        </w:rPr>
        <w:t>
      692. Отделение рожков спорыньи от семян-2 разряд</w:t>
      </w:r>
    </w:p>
    <w:bookmarkEnd w:id="170"/>
    <w:bookmarkStart w:name="z1632" w:id="171"/>
    <w:p>
      <w:pPr>
        <w:spacing w:after="0"/>
        <w:ind w:left="0"/>
        <w:jc w:val="left"/>
      </w:pPr>
      <w:r>
        <w:rPr>
          <w:rFonts w:ascii="Times New Roman"/>
          <w:b/>
          <w:i w:val="false"/>
          <w:color w:val="000000"/>
        </w:rPr>
        <w:t xml:space="preserve"> 
Раздел 16. Работы в цветоводстве и озелении</w:t>
      </w:r>
    </w:p>
    <w:bookmarkEnd w:id="171"/>
    <w:bookmarkStart w:name="z1633" w:id="172"/>
    <w:p>
      <w:pPr>
        <w:spacing w:after="0"/>
        <w:ind w:left="0"/>
        <w:jc w:val="both"/>
      </w:pPr>
      <w:r>
        <w:rPr>
          <w:rFonts w:ascii="Times New Roman"/>
          <w:b w:val="false"/>
          <w:i w:val="false"/>
          <w:color w:val="000000"/>
          <w:sz w:val="28"/>
        </w:rPr>
        <w:t>
      693. Переваривание луковиц гиацинтов-3 разряд</w:t>
      </w:r>
      <w:r>
        <w:br/>
      </w:r>
      <w:r>
        <w:rPr>
          <w:rFonts w:ascii="Times New Roman"/>
          <w:b w:val="false"/>
          <w:i w:val="false"/>
          <w:color w:val="000000"/>
          <w:sz w:val="28"/>
        </w:rPr>
        <w:t>
</w:t>
      </w:r>
      <w:r>
        <w:rPr>
          <w:rFonts w:ascii="Times New Roman"/>
          <w:b w:val="false"/>
          <w:i w:val="false"/>
          <w:color w:val="000000"/>
          <w:sz w:val="28"/>
        </w:rPr>
        <w:t>
      694. Выкопка посадочного материала цветов-3 разряд</w:t>
      </w:r>
      <w:r>
        <w:br/>
      </w:r>
      <w:r>
        <w:rPr>
          <w:rFonts w:ascii="Times New Roman"/>
          <w:b w:val="false"/>
          <w:i w:val="false"/>
          <w:color w:val="000000"/>
          <w:sz w:val="28"/>
        </w:rPr>
        <w:t>
</w:t>
      </w:r>
      <w:r>
        <w:rPr>
          <w:rFonts w:ascii="Times New Roman"/>
          <w:b w:val="false"/>
          <w:i w:val="false"/>
          <w:color w:val="000000"/>
          <w:sz w:val="28"/>
        </w:rPr>
        <w:t>
      695. Пикирование мелкой рассады пинцетном-2 разряд</w:t>
      </w:r>
      <w:r>
        <w:br/>
      </w:r>
      <w:r>
        <w:rPr>
          <w:rFonts w:ascii="Times New Roman"/>
          <w:b w:val="false"/>
          <w:i w:val="false"/>
          <w:color w:val="000000"/>
          <w:sz w:val="28"/>
        </w:rPr>
        <w:t>
</w:t>
      </w:r>
      <w:r>
        <w:rPr>
          <w:rFonts w:ascii="Times New Roman"/>
          <w:b w:val="false"/>
          <w:i w:val="false"/>
          <w:color w:val="000000"/>
          <w:sz w:val="28"/>
        </w:rPr>
        <w:t>
      696. Размножение лилий чешуйками, детской и бульбочками-3 разряд</w:t>
      </w:r>
      <w:r>
        <w:br/>
      </w:r>
      <w:r>
        <w:rPr>
          <w:rFonts w:ascii="Times New Roman"/>
          <w:b w:val="false"/>
          <w:i w:val="false"/>
          <w:color w:val="000000"/>
          <w:sz w:val="28"/>
        </w:rPr>
        <w:t>
</w:t>
      </w:r>
      <w:r>
        <w:rPr>
          <w:rFonts w:ascii="Times New Roman"/>
          <w:b w:val="false"/>
          <w:i w:val="false"/>
          <w:color w:val="000000"/>
          <w:sz w:val="28"/>
        </w:rPr>
        <w:t>
      697. Плетение и устройство сетки из шпагата и установка металлических рам для подвязки гвоздики-2 разряд</w:t>
      </w:r>
      <w:r>
        <w:br/>
      </w:r>
      <w:r>
        <w:rPr>
          <w:rFonts w:ascii="Times New Roman"/>
          <w:b w:val="false"/>
          <w:i w:val="false"/>
          <w:color w:val="000000"/>
          <w:sz w:val="28"/>
        </w:rPr>
        <w:t>
</w:t>
      </w:r>
      <w:r>
        <w:rPr>
          <w:rFonts w:ascii="Times New Roman"/>
          <w:b w:val="false"/>
          <w:i w:val="false"/>
          <w:color w:val="000000"/>
          <w:sz w:val="28"/>
        </w:rPr>
        <w:t>
      698. Натягивание проволоки на опоры (с подноской проволоки) -3 разряд</w:t>
      </w:r>
      <w:r>
        <w:br/>
      </w:r>
      <w:r>
        <w:rPr>
          <w:rFonts w:ascii="Times New Roman"/>
          <w:b w:val="false"/>
          <w:i w:val="false"/>
          <w:color w:val="000000"/>
          <w:sz w:val="28"/>
        </w:rPr>
        <w:t>
</w:t>
      </w:r>
      <w:r>
        <w:rPr>
          <w:rFonts w:ascii="Times New Roman"/>
          <w:b w:val="false"/>
          <w:i w:val="false"/>
          <w:color w:val="000000"/>
          <w:sz w:val="28"/>
        </w:rPr>
        <w:t>
      699. Снятие проволоки с опор, удаление остатков нитей, сматывание их в мотки и относка-2 разряд</w:t>
      </w:r>
      <w:r>
        <w:br/>
      </w:r>
      <w:r>
        <w:rPr>
          <w:rFonts w:ascii="Times New Roman"/>
          <w:b w:val="false"/>
          <w:i w:val="false"/>
          <w:color w:val="000000"/>
          <w:sz w:val="28"/>
        </w:rPr>
        <w:t>
</w:t>
      </w:r>
      <w:r>
        <w:rPr>
          <w:rFonts w:ascii="Times New Roman"/>
          <w:b w:val="false"/>
          <w:i w:val="false"/>
          <w:color w:val="000000"/>
          <w:sz w:val="28"/>
        </w:rPr>
        <w:t>
      700. Удаление деревянных и металлических опор с выносом их из теплиц-2 разряд</w:t>
      </w:r>
      <w:r>
        <w:br/>
      </w:r>
      <w:r>
        <w:rPr>
          <w:rFonts w:ascii="Times New Roman"/>
          <w:b w:val="false"/>
          <w:i w:val="false"/>
          <w:color w:val="000000"/>
          <w:sz w:val="28"/>
        </w:rPr>
        <w:t>
</w:t>
      </w:r>
      <w:r>
        <w:rPr>
          <w:rFonts w:ascii="Times New Roman"/>
          <w:b w:val="false"/>
          <w:i w:val="false"/>
          <w:color w:val="000000"/>
          <w:sz w:val="28"/>
        </w:rPr>
        <w:t>
      701. Срезка и сортировка цветов по стандартам, подсчет, связывание пучки и упаковка-2 разряд</w:t>
      </w:r>
      <w:r>
        <w:br/>
      </w:r>
      <w:r>
        <w:rPr>
          <w:rFonts w:ascii="Times New Roman"/>
          <w:b w:val="false"/>
          <w:i w:val="false"/>
          <w:color w:val="000000"/>
          <w:sz w:val="28"/>
        </w:rPr>
        <w:t>
</w:t>
      </w:r>
      <w:r>
        <w:rPr>
          <w:rFonts w:ascii="Times New Roman"/>
          <w:b w:val="false"/>
          <w:i w:val="false"/>
          <w:color w:val="000000"/>
          <w:sz w:val="28"/>
        </w:rPr>
        <w:t>
      702. Черенкование хризантем, герани и других цветочных растений-3 разряд</w:t>
      </w:r>
      <w:r>
        <w:br/>
      </w:r>
      <w:r>
        <w:rPr>
          <w:rFonts w:ascii="Times New Roman"/>
          <w:b w:val="false"/>
          <w:i w:val="false"/>
          <w:color w:val="000000"/>
          <w:sz w:val="28"/>
        </w:rPr>
        <w:t>
</w:t>
      </w:r>
      <w:r>
        <w:rPr>
          <w:rFonts w:ascii="Times New Roman"/>
          <w:b w:val="false"/>
          <w:i w:val="false"/>
          <w:color w:val="000000"/>
          <w:sz w:val="28"/>
        </w:rPr>
        <w:t>
      703. Укладка дерна вокруг клуб и рабаток-2 разряд</w:t>
      </w:r>
      <w:r>
        <w:br/>
      </w:r>
      <w:r>
        <w:rPr>
          <w:rFonts w:ascii="Times New Roman"/>
          <w:b w:val="false"/>
          <w:i w:val="false"/>
          <w:color w:val="000000"/>
          <w:sz w:val="28"/>
        </w:rPr>
        <w:t>
</w:t>
      </w:r>
      <w:r>
        <w:rPr>
          <w:rFonts w:ascii="Times New Roman"/>
          <w:b w:val="false"/>
          <w:i w:val="false"/>
          <w:color w:val="000000"/>
          <w:sz w:val="28"/>
        </w:rPr>
        <w:t>
      704. Формовочная стрижка и обрезка:</w:t>
      </w:r>
      <w:r>
        <w:br/>
      </w:r>
      <w:r>
        <w:rPr>
          <w:rFonts w:ascii="Times New Roman"/>
          <w:b w:val="false"/>
          <w:i w:val="false"/>
          <w:color w:val="000000"/>
          <w:sz w:val="28"/>
        </w:rPr>
        <w:t>
</w:t>
      </w:r>
      <w:r>
        <w:rPr>
          <w:rFonts w:ascii="Times New Roman"/>
          <w:b w:val="false"/>
          <w:i w:val="false"/>
          <w:color w:val="000000"/>
          <w:sz w:val="28"/>
        </w:rPr>
        <w:t>
      -деревьев, кустарников-4 разряд</w:t>
      </w:r>
      <w:r>
        <w:br/>
      </w:r>
      <w:r>
        <w:rPr>
          <w:rFonts w:ascii="Times New Roman"/>
          <w:b w:val="false"/>
          <w:i w:val="false"/>
          <w:color w:val="000000"/>
          <w:sz w:val="28"/>
        </w:rPr>
        <w:t>
</w:t>
      </w:r>
      <w:r>
        <w:rPr>
          <w:rFonts w:ascii="Times New Roman"/>
          <w:b w:val="false"/>
          <w:i w:val="false"/>
          <w:color w:val="000000"/>
          <w:sz w:val="28"/>
        </w:rPr>
        <w:t>
      -живых изгородей, ковровых цветочников и бордюров-3 разряд</w:t>
      </w:r>
      <w:r>
        <w:br/>
      </w:r>
      <w:r>
        <w:rPr>
          <w:rFonts w:ascii="Times New Roman"/>
          <w:b w:val="false"/>
          <w:i w:val="false"/>
          <w:color w:val="000000"/>
          <w:sz w:val="28"/>
        </w:rPr>
        <w:t>
</w:t>
      </w:r>
      <w:r>
        <w:rPr>
          <w:rFonts w:ascii="Times New Roman"/>
          <w:b w:val="false"/>
          <w:i w:val="false"/>
          <w:color w:val="000000"/>
          <w:sz w:val="28"/>
        </w:rPr>
        <w:t>
      705. Забеливание стекол оранжереи из гидропульта-2 разряд</w:t>
      </w:r>
      <w:r>
        <w:br/>
      </w:r>
      <w:r>
        <w:rPr>
          <w:rFonts w:ascii="Times New Roman"/>
          <w:b w:val="false"/>
          <w:i w:val="false"/>
          <w:color w:val="000000"/>
          <w:sz w:val="28"/>
        </w:rPr>
        <w:t>
</w:t>
      </w:r>
      <w:r>
        <w:rPr>
          <w:rFonts w:ascii="Times New Roman"/>
          <w:b w:val="false"/>
          <w:i w:val="false"/>
          <w:color w:val="000000"/>
          <w:sz w:val="28"/>
        </w:rPr>
        <w:t>
      706. Очистка растении в оранжереях, их обмывка и опрыскивание водой-1 разряд</w:t>
      </w:r>
      <w:r>
        <w:br/>
      </w:r>
      <w:r>
        <w:rPr>
          <w:rFonts w:ascii="Times New Roman"/>
          <w:b w:val="false"/>
          <w:i w:val="false"/>
          <w:color w:val="000000"/>
          <w:sz w:val="28"/>
        </w:rPr>
        <w:t>
</w:t>
      </w:r>
      <w:r>
        <w:rPr>
          <w:rFonts w:ascii="Times New Roman"/>
          <w:b w:val="false"/>
          <w:i w:val="false"/>
          <w:color w:val="000000"/>
          <w:sz w:val="28"/>
        </w:rPr>
        <w:t>
      707. Притенение растений щитами с их подноской и укреплением кольями, снятие щитов и их относка-2 разряд</w:t>
      </w:r>
      <w:r>
        <w:br/>
      </w:r>
      <w:r>
        <w:rPr>
          <w:rFonts w:ascii="Times New Roman"/>
          <w:b w:val="false"/>
          <w:i w:val="false"/>
          <w:color w:val="000000"/>
          <w:sz w:val="28"/>
        </w:rPr>
        <w:t>
</w:t>
      </w:r>
      <w:r>
        <w:rPr>
          <w:rFonts w:ascii="Times New Roman"/>
          <w:b w:val="false"/>
          <w:i w:val="false"/>
          <w:color w:val="000000"/>
          <w:sz w:val="28"/>
        </w:rPr>
        <w:t>
      708. Очистка гвоздик от сухих листьев и сорняков при ярусной подвязке-1 разряд</w:t>
      </w:r>
    </w:p>
    <w:bookmarkEnd w:id="172"/>
    <w:bookmarkStart w:name="z1651" w:id="173"/>
    <w:p>
      <w:pPr>
        <w:spacing w:after="0"/>
        <w:ind w:left="0"/>
        <w:jc w:val="left"/>
      </w:pPr>
      <w:r>
        <w:rPr>
          <w:rFonts w:ascii="Times New Roman"/>
          <w:b/>
          <w:i w:val="false"/>
          <w:color w:val="000000"/>
        </w:rPr>
        <w:t xml:space="preserve"> 
Раздел 17. Работы по агролесомелиорации и в лесном хозяйстве</w:t>
      </w:r>
    </w:p>
    <w:bookmarkEnd w:id="173"/>
    <w:bookmarkStart w:name="z1652" w:id="174"/>
    <w:p>
      <w:pPr>
        <w:spacing w:after="0"/>
        <w:ind w:left="0"/>
        <w:jc w:val="both"/>
      </w:pPr>
      <w:r>
        <w:rPr>
          <w:rFonts w:ascii="Times New Roman"/>
          <w:b w:val="false"/>
          <w:i w:val="false"/>
          <w:color w:val="000000"/>
          <w:sz w:val="28"/>
        </w:rPr>
        <w:t>
      709. Устройство плетневых и фашинных запруд на оврагах и балках-3 разряд</w:t>
      </w:r>
      <w:r>
        <w:br/>
      </w:r>
      <w:r>
        <w:rPr>
          <w:rFonts w:ascii="Times New Roman"/>
          <w:b w:val="false"/>
          <w:i w:val="false"/>
          <w:color w:val="000000"/>
          <w:sz w:val="28"/>
        </w:rPr>
        <w:t>
</w:t>
      </w:r>
      <w:r>
        <w:rPr>
          <w:rFonts w:ascii="Times New Roman"/>
          <w:b w:val="false"/>
          <w:i w:val="false"/>
          <w:color w:val="000000"/>
          <w:sz w:val="28"/>
        </w:rPr>
        <w:t>
      710. Расстановка щитов и устилочных защит на подвижных песках и по днищам оврагов-2 разряд</w:t>
      </w:r>
      <w:r>
        <w:br/>
      </w:r>
      <w:r>
        <w:rPr>
          <w:rFonts w:ascii="Times New Roman"/>
          <w:b w:val="false"/>
          <w:i w:val="false"/>
          <w:color w:val="000000"/>
          <w:sz w:val="28"/>
        </w:rPr>
        <w:t>
</w:t>
      </w:r>
      <w:r>
        <w:rPr>
          <w:rFonts w:ascii="Times New Roman"/>
          <w:b w:val="false"/>
          <w:i w:val="false"/>
          <w:color w:val="000000"/>
          <w:sz w:val="28"/>
        </w:rPr>
        <w:t>
      711. Посев семян древесных и кустарниковых пород по оврагам, балкам и крутым склонам, их залужение-4 разряд</w:t>
      </w:r>
      <w:r>
        <w:br/>
      </w:r>
      <w:r>
        <w:rPr>
          <w:rFonts w:ascii="Times New Roman"/>
          <w:b w:val="false"/>
          <w:i w:val="false"/>
          <w:color w:val="000000"/>
          <w:sz w:val="28"/>
        </w:rPr>
        <w:t>
</w:t>
      </w:r>
      <w:r>
        <w:rPr>
          <w:rFonts w:ascii="Times New Roman"/>
          <w:b w:val="false"/>
          <w:i w:val="false"/>
          <w:color w:val="000000"/>
          <w:sz w:val="28"/>
        </w:rPr>
        <w:t>
      712. Корчевка деревьев и кустарников, разделка выкорчеванного леса-4 разряд</w:t>
      </w:r>
      <w:r>
        <w:br/>
      </w:r>
      <w:r>
        <w:rPr>
          <w:rFonts w:ascii="Times New Roman"/>
          <w:b w:val="false"/>
          <w:i w:val="false"/>
          <w:color w:val="000000"/>
          <w:sz w:val="28"/>
        </w:rPr>
        <w:t>
</w:t>
      </w:r>
      <w:r>
        <w:rPr>
          <w:rFonts w:ascii="Times New Roman"/>
          <w:b w:val="false"/>
          <w:i w:val="false"/>
          <w:color w:val="000000"/>
          <w:sz w:val="28"/>
        </w:rPr>
        <w:t>
      713. Рубка кустарников на лугах, пастбищах и вдоль каналов, обрезка кустов на пень для получения поросли-3 разряд</w:t>
      </w:r>
      <w:r>
        <w:br/>
      </w:r>
      <w:r>
        <w:rPr>
          <w:rFonts w:ascii="Times New Roman"/>
          <w:b w:val="false"/>
          <w:i w:val="false"/>
          <w:color w:val="000000"/>
          <w:sz w:val="28"/>
        </w:rPr>
        <w:t>
</w:t>
      </w:r>
      <w:r>
        <w:rPr>
          <w:rFonts w:ascii="Times New Roman"/>
          <w:b w:val="false"/>
          <w:i w:val="false"/>
          <w:color w:val="000000"/>
          <w:sz w:val="28"/>
        </w:rPr>
        <w:t>
      714. Очистка участка от деревьев, выкорчеванных пней, корней, древесных остатков и дернины-3 разряд</w:t>
      </w:r>
      <w:r>
        <w:br/>
      </w:r>
      <w:r>
        <w:rPr>
          <w:rFonts w:ascii="Times New Roman"/>
          <w:b w:val="false"/>
          <w:i w:val="false"/>
          <w:color w:val="000000"/>
          <w:sz w:val="28"/>
        </w:rPr>
        <w:t>
</w:t>
      </w:r>
      <w:r>
        <w:rPr>
          <w:rFonts w:ascii="Times New Roman"/>
          <w:b w:val="false"/>
          <w:i w:val="false"/>
          <w:color w:val="000000"/>
          <w:sz w:val="28"/>
        </w:rPr>
        <w:t>
      715. Удаление кочек лопатой-2 разряд</w:t>
      </w:r>
      <w:r>
        <w:br/>
      </w:r>
      <w:r>
        <w:rPr>
          <w:rFonts w:ascii="Times New Roman"/>
          <w:b w:val="false"/>
          <w:i w:val="false"/>
          <w:color w:val="000000"/>
          <w:sz w:val="28"/>
        </w:rPr>
        <w:t>
</w:t>
      </w:r>
      <w:r>
        <w:rPr>
          <w:rFonts w:ascii="Times New Roman"/>
          <w:b w:val="false"/>
          <w:i w:val="false"/>
          <w:color w:val="000000"/>
          <w:sz w:val="28"/>
        </w:rPr>
        <w:t>
      716. Устройство террас на склонах гор, оврагов и балок-4 разряд</w:t>
      </w:r>
      <w:r>
        <w:br/>
      </w:r>
      <w:r>
        <w:rPr>
          <w:rFonts w:ascii="Times New Roman"/>
          <w:b w:val="false"/>
          <w:i w:val="false"/>
          <w:color w:val="000000"/>
          <w:sz w:val="28"/>
        </w:rPr>
        <w:t>
</w:t>
      </w:r>
      <w:r>
        <w:rPr>
          <w:rFonts w:ascii="Times New Roman"/>
          <w:b w:val="false"/>
          <w:i w:val="false"/>
          <w:color w:val="000000"/>
          <w:sz w:val="28"/>
        </w:rPr>
        <w:t>
      717. Поделка распылителей водотока-4 разряд</w:t>
      </w:r>
      <w:r>
        <w:br/>
      </w:r>
      <w:r>
        <w:rPr>
          <w:rFonts w:ascii="Times New Roman"/>
          <w:b w:val="false"/>
          <w:i w:val="false"/>
          <w:color w:val="000000"/>
          <w:sz w:val="28"/>
        </w:rPr>
        <w:t>
</w:t>
      </w:r>
      <w:r>
        <w:rPr>
          <w:rFonts w:ascii="Times New Roman"/>
          <w:b w:val="false"/>
          <w:i w:val="false"/>
          <w:color w:val="000000"/>
          <w:sz w:val="28"/>
        </w:rPr>
        <w:t>
      718. Подготовка площадок, полос, ямок для посадки и подсадки леса-3 разряд</w:t>
      </w:r>
      <w:r>
        <w:br/>
      </w:r>
      <w:r>
        <w:rPr>
          <w:rFonts w:ascii="Times New Roman"/>
          <w:b w:val="false"/>
          <w:i w:val="false"/>
          <w:color w:val="000000"/>
          <w:sz w:val="28"/>
        </w:rPr>
        <w:t>
</w:t>
      </w:r>
      <w:r>
        <w:rPr>
          <w:rFonts w:ascii="Times New Roman"/>
          <w:b w:val="false"/>
          <w:i w:val="false"/>
          <w:color w:val="000000"/>
          <w:sz w:val="28"/>
        </w:rPr>
        <w:t>
      719. Посадка, подсадка сеянцев, саженцев и дичков под меч Колесова-4 разряд</w:t>
      </w:r>
      <w:r>
        <w:br/>
      </w:r>
      <w:r>
        <w:rPr>
          <w:rFonts w:ascii="Times New Roman"/>
          <w:b w:val="false"/>
          <w:i w:val="false"/>
          <w:color w:val="000000"/>
          <w:sz w:val="28"/>
        </w:rPr>
        <w:t>
</w:t>
      </w:r>
      <w:r>
        <w:rPr>
          <w:rFonts w:ascii="Times New Roman"/>
          <w:b w:val="false"/>
          <w:i w:val="false"/>
          <w:color w:val="000000"/>
          <w:sz w:val="28"/>
        </w:rPr>
        <w:t>
      720. Оправка приствольных кругов при посадке лесных полос крупноразмерным посадочным материалом-3 разряд</w:t>
      </w:r>
      <w:r>
        <w:br/>
      </w:r>
      <w:r>
        <w:rPr>
          <w:rFonts w:ascii="Times New Roman"/>
          <w:b w:val="false"/>
          <w:i w:val="false"/>
          <w:color w:val="000000"/>
          <w:sz w:val="28"/>
        </w:rPr>
        <w:t>
</w:t>
      </w:r>
      <w:r>
        <w:rPr>
          <w:rFonts w:ascii="Times New Roman"/>
          <w:b w:val="false"/>
          <w:i w:val="false"/>
          <w:color w:val="000000"/>
          <w:sz w:val="28"/>
        </w:rPr>
        <w:t>
      721. Устройство гнездовий для птиц-2 разряд</w:t>
      </w:r>
      <w:r>
        <w:br/>
      </w:r>
      <w:r>
        <w:rPr>
          <w:rFonts w:ascii="Times New Roman"/>
          <w:b w:val="false"/>
          <w:i w:val="false"/>
          <w:color w:val="000000"/>
          <w:sz w:val="28"/>
        </w:rPr>
        <w:t>
</w:t>
      </w:r>
      <w:r>
        <w:rPr>
          <w:rFonts w:ascii="Times New Roman"/>
          <w:b w:val="false"/>
          <w:i w:val="false"/>
          <w:color w:val="000000"/>
          <w:sz w:val="28"/>
        </w:rPr>
        <w:t>
      722. Заготовка шишек, орехов и других плодов древесных и кустарниковых пород:</w:t>
      </w:r>
      <w:r>
        <w:br/>
      </w:r>
      <w:r>
        <w:rPr>
          <w:rFonts w:ascii="Times New Roman"/>
          <w:b w:val="false"/>
          <w:i w:val="false"/>
          <w:color w:val="000000"/>
          <w:sz w:val="28"/>
        </w:rPr>
        <w:t>
</w:t>
      </w:r>
      <w:r>
        <w:rPr>
          <w:rFonts w:ascii="Times New Roman"/>
          <w:b w:val="false"/>
          <w:i w:val="false"/>
          <w:color w:val="000000"/>
          <w:sz w:val="28"/>
        </w:rPr>
        <w:t>
      -со срубленных деревьев (на лесосеках) -3 разряд</w:t>
      </w:r>
      <w:r>
        <w:br/>
      </w:r>
      <w:r>
        <w:rPr>
          <w:rFonts w:ascii="Times New Roman"/>
          <w:b w:val="false"/>
          <w:i w:val="false"/>
          <w:color w:val="000000"/>
          <w:sz w:val="28"/>
        </w:rPr>
        <w:t>
</w:t>
      </w:r>
      <w:r>
        <w:rPr>
          <w:rFonts w:ascii="Times New Roman"/>
          <w:b w:val="false"/>
          <w:i w:val="false"/>
          <w:color w:val="000000"/>
          <w:sz w:val="28"/>
        </w:rPr>
        <w:t>
      - со стоящих деревьев и кустарников высотой до 5 м-4 разряд</w:t>
      </w:r>
      <w:r>
        <w:br/>
      </w:r>
      <w:r>
        <w:rPr>
          <w:rFonts w:ascii="Times New Roman"/>
          <w:b w:val="false"/>
          <w:i w:val="false"/>
          <w:color w:val="000000"/>
          <w:sz w:val="28"/>
        </w:rPr>
        <w:t>
</w:t>
      </w:r>
      <w:r>
        <w:rPr>
          <w:rFonts w:ascii="Times New Roman"/>
          <w:b w:val="false"/>
          <w:i w:val="false"/>
          <w:color w:val="000000"/>
          <w:sz w:val="28"/>
        </w:rPr>
        <w:t>
      - с деревьев высотой свыше 5 м с помощью специальных лазов (вышек и автоподъемников) -5 разряд</w:t>
      </w:r>
      <w:r>
        <w:br/>
      </w:r>
      <w:r>
        <w:rPr>
          <w:rFonts w:ascii="Times New Roman"/>
          <w:b w:val="false"/>
          <w:i w:val="false"/>
          <w:color w:val="000000"/>
          <w:sz w:val="28"/>
        </w:rPr>
        <w:t>
</w:t>
      </w:r>
      <w:r>
        <w:rPr>
          <w:rFonts w:ascii="Times New Roman"/>
          <w:b w:val="false"/>
          <w:i w:val="false"/>
          <w:color w:val="000000"/>
          <w:sz w:val="28"/>
        </w:rPr>
        <w:t>
      723. Обескрыливание и очистка семян фисташковых и других древесных и кустарниковых растений-2 разряд</w:t>
      </w:r>
      <w:r>
        <w:br/>
      </w:r>
      <w:r>
        <w:rPr>
          <w:rFonts w:ascii="Times New Roman"/>
          <w:b w:val="false"/>
          <w:i w:val="false"/>
          <w:color w:val="000000"/>
          <w:sz w:val="28"/>
        </w:rPr>
        <w:t>
</w:t>
      </w:r>
      <w:r>
        <w:rPr>
          <w:rFonts w:ascii="Times New Roman"/>
          <w:b w:val="false"/>
          <w:i w:val="false"/>
          <w:color w:val="000000"/>
          <w:sz w:val="28"/>
        </w:rPr>
        <w:t>
      724. Сушка, очистка, сортировка и затаривание семян древесных и кустарниковых пород-2 разряд</w:t>
      </w:r>
      <w:r>
        <w:br/>
      </w:r>
      <w:r>
        <w:rPr>
          <w:rFonts w:ascii="Times New Roman"/>
          <w:b w:val="false"/>
          <w:i w:val="false"/>
          <w:color w:val="000000"/>
          <w:sz w:val="28"/>
        </w:rPr>
        <w:t>
</w:t>
      </w:r>
      <w:r>
        <w:rPr>
          <w:rFonts w:ascii="Times New Roman"/>
          <w:b w:val="false"/>
          <w:i w:val="false"/>
          <w:color w:val="000000"/>
          <w:sz w:val="28"/>
        </w:rPr>
        <w:t>
      725. Закладка желудей и других семян древесно-кустарниковых пород на хранение-2 разряд</w:t>
      </w:r>
      <w:r>
        <w:br/>
      </w:r>
      <w:r>
        <w:rPr>
          <w:rFonts w:ascii="Times New Roman"/>
          <w:b w:val="false"/>
          <w:i w:val="false"/>
          <w:color w:val="000000"/>
          <w:sz w:val="28"/>
        </w:rPr>
        <w:t>
</w:t>
      </w:r>
      <w:r>
        <w:rPr>
          <w:rFonts w:ascii="Times New Roman"/>
          <w:b w:val="false"/>
          <w:i w:val="false"/>
          <w:color w:val="000000"/>
          <w:sz w:val="28"/>
        </w:rPr>
        <w:t>
      726. Заготовка плетневого хвороста, кольев, лозы, мочала и лыка-2 разряд</w:t>
      </w:r>
      <w:r>
        <w:br/>
      </w:r>
      <w:r>
        <w:rPr>
          <w:rFonts w:ascii="Times New Roman"/>
          <w:b w:val="false"/>
          <w:i w:val="false"/>
          <w:color w:val="000000"/>
          <w:sz w:val="28"/>
        </w:rPr>
        <w:t>
</w:t>
      </w:r>
      <w:r>
        <w:rPr>
          <w:rFonts w:ascii="Times New Roman"/>
          <w:b w:val="false"/>
          <w:i w:val="false"/>
          <w:color w:val="000000"/>
          <w:sz w:val="28"/>
        </w:rPr>
        <w:t>
      727. Заготовка лесной подстилки и мха-2 разряд</w:t>
      </w:r>
      <w:r>
        <w:br/>
      </w:r>
      <w:r>
        <w:rPr>
          <w:rFonts w:ascii="Times New Roman"/>
          <w:b w:val="false"/>
          <w:i w:val="false"/>
          <w:color w:val="000000"/>
          <w:sz w:val="28"/>
        </w:rPr>
        <w:t>
</w:t>
      </w:r>
      <w:r>
        <w:rPr>
          <w:rFonts w:ascii="Times New Roman"/>
          <w:b w:val="false"/>
          <w:i w:val="false"/>
          <w:color w:val="000000"/>
          <w:sz w:val="28"/>
        </w:rPr>
        <w:t>
      728. Заготовка лекарственного материала, грибов, березового сока и других продуктов и даров природы-3 разряд</w:t>
      </w:r>
      <w:r>
        <w:br/>
      </w:r>
      <w:r>
        <w:rPr>
          <w:rFonts w:ascii="Times New Roman"/>
          <w:b w:val="false"/>
          <w:i w:val="false"/>
          <w:color w:val="000000"/>
          <w:sz w:val="28"/>
        </w:rPr>
        <w:t>
</w:t>
      </w:r>
      <w:r>
        <w:rPr>
          <w:rFonts w:ascii="Times New Roman"/>
          <w:b w:val="false"/>
          <w:i w:val="false"/>
          <w:color w:val="000000"/>
          <w:sz w:val="28"/>
        </w:rPr>
        <w:t>
      729. Разбивка, отвод лесосек и закладка пробных площадей с прорубкой, промером визиров, изготовлением и постановкой столбов-4 разряд</w:t>
      </w:r>
      <w:r>
        <w:br/>
      </w:r>
      <w:r>
        <w:rPr>
          <w:rFonts w:ascii="Times New Roman"/>
          <w:b w:val="false"/>
          <w:i w:val="false"/>
          <w:color w:val="000000"/>
          <w:sz w:val="28"/>
        </w:rPr>
        <w:t>
</w:t>
      </w:r>
      <w:r>
        <w:rPr>
          <w:rFonts w:ascii="Times New Roman"/>
          <w:b w:val="false"/>
          <w:i w:val="false"/>
          <w:color w:val="000000"/>
          <w:sz w:val="28"/>
        </w:rPr>
        <w:t>
      730. Пересчет деревьев с замером вилкой и отметкой, обмер и клеймение деревьев на высоте груди и у шейки корня, их окольцовывание-3 разряд</w:t>
      </w:r>
    </w:p>
    <w:bookmarkEnd w:id="174"/>
    <w:bookmarkStart w:name="z1677" w:id="175"/>
    <w:p>
      <w:pPr>
        <w:spacing w:after="0"/>
        <w:ind w:left="0"/>
        <w:jc w:val="left"/>
      </w:pPr>
      <w:r>
        <w:rPr>
          <w:rFonts w:ascii="Times New Roman"/>
          <w:b/>
          <w:i w:val="false"/>
          <w:color w:val="000000"/>
        </w:rPr>
        <w:t xml:space="preserve"> 
Раздел 18. Хозяйственные работы</w:t>
      </w:r>
    </w:p>
    <w:bookmarkEnd w:id="175"/>
    <w:bookmarkStart w:name="z1678" w:id="176"/>
    <w:p>
      <w:pPr>
        <w:spacing w:after="0"/>
        <w:ind w:left="0"/>
        <w:jc w:val="both"/>
      </w:pPr>
      <w:r>
        <w:rPr>
          <w:rFonts w:ascii="Times New Roman"/>
          <w:b w:val="false"/>
          <w:i w:val="false"/>
          <w:color w:val="000000"/>
          <w:sz w:val="28"/>
        </w:rPr>
        <w:t>
47. Подготовка токов, площадок и помещений</w:t>
      </w:r>
    </w:p>
    <w:bookmarkEnd w:id="176"/>
    <w:bookmarkStart w:name="z1679" w:id="177"/>
    <w:p>
      <w:pPr>
        <w:spacing w:after="0"/>
        <w:ind w:left="0"/>
        <w:jc w:val="both"/>
      </w:pPr>
      <w:r>
        <w:rPr>
          <w:rFonts w:ascii="Times New Roman"/>
          <w:b w:val="false"/>
          <w:i w:val="false"/>
          <w:color w:val="000000"/>
          <w:sz w:val="28"/>
        </w:rPr>
        <w:t>
Параграф 1. Подготовка токов, площадок и помещений</w:t>
      </w:r>
    </w:p>
    <w:bookmarkEnd w:id="177"/>
    <w:bookmarkStart w:name="z1680" w:id="178"/>
    <w:p>
      <w:pPr>
        <w:spacing w:after="0"/>
        <w:ind w:left="0"/>
        <w:jc w:val="both"/>
      </w:pPr>
      <w:r>
        <w:rPr>
          <w:rFonts w:ascii="Times New Roman"/>
          <w:b w:val="false"/>
          <w:i w:val="false"/>
          <w:color w:val="000000"/>
          <w:sz w:val="28"/>
        </w:rPr>
        <w:t>
      731. Подготовка тока (очистка от мусора, покрытие соломой, полив водой) -1 разряд</w:t>
      </w:r>
      <w:r>
        <w:br/>
      </w:r>
      <w:r>
        <w:rPr>
          <w:rFonts w:ascii="Times New Roman"/>
          <w:b w:val="false"/>
          <w:i w:val="false"/>
          <w:color w:val="000000"/>
          <w:sz w:val="28"/>
        </w:rPr>
        <w:t>
</w:t>
      </w:r>
      <w:r>
        <w:rPr>
          <w:rFonts w:ascii="Times New Roman"/>
          <w:b w:val="false"/>
          <w:i w:val="false"/>
          <w:color w:val="000000"/>
          <w:sz w:val="28"/>
        </w:rPr>
        <w:t>
      732. Очистка хранилищ от мусора, отходов и использованного песка, мытье складов и других помещений-1 разряд</w:t>
      </w:r>
      <w:r>
        <w:br/>
      </w:r>
      <w:r>
        <w:rPr>
          <w:rFonts w:ascii="Times New Roman"/>
          <w:b w:val="false"/>
          <w:i w:val="false"/>
          <w:color w:val="000000"/>
          <w:sz w:val="28"/>
        </w:rPr>
        <w:t>
</w:t>
      </w:r>
      <w:r>
        <w:rPr>
          <w:rFonts w:ascii="Times New Roman"/>
          <w:b w:val="false"/>
          <w:i w:val="false"/>
          <w:color w:val="000000"/>
          <w:sz w:val="28"/>
        </w:rPr>
        <w:t>
      733. Утепление стен и потолков соломой-2 разряд</w:t>
      </w:r>
      <w:r>
        <w:br/>
      </w:r>
      <w:r>
        <w:rPr>
          <w:rFonts w:ascii="Times New Roman"/>
          <w:b w:val="false"/>
          <w:i w:val="false"/>
          <w:color w:val="000000"/>
          <w:sz w:val="28"/>
        </w:rPr>
        <w:t>
</w:t>
      </w:r>
      <w:r>
        <w:rPr>
          <w:rFonts w:ascii="Times New Roman"/>
          <w:b w:val="false"/>
          <w:i w:val="false"/>
          <w:color w:val="000000"/>
          <w:sz w:val="28"/>
        </w:rPr>
        <w:t>
      734. Штукатурка стен и потолков глиняным раствором-3 разряд</w:t>
      </w:r>
      <w:r>
        <w:br/>
      </w:r>
      <w:r>
        <w:rPr>
          <w:rFonts w:ascii="Times New Roman"/>
          <w:b w:val="false"/>
          <w:i w:val="false"/>
          <w:color w:val="000000"/>
          <w:sz w:val="28"/>
        </w:rPr>
        <w:t>
</w:t>
      </w:r>
      <w:r>
        <w:rPr>
          <w:rFonts w:ascii="Times New Roman"/>
          <w:b w:val="false"/>
          <w:i w:val="false"/>
          <w:color w:val="000000"/>
          <w:sz w:val="28"/>
        </w:rPr>
        <w:t>
      735. Побелка и покраска помещений, стен, покрытий, стекол теплиц и парниковых рам вручную или с использованием опрыскивателя с электроприводом-2 разряд</w:t>
      </w:r>
      <w:r>
        <w:br/>
      </w:r>
      <w:r>
        <w:rPr>
          <w:rFonts w:ascii="Times New Roman"/>
          <w:b w:val="false"/>
          <w:i w:val="false"/>
          <w:color w:val="000000"/>
          <w:sz w:val="28"/>
        </w:rPr>
        <w:t>
</w:t>
      </w:r>
      <w:r>
        <w:rPr>
          <w:rFonts w:ascii="Times New Roman"/>
          <w:b w:val="false"/>
          <w:i w:val="false"/>
          <w:color w:val="000000"/>
          <w:sz w:val="28"/>
        </w:rPr>
        <w:t>
      736. Обкашивание вручную трав, сорняков около помещений, дорог, токов-3 разряд</w:t>
      </w:r>
      <w:r>
        <w:br/>
      </w:r>
      <w:r>
        <w:rPr>
          <w:rFonts w:ascii="Times New Roman"/>
          <w:b w:val="false"/>
          <w:i w:val="false"/>
          <w:color w:val="000000"/>
          <w:sz w:val="28"/>
        </w:rPr>
        <w:t>
</w:t>
      </w:r>
      <w:r>
        <w:rPr>
          <w:rFonts w:ascii="Times New Roman"/>
          <w:b w:val="false"/>
          <w:i w:val="false"/>
          <w:color w:val="000000"/>
          <w:sz w:val="28"/>
        </w:rPr>
        <w:t>
      737. Резка стекла, остекление оконных и парниковых рам и других стеклянных покрытий-3 разряд</w:t>
      </w:r>
      <w:r>
        <w:br/>
      </w:r>
      <w:r>
        <w:rPr>
          <w:rFonts w:ascii="Times New Roman"/>
          <w:b w:val="false"/>
          <w:i w:val="false"/>
          <w:color w:val="000000"/>
          <w:sz w:val="28"/>
        </w:rPr>
        <w:t>
</w:t>
      </w:r>
      <w:r>
        <w:rPr>
          <w:rFonts w:ascii="Times New Roman"/>
          <w:b w:val="false"/>
          <w:i w:val="false"/>
          <w:color w:val="000000"/>
          <w:sz w:val="28"/>
        </w:rPr>
        <w:t>
      738. Ремонт парниковых рам-2 разряд</w:t>
      </w:r>
      <w:r>
        <w:br/>
      </w:r>
      <w:r>
        <w:rPr>
          <w:rFonts w:ascii="Times New Roman"/>
          <w:b w:val="false"/>
          <w:i w:val="false"/>
          <w:color w:val="000000"/>
          <w:sz w:val="28"/>
        </w:rPr>
        <w:t>
</w:t>
      </w:r>
      <w:r>
        <w:rPr>
          <w:rFonts w:ascii="Times New Roman"/>
          <w:b w:val="false"/>
          <w:i w:val="false"/>
          <w:color w:val="000000"/>
          <w:sz w:val="28"/>
        </w:rPr>
        <w:t>
      739. Промазка остекление рам-2 разряд</w:t>
      </w:r>
      <w:r>
        <w:br/>
      </w:r>
      <w:r>
        <w:rPr>
          <w:rFonts w:ascii="Times New Roman"/>
          <w:b w:val="false"/>
          <w:i w:val="false"/>
          <w:color w:val="000000"/>
          <w:sz w:val="28"/>
        </w:rPr>
        <w:t>
</w:t>
      </w:r>
      <w:r>
        <w:rPr>
          <w:rFonts w:ascii="Times New Roman"/>
          <w:b w:val="false"/>
          <w:i w:val="false"/>
          <w:color w:val="000000"/>
          <w:sz w:val="28"/>
        </w:rPr>
        <w:t>
      740. Промывка и протирка стекол оконных и парниковых рам, стеклянных покрытий теплиц и других сооружений-1 разряд</w:t>
      </w:r>
      <w:r>
        <w:br/>
      </w:r>
      <w:r>
        <w:rPr>
          <w:rFonts w:ascii="Times New Roman"/>
          <w:b w:val="false"/>
          <w:i w:val="false"/>
          <w:color w:val="000000"/>
          <w:sz w:val="28"/>
        </w:rPr>
        <w:t>
</w:t>
      </w:r>
      <w:r>
        <w:rPr>
          <w:rFonts w:ascii="Times New Roman"/>
          <w:b w:val="false"/>
          <w:i w:val="false"/>
          <w:color w:val="000000"/>
          <w:sz w:val="28"/>
        </w:rPr>
        <w:t>
      741. Затемнение стекол мелом с помощью машинно-тракторного агрегата-4 разряд</w:t>
      </w:r>
    </w:p>
    <w:bookmarkEnd w:id="178"/>
    <w:bookmarkStart w:name="z1691" w:id="179"/>
    <w:p>
      <w:pPr>
        <w:spacing w:after="0"/>
        <w:ind w:left="0"/>
        <w:jc w:val="both"/>
      </w:pPr>
      <w:r>
        <w:rPr>
          <w:rFonts w:ascii="Times New Roman"/>
          <w:b w:val="false"/>
          <w:i w:val="false"/>
          <w:color w:val="000000"/>
          <w:sz w:val="28"/>
        </w:rPr>
        <w:t>
48. Подготовка, изготовление и ремонт инвентаря и тары</w:t>
      </w:r>
    </w:p>
    <w:bookmarkEnd w:id="179"/>
    <w:bookmarkStart w:name="z1692" w:id="180"/>
    <w:p>
      <w:pPr>
        <w:spacing w:after="0"/>
        <w:ind w:left="0"/>
        <w:jc w:val="both"/>
      </w:pPr>
      <w:r>
        <w:rPr>
          <w:rFonts w:ascii="Times New Roman"/>
          <w:b w:val="false"/>
          <w:i w:val="false"/>
          <w:color w:val="000000"/>
          <w:sz w:val="28"/>
        </w:rPr>
        <w:t>
Параграф 1. Подготовка, изготовление и ремонт инвентаря и тары</w:t>
      </w:r>
    </w:p>
    <w:bookmarkEnd w:id="180"/>
    <w:bookmarkStart w:name="z1693" w:id="181"/>
    <w:p>
      <w:pPr>
        <w:spacing w:after="0"/>
        <w:ind w:left="0"/>
        <w:jc w:val="both"/>
      </w:pPr>
      <w:r>
        <w:rPr>
          <w:rFonts w:ascii="Times New Roman"/>
          <w:b w:val="false"/>
          <w:i w:val="false"/>
          <w:color w:val="000000"/>
          <w:sz w:val="28"/>
        </w:rPr>
        <w:t>
      742. Отбивка кос-4 разряд</w:t>
      </w:r>
      <w:r>
        <w:br/>
      </w:r>
      <w:r>
        <w:rPr>
          <w:rFonts w:ascii="Times New Roman"/>
          <w:b w:val="false"/>
          <w:i w:val="false"/>
          <w:color w:val="000000"/>
          <w:sz w:val="28"/>
        </w:rPr>
        <w:t>
</w:t>
      </w:r>
      <w:r>
        <w:rPr>
          <w:rFonts w:ascii="Times New Roman"/>
          <w:b w:val="false"/>
          <w:i w:val="false"/>
          <w:color w:val="000000"/>
          <w:sz w:val="28"/>
        </w:rPr>
        <w:t>
      743. Точка мотыг, лопат и ножей-2 разряд</w:t>
      </w:r>
      <w:r>
        <w:br/>
      </w:r>
      <w:r>
        <w:rPr>
          <w:rFonts w:ascii="Times New Roman"/>
          <w:b w:val="false"/>
          <w:i w:val="false"/>
          <w:color w:val="000000"/>
          <w:sz w:val="28"/>
        </w:rPr>
        <w:t>
</w:t>
      </w:r>
      <w:r>
        <w:rPr>
          <w:rFonts w:ascii="Times New Roman"/>
          <w:b w:val="false"/>
          <w:i w:val="false"/>
          <w:color w:val="000000"/>
          <w:sz w:val="28"/>
        </w:rPr>
        <w:t>
      744. Точка пил, серпов и садовых ножей-3 разряд</w:t>
      </w:r>
      <w:r>
        <w:br/>
      </w:r>
      <w:r>
        <w:rPr>
          <w:rFonts w:ascii="Times New Roman"/>
          <w:b w:val="false"/>
          <w:i w:val="false"/>
          <w:color w:val="000000"/>
          <w:sz w:val="28"/>
        </w:rPr>
        <w:t>
</w:t>
      </w:r>
      <w:r>
        <w:rPr>
          <w:rFonts w:ascii="Times New Roman"/>
          <w:b w:val="false"/>
          <w:i w:val="false"/>
          <w:color w:val="000000"/>
          <w:sz w:val="28"/>
        </w:rPr>
        <w:t>
      745. Заготовка материала для оглобель, дуг и различных черенков, изготовление, ремонт и насадка топорищ, ручек, черенков на лопаты и другие орудия-3 разряд</w:t>
      </w:r>
      <w:r>
        <w:br/>
      </w:r>
      <w:r>
        <w:rPr>
          <w:rFonts w:ascii="Times New Roman"/>
          <w:b w:val="false"/>
          <w:i w:val="false"/>
          <w:color w:val="000000"/>
          <w:sz w:val="28"/>
        </w:rPr>
        <w:t>
</w:t>
      </w:r>
      <w:r>
        <w:rPr>
          <w:rFonts w:ascii="Times New Roman"/>
          <w:b w:val="false"/>
          <w:i w:val="false"/>
          <w:color w:val="000000"/>
          <w:sz w:val="28"/>
        </w:rPr>
        <w:t>
      746. Поделка оглобель, дышел с установкой их к повозкам и саням, изготовление маркеров и рам-3 разряд</w:t>
      </w:r>
      <w:r>
        <w:br/>
      </w:r>
      <w:r>
        <w:rPr>
          <w:rFonts w:ascii="Times New Roman"/>
          <w:b w:val="false"/>
          <w:i w:val="false"/>
          <w:color w:val="000000"/>
          <w:sz w:val="28"/>
        </w:rPr>
        <w:t>
</w:t>
      </w:r>
      <w:r>
        <w:rPr>
          <w:rFonts w:ascii="Times New Roman"/>
          <w:b w:val="false"/>
          <w:i w:val="false"/>
          <w:color w:val="000000"/>
          <w:sz w:val="28"/>
        </w:rPr>
        <w:t>
      747. Работа шорника:</w:t>
      </w:r>
      <w:r>
        <w:br/>
      </w:r>
      <w:r>
        <w:rPr>
          <w:rFonts w:ascii="Times New Roman"/>
          <w:b w:val="false"/>
          <w:i w:val="false"/>
          <w:color w:val="000000"/>
          <w:sz w:val="28"/>
        </w:rPr>
        <w:t>
</w:t>
      </w:r>
      <w:r>
        <w:rPr>
          <w:rFonts w:ascii="Times New Roman"/>
          <w:b w:val="false"/>
          <w:i w:val="false"/>
          <w:color w:val="000000"/>
          <w:sz w:val="28"/>
        </w:rPr>
        <w:t>
      -по изготовлению сбруи-3 разряд</w:t>
      </w:r>
      <w:r>
        <w:br/>
      </w:r>
      <w:r>
        <w:rPr>
          <w:rFonts w:ascii="Times New Roman"/>
          <w:b w:val="false"/>
          <w:i w:val="false"/>
          <w:color w:val="000000"/>
          <w:sz w:val="28"/>
        </w:rPr>
        <w:t>
</w:t>
      </w:r>
      <w:r>
        <w:rPr>
          <w:rFonts w:ascii="Times New Roman"/>
          <w:b w:val="false"/>
          <w:i w:val="false"/>
          <w:color w:val="000000"/>
          <w:sz w:val="28"/>
        </w:rPr>
        <w:t>
      -по ремонту сбруи-2 разряд</w:t>
      </w:r>
      <w:r>
        <w:br/>
      </w:r>
      <w:r>
        <w:rPr>
          <w:rFonts w:ascii="Times New Roman"/>
          <w:b w:val="false"/>
          <w:i w:val="false"/>
          <w:color w:val="000000"/>
          <w:sz w:val="28"/>
        </w:rPr>
        <w:t>
</w:t>
      </w:r>
      <w:r>
        <w:rPr>
          <w:rFonts w:ascii="Times New Roman"/>
          <w:b w:val="false"/>
          <w:i w:val="false"/>
          <w:color w:val="000000"/>
          <w:sz w:val="28"/>
        </w:rPr>
        <w:t>
      748. Изготовление веревок, пут, супоней, кнутов-1 разряд</w:t>
      </w:r>
      <w:r>
        <w:br/>
      </w:r>
      <w:r>
        <w:rPr>
          <w:rFonts w:ascii="Times New Roman"/>
          <w:b w:val="false"/>
          <w:i w:val="false"/>
          <w:color w:val="000000"/>
          <w:sz w:val="28"/>
        </w:rPr>
        <w:t>
</w:t>
      </w:r>
      <w:r>
        <w:rPr>
          <w:rFonts w:ascii="Times New Roman"/>
          <w:b w:val="false"/>
          <w:i w:val="false"/>
          <w:color w:val="000000"/>
          <w:sz w:val="28"/>
        </w:rPr>
        <w:t>
      749. Нарезка проволоки и ее скручивание для якорей-3 разряд</w:t>
      </w:r>
      <w:r>
        <w:br/>
      </w:r>
      <w:r>
        <w:rPr>
          <w:rFonts w:ascii="Times New Roman"/>
          <w:b w:val="false"/>
          <w:i w:val="false"/>
          <w:color w:val="000000"/>
          <w:sz w:val="28"/>
        </w:rPr>
        <w:t>
</w:t>
      </w:r>
      <w:r>
        <w:rPr>
          <w:rFonts w:ascii="Times New Roman"/>
          <w:b w:val="false"/>
          <w:i w:val="false"/>
          <w:color w:val="000000"/>
          <w:sz w:val="28"/>
        </w:rPr>
        <w:t>
      750. Изготовление и ремонт носилок, ящиков, двухметровок, ручных маркеров и грабель-3 разряд</w:t>
      </w:r>
      <w:r>
        <w:br/>
      </w:r>
      <w:r>
        <w:rPr>
          <w:rFonts w:ascii="Times New Roman"/>
          <w:b w:val="false"/>
          <w:i w:val="false"/>
          <w:color w:val="000000"/>
          <w:sz w:val="28"/>
        </w:rPr>
        <w:t>
</w:t>
      </w:r>
      <w:r>
        <w:rPr>
          <w:rFonts w:ascii="Times New Roman"/>
          <w:b w:val="false"/>
          <w:i w:val="false"/>
          <w:color w:val="000000"/>
          <w:sz w:val="28"/>
        </w:rPr>
        <w:t>
      751. Складирование и поднос дощечек к сбоечным станкам и комплектование россыпи тарных деталей-2 разряд</w:t>
      </w:r>
      <w:r>
        <w:br/>
      </w:r>
      <w:r>
        <w:rPr>
          <w:rFonts w:ascii="Times New Roman"/>
          <w:b w:val="false"/>
          <w:i w:val="false"/>
          <w:color w:val="000000"/>
          <w:sz w:val="28"/>
        </w:rPr>
        <w:t>
</w:t>
      </w:r>
      <w:r>
        <w:rPr>
          <w:rFonts w:ascii="Times New Roman"/>
          <w:b w:val="false"/>
          <w:i w:val="false"/>
          <w:color w:val="000000"/>
          <w:sz w:val="28"/>
        </w:rPr>
        <w:t>
      752. Очистка, мойка и ремонт мешков, корзин и другой тары-2 разряд</w:t>
      </w:r>
      <w:r>
        <w:br/>
      </w:r>
      <w:r>
        <w:rPr>
          <w:rFonts w:ascii="Times New Roman"/>
          <w:b w:val="false"/>
          <w:i w:val="false"/>
          <w:color w:val="000000"/>
          <w:sz w:val="28"/>
        </w:rPr>
        <w:t>
</w:t>
      </w:r>
      <w:r>
        <w:rPr>
          <w:rFonts w:ascii="Times New Roman"/>
          <w:b w:val="false"/>
          <w:i w:val="false"/>
          <w:color w:val="000000"/>
          <w:sz w:val="28"/>
        </w:rPr>
        <w:t>
      753. Подготовка тары для рассады и под урожай плодов овощей (очистка, мойка) -1 разряд</w:t>
      </w:r>
      <w:r>
        <w:br/>
      </w:r>
      <w:r>
        <w:rPr>
          <w:rFonts w:ascii="Times New Roman"/>
          <w:b w:val="false"/>
          <w:i w:val="false"/>
          <w:color w:val="000000"/>
          <w:sz w:val="28"/>
        </w:rPr>
        <w:t>
</w:t>
      </w:r>
      <w:r>
        <w:rPr>
          <w:rFonts w:ascii="Times New Roman"/>
          <w:b w:val="false"/>
          <w:i w:val="false"/>
          <w:color w:val="000000"/>
          <w:sz w:val="28"/>
        </w:rPr>
        <w:t>
      754. Маркировка ящиков, изготовление, написание и навешивание этикеток, меток на деревья и столбы-1 разряд</w:t>
      </w:r>
      <w:r>
        <w:br/>
      </w:r>
      <w:r>
        <w:rPr>
          <w:rFonts w:ascii="Times New Roman"/>
          <w:b w:val="false"/>
          <w:i w:val="false"/>
          <w:color w:val="000000"/>
          <w:sz w:val="28"/>
        </w:rPr>
        <w:t>
</w:t>
      </w:r>
      <w:r>
        <w:rPr>
          <w:rFonts w:ascii="Times New Roman"/>
          <w:b w:val="false"/>
          <w:i w:val="false"/>
          <w:color w:val="000000"/>
          <w:sz w:val="28"/>
        </w:rPr>
        <w:t>
      755. Изготовление фашин, снопов, плетеных щитов, рогож и матов-2 разряд</w:t>
      </w:r>
      <w:r>
        <w:br/>
      </w:r>
      <w:r>
        <w:rPr>
          <w:rFonts w:ascii="Times New Roman"/>
          <w:b w:val="false"/>
          <w:i w:val="false"/>
          <w:color w:val="000000"/>
          <w:sz w:val="28"/>
        </w:rPr>
        <w:t>
</w:t>
      </w:r>
      <w:r>
        <w:rPr>
          <w:rFonts w:ascii="Times New Roman"/>
          <w:b w:val="false"/>
          <w:i w:val="false"/>
          <w:color w:val="000000"/>
          <w:sz w:val="28"/>
        </w:rPr>
        <w:t>
      756. Изготовление плетеных изделий из прута, хвороста и драни-3 разряд</w:t>
      </w:r>
      <w:r>
        <w:br/>
      </w:r>
      <w:r>
        <w:rPr>
          <w:rFonts w:ascii="Times New Roman"/>
          <w:b w:val="false"/>
          <w:i w:val="false"/>
          <w:color w:val="000000"/>
          <w:sz w:val="28"/>
        </w:rPr>
        <w:t>
</w:t>
      </w:r>
      <w:r>
        <w:rPr>
          <w:rFonts w:ascii="Times New Roman"/>
          <w:b w:val="false"/>
          <w:i w:val="false"/>
          <w:color w:val="000000"/>
          <w:sz w:val="28"/>
        </w:rPr>
        <w:t>
      757. Изготовление веников и метел-1 разряд</w:t>
      </w:r>
      <w:r>
        <w:br/>
      </w:r>
      <w:r>
        <w:rPr>
          <w:rFonts w:ascii="Times New Roman"/>
          <w:b w:val="false"/>
          <w:i w:val="false"/>
          <w:color w:val="000000"/>
          <w:sz w:val="28"/>
        </w:rPr>
        <w:t>
</w:t>
      </w:r>
      <w:r>
        <w:rPr>
          <w:rFonts w:ascii="Times New Roman"/>
          <w:b w:val="false"/>
          <w:i w:val="false"/>
          <w:color w:val="000000"/>
          <w:sz w:val="28"/>
        </w:rPr>
        <w:t>
      758. Очистка и обжигание проволоки и конструкций с использованием газовой горелки-3 разряд</w:t>
      </w:r>
    </w:p>
    <w:bookmarkEnd w:id="181"/>
    <w:bookmarkStart w:name="z1712" w:id="182"/>
    <w:p>
      <w:pPr>
        <w:spacing w:after="0"/>
        <w:ind w:left="0"/>
        <w:jc w:val="both"/>
      </w:pPr>
      <w:r>
        <w:rPr>
          <w:rFonts w:ascii="Times New Roman"/>
          <w:b w:val="false"/>
          <w:i w:val="false"/>
          <w:color w:val="000000"/>
          <w:sz w:val="28"/>
        </w:rPr>
        <w:t>
49. Установка и ремонт шпалер, изгородей и других сооружений</w:t>
      </w:r>
    </w:p>
    <w:bookmarkEnd w:id="182"/>
    <w:bookmarkStart w:name="z1713" w:id="183"/>
    <w:p>
      <w:pPr>
        <w:spacing w:after="0"/>
        <w:ind w:left="0"/>
        <w:jc w:val="both"/>
      </w:pPr>
      <w:r>
        <w:rPr>
          <w:rFonts w:ascii="Times New Roman"/>
          <w:b w:val="false"/>
          <w:i w:val="false"/>
          <w:color w:val="000000"/>
          <w:sz w:val="28"/>
        </w:rPr>
        <w:t>
Параграф 1. Установка и ремонт шпалер, изгородей и других сооружений</w:t>
      </w:r>
    </w:p>
    <w:bookmarkEnd w:id="183"/>
    <w:bookmarkStart w:name="z1714" w:id="184"/>
    <w:p>
      <w:pPr>
        <w:spacing w:after="0"/>
        <w:ind w:left="0"/>
        <w:jc w:val="both"/>
      </w:pPr>
      <w:r>
        <w:rPr>
          <w:rFonts w:ascii="Times New Roman"/>
          <w:b w:val="false"/>
          <w:i w:val="false"/>
          <w:color w:val="000000"/>
          <w:sz w:val="28"/>
        </w:rPr>
        <w:t>
      760. Заготовка и затесывание кольев и подпор-2 разряд</w:t>
      </w:r>
      <w:r>
        <w:br/>
      </w:r>
      <w:r>
        <w:rPr>
          <w:rFonts w:ascii="Times New Roman"/>
          <w:b w:val="false"/>
          <w:i w:val="false"/>
          <w:color w:val="000000"/>
          <w:sz w:val="28"/>
        </w:rPr>
        <w:t>
</w:t>
      </w:r>
      <w:r>
        <w:rPr>
          <w:rFonts w:ascii="Times New Roman"/>
          <w:b w:val="false"/>
          <w:i w:val="false"/>
          <w:color w:val="000000"/>
          <w:sz w:val="28"/>
        </w:rPr>
        <w:t>
      761. Заготовка столбов для шпалер, вешал, заборов, изгородей, полевых и лесных знаков-2 разряд</w:t>
      </w:r>
      <w:r>
        <w:br/>
      </w:r>
      <w:r>
        <w:rPr>
          <w:rFonts w:ascii="Times New Roman"/>
          <w:b w:val="false"/>
          <w:i w:val="false"/>
          <w:color w:val="000000"/>
          <w:sz w:val="28"/>
        </w:rPr>
        <w:t>
</w:t>
      </w:r>
      <w:r>
        <w:rPr>
          <w:rFonts w:ascii="Times New Roman"/>
          <w:b w:val="false"/>
          <w:i w:val="false"/>
          <w:color w:val="000000"/>
          <w:sz w:val="28"/>
        </w:rPr>
        <w:t>
      762. Обжигание кольев и столбов, покрытые их гудроном-2 разряд</w:t>
      </w:r>
      <w:r>
        <w:br/>
      </w:r>
      <w:r>
        <w:rPr>
          <w:rFonts w:ascii="Times New Roman"/>
          <w:b w:val="false"/>
          <w:i w:val="false"/>
          <w:color w:val="000000"/>
          <w:sz w:val="28"/>
        </w:rPr>
        <w:t>
</w:t>
      </w:r>
      <w:r>
        <w:rPr>
          <w:rFonts w:ascii="Times New Roman"/>
          <w:b w:val="false"/>
          <w:i w:val="false"/>
          <w:color w:val="000000"/>
          <w:sz w:val="28"/>
        </w:rPr>
        <w:t>
      763. Установка якорей и лесных знаков, вешал для просушивания сельскохозяйственных культур-2 разряд</w:t>
      </w:r>
      <w:r>
        <w:br/>
      </w:r>
      <w:r>
        <w:rPr>
          <w:rFonts w:ascii="Times New Roman"/>
          <w:b w:val="false"/>
          <w:i w:val="false"/>
          <w:color w:val="000000"/>
          <w:sz w:val="28"/>
        </w:rPr>
        <w:t>
</w:t>
      </w:r>
      <w:r>
        <w:rPr>
          <w:rFonts w:ascii="Times New Roman"/>
          <w:b w:val="false"/>
          <w:i w:val="false"/>
          <w:color w:val="000000"/>
          <w:sz w:val="28"/>
        </w:rPr>
        <w:t>
      764. Заделка якорей-3 разряд</w:t>
      </w:r>
      <w:r>
        <w:br/>
      </w:r>
      <w:r>
        <w:rPr>
          <w:rFonts w:ascii="Times New Roman"/>
          <w:b w:val="false"/>
          <w:i w:val="false"/>
          <w:color w:val="000000"/>
          <w:sz w:val="28"/>
        </w:rPr>
        <w:t>
</w:t>
      </w:r>
      <w:r>
        <w:rPr>
          <w:rFonts w:ascii="Times New Roman"/>
          <w:b w:val="false"/>
          <w:i w:val="false"/>
          <w:color w:val="000000"/>
          <w:sz w:val="28"/>
        </w:rPr>
        <w:t>
      765. Соединение якоря со столбом проволокой-3 разряд</w:t>
      </w:r>
      <w:r>
        <w:br/>
      </w:r>
      <w:r>
        <w:rPr>
          <w:rFonts w:ascii="Times New Roman"/>
          <w:b w:val="false"/>
          <w:i w:val="false"/>
          <w:color w:val="000000"/>
          <w:sz w:val="28"/>
        </w:rPr>
        <w:t>
</w:t>
      </w:r>
      <w:r>
        <w:rPr>
          <w:rFonts w:ascii="Times New Roman"/>
          <w:b w:val="false"/>
          <w:i w:val="false"/>
          <w:color w:val="000000"/>
          <w:sz w:val="28"/>
        </w:rPr>
        <w:t>
      766. Установка столбов при устройстве шпалер в виноградниках, садах, хмельниках и теплицах-3 разряд</w:t>
      </w:r>
      <w:r>
        <w:br/>
      </w:r>
      <w:r>
        <w:rPr>
          <w:rFonts w:ascii="Times New Roman"/>
          <w:b w:val="false"/>
          <w:i w:val="false"/>
          <w:color w:val="000000"/>
          <w:sz w:val="28"/>
        </w:rPr>
        <w:t>
</w:t>
      </w:r>
      <w:r>
        <w:rPr>
          <w:rFonts w:ascii="Times New Roman"/>
          <w:b w:val="false"/>
          <w:i w:val="false"/>
          <w:color w:val="000000"/>
          <w:sz w:val="28"/>
        </w:rPr>
        <w:t>
      767. Снятие шпалер в садах, виноградниках, хмельниках и теплицах-2 разряд</w:t>
      </w:r>
      <w:r>
        <w:br/>
      </w:r>
      <w:r>
        <w:rPr>
          <w:rFonts w:ascii="Times New Roman"/>
          <w:b w:val="false"/>
          <w:i w:val="false"/>
          <w:color w:val="000000"/>
          <w:sz w:val="28"/>
        </w:rPr>
        <w:t>
</w:t>
      </w:r>
      <w:r>
        <w:rPr>
          <w:rFonts w:ascii="Times New Roman"/>
          <w:b w:val="false"/>
          <w:i w:val="false"/>
          <w:color w:val="000000"/>
          <w:sz w:val="28"/>
        </w:rPr>
        <w:t>
      768. Выкопка старых столбов со снятием проволоки-2 разряд</w:t>
      </w:r>
      <w:r>
        <w:br/>
      </w:r>
      <w:r>
        <w:rPr>
          <w:rFonts w:ascii="Times New Roman"/>
          <w:b w:val="false"/>
          <w:i w:val="false"/>
          <w:color w:val="000000"/>
          <w:sz w:val="28"/>
        </w:rPr>
        <w:t>
</w:t>
      </w:r>
      <w:r>
        <w:rPr>
          <w:rFonts w:ascii="Times New Roman"/>
          <w:b w:val="false"/>
          <w:i w:val="false"/>
          <w:color w:val="000000"/>
          <w:sz w:val="28"/>
        </w:rPr>
        <w:t>
      769. Навешивание, прикрепление и натягивание проволоки и тяжей по столбам, шпалеры в виноградниках, садах и хмельниках-3 разряд</w:t>
      </w:r>
      <w:r>
        <w:br/>
      </w:r>
      <w:r>
        <w:rPr>
          <w:rFonts w:ascii="Times New Roman"/>
          <w:b w:val="false"/>
          <w:i w:val="false"/>
          <w:color w:val="000000"/>
          <w:sz w:val="28"/>
        </w:rPr>
        <w:t>
</w:t>
      </w:r>
      <w:r>
        <w:rPr>
          <w:rFonts w:ascii="Times New Roman"/>
          <w:b w:val="false"/>
          <w:i w:val="false"/>
          <w:color w:val="000000"/>
          <w:sz w:val="28"/>
        </w:rPr>
        <w:t>
      770. Накручивание проволоки на якорь-3 разряд</w:t>
      </w:r>
      <w:r>
        <w:br/>
      </w:r>
      <w:r>
        <w:rPr>
          <w:rFonts w:ascii="Times New Roman"/>
          <w:b w:val="false"/>
          <w:i w:val="false"/>
          <w:color w:val="000000"/>
          <w:sz w:val="28"/>
        </w:rPr>
        <w:t>
</w:t>
      </w:r>
      <w:r>
        <w:rPr>
          <w:rFonts w:ascii="Times New Roman"/>
          <w:b w:val="false"/>
          <w:i w:val="false"/>
          <w:color w:val="000000"/>
          <w:sz w:val="28"/>
        </w:rPr>
        <w:t>
      771. Ремонт шпалеры-3 разряд</w:t>
      </w:r>
      <w:r>
        <w:br/>
      </w:r>
      <w:r>
        <w:rPr>
          <w:rFonts w:ascii="Times New Roman"/>
          <w:b w:val="false"/>
          <w:i w:val="false"/>
          <w:color w:val="000000"/>
          <w:sz w:val="28"/>
        </w:rPr>
        <w:t>
</w:t>
      </w:r>
      <w:r>
        <w:rPr>
          <w:rFonts w:ascii="Times New Roman"/>
          <w:b w:val="false"/>
          <w:i w:val="false"/>
          <w:color w:val="000000"/>
          <w:sz w:val="28"/>
        </w:rPr>
        <w:t>
      772. Прибивка жердей, штакетника, устройство ограждений из проволоки, установка сеток для подвязки-2 разряд</w:t>
      </w:r>
      <w:r>
        <w:br/>
      </w:r>
      <w:r>
        <w:rPr>
          <w:rFonts w:ascii="Times New Roman"/>
          <w:b w:val="false"/>
          <w:i w:val="false"/>
          <w:color w:val="000000"/>
          <w:sz w:val="28"/>
        </w:rPr>
        <w:t>
</w:t>
      </w:r>
      <w:r>
        <w:rPr>
          <w:rFonts w:ascii="Times New Roman"/>
          <w:b w:val="false"/>
          <w:i w:val="false"/>
          <w:color w:val="000000"/>
          <w:sz w:val="28"/>
        </w:rPr>
        <w:t>
      773. Забивка скоб-2 разряд</w:t>
      </w:r>
      <w:r>
        <w:br/>
      </w:r>
      <w:r>
        <w:rPr>
          <w:rFonts w:ascii="Times New Roman"/>
          <w:b w:val="false"/>
          <w:i w:val="false"/>
          <w:color w:val="000000"/>
          <w:sz w:val="28"/>
        </w:rPr>
        <w:t>
</w:t>
      </w:r>
      <w:r>
        <w:rPr>
          <w:rFonts w:ascii="Times New Roman"/>
          <w:b w:val="false"/>
          <w:i w:val="false"/>
          <w:color w:val="000000"/>
          <w:sz w:val="28"/>
        </w:rPr>
        <w:t>
      774. Устройство подстожий-2 разряд</w:t>
      </w:r>
    </w:p>
    <w:bookmarkEnd w:id="184"/>
    <w:bookmarkStart w:name="z1729" w:id="185"/>
    <w:p>
      <w:pPr>
        <w:spacing w:after="0"/>
        <w:ind w:left="0"/>
        <w:jc w:val="both"/>
      </w:pPr>
      <w:r>
        <w:rPr>
          <w:rFonts w:ascii="Times New Roman"/>
          <w:b w:val="false"/>
          <w:i w:val="false"/>
          <w:color w:val="000000"/>
          <w:sz w:val="28"/>
        </w:rPr>
        <w:t>
50. Земляные и землемерные работы</w:t>
      </w:r>
    </w:p>
    <w:bookmarkEnd w:id="185"/>
    <w:bookmarkStart w:name="z1730" w:id="186"/>
    <w:p>
      <w:pPr>
        <w:spacing w:after="0"/>
        <w:ind w:left="0"/>
        <w:jc w:val="both"/>
      </w:pPr>
      <w:r>
        <w:rPr>
          <w:rFonts w:ascii="Times New Roman"/>
          <w:b w:val="false"/>
          <w:i w:val="false"/>
          <w:color w:val="000000"/>
          <w:sz w:val="28"/>
        </w:rPr>
        <w:t>
Параграф 1. Земляные и землемерные работы</w:t>
      </w:r>
    </w:p>
    <w:bookmarkEnd w:id="186"/>
    <w:bookmarkStart w:name="z1731" w:id="187"/>
    <w:p>
      <w:pPr>
        <w:spacing w:after="0"/>
        <w:ind w:left="0"/>
        <w:jc w:val="both"/>
      </w:pPr>
      <w:r>
        <w:rPr>
          <w:rFonts w:ascii="Times New Roman"/>
          <w:b w:val="false"/>
          <w:i w:val="false"/>
          <w:color w:val="000000"/>
          <w:sz w:val="28"/>
        </w:rPr>
        <w:t>
      775. Копка ям, канав траншей-3 разряд</w:t>
      </w:r>
      <w:r>
        <w:br/>
      </w:r>
      <w:r>
        <w:rPr>
          <w:rFonts w:ascii="Times New Roman"/>
          <w:b w:val="false"/>
          <w:i w:val="false"/>
          <w:color w:val="000000"/>
          <w:sz w:val="28"/>
        </w:rPr>
        <w:t>
</w:t>
      </w:r>
      <w:r>
        <w:rPr>
          <w:rFonts w:ascii="Times New Roman"/>
          <w:b w:val="false"/>
          <w:i w:val="false"/>
          <w:color w:val="000000"/>
          <w:sz w:val="28"/>
        </w:rPr>
        <w:t>
      776. Переноска и постановка рейки при геодезических съемках, установка и уборка кольев, вешек, колышков-1 разряд</w:t>
      </w:r>
      <w:r>
        <w:br/>
      </w:r>
      <w:r>
        <w:rPr>
          <w:rFonts w:ascii="Times New Roman"/>
          <w:b w:val="false"/>
          <w:i w:val="false"/>
          <w:color w:val="000000"/>
          <w:sz w:val="28"/>
        </w:rPr>
        <w:t>
</w:t>
      </w:r>
      <w:r>
        <w:rPr>
          <w:rFonts w:ascii="Times New Roman"/>
          <w:b w:val="false"/>
          <w:i w:val="false"/>
          <w:color w:val="000000"/>
          <w:sz w:val="28"/>
        </w:rPr>
        <w:t>
      777. Взятие образцов почвы с помощью ручного бура-2 разряд</w:t>
      </w:r>
      <w:r>
        <w:br/>
      </w:r>
      <w:r>
        <w:rPr>
          <w:rFonts w:ascii="Times New Roman"/>
          <w:b w:val="false"/>
          <w:i w:val="false"/>
          <w:color w:val="000000"/>
          <w:sz w:val="28"/>
        </w:rPr>
        <w:t>
</w:t>
      </w:r>
      <w:r>
        <w:rPr>
          <w:rFonts w:ascii="Times New Roman"/>
          <w:b w:val="false"/>
          <w:i w:val="false"/>
          <w:color w:val="000000"/>
          <w:sz w:val="28"/>
        </w:rPr>
        <w:t>
      778. Разбивка участков на кварталы с помощью оптических приборов-3 разряд</w:t>
      </w:r>
    </w:p>
    <w:bookmarkEnd w:id="187"/>
    <w:bookmarkStart w:name="z1735" w:id="188"/>
    <w:p>
      <w:pPr>
        <w:spacing w:after="0"/>
        <w:ind w:left="0"/>
        <w:jc w:val="both"/>
      </w:pPr>
      <w:r>
        <w:rPr>
          <w:rFonts w:ascii="Times New Roman"/>
          <w:b w:val="false"/>
          <w:i w:val="false"/>
          <w:color w:val="000000"/>
          <w:sz w:val="28"/>
        </w:rPr>
        <w:t>
51. Заготовка дров, льда и камня</w:t>
      </w:r>
    </w:p>
    <w:bookmarkEnd w:id="188"/>
    <w:bookmarkStart w:name="z1736" w:id="189"/>
    <w:p>
      <w:pPr>
        <w:spacing w:after="0"/>
        <w:ind w:left="0"/>
        <w:jc w:val="both"/>
      </w:pPr>
      <w:r>
        <w:rPr>
          <w:rFonts w:ascii="Times New Roman"/>
          <w:b w:val="false"/>
          <w:i w:val="false"/>
          <w:color w:val="000000"/>
          <w:sz w:val="28"/>
        </w:rPr>
        <w:t>
Параграф 1. Заготовка дров, льда и камня</w:t>
      </w:r>
    </w:p>
    <w:bookmarkEnd w:id="189"/>
    <w:bookmarkStart w:name="z1737" w:id="190"/>
    <w:p>
      <w:pPr>
        <w:spacing w:after="0"/>
        <w:ind w:left="0"/>
        <w:jc w:val="both"/>
      </w:pPr>
      <w:r>
        <w:rPr>
          <w:rFonts w:ascii="Times New Roman"/>
          <w:b w:val="false"/>
          <w:i w:val="false"/>
          <w:color w:val="000000"/>
          <w:sz w:val="28"/>
        </w:rPr>
        <w:t>
      779. Поперечная распиловка деревьев и копка дров-2 разряд</w:t>
      </w:r>
      <w:r>
        <w:br/>
      </w:r>
      <w:r>
        <w:rPr>
          <w:rFonts w:ascii="Times New Roman"/>
          <w:b w:val="false"/>
          <w:i w:val="false"/>
          <w:color w:val="000000"/>
          <w:sz w:val="28"/>
        </w:rPr>
        <w:t>
</w:t>
      </w:r>
      <w:r>
        <w:rPr>
          <w:rFonts w:ascii="Times New Roman"/>
          <w:b w:val="false"/>
          <w:i w:val="false"/>
          <w:color w:val="000000"/>
          <w:sz w:val="28"/>
        </w:rPr>
        <w:t>
      780. Укладка дров-1 разряд</w:t>
      </w:r>
      <w:r>
        <w:br/>
      </w:r>
      <w:r>
        <w:rPr>
          <w:rFonts w:ascii="Times New Roman"/>
          <w:b w:val="false"/>
          <w:i w:val="false"/>
          <w:color w:val="000000"/>
          <w:sz w:val="28"/>
        </w:rPr>
        <w:t>
</w:t>
      </w:r>
      <w:r>
        <w:rPr>
          <w:rFonts w:ascii="Times New Roman"/>
          <w:b w:val="false"/>
          <w:i w:val="false"/>
          <w:color w:val="000000"/>
          <w:sz w:val="28"/>
        </w:rPr>
        <w:t>
      781. Рубка и вытягивание льда на берег-3 разряд</w:t>
      </w:r>
      <w:r>
        <w:br/>
      </w:r>
      <w:r>
        <w:rPr>
          <w:rFonts w:ascii="Times New Roman"/>
          <w:b w:val="false"/>
          <w:i w:val="false"/>
          <w:color w:val="000000"/>
          <w:sz w:val="28"/>
        </w:rPr>
        <w:t>
</w:t>
      </w:r>
      <w:r>
        <w:rPr>
          <w:rFonts w:ascii="Times New Roman"/>
          <w:b w:val="false"/>
          <w:i w:val="false"/>
          <w:color w:val="000000"/>
          <w:sz w:val="28"/>
        </w:rPr>
        <w:t>
      782. Укладка льда на штабель-2 разряд</w:t>
      </w:r>
      <w:r>
        <w:br/>
      </w:r>
      <w:r>
        <w:rPr>
          <w:rFonts w:ascii="Times New Roman"/>
          <w:b w:val="false"/>
          <w:i w:val="false"/>
          <w:color w:val="000000"/>
          <w:sz w:val="28"/>
        </w:rPr>
        <w:t>
</w:t>
      </w:r>
      <w:r>
        <w:rPr>
          <w:rFonts w:ascii="Times New Roman"/>
          <w:b w:val="false"/>
          <w:i w:val="false"/>
          <w:color w:val="000000"/>
          <w:sz w:val="28"/>
        </w:rPr>
        <w:t>
      783. Намораживание льда с использованием шланга-2 разряд</w:t>
      </w:r>
      <w:r>
        <w:br/>
      </w:r>
      <w:r>
        <w:rPr>
          <w:rFonts w:ascii="Times New Roman"/>
          <w:b w:val="false"/>
          <w:i w:val="false"/>
          <w:color w:val="000000"/>
          <w:sz w:val="28"/>
        </w:rPr>
        <w:t>
</w:t>
      </w:r>
      <w:r>
        <w:rPr>
          <w:rFonts w:ascii="Times New Roman"/>
          <w:b w:val="false"/>
          <w:i w:val="false"/>
          <w:color w:val="000000"/>
          <w:sz w:val="28"/>
        </w:rPr>
        <w:t>
      784. Заготовка камня в карьерах-4 разряд</w:t>
      </w:r>
      <w:r>
        <w:br/>
      </w:r>
      <w:r>
        <w:rPr>
          <w:rFonts w:ascii="Times New Roman"/>
          <w:b w:val="false"/>
          <w:i w:val="false"/>
          <w:color w:val="000000"/>
          <w:sz w:val="28"/>
        </w:rPr>
        <w:t>
</w:t>
      </w:r>
      <w:r>
        <w:rPr>
          <w:rFonts w:ascii="Times New Roman"/>
          <w:b w:val="false"/>
          <w:i w:val="false"/>
          <w:color w:val="000000"/>
          <w:sz w:val="28"/>
        </w:rPr>
        <w:t>
      785. Сбор камня со сноской в кучи-3 разряд</w:t>
      </w:r>
    </w:p>
    <w:bookmarkEnd w:id="190"/>
    <w:bookmarkStart w:name="z1744" w:id="191"/>
    <w:p>
      <w:pPr>
        <w:spacing w:after="0"/>
        <w:ind w:left="0"/>
        <w:jc w:val="both"/>
      </w:pPr>
      <w:r>
        <w:rPr>
          <w:rFonts w:ascii="Times New Roman"/>
          <w:b w:val="false"/>
          <w:i w:val="false"/>
          <w:color w:val="000000"/>
          <w:sz w:val="28"/>
        </w:rPr>
        <w:t>
52. Слив воды и топлива</w:t>
      </w:r>
    </w:p>
    <w:bookmarkEnd w:id="191"/>
    <w:bookmarkStart w:name="z1745" w:id="192"/>
    <w:p>
      <w:pPr>
        <w:spacing w:after="0"/>
        <w:ind w:left="0"/>
        <w:jc w:val="both"/>
      </w:pPr>
      <w:r>
        <w:rPr>
          <w:rFonts w:ascii="Times New Roman"/>
          <w:b w:val="false"/>
          <w:i w:val="false"/>
          <w:color w:val="000000"/>
          <w:sz w:val="28"/>
        </w:rPr>
        <w:t>
Параграф 1. Слив воды и топлива</w:t>
      </w:r>
    </w:p>
    <w:bookmarkEnd w:id="192"/>
    <w:bookmarkStart w:name="z1746" w:id="193"/>
    <w:p>
      <w:pPr>
        <w:spacing w:after="0"/>
        <w:ind w:left="0"/>
        <w:jc w:val="both"/>
      </w:pPr>
      <w:r>
        <w:rPr>
          <w:rFonts w:ascii="Times New Roman"/>
          <w:b w:val="false"/>
          <w:i w:val="false"/>
          <w:color w:val="000000"/>
          <w:sz w:val="28"/>
        </w:rPr>
        <w:t>
      786. Подъем воды из колодцев и открытых водоемов, поднос и заливка воды в бочки и ямы-2 разряд</w:t>
      </w:r>
      <w:r>
        <w:br/>
      </w:r>
      <w:r>
        <w:rPr>
          <w:rFonts w:ascii="Times New Roman"/>
          <w:b w:val="false"/>
          <w:i w:val="false"/>
          <w:color w:val="000000"/>
          <w:sz w:val="28"/>
        </w:rPr>
        <w:t>
</w:t>
      </w:r>
      <w:r>
        <w:rPr>
          <w:rFonts w:ascii="Times New Roman"/>
          <w:b w:val="false"/>
          <w:i w:val="false"/>
          <w:color w:val="000000"/>
          <w:sz w:val="28"/>
        </w:rPr>
        <w:t>
      787. Отлив воды из подвалов ведрами-2 разряд</w:t>
      </w:r>
      <w:r>
        <w:br/>
      </w:r>
      <w:r>
        <w:rPr>
          <w:rFonts w:ascii="Times New Roman"/>
          <w:b w:val="false"/>
          <w:i w:val="false"/>
          <w:color w:val="000000"/>
          <w:sz w:val="28"/>
        </w:rPr>
        <w:t>
</w:t>
      </w:r>
      <w:r>
        <w:rPr>
          <w:rFonts w:ascii="Times New Roman"/>
          <w:b w:val="false"/>
          <w:i w:val="false"/>
          <w:color w:val="000000"/>
          <w:sz w:val="28"/>
        </w:rPr>
        <w:t>
      788. Слив и перекачка топлива-2 разряд</w:t>
      </w:r>
      <w:r>
        <w:br/>
      </w:r>
      <w:r>
        <w:rPr>
          <w:rFonts w:ascii="Times New Roman"/>
          <w:b w:val="false"/>
          <w:i w:val="false"/>
          <w:color w:val="000000"/>
          <w:sz w:val="28"/>
        </w:rPr>
        <w:t>
</w:t>
      </w:r>
      <w:r>
        <w:rPr>
          <w:rFonts w:ascii="Times New Roman"/>
          <w:b w:val="false"/>
          <w:i w:val="false"/>
          <w:color w:val="000000"/>
          <w:sz w:val="28"/>
        </w:rPr>
        <w:t>
      789. Работа оператора заправочных станций-3 разряд</w:t>
      </w:r>
      <w:r>
        <w:br/>
      </w:r>
      <w:r>
        <w:rPr>
          <w:rFonts w:ascii="Times New Roman"/>
          <w:b w:val="false"/>
          <w:i w:val="false"/>
          <w:color w:val="000000"/>
          <w:sz w:val="28"/>
        </w:rPr>
        <w:t>
</w:t>
      </w:r>
      <w:r>
        <w:rPr>
          <w:rFonts w:ascii="Times New Roman"/>
          <w:b w:val="false"/>
          <w:i w:val="false"/>
          <w:color w:val="000000"/>
          <w:sz w:val="28"/>
        </w:rPr>
        <w:t>
      790. Подсобные общехозяйственные работы-1 разряд</w:t>
      </w:r>
    </w:p>
    <w:bookmarkEnd w:id="193"/>
    <w:bookmarkStart w:name="z1751" w:id="194"/>
    <w:p>
      <w:pPr>
        <w:spacing w:after="0"/>
        <w:ind w:left="0"/>
        <w:jc w:val="left"/>
      </w:pPr>
      <w:r>
        <w:rPr>
          <w:rFonts w:ascii="Times New Roman"/>
          <w:b/>
          <w:i w:val="false"/>
          <w:color w:val="000000"/>
        </w:rPr>
        <w:t xml:space="preserve"> 
Часть IV</w:t>
      </w:r>
    </w:p>
    <w:bookmarkEnd w:id="194"/>
    <w:bookmarkStart w:name="z1752" w:id="195"/>
    <w:p>
      <w:pPr>
        <w:spacing w:after="0"/>
        <w:ind w:left="0"/>
        <w:jc w:val="left"/>
      </w:pPr>
      <w:r>
        <w:rPr>
          <w:rFonts w:ascii="Times New Roman"/>
          <w:b/>
          <w:i w:val="false"/>
          <w:color w:val="000000"/>
        </w:rPr>
        <w:t xml:space="preserve"> 
Раздел 19. Характеристики работ профессий рабочих в</w:t>
      </w:r>
      <w:r>
        <w:br/>
      </w:r>
      <w:r>
        <w:rPr>
          <w:rFonts w:ascii="Times New Roman"/>
          <w:b/>
          <w:i w:val="false"/>
          <w:color w:val="000000"/>
        </w:rPr>
        <w:t>
растениеводстве, водном и лесном хозяйстве»</w:t>
      </w:r>
    </w:p>
    <w:bookmarkEnd w:id="195"/>
    <w:bookmarkStart w:name="z1754" w:id="196"/>
    <w:p>
      <w:pPr>
        <w:spacing w:after="0"/>
        <w:ind w:left="0"/>
        <w:jc w:val="both"/>
      </w:pPr>
      <w:r>
        <w:rPr>
          <w:rFonts w:ascii="Times New Roman"/>
          <w:b w:val="false"/>
          <w:i w:val="false"/>
          <w:color w:val="000000"/>
          <w:sz w:val="28"/>
        </w:rPr>
        <w:t>
53. Виноградарь</w:t>
      </w:r>
    </w:p>
    <w:bookmarkEnd w:id="196"/>
    <w:bookmarkStart w:name="z1755" w:id="197"/>
    <w:p>
      <w:pPr>
        <w:spacing w:after="0"/>
        <w:ind w:left="0"/>
        <w:jc w:val="both"/>
      </w:pPr>
      <w:r>
        <w:rPr>
          <w:rFonts w:ascii="Times New Roman"/>
          <w:b w:val="false"/>
          <w:i w:val="false"/>
          <w:color w:val="000000"/>
          <w:sz w:val="28"/>
        </w:rPr>
        <w:t>
Параграф 1. Виноградарь</w:t>
      </w:r>
    </w:p>
    <w:bookmarkEnd w:id="197"/>
    <w:bookmarkStart w:name="z1756" w:id="198"/>
    <w:p>
      <w:pPr>
        <w:spacing w:after="0"/>
        <w:ind w:left="0"/>
        <w:jc w:val="both"/>
      </w:pPr>
      <w:r>
        <w:rPr>
          <w:rFonts w:ascii="Times New Roman"/>
          <w:b w:val="false"/>
          <w:i w:val="false"/>
          <w:color w:val="000000"/>
          <w:sz w:val="28"/>
        </w:rPr>
        <w:t>
      792.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по посадке виноградной лозы, уходу за плодоносящими виноградниками и виноградной школкой;</w:t>
      </w:r>
      <w:r>
        <w:br/>
      </w:r>
      <w:r>
        <w:rPr>
          <w:rFonts w:ascii="Times New Roman"/>
          <w:b w:val="false"/>
          <w:i w:val="false"/>
          <w:color w:val="000000"/>
          <w:sz w:val="28"/>
        </w:rPr>
        <w:t>
</w:t>
      </w:r>
      <w:r>
        <w:rPr>
          <w:rFonts w:ascii="Times New Roman"/>
          <w:b w:val="false"/>
          <w:i w:val="false"/>
          <w:color w:val="000000"/>
          <w:sz w:val="28"/>
        </w:rPr>
        <w:t>
      правила виноградных саженцев, уход за прививками во время хранения, высадка виноградных прививок в школку, уход за школкой, выкопка саженцев;</w:t>
      </w:r>
      <w:r>
        <w:br/>
      </w:r>
      <w:r>
        <w:rPr>
          <w:rFonts w:ascii="Times New Roman"/>
          <w:b w:val="false"/>
          <w:i w:val="false"/>
          <w:color w:val="000000"/>
          <w:sz w:val="28"/>
        </w:rPr>
        <w:t>
</w:t>
      </w:r>
      <w:r>
        <w:rPr>
          <w:rFonts w:ascii="Times New Roman"/>
          <w:b w:val="false"/>
          <w:i w:val="false"/>
          <w:color w:val="000000"/>
          <w:sz w:val="28"/>
        </w:rPr>
        <w:t>
      способы уборки винограда, сортировки, подготовки к хранению, реализации, переработке.</w:t>
      </w:r>
      <w:r>
        <w:br/>
      </w:r>
      <w:r>
        <w:rPr>
          <w:rFonts w:ascii="Times New Roman"/>
          <w:b w:val="false"/>
          <w:i w:val="false"/>
          <w:color w:val="000000"/>
          <w:sz w:val="28"/>
        </w:rPr>
        <w:t>
</w:t>
      </w:r>
      <w:r>
        <w:rPr>
          <w:rFonts w:ascii="Times New Roman"/>
          <w:b w:val="false"/>
          <w:i w:val="false"/>
          <w:color w:val="000000"/>
          <w:sz w:val="28"/>
        </w:rPr>
        <w:t>
      793. Должен знать:</w:t>
      </w:r>
      <w:r>
        <w:br/>
      </w:r>
      <w:r>
        <w:rPr>
          <w:rFonts w:ascii="Times New Roman"/>
          <w:b w:val="false"/>
          <w:i w:val="false"/>
          <w:color w:val="000000"/>
          <w:sz w:val="28"/>
        </w:rPr>
        <w:t>
</w:t>
      </w:r>
      <w:r>
        <w:rPr>
          <w:rFonts w:ascii="Times New Roman"/>
          <w:b w:val="false"/>
          <w:i w:val="false"/>
          <w:color w:val="000000"/>
          <w:sz w:val="28"/>
        </w:rPr>
        <w:t>
      сорта винограда и особенности выращивания; подготовку плантации под закладку виноградника, способы посадки виноградных саженцев;</w:t>
      </w:r>
      <w:r>
        <w:br/>
      </w:r>
      <w:r>
        <w:rPr>
          <w:rFonts w:ascii="Times New Roman"/>
          <w:b w:val="false"/>
          <w:i w:val="false"/>
          <w:color w:val="000000"/>
          <w:sz w:val="28"/>
        </w:rPr>
        <w:t>
</w:t>
      </w:r>
      <w:r>
        <w:rPr>
          <w:rFonts w:ascii="Times New Roman"/>
          <w:b w:val="false"/>
          <w:i w:val="false"/>
          <w:color w:val="000000"/>
          <w:sz w:val="28"/>
        </w:rPr>
        <w:t>
      уход за плодоносящими и молодыми посадками; способы обрезки виноградных лоз, подвязки их к шпалерам, ремонта виноградников саженцами и зелеными отводками;</w:t>
      </w:r>
      <w:r>
        <w:br/>
      </w:r>
      <w:r>
        <w:rPr>
          <w:rFonts w:ascii="Times New Roman"/>
          <w:b w:val="false"/>
          <w:i w:val="false"/>
          <w:color w:val="000000"/>
          <w:sz w:val="28"/>
        </w:rPr>
        <w:t>
</w:t>
      </w:r>
      <w:r>
        <w:rPr>
          <w:rFonts w:ascii="Times New Roman"/>
          <w:b w:val="false"/>
          <w:i w:val="false"/>
          <w:color w:val="000000"/>
          <w:sz w:val="28"/>
        </w:rPr>
        <w:t>
      заготовки лозы для прививок, способы ее хранения, нарезки черенков для прививок, ручной и машинный способы прививки, хранения и уход за прививками;</w:t>
      </w:r>
      <w:r>
        <w:br/>
      </w:r>
      <w:r>
        <w:rPr>
          <w:rFonts w:ascii="Times New Roman"/>
          <w:b w:val="false"/>
          <w:i w:val="false"/>
          <w:color w:val="000000"/>
          <w:sz w:val="28"/>
        </w:rPr>
        <w:t>
</w:t>
      </w:r>
      <w:r>
        <w:rPr>
          <w:rFonts w:ascii="Times New Roman"/>
          <w:b w:val="false"/>
          <w:i w:val="false"/>
          <w:color w:val="000000"/>
          <w:sz w:val="28"/>
        </w:rPr>
        <w:t>
      высадку виноградной школки и уход за ней;</w:t>
      </w:r>
      <w:r>
        <w:br/>
      </w:r>
      <w:r>
        <w:rPr>
          <w:rFonts w:ascii="Times New Roman"/>
          <w:b w:val="false"/>
          <w:i w:val="false"/>
          <w:color w:val="000000"/>
          <w:sz w:val="28"/>
        </w:rPr>
        <w:t>
</w:t>
      </w:r>
      <w:r>
        <w:rPr>
          <w:rFonts w:ascii="Times New Roman"/>
          <w:b w:val="false"/>
          <w:i w:val="false"/>
          <w:color w:val="000000"/>
          <w:sz w:val="28"/>
        </w:rPr>
        <w:t>
      способы уборки столовых и технических сортов винограда, сортировки и подготовки винограда для хранения, его реализации и переработки.</w:t>
      </w:r>
      <w:r>
        <w:br/>
      </w:r>
      <w:r>
        <w:rPr>
          <w:rFonts w:ascii="Times New Roman"/>
          <w:b w:val="false"/>
          <w:i w:val="false"/>
          <w:color w:val="000000"/>
          <w:sz w:val="28"/>
        </w:rPr>
        <w:t>
</w:t>
      </w:r>
      <w:r>
        <w:rPr>
          <w:rFonts w:ascii="Times New Roman"/>
          <w:b w:val="false"/>
          <w:i w:val="false"/>
          <w:color w:val="000000"/>
          <w:sz w:val="28"/>
        </w:rPr>
        <w:t>
      794. Требуется среднее профессиональное образование.</w:t>
      </w:r>
    </w:p>
    <w:bookmarkEnd w:id="198"/>
    <w:bookmarkStart w:name="z1767" w:id="199"/>
    <w:p>
      <w:pPr>
        <w:spacing w:after="0"/>
        <w:ind w:left="0"/>
        <w:jc w:val="both"/>
      </w:pPr>
      <w:r>
        <w:rPr>
          <w:rFonts w:ascii="Times New Roman"/>
          <w:b w:val="false"/>
          <w:i w:val="false"/>
          <w:color w:val="000000"/>
          <w:sz w:val="28"/>
        </w:rPr>
        <w:t>
54. Грибовод</w:t>
      </w:r>
    </w:p>
    <w:bookmarkEnd w:id="199"/>
    <w:bookmarkStart w:name="z1768" w:id="200"/>
    <w:p>
      <w:pPr>
        <w:spacing w:after="0"/>
        <w:ind w:left="0"/>
        <w:jc w:val="both"/>
      </w:pPr>
      <w:r>
        <w:rPr>
          <w:rFonts w:ascii="Times New Roman"/>
          <w:b w:val="false"/>
          <w:i w:val="false"/>
          <w:color w:val="000000"/>
          <w:sz w:val="28"/>
        </w:rPr>
        <w:t>
Параграф 1. Грибовод</w:t>
      </w:r>
    </w:p>
    <w:bookmarkEnd w:id="200"/>
    <w:bookmarkStart w:name="z1769" w:id="201"/>
    <w:p>
      <w:pPr>
        <w:spacing w:after="0"/>
        <w:ind w:left="0"/>
        <w:jc w:val="both"/>
      </w:pPr>
      <w:r>
        <w:rPr>
          <w:rFonts w:ascii="Times New Roman"/>
          <w:b w:val="false"/>
          <w:i w:val="false"/>
          <w:color w:val="000000"/>
          <w:sz w:val="28"/>
        </w:rPr>
        <w:t>
      795.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при выращивании грибов в открытом и закрытом грунте: подготовка почвы, внесение удобрений, посев грибницы, уход за посевами, сбор грибов, подготовка продукции к реализации, переработке, хранению.</w:t>
      </w:r>
      <w:r>
        <w:br/>
      </w:r>
      <w:r>
        <w:rPr>
          <w:rFonts w:ascii="Times New Roman"/>
          <w:b w:val="false"/>
          <w:i w:val="false"/>
          <w:color w:val="000000"/>
          <w:sz w:val="28"/>
        </w:rPr>
        <w:t>
</w:t>
      </w:r>
      <w:r>
        <w:rPr>
          <w:rFonts w:ascii="Times New Roman"/>
          <w:b w:val="false"/>
          <w:i w:val="false"/>
          <w:color w:val="000000"/>
          <w:sz w:val="28"/>
        </w:rPr>
        <w:t>
      796. Должен знать:</w:t>
      </w:r>
      <w:r>
        <w:br/>
      </w:r>
      <w:r>
        <w:rPr>
          <w:rFonts w:ascii="Times New Roman"/>
          <w:b w:val="false"/>
          <w:i w:val="false"/>
          <w:color w:val="000000"/>
          <w:sz w:val="28"/>
        </w:rPr>
        <w:t>
</w:t>
      </w:r>
      <w:r>
        <w:rPr>
          <w:rFonts w:ascii="Times New Roman"/>
          <w:b w:val="false"/>
          <w:i w:val="false"/>
          <w:color w:val="000000"/>
          <w:sz w:val="28"/>
        </w:rPr>
        <w:t>
      виды грибов и способы их выращивания в открытом и закрытом грунте;</w:t>
      </w:r>
      <w:r>
        <w:br/>
      </w:r>
      <w:r>
        <w:rPr>
          <w:rFonts w:ascii="Times New Roman"/>
          <w:b w:val="false"/>
          <w:i w:val="false"/>
          <w:color w:val="000000"/>
          <w:sz w:val="28"/>
        </w:rPr>
        <w:t>
</w:t>
      </w:r>
      <w:r>
        <w:rPr>
          <w:rFonts w:ascii="Times New Roman"/>
          <w:b w:val="false"/>
          <w:i w:val="false"/>
          <w:color w:val="000000"/>
          <w:sz w:val="28"/>
        </w:rPr>
        <w:t>
      технологическую последовательность и способы выполнения работ, подготовку грядок, стеллажей, камер для выращивания грибов, способы посева грибницы;</w:t>
      </w:r>
      <w:r>
        <w:br/>
      </w:r>
      <w:r>
        <w:rPr>
          <w:rFonts w:ascii="Times New Roman"/>
          <w:b w:val="false"/>
          <w:i w:val="false"/>
          <w:color w:val="000000"/>
          <w:sz w:val="28"/>
        </w:rPr>
        <w:t>
</w:t>
      </w:r>
      <w:r>
        <w:rPr>
          <w:rFonts w:ascii="Times New Roman"/>
          <w:b w:val="false"/>
          <w:i w:val="false"/>
          <w:color w:val="000000"/>
          <w:sz w:val="28"/>
        </w:rPr>
        <w:t>
      уход за ростом грибов (регулировка тепла, света, влажности);</w:t>
      </w:r>
      <w:r>
        <w:br/>
      </w:r>
      <w:r>
        <w:rPr>
          <w:rFonts w:ascii="Times New Roman"/>
          <w:b w:val="false"/>
          <w:i w:val="false"/>
          <w:color w:val="000000"/>
          <w:sz w:val="28"/>
        </w:rPr>
        <w:t>
</w:t>
      </w:r>
      <w:r>
        <w:rPr>
          <w:rFonts w:ascii="Times New Roman"/>
          <w:b w:val="false"/>
          <w:i w:val="false"/>
          <w:color w:val="000000"/>
          <w:sz w:val="28"/>
        </w:rPr>
        <w:t>
      способы обработки посевов специальными препаратами и стимуляторами роста;</w:t>
      </w:r>
      <w:r>
        <w:br/>
      </w:r>
      <w:r>
        <w:rPr>
          <w:rFonts w:ascii="Times New Roman"/>
          <w:b w:val="false"/>
          <w:i w:val="false"/>
          <w:color w:val="000000"/>
          <w:sz w:val="28"/>
        </w:rPr>
        <w:t>
</w:t>
      </w:r>
      <w:r>
        <w:rPr>
          <w:rFonts w:ascii="Times New Roman"/>
          <w:b w:val="false"/>
          <w:i w:val="false"/>
          <w:color w:val="000000"/>
          <w:sz w:val="28"/>
        </w:rPr>
        <w:t>
      сроки и способы сбора грибов, сортировки, определения качества, подготовки к реализации;</w:t>
      </w:r>
      <w:r>
        <w:br/>
      </w:r>
      <w:r>
        <w:rPr>
          <w:rFonts w:ascii="Times New Roman"/>
          <w:b w:val="false"/>
          <w:i w:val="false"/>
          <w:color w:val="000000"/>
          <w:sz w:val="28"/>
        </w:rPr>
        <w:t>
</w:t>
      </w:r>
      <w:r>
        <w:rPr>
          <w:rFonts w:ascii="Times New Roman"/>
          <w:b w:val="false"/>
          <w:i w:val="false"/>
          <w:color w:val="000000"/>
          <w:sz w:val="28"/>
        </w:rPr>
        <w:t>
      болезни грибов, их предупреждение; способы дезинфекции почвы, тары, камер, сооружений для выращивания и временного хранения собранных грибов.</w:t>
      </w:r>
      <w:r>
        <w:br/>
      </w:r>
      <w:r>
        <w:rPr>
          <w:rFonts w:ascii="Times New Roman"/>
          <w:b w:val="false"/>
          <w:i w:val="false"/>
          <w:color w:val="000000"/>
          <w:sz w:val="28"/>
        </w:rPr>
        <w:t>
</w:t>
      </w:r>
      <w:r>
        <w:rPr>
          <w:rFonts w:ascii="Times New Roman"/>
          <w:b w:val="false"/>
          <w:i w:val="false"/>
          <w:color w:val="000000"/>
          <w:sz w:val="28"/>
        </w:rPr>
        <w:t>
      797. Требуется среднее профессиональное образование.</w:t>
      </w:r>
    </w:p>
    <w:bookmarkEnd w:id="201"/>
    <w:bookmarkStart w:name="z1779" w:id="202"/>
    <w:p>
      <w:pPr>
        <w:spacing w:after="0"/>
        <w:ind w:left="0"/>
        <w:jc w:val="both"/>
      </w:pPr>
      <w:r>
        <w:rPr>
          <w:rFonts w:ascii="Times New Roman"/>
          <w:b w:val="false"/>
          <w:i w:val="false"/>
          <w:color w:val="000000"/>
          <w:sz w:val="28"/>
        </w:rPr>
        <w:t>
55. Лесовод</w:t>
      </w:r>
    </w:p>
    <w:bookmarkEnd w:id="202"/>
    <w:bookmarkStart w:name="z1780" w:id="203"/>
    <w:p>
      <w:pPr>
        <w:spacing w:after="0"/>
        <w:ind w:left="0"/>
        <w:jc w:val="both"/>
      </w:pPr>
      <w:r>
        <w:rPr>
          <w:rFonts w:ascii="Times New Roman"/>
          <w:b w:val="false"/>
          <w:i w:val="false"/>
          <w:color w:val="000000"/>
          <w:sz w:val="28"/>
        </w:rPr>
        <w:t>
Параграф 1. Лесовод</w:t>
      </w:r>
    </w:p>
    <w:bookmarkEnd w:id="203"/>
    <w:bookmarkStart w:name="z1781" w:id="204"/>
    <w:p>
      <w:pPr>
        <w:spacing w:after="0"/>
        <w:ind w:left="0"/>
        <w:jc w:val="both"/>
      </w:pPr>
      <w:r>
        <w:rPr>
          <w:rFonts w:ascii="Times New Roman"/>
          <w:b w:val="false"/>
          <w:i w:val="false"/>
          <w:color w:val="000000"/>
          <w:sz w:val="28"/>
        </w:rPr>
        <w:t>
      798. Характеристика работ.</w:t>
      </w:r>
      <w:r>
        <w:br/>
      </w:r>
      <w:r>
        <w:rPr>
          <w:rFonts w:ascii="Times New Roman"/>
          <w:b w:val="false"/>
          <w:i w:val="false"/>
          <w:color w:val="000000"/>
          <w:sz w:val="28"/>
        </w:rPr>
        <w:t>
</w:t>
      </w:r>
      <w:r>
        <w:rPr>
          <w:rFonts w:ascii="Times New Roman"/>
          <w:b w:val="false"/>
          <w:i w:val="false"/>
          <w:color w:val="000000"/>
          <w:sz w:val="28"/>
        </w:rPr>
        <w:t>
      посадка сеянцев и саженцев древесных пород с помощью машин и механизмов, выращивание посадочного материала, деревьев и кустарников в школах и плантациях, уход за ними (рыхление почвы, подкормка минеральными удобрениями, полив с помощью дождевальных установок или мотопомп);</w:t>
      </w:r>
      <w:r>
        <w:br/>
      </w:r>
      <w:r>
        <w:rPr>
          <w:rFonts w:ascii="Times New Roman"/>
          <w:b w:val="false"/>
          <w:i w:val="false"/>
          <w:color w:val="000000"/>
          <w:sz w:val="28"/>
        </w:rPr>
        <w:t>
</w:t>
      </w:r>
      <w:r>
        <w:rPr>
          <w:rFonts w:ascii="Times New Roman"/>
          <w:b w:val="false"/>
          <w:i w:val="false"/>
          <w:color w:val="000000"/>
          <w:sz w:val="28"/>
        </w:rPr>
        <w:t>
      прививка черенков, окулировка посадочного материала плодовых, древесных пород; лесозащитные работы (опрыскивание ядохимикатами с помощью ранцевых, конных и тракторных опрыскивателей);</w:t>
      </w:r>
      <w:r>
        <w:br/>
      </w:r>
      <w:r>
        <w:rPr>
          <w:rFonts w:ascii="Times New Roman"/>
          <w:b w:val="false"/>
          <w:i w:val="false"/>
          <w:color w:val="000000"/>
          <w:sz w:val="28"/>
        </w:rPr>
        <w:t>
</w:t>
      </w:r>
      <w:r>
        <w:rPr>
          <w:rFonts w:ascii="Times New Roman"/>
          <w:b w:val="false"/>
          <w:i w:val="false"/>
          <w:color w:val="000000"/>
          <w:sz w:val="28"/>
        </w:rPr>
        <w:t>
      работы по отводу лесосек и лесоустройству с помощью моторизированных орудий труда (прорубка, прочистка и промер визиров, квартальных просек и пограничных линий, изготовление и постановка квартальных, визирных и деляночных столбов, закладка пробных площадей, обмер и пересчет деревьев, рубка модельных деревьев и другие);</w:t>
      </w:r>
      <w:r>
        <w:br/>
      </w:r>
      <w:r>
        <w:rPr>
          <w:rFonts w:ascii="Times New Roman"/>
          <w:b w:val="false"/>
          <w:i w:val="false"/>
          <w:color w:val="000000"/>
          <w:sz w:val="28"/>
        </w:rPr>
        <w:t>
</w:t>
      </w:r>
      <w:r>
        <w:rPr>
          <w:rFonts w:ascii="Times New Roman"/>
          <w:b w:val="false"/>
          <w:i w:val="false"/>
          <w:color w:val="000000"/>
          <w:sz w:val="28"/>
        </w:rPr>
        <w:t>
      тушение лесных пожаров с помощью мотопомп, тракторных, конных и ручных дождевальных установок;</w:t>
      </w:r>
      <w:r>
        <w:br/>
      </w:r>
      <w:r>
        <w:rPr>
          <w:rFonts w:ascii="Times New Roman"/>
          <w:b w:val="false"/>
          <w:i w:val="false"/>
          <w:color w:val="000000"/>
          <w:sz w:val="28"/>
        </w:rPr>
        <w:t>
</w:t>
      </w:r>
      <w:r>
        <w:rPr>
          <w:rFonts w:ascii="Times New Roman"/>
          <w:b w:val="false"/>
          <w:i w:val="false"/>
          <w:color w:val="000000"/>
          <w:sz w:val="28"/>
        </w:rPr>
        <w:t>
      профилактический осмотр и технический уход за используемыми машинами, конными и ручными орудиями труда.</w:t>
      </w:r>
      <w:r>
        <w:br/>
      </w:r>
      <w:r>
        <w:rPr>
          <w:rFonts w:ascii="Times New Roman"/>
          <w:b w:val="false"/>
          <w:i w:val="false"/>
          <w:color w:val="000000"/>
          <w:sz w:val="28"/>
        </w:rPr>
        <w:t>
</w:t>
      </w:r>
      <w:r>
        <w:rPr>
          <w:rFonts w:ascii="Times New Roman"/>
          <w:b w:val="false"/>
          <w:i w:val="false"/>
          <w:color w:val="000000"/>
          <w:sz w:val="28"/>
        </w:rPr>
        <w:t>
      799. Должен знать:</w:t>
      </w:r>
      <w:r>
        <w:br/>
      </w:r>
      <w:r>
        <w:rPr>
          <w:rFonts w:ascii="Times New Roman"/>
          <w:b w:val="false"/>
          <w:i w:val="false"/>
          <w:color w:val="000000"/>
          <w:sz w:val="28"/>
        </w:rPr>
        <w:t>
</w:t>
      </w:r>
      <w:r>
        <w:rPr>
          <w:rFonts w:ascii="Times New Roman"/>
          <w:b w:val="false"/>
          <w:i w:val="false"/>
          <w:color w:val="000000"/>
          <w:sz w:val="28"/>
        </w:rPr>
        <w:t>
      основы лесоводства, лесовосстановления, лесоустройства, лесозащиты, лесоэксплуатации, лесного товароведения, а также почвоведения;</w:t>
      </w:r>
      <w:r>
        <w:br/>
      </w:r>
      <w:r>
        <w:rPr>
          <w:rFonts w:ascii="Times New Roman"/>
          <w:b w:val="false"/>
          <w:i w:val="false"/>
          <w:color w:val="000000"/>
          <w:sz w:val="28"/>
        </w:rPr>
        <w:t>
</w:t>
      </w:r>
      <w:r>
        <w:rPr>
          <w:rFonts w:ascii="Times New Roman"/>
          <w:b w:val="false"/>
          <w:i w:val="false"/>
          <w:color w:val="000000"/>
          <w:sz w:val="28"/>
        </w:rPr>
        <w:t>
      способы, методы и технологические особенности выращивания посадочного материала различных древесных и кустарниковых пород;</w:t>
      </w:r>
      <w:r>
        <w:br/>
      </w:r>
      <w:r>
        <w:rPr>
          <w:rFonts w:ascii="Times New Roman"/>
          <w:b w:val="false"/>
          <w:i w:val="false"/>
          <w:color w:val="000000"/>
          <w:sz w:val="28"/>
        </w:rPr>
        <w:t>
</w:t>
      </w:r>
      <w:r>
        <w:rPr>
          <w:rFonts w:ascii="Times New Roman"/>
          <w:b w:val="false"/>
          <w:i w:val="false"/>
          <w:color w:val="000000"/>
          <w:sz w:val="28"/>
        </w:rPr>
        <w:t>
      способы и технические особенности прививки посадочного материала различных пород деревьев;</w:t>
      </w:r>
      <w:r>
        <w:br/>
      </w:r>
      <w:r>
        <w:rPr>
          <w:rFonts w:ascii="Times New Roman"/>
          <w:b w:val="false"/>
          <w:i w:val="false"/>
          <w:color w:val="000000"/>
          <w:sz w:val="28"/>
        </w:rPr>
        <w:t>
</w:t>
      </w:r>
      <w:r>
        <w:rPr>
          <w:rFonts w:ascii="Times New Roman"/>
          <w:b w:val="false"/>
          <w:i w:val="false"/>
          <w:color w:val="000000"/>
          <w:sz w:val="28"/>
        </w:rPr>
        <w:t>
      правила и методы приготовления субстратов, растворов и эмульсий ядохимикатов;</w:t>
      </w:r>
      <w:r>
        <w:br/>
      </w:r>
      <w:r>
        <w:rPr>
          <w:rFonts w:ascii="Times New Roman"/>
          <w:b w:val="false"/>
          <w:i w:val="false"/>
          <w:color w:val="000000"/>
          <w:sz w:val="28"/>
        </w:rPr>
        <w:t>
</w:t>
      </w:r>
      <w:r>
        <w:rPr>
          <w:rFonts w:ascii="Times New Roman"/>
          <w:b w:val="false"/>
          <w:i w:val="false"/>
          <w:color w:val="000000"/>
          <w:sz w:val="28"/>
        </w:rPr>
        <w:t>
      методы и технологические особенности проведения лесозащитных работ, а также учета результатов химических обработок;</w:t>
      </w:r>
      <w:r>
        <w:br/>
      </w:r>
      <w:r>
        <w:rPr>
          <w:rFonts w:ascii="Times New Roman"/>
          <w:b w:val="false"/>
          <w:i w:val="false"/>
          <w:color w:val="000000"/>
          <w:sz w:val="28"/>
        </w:rPr>
        <w:t>
</w:t>
      </w:r>
      <w:r>
        <w:rPr>
          <w:rFonts w:ascii="Times New Roman"/>
          <w:b w:val="false"/>
          <w:i w:val="false"/>
          <w:color w:val="000000"/>
          <w:sz w:val="28"/>
        </w:rPr>
        <w:t>
      методы и способы предупреждения и борьбы с лесными пожарами;</w:t>
      </w:r>
      <w:r>
        <w:br/>
      </w:r>
      <w:r>
        <w:rPr>
          <w:rFonts w:ascii="Times New Roman"/>
          <w:b w:val="false"/>
          <w:i w:val="false"/>
          <w:color w:val="000000"/>
          <w:sz w:val="28"/>
        </w:rPr>
        <w:t>
</w:t>
      </w:r>
      <w:r>
        <w:rPr>
          <w:rFonts w:ascii="Times New Roman"/>
          <w:b w:val="false"/>
          <w:i w:val="false"/>
          <w:color w:val="000000"/>
          <w:sz w:val="28"/>
        </w:rPr>
        <w:t>
      методы и технологические особенности ухода за различными породами леса;</w:t>
      </w:r>
      <w:r>
        <w:br/>
      </w:r>
      <w:r>
        <w:rPr>
          <w:rFonts w:ascii="Times New Roman"/>
          <w:b w:val="false"/>
          <w:i w:val="false"/>
          <w:color w:val="000000"/>
          <w:sz w:val="28"/>
        </w:rPr>
        <w:t>
</w:t>
      </w:r>
      <w:r>
        <w:rPr>
          <w:rFonts w:ascii="Times New Roman"/>
          <w:b w:val="false"/>
          <w:i w:val="false"/>
          <w:color w:val="000000"/>
          <w:sz w:val="28"/>
        </w:rPr>
        <w:t>
      методы проведения рубок и определения пороков древесины;</w:t>
      </w:r>
      <w:r>
        <w:br/>
      </w:r>
      <w:r>
        <w:rPr>
          <w:rFonts w:ascii="Times New Roman"/>
          <w:b w:val="false"/>
          <w:i w:val="false"/>
          <w:color w:val="000000"/>
          <w:sz w:val="28"/>
        </w:rPr>
        <w:t>
</w:t>
      </w:r>
      <w:r>
        <w:rPr>
          <w:rFonts w:ascii="Times New Roman"/>
          <w:b w:val="false"/>
          <w:i w:val="false"/>
          <w:color w:val="000000"/>
          <w:sz w:val="28"/>
        </w:rPr>
        <w:t>
      методы определения болезней и вредителей леса и меры борьбы с ними;</w:t>
      </w:r>
      <w:r>
        <w:br/>
      </w:r>
      <w:r>
        <w:rPr>
          <w:rFonts w:ascii="Times New Roman"/>
          <w:b w:val="false"/>
          <w:i w:val="false"/>
          <w:color w:val="000000"/>
          <w:sz w:val="28"/>
        </w:rPr>
        <w:t>
</w:t>
      </w:r>
      <w:r>
        <w:rPr>
          <w:rFonts w:ascii="Times New Roman"/>
          <w:b w:val="false"/>
          <w:i w:val="false"/>
          <w:color w:val="000000"/>
          <w:sz w:val="28"/>
        </w:rPr>
        <w:t>
      устройство, правила и методы технического ухода и эксплуатации используемых тракторных, конных и ранцевых машин и агрегатов, посадочных поточно-механизированных линий, других орудий труда.</w:t>
      </w:r>
    </w:p>
    <w:bookmarkEnd w:id="204"/>
    <w:bookmarkStart w:name="z1798" w:id="205"/>
    <w:p>
      <w:pPr>
        <w:spacing w:after="0"/>
        <w:ind w:left="0"/>
        <w:jc w:val="both"/>
      </w:pPr>
      <w:r>
        <w:rPr>
          <w:rFonts w:ascii="Times New Roman"/>
          <w:b w:val="false"/>
          <w:i w:val="false"/>
          <w:color w:val="000000"/>
          <w:sz w:val="28"/>
        </w:rPr>
        <w:t>
56. Льновод</w:t>
      </w:r>
    </w:p>
    <w:bookmarkEnd w:id="205"/>
    <w:bookmarkStart w:name="z1799" w:id="206"/>
    <w:p>
      <w:pPr>
        <w:spacing w:after="0"/>
        <w:ind w:left="0"/>
        <w:jc w:val="both"/>
      </w:pPr>
      <w:r>
        <w:rPr>
          <w:rFonts w:ascii="Times New Roman"/>
          <w:b w:val="false"/>
          <w:i w:val="false"/>
          <w:color w:val="000000"/>
          <w:sz w:val="28"/>
        </w:rPr>
        <w:t>
Параграф 1. Льновод</w:t>
      </w:r>
    </w:p>
    <w:bookmarkEnd w:id="206"/>
    <w:bookmarkStart w:name="z1800" w:id="207"/>
    <w:p>
      <w:pPr>
        <w:spacing w:after="0"/>
        <w:ind w:left="0"/>
        <w:jc w:val="both"/>
      </w:pPr>
      <w:r>
        <w:rPr>
          <w:rFonts w:ascii="Times New Roman"/>
          <w:b w:val="false"/>
          <w:i w:val="false"/>
          <w:color w:val="000000"/>
          <w:sz w:val="28"/>
        </w:rPr>
        <w:t>
      800.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вручную или с помощью простых орудий и приспособлений работ в льноводстве по подготовке семян, применению удобрений, посеву, уходу за посевами, уборке льнопродукции, доработке, хранению и реализации льнотресты, складированию семян, а также работ по обслуживанию льномолотилок, сушилок, сортировок и других механизмов и агрегатов при обмолоте льна, доработке семян и льнотресты, приводимых в действие от электромоторов и двигателей внутреннего сгорания.</w:t>
      </w:r>
      <w:r>
        <w:br/>
      </w:r>
      <w:r>
        <w:rPr>
          <w:rFonts w:ascii="Times New Roman"/>
          <w:b w:val="false"/>
          <w:i w:val="false"/>
          <w:color w:val="000000"/>
          <w:sz w:val="28"/>
        </w:rPr>
        <w:t>
</w:t>
      </w:r>
      <w:r>
        <w:rPr>
          <w:rFonts w:ascii="Times New Roman"/>
          <w:b w:val="false"/>
          <w:i w:val="false"/>
          <w:color w:val="000000"/>
          <w:sz w:val="28"/>
        </w:rPr>
        <w:t>
      801. Должен знать:</w:t>
      </w:r>
      <w:r>
        <w:br/>
      </w:r>
      <w:r>
        <w:rPr>
          <w:rFonts w:ascii="Times New Roman"/>
          <w:b w:val="false"/>
          <w:i w:val="false"/>
          <w:color w:val="000000"/>
          <w:sz w:val="28"/>
        </w:rPr>
        <w:t>
</w:t>
      </w:r>
      <w:r>
        <w:rPr>
          <w:rFonts w:ascii="Times New Roman"/>
          <w:b w:val="false"/>
          <w:i w:val="false"/>
          <w:color w:val="000000"/>
          <w:sz w:val="28"/>
        </w:rPr>
        <w:t>
      способы выполнения работ в льноводстве по подготовке почвы, внесению удобрений, подготовке семян, посеву льна, прополке, уходу за посевами, защите растений, уборке, обмолоту, хранению семян, льнотресты;</w:t>
      </w:r>
      <w:r>
        <w:br/>
      </w:r>
      <w:r>
        <w:rPr>
          <w:rFonts w:ascii="Times New Roman"/>
          <w:b w:val="false"/>
          <w:i w:val="false"/>
          <w:color w:val="000000"/>
          <w:sz w:val="28"/>
        </w:rPr>
        <w:t>
</w:t>
      </w:r>
      <w:r>
        <w:rPr>
          <w:rFonts w:ascii="Times New Roman"/>
          <w:b w:val="false"/>
          <w:i w:val="false"/>
          <w:color w:val="000000"/>
          <w:sz w:val="28"/>
        </w:rPr>
        <w:t>
      назначение и использование простых орудий труда и методы выполнения работ при обслуживании механизмов и агрегатов, применяемых в льноводстве.</w:t>
      </w:r>
    </w:p>
    <w:bookmarkEnd w:id="207"/>
    <w:bookmarkStart w:name="z1805" w:id="208"/>
    <w:p>
      <w:pPr>
        <w:spacing w:after="0"/>
        <w:ind w:left="0"/>
        <w:jc w:val="both"/>
      </w:pPr>
      <w:r>
        <w:rPr>
          <w:rFonts w:ascii="Times New Roman"/>
          <w:b w:val="false"/>
          <w:i w:val="false"/>
          <w:color w:val="000000"/>
          <w:sz w:val="28"/>
        </w:rPr>
        <w:t>
57. Машинист дождевальной установки</w:t>
      </w:r>
    </w:p>
    <w:bookmarkEnd w:id="208"/>
    <w:bookmarkStart w:name="z1806" w:id="209"/>
    <w:p>
      <w:pPr>
        <w:spacing w:after="0"/>
        <w:ind w:left="0"/>
        <w:jc w:val="both"/>
      </w:pPr>
      <w:r>
        <w:rPr>
          <w:rFonts w:ascii="Times New Roman"/>
          <w:b w:val="false"/>
          <w:i w:val="false"/>
          <w:color w:val="000000"/>
          <w:sz w:val="28"/>
        </w:rPr>
        <w:t>
Параграф 1. Машинист дождевальной установки</w:t>
      </w:r>
    </w:p>
    <w:bookmarkEnd w:id="209"/>
    <w:bookmarkStart w:name="z1807" w:id="210"/>
    <w:p>
      <w:pPr>
        <w:spacing w:after="0"/>
        <w:ind w:left="0"/>
        <w:jc w:val="both"/>
      </w:pPr>
      <w:r>
        <w:rPr>
          <w:rFonts w:ascii="Times New Roman"/>
          <w:b w:val="false"/>
          <w:i w:val="false"/>
          <w:color w:val="000000"/>
          <w:sz w:val="28"/>
        </w:rPr>
        <w:t>
      802. Характеристика работ:</w:t>
      </w:r>
      <w:r>
        <w:br/>
      </w:r>
      <w:r>
        <w:rPr>
          <w:rFonts w:ascii="Times New Roman"/>
          <w:b w:val="false"/>
          <w:i w:val="false"/>
          <w:color w:val="000000"/>
          <w:sz w:val="28"/>
        </w:rPr>
        <w:t>
</w:t>
      </w:r>
      <w:r>
        <w:rPr>
          <w:rFonts w:ascii="Times New Roman"/>
          <w:b w:val="false"/>
          <w:i w:val="false"/>
          <w:color w:val="000000"/>
          <w:sz w:val="28"/>
        </w:rPr>
        <w:t>
      полив сельскохозяйственных культур, садов, ягодников, лугов, пастбищ, питомников, лесопосадок и других плантаций дождевальными установками или машинами рядовым или дождевальным способом;</w:t>
      </w:r>
      <w:r>
        <w:br/>
      </w:r>
      <w:r>
        <w:rPr>
          <w:rFonts w:ascii="Times New Roman"/>
          <w:b w:val="false"/>
          <w:i w:val="false"/>
          <w:color w:val="000000"/>
          <w:sz w:val="28"/>
        </w:rPr>
        <w:t>
</w:t>
      </w:r>
      <w:r>
        <w:rPr>
          <w:rFonts w:ascii="Times New Roman"/>
          <w:b w:val="false"/>
          <w:i w:val="false"/>
          <w:color w:val="000000"/>
          <w:sz w:val="28"/>
        </w:rPr>
        <w:t>
      периодический профилактический осмотр и технический уход за основными механизмами и узлами дождевальной установки (машины);</w:t>
      </w:r>
      <w:r>
        <w:br/>
      </w:r>
      <w:r>
        <w:rPr>
          <w:rFonts w:ascii="Times New Roman"/>
          <w:b w:val="false"/>
          <w:i w:val="false"/>
          <w:color w:val="000000"/>
          <w:sz w:val="28"/>
        </w:rPr>
        <w:t>
</w:t>
      </w:r>
      <w:r>
        <w:rPr>
          <w:rFonts w:ascii="Times New Roman"/>
          <w:b w:val="false"/>
          <w:i w:val="false"/>
          <w:color w:val="000000"/>
          <w:sz w:val="28"/>
        </w:rPr>
        <w:t>
      периодическая смазка основных узлов;</w:t>
      </w:r>
      <w:r>
        <w:br/>
      </w:r>
      <w:r>
        <w:rPr>
          <w:rFonts w:ascii="Times New Roman"/>
          <w:b w:val="false"/>
          <w:i w:val="false"/>
          <w:color w:val="000000"/>
          <w:sz w:val="28"/>
        </w:rPr>
        <w:t>
</w:t>
      </w:r>
      <w:r>
        <w:rPr>
          <w:rFonts w:ascii="Times New Roman"/>
          <w:b w:val="false"/>
          <w:i w:val="false"/>
          <w:color w:val="000000"/>
          <w:sz w:val="28"/>
        </w:rPr>
        <w:t>
      монтаж и демонтаж трубопроводов; обнаружение и устранение неисправностей и поломок;</w:t>
      </w:r>
      <w:r>
        <w:br/>
      </w:r>
      <w:r>
        <w:rPr>
          <w:rFonts w:ascii="Times New Roman"/>
          <w:b w:val="false"/>
          <w:i w:val="false"/>
          <w:color w:val="000000"/>
          <w:sz w:val="28"/>
        </w:rPr>
        <w:t>
</w:t>
      </w:r>
      <w:r>
        <w:rPr>
          <w:rFonts w:ascii="Times New Roman"/>
          <w:b w:val="false"/>
          <w:i w:val="false"/>
          <w:color w:val="000000"/>
          <w:sz w:val="28"/>
        </w:rPr>
        <w:t>
      ремонт гидравлической системы, насоса, узлов и механизмов дождевальной установки.</w:t>
      </w:r>
      <w:r>
        <w:br/>
      </w:r>
      <w:r>
        <w:rPr>
          <w:rFonts w:ascii="Times New Roman"/>
          <w:b w:val="false"/>
          <w:i w:val="false"/>
          <w:color w:val="000000"/>
          <w:sz w:val="28"/>
        </w:rPr>
        <w:t>
</w:t>
      </w:r>
      <w:r>
        <w:rPr>
          <w:rFonts w:ascii="Times New Roman"/>
          <w:b w:val="false"/>
          <w:i w:val="false"/>
          <w:color w:val="000000"/>
          <w:sz w:val="28"/>
        </w:rPr>
        <w:t>
      803. Должен знать:</w:t>
      </w:r>
      <w:r>
        <w:br/>
      </w:r>
      <w:r>
        <w:rPr>
          <w:rFonts w:ascii="Times New Roman"/>
          <w:b w:val="false"/>
          <w:i w:val="false"/>
          <w:color w:val="000000"/>
          <w:sz w:val="28"/>
        </w:rPr>
        <w:t>
</w:t>
      </w:r>
      <w:r>
        <w:rPr>
          <w:rFonts w:ascii="Times New Roman"/>
          <w:b w:val="false"/>
          <w:i w:val="false"/>
          <w:color w:val="000000"/>
          <w:sz w:val="28"/>
        </w:rPr>
        <w:t>
      устройство и принципы работы дождевальных установок или машин различных типов;</w:t>
      </w:r>
      <w:r>
        <w:br/>
      </w:r>
      <w:r>
        <w:rPr>
          <w:rFonts w:ascii="Times New Roman"/>
          <w:b w:val="false"/>
          <w:i w:val="false"/>
          <w:color w:val="000000"/>
          <w:sz w:val="28"/>
        </w:rPr>
        <w:t>
</w:t>
      </w:r>
      <w:r>
        <w:rPr>
          <w:rFonts w:ascii="Times New Roman"/>
          <w:b w:val="false"/>
          <w:i w:val="false"/>
          <w:color w:val="000000"/>
          <w:sz w:val="28"/>
        </w:rPr>
        <w:t>
      рабочую характеристику насосов и приводов к ним;</w:t>
      </w:r>
      <w:r>
        <w:br/>
      </w:r>
      <w:r>
        <w:rPr>
          <w:rFonts w:ascii="Times New Roman"/>
          <w:b w:val="false"/>
          <w:i w:val="false"/>
          <w:color w:val="000000"/>
          <w:sz w:val="28"/>
        </w:rPr>
        <w:t>
</w:t>
      </w:r>
      <w:r>
        <w:rPr>
          <w:rFonts w:ascii="Times New Roman"/>
          <w:b w:val="false"/>
          <w:i w:val="false"/>
          <w:color w:val="000000"/>
          <w:sz w:val="28"/>
        </w:rPr>
        <w:t>
      оптимальные и максимально допустимые нагрузки на насосы;</w:t>
      </w:r>
      <w:r>
        <w:br/>
      </w:r>
      <w:r>
        <w:rPr>
          <w:rFonts w:ascii="Times New Roman"/>
          <w:b w:val="false"/>
          <w:i w:val="false"/>
          <w:color w:val="000000"/>
          <w:sz w:val="28"/>
        </w:rPr>
        <w:t>
</w:t>
      </w:r>
      <w:r>
        <w:rPr>
          <w:rFonts w:ascii="Times New Roman"/>
          <w:b w:val="false"/>
          <w:i w:val="false"/>
          <w:color w:val="000000"/>
          <w:sz w:val="28"/>
        </w:rPr>
        <w:t>
      необходимые сведения по гидравлике и механике дождевальных установок или машин и их эксплуатации;</w:t>
      </w:r>
      <w:r>
        <w:br/>
      </w:r>
      <w:r>
        <w:rPr>
          <w:rFonts w:ascii="Times New Roman"/>
          <w:b w:val="false"/>
          <w:i w:val="false"/>
          <w:color w:val="000000"/>
          <w:sz w:val="28"/>
        </w:rPr>
        <w:t>
</w:t>
      </w:r>
      <w:r>
        <w:rPr>
          <w:rFonts w:ascii="Times New Roman"/>
          <w:b w:val="false"/>
          <w:i w:val="false"/>
          <w:color w:val="000000"/>
          <w:sz w:val="28"/>
        </w:rPr>
        <w:t>
      эксплуатационные особенности типов насосов;</w:t>
      </w:r>
      <w:r>
        <w:br/>
      </w:r>
      <w:r>
        <w:rPr>
          <w:rFonts w:ascii="Times New Roman"/>
          <w:b w:val="false"/>
          <w:i w:val="false"/>
          <w:color w:val="000000"/>
          <w:sz w:val="28"/>
        </w:rPr>
        <w:t>
</w:t>
      </w:r>
      <w:r>
        <w:rPr>
          <w:rFonts w:ascii="Times New Roman"/>
          <w:b w:val="false"/>
          <w:i w:val="false"/>
          <w:color w:val="000000"/>
          <w:sz w:val="28"/>
        </w:rPr>
        <w:t>
      правила и принципы забора, подачи и полива воды, монтажа и демонтажа основных узлов и трубопроводов;</w:t>
      </w:r>
      <w:r>
        <w:br/>
      </w:r>
      <w:r>
        <w:rPr>
          <w:rFonts w:ascii="Times New Roman"/>
          <w:b w:val="false"/>
          <w:i w:val="false"/>
          <w:color w:val="000000"/>
          <w:sz w:val="28"/>
        </w:rPr>
        <w:t>
</w:t>
      </w:r>
      <w:r>
        <w:rPr>
          <w:rFonts w:ascii="Times New Roman"/>
          <w:b w:val="false"/>
          <w:i w:val="false"/>
          <w:color w:val="000000"/>
          <w:sz w:val="28"/>
        </w:rPr>
        <w:t>
      правила и методы периодического обслуживания и технического ухода;</w:t>
      </w:r>
      <w:r>
        <w:br/>
      </w:r>
      <w:r>
        <w:rPr>
          <w:rFonts w:ascii="Times New Roman"/>
          <w:b w:val="false"/>
          <w:i w:val="false"/>
          <w:color w:val="000000"/>
          <w:sz w:val="28"/>
        </w:rPr>
        <w:t>
</w:t>
      </w:r>
      <w:r>
        <w:rPr>
          <w:rFonts w:ascii="Times New Roman"/>
          <w:b w:val="false"/>
          <w:i w:val="false"/>
          <w:color w:val="000000"/>
          <w:sz w:val="28"/>
        </w:rPr>
        <w:t>
      назначение и применение контрольно- измерительных приборов;</w:t>
      </w:r>
      <w:r>
        <w:br/>
      </w:r>
      <w:r>
        <w:rPr>
          <w:rFonts w:ascii="Times New Roman"/>
          <w:b w:val="false"/>
          <w:i w:val="false"/>
          <w:color w:val="000000"/>
          <w:sz w:val="28"/>
        </w:rPr>
        <w:t>
</w:t>
      </w:r>
      <w:r>
        <w:rPr>
          <w:rFonts w:ascii="Times New Roman"/>
          <w:b w:val="false"/>
          <w:i w:val="false"/>
          <w:color w:val="000000"/>
          <w:sz w:val="28"/>
        </w:rPr>
        <w:t>
      способы обнаружения и устранения основных неисправностей в работе установок или машин и используемого оборудования;</w:t>
      </w:r>
      <w:r>
        <w:br/>
      </w:r>
      <w:r>
        <w:rPr>
          <w:rFonts w:ascii="Times New Roman"/>
          <w:b w:val="false"/>
          <w:i w:val="false"/>
          <w:color w:val="000000"/>
          <w:sz w:val="28"/>
        </w:rPr>
        <w:t>
</w:t>
      </w:r>
      <w:r>
        <w:rPr>
          <w:rFonts w:ascii="Times New Roman"/>
          <w:b w:val="false"/>
          <w:i w:val="false"/>
          <w:color w:val="000000"/>
          <w:sz w:val="28"/>
        </w:rPr>
        <w:t>
      правила и особенности полива различных сельскохозяйственных культур, насаждений, лугов и пастбищ.</w:t>
      </w:r>
    </w:p>
    <w:bookmarkEnd w:id="210"/>
    <w:bookmarkStart w:name="z1824" w:id="211"/>
    <w:p>
      <w:pPr>
        <w:spacing w:after="0"/>
        <w:ind w:left="0"/>
        <w:jc w:val="both"/>
      </w:pPr>
      <w:r>
        <w:rPr>
          <w:rFonts w:ascii="Times New Roman"/>
          <w:b w:val="false"/>
          <w:i w:val="false"/>
          <w:color w:val="000000"/>
          <w:sz w:val="28"/>
        </w:rPr>
        <w:t>
58. Машинист стационарной насосной станции</w:t>
      </w:r>
    </w:p>
    <w:bookmarkEnd w:id="211"/>
    <w:bookmarkStart w:name="z1825" w:id="212"/>
    <w:p>
      <w:pPr>
        <w:spacing w:after="0"/>
        <w:ind w:left="0"/>
        <w:jc w:val="both"/>
      </w:pPr>
      <w:r>
        <w:rPr>
          <w:rFonts w:ascii="Times New Roman"/>
          <w:b w:val="false"/>
          <w:i w:val="false"/>
          <w:color w:val="000000"/>
          <w:sz w:val="28"/>
        </w:rPr>
        <w:t>
Параграф 1. Машинист стационарной насосной станции</w:t>
      </w:r>
    </w:p>
    <w:bookmarkEnd w:id="212"/>
    <w:bookmarkStart w:name="z1826" w:id="213"/>
    <w:p>
      <w:pPr>
        <w:spacing w:after="0"/>
        <w:ind w:left="0"/>
        <w:jc w:val="both"/>
      </w:pPr>
      <w:r>
        <w:rPr>
          <w:rFonts w:ascii="Times New Roman"/>
          <w:b w:val="false"/>
          <w:i w:val="false"/>
          <w:color w:val="000000"/>
          <w:sz w:val="28"/>
        </w:rPr>
        <w:t>
      804.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комплекса работ на различных типах стационарных насосных станциях, ежесменный осмотр основных узлов и агрегатов, периодический технический уход;</w:t>
      </w:r>
      <w:r>
        <w:br/>
      </w:r>
      <w:r>
        <w:rPr>
          <w:rFonts w:ascii="Times New Roman"/>
          <w:b w:val="false"/>
          <w:i w:val="false"/>
          <w:color w:val="000000"/>
          <w:sz w:val="28"/>
        </w:rPr>
        <w:t>
</w:t>
      </w:r>
      <w:r>
        <w:rPr>
          <w:rFonts w:ascii="Times New Roman"/>
          <w:b w:val="false"/>
          <w:i w:val="false"/>
          <w:color w:val="000000"/>
          <w:sz w:val="28"/>
        </w:rPr>
        <w:t>
      подготовка станции к работе и ее управление в заданном режиме работы;</w:t>
      </w:r>
      <w:r>
        <w:br/>
      </w:r>
      <w:r>
        <w:rPr>
          <w:rFonts w:ascii="Times New Roman"/>
          <w:b w:val="false"/>
          <w:i w:val="false"/>
          <w:color w:val="000000"/>
          <w:sz w:val="28"/>
        </w:rPr>
        <w:t>
</w:t>
      </w:r>
      <w:r>
        <w:rPr>
          <w:rFonts w:ascii="Times New Roman"/>
          <w:b w:val="false"/>
          <w:i w:val="false"/>
          <w:color w:val="000000"/>
          <w:sz w:val="28"/>
        </w:rPr>
        <w:t>
      регулирование режима работы в соответствии с изменением условий производства;</w:t>
      </w:r>
      <w:r>
        <w:br/>
      </w:r>
      <w:r>
        <w:rPr>
          <w:rFonts w:ascii="Times New Roman"/>
          <w:b w:val="false"/>
          <w:i w:val="false"/>
          <w:color w:val="000000"/>
          <w:sz w:val="28"/>
        </w:rPr>
        <w:t>
</w:t>
      </w:r>
      <w:r>
        <w:rPr>
          <w:rFonts w:ascii="Times New Roman"/>
          <w:b w:val="false"/>
          <w:i w:val="false"/>
          <w:color w:val="000000"/>
          <w:sz w:val="28"/>
        </w:rPr>
        <w:t>
      периодическая смазка, монтаж и демонтаж узлов, агрегатов и другого оборудования;</w:t>
      </w:r>
      <w:r>
        <w:br/>
      </w:r>
      <w:r>
        <w:rPr>
          <w:rFonts w:ascii="Times New Roman"/>
          <w:b w:val="false"/>
          <w:i w:val="false"/>
          <w:color w:val="000000"/>
          <w:sz w:val="28"/>
        </w:rPr>
        <w:t>
</w:t>
      </w:r>
      <w:r>
        <w:rPr>
          <w:rFonts w:ascii="Times New Roman"/>
          <w:b w:val="false"/>
          <w:i w:val="false"/>
          <w:color w:val="000000"/>
          <w:sz w:val="28"/>
        </w:rPr>
        <w:t>
      обнаружение и устранение неисправностей и поломок;</w:t>
      </w:r>
      <w:r>
        <w:br/>
      </w:r>
      <w:r>
        <w:rPr>
          <w:rFonts w:ascii="Times New Roman"/>
          <w:b w:val="false"/>
          <w:i w:val="false"/>
          <w:color w:val="000000"/>
          <w:sz w:val="28"/>
        </w:rPr>
        <w:t>
</w:t>
      </w:r>
      <w:r>
        <w:rPr>
          <w:rFonts w:ascii="Times New Roman"/>
          <w:b w:val="false"/>
          <w:i w:val="false"/>
          <w:color w:val="000000"/>
          <w:sz w:val="28"/>
        </w:rPr>
        <w:t>
      несложный ремонт двигателя, насоса, гидравлической системы, других узлов и оборудования насосной станции.</w:t>
      </w:r>
      <w:r>
        <w:br/>
      </w:r>
      <w:r>
        <w:rPr>
          <w:rFonts w:ascii="Times New Roman"/>
          <w:b w:val="false"/>
          <w:i w:val="false"/>
          <w:color w:val="000000"/>
          <w:sz w:val="28"/>
        </w:rPr>
        <w:t>
</w:t>
      </w:r>
      <w:r>
        <w:rPr>
          <w:rFonts w:ascii="Times New Roman"/>
          <w:b w:val="false"/>
          <w:i w:val="false"/>
          <w:color w:val="000000"/>
          <w:sz w:val="28"/>
        </w:rPr>
        <w:t>
      805. Должен знать:</w:t>
      </w:r>
      <w:r>
        <w:br/>
      </w:r>
      <w:r>
        <w:rPr>
          <w:rFonts w:ascii="Times New Roman"/>
          <w:b w:val="false"/>
          <w:i w:val="false"/>
          <w:color w:val="000000"/>
          <w:sz w:val="28"/>
        </w:rPr>
        <w:t>
</w:t>
      </w:r>
      <w:r>
        <w:rPr>
          <w:rFonts w:ascii="Times New Roman"/>
          <w:b w:val="false"/>
          <w:i w:val="false"/>
          <w:color w:val="000000"/>
          <w:sz w:val="28"/>
        </w:rPr>
        <w:t>
      устройство и принцип действия стационарных насосных станций при различных режимах работы;</w:t>
      </w:r>
      <w:r>
        <w:br/>
      </w:r>
      <w:r>
        <w:rPr>
          <w:rFonts w:ascii="Times New Roman"/>
          <w:b w:val="false"/>
          <w:i w:val="false"/>
          <w:color w:val="000000"/>
          <w:sz w:val="28"/>
        </w:rPr>
        <w:t>
</w:t>
      </w:r>
      <w:r>
        <w:rPr>
          <w:rFonts w:ascii="Times New Roman"/>
          <w:b w:val="false"/>
          <w:i w:val="false"/>
          <w:color w:val="000000"/>
          <w:sz w:val="28"/>
        </w:rPr>
        <w:t>
      рабочие характеристики двигателей, насосов, приводов к ним, гидравлических систем насосных станций;</w:t>
      </w:r>
      <w:r>
        <w:br/>
      </w:r>
      <w:r>
        <w:rPr>
          <w:rFonts w:ascii="Times New Roman"/>
          <w:b w:val="false"/>
          <w:i w:val="false"/>
          <w:color w:val="000000"/>
          <w:sz w:val="28"/>
        </w:rPr>
        <w:t>
</w:t>
      </w:r>
      <w:r>
        <w:rPr>
          <w:rFonts w:ascii="Times New Roman"/>
          <w:b w:val="false"/>
          <w:i w:val="false"/>
          <w:color w:val="000000"/>
          <w:sz w:val="28"/>
        </w:rPr>
        <w:t>
      оптимальные и максимальные нагрузки на двигатели, насосы, агрегаты и узлы насосных станций;</w:t>
      </w:r>
      <w:r>
        <w:br/>
      </w:r>
      <w:r>
        <w:rPr>
          <w:rFonts w:ascii="Times New Roman"/>
          <w:b w:val="false"/>
          <w:i w:val="false"/>
          <w:color w:val="000000"/>
          <w:sz w:val="28"/>
        </w:rPr>
        <w:t>
</w:t>
      </w:r>
      <w:r>
        <w:rPr>
          <w:rFonts w:ascii="Times New Roman"/>
          <w:b w:val="false"/>
          <w:i w:val="false"/>
          <w:color w:val="000000"/>
          <w:sz w:val="28"/>
        </w:rPr>
        <w:t>
      эксплуатационные особенности двигателей, насосов, гидравлических систем и другого оборудования насосных станций, правила и особенности их регулирования в соответствии с техническими и эксплуатационными характеристиками;</w:t>
      </w:r>
      <w:r>
        <w:br/>
      </w:r>
      <w:r>
        <w:rPr>
          <w:rFonts w:ascii="Times New Roman"/>
          <w:b w:val="false"/>
          <w:i w:val="false"/>
          <w:color w:val="000000"/>
          <w:sz w:val="28"/>
        </w:rPr>
        <w:t>
</w:t>
      </w:r>
      <w:r>
        <w:rPr>
          <w:rFonts w:ascii="Times New Roman"/>
          <w:b w:val="false"/>
          <w:i w:val="false"/>
          <w:color w:val="000000"/>
          <w:sz w:val="28"/>
        </w:rPr>
        <w:t>
      правила монтажа и демонтажа основных узлов и агрегатов;</w:t>
      </w:r>
      <w:r>
        <w:br/>
      </w:r>
      <w:r>
        <w:rPr>
          <w:rFonts w:ascii="Times New Roman"/>
          <w:b w:val="false"/>
          <w:i w:val="false"/>
          <w:color w:val="000000"/>
          <w:sz w:val="28"/>
        </w:rPr>
        <w:t>
</w:t>
      </w:r>
      <w:r>
        <w:rPr>
          <w:rFonts w:ascii="Times New Roman"/>
          <w:b w:val="false"/>
          <w:i w:val="false"/>
          <w:color w:val="000000"/>
          <w:sz w:val="28"/>
        </w:rPr>
        <w:t>
      правила и методы профилактического обслуживания и периодического технического ухода за отдельными агрегатами, узлами и системами станций стационарных типов;</w:t>
      </w:r>
      <w:r>
        <w:br/>
      </w:r>
      <w:r>
        <w:rPr>
          <w:rFonts w:ascii="Times New Roman"/>
          <w:b w:val="false"/>
          <w:i w:val="false"/>
          <w:color w:val="000000"/>
          <w:sz w:val="28"/>
        </w:rPr>
        <w:t>
</w:t>
      </w:r>
      <w:r>
        <w:rPr>
          <w:rFonts w:ascii="Times New Roman"/>
          <w:b w:val="false"/>
          <w:i w:val="false"/>
          <w:color w:val="000000"/>
          <w:sz w:val="28"/>
        </w:rPr>
        <w:t>
      назначение и использование контрольно-измерительных приборов;</w:t>
      </w:r>
      <w:r>
        <w:br/>
      </w:r>
      <w:r>
        <w:rPr>
          <w:rFonts w:ascii="Times New Roman"/>
          <w:b w:val="false"/>
          <w:i w:val="false"/>
          <w:color w:val="000000"/>
          <w:sz w:val="28"/>
        </w:rPr>
        <w:t>
</w:t>
      </w:r>
      <w:r>
        <w:rPr>
          <w:rFonts w:ascii="Times New Roman"/>
          <w:b w:val="false"/>
          <w:i w:val="false"/>
          <w:color w:val="000000"/>
          <w:sz w:val="28"/>
        </w:rPr>
        <w:t>
      методы и способы обнаружения неисправностей при работе станций, основных ее узлов и агрегатов.</w:t>
      </w:r>
    </w:p>
    <w:bookmarkEnd w:id="213"/>
    <w:bookmarkStart w:name="z1842" w:id="214"/>
    <w:p>
      <w:pPr>
        <w:spacing w:after="0"/>
        <w:ind w:left="0"/>
        <w:jc w:val="both"/>
      </w:pPr>
      <w:r>
        <w:rPr>
          <w:rFonts w:ascii="Times New Roman"/>
          <w:b w:val="false"/>
          <w:i w:val="false"/>
          <w:color w:val="000000"/>
          <w:sz w:val="28"/>
        </w:rPr>
        <w:t>
59. Овощевод</w:t>
      </w:r>
    </w:p>
    <w:bookmarkEnd w:id="214"/>
    <w:bookmarkStart w:name="z1843" w:id="215"/>
    <w:p>
      <w:pPr>
        <w:spacing w:after="0"/>
        <w:ind w:left="0"/>
        <w:jc w:val="both"/>
      </w:pPr>
      <w:r>
        <w:rPr>
          <w:rFonts w:ascii="Times New Roman"/>
          <w:b w:val="false"/>
          <w:i w:val="false"/>
          <w:color w:val="000000"/>
          <w:sz w:val="28"/>
        </w:rPr>
        <w:t>
Параграф 1. Овощевод</w:t>
      </w:r>
    </w:p>
    <w:bookmarkEnd w:id="215"/>
    <w:bookmarkStart w:name="z1844" w:id="216"/>
    <w:p>
      <w:pPr>
        <w:spacing w:after="0"/>
        <w:ind w:left="0"/>
        <w:jc w:val="both"/>
      </w:pPr>
      <w:r>
        <w:rPr>
          <w:rFonts w:ascii="Times New Roman"/>
          <w:b w:val="false"/>
          <w:i w:val="false"/>
          <w:color w:val="000000"/>
          <w:sz w:val="28"/>
        </w:rPr>
        <w:t>
      806.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овощеводстве открытого и закрытого грунта по подготовке почвы, семян, удобрений, выращиванию рассады, посеву и посадке овощных культур, уходу за культурами, сбору и хранению продукции, ее реализации, переработке с помощью простых ручных орудий и инструмента, а также работ по обслуживанию механизмов и агрегатов, приводимых в действие от электромоторов и двигателей внутреннего сгорания;</w:t>
      </w:r>
      <w:r>
        <w:br/>
      </w:r>
      <w:r>
        <w:rPr>
          <w:rFonts w:ascii="Times New Roman"/>
          <w:b w:val="false"/>
          <w:i w:val="false"/>
          <w:color w:val="000000"/>
          <w:sz w:val="28"/>
        </w:rPr>
        <w:t>
</w:t>
      </w:r>
      <w:r>
        <w:rPr>
          <w:rFonts w:ascii="Times New Roman"/>
          <w:b w:val="false"/>
          <w:i w:val="false"/>
          <w:color w:val="000000"/>
          <w:sz w:val="28"/>
        </w:rPr>
        <w:t>
      проведение технического обслуживания используемых машин и механизмов, выявление и устранение их неисправностей.</w:t>
      </w:r>
      <w:r>
        <w:br/>
      </w:r>
      <w:r>
        <w:rPr>
          <w:rFonts w:ascii="Times New Roman"/>
          <w:b w:val="false"/>
          <w:i w:val="false"/>
          <w:color w:val="000000"/>
          <w:sz w:val="28"/>
        </w:rPr>
        <w:t>
</w:t>
      </w:r>
      <w:r>
        <w:rPr>
          <w:rFonts w:ascii="Times New Roman"/>
          <w:b w:val="false"/>
          <w:i w:val="false"/>
          <w:color w:val="000000"/>
          <w:sz w:val="28"/>
        </w:rPr>
        <w:t>
      807. Должен знать:</w:t>
      </w:r>
      <w:r>
        <w:br/>
      </w:r>
      <w:r>
        <w:rPr>
          <w:rFonts w:ascii="Times New Roman"/>
          <w:b w:val="false"/>
          <w:i w:val="false"/>
          <w:color w:val="000000"/>
          <w:sz w:val="28"/>
        </w:rPr>
        <w:t>
</w:t>
      </w:r>
      <w:r>
        <w:rPr>
          <w:rFonts w:ascii="Times New Roman"/>
          <w:b w:val="false"/>
          <w:i w:val="false"/>
          <w:color w:val="000000"/>
          <w:sz w:val="28"/>
        </w:rPr>
        <w:t>
      агротехнические требования и технологические особенности культур, выращиваемых в открытом и закрытом грунте (парниках, теплицах, комбинатах, других сооружениях), виды работ, выполняемых с помощью простых орудий, машин и механизмов, приводимых в действие от электромоторов и двигателей внутреннего сгорания, по обработке почвы, заготовке и внесению удобрений, очистке семян и подготовке их к посеву, выращиванию рассады, посеву, посадке и посадке овощных культур, способы ухода за растениями, способы определения сроков сбора продукции, требования, предъявляемые к качеству различных видов овощной продукции, определение ее сортов;</w:t>
      </w:r>
      <w:r>
        <w:br/>
      </w:r>
      <w:r>
        <w:rPr>
          <w:rFonts w:ascii="Times New Roman"/>
          <w:b w:val="false"/>
          <w:i w:val="false"/>
          <w:color w:val="000000"/>
          <w:sz w:val="28"/>
        </w:rPr>
        <w:t>
</w:t>
      </w:r>
      <w:r>
        <w:rPr>
          <w:rFonts w:ascii="Times New Roman"/>
          <w:b w:val="false"/>
          <w:i w:val="false"/>
          <w:color w:val="000000"/>
          <w:sz w:val="28"/>
        </w:rPr>
        <w:t>
      способы проведения работ по техническому обслуживанию машин и механизмов, используемых в овощеводстве.</w:t>
      </w:r>
    </w:p>
    <w:bookmarkEnd w:id="216"/>
    <w:bookmarkStart w:name="z1850" w:id="217"/>
    <w:p>
      <w:pPr>
        <w:spacing w:after="0"/>
        <w:ind w:left="0"/>
        <w:jc w:val="both"/>
      </w:pPr>
      <w:r>
        <w:rPr>
          <w:rFonts w:ascii="Times New Roman"/>
          <w:b w:val="false"/>
          <w:i w:val="false"/>
          <w:color w:val="000000"/>
          <w:sz w:val="28"/>
        </w:rPr>
        <w:t>
60. Оператор оборудования закрытого грунта</w:t>
      </w:r>
    </w:p>
    <w:bookmarkEnd w:id="217"/>
    <w:bookmarkStart w:name="z1851" w:id="218"/>
    <w:p>
      <w:pPr>
        <w:spacing w:after="0"/>
        <w:ind w:left="0"/>
        <w:jc w:val="both"/>
      </w:pPr>
      <w:r>
        <w:rPr>
          <w:rFonts w:ascii="Times New Roman"/>
          <w:b w:val="false"/>
          <w:i w:val="false"/>
          <w:color w:val="000000"/>
          <w:sz w:val="28"/>
        </w:rPr>
        <w:t>
Параграф 1. Оператор оборудования закрытого грунта</w:t>
      </w:r>
    </w:p>
    <w:bookmarkEnd w:id="218"/>
    <w:bookmarkStart w:name="z1852" w:id="219"/>
    <w:p>
      <w:pPr>
        <w:spacing w:after="0"/>
        <w:ind w:left="0"/>
        <w:jc w:val="both"/>
      </w:pPr>
      <w:r>
        <w:rPr>
          <w:rFonts w:ascii="Times New Roman"/>
          <w:b w:val="false"/>
          <w:i w:val="false"/>
          <w:color w:val="000000"/>
          <w:sz w:val="28"/>
        </w:rPr>
        <w:t>
      808. Характеристика работ:</w:t>
      </w:r>
      <w:r>
        <w:br/>
      </w:r>
      <w:r>
        <w:rPr>
          <w:rFonts w:ascii="Times New Roman"/>
          <w:b w:val="false"/>
          <w:i w:val="false"/>
          <w:color w:val="000000"/>
          <w:sz w:val="28"/>
        </w:rPr>
        <w:t>
</w:t>
      </w:r>
      <w:r>
        <w:rPr>
          <w:rFonts w:ascii="Times New Roman"/>
          <w:b w:val="false"/>
          <w:i w:val="false"/>
          <w:color w:val="000000"/>
          <w:sz w:val="28"/>
        </w:rPr>
        <w:t>
      обеспечение бесперебойной и экономичной работы механизмов подачи тепла, влаги, осветительных приборов, регулирование процесса ухода за выращиваемыми культурами и их подкормкой;</w:t>
      </w:r>
      <w:r>
        <w:br/>
      </w:r>
      <w:r>
        <w:rPr>
          <w:rFonts w:ascii="Times New Roman"/>
          <w:b w:val="false"/>
          <w:i w:val="false"/>
          <w:color w:val="000000"/>
          <w:sz w:val="28"/>
        </w:rPr>
        <w:t>
</w:t>
      </w:r>
      <w:r>
        <w:rPr>
          <w:rFonts w:ascii="Times New Roman"/>
          <w:b w:val="false"/>
          <w:i w:val="false"/>
          <w:color w:val="000000"/>
          <w:sz w:val="28"/>
        </w:rPr>
        <w:t>
      участие в определении сроков вегетационного периода, выращиваемых культур, сбора выращенной продукции, подготовке почвы к закладке нового оборота культур;</w:t>
      </w:r>
      <w:r>
        <w:br/>
      </w:r>
      <w:r>
        <w:rPr>
          <w:rFonts w:ascii="Times New Roman"/>
          <w:b w:val="false"/>
          <w:i w:val="false"/>
          <w:color w:val="000000"/>
          <w:sz w:val="28"/>
        </w:rPr>
        <w:t>
</w:t>
      </w:r>
      <w:r>
        <w:rPr>
          <w:rFonts w:ascii="Times New Roman"/>
          <w:b w:val="false"/>
          <w:i w:val="false"/>
          <w:color w:val="000000"/>
          <w:sz w:val="28"/>
        </w:rPr>
        <w:t>
      мелкий ремонт оборудования и приборов регулирования микроклимата в сооружениях защищенного грунта, участие в ремонте и замене агрегатов и механизмов.</w:t>
      </w:r>
      <w:r>
        <w:br/>
      </w:r>
      <w:r>
        <w:rPr>
          <w:rFonts w:ascii="Times New Roman"/>
          <w:b w:val="false"/>
          <w:i w:val="false"/>
          <w:color w:val="000000"/>
          <w:sz w:val="28"/>
        </w:rPr>
        <w:t>
</w:t>
      </w:r>
      <w:r>
        <w:rPr>
          <w:rFonts w:ascii="Times New Roman"/>
          <w:b w:val="false"/>
          <w:i w:val="false"/>
          <w:color w:val="000000"/>
          <w:sz w:val="28"/>
        </w:rPr>
        <w:t>
      809. Должен знать:</w:t>
      </w:r>
      <w:r>
        <w:br/>
      </w:r>
      <w:r>
        <w:rPr>
          <w:rFonts w:ascii="Times New Roman"/>
          <w:b w:val="false"/>
          <w:i w:val="false"/>
          <w:color w:val="000000"/>
          <w:sz w:val="28"/>
        </w:rPr>
        <w:t>
</w:t>
      </w:r>
      <w:r>
        <w:rPr>
          <w:rFonts w:ascii="Times New Roman"/>
          <w:b w:val="false"/>
          <w:i w:val="false"/>
          <w:color w:val="000000"/>
          <w:sz w:val="28"/>
        </w:rPr>
        <w:t>
      устройство и принцип работы автоматических и полуавтоматических механизмов регулирования микроклимата в теплицах и других сооружениях защищенного грунта;</w:t>
      </w:r>
      <w:r>
        <w:br/>
      </w:r>
      <w:r>
        <w:rPr>
          <w:rFonts w:ascii="Times New Roman"/>
          <w:b w:val="false"/>
          <w:i w:val="false"/>
          <w:color w:val="000000"/>
          <w:sz w:val="28"/>
        </w:rPr>
        <w:t>
</w:t>
      </w:r>
      <w:r>
        <w:rPr>
          <w:rFonts w:ascii="Times New Roman"/>
          <w:b w:val="false"/>
          <w:i w:val="false"/>
          <w:color w:val="000000"/>
          <w:sz w:val="28"/>
        </w:rPr>
        <w:t>
      схемы подачи тепла, света, влаги с учетом потребности выращиваемых культур, вегетационный период выращивания и чередования культур, способы приготовления почвы для закладки оборота культур, другие агротехнические требования;</w:t>
      </w:r>
      <w:r>
        <w:br/>
      </w:r>
      <w:r>
        <w:rPr>
          <w:rFonts w:ascii="Times New Roman"/>
          <w:b w:val="false"/>
          <w:i w:val="false"/>
          <w:color w:val="000000"/>
          <w:sz w:val="28"/>
        </w:rPr>
        <w:t>
</w:t>
      </w:r>
      <w:r>
        <w:rPr>
          <w:rFonts w:ascii="Times New Roman"/>
          <w:b w:val="false"/>
          <w:i w:val="false"/>
          <w:color w:val="000000"/>
          <w:sz w:val="28"/>
        </w:rPr>
        <w:t>
      возможные неисправности механизмов регулирования микроклимата, контрольных приборов, способы их предупреждения и устранения;</w:t>
      </w:r>
      <w:r>
        <w:br/>
      </w:r>
      <w:r>
        <w:rPr>
          <w:rFonts w:ascii="Times New Roman"/>
          <w:b w:val="false"/>
          <w:i w:val="false"/>
          <w:color w:val="000000"/>
          <w:sz w:val="28"/>
        </w:rPr>
        <w:t>
</w:t>
      </w:r>
      <w:r>
        <w:rPr>
          <w:rFonts w:ascii="Times New Roman"/>
          <w:b w:val="false"/>
          <w:i w:val="false"/>
          <w:color w:val="000000"/>
          <w:sz w:val="28"/>
        </w:rPr>
        <w:t>
      периодичность профилактического осмотра применяемого оборудования.</w:t>
      </w:r>
    </w:p>
    <w:bookmarkEnd w:id="219"/>
    <w:bookmarkStart w:name="z1861" w:id="220"/>
    <w:p>
      <w:pPr>
        <w:spacing w:after="0"/>
        <w:ind w:left="0"/>
        <w:jc w:val="both"/>
      </w:pPr>
      <w:r>
        <w:rPr>
          <w:rFonts w:ascii="Times New Roman"/>
          <w:b w:val="false"/>
          <w:i w:val="false"/>
          <w:color w:val="000000"/>
          <w:sz w:val="28"/>
        </w:rPr>
        <w:t>
61. Оператор сушильных установок</w:t>
      </w:r>
    </w:p>
    <w:bookmarkEnd w:id="220"/>
    <w:bookmarkStart w:name="z1862" w:id="221"/>
    <w:p>
      <w:pPr>
        <w:spacing w:after="0"/>
        <w:ind w:left="0"/>
        <w:jc w:val="both"/>
      </w:pPr>
      <w:r>
        <w:rPr>
          <w:rFonts w:ascii="Times New Roman"/>
          <w:b w:val="false"/>
          <w:i w:val="false"/>
          <w:color w:val="000000"/>
          <w:sz w:val="28"/>
        </w:rPr>
        <w:t>
Параграф 1. Оператор сушильных установок</w:t>
      </w:r>
    </w:p>
    <w:bookmarkEnd w:id="221"/>
    <w:bookmarkStart w:name="z1863" w:id="222"/>
    <w:p>
      <w:pPr>
        <w:spacing w:after="0"/>
        <w:ind w:left="0"/>
        <w:jc w:val="both"/>
      </w:pPr>
      <w:r>
        <w:rPr>
          <w:rFonts w:ascii="Times New Roman"/>
          <w:b w:val="false"/>
          <w:i w:val="false"/>
          <w:color w:val="000000"/>
          <w:sz w:val="28"/>
        </w:rPr>
        <w:t>
      810. Характеристика работ:</w:t>
      </w:r>
      <w:r>
        <w:br/>
      </w:r>
      <w:r>
        <w:rPr>
          <w:rFonts w:ascii="Times New Roman"/>
          <w:b w:val="false"/>
          <w:i w:val="false"/>
          <w:color w:val="000000"/>
          <w:sz w:val="28"/>
        </w:rPr>
        <w:t>
</w:t>
      </w:r>
      <w:r>
        <w:rPr>
          <w:rFonts w:ascii="Times New Roman"/>
          <w:b w:val="false"/>
          <w:i w:val="false"/>
          <w:color w:val="000000"/>
          <w:sz w:val="28"/>
        </w:rPr>
        <w:t>
      управление процессом подготовки и сушки различных видов семян и культур в сушильной установке, наблюдение за процессом сушки;</w:t>
      </w:r>
      <w:r>
        <w:br/>
      </w:r>
      <w:r>
        <w:rPr>
          <w:rFonts w:ascii="Times New Roman"/>
          <w:b w:val="false"/>
          <w:i w:val="false"/>
          <w:color w:val="000000"/>
          <w:sz w:val="28"/>
        </w:rPr>
        <w:t>
</w:t>
      </w:r>
      <w:r>
        <w:rPr>
          <w:rFonts w:ascii="Times New Roman"/>
          <w:b w:val="false"/>
          <w:i w:val="false"/>
          <w:color w:val="000000"/>
          <w:sz w:val="28"/>
        </w:rPr>
        <w:t>
      ведение производственного журнала или других необходимых записей, выполнение профилактических работ, ремонт системы подачи топлива, воздуха, загрузочных и разгрузочных устройств и других механизмов.</w:t>
      </w:r>
      <w:r>
        <w:br/>
      </w:r>
      <w:r>
        <w:rPr>
          <w:rFonts w:ascii="Times New Roman"/>
          <w:b w:val="false"/>
          <w:i w:val="false"/>
          <w:color w:val="000000"/>
          <w:sz w:val="28"/>
        </w:rPr>
        <w:t>
</w:t>
      </w:r>
      <w:r>
        <w:rPr>
          <w:rFonts w:ascii="Times New Roman"/>
          <w:b w:val="false"/>
          <w:i w:val="false"/>
          <w:color w:val="000000"/>
          <w:sz w:val="28"/>
        </w:rPr>
        <w:t>
      811. Должен знать:</w:t>
      </w:r>
      <w:r>
        <w:br/>
      </w:r>
      <w:r>
        <w:rPr>
          <w:rFonts w:ascii="Times New Roman"/>
          <w:b w:val="false"/>
          <w:i w:val="false"/>
          <w:color w:val="000000"/>
          <w:sz w:val="28"/>
        </w:rPr>
        <w:t>
</w:t>
      </w:r>
      <w:r>
        <w:rPr>
          <w:rFonts w:ascii="Times New Roman"/>
          <w:b w:val="false"/>
          <w:i w:val="false"/>
          <w:color w:val="000000"/>
          <w:sz w:val="28"/>
        </w:rPr>
        <w:t>
      назначение и устройство различных сушильных установок и специальных машин для сушки семян зерновых, бобовых, подсолнечника, масличных культур, льна, лубяных, овощных, бахчевых культур, трав, семян и стеблей древесно-кустарниковых пород и других культур;</w:t>
      </w:r>
      <w:r>
        <w:br/>
      </w:r>
      <w:r>
        <w:rPr>
          <w:rFonts w:ascii="Times New Roman"/>
          <w:b w:val="false"/>
          <w:i w:val="false"/>
          <w:color w:val="000000"/>
          <w:sz w:val="28"/>
        </w:rPr>
        <w:t>
</w:t>
      </w:r>
      <w:r>
        <w:rPr>
          <w:rFonts w:ascii="Times New Roman"/>
          <w:b w:val="false"/>
          <w:i w:val="false"/>
          <w:color w:val="000000"/>
          <w:sz w:val="28"/>
        </w:rPr>
        <w:t>
      устройство и принцип работы оборудования и механизмов подачи топлива и воздуха, способы рационального сжигания топлива или использования другого вида энергии;</w:t>
      </w:r>
      <w:r>
        <w:br/>
      </w:r>
      <w:r>
        <w:rPr>
          <w:rFonts w:ascii="Times New Roman"/>
          <w:b w:val="false"/>
          <w:i w:val="false"/>
          <w:color w:val="000000"/>
          <w:sz w:val="28"/>
        </w:rPr>
        <w:t>
</w:t>
      </w:r>
      <w:r>
        <w:rPr>
          <w:rFonts w:ascii="Times New Roman"/>
          <w:b w:val="false"/>
          <w:i w:val="false"/>
          <w:color w:val="000000"/>
          <w:sz w:val="28"/>
        </w:rPr>
        <w:t>
      назначение и устройство приборов для контроля степени сушки;</w:t>
      </w:r>
      <w:r>
        <w:br/>
      </w:r>
      <w:r>
        <w:rPr>
          <w:rFonts w:ascii="Times New Roman"/>
          <w:b w:val="false"/>
          <w:i w:val="false"/>
          <w:color w:val="000000"/>
          <w:sz w:val="28"/>
        </w:rPr>
        <w:t>
</w:t>
      </w:r>
      <w:r>
        <w:rPr>
          <w:rFonts w:ascii="Times New Roman"/>
          <w:b w:val="false"/>
          <w:i w:val="false"/>
          <w:color w:val="000000"/>
          <w:sz w:val="28"/>
        </w:rPr>
        <w:t>
      правила ухода за обслуживаемым оборудованием и способы устранения неполадок в его работе;</w:t>
      </w:r>
      <w:r>
        <w:br/>
      </w:r>
      <w:r>
        <w:rPr>
          <w:rFonts w:ascii="Times New Roman"/>
          <w:b w:val="false"/>
          <w:i w:val="false"/>
          <w:color w:val="000000"/>
          <w:sz w:val="28"/>
        </w:rPr>
        <w:t>
</w:t>
      </w:r>
      <w:r>
        <w:rPr>
          <w:rFonts w:ascii="Times New Roman"/>
          <w:b w:val="false"/>
          <w:i w:val="false"/>
          <w:color w:val="000000"/>
          <w:sz w:val="28"/>
        </w:rPr>
        <w:t>
      причины возникновения возможных неисправностей в работе, сушильных установок или отдельных агрегатов по подаче топлива, воздуха, поддержанию нужного режима температуры и уровня влажности.</w:t>
      </w:r>
    </w:p>
    <w:bookmarkEnd w:id="222"/>
    <w:bookmarkStart w:name="z1872" w:id="223"/>
    <w:p>
      <w:pPr>
        <w:spacing w:after="0"/>
        <w:ind w:left="0"/>
        <w:jc w:val="both"/>
      </w:pPr>
      <w:r>
        <w:rPr>
          <w:rFonts w:ascii="Times New Roman"/>
          <w:b w:val="false"/>
          <w:i w:val="false"/>
          <w:color w:val="000000"/>
          <w:sz w:val="28"/>
        </w:rPr>
        <w:t>
62. Питомниковод</w:t>
      </w:r>
    </w:p>
    <w:bookmarkEnd w:id="223"/>
    <w:bookmarkStart w:name="z1873" w:id="224"/>
    <w:p>
      <w:pPr>
        <w:spacing w:after="0"/>
        <w:ind w:left="0"/>
        <w:jc w:val="both"/>
      </w:pPr>
      <w:r>
        <w:rPr>
          <w:rFonts w:ascii="Times New Roman"/>
          <w:b w:val="false"/>
          <w:i w:val="false"/>
          <w:color w:val="000000"/>
          <w:sz w:val="28"/>
        </w:rPr>
        <w:t>
Параграф 1. Питомниковод</w:t>
      </w:r>
    </w:p>
    <w:bookmarkEnd w:id="224"/>
    <w:bookmarkStart w:name="z1874" w:id="225"/>
    <w:p>
      <w:pPr>
        <w:spacing w:after="0"/>
        <w:ind w:left="0"/>
        <w:jc w:val="both"/>
      </w:pPr>
      <w:r>
        <w:rPr>
          <w:rFonts w:ascii="Times New Roman"/>
          <w:b w:val="false"/>
          <w:i w:val="false"/>
          <w:color w:val="000000"/>
          <w:sz w:val="28"/>
        </w:rPr>
        <w:t>
      812.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питомниках по подготовке почвы, посеву, посадке дичков семечковых и косточковых культур;</w:t>
      </w:r>
      <w:r>
        <w:br/>
      </w:r>
      <w:r>
        <w:rPr>
          <w:rFonts w:ascii="Times New Roman"/>
          <w:b w:val="false"/>
          <w:i w:val="false"/>
          <w:color w:val="000000"/>
          <w:sz w:val="28"/>
        </w:rPr>
        <w:t>
</w:t>
      </w:r>
      <w:r>
        <w:rPr>
          <w:rFonts w:ascii="Times New Roman"/>
          <w:b w:val="false"/>
          <w:i w:val="false"/>
          <w:color w:val="000000"/>
          <w:sz w:val="28"/>
        </w:rPr>
        <w:t>
      уход за растениями, подготовка растений к прививке, окулировке;</w:t>
      </w:r>
      <w:r>
        <w:br/>
      </w:r>
      <w:r>
        <w:rPr>
          <w:rFonts w:ascii="Times New Roman"/>
          <w:b w:val="false"/>
          <w:i w:val="false"/>
          <w:color w:val="000000"/>
          <w:sz w:val="28"/>
        </w:rPr>
        <w:t>
</w:t>
      </w:r>
      <w:r>
        <w:rPr>
          <w:rFonts w:ascii="Times New Roman"/>
          <w:b w:val="false"/>
          <w:i w:val="false"/>
          <w:color w:val="000000"/>
          <w:sz w:val="28"/>
        </w:rPr>
        <w:t>
      выкопка саженцев, их сортировка, подготовка к реализации;</w:t>
      </w:r>
      <w:r>
        <w:br/>
      </w:r>
      <w:r>
        <w:rPr>
          <w:rFonts w:ascii="Times New Roman"/>
          <w:b w:val="false"/>
          <w:i w:val="false"/>
          <w:color w:val="000000"/>
          <w:sz w:val="28"/>
        </w:rPr>
        <w:t>
</w:t>
      </w:r>
      <w:r>
        <w:rPr>
          <w:rFonts w:ascii="Times New Roman"/>
          <w:b w:val="false"/>
          <w:i w:val="false"/>
          <w:color w:val="000000"/>
          <w:sz w:val="28"/>
        </w:rPr>
        <w:t>
      заготовка материала для прививок, его хранение;</w:t>
      </w:r>
      <w:r>
        <w:br/>
      </w:r>
      <w:r>
        <w:rPr>
          <w:rFonts w:ascii="Times New Roman"/>
          <w:b w:val="false"/>
          <w:i w:val="false"/>
          <w:color w:val="000000"/>
          <w:sz w:val="28"/>
        </w:rPr>
        <w:t>
</w:t>
      </w:r>
      <w:r>
        <w:rPr>
          <w:rFonts w:ascii="Times New Roman"/>
          <w:b w:val="false"/>
          <w:i w:val="false"/>
          <w:color w:val="000000"/>
          <w:sz w:val="28"/>
        </w:rPr>
        <w:t>
      способы зимнего хранения дичков, сеянцев, саженцев;</w:t>
      </w:r>
      <w:r>
        <w:br/>
      </w:r>
      <w:r>
        <w:rPr>
          <w:rFonts w:ascii="Times New Roman"/>
          <w:b w:val="false"/>
          <w:i w:val="false"/>
          <w:color w:val="000000"/>
          <w:sz w:val="28"/>
        </w:rPr>
        <w:t>
</w:t>
      </w:r>
      <w:r>
        <w:rPr>
          <w:rFonts w:ascii="Times New Roman"/>
          <w:b w:val="false"/>
          <w:i w:val="false"/>
          <w:color w:val="000000"/>
          <w:sz w:val="28"/>
        </w:rPr>
        <w:t>
      проверка приживаемости прививок</w:t>
      </w:r>
      <w:r>
        <w:br/>
      </w:r>
      <w:r>
        <w:rPr>
          <w:rFonts w:ascii="Times New Roman"/>
          <w:b w:val="false"/>
          <w:i w:val="false"/>
          <w:color w:val="000000"/>
          <w:sz w:val="28"/>
        </w:rPr>
        <w:t>
</w:t>
      </w:r>
      <w:r>
        <w:rPr>
          <w:rFonts w:ascii="Times New Roman"/>
          <w:b w:val="false"/>
          <w:i w:val="false"/>
          <w:color w:val="000000"/>
          <w:sz w:val="28"/>
        </w:rPr>
        <w:t>
      813. Должен знать:</w:t>
      </w:r>
      <w:r>
        <w:br/>
      </w:r>
      <w:r>
        <w:rPr>
          <w:rFonts w:ascii="Times New Roman"/>
          <w:b w:val="false"/>
          <w:i w:val="false"/>
          <w:color w:val="000000"/>
          <w:sz w:val="28"/>
        </w:rPr>
        <w:t>
</w:t>
      </w:r>
      <w:r>
        <w:rPr>
          <w:rFonts w:ascii="Times New Roman"/>
          <w:b w:val="false"/>
          <w:i w:val="false"/>
          <w:color w:val="000000"/>
          <w:sz w:val="28"/>
        </w:rPr>
        <w:t>
      особенности выращивания саженцев семечковых и косточковых пород в питомниках;</w:t>
      </w:r>
      <w:r>
        <w:br/>
      </w:r>
      <w:r>
        <w:rPr>
          <w:rFonts w:ascii="Times New Roman"/>
          <w:b w:val="false"/>
          <w:i w:val="false"/>
          <w:color w:val="000000"/>
          <w:sz w:val="28"/>
        </w:rPr>
        <w:t>
</w:t>
      </w:r>
      <w:r>
        <w:rPr>
          <w:rFonts w:ascii="Times New Roman"/>
          <w:b w:val="false"/>
          <w:i w:val="false"/>
          <w:color w:val="000000"/>
          <w:sz w:val="28"/>
        </w:rPr>
        <w:t>
      работы по подготовке почвы для посева дичков различных видов садовых культур;</w:t>
      </w:r>
      <w:r>
        <w:br/>
      </w:r>
      <w:r>
        <w:rPr>
          <w:rFonts w:ascii="Times New Roman"/>
          <w:b w:val="false"/>
          <w:i w:val="false"/>
          <w:color w:val="000000"/>
          <w:sz w:val="28"/>
        </w:rPr>
        <w:t>
</w:t>
      </w:r>
      <w:r>
        <w:rPr>
          <w:rFonts w:ascii="Times New Roman"/>
          <w:b w:val="false"/>
          <w:i w:val="false"/>
          <w:color w:val="000000"/>
          <w:sz w:val="28"/>
        </w:rPr>
        <w:t>
      способы окулировки и прививки яблонь, груш, виноградной лозы, других садовых культур;</w:t>
      </w:r>
      <w:r>
        <w:br/>
      </w:r>
      <w:r>
        <w:rPr>
          <w:rFonts w:ascii="Times New Roman"/>
          <w:b w:val="false"/>
          <w:i w:val="false"/>
          <w:color w:val="000000"/>
          <w:sz w:val="28"/>
        </w:rPr>
        <w:t>
</w:t>
      </w:r>
      <w:r>
        <w:rPr>
          <w:rFonts w:ascii="Times New Roman"/>
          <w:b w:val="false"/>
          <w:i w:val="false"/>
          <w:color w:val="000000"/>
          <w:sz w:val="28"/>
        </w:rPr>
        <w:t>
      правила ухода за прививками;</w:t>
      </w:r>
      <w:r>
        <w:br/>
      </w:r>
      <w:r>
        <w:rPr>
          <w:rFonts w:ascii="Times New Roman"/>
          <w:b w:val="false"/>
          <w:i w:val="false"/>
          <w:color w:val="000000"/>
          <w:sz w:val="28"/>
        </w:rPr>
        <w:t>
</w:t>
      </w:r>
      <w:r>
        <w:rPr>
          <w:rFonts w:ascii="Times New Roman"/>
          <w:b w:val="false"/>
          <w:i w:val="false"/>
          <w:color w:val="000000"/>
          <w:sz w:val="28"/>
        </w:rPr>
        <w:t>
      методы зимнего хранения черенков, сеянцев, саженцев;</w:t>
      </w:r>
      <w:r>
        <w:br/>
      </w:r>
      <w:r>
        <w:rPr>
          <w:rFonts w:ascii="Times New Roman"/>
          <w:b w:val="false"/>
          <w:i w:val="false"/>
          <w:color w:val="000000"/>
          <w:sz w:val="28"/>
        </w:rPr>
        <w:t>
</w:t>
      </w:r>
      <w:r>
        <w:rPr>
          <w:rFonts w:ascii="Times New Roman"/>
          <w:b w:val="false"/>
          <w:i w:val="false"/>
          <w:color w:val="000000"/>
          <w:sz w:val="28"/>
        </w:rPr>
        <w:t>
      способы обрезки и формирования кроны одно и двулетних саженцев;</w:t>
      </w:r>
      <w:r>
        <w:br/>
      </w:r>
      <w:r>
        <w:rPr>
          <w:rFonts w:ascii="Times New Roman"/>
          <w:b w:val="false"/>
          <w:i w:val="false"/>
          <w:color w:val="000000"/>
          <w:sz w:val="28"/>
        </w:rPr>
        <w:t>
</w:t>
      </w:r>
      <w:r>
        <w:rPr>
          <w:rFonts w:ascii="Times New Roman"/>
          <w:b w:val="false"/>
          <w:i w:val="false"/>
          <w:color w:val="000000"/>
          <w:sz w:val="28"/>
        </w:rPr>
        <w:t>
      укладки саженцев виноградной лозы для фумигации, заготовки материала для прививок яблонь, груш, виноградной лозы;</w:t>
      </w:r>
      <w:r>
        <w:br/>
      </w:r>
      <w:r>
        <w:rPr>
          <w:rFonts w:ascii="Times New Roman"/>
          <w:b w:val="false"/>
          <w:i w:val="false"/>
          <w:color w:val="000000"/>
          <w:sz w:val="28"/>
        </w:rPr>
        <w:t>
</w:t>
      </w:r>
      <w:r>
        <w:rPr>
          <w:rFonts w:ascii="Times New Roman"/>
          <w:b w:val="false"/>
          <w:i w:val="false"/>
          <w:color w:val="000000"/>
          <w:sz w:val="28"/>
        </w:rPr>
        <w:t>
      прививок, проверка и подсчет приживаемости осенней и весенней прививок.</w:t>
      </w:r>
      <w:r>
        <w:br/>
      </w:r>
      <w:r>
        <w:rPr>
          <w:rFonts w:ascii="Times New Roman"/>
          <w:b w:val="false"/>
          <w:i w:val="false"/>
          <w:color w:val="000000"/>
          <w:sz w:val="28"/>
        </w:rPr>
        <w:t>
</w:t>
      </w:r>
      <w:r>
        <w:rPr>
          <w:rFonts w:ascii="Times New Roman"/>
          <w:b w:val="false"/>
          <w:i w:val="false"/>
          <w:color w:val="000000"/>
          <w:sz w:val="28"/>
        </w:rPr>
        <w:t>
      814. Требуется среднее профессиональное образование.</w:t>
      </w:r>
    </w:p>
    <w:bookmarkEnd w:id="225"/>
    <w:bookmarkStart w:name="z1891" w:id="226"/>
    <w:p>
      <w:pPr>
        <w:spacing w:after="0"/>
        <w:ind w:left="0"/>
        <w:jc w:val="both"/>
      </w:pPr>
      <w:r>
        <w:rPr>
          <w:rFonts w:ascii="Times New Roman"/>
          <w:b w:val="false"/>
          <w:i w:val="false"/>
          <w:color w:val="000000"/>
          <w:sz w:val="28"/>
        </w:rPr>
        <w:t>
63. Полевод</w:t>
      </w:r>
    </w:p>
    <w:bookmarkEnd w:id="226"/>
    <w:bookmarkStart w:name="z1892" w:id="227"/>
    <w:p>
      <w:pPr>
        <w:spacing w:after="0"/>
        <w:ind w:left="0"/>
        <w:jc w:val="both"/>
      </w:pPr>
      <w:r>
        <w:rPr>
          <w:rFonts w:ascii="Times New Roman"/>
          <w:b w:val="false"/>
          <w:i w:val="false"/>
          <w:color w:val="000000"/>
          <w:sz w:val="28"/>
        </w:rPr>
        <w:t>
Параграф 1. Полевод</w:t>
      </w:r>
    </w:p>
    <w:bookmarkEnd w:id="227"/>
    <w:bookmarkStart w:name="z1893" w:id="228"/>
    <w:p>
      <w:pPr>
        <w:spacing w:after="0"/>
        <w:ind w:left="0"/>
        <w:jc w:val="both"/>
      </w:pPr>
      <w:r>
        <w:rPr>
          <w:rFonts w:ascii="Times New Roman"/>
          <w:b w:val="false"/>
          <w:i w:val="false"/>
          <w:color w:val="000000"/>
          <w:sz w:val="28"/>
        </w:rPr>
        <w:t>
      815.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ручных сельскохозяйственных работ при обработке и подготовке почвы, посеве, посадке и уходу за ними;</w:t>
      </w:r>
      <w:r>
        <w:br/>
      </w:r>
      <w:r>
        <w:rPr>
          <w:rFonts w:ascii="Times New Roman"/>
          <w:b w:val="false"/>
          <w:i w:val="false"/>
          <w:color w:val="000000"/>
          <w:sz w:val="28"/>
        </w:rPr>
        <w:t>
</w:t>
      </w:r>
      <w:r>
        <w:rPr>
          <w:rFonts w:ascii="Times New Roman"/>
          <w:b w:val="false"/>
          <w:i w:val="false"/>
          <w:color w:val="000000"/>
          <w:sz w:val="28"/>
        </w:rPr>
        <w:t>
      выполнение ручных работ по борьбе с сорняками и вредителями сельскохозяйственных культур, применение химических средств защиты растений, разбрасывание навоза, торфа, рассев минеральных удобрений по полю, складирование, перенос и разбрасывание удобрений, дробление и просеивание минеральных удобрений, приготовление компостов, внесение торфа и навоза в лунки;</w:t>
      </w:r>
      <w:r>
        <w:br/>
      </w:r>
      <w:r>
        <w:rPr>
          <w:rFonts w:ascii="Times New Roman"/>
          <w:b w:val="false"/>
          <w:i w:val="false"/>
          <w:color w:val="000000"/>
          <w:sz w:val="28"/>
        </w:rPr>
        <w:t>
</w:t>
      </w:r>
      <w:r>
        <w:rPr>
          <w:rFonts w:ascii="Times New Roman"/>
          <w:b w:val="false"/>
          <w:i w:val="false"/>
          <w:color w:val="000000"/>
          <w:sz w:val="28"/>
        </w:rPr>
        <w:t>
      воздушно- тепловой обогрев семян, заправка сеялок и сажалок семенами и минеральными удобрениями, прополка посевов, сбор и вынос сорняков с полей, сушка сена, соломы, снопов;</w:t>
      </w:r>
      <w:r>
        <w:br/>
      </w:r>
      <w:r>
        <w:rPr>
          <w:rFonts w:ascii="Times New Roman"/>
          <w:b w:val="false"/>
          <w:i w:val="false"/>
          <w:color w:val="000000"/>
          <w:sz w:val="28"/>
        </w:rPr>
        <w:t>
</w:t>
      </w:r>
      <w:r>
        <w:rPr>
          <w:rFonts w:ascii="Times New Roman"/>
          <w:b w:val="false"/>
          <w:i w:val="false"/>
          <w:color w:val="000000"/>
          <w:sz w:val="28"/>
        </w:rPr>
        <w:t>
      подгребание и копнение сена, соломы;</w:t>
      </w:r>
      <w:r>
        <w:br/>
      </w:r>
      <w:r>
        <w:rPr>
          <w:rFonts w:ascii="Times New Roman"/>
          <w:b w:val="false"/>
          <w:i w:val="false"/>
          <w:color w:val="000000"/>
          <w:sz w:val="28"/>
        </w:rPr>
        <w:t>
</w:t>
      </w:r>
      <w:r>
        <w:rPr>
          <w:rFonts w:ascii="Times New Roman"/>
          <w:b w:val="false"/>
          <w:i w:val="false"/>
          <w:color w:val="000000"/>
          <w:sz w:val="28"/>
        </w:rPr>
        <w:t>
      выборка картофеля и других культур из борозд, рядков после распашки; затаривание, перенос и укладка мешков, ящиков, корзин;</w:t>
      </w:r>
      <w:r>
        <w:br/>
      </w:r>
      <w:r>
        <w:rPr>
          <w:rFonts w:ascii="Times New Roman"/>
          <w:b w:val="false"/>
          <w:i w:val="false"/>
          <w:color w:val="000000"/>
          <w:sz w:val="28"/>
        </w:rPr>
        <w:t>
</w:t>
      </w:r>
      <w:r>
        <w:rPr>
          <w:rFonts w:ascii="Times New Roman"/>
          <w:b w:val="false"/>
          <w:i w:val="false"/>
          <w:color w:val="000000"/>
          <w:sz w:val="28"/>
        </w:rPr>
        <w:t>
      переборка, мойка, сортировка картофеля, корнеплодов после хранения.</w:t>
      </w:r>
      <w:r>
        <w:br/>
      </w:r>
      <w:r>
        <w:rPr>
          <w:rFonts w:ascii="Times New Roman"/>
          <w:b w:val="false"/>
          <w:i w:val="false"/>
          <w:color w:val="000000"/>
          <w:sz w:val="28"/>
        </w:rPr>
        <w:t>
</w:t>
      </w:r>
      <w:r>
        <w:rPr>
          <w:rFonts w:ascii="Times New Roman"/>
          <w:b w:val="false"/>
          <w:i w:val="false"/>
          <w:color w:val="000000"/>
          <w:sz w:val="28"/>
        </w:rPr>
        <w:t>
      816. Должен знать:</w:t>
      </w:r>
      <w:r>
        <w:br/>
      </w:r>
      <w:r>
        <w:rPr>
          <w:rFonts w:ascii="Times New Roman"/>
          <w:b w:val="false"/>
          <w:i w:val="false"/>
          <w:color w:val="000000"/>
          <w:sz w:val="28"/>
        </w:rPr>
        <w:t>
</w:t>
      </w:r>
      <w:r>
        <w:rPr>
          <w:rFonts w:ascii="Times New Roman"/>
          <w:b w:val="false"/>
          <w:i w:val="false"/>
          <w:color w:val="000000"/>
          <w:sz w:val="28"/>
        </w:rPr>
        <w:t>
      агротехнические требования, предъявляемые к выращиваемым в полеводстве культурам;</w:t>
      </w:r>
      <w:r>
        <w:br/>
      </w:r>
      <w:r>
        <w:rPr>
          <w:rFonts w:ascii="Times New Roman"/>
          <w:b w:val="false"/>
          <w:i w:val="false"/>
          <w:color w:val="000000"/>
          <w:sz w:val="28"/>
        </w:rPr>
        <w:t>
</w:t>
      </w:r>
      <w:r>
        <w:rPr>
          <w:rFonts w:ascii="Times New Roman"/>
          <w:b w:val="false"/>
          <w:i w:val="false"/>
          <w:color w:val="000000"/>
          <w:sz w:val="28"/>
        </w:rPr>
        <w:t>
      способы выполнения ручных работ при обработке и подготовке почвы, внесении удобрений, очистке семян, посеве, посадке, уходе за посевами, защите растений, уборке урожая, доработке, хранении продукции и другие работы в полеводстве; виды работ, выполняемые с применением орудий труда, рабочего скота, а также работы, связанные с обслуживанием механизмов и агрегатов при выполнении сельскохозяйственных работ;</w:t>
      </w:r>
      <w:r>
        <w:br/>
      </w:r>
      <w:r>
        <w:rPr>
          <w:rFonts w:ascii="Times New Roman"/>
          <w:b w:val="false"/>
          <w:i w:val="false"/>
          <w:color w:val="000000"/>
          <w:sz w:val="28"/>
        </w:rPr>
        <w:t>
</w:t>
      </w:r>
      <w:r>
        <w:rPr>
          <w:rFonts w:ascii="Times New Roman"/>
          <w:b w:val="false"/>
          <w:i w:val="false"/>
          <w:color w:val="000000"/>
          <w:sz w:val="28"/>
        </w:rPr>
        <w:t>
      способы и сроки уборки урожая, доработки, хранения и реализации продукции; механизмы и агрегаты, приводимые в действие от электромоторов и двигателей внутреннего сгорания;</w:t>
      </w:r>
      <w:r>
        <w:br/>
      </w:r>
      <w:r>
        <w:rPr>
          <w:rFonts w:ascii="Times New Roman"/>
          <w:b w:val="false"/>
          <w:i w:val="false"/>
          <w:color w:val="000000"/>
          <w:sz w:val="28"/>
        </w:rPr>
        <w:t>
</w:t>
      </w:r>
      <w:r>
        <w:rPr>
          <w:rFonts w:ascii="Times New Roman"/>
          <w:b w:val="false"/>
          <w:i w:val="false"/>
          <w:color w:val="000000"/>
          <w:sz w:val="28"/>
        </w:rPr>
        <w:t>
      способы выявления и устранения неисправностей в применяемых орудиях и механизмах.</w:t>
      </w:r>
    </w:p>
    <w:bookmarkEnd w:id="228"/>
    <w:bookmarkStart w:name="z1905" w:id="229"/>
    <w:p>
      <w:pPr>
        <w:spacing w:after="0"/>
        <w:ind w:left="0"/>
        <w:jc w:val="both"/>
      </w:pPr>
      <w:r>
        <w:rPr>
          <w:rFonts w:ascii="Times New Roman"/>
          <w:b w:val="false"/>
          <w:i w:val="false"/>
          <w:color w:val="000000"/>
          <w:sz w:val="28"/>
        </w:rPr>
        <w:t>
64. Рисовод</w:t>
      </w:r>
    </w:p>
    <w:bookmarkEnd w:id="229"/>
    <w:bookmarkStart w:name="z1906" w:id="230"/>
    <w:p>
      <w:pPr>
        <w:spacing w:after="0"/>
        <w:ind w:left="0"/>
        <w:jc w:val="both"/>
      </w:pPr>
      <w:r>
        <w:rPr>
          <w:rFonts w:ascii="Times New Roman"/>
          <w:b w:val="false"/>
          <w:i w:val="false"/>
          <w:color w:val="000000"/>
          <w:sz w:val="28"/>
        </w:rPr>
        <w:t>
Параграф 1. Рисовод</w:t>
      </w:r>
    </w:p>
    <w:bookmarkEnd w:id="230"/>
    <w:bookmarkStart w:name="z1907" w:id="231"/>
    <w:p>
      <w:pPr>
        <w:spacing w:after="0"/>
        <w:ind w:left="0"/>
        <w:jc w:val="both"/>
      </w:pPr>
      <w:r>
        <w:rPr>
          <w:rFonts w:ascii="Times New Roman"/>
          <w:b w:val="false"/>
          <w:i w:val="false"/>
          <w:color w:val="000000"/>
          <w:sz w:val="28"/>
        </w:rPr>
        <w:t>
      817.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вручную и с помощью различных орудий, агрегатов и механизмов агротехнических работ в рисоводстве: подготовка семян перед посевом, их химическая обработка;</w:t>
      </w:r>
      <w:r>
        <w:br/>
      </w:r>
      <w:r>
        <w:rPr>
          <w:rFonts w:ascii="Times New Roman"/>
          <w:b w:val="false"/>
          <w:i w:val="false"/>
          <w:color w:val="000000"/>
          <w:sz w:val="28"/>
        </w:rPr>
        <w:t>
</w:t>
      </w:r>
      <w:r>
        <w:rPr>
          <w:rFonts w:ascii="Times New Roman"/>
          <w:b w:val="false"/>
          <w:i w:val="false"/>
          <w:color w:val="000000"/>
          <w:sz w:val="28"/>
        </w:rPr>
        <w:t>
      подготовка почвы и рисовых полей перед посевом; подготовка и внесение удобрений уход за растениями в период вегетации (подкормка, борьба с сорняками, болезнями и вредителями);</w:t>
      </w:r>
      <w:r>
        <w:br/>
      </w:r>
      <w:r>
        <w:rPr>
          <w:rFonts w:ascii="Times New Roman"/>
          <w:b w:val="false"/>
          <w:i w:val="false"/>
          <w:color w:val="000000"/>
          <w:sz w:val="28"/>
        </w:rPr>
        <w:t>
</w:t>
      </w:r>
      <w:r>
        <w:rPr>
          <w:rFonts w:ascii="Times New Roman"/>
          <w:b w:val="false"/>
          <w:i w:val="false"/>
          <w:color w:val="000000"/>
          <w:sz w:val="28"/>
        </w:rPr>
        <w:t>
      нивелировка чеков;</w:t>
      </w:r>
      <w:r>
        <w:br/>
      </w:r>
      <w:r>
        <w:rPr>
          <w:rFonts w:ascii="Times New Roman"/>
          <w:b w:val="false"/>
          <w:i w:val="false"/>
          <w:color w:val="000000"/>
          <w:sz w:val="28"/>
        </w:rPr>
        <w:t>
</w:t>
      </w:r>
      <w:r>
        <w:rPr>
          <w:rFonts w:ascii="Times New Roman"/>
          <w:b w:val="false"/>
          <w:i w:val="false"/>
          <w:color w:val="000000"/>
          <w:sz w:val="28"/>
        </w:rPr>
        <w:t>
      исполнительная исходная съемка по квадратам;</w:t>
      </w:r>
      <w:r>
        <w:br/>
      </w:r>
      <w:r>
        <w:rPr>
          <w:rFonts w:ascii="Times New Roman"/>
          <w:b w:val="false"/>
          <w:i w:val="false"/>
          <w:color w:val="000000"/>
          <w:sz w:val="28"/>
        </w:rPr>
        <w:t>
</w:t>
      </w:r>
      <w:r>
        <w:rPr>
          <w:rFonts w:ascii="Times New Roman"/>
          <w:b w:val="false"/>
          <w:i w:val="false"/>
          <w:color w:val="000000"/>
          <w:sz w:val="28"/>
        </w:rPr>
        <w:t>
      ремонт гидротехнических сооружений внутрикастовой сети;</w:t>
      </w:r>
      <w:r>
        <w:br/>
      </w:r>
      <w:r>
        <w:rPr>
          <w:rFonts w:ascii="Times New Roman"/>
          <w:b w:val="false"/>
          <w:i w:val="false"/>
          <w:color w:val="000000"/>
          <w:sz w:val="28"/>
        </w:rPr>
        <w:t>
</w:t>
      </w:r>
      <w:r>
        <w:rPr>
          <w:rFonts w:ascii="Times New Roman"/>
          <w:b w:val="false"/>
          <w:i w:val="false"/>
          <w:color w:val="000000"/>
          <w:sz w:val="28"/>
        </w:rPr>
        <w:t>
      залив чеков водой, регулировка слоя воды в чеках, обслуживание гидротехнической системы;</w:t>
      </w:r>
      <w:r>
        <w:br/>
      </w:r>
      <w:r>
        <w:rPr>
          <w:rFonts w:ascii="Times New Roman"/>
          <w:b w:val="false"/>
          <w:i w:val="false"/>
          <w:color w:val="000000"/>
          <w:sz w:val="28"/>
        </w:rPr>
        <w:t>
</w:t>
      </w:r>
      <w:r>
        <w:rPr>
          <w:rFonts w:ascii="Times New Roman"/>
          <w:b w:val="false"/>
          <w:i w:val="false"/>
          <w:color w:val="000000"/>
          <w:sz w:val="28"/>
        </w:rPr>
        <w:t>
      окашивание межчековых валиков, удаление и сжигание сорняков;</w:t>
      </w:r>
      <w:r>
        <w:br/>
      </w:r>
      <w:r>
        <w:rPr>
          <w:rFonts w:ascii="Times New Roman"/>
          <w:b w:val="false"/>
          <w:i w:val="false"/>
          <w:color w:val="000000"/>
          <w:sz w:val="28"/>
        </w:rPr>
        <w:t>
</w:t>
      </w:r>
      <w:r>
        <w:rPr>
          <w:rFonts w:ascii="Times New Roman"/>
          <w:b w:val="false"/>
          <w:i w:val="false"/>
          <w:color w:val="000000"/>
          <w:sz w:val="28"/>
        </w:rPr>
        <w:t>
      предуборочное осушение чеков, обкос риса вручную в углах чеков и у гидротехнических сооружений;</w:t>
      </w:r>
      <w:r>
        <w:br/>
      </w:r>
      <w:r>
        <w:rPr>
          <w:rFonts w:ascii="Times New Roman"/>
          <w:b w:val="false"/>
          <w:i w:val="false"/>
          <w:color w:val="000000"/>
          <w:sz w:val="28"/>
        </w:rPr>
        <w:t>
</w:t>
      </w:r>
      <w:r>
        <w:rPr>
          <w:rFonts w:ascii="Times New Roman"/>
          <w:b w:val="false"/>
          <w:i w:val="false"/>
          <w:color w:val="000000"/>
          <w:sz w:val="28"/>
        </w:rPr>
        <w:t>
      подготовка полей к уборке; ворошение скошенных валиков;</w:t>
      </w:r>
      <w:r>
        <w:br/>
      </w:r>
      <w:r>
        <w:rPr>
          <w:rFonts w:ascii="Times New Roman"/>
          <w:b w:val="false"/>
          <w:i w:val="false"/>
          <w:color w:val="000000"/>
          <w:sz w:val="28"/>
        </w:rPr>
        <w:t>
</w:t>
      </w:r>
      <w:r>
        <w:rPr>
          <w:rFonts w:ascii="Times New Roman"/>
          <w:b w:val="false"/>
          <w:i w:val="false"/>
          <w:color w:val="000000"/>
          <w:sz w:val="28"/>
        </w:rPr>
        <w:t>
      уборка больших комьев почвы и отдельных не срезанных стеблей с поля;</w:t>
      </w:r>
      <w:r>
        <w:br/>
      </w:r>
      <w:r>
        <w:rPr>
          <w:rFonts w:ascii="Times New Roman"/>
          <w:b w:val="false"/>
          <w:i w:val="false"/>
          <w:color w:val="000000"/>
          <w:sz w:val="28"/>
        </w:rPr>
        <w:t>
</w:t>
      </w:r>
      <w:r>
        <w:rPr>
          <w:rFonts w:ascii="Times New Roman"/>
          <w:b w:val="false"/>
          <w:i w:val="false"/>
          <w:color w:val="000000"/>
          <w:sz w:val="28"/>
        </w:rPr>
        <w:t>
      погрузка, транспортировка удобрений, зерна риса и других грузов;</w:t>
      </w:r>
      <w:r>
        <w:br/>
      </w:r>
      <w:r>
        <w:rPr>
          <w:rFonts w:ascii="Times New Roman"/>
          <w:b w:val="false"/>
          <w:i w:val="false"/>
          <w:color w:val="000000"/>
          <w:sz w:val="28"/>
        </w:rPr>
        <w:t>
</w:t>
      </w:r>
      <w:r>
        <w:rPr>
          <w:rFonts w:ascii="Times New Roman"/>
          <w:b w:val="false"/>
          <w:i w:val="false"/>
          <w:color w:val="000000"/>
          <w:sz w:val="28"/>
        </w:rPr>
        <w:t>
      очистка, сортировка, доработка семян и зерна риса;</w:t>
      </w:r>
      <w:r>
        <w:br/>
      </w:r>
      <w:r>
        <w:rPr>
          <w:rFonts w:ascii="Times New Roman"/>
          <w:b w:val="false"/>
          <w:i w:val="false"/>
          <w:color w:val="000000"/>
          <w:sz w:val="28"/>
        </w:rPr>
        <w:t>
</w:t>
      </w:r>
      <w:r>
        <w:rPr>
          <w:rFonts w:ascii="Times New Roman"/>
          <w:b w:val="false"/>
          <w:i w:val="false"/>
          <w:color w:val="000000"/>
          <w:sz w:val="28"/>
        </w:rPr>
        <w:t>
      проведение технического обслуживания и ремонта, используемых орудий труда, агрегатов и механизмов.</w:t>
      </w:r>
      <w:r>
        <w:br/>
      </w:r>
      <w:r>
        <w:rPr>
          <w:rFonts w:ascii="Times New Roman"/>
          <w:b w:val="false"/>
          <w:i w:val="false"/>
          <w:color w:val="000000"/>
          <w:sz w:val="28"/>
        </w:rPr>
        <w:t>
</w:t>
      </w:r>
      <w:r>
        <w:rPr>
          <w:rFonts w:ascii="Times New Roman"/>
          <w:b w:val="false"/>
          <w:i w:val="false"/>
          <w:color w:val="000000"/>
          <w:sz w:val="28"/>
        </w:rPr>
        <w:t>
      818. Должен знать:</w:t>
      </w:r>
      <w:r>
        <w:br/>
      </w:r>
      <w:r>
        <w:rPr>
          <w:rFonts w:ascii="Times New Roman"/>
          <w:b w:val="false"/>
          <w:i w:val="false"/>
          <w:color w:val="000000"/>
          <w:sz w:val="28"/>
        </w:rPr>
        <w:t>
</w:t>
      </w:r>
      <w:r>
        <w:rPr>
          <w:rFonts w:ascii="Times New Roman"/>
          <w:b w:val="false"/>
          <w:i w:val="false"/>
          <w:color w:val="000000"/>
          <w:sz w:val="28"/>
        </w:rPr>
        <w:t>
      работы выполняемые в рисоводстве: подготовка семян и почвы к посеву;</w:t>
      </w:r>
      <w:r>
        <w:br/>
      </w:r>
      <w:r>
        <w:rPr>
          <w:rFonts w:ascii="Times New Roman"/>
          <w:b w:val="false"/>
          <w:i w:val="false"/>
          <w:color w:val="000000"/>
          <w:sz w:val="28"/>
        </w:rPr>
        <w:t>
</w:t>
      </w:r>
      <w:r>
        <w:rPr>
          <w:rFonts w:ascii="Times New Roman"/>
          <w:b w:val="false"/>
          <w:i w:val="false"/>
          <w:color w:val="000000"/>
          <w:sz w:val="28"/>
        </w:rPr>
        <w:t>
      внесение удобрений перед посевом и во время вегетации растений;</w:t>
      </w:r>
      <w:r>
        <w:br/>
      </w:r>
      <w:r>
        <w:rPr>
          <w:rFonts w:ascii="Times New Roman"/>
          <w:b w:val="false"/>
          <w:i w:val="false"/>
          <w:color w:val="000000"/>
          <w:sz w:val="28"/>
        </w:rPr>
        <w:t>
</w:t>
      </w:r>
      <w:r>
        <w:rPr>
          <w:rFonts w:ascii="Times New Roman"/>
          <w:b w:val="false"/>
          <w:i w:val="false"/>
          <w:color w:val="000000"/>
          <w:sz w:val="28"/>
        </w:rPr>
        <w:t>
      уход за растениями (прополка, с применением химикатов, подкормка удобрениями, опыливание и опрыскивание ядохимикатами от болезней и вредителей);</w:t>
      </w:r>
      <w:r>
        <w:br/>
      </w:r>
      <w:r>
        <w:rPr>
          <w:rFonts w:ascii="Times New Roman"/>
          <w:b w:val="false"/>
          <w:i w:val="false"/>
          <w:color w:val="000000"/>
          <w:sz w:val="28"/>
        </w:rPr>
        <w:t>
</w:t>
      </w:r>
      <w:r>
        <w:rPr>
          <w:rFonts w:ascii="Times New Roman"/>
          <w:b w:val="false"/>
          <w:i w:val="false"/>
          <w:color w:val="000000"/>
          <w:sz w:val="28"/>
        </w:rPr>
        <w:t>
      нивелировка чеков, съемка по квадратам; уход за гидротехнической системой и ее ремонт;</w:t>
      </w:r>
      <w:r>
        <w:br/>
      </w:r>
      <w:r>
        <w:rPr>
          <w:rFonts w:ascii="Times New Roman"/>
          <w:b w:val="false"/>
          <w:i w:val="false"/>
          <w:color w:val="000000"/>
          <w:sz w:val="28"/>
        </w:rPr>
        <w:t>
</w:t>
      </w:r>
      <w:r>
        <w:rPr>
          <w:rFonts w:ascii="Times New Roman"/>
          <w:b w:val="false"/>
          <w:i w:val="false"/>
          <w:color w:val="000000"/>
          <w:sz w:val="28"/>
        </w:rPr>
        <w:t>
      удаление с полей сорняков и их сжигание, окашивание межчековых валиков, обкос риса в углах чеков и у гидротехнических сооружений;</w:t>
      </w:r>
      <w:r>
        <w:br/>
      </w:r>
      <w:r>
        <w:rPr>
          <w:rFonts w:ascii="Times New Roman"/>
          <w:b w:val="false"/>
          <w:i w:val="false"/>
          <w:color w:val="000000"/>
          <w:sz w:val="28"/>
        </w:rPr>
        <w:t>
</w:t>
      </w:r>
      <w:r>
        <w:rPr>
          <w:rFonts w:ascii="Times New Roman"/>
          <w:b w:val="false"/>
          <w:i w:val="false"/>
          <w:color w:val="000000"/>
          <w:sz w:val="28"/>
        </w:rPr>
        <w:t>
      подготовка рисовых полей к уборке;</w:t>
      </w:r>
      <w:r>
        <w:br/>
      </w:r>
      <w:r>
        <w:rPr>
          <w:rFonts w:ascii="Times New Roman"/>
          <w:b w:val="false"/>
          <w:i w:val="false"/>
          <w:color w:val="000000"/>
          <w:sz w:val="28"/>
        </w:rPr>
        <w:t>
</w:t>
      </w:r>
      <w:r>
        <w:rPr>
          <w:rFonts w:ascii="Times New Roman"/>
          <w:b w:val="false"/>
          <w:i w:val="false"/>
          <w:color w:val="000000"/>
          <w:sz w:val="28"/>
        </w:rPr>
        <w:t>
      ворошение валков после скашивания; погрузка, разгрузка и транспортировка удобрений, семян и зерна риса;</w:t>
      </w:r>
      <w:r>
        <w:br/>
      </w:r>
      <w:r>
        <w:rPr>
          <w:rFonts w:ascii="Times New Roman"/>
          <w:b w:val="false"/>
          <w:i w:val="false"/>
          <w:color w:val="000000"/>
          <w:sz w:val="28"/>
        </w:rPr>
        <w:t>
</w:t>
      </w:r>
      <w:r>
        <w:rPr>
          <w:rFonts w:ascii="Times New Roman"/>
          <w:b w:val="false"/>
          <w:i w:val="false"/>
          <w:color w:val="000000"/>
          <w:sz w:val="28"/>
        </w:rPr>
        <w:t>
      очистка, сортировка, доработка семян и зерна риса;</w:t>
      </w:r>
      <w:r>
        <w:br/>
      </w:r>
      <w:r>
        <w:rPr>
          <w:rFonts w:ascii="Times New Roman"/>
          <w:b w:val="false"/>
          <w:i w:val="false"/>
          <w:color w:val="000000"/>
          <w:sz w:val="28"/>
        </w:rPr>
        <w:t>
</w:t>
      </w:r>
      <w:r>
        <w:rPr>
          <w:rFonts w:ascii="Times New Roman"/>
          <w:b w:val="false"/>
          <w:i w:val="false"/>
          <w:color w:val="000000"/>
          <w:sz w:val="28"/>
        </w:rPr>
        <w:t>
      способы проведения технического обслуживания и ремонта, используемых орудий труда, механизмов и агрегатов.</w:t>
      </w:r>
    </w:p>
    <w:bookmarkEnd w:id="231"/>
    <w:bookmarkStart w:name="z1931" w:id="232"/>
    <w:p>
      <w:pPr>
        <w:spacing w:after="0"/>
        <w:ind w:left="0"/>
        <w:jc w:val="both"/>
      </w:pPr>
      <w:r>
        <w:rPr>
          <w:rFonts w:ascii="Times New Roman"/>
          <w:b w:val="false"/>
          <w:i w:val="false"/>
          <w:color w:val="000000"/>
          <w:sz w:val="28"/>
        </w:rPr>
        <w:t>
65. Садовод</w:t>
      </w:r>
    </w:p>
    <w:bookmarkEnd w:id="232"/>
    <w:bookmarkStart w:name="z1932" w:id="233"/>
    <w:p>
      <w:pPr>
        <w:spacing w:after="0"/>
        <w:ind w:left="0"/>
        <w:jc w:val="both"/>
      </w:pPr>
      <w:r>
        <w:rPr>
          <w:rFonts w:ascii="Times New Roman"/>
          <w:b w:val="false"/>
          <w:i w:val="false"/>
          <w:color w:val="000000"/>
          <w:sz w:val="28"/>
        </w:rPr>
        <w:t>
Параграф 1. Садовод</w:t>
      </w:r>
    </w:p>
    <w:bookmarkEnd w:id="233"/>
    <w:bookmarkStart w:name="z1933" w:id="234"/>
    <w:p>
      <w:pPr>
        <w:spacing w:after="0"/>
        <w:ind w:left="0"/>
        <w:jc w:val="both"/>
      </w:pPr>
      <w:r>
        <w:rPr>
          <w:rFonts w:ascii="Times New Roman"/>
          <w:b w:val="false"/>
          <w:i w:val="false"/>
          <w:color w:val="000000"/>
          <w:sz w:val="28"/>
        </w:rPr>
        <w:t>
      819.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ручных работ в садоводстве по уходу за молодыми посадками, плодовыми деревьями и кустарниками, борьбе с вредителями и болезнями деревьев, обрезке и формированию кроны молодых и плодоносящих деревьев, прививке и окулировке дичков, уборке, сортировке и подготовке к хранению и реализации плодов.</w:t>
      </w:r>
      <w:r>
        <w:br/>
      </w:r>
      <w:r>
        <w:rPr>
          <w:rFonts w:ascii="Times New Roman"/>
          <w:b w:val="false"/>
          <w:i w:val="false"/>
          <w:color w:val="000000"/>
          <w:sz w:val="28"/>
        </w:rPr>
        <w:t>
</w:t>
      </w:r>
      <w:r>
        <w:rPr>
          <w:rFonts w:ascii="Times New Roman"/>
          <w:b w:val="false"/>
          <w:i w:val="false"/>
          <w:color w:val="000000"/>
          <w:sz w:val="28"/>
        </w:rPr>
        <w:t>
      820. Должен знать:</w:t>
      </w:r>
      <w:r>
        <w:br/>
      </w:r>
      <w:r>
        <w:rPr>
          <w:rFonts w:ascii="Times New Roman"/>
          <w:b w:val="false"/>
          <w:i w:val="false"/>
          <w:color w:val="000000"/>
          <w:sz w:val="28"/>
        </w:rPr>
        <w:t>
</w:t>
      </w:r>
      <w:r>
        <w:rPr>
          <w:rFonts w:ascii="Times New Roman"/>
          <w:b w:val="false"/>
          <w:i w:val="false"/>
          <w:color w:val="000000"/>
          <w:sz w:val="28"/>
        </w:rPr>
        <w:t>
      особенности выращивания деревьев и кустарниковых пород;</w:t>
      </w:r>
      <w:r>
        <w:br/>
      </w:r>
      <w:r>
        <w:rPr>
          <w:rFonts w:ascii="Times New Roman"/>
          <w:b w:val="false"/>
          <w:i w:val="false"/>
          <w:color w:val="000000"/>
          <w:sz w:val="28"/>
        </w:rPr>
        <w:t>
</w:t>
      </w:r>
      <w:r>
        <w:rPr>
          <w:rFonts w:ascii="Times New Roman"/>
          <w:b w:val="false"/>
          <w:i w:val="false"/>
          <w:color w:val="000000"/>
          <w:sz w:val="28"/>
        </w:rPr>
        <w:t>
      виды удобрений и способы их внесения в плодоносящих садах и ягодниках;</w:t>
      </w:r>
      <w:r>
        <w:br/>
      </w:r>
      <w:r>
        <w:rPr>
          <w:rFonts w:ascii="Times New Roman"/>
          <w:b w:val="false"/>
          <w:i w:val="false"/>
          <w:color w:val="000000"/>
          <w:sz w:val="28"/>
        </w:rPr>
        <w:t>
</w:t>
      </w:r>
      <w:r>
        <w:rPr>
          <w:rFonts w:ascii="Times New Roman"/>
          <w:b w:val="false"/>
          <w:i w:val="false"/>
          <w:color w:val="000000"/>
          <w:sz w:val="28"/>
        </w:rPr>
        <w:t>
      способы выкопки саженцев плодовых деревьев и кустарников, подготовки их к посадке и посадки; способы прививки и окулировки плодовых деревьев;</w:t>
      </w:r>
      <w:r>
        <w:br/>
      </w:r>
      <w:r>
        <w:rPr>
          <w:rFonts w:ascii="Times New Roman"/>
          <w:b w:val="false"/>
          <w:i w:val="false"/>
          <w:color w:val="000000"/>
          <w:sz w:val="28"/>
        </w:rPr>
        <w:t>
</w:t>
      </w:r>
      <w:r>
        <w:rPr>
          <w:rFonts w:ascii="Times New Roman"/>
          <w:b w:val="false"/>
          <w:i w:val="false"/>
          <w:color w:val="000000"/>
          <w:sz w:val="28"/>
        </w:rPr>
        <w:t>
      уход за деревьями и кустарниками в плодоносящем саду;</w:t>
      </w:r>
      <w:r>
        <w:br/>
      </w:r>
      <w:r>
        <w:rPr>
          <w:rFonts w:ascii="Times New Roman"/>
          <w:b w:val="false"/>
          <w:i w:val="false"/>
          <w:color w:val="000000"/>
          <w:sz w:val="28"/>
        </w:rPr>
        <w:t>
</w:t>
      </w:r>
      <w:r>
        <w:rPr>
          <w:rFonts w:ascii="Times New Roman"/>
          <w:b w:val="false"/>
          <w:i w:val="false"/>
          <w:color w:val="000000"/>
          <w:sz w:val="28"/>
        </w:rPr>
        <w:t>
      правила формирования кроны молодых и плодоносящих деревьев;</w:t>
      </w:r>
      <w:r>
        <w:br/>
      </w:r>
      <w:r>
        <w:rPr>
          <w:rFonts w:ascii="Times New Roman"/>
          <w:b w:val="false"/>
          <w:i w:val="false"/>
          <w:color w:val="000000"/>
          <w:sz w:val="28"/>
        </w:rPr>
        <w:t>
</w:t>
      </w:r>
      <w:r>
        <w:rPr>
          <w:rFonts w:ascii="Times New Roman"/>
          <w:b w:val="false"/>
          <w:i w:val="false"/>
          <w:color w:val="000000"/>
          <w:sz w:val="28"/>
        </w:rPr>
        <w:t>
      меры борьбы с вредителями и болезнями плодовых деревьев и кустарников, способы лечения;</w:t>
      </w:r>
      <w:r>
        <w:br/>
      </w:r>
      <w:r>
        <w:rPr>
          <w:rFonts w:ascii="Times New Roman"/>
          <w:b w:val="false"/>
          <w:i w:val="false"/>
          <w:color w:val="000000"/>
          <w:sz w:val="28"/>
        </w:rPr>
        <w:t>
</w:t>
      </w:r>
      <w:r>
        <w:rPr>
          <w:rFonts w:ascii="Times New Roman"/>
          <w:b w:val="false"/>
          <w:i w:val="false"/>
          <w:color w:val="000000"/>
          <w:sz w:val="28"/>
        </w:rPr>
        <w:t>
      сорта плодовых деревьев, сроки созревания, сбора плодов, сортировку их по качеству для хранения, переработки;</w:t>
      </w:r>
      <w:r>
        <w:br/>
      </w:r>
      <w:r>
        <w:rPr>
          <w:rFonts w:ascii="Times New Roman"/>
          <w:b w:val="false"/>
          <w:i w:val="false"/>
          <w:color w:val="000000"/>
          <w:sz w:val="28"/>
        </w:rPr>
        <w:t>
</w:t>
      </w:r>
      <w:r>
        <w:rPr>
          <w:rFonts w:ascii="Times New Roman"/>
          <w:b w:val="false"/>
          <w:i w:val="false"/>
          <w:color w:val="000000"/>
          <w:sz w:val="28"/>
        </w:rPr>
        <w:t>
      методы подготовки плодовых деревьев и кустарников к зимовке, способы их предохранения от морозов и вредителей.</w:t>
      </w:r>
    </w:p>
    <w:bookmarkEnd w:id="234"/>
    <w:bookmarkStart w:name="z1944" w:id="235"/>
    <w:p>
      <w:pPr>
        <w:spacing w:after="0"/>
        <w:ind w:left="0"/>
        <w:jc w:val="both"/>
      </w:pPr>
      <w:r>
        <w:rPr>
          <w:rFonts w:ascii="Times New Roman"/>
          <w:b w:val="false"/>
          <w:i w:val="false"/>
          <w:color w:val="000000"/>
          <w:sz w:val="28"/>
        </w:rPr>
        <w:t>
66. Свекловод</w:t>
      </w:r>
    </w:p>
    <w:bookmarkEnd w:id="235"/>
    <w:bookmarkStart w:name="z1945" w:id="236"/>
    <w:p>
      <w:pPr>
        <w:spacing w:after="0"/>
        <w:ind w:left="0"/>
        <w:jc w:val="both"/>
      </w:pPr>
      <w:r>
        <w:rPr>
          <w:rFonts w:ascii="Times New Roman"/>
          <w:b w:val="false"/>
          <w:i w:val="false"/>
          <w:color w:val="000000"/>
          <w:sz w:val="28"/>
        </w:rPr>
        <w:t>
Параграф 1. Свекловод</w:t>
      </w:r>
    </w:p>
    <w:bookmarkEnd w:id="236"/>
    <w:bookmarkStart w:name="z1946" w:id="237"/>
    <w:p>
      <w:pPr>
        <w:spacing w:after="0"/>
        <w:ind w:left="0"/>
        <w:jc w:val="both"/>
      </w:pPr>
      <w:r>
        <w:rPr>
          <w:rFonts w:ascii="Times New Roman"/>
          <w:b w:val="false"/>
          <w:i w:val="false"/>
          <w:color w:val="000000"/>
          <w:sz w:val="28"/>
        </w:rPr>
        <w:t>
      821.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свекловодстве по подготовке почвы, семян, заготовке и применению удобрений; посеву, уходу за посевами, борьбе с сорняками и вредителями, уборке свеклы, доработке, буртованию, хранению, подготовке свеклы к реализации и других работ, связанных с использованием ручных орудий труда, а также механизмов и агрегатов, приводимых в действие от электромоторов и двигателей внутреннего сгорания.</w:t>
      </w:r>
      <w:r>
        <w:br/>
      </w:r>
      <w:r>
        <w:rPr>
          <w:rFonts w:ascii="Times New Roman"/>
          <w:b w:val="false"/>
          <w:i w:val="false"/>
          <w:color w:val="000000"/>
          <w:sz w:val="28"/>
        </w:rPr>
        <w:t>
</w:t>
      </w:r>
      <w:r>
        <w:rPr>
          <w:rFonts w:ascii="Times New Roman"/>
          <w:b w:val="false"/>
          <w:i w:val="false"/>
          <w:color w:val="000000"/>
          <w:sz w:val="28"/>
        </w:rPr>
        <w:t>
      822. Должен знать:</w:t>
      </w:r>
      <w:r>
        <w:br/>
      </w:r>
      <w:r>
        <w:rPr>
          <w:rFonts w:ascii="Times New Roman"/>
          <w:b w:val="false"/>
          <w:i w:val="false"/>
          <w:color w:val="000000"/>
          <w:sz w:val="28"/>
        </w:rPr>
        <w:t>
</w:t>
      </w:r>
      <w:r>
        <w:rPr>
          <w:rFonts w:ascii="Times New Roman"/>
          <w:b w:val="false"/>
          <w:i w:val="false"/>
          <w:color w:val="000000"/>
          <w:sz w:val="28"/>
        </w:rPr>
        <w:t>
      агротехнические требования, предъявляемые к выращиванию свеклы, виды работ в свекловодстве, выполняемые с помощью ручных орудий труда, механизмов и агрегатов по обработке почвы, заготовке и внесению удобрений, очистке семян, их обработке и подготовке к посеву, посеву свеклы, уходу за посевами; средства защиты растений от вредителей и борьбы с сорняками;</w:t>
      </w:r>
      <w:r>
        <w:br/>
      </w:r>
      <w:r>
        <w:rPr>
          <w:rFonts w:ascii="Times New Roman"/>
          <w:b w:val="false"/>
          <w:i w:val="false"/>
          <w:color w:val="000000"/>
          <w:sz w:val="28"/>
        </w:rPr>
        <w:t>
</w:t>
      </w:r>
      <w:r>
        <w:rPr>
          <w:rFonts w:ascii="Times New Roman"/>
          <w:b w:val="false"/>
          <w:i w:val="false"/>
          <w:color w:val="000000"/>
          <w:sz w:val="28"/>
        </w:rPr>
        <w:t>
      сроки уборки свеклы, способы ее доработки, буртования и другие способы хранения свеклы, подготовки ее к реализации.</w:t>
      </w:r>
    </w:p>
    <w:bookmarkEnd w:id="237"/>
    <w:bookmarkStart w:name="z1951" w:id="238"/>
    <w:p>
      <w:pPr>
        <w:spacing w:after="0"/>
        <w:ind w:left="0"/>
        <w:jc w:val="both"/>
      </w:pPr>
      <w:r>
        <w:rPr>
          <w:rFonts w:ascii="Times New Roman"/>
          <w:b w:val="false"/>
          <w:i w:val="false"/>
          <w:color w:val="000000"/>
          <w:sz w:val="28"/>
        </w:rPr>
        <w:t>
67. Семеновод</w:t>
      </w:r>
    </w:p>
    <w:bookmarkEnd w:id="238"/>
    <w:bookmarkStart w:name="z1952" w:id="239"/>
    <w:p>
      <w:pPr>
        <w:spacing w:after="0"/>
        <w:ind w:left="0"/>
        <w:jc w:val="both"/>
      </w:pPr>
      <w:r>
        <w:rPr>
          <w:rFonts w:ascii="Times New Roman"/>
          <w:b w:val="false"/>
          <w:i w:val="false"/>
          <w:color w:val="000000"/>
          <w:sz w:val="28"/>
        </w:rPr>
        <w:t>
Параграф 1. Семеновод</w:t>
      </w:r>
    </w:p>
    <w:bookmarkEnd w:id="239"/>
    <w:bookmarkStart w:name="z1953" w:id="240"/>
    <w:p>
      <w:pPr>
        <w:spacing w:after="0"/>
        <w:ind w:left="0"/>
        <w:jc w:val="both"/>
      </w:pPr>
      <w:r>
        <w:rPr>
          <w:rFonts w:ascii="Times New Roman"/>
          <w:b w:val="false"/>
          <w:i w:val="false"/>
          <w:color w:val="000000"/>
          <w:sz w:val="28"/>
        </w:rPr>
        <w:t>
      823.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семеноводстве по подготовке почвы, внесению удобрений, посеву, посадке и уходу за семенными культурами, определению сроков созревания семян, уборке семенных культур;</w:t>
      </w:r>
      <w:r>
        <w:br/>
      </w:r>
      <w:r>
        <w:rPr>
          <w:rFonts w:ascii="Times New Roman"/>
          <w:b w:val="false"/>
          <w:i w:val="false"/>
          <w:color w:val="000000"/>
          <w:sz w:val="28"/>
        </w:rPr>
        <w:t>
</w:t>
      </w:r>
      <w:r>
        <w:rPr>
          <w:rFonts w:ascii="Times New Roman"/>
          <w:b w:val="false"/>
          <w:i w:val="false"/>
          <w:color w:val="000000"/>
          <w:sz w:val="28"/>
        </w:rPr>
        <w:t>
      определению качества семян, подготовке их к хранению и реализации, с помощью простых орудий, машин, механизмов и агрегатов, приводимых в действие от двигателей внутреннего сгорания и других источников энергии;</w:t>
      </w:r>
      <w:r>
        <w:br/>
      </w:r>
      <w:r>
        <w:rPr>
          <w:rFonts w:ascii="Times New Roman"/>
          <w:b w:val="false"/>
          <w:i w:val="false"/>
          <w:color w:val="000000"/>
          <w:sz w:val="28"/>
        </w:rPr>
        <w:t>
</w:t>
      </w:r>
      <w:r>
        <w:rPr>
          <w:rFonts w:ascii="Times New Roman"/>
          <w:b w:val="false"/>
          <w:i w:val="false"/>
          <w:color w:val="000000"/>
          <w:sz w:val="28"/>
        </w:rPr>
        <w:t>
      проведение технического обслуживания используемых машин, механизмов и агрегатов, выявление и устранение их неисправностей.</w:t>
      </w:r>
      <w:r>
        <w:br/>
      </w:r>
      <w:r>
        <w:rPr>
          <w:rFonts w:ascii="Times New Roman"/>
          <w:b w:val="false"/>
          <w:i w:val="false"/>
          <w:color w:val="000000"/>
          <w:sz w:val="28"/>
        </w:rPr>
        <w:t>
</w:t>
      </w:r>
      <w:r>
        <w:rPr>
          <w:rFonts w:ascii="Times New Roman"/>
          <w:b w:val="false"/>
          <w:i w:val="false"/>
          <w:color w:val="000000"/>
          <w:sz w:val="28"/>
        </w:rPr>
        <w:t>
      824. Должен знать:</w:t>
      </w:r>
      <w:r>
        <w:br/>
      </w:r>
      <w:r>
        <w:rPr>
          <w:rFonts w:ascii="Times New Roman"/>
          <w:b w:val="false"/>
          <w:i w:val="false"/>
          <w:color w:val="000000"/>
          <w:sz w:val="28"/>
        </w:rPr>
        <w:t>
</w:t>
      </w:r>
      <w:r>
        <w:rPr>
          <w:rFonts w:ascii="Times New Roman"/>
          <w:b w:val="false"/>
          <w:i w:val="false"/>
          <w:color w:val="000000"/>
          <w:sz w:val="28"/>
        </w:rPr>
        <w:t>
      агротехнические требования и особенности выращивания семенных культур;</w:t>
      </w:r>
      <w:r>
        <w:br/>
      </w:r>
      <w:r>
        <w:rPr>
          <w:rFonts w:ascii="Times New Roman"/>
          <w:b w:val="false"/>
          <w:i w:val="false"/>
          <w:color w:val="000000"/>
          <w:sz w:val="28"/>
        </w:rPr>
        <w:t>
</w:t>
      </w:r>
      <w:r>
        <w:rPr>
          <w:rFonts w:ascii="Times New Roman"/>
          <w:b w:val="false"/>
          <w:i w:val="false"/>
          <w:color w:val="000000"/>
          <w:sz w:val="28"/>
        </w:rPr>
        <w:t>
      виды работ по выращиванию семенных культур, выполняемых с помощью простых орудий, машин, механизмов и агрегатов, приводимых в действие от двигателей внутреннего сгорания и других источников энергии, по обработке почвы, внесению удобрений, подготовке семян и семенников к высадке, прополке растений, борьбе с сорняками, вредителями, болезнями культур, способы сбора семян при выборочной и сплошной уборке семенников, очистке, сортировке, подготовке семян к хранению и реализации;</w:t>
      </w:r>
      <w:r>
        <w:br/>
      </w:r>
      <w:r>
        <w:rPr>
          <w:rFonts w:ascii="Times New Roman"/>
          <w:b w:val="false"/>
          <w:i w:val="false"/>
          <w:color w:val="000000"/>
          <w:sz w:val="28"/>
        </w:rPr>
        <w:t>
</w:t>
      </w:r>
      <w:r>
        <w:rPr>
          <w:rFonts w:ascii="Times New Roman"/>
          <w:b w:val="false"/>
          <w:i w:val="false"/>
          <w:color w:val="000000"/>
          <w:sz w:val="28"/>
        </w:rPr>
        <w:t>
      требования, предъявляемые к качеству семян выращиваемых культур;</w:t>
      </w:r>
      <w:r>
        <w:br/>
      </w:r>
      <w:r>
        <w:rPr>
          <w:rFonts w:ascii="Times New Roman"/>
          <w:b w:val="false"/>
          <w:i w:val="false"/>
          <w:color w:val="000000"/>
          <w:sz w:val="28"/>
        </w:rPr>
        <w:t>
</w:t>
      </w:r>
      <w:r>
        <w:rPr>
          <w:rFonts w:ascii="Times New Roman"/>
          <w:b w:val="false"/>
          <w:i w:val="false"/>
          <w:color w:val="000000"/>
          <w:sz w:val="28"/>
        </w:rPr>
        <w:t>
      способы проведения работ по техническому обслуживанию машин, механизмов и агрегатов, используемых в семеноводстве.</w:t>
      </w:r>
    </w:p>
    <w:bookmarkEnd w:id="240"/>
    <w:bookmarkStart w:name="z1962" w:id="241"/>
    <w:p>
      <w:pPr>
        <w:spacing w:after="0"/>
        <w:ind w:left="0"/>
        <w:jc w:val="both"/>
      </w:pPr>
      <w:r>
        <w:rPr>
          <w:rFonts w:ascii="Times New Roman"/>
          <w:b w:val="false"/>
          <w:i w:val="false"/>
          <w:color w:val="000000"/>
          <w:sz w:val="28"/>
        </w:rPr>
        <w:t>
68. Табаковод</w:t>
      </w:r>
    </w:p>
    <w:bookmarkEnd w:id="241"/>
    <w:bookmarkStart w:name="z1963" w:id="242"/>
    <w:p>
      <w:pPr>
        <w:spacing w:after="0"/>
        <w:ind w:left="0"/>
        <w:jc w:val="both"/>
      </w:pPr>
      <w:r>
        <w:rPr>
          <w:rFonts w:ascii="Times New Roman"/>
          <w:b w:val="false"/>
          <w:i w:val="false"/>
          <w:color w:val="000000"/>
          <w:sz w:val="28"/>
        </w:rPr>
        <w:t>
Параграф 1. Табаковод</w:t>
      </w:r>
    </w:p>
    <w:bookmarkEnd w:id="242"/>
    <w:bookmarkStart w:name="z1964" w:id="243"/>
    <w:p>
      <w:pPr>
        <w:spacing w:after="0"/>
        <w:ind w:left="0"/>
        <w:jc w:val="both"/>
      </w:pPr>
      <w:r>
        <w:rPr>
          <w:rFonts w:ascii="Times New Roman"/>
          <w:b w:val="false"/>
          <w:i w:val="false"/>
          <w:color w:val="000000"/>
          <w:sz w:val="28"/>
        </w:rPr>
        <w:t>
      825.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с применением простых орудий, машин, агрегатов в табаководстве по обработке почвы, внесению удобрений, очистке семян от табака, их подготовке к посеву;</w:t>
      </w:r>
      <w:r>
        <w:br/>
      </w:r>
      <w:r>
        <w:rPr>
          <w:rFonts w:ascii="Times New Roman"/>
          <w:b w:val="false"/>
          <w:i w:val="false"/>
          <w:color w:val="000000"/>
          <w:sz w:val="28"/>
        </w:rPr>
        <w:t>
</w:t>
      </w:r>
      <w:r>
        <w:rPr>
          <w:rFonts w:ascii="Times New Roman"/>
          <w:b w:val="false"/>
          <w:i w:val="false"/>
          <w:color w:val="000000"/>
          <w:sz w:val="28"/>
        </w:rPr>
        <w:t>
      проведение посева, выращивание рассады, посадка, уход за растениями, прополка, защита от сорняков и болезней, уборка, доработка, сортировка продукции по качеству и ее реализация.</w:t>
      </w:r>
      <w:r>
        <w:br/>
      </w:r>
      <w:r>
        <w:rPr>
          <w:rFonts w:ascii="Times New Roman"/>
          <w:b w:val="false"/>
          <w:i w:val="false"/>
          <w:color w:val="000000"/>
          <w:sz w:val="28"/>
        </w:rPr>
        <w:t>
</w:t>
      </w:r>
      <w:r>
        <w:rPr>
          <w:rFonts w:ascii="Times New Roman"/>
          <w:b w:val="false"/>
          <w:i w:val="false"/>
          <w:color w:val="000000"/>
          <w:sz w:val="28"/>
        </w:rPr>
        <w:t>
      826. Должен знать:</w:t>
      </w:r>
      <w:r>
        <w:br/>
      </w:r>
      <w:r>
        <w:rPr>
          <w:rFonts w:ascii="Times New Roman"/>
          <w:b w:val="false"/>
          <w:i w:val="false"/>
          <w:color w:val="000000"/>
          <w:sz w:val="28"/>
        </w:rPr>
        <w:t>
</w:t>
      </w:r>
      <w:r>
        <w:rPr>
          <w:rFonts w:ascii="Times New Roman"/>
          <w:b w:val="false"/>
          <w:i w:val="false"/>
          <w:color w:val="000000"/>
          <w:sz w:val="28"/>
        </w:rPr>
        <w:t>
      агротехнику выращивания различных сортов табака и махорки;</w:t>
      </w:r>
      <w:r>
        <w:br/>
      </w:r>
      <w:r>
        <w:rPr>
          <w:rFonts w:ascii="Times New Roman"/>
          <w:b w:val="false"/>
          <w:i w:val="false"/>
          <w:color w:val="000000"/>
          <w:sz w:val="28"/>
        </w:rPr>
        <w:t>
</w:t>
      </w:r>
      <w:r>
        <w:rPr>
          <w:rFonts w:ascii="Times New Roman"/>
          <w:b w:val="false"/>
          <w:i w:val="false"/>
          <w:color w:val="000000"/>
          <w:sz w:val="28"/>
        </w:rPr>
        <w:t>
      виды работ в табаководстве, связанные с обслуживанием механизмов и агрегатов по обработке почвы, внесению удобрений, очистке семян табака, подготовке их к посеву, посев, выращивание рассады табака различны сортов и махорки, посадка рассады табака и махорки, уход за растениями, прополка, защита от сорняков и болезней, способы уборки, доработки продукции, подготовка к реализации.</w:t>
      </w:r>
    </w:p>
    <w:bookmarkEnd w:id="243"/>
    <w:bookmarkStart w:name="z1970" w:id="244"/>
    <w:p>
      <w:pPr>
        <w:spacing w:after="0"/>
        <w:ind w:left="0"/>
        <w:jc w:val="both"/>
      </w:pPr>
      <w:r>
        <w:rPr>
          <w:rFonts w:ascii="Times New Roman"/>
          <w:b w:val="false"/>
          <w:i w:val="false"/>
          <w:color w:val="000000"/>
          <w:sz w:val="28"/>
        </w:rPr>
        <w:t>
69. Тракторист-машинист сельскохозяйственного производства</w:t>
      </w:r>
    </w:p>
    <w:bookmarkEnd w:id="244"/>
    <w:bookmarkStart w:name="z1971" w:id="245"/>
    <w:p>
      <w:pPr>
        <w:spacing w:after="0"/>
        <w:ind w:left="0"/>
        <w:jc w:val="both"/>
      </w:pPr>
      <w:r>
        <w:rPr>
          <w:rFonts w:ascii="Times New Roman"/>
          <w:b w:val="false"/>
          <w:i w:val="false"/>
          <w:color w:val="000000"/>
          <w:sz w:val="28"/>
        </w:rPr>
        <w:t>
Параграф 1. Тракторист-машинист сельскохозяйственного производства</w:t>
      </w:r>
    </w:p>
    <w:bookmarkEnd w:id="245"/>
    <w:bookmarkStart w:name="z1972" w:id="246"/>
    <w:p>
      <w:pPr>
        <w:spacing w:after="0"/>
        <w:ind w:left="0"/>
        <w:jc w:val="both"/>
      </w:pPr>
      <w:r>
        <w:rPr>
          <w:rFonts w:ascii="Times New Roman"/>
          <w:b w:val="false"/>
          <w:i w:val="false"/>
          <w:color w:val="000000"/>
          <w:sz w:val="28"/>
        </w:rPr>
        <w:t>
      827. Характеристика работ:</w:t>
      </w:r>
      <w:r>
        <w:br/>
      </w:r>
      <w:r>
        <w:rPr>
          <w:rFonts w:ascii="Times New Roman"/>
          <w:b w:val="false"/>
          <w:i w:val="false"/>
          <w:color w:val="000000"/>
          <w:sz w:val="28"/>
        </w:rPr>
        <w:t>
</w:t>
      </w:r>
      <w:r>
        <w:rPr>
          <w:rFonts w:ascii="Times New Roman"/>
          <w:b w:val="false"/>
          <w:i w:val="false"/>
          <w:color w:val="000000"/>
          <w:sz w:val="28"/>
        </w:rPr>
        <w:t>
      управление тракторами в агрегате с прицепными и навесными машинами и орудиями; бульдозерами, погрузчиками, комбайнами и другими самоходными машинами при выполнении полевых сельскохозяйственных работ (пахота, посев и посадка различных сельскохозяйственных и лесных культур, культивация, боронование, прикатывание почвы, внесение органических и минеральных удобрений, ворошение, сгребание травы, сена, соломы, уборка зерновых и других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при выполнении стационарных работ: (очистка, сушка, сортировка семян, трамбование силоса, сенажа, обслуживание соломосилорезок);</w:t>
      </w:r>
      <w:r>
        <w:br/>
      </w:r>
      <w:r>
        <w:rPr>
          <w:rFonts w:ascii="Times New Roman"/>
          <w:b w:val="false"/>
          <w:i w:val="false"/>
          <w:color w:val="000000"/>
          <w:sz w:val="28"/>
        </w:rPr>
        <w:t>
</w:t>
      </w:r>
      <w:r>
        <w:rPr>
          <w:rFonts w:ascii="Times New Roman"/>
          <w:b w:val="false"/>
          <w:i w:val="false"/>
          <w:color w:val="000000"/>
          <w:sz w:val="28"/>
        </w:rPr>
        <w:t>
      при выполнении всех видов транспортных работ при обслуживании транспортеров на токах, фермах (доставка и раздача кормов на фермах, вывозка навоза из помещений) и в других производственных условиях;</w:t>
      </w:r>
      <w:r>
        <w:br/>
      </w:r>
      <w:r>
        <w:rPr>
          <w:rFonts w:ascii="Times New Roman"/>
          <w:b w:val="false"/>
          <w:i w:val="false"/>
          <w:color w:val="000000"/>
          <w:sz w:val="28"/>
        </w:rPr>
        <w:t>
</w:t>
      </w:r>
      <w:r>
        <w:rPr>
          <w:rFonts w:ascii="Times New Roman"/>
          <w:b w:val="false"/>
          <w:i w:val="false"/>
          <w:color w:val="000000"/>
          <w:sz w:val="28"/>
        </w:rPr>
        <w:t>
      выполнение сельскохозяйственных работ в растениеводстве, животноводстве, кормопроизводстве, защищенном грунте, по уходу за многолетними насаждениями, в агро- и гидромелиорации и лесном хозяйстве в соответствии с агротехническими и технологическими требованиями, предъявляемыми к ним;</w:t>
      </w:r>
      <w:r>
        <w:br/>
      </w:r>
      <w:r>
        <w:rPr>
          <w:rFonts w:ascii="Times New Roman"/>
          <w:b w:val="false"/>
          <w:i w:val="false"/>
          <w:color w:val="000000"/>
          <w:sz w:val="28"/>
        </w:rPr>
        <w:t>
</w:t>
      </w:r>
      <w:r>
        <w:rPr>
          <w:rFonts w:ascii="Times New Roman"/>
          <w:b w:val="false"/>
          <w:i w:val="false"/>
          <w:color w:val="000000"/>
          <w:sz w:val="28"/>
        </w:rPr>
        <w:t>
      проведение ежемесячного технического обслуживания и текущего ремонта тракторов и сельскохозяйственных машин, выявление и устранение, обнаруженных неисправностей.</w:t>
      </w:r>
      <w:r>
        <w:br/>
      </w:r>
      <w:r>
        <w:rPr>
          <w:rFonts w:ascii="Times New Roman"/>
          <w:b w:val="false"/>
          <w:i w:val="false"/>
          <w:color w:val="000000"/>
          <w:sz w:val="28"/>
        </w:rPr>
        <w:t>
</w:t>
      </w:r>
      <w:r>
        <w:rPr>
          <w:rFonts w:ascii="Times New Roman"/>
          <w:b w:val="false"/>
          <w:i w:val="false"/>
          <w:color w:val="000000"/>
          <w:sz w:val="28"/>
        </w:rPr>
        <w:t>
      828. Должен знать:</w:t>
      </w:r>
      <w:r>
        <w:br/>
      </w:r>
      <w:r>
        <w:rPr>
          <w:rFonts w:ascii="Times New Roman"/>
          <w:b w:val="false"/>
          <w:i w:val="false"/>
          <w:color w:val="000000"/>
          <w:sz w:val="28"/>
        </w:rPr>
        <w:t>
</w:t>
      </w:r>
      <w:r>
        <w:rPr>
          <w:rFonts w:ascii="Times New Roman"/>
          <w:b w:val="false"/>
          <w:i w:val="false"/>
          <w:color w:val="000000"/>
          <w:sz w:val="28"/>
        </w:rPr>
        <w:t>
      устройство тракторов и агрегатируемых с ними сельскохозяйственных машин и орудий;</w:t>
      </w:r>
      <w:r>
        <w:br/>
      </w:r>
      <w:r>
        <w:rPr>
          <w:rFonts w:ascii="Times New Roman"/>
          <w:b w:val="false"/>
          <w:i w:val="false"/>
          <w:color w:val="000000"/>
          <w:sz w:val="28"/>
        </w:rPr>
        <w:t>
</w:t>
      </w:r>
      <w:r>
        <w:rPr>
          <w:rFonts w:ascii="Times New Roman"/>
          <w:b w:val="false"/>
          <w:i w:val="false"/>
          <w:color w:val="000000"/>
          <w:sz w:val="28"/>
        </w:rPr>
        <w:t>
      агротехнические и технологические требования, предъявляемые к проведению сельскохозяйственных работ; правила выполнения технического обслуживания и технического обслуживания и текущего ремонта;</w:t>
      </w:r>
      <w:r>
        <w:br/>
      </w:r>
      <w:r>
        <w:rPr>
          <w:rFonts w:ascii="Times New Roman"/>
          <w:b w:val="false"/>
          <w:i w:val="false"/>
          <w:color w:val="000000"/>
          <w:sz w:val="28"/>
        </w:rPr>
        <w:t>
</w:t>
      </w:r>
      <w:r>
        <w:rPr>
          <w:rFonts w:ascii="Times New Roman"/>
          <w:b w:val="false"/>
          <w:i w:val="false"/>
          <w:color w:val="000000"/>
          <w:sz w:val="28"/>
        </w:rPr>
        <w:t>
      правила комплектования прицепных и навесных агрегатов и их транспортировки;</w:t>
      </w:r>
      <w:r>
        <w:br/>
      </w:r>
      <w:r>
        <w:rPr>
          <w:rFonts w:ascii="Times New Roman"/>
          <w:b w:val="false"/>
          <w:i w:val="false"/>
          <w:color w:val="000000"/>
          <w:sz w:val="28"/>
        </w:rPr>
        <w:t>
</w:t>
      </w:r>
      <w:r>
        <w:rPr>
          <w:rFonts w:ascii="Times New Roman"/>
          <w:b w:val="false"/>
          <w:i w:val="false"/>
          <w:color w:val="000000"/>
          <w:sz w:val="28"/>
        </w:rPr>
        <w:t>
      правила дорожного движения; виды основных неисправностей машин и агрегатов, способы их обнаружения и устранения;</w:t>
      </w:r>
      <w:r>
        <w:br/>
      </w:r>
      <w:r>
        <w:rPr>
          <w:rFonts w:ascii="Times New Roman"/>
          <w:b w:val="false"/>
          <w:i w:val="false"/>
          <w:color w:val="000000"/>
          <w:sz w:val="28"/>
        </w:rPr>
        <w:t>
</w:t>
      </w:r>
      <w:r>
        <w:rPr>
          <w:rFonts w:ascii="Times New Roman"/>
          <w:b w:val="false"/>
          <w:i w:val="false"/>
          <w:color w:val="000000"/>
          <w:sz w:val="28"/>
        </w:rPr>
        <w:t>
      способы регулирования механизмов и узлов тракторов и сельскохозяйственных машин.</w:t>
      </w:r>
      <w:r>
        <w:br/>
      </w:r>
      <w:r>
        <w:rPr>
          <w:rFonts w:ascii="Times New Roman"/>
          <w:b w:val="false"/>
          <w:i w:val="false"/>
          <w:color w:val="000000"/>
          <w:sz w:val="28"/>
        </w:rPr>
        <w:t>
</w:t>
      </w:r>
      <w:r>
        <w:rPr>
          <w:rFonts w:ascii="Times New Roman"/>
          <w:b w:val="false"/>
          <w:i w:val="false"/>
          <w:color w:val="000000"/>
          <w:sz w:val="28"/>
        </w:rPr>
        <w:t>
      829. Требуется среднее профессиональное образование.</w:t>
      </w:r>
    </w:p>
    <w:bookmarkEnd w:id="246"/>
    <w:bookmarkStart w:name="z1985" w:id="247"/>
    <w:p>
      <w:pPr>
        <w:spacing w:after="0"/>
        <w:ind w:left="0"/>
        <w:jc w:val="both"/>
      </w:pPr>
      <w:r>
        <w:rPr>
          <w:rFonts w:ascii="Times New Roman"/>
          <w:b w:val="false"/>
          <w:i w:val="false"/>
          <w:color w:val="000000"/>
          <w:sz w:val="28"/>
        </w:rPr>
        <w:t>
70. Хмелевод</w:t>
      </w:r>
    </w:p>
    <w:bookmarkEnd w:id="247"/>
    <w:bookmarkStart w:name="z1986" w:id="248"/>
    <w:p>
      <w:pPr>
        <w:spacing w:after="0"/>
        <w:ind w:left="0"/>
        <w:jc w:val="both"/>
      </w:pPr>
      <w:r>
        <w:rPr>
          <w:rFonts w:ascii="Times New Roman"/>
          <w:b w:val="false"/>
          <w:i w:val="false"/>
          <w:color w:val="000000"/>
          <w:sz w:val="28"/>
        </w:rPr>
        <w:t>
Параграф 1. Хмелевод</w:t>
      </w:r>
    </w:p>
    <w:bookmarkEnd w:id="248"/>
    <w:bookmarkStart w:name="z1987" w:id="249"/>
    <w:p>
      <w:pPr>
        <w:spacing w:after="0"/>
        <w:ind w:left="0"/>
        <w:jc w:val="both"/>
      </w:pPr>
      <w:r>
        <w:rPr>
          <w:rFonts w:ascii="Times New Roman"/>
          <w:b w:val="false"/>
          <w:i w:val="false"/>
          <w:color w:val="000000"/>
          <w:sz w:val="28"/>
        </w:rPr>
        <w:t>
      830.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хмелеводстве по обработке почвы, посадке хмеля, уходу за растениями, обслуживание машин, применяемых в хмелеводстве;</w:t>
      </w:r>
      <w:r>
        <w:br/>
      </w:r>
      <w:r>
        <w:rPr>
          <w:rFonts w:ascii="Times New Roman"/>
          <w:b w:val="false"/>
          <w:i w:val="false"/>
          <w:color w:val="000000"/>
          <w:sz w:val="28"/>
        </w:rPr>
        <w:t>
</w:t>
      </w:r>
      <w:r>
        <w:rPr>
          <w:rFonts w:ascii="Times New Roman"/>
          <w:b w:val="false"/>
          <w:i w:val="false"/>
          <w:color w:val="000000"/>
          <w:sz w:val="28"/>
        </w:rPr>
        <w:t>
      ручные работы по пасынкованию, подвязыванию побегов к шпалерам, сбору шишек хмеля, уборке стеблей, проволоки;</w:t>
      </w:r>
      <w:r>
        <w:br/>
      </w:r>
      <w:r>
        <w:rPr>
          <w:rFonts w:ascii="Times New Roman"/>
          <w:b w:val="false"/>
          <w:i w:val="false"/>
          <w:color w:val="000000"/>
          <w:sz w:val="28"/>
        </w:rPr>
        <w:t>
</w:t>
      </w:r>
      <w:r>
        <w:rPr>
          <w:rFonts w:ascii="Times New Roman"/>
          <w:b w:val="false"/>
          <w:i w:val="false"/>
          <w:color w:val="000000"/>
          <w:sz w:val="28"/>
        </w:rPr>
        <w:t>
      сушка, прессование, упаковка хмеля;</w:t>
      </w:r>
      <w:r>
        <w:br/>
      </w:r>
      <w:r>
        <w:rPr>
          <w:rFonts w:ascii="Times New Roman"/>
          <w:b w:val="false"/>
          <w:i w:val="false"/>
          <w:color w:val="000000"/>
          <w:sz w:val="28"/>
        </w:rPr>
        <w:t>
</w:t>
      </w:r>
      <w:r>
        <w:rPr>
          <w:rFonts w:ascii="Times New Roman"/>
          <w:b w:val="false"/>
          <w:i w:val="false"/>
          <w:color w:val="000000"/>
          <w:sz w:val="28"/>
        </w:rPr>
        <w:t>
      831. Должен знать:</w:t>
      </w:r>
      <w:r>
        <w:br/>
      </w:r>
      <w:r>
        <w:rPr>
          <w:rFonts w:ascii="Times New Roman"/>
          <w:b w:val="false"/>
          <w:i w:val="false"/>
          <w:color w:val="000000"/>
          <w:sz w:val="28"/>
        </w:rPr>
        <w:t>
</w:t>
      </w:r>
      <w:r>
        <w:rPr>
          <w:rFonts w:ascii="Times New Roman"/>
          <w:b w:val="false"/>
          <w:i w:val="false"/>
          <w:color w:val="000000"/>
          <w:sz w:val="28"/>
        </w:rPr>
        <w:t>
      агротехнику выращивания хмеля, виды работ по посадке хмеля, обработке почвы в междурядьях хмельника, подвязывание побегов к шпалерам, правке верхушек хмеля, открытию главных корневищ, пасынкованию (удалению лишних побегов) хмеля;</w:t>
      </w:r>
      <w:r>
        <w:br/>
      </w:r>
      <w:r>
        <w:rPr>
          <w:rFonts w:ascii="Times New Roman"/>
          <w:b w:val="false"/>
          <w:i w:val="false"/>
          <w:color w:val="000000"/>
          <w:sz w:val="28"/>
        </w:rPr>
        <w:t>
</w:t>
      </w:r>
      <w:r>
        <w:rPr>
          <w:rFonts w:ascii="Times New Roman"/>
          <w:b w:val="false"/>
          <w:i w:val="false"/>
          <w:color w:val="000000"/>
          <w:sz w:val="28"/>
        </w:rPr>
        <w:t>
      способы обрывки и сортировки шишек хмеля, работы по уборке стеблей хмеля, сматыванию подвесной проволоки, способы сортировки, прессования и упаковке хмеля.</w:t>
      </w:r>
    </w:p>
    <w:bookmarkEnd w:id="249"/>
    <w:bookmarkStart w:name="z1994" w:id="250"/>
    <w:p>
      <w:pPr>
        <w:spacing w:after="0"/>
        <w:ind w:left="0"/>
        <w:jc w:val="both"/>
      </w:pPr>
      <w:r>
        <w:rPr>
          <w:rFonts w:ascii="Times New Roman"/>
          <w:b w:val="false"/>
          <w:i w:val="false"/>
          <w:color w:val="000000"/>
          <w:sz w:val="28"/>
        </w:rPr>
        <w:t>
71. Цветовод</w:t>
      </w:r>
    </w:p>
    <w:bookmarkEnd w:id="250"/>
    <w:bookmarkStart w:name="z1995" w:id="251"/>
    <w:p>
      <w:pPr>
        <w:spacing w:after="0"/>
        <w:ind w:left="0"/>
        <w:jc w:val="both"/>
      </w:pPr>
      <w:r>
        <w:rPr>
          <w:rFonts w:ascii="Times New Roman"/>
          <w:b w:val="false"/>
          <w:i w:val="false"/>
          <w:color w:val="000000"/>
          <w:sz w:val="28"/>
        </w:rPr>
        <w:t>
Параграф 1. Цветовод</w:t>
      </w:r>
    </w:p>
    <w:bookmarkEnd w:id="251"/>
    <w:bookmarkStart w:name="z1996" w:id="252"/>
    <w:p>
      <w:pPr>
        <w:spacing w:after="0"/>
        <w:ind w:left="0"/>
        <w:jc w:val="both"/>
      </w:pPr>
      <w:r>
        <w:rPr>
          <w:rFonts w:ascii="Times New Roman"/>
          <w:b w:val="false"/>
          <w:i w:val="false"/>
          <w:color w:val="000000"/>
          <w:sz w:val="28"/>
        </w:rPr>
        <w:t>
      832.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цветоводстве по подготовке почвы, внесению удобрений, посеву и посадке цветочных культур, уходу за цветочными культурами с определением срока среза;</w:t>
      </w:r>
      <w:r>
        <w:br/>
      </w:r>
      <w:r>
        <w:rPr>
          <w:rFonts w:ascii="Times New Roman"/>
          <w:b w:val="false"/>
          <w:i w:val="false"/>
          <w:color w:val="000000"/>
          <w:sz w:val="28"/>
        </w:rPr>
        <w:t>
</w:t>
      </w:r>
      <w:r>
        <w:rPr>
          <w:rFonts w:ascii="Times New Roman"/>
          <w:b w:val="false"/>
          <w:i w:val="false"/>
          <w:color w:val="000000"/>
          <w:sz w:val="28"/>
        </w:rPr>
        <w:t>
      сортировке цветов, подготовке цветов к транспортировке и реализации, сбору семян цветочных культур, выкопке и хранению клубней, луковиц, корневищ, заготовке и хранению черенков с помощью простых орудий и механизмов, а также обслуживание машин и механизмов, приводимых в действие от двигателей внутреннего сгорания и других источников энергии.</w:t>
      </w:r>
      <w:r>
        <w:br/>
      </w:r>
      <w:r>
        <w:rPr>
          <w:rFonts w:ascii="Times New Roman"/>
          <w:b w:val="false"/>
          <w:i w:val="false"/>
          <w:color w:val="000000"/>
          <w:sz w:val="28"/>
        </w:rPr>
        <w:t>
</w:t>
      </w:r>
      <w:r>
        <w:rPr>
          <w:rFonts w:ascii="Times New Roman"/>
          <w:b w:val="false"/>
          <w:i w:val="false"/>
          <w:color w:val="000000"/>
          <w:sz w:val="28"/>
        </w:rPr>
        <w:t>
      833. Должен знать:</w:t>
      </w:r>
      <w:r>
        <w:br/>
      </w:r>
      <w:r>
        <w:rPr>
          <w:rFonts w:ascii="Times New Roman"/>
          <w:b w:val="false"/>
          <w:i w:val="false"/>
          <w:color w:val="000000"/>
          <w:sz w:val="28"/>
        </w:rPr>
        <w:t>
</w:t>
      </w:r>
      <w:r>
        <w:rPr>
          <w:rFonts w:ascii="Times New Roman"/>
          <w:b w:val="false"/>
          <w:i w:val="false"/>
          <w:color w:val="000000"/>
          <w:sz w:val="28"/>
        </w:rPr>
        <w:t>
      агротехнические требования и особенности выращивания цветочных культур;</w:t>
      </w:r>
      <w:r>
        <w:br/>
      </w:r>
      <w:r>
        <w:rPr>
          <w:rFonts w:ascii="Times New Roman"/>
          <w:b w:val="false"/>
          <w:i w:val="false"/>
          <w:color w:val="000000"/>
          <w:sz w:val="28"/>
        </w:rPr>
        <w:t>
</w:t>
      </w:r>
      <w:r>
        <w:rPr>
          <w:rFonts w:ascii="Times New Roman"/>
          <w:b w:val="false"/>
          <w:i w:val="false"/>
          <w:color w:val="000000"/>
          <w:sz w:val="28"/>
        </w:rPr>
        <w:t>
      виды работ по обработке почвы, внесению удобрений, подготовке семян, клубней, луковиц и черенков к посеву, посадке и уходу за посевами и посадками цветочных культур, методы борьбы с сорняками, вредителями и болезнями цветов;</w:t>
      </w:r>
      <w:r>
        <w:br/>
      </w:r>
      <w:r>
        <w:rPr>
          <w:rFonts w:ascii="Times New Roman"/>
          <w:b w:val="false"/>
          <w:i w:val="false"/>
          <w:color w:val="000000"/>
          <w:sz w:val="28"/>
        </w:rPr>
        <w:t>
</w:t>
      </w:r>
      <w:r>
        <w:rPr>
          <w:rFonts w:ascii="Times New Roman"/>
          <w:b w:val="false"/>
          <w:i w:val="false"/>
          <w:color w:val="000000"/>
          <w:sz w:val="28"/>
        </w:rPr>
        <w:t>
      способы сбора семян, луковиц, клубней, корневищ, заготовки черенков цветочных культур;</w:t>
      </w:r>
      <w:r>
        <w:br/>
      </w:r>
      <w:r>
        <w:rPr>
          <w:rFonts w:ascii="Times New Roman"/>
          <w:b w:val="false"/>
          <w:i w:val="false"/>
          <w:color w:val="000000"/>
          <w:sz w:val="28"/>
        </w:rPr>
        <w:t>
</w:t>
      </w:r>
      <w:r>
        <w:rPr>
          <w:rFonts w:ascii="Times New Roman"/>
          <w:b w:val="false"/>
          <w:i w:val="false"/>
          <w:color w:val="000000"/>
          <w:sz w:val="28"/>
        </w:rPr>
        <w:t>
      применение и обслуживание машин и механизмов по выполнению работ в цветоводстве.</w:t>
      </w:r>
      <w:r>
        <w:br/>
      </w:r>
      <w:r>
        <w:rPr>
          <w:rFonts w:ascii="Times New Roman"/>
          <w:b w:val="false"/>
          <w:i w:val="false"/>
          <w:color w:val="000000"/>
          <w:sz w:val="28"/>
        </w:rPr>
        <w:t>
</w:t>
      </w:r>
      <w:r>
        <w:rPr>
          <w:rFonts w:ascii="Times New Roman"/>
          <w:b w:val="false"/>
          <w:i w:val="false"/>
          <w:color w:val="000000"/>
          <w:sz w:val="28"/>
        </w:rPr>
        <w:t>
      834. Требуется среднее профессиональное образование.</w:t>
      </w:r>
    </w:p>
    <w:bookmarkEnd w:id="252"/>
    <w:bookmarkStart w:name="z2005" w:id="253"/>
    <w:p>
      <w:pPr>
        <w:spacing w:after="0"/>
        <w:ind w:left="0"/>
        <w:jc w:val="both"/>
      </w:pPr>
      <w:r>
        <w:rPr>
          <w:rFonts w:ascii="Times New Roman"/>
          <w:b w:val="false"/>
          <w:i w:val="false"/>
          <w:color w:val="000000"/>
          <w:sz w:val="28"/>
        </w:rPr>
        <w:t>
72. Чаевод</w:t>
      </w:r>
    </w:p>
    <w:bookmarkEnd w:id="253"/>
    <w:bookmarkStart w:name="z2006" w:id="254"/>
    <w:p>
      <w:pPr>
        <w:spacing w:after="0"/>
        <w:ind w:left="0"/>
        <w:jc w:val="both"/>
      </w:pPr>
      <w:r>
        <w:rPr>
          <w:rFonts w:ascii="Times New Roman"/>
          <w:b w:val="false"/>
          <w:i w:val="false"/>
          <w:color w:val="000000"/>
          <w:sz w:val="28"/>
        </w:rPr>
        <w:t>
Параграф 1. Чаевод</w:t>
      </w:r>
    </w:p>
    <w:bookmarkEnd w:id="254"/>
    <w:bookmarkStart w:name="z2007" w:id="255"/>
    <w:p>
      <w:pPr>
        <w:spacing w:after="0"/>
        <w:ind w:left="0"/>
        <w:jc w:val="both"/>
      </w:pPr>
      <w:r>
        <w:rPr>
          <w:rFonts w:ascii="Times New Roman"/>
          <w:b w:val="false"/>
          <w:i w:val="false"/>
          <w:color w:val="000000"/>
          <w:sz w:val="28"/>
        </w:rPr>
        <w:t>
      835.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в чаеводстве по посеву семян, выращиванию саженцев;</w:t>
      </w:r>
      <w:r>
        <w:br/>
      </w:r>
      <w:r>
        <w:rPr>
          <w:rFonts w:ascii="Times New Roman"/>
          <w:b w:val="false"/>
          <w:i w:val="false"/>
          <w:color w:val="000000"/>
          <w:sz w:val="28"/>
        </w:rPr>
        <w:t>
</w:t>
      </w:r>
      <w:r>
        <w:rPr>
          <w:rFonts w:ascii="Times New Roman"/>
          <w:b w:val="false"/>
          <w:i w:val="false"/>
          <w:color w:val="000000"/>
          <w:sz w:val="28"/>
        </w:rPr>
        <w:t>
      подготовка плантаций к посадке саженцев, уход за посадками чайных кустов, их подрезка и фумигация;</w:t>
      </w:r>
      <w:r>
        <w:br/>
      </w:r>
      <w:r>
        <w:rPr>
          <w:rFonts w:ascii="Times New Roman"/>
          <w:b w:val="false"/>
          <w:i w:val="false"/>
          <w:color w:val="000000"/>
          <w:sz w:val="28"/>
        </w:rPr>
        <w:t>
</w:t>
      </w:r>
      <w:r>
        <w:rPr>
          <w:rFonts w:ascii="Times New Roman"/>
          <w:b w:val="false"/>
          <w:i w:val="false"/>
          <w:color w:val="000000"/>
          <w:sz w:val="28"/>
        </w:rPr>
        <w:t>
      сбор чайного листа, сортировка и подготовка чайного листа для реализации.</w:t>
      </w:r>
      <w:r>
        <w:br/>
      </w:r>
      <w:r>
        <w:rPr>
          <w:rFonts w:ascii="Times New Roman"/>
          <w:b w:val="false"/>
          <w:i w:val="false"/>
          <w:color w:val="000000"/>
          <w:sz w:val="28"/>
        </w:rPr>
        <w:t>
</w:t>
      </w:r>
      <w:r>
        <w:rPr>
          <w:rFonts w:ascii="Times New Roman"/>
          <w:b w:val="false"/>
          <w:i w:val="false"/>
          <w:color w:val="000000"/>
          <w:sz w:val="28"/>
        </w:rPr>
        <w:t>
      836. Должен знать:</w:t>
      </w:r>
      <w:r>
        <w:br/>
      </w:r>
      <w:r>
        <w:rPr>
          <w:rFonts w:ascii="Times New Roman"/>
          <w:b w:val="false"/>
          <w:i w:val="false"/>
          <w:color w:val="000000"/>
          <w:sz w:val="28"/>
        </w:rPr>
        <w:t>
</w:t>
      </w:r>
      <w:r>
        <w:rPr>
          <w:rFonts w:ascii="Times New Roman"/>
          <w:b w:val="false"/>
          <w:i w:val="false"/>
          <w:color w:val="000000"/>
          <w:sz w:val="28"/>
        </w:rPr>
        <w:t>
      основы выращивания чайного куста, способы подготовки почвы, посева семян, посадки и выращивания саженцев чайных кустов;</w:t>
      </w:r>
      <w:r>
        <w:br/>
      </w:r>
      <w:r>
        <w:rPr>
          <w:rFonts w:ascii="Times New Roman"/>
          <w:b w:val="false"/>
          <w:i w:val="false"/>
          <w:color w:val="000000"/>
          <w:sz w:val="28"/>
        </w:rPr>
        <w:t>
</w:t>
      </w:r>
      <w:r>
        <w:rPr>
          <w:rFonts w:ascii="Times New Roman"/>
          <w:b w:val="false"/>
          <w:i w:val="false"/>
          <w:color w:val="000000"/>
          <w:sz w:val="28"/>
        </w:rPr>
        <w:t>
      виды работ по уходу за чайными кустами, установки шпалеры, способы формирования и подрезки трех-четырехлетних кустов чая, способы проведения полутяжелой, тяжелой подрезки чайных кустов в шпалерах;</w:t>
      </w:r>
      <w:r>
        <w:br/>
      </w:r>
      <w:r>
        <w:rPr>
          <w:rFonts w:ascii="Times New Roman"/>
          <w:b w:val="false"/>
          <w:i w:val="false"/>
          <w:color w:val="000000"/>
          <w:sz w:val="28"/>
        </w:rPr>
        <w:t>
</w:t>
      </w:r>
      <w:r>
        <w:rPr>
          <w:rFonts w:ascii="Times New Roman"/>
          <w:b w:val="false"/>
          <w:i w:val="false"/>
          <w:color w:val="000000"/>
          <w:sz w:val="28"/>
        </w:rPr>
        <w:t>
      сроки и способы сбора чайного листа, фумигации чайных кустов, ремонта чайных плантаций (подсев семян, посадка саженцев со всеми видами работ).</w:t>
      </w:r>
    </w:p>
    <w:bookmarkEnd w:id="255"/>
    <w:bookmarkStart w:name="z2015" w:id="256"/>
    <w:p>
      <w:pPr>
        <w:spacing w:after="0"/>
        <w:ind w:left="0"/>
        <w:jc w:val="both"/>
      </w:pPr>
      <w:r>
        <w:rPr>
          <w:rFonts w:ascii="Times New Roman"/>
          <w:b w:val="false"/>
          <w:i w:val="false"/>
          <w:color w:val="000000"/>
          <w:sz w:val="28"/>
        </w:rPr>
        <w:t>
73. Эфиромасличник</w:t>
      </w:r>
    </w:p>
    <w:bookmarkEnd w:id="256"/>
    <w:bookmarkStart w:name="z2016" w:id="257"/>
    <w:p>
      <w:pPr>
        <w:spacing w:after="0"/>
        <w:ind w:left="0"/>
        <w:jc w:val="both"/>
      </w:pPr>
      <w:r>
        <w:rPr>
          <w:rFonts w:ascii="Times New Roman"/>
          <w:b w:val="false"/>
          <w:i w:val="false"/>
          <w:color w:val="000000"/>
          <w:sz w:val="28"/>
        </w:rPr>
        <w:t>
Параграф 1. Эфиромасличник</w:t>
      </w:r>
    </w:p>
    <w:bookmarkEnd w:id="257"/>
    <w:bookmarkStart w:name="z2017" w:id="258"/>
    <w:p>
      <w:pPr>
        <w:spacing w:after="0"/>
        <w:ind w:left="0"/>
        <w:jc w:val="both"/>
      </w:pPr>
      <w:r>
        <w:rPr>
          <w:rFonts w:ascii="Times New Roman"/>
          <w:b w:val="false"/>
          <w:i w:val="false"/>
          <w:color w:val="000000"/>
          <w:sz w:val="28"/>
        </w:rPr>
        <w:t>
      837.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комплекса работ по выращиванию эфиромасличных и лекарственных культур (мята перечная, лаванда, шалфей, роза, кориандр, тмин, фенхель, герань и другие);</w:t>
      </w:r>
      <w:r>
        <w:br/>
      </w:r>
      <w:r>
        <w:rPr>
          <w:rFonts w:ascii="Times New Roman"/>
          <w:b w:val="false"/>
          <w:i w:val="false"/>
          <w:color w:val="000000"/>
          <w:sz w:val="28"/>
        </w:rPr>
        <w:t>
</w:t>
      </w:r>
      <w:r>
        <w:rPr>
          <w:rFonts w:ascii="Times New Roman"/>
          <w:b w:val="false"/>
          <w:i w:val="false"/>
          <w:color w:val="000000"/>
          <w:sz w:val="28"/>
        </w:rPr>
        <w:t>
      подготовка почвы, семян и посадочного материала перед посевом или посадкой;</w:t>
      </w:r>
      <w:r>
        <w:br/>
      </w:r>
      <w:r>
        <w:rPr>
          <w:rFonts w:ascii="Times New Roman"/>
          <w:b w:val="false"/>
          <w:i w:val="false"/>
          <w:color w:val="000000"/>
          <w:sz w:val="28"/>
        </w:rPr>
        <w:t>
</w:t>
      </w:r>
      <w:r>
        <w:rPr>
          <w:rFonts w:ascii="Times New Roman"/>
          <w:b w:val="false"/>
          <w:i w:val="false"/>
          <w:color w:val="000000"/>
          <w:sz w:val="28"/>
        </w:rPr>
        <w:t>
      подготовка и внесение удобрений перед посевом или посадкой, а также во время вегетации растений;</w:t>
      </w:r>
      <w:r>
        <w:br/>
      </w:r>
      <w:r>
        <w:rPr>
          <w:rFonts w:ascii="Times New Roman"/>
          <w:b w:val="false"/>
          <w:i w:val="false"/>
          <w:color w:val="000000"/>
          <w:sz w:val="28"/>
        </w:rPr>
        <w:t>
</w:t>
      </w:r>
      <w:r>
        <w:rPr>
          <w:rFonts w:ascii="Times New Roman"/>
          <w:b w:val="false"/>
          <w:i w:val="false"/>
          <w:color w:val="000000"/>
          <w:sz w:val="28"/>
        </w:rPr>
        <w:t>
      посев семян и посадка (высадка) саженцев и другого посадочного материала;</w:t>
      </w:r>
      <w:r>
        <w:br/>
      </w:r>
      <w:r>
        <w:rPr>
          <w:rFonts w:ascii="Times New Roman"/>
          <w:b w:val="false"/>
          <w:i w:val="false"/>
          <w:color w:val="000000"/>
          <w:sz w:val="28"/>
        </w:rPr>
        <w:t>
</w:t>
      </w:r>
      <w:r>
        <w:rPr>
          <w:rFonts w:ascii="Times New Roman"/>
          <w:b w:val="false"/>
          <w:i w:val="false"/>
          <w:color w:val="000000"/>
          <w:sz w:val="28"/>
        </w:rPr>
        <w:t>
      уход за растениями во время вегетации (прополка, рыхление, окучивание, обрезка, формирование кустов, борьба с вредителями и болезнями и другие);</w:t>
      </w:r>
      <w:r>
        <w:br/>
      </w:r>
      <w:r>
        <w:rPr>
          <w:rFonts w:ascii="Times New Roman"/>
          <w:b w:val="false"/>
          <w:i w:val="false"/>
          <w:color w:val="000000"/>
          <w:sz w:val="28"/>
        </w:rPr>
        <w:t>
</w:t>
      </w:r>
      <w:r>
        <w:rPr>
          <w:rFonts w:ascii="Times New Roman"/>
          <w:b w:val="false"/>
          <w:i w:val="false"/>
          <w:color w:val="000000"/>
          <w:sz w:val="28"/>
        </w:rPr>
        <w:t>
      уборка, сортировка, доработка и подготовка продукции к хранению или реализации;</w:t>
      </w:r>
      <w:r>
        <w:br/>
      </w:r>
      <w:r>
        <w:rPr>
          <w:rFonts w:ascii="Times New Roman"/>
          <w:b w:val="false"/>
          <w:i w:val="false"/>
          <w:color w:val="000000"/>
          <w:sz w:val="28"/>
        </w:rPr>
        <w:t>
</w:t>
      </w:r>
      <w:r>
        <w:rPr>
          <w:rFonts w:ascii="Times New Roman"/>
          <w:b w:val="false"/>
          <w:i w:val="false"/>
          <w:color w:val="000000"/>
          <w:sz w:val="28"/>
        </w:rPr>
        <w:t>
      отбор высококачественных растений, семян и посадочного материала для селекционного размножения;</w:t>
      </w:r>
      <w:r>
        <w:br/>
      </w:r>
      <w:r>
        <w:rPr>
          <w:rFonts w:ascii="Times New Roman"/>
          <w:b w:val="false"/>
          <w:i w:val="false"/>
          <w:color w:val="000000"/>
          <w:sz w:val="28"/>
        </w:rPr>
        <w:t>
</w:t>
      </w:r>
      <w:r>
        <w:rPr>
          <w:rFonts w:ascii="Times New Roman"/>
          <w:b w:val="false"/>
          <w:i w:val="false"/>
          <w:color w:val="000000"/>
          <w:sz w:val="28"/>
        </w:rPr>
        <w:t>
      техническое обслуживание и ремонт орудий труда, машин и механизмов и агрегатов.</w:t>
      </w:r>
      <w:r>
        <w:br/>
      </w:r>
      <w:r>
        <w:rPr>
          <w:rFonts w:ascii="Times New Roman"/>
          <w:b w:val="false"/>
          <w:i w:val="false"/>
          <w:color w:val="000000"/>
          <w:sz w:val="28"/>
        </w:rPr>
        <w:t>
</w:t>
      </w:r>
      <w:r>
        <w:rPr>
          <w:rFonts w:ascii="Times New Roman"/>
          <w:b w:val="false"/>
          <w:i w:val="false"/>
          <w:color w:val="000000"/>
          <w:sz w:val="28"/>
        </w:rPr>
        <w:t>
      838. Должен знать:</w:t>
      </w:r>
      <w:r>
        <w:br/>
      </w:r>
      <w:r>
        <w:rPr>
          <w:rFonts w:ascii="Times New Roman"/>
          <w:b w:val="false"/>
          <w:i w:val="false"/>
          <w:color w:val="000000"/>
          <w:sz w:val="28"/>
        </w:rPr>
        <w:t>
</w:t>
      </w:r>
      <w:r>
        <w:rPr>
          <w:rFonts w:ascii="Times New Roman"/>
          <w:b w:val="false"/>
          <w:i w:val="false"/>
          <w:color w:val="000000"/>
          <w:sz w:val="28"/>
        </w:rPr>
        <w:t>
      комплекс агротехнических работ по выращиванию эфиромасличных и лекарственных культур: подготовка почвы, удобрений, семян, посадочного материала и плантаций пред посевом или посадкой;</w:t>
      </w:r>
      <w:r>
        <w:br/>
      </w:r>
      <w:r>
        <w:rPr>
          <w:rFonts w:ascii="Times New Roman"/>
          <w:b w:val="false"/>
          <w:i w:val="false"/>
          <w:color w:val="000000"/>
          <w:sz w:val="28"/>
        </w:rPr>
        <w:t>
</w:t>
      </w:r>
      <w:r>
        <w:rPr>
          <w:rFonts w:ascii="Times New Roman"/>
          <w:b w:val="false"/>
          <w:i w:val="false"/>
          <w:color w:val="000000"/>
          <w:sz w:val="28"/>
        </w:rPr>
        <w:t>
      посев семян или посадочного материала;</w:t>
      </w:r>
      <w:r>
        <w:br/>
      </w:r>
      <w:r>
        <w:rPr>
          <w:rFonts w:ascii="Times New Roman"/>
          <w:b w:val="false"/>
          <w:i w:val="false"/>
          <w:color w:val="000000"/>
          <w:sz w:val="28"/>
        </w:rPr>
        <w:t>
</w:t>
      </w:r>
      <w:r>
        <w:rPr>
          <w:rFonts w:ascii="Times New Roman"/>
          <w:b w:val="false"/>
          <w:i w:val="false"/>
          <w:color w:val="000000"/>
          <w:sz w:val="28"/>
        </w:rPr>
        <w:t>
      уход за растениями во время вегетации (прополка, рыхление, окучивание, подкормка, борьба с вредителями и болезнями, обрезка, формирование кустов и другие);</w:t>
      </w:r>
      <w:r>
        <w:br/>
      </w:r>
      <w:r>
        <w:rPr>
          <w:rFonts w:ascii="Times New Roman"/>
          <w:b w:val="false"/>
          <w:i w:val="false"/>
          <w:color w:val="000000"/>
          <w:sz w:val="28"/>
        </w:rPr>
        <w:t>
</w:t>
      </w:r>
      <w:r>
        <w:rPr>
          <w:rFonts w:ascii="Times New Roman"/>
          <w:b w:val="false"/>
          <w:i w:val="false"/>
          <w:color w:val="000000"/>
          <w:sz w:val="28"/>
        </w:rPr>
        <w:t>
      способы уборки, сортировки, доработки, подготовки готовой продукции к хранению или реализации;</w:t>
      </w:r>
      <w:r>
        <w:br/>
      </w:r>
      <w:r>
        <w:rPr>
          <w:rFonts w:ascii="Times New Roman"/>
          <w:b w:val="false"/>
          <w:i w:val="false"/>
          <w:color w:val="000000"/>
          <w:sz w:val="28"/>
        </w:rPr>
        <w:t>
</w:t>
      </w:r>
      <w:r>
        <w:rPr>
          <w:rFonts w:ascii="Times New Roman"/>
          <w:b w:val="false"/>
          <w:i w:val="false"/>
          <w:color w:val="000000"/>
          <w:sz w:val="28"/>
        </w:rPr>
        <w:t>
      правила отбора высокопродуктивных растений, семян, саженцев и другого посадочного материала для размножения и селекционной работы; методы технического обслуживания и ремонта используемых в работе орудий труда, машин, механизмов и агрегатов.</w:t>
      </w:r>
    </w:p>
    <w:bookmarkEnd w:id="258"/>
    <w:bookmarkStart w:name="z2032" w:id="259"/>
    <w:p>
      <w:pPr>
        <w:spacing w:after="0"/>
        <w:ind w:left="0"/>
        <w:jc w:val="left"/>
      </w:pPr>
      <w:r>
        <w:rPr>
          <w:rFonts w:ascii="Times New Roman"/>
          <w:b/>
          <w:i w:val="false"/>
          <w:color w:val="000000"/>
        </w:rPr>
        <w:t xml:space="preserve"> 
Часть V</w:t>
      </w:r>
    </w:p>
    <w:bookmarkEnd w:id="259"/>
    <w:bookmarkStart w:name="z2033" w:id="260"/>
    <w:p>
      <w:pPr>
        <w:spacing w:after="0"/>
        <w:ind w:left="0"/>
        <w:jc w:val="left"/>
      </w:pPr>
      <w:r>
        <w:rPr>
          <w:rFonts w:ascii="Times New Roman"/>
          <w:b/>
          <w:i w:val="false"/>
          <w:color w:val="000000"/>
        </w:rPr>
        <w:t xml:space="preserve"> 
Раздел: 20. Работы и профессии рабочих в животноводстве</w:t>
      </w:r>
    </w:p>
    <w:bookmarkEnd w:id="260"/>
    <w:bookmarkStart w:name="z2034" w:id="261"/>
    <w:p>
      <w:pPr>
        <w:spacing w:after="0"/>
        <w:ind w:left="0"/>
        <w:jc w:val="both"/>
      </w:pPr>
      <w:r>
        <w:rPr>
          <w:rFonts w:ascii="Times New Roman"/>
          <w:b w:val="false"/>
          <w:i w:val="false"/>
          <w:color w:val="000000"/>
          <w:sz w:val="28"/>
        </w:rPr>
        <w:t>
74. Дояр</w:t>
      </w:r>
    </w:p>
    <w:bookmarkEnd w:id="261"/>
    <w:bookmarkStart w:name="z2035" w:id="262"/>
    <w:p>
      <w:pPr>
        <w:spacing w:after="0"/>
        <w:ind w:left="0"/>
        <w:jc w:val="both"/>
      </w:pPr>
      <w:r>
        <w:rPr>
          <w:rFonts w:ascii="Times New Roman"/>
          <w:b w:val="false"/>
          <w:i w:val="false"/>
          <w:color w:val="000000"/>
          <w:sz w:val="28"/>
        </w:rPr>
        <w:t>
Параграф 1. Дояр, 4-й разряд</w:t>
      </w:r>
    </w:p>
    <w:bookmarkEnd w:id="262"/>
    <w:bookmarkStart w:name="z2036" w:id="263"/>
    <w:p>
      <w:pPr>
        <w:spacing w:after="0"/>
        <w:ind w:left="0"/>
        <w:jc w:val="both"/>
      </w:pPr>
      <w:r>
        <w:rPr>
          <w:rFonts w:ascii="Times New Roman"/>
          <w:b w:val="false"/>
          <w:i w:val="false"/>
          <w:color w:val="000000"/>
          <w:sz w:val="28"/>
        </w:rPr>
        <w:t>
      839. Характеристика работ:</w:t>
      </w:r>
      <w:r>
        <w:br/>
      </w:r>
      <w:r>
        <w:rPr>
          <w:rFonts w:ascii="Times New Roman"/>
          <w:b w:val="false"/>
          <w:i w:val="false"/>
          <w:color w:val="000000"/>
          <w:sz w:val="28"/>
        </w:rPr>
        <w:t>
</w:t>
      </w:r>
      <w:r>
        <w:rPr>
          <w:rFonts w:ascii="Times New Roman"/>
          <w:b w:val="false"/>
          <w:i w:val="false"/>
          <w:color w:val="000000"/>
          <w:sz w:val="28"/>
        </w:rPr>
        <w:t>
      ручное доение коров с продуктивностью до 3,5 тысяча килограм (далее - тыс.кг) молока;</w:t>
      </w:r>
      <w:r>
        <w:br/>
      </w:r>
      <w:r>
        <w:rPr>
          <w:rFonts w:ascii="Times New Roman"/>
          <w:b w:val="false"/>
          <w:i w:val="false"/>
          <w:color w:val="000000"/>
          <w:sz w:val="28"/>
        </w:rPr>
        <w:t>
</w:t>
      </w:r>
      <w:r>
        <w:rPr>
          <w:rFonts w:ascii="Times New Roman"/>
          <w:b w:val="false"/>
          <w:i w:val="false"/>
          <w:color w:val="000000"/>
          <w:sz w:val="28"/>
        </w:rPr>
        <w:t>
      ручное доение кобыл, овец и коз;</w:t>
      </w:r>
      <w:r>
        <w:br/>
      </w:r>
      <w:r>
        <w:rPr>
          <w:rFonts w:ascii="Times New Roman"/>
          <w:b w:val="false"/>
          <w:i w:val="false"/>
          <w:color w:val="000000"/>
          <w:sz w:val="28"/>
        </w:rPr>
        <w:t>
</w:t>
      </w:r>
      <w:r>
        <w:rPr>
          <w:rFonts w:ascii="Times New Roman"/>
          <w:b w:val="false"/>
          <w:i w:val="false"/>
          <w:color w:val="000000"/>
          <w:sz w:val="28"/>
        </w:rPr>
        <w:t>
      массаж, подмывание вымени и другие операции по воздействию на скорость и полноту молокоотдачи и чистоту молока;</w:t>
      </w:r>
      <w:r>
        <w:br/>
      </w:r>
      <w:r>
        <w:rPr>
          <w:rFonts w:ascii="Times New Roman"/>
          <w:b w:val="false"/>
          <w:i w:val="false"/>
          <w:color w:val="000000"/>
          <w:sz w:val="28"/>
        </w:rPr>
        <w:t>
</w:t>
      </w:r>
      <w:r>
        <w:rPr>
          <w:rFonts w:ascii="Times New Roman"/>
          <w:b w:val="false"/>
          <w:i w:val="false"/>
          <w:color w:val="000000"/>
          <w:sz w:val="28"/>
        </w:rPr>
        <w:t>
      приведение ветеринарно-санитарных работ по уходу за выменем;</w:t>
      </w:r>
      <w:r>
        <w:br/>
      </w:r>
      <w:r>
        <w:rPr>
          <w:rFonts w:ascii="Times New Roman"/>
          <w:b w:val="false"/>
          <w:i w:val="false"/>
          <w:color w:val="000000"/>
          <w:sz w:val="28"/>
        </w:rPr>
        <w:t>
</w:t>
      </w:r>
      <w:r>
        <w:rPr>
          <w:rFonts w:ascii="Times New Roman"/>
          <w:b w:val="false"/>
          <w:i w:val="false"/>
          <w:color w:val="000000"/>
          <w:sz w:val="28"/>
        </w:rPr>
        <w:t>
      подготовка и раздача кормов;</w:t>
      </w:r>
      <w:r>
        <w:br/>
      </w:r>
      <w:r>
        <w:rPr>
          <w:rFonts w:ascii="Times New Roman"/>
          <w:b w:val="false"/>
          <w:i w:val="false"/>
          <w:color w:val="000000"/>
          <w:sz w:val="28"/>
        </w:rPr>
        <w:t>
</w:t>
      </w:r>
      <w:r>
        <w:rPr>
          <w:rFonts w:ascii="Times New Roman"/>
          <w:b w:val="false"/>
          <w:i w:val="false"/>
          <w:color w:val="000000"/>
          <w:sz w:val="28"/>
        </w:rPr>
        <w:t>
      чистка животных, стойл и кормушек;</w:t>
      </w:r>
      <w:r>
        <w:br/>
      </w:r>
      <w:r>
        <w:rPr>
          <w:rFonts w:ascii="Times New Roman"/>
          <w:b w:val="false"/>
          <w:i w:val="false"/>
          <w:color w:val="000000"/>
          <w:sz w:val="28"/>
        </w:rPr>
        <w:t>
</w:t>
      </w:r>
      <w:r>
        <w:rPr>
          <w:rFonts w:ascii="Times New Roman"/>
          <w:b w:val="false"/>
          <w:i w:val="false"/>
          <w:color w:val="000000"/>
          <w:sz w:val="28"/>
        </w:rPr>
        <w:t>
      мойка и чистка молочной посуды;</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животных, кормлению сбалансированными по питательным веществам кормами в целях повышения молочной продуктивности животных, получение молока высокого качества и увеличения выхода телят;</w:t>
      </w:r>
      <w:r>
        <w:br/>
      </w:r>
      <w:r>
        <w:rPr>
          <w:rFonts w:ascii="Times New Roman"/>
          <w:b w:val="false"/>
          <w:i w:val="false"/>
          <w:color w:val="000000"/>
          <w:sz w:val="28"/>
        </w:rPr>
        <w:t>
</w:t>
      </w:r>
      <w:r>
        <w:rPr>
          <w:rFonts w:ascii="Times New Roman"/>
          <w:b w:val="false"/>
          <w:i w:val="false"/>
          <w:color w:val="000000"/>
          <w:sz w:val="28"/>
        </w:rPr>
        <w:t>
      выявление животных в охоте и подготовка их к искусственному осеменению или случке;</w:t>
      </w:r>
      <w:r>
        <w:br/>
      </w:r>
      <w:r>
        <w:rPr>
          <w:rFonts w:ascii="Times New Roman"/>
          <w:b w:val="false"/>
          <w:i w:val="false"/>
          <w:color w:val="000000"/>
          <w:sz w:val="28"/>
        </w:rPr>
        <w:t>
</w:t>
      </w:r>
      <w:r>
        <w:rPr>
          <w:rFonts w:ascii="Times New Roman"/>
          <w:b w:val="false"/>
          <w:i w:val="false"/>
          <w:color w:val="000000"/>
          <w:sz w:val="28"/>
        </w:rPr>
        <w:t>
      перевод глубокостельных коров и нетелей в определенные сроки в родильное отделение;</w:t>
      </w:r>
      <w:r>
        <w:br/>
      </w:r>
      <w:r>
        <w:rPr>
          <w:rFonts w:ascii="Times New Roman"/>
          <w:b w:val="false"/>
          <w:i w:val="false"/>
          <w:color w:val="000000"/>
          <w:sz w:val="28"/>
        </w:rPr>
        <w:t>
</w:t>
      </w:r>
      <w:r>
        <w:rPr>
          <w:rFonts w:ascii="Times New Roman"/>
          <w:b w:val="false"/>
          <w:i w:val="false"/>
          <w:color w:val="000000"/>
          <w:sz w:val="28"/>
        </w:rPr>
        <w:t>
      оказание помощи ветеринарным работникам в проведении профилактических мероприятий, лечении и искусственном осеменении животных;</w:t>
      </w:r>
      <w:r>
        <w:br/>
      </w:r>
      <w:r>
        <w:rPr>
          <w:rFonts w:ascii="Times New Roman"/>
          <w:b w:val="false"/>
          <w:i w:val="false"/>
          <w:color w:val="000000"/>
          <w:sz w:val="28"/>
        </w:rPr>
        <w:t>
</w:t>
      </w:r>
      <w:r>
        <w:rPr>
          <w:rFonts w:ascii="Times New Roman"/>
          <w:b w:val="false"/>
          <w:i w:val="false"/>
          <w:color w:val="000000"/>
          <w:sz w:val="28"/>
        </w:rPr>
        <w:t>
      проведение совместно с ветеринарным персоналом профилактических мероприятий по предупреждению заболеваний животных;</w:t>
      </w:r>
      <w:r>
        <w:br/>
      </w:r>
      <w:r>
        <w:rPr>
          <w:rFonts w:ascii="Times New Roman"/>
          <w:b w:val="false"/>
          <w:i w:val="false"/>
          <w:color w:val="000000"/>
          <w:sz w:val="28"/>
        </w:rPr>
        <w:t>
</w:t>
      </w:r>
      <w:r>
        <w:rPr>
          <w:rFonts w:ascii="Times New Roman"/>
          <w:b w:val="false"/>
          <w:i w:val="false"/>
          <w:color w:val="000000"/>
          <w:sz w:val="28"/>
        </w:rPr>
        <w:t>
      первичная обработка молока.</w:t>
      </w:r>
      <w:r>
        <w:br/>
      </w:r>
      <w:r>
        <w:rPr>
          <w:rFonts w:ascii="Times New Roman"/>
          <w:b w:val="false"/>
          <w:i w:val="false"/>
          <w:color w:val="000000"/>
          <w:sz w:val="28"/>
        </w:rPr>
        <w:t>
</w:t>
      </w:r>
      <w:r>
        <w:rPr>
          <w:rFonts w:ascii="Times New Roman"/>
          <w:b w:val="false"/>
          <w:i w:val="false"/>
          <w:color w:val="000000"/>
          <w:sz w:val="28"/>
        </w:rPr>
        <w:t>
      840. Должен знать:</w:t>
      </w:r>
      <w:r>
        <w:br/>
      </w:r>
      <w:r>
        <w:rPr>
          <w:rFonts w:ascii="Times New Roman"/>
          <w:b w:val="false"/>
          <w:i w:val="false"/>
          <w:color w:val="000000"/>
          <w:sz w:val="28"/>
        </w:rPr>
        <w:t>
</w:t>
      </w:r>
      <w:r>
        <w:rPr>
          <w:rFonts w:ascii="Times New Roman"/>
          <w:b w:val="false"/>
          <w:i w:val="false"/>
          <w:color w:val="000000"/>
          <w:sz w:val="28"/>
        </w:rPr>
        <w:t>
      правила доения, кормления, поения и содержания животных;</w:t>
      </w:r>
      <w:r>
        <w:br/>
      </w:r>
      <w:r>
        <w:rPr>
          <w:rFonts w:ascii="Times New Roman"/>
          <w:b w:val="false"/>
          <w:i w:val="false"/>
          <w:color w:val="000000"/>
          <w:sz w:val="28"/>
        </w:rPr>
        <w:t>
</w:t>
      </w:r>
      <w:r>
        <w:rPr>
          <w:rFonts w:ascii="Times New Roman"/>
          <w:b w:val="false"/>
          <w:i w:val="false"/>
          <w:color w:val="000000"/>
          <w:sz w:val="28"/>
        </w:rPr>
        <w:t>
      методы повышения молочной продуктивности животных;</w:t>
      </w:r>
      <w:r>
        <w:br/>
      </w:r>
      <w:r>
        <w:rPr>
          <w:rFonts w:ascii="Times New Roman"/>
          <w:b w:val="false"/>
          <w:i w:val="false"/>
          <w:color w:val="000000"/>
          <w:sz w:val="28"/>
        </w:rPr>
        <w:t>
</w:t>
      </w:r>
      <w:r>
        <w:rPr>
          <w:rFonts w:ascii="Times New Roman"/>
          <w:b w:val="false"/>
          <w:i w:val="false"/>
          <w:color w:val="000000"/>
          <w:sz w:val="28"/>
        </w:rPr>
        <w:t>
      комплекс мер, обеспечивающих получение чистого молока;</w:t>
      </w:r>
      <w:r>
        <w:br/>
      </w:r>
      <w:r>
        <w:rPr>
          <w:rFonts w:ascii="Times New Roman"/>
          <w:b w:val="false"/>
          <w:i w:val="false"/>
          <w:color w:val="000000"/>
          <w:sz w:val="28"/>
        </w:rPr>
        <w:t>
</w:t>
      </w:r>
      <w:r>
        <w:rPr>
          <w:rFonts w:ascii="Times New Roman"/>
          <w:b w:val="false"/>
          <w:i w:val="false"/>
          <w:color w:val="000000"/>
          <w:sz w:val="28"/>
        </w:rPr>
        <w:t>
      признаки охоты у животных;</w:t>
      </w:r>
      <w:r>
        <w:br/>
      </w:r>
      <w:r>
        <w:rPr>
          <w:rFonts w:ascii="Times New Roman"/>
          <w:b w:val="false"/>
          <w:i w:val="false"/>
          <w:color w:val="000000"/>
          <w:sz w:val="28"/>
        </w:rPr>
        <w:t>
</w:t>
      </w:r>
      <w:r>
        <w:rPr>
          <w:rFonts w:ascii="Times New Roman"/>
          <w:b w:val="false"/>
          <w:i w:val="false"/>
          <w:color w:val="000000"/>
          <w:sz w:val="28"/>
        </w:rPr>
        <w:t>
      рационы, нормы кормления и порядок скармливания кормов;</w:t>
      </w:r>
      <w:r>
        <w:br/>
      </w:r>
      <w:r>
        <w:rPr>
          <w:rFonts w:ascii="Times New Roman"/>
          <w:b w:val="false"/>
          <w:i w:val="false"/>
          <w:color w:val="000000"/>
          <w:sz w:val="28"/>
        </w:rPr>
        <w:t>
</w:t>
      </w:r>
      <w:r>
        <w:rPr>
          <w:rFonts w:ascii="Times New Roman"/>
          <w:b w:val="false"/>
          <w:i w:val="false"/>
          <w:color w:val="000000"/>
          <w:sz w:val="28"/>
        </w:rPr>
        <w:t>
      потребность коров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правила ухода за выменем и наиболее часто встречающееся заболевание вымени;</w:t>
      </w:r>
      <w:r>
        <w:br/>
      </w:r>
      <w:r>
        <w:rPr>
          <w:rFonts w:ascii="Times New Roman"/>
          <w:b w:val="false"/>
          <w:i w:val="false"/>
          <w:color w:val="000000"/>
          <w:sz w:val="28"/>
        </w:rPr>
        <w:t>
</w:t>
      </w:r>
      <w:r>
        <w:rPr>
          <w:rFonts w:ascii="Times New Roman"/>
          <w:b w:val="false"/>
          <w:i w:val="false"/>
          <w:color w:val="000000"/>
          <w:sz w:val="28"/>
        </w:rPr>
        <w:t>
      признаки бруцеллеза, ящура и других заболеваний; признаки стельности и приближения родов животных;</w:t>
      </w:r>
      <w:r>
        <w:br/>
      </w:r>
      <w:r>
        <w:rPr>
          <w:rFonts w:ascii="Times New Roman"/>
          <w:b w:val="false"/>
          <w:i w:val="false"/>
          <w:color w:val="000000"/>
          <w:sz w:val="28"/>
        </w:rPr>
        <w:t>
</w:t>
      </w:r>
      <w:r>
        <w:rPr>
          <w:rFonts w:ascii="Times New Roman"/>
          <w:b w:val="false"/>
          <w:i w:val="false"/>
          <w:color w:val="000000"/>
          <w:sz w:val="28"/>
        </w:rPr>
        <w:t>
      сроки и методы запуска животных и подготовки их к отелу, выжеребке, окоту;</w:t>
      </w:r>
      <w:r>
        <w:br/>
      </w:r>
      <w:r>
        <w:rPr>
          <w:rFonts w:ascii="Times New Roman"/>
          <w:b w:val="false"/>
          <w:i w:val="false"/>
          <w:color w:val="000000"/>
          <w:sz w:val="28"/>
        </w:rPr>
        <w:t>
</w:t>
      </w:r>
      <w:r>
        <w:rPr>
          <w:rFonts w:ascii="Times New Roman"/>
          <w:b w:val="false"/>
          <w:i w:val="false"/>
          <w:color w:val="000000"/>
          <w:sz w:val="28"/>
        </w:rPr>
        <w:t>
      правила оказания первой помощи заболевшим животным; сведения о некоторых лекарственных и дезинфицирующих средствах и их применение;</w:t>
      </w:r>
      <w:r>
        <w:br/>
      </w:r>
      <w:r>
        <w:rPr>
          <w:rFonts w:ascii="Times New Roman"/>
          <w:b w:val="false"/>
          <w:i w:val="false"/>
          <w:color w:val="000000"/>
          <w:sz w:val="28"/>
        </w:rPr>
        <w:t>
</w:t>
      </w:r>
      <w:r>
        <w:rPr>
          <w:rFonts w:ascii="Times New Roman"/>
          <w:b w:val="false"/>
          <w:i w:val="false"/>
          <w:color w:val="000000"/>
          <w:sz w:val="28"/>
        </w:rPr>
        <w:t>
      технику искусственного осеменения и правила подготовки маток для осеменения;</w:t>
      </w:r>
      <w:r>
        <w:br/>
      </w:r>
      <w:r>
        <w:rPr>
          <w:rFonts w:ascii="Times New Roman"/>
          <w:b w:val="false"/>
          <w:i w:val="false"/>
          <w:color w:val="000000"/>
          <w:sz w:val="28"/>
        </w:rPr>
        <w:t>
</w:t>
      </w:r>
      <w:r>
        <w:rPr>
          <w:rFonts w:ascii="Times New Roman"/>
          <w:b w:val="false"/>
          <w:i w:val="false"/>
          <w:color w:val="000000"/>
          <w:sz w:val="28"/>
        </w:rPr>
        <w:t>
      затраты, из которых слагается себестоимость молока, и пути их снижения; правила первичной обработки молока.</w:t>
      </w:r>
      <w:r>
        <w:br/>
      </w:r>
      <w:r>
        <w:rPr>
          <w:rFonts w:ascii="Times New Roman"/>
          <w:b w:val="false"/>
          <w:i w:val="false"/>
          <w:color w:val="000000"/>
          <w:sz w:val="28"/>
        </w:rPr>
        <w:t>
</w:t>
      </w:r>
      <w:r>
        <w:rPr>
          <w:rFonts w:ascii="Times New Roman"/>
          <w:b w:val="false"/>
          <w:i w:val="false"/>
          <w:color w:val="000000"/>
          <w:sz w:val="28"/>
        </w:rPr>
        <w:t>
      При ручном доении коров с продуктивностью свыше 3,5 тыс.кг молока в год и в изоляторе - 5-й разряд.</w:t>
      </w:r>
    </w:p>
    <w:bookmarkEnd w:id="263"/>
    <w:bookmarkStart w:name="z2064" w:id="264"/>
    <w:p>
      <w:pPr>
        <w:spacing w:after="0"/>
        <w:ind w:left="0"/>
        <w:jc w:val="both"/>
      </w:pPr>
      <w:r>
        <w:rPr>
          <w:rFonts w:ascii="Times New Roman"/>
          <w:b w:val="false"/>
          <w:i w:val="false"/>
          <w:color w:val="000000"/>
          <w:sz w:val="28"/>
        </w:rPr>
        <w:t>
Параграф 2. Дояр, 6-й разряд</w:t>
      </w:r>
    </w:p>
    <w:bookmarkEnd w:id="264"/>
    <w:bookmarkStart w:name="z2065" w:id="265"/>
    <w:p>
      <w:pPr>
        <w:spacing w:after="0"/>
        <w:ind w:left="0"/>
        <w:jc w:val="both"/>
      </w:pPr>
      <w:r>
        <w:rPr>
          <w:rFonts w:ascii="Times New Roman"/>
          <w:b w:val="false"/>
          <w:i w:val="false"/>
          <w:color w:val="000000"/>
          <w:sz w:val="28"/>
        </w:rPr>
        <w:t>
      841. Характеристика работ:</w:t>
      </w:r>
      <w:r>
        <w:br/>
      </w:r>
      <w:r>
        <w:rPr>
          <w:rFonts w:ascii="Times New Roman"/>
          <w:b w:val="false"/>
          <w:i w:val="false"/>
          <w:color w:val="000000"/>
          <w:sz w:val="28"/>
        </w:rPr>
        <w:t>
</w:t>
      </w:r>
      <w:r>
        <w:rPr>
          <w:rFonts w:ascii="Times New Roman"/>
          <w:b w:val="false"/>
          <w:i w:val="false"/>
          <w:color w:val="000000"/>
          <w:sz w:val="28"/>
        </w:rPr>
        <w:t>
      ручное доение коров в родильном отделении;</w:t>
      </w:r>
      <w:r>
        <w:br/>
      </w:r>
      <w:r>
        <w:rPr>
          <w:rFonts w:ascii="Times New Roman"/>
          <w:b w:val="false"/>
          <w:i w:val="false"/>
          <w:color w:val="000000"/>
          <w:sz w:val="28"/>
        </w:rPr>
        <w:t>
</w:t>
      </w:r>
      <w:r>
        <w:rPr>
          <w:rFonts w:ascii="Times New Roman"/>
          <w:b w:val="false"/>
          <w:i w:val="false"/>
          <w:color w:val="000000"/>
          <w:sz w:val="28"/>
        </w:rPr>
        <w:t>
      кормление и все работы по уходу за животными;</w:t>
      </w:r>
      <w:r>
        <w:br/>
      </w:r>
      <w:r>
        <w:rPr>
          <w:rFonts w:ascii="Times New Roman"/>
          <w:b w:val="false"/>
          <w:i w:val="false"/>
          <w:color w:val="000000"/>
          <w:sz w:val="28"/>
        </w:rPr>
        <w:t>
</w:t>
      </w:r>
      <w:r>
        <w:rPr>
          <w:rFonts w:ascii="Times New Roman"/>
          <w:b w:val="false"/>
          <w:i w:val="false"/>
          <w:color w:val="000000"/>
          <w:sz w:val="28"/>
        </w:rPr>
        <w:t>
      раздой первотелок;</w:t>
      </w:r>
      <w:r>
        <w:br/>
      </w:r>
      <w:r>
        <w:rPr>
          <w:rFonts w:ascii="Times New Roman"/>
          <w:b w:val="false"/>
          <w:i w:val="false"/>
          <w:color w:val="000000"/>
          <w:sz w:val="28"/>
        </w:rPr>
        <w:t>
</w:t>
      </w:r>
      <w:r>
        <w:rPr>
          <w:rFonts w:ascii="Times New Roman"/>
          <w:b w:val="false"/>
          <w:i w:val="false"/>
          <w:color w:val="000000"/>
          <w:sz w:val="28"/>
        </w:rPr>
        <w:t>
      применение методов раздоя коров и первотелок, позволяющих повысить их молочную продуктивность;</w:t>
      </w:r>
      <w:r>
        <w:br/>
      </w:r>
      <w:r>
        <w:rPr>
          <w:rFonts w:ascii="Times New Roman"/>
          <w:b w:val="false"/>
          <w:i w:val="false"/>
          <w:color w:val="000000"/>
          <w:sz w:val="28"/>
        </w:rPr>
        <w:t>
</w:t>
      </w:r>
      <w:r>
        <w:rPr>
          <w:rFonts w:ascii="Times New Roman"/>
          <w:b w:val="false"/>
          <w:i w:val="false"/>
          <w:color w:val="000000"/>
          <w:sz w:val="28"/>
        </w:rPr>
        <w:t>
      проведение ветеринарной обработки новорожденных телят;</w:t>
      </w:r>
      <w:r>
        <w:br/>
      </w:r>
      <w:r>
        <w:rPr>
          <w:rFonts w:ascii="Times New Roman"/>
          <w:b w:val="false"/>
          <w:i w:val="false"/>
          <w:color w:val="000000"/>
          <w:sz w:val="28"/>
        </w:rPr>
        <w:t>
</w:t>
      </w:r>
      <w:r>
        <w:rPr>
          <w:rFonts w:ascii="Times New Roman"/>
          <w:b w:val="false"/>
          <w:i w:val="false"/>
          <w:color w:val="000000"/>
          <w:sz w:val="28"/>
        </w:rPr>
        <w:t>
      оказание помощи животным при отелах;</w:t>
      </w:r>
      <w:r>
        <w:br/>
      </w:r>
      <w:r>
        <w:rPr>
          <w:rFonts w:ascii="Times New Roman"/>
          <w:b w:val="false"/>
          <w:i w:val="false"/>
          <w:color w:val="000000"/>
          <w:sz w:val="28"/>
        </w:rPr>
        <w:t>
</w:t>
      </w:r>
      <w:r>
        <w:rPr>
          <w:rFonts w:ascii="Times New Roman"/>
          <w:b w:val="false"/>
          <w:i w:val="false"/>
          <w:color w:val="000000"/>
          <w:sz w:val="28"/>
        </w:rPr>
        <w:t>
      выполнение работ по обеспечению чистоты в родильном отделении.</w:t>
      </w:r>
      <w:r>
        <w:br/>
      </w:r>
      <w:r>
        <w:rPr>
          <w:rFonts w:ascii="Times New Roman"/>
          <w:b w:val="false"/>
          <w:i w:val="false"/>
          <w:color w:val="000000"/>
          <w:sz w:val="28"/>
        </w:rPr>
        <w:t>
</w:t>
      </w:r>
      <w:r>
        <w:rPr>
          <w:rFonts w:ascii="Times New Roman"/>
          <w:b w:val="false"/>
          <w:i w:val="false"/>
          <w:color w:val="000000"/>
          <w:sz w:val="28"/>
        </w:rPr>
        <w:t>
      842.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животных; строение вымени;</w:t>
      </w:r>
      <w:r>
        <w:br/>
      </w:r>
      <w:r>
        <w:rPr>
          <w:rFonts w:ascii="Times New Roman"/>
          <w:b w:val="false"/>
          <w:i w:val="false"/>
          <w:color w:val="000000"/>
          <w:sz w:val="28"/>
        </w:rPr>
        <w:t>
</w:t>
      </w:r>
      <w:r>
        <w:rPr>
          <w:rFonts w:ascii="Times New Roman"/>
          <w:b w:val="false"/>
          <w:i w:val="false"/>
          <w:color w:val="000000"/>
          <w:sz w:val="28"/>
        </w:rPr>
        <w:t>
      физиологию молокообразования и молокоотдачи; признаки приближения родов и правила приема новорожденного теленка, правила их ветеринарной обработки;</w:t>
      </w:r>
      <w:r>
        <w:br/>
      </w:r>
      <w:r>
        <w:rPr>
          <w:rFonts w:ascii="Times New Roman"/>
          <w:b w:val="false"/>
          <w:i w:val="false"/>
          <w:color w:val="000000"/>
          <w:sz w:val="28"/>
        </w:rPr>
        <w:t>
</w:t>
      </w:r>
      <w:r>
        <w:rPr>
          <w:rFonts w:ascii="Times New Roman"/>
          <w:b w:val="false"/>
          <w:i w:val="false"/>
          <w:color w:val="000000"/>
          <w:sz w:val="28"/>
        </w:rPr>
        <w:t>
      правила кормления, ухода за скотом в первый период после отела;</w:t>
      </w:r>
      <w:r>
        <w:br/>
      </w:r>
      <w:r>
        <w:rPr>
          <w:rFonts w:ascii="Times New Roman"/>
          <w:b w:val="false"/>
          <w:i w:val="false"/>
          <w:color w:val="000000"/>
          <w:sz w:val="28"/>
        </w:rPr>
        <w:t>
</w:t>
      </w:r>
      <w:r>
        <w:rPr>
          <w:rFonts w:ascii="Times New Roman"/>
          <w:b w:val="false"/>
          <w:i w:val="false"/>
          <w:color w:val="000000"/>
          <w:sz w:val="28"/>
        </w:rPr>
        <w:t>
      методы раздоя коров и первотелок и повышения их молочной продуктивности.</w:t>
      </w:r>
    </w:p>
    <w:bookmarkEnd w:id="265"/>
    <w:bookmarkStart w:name="z2078" w:id="266"/>
    <w:p>
      <w:pPr>
        <w:spacing w:after="0"/>
        <w:ind w:left="0"/>
        <w:jc w:val="both"/>
      </w:pPr>
      <w:r>
        <w:rPr>
          <w:rFonts w:ascii="Times New Roman"/>
          <w:b w:val="false"/>
          <w:i w:val="false"/>
          <w:color w:val="000000"/>
          <w:sz w:val="28"/>
        </w:rPr>
        <w:t>
75. Животновод</w:t>
      </w:r>
    </w:p>
    <w:bookmarkEnd w:id="266"/>
    <w:bookmarkStart w:name="z2079" w:id="267"/>
    <w:p>
      <w:pPr>
        <w:spacing w:after="0"/>
        <w:ind w:left="0"/>
        <w:jc w:val="both"/>
      </w:pPr>
      <w:r>
        <w:rPr>
          <w:rFonts w:ascii="Times New Roman"/>
          <w:b w:val="false"/>
          <w:i w:val="false"/>
          <w:color w:val="000000"/>
          <w:sz w:val="28"/>
        </w:rPr>
        <w:t>
Параграф 1. Животновод, 3-й разряд</w:t>
      </w:r>
    </w:p>
    <w:bookmarkEnd w:id="267"/>
    <w:bookmarkStart w:name="z2080" w:id="268"/>
    <w:p>
      <w:pPr>
        <w:spacing w:after="0"/>
        <w:ind w:left="0"/>
        <w:jc w:val="both"/>
      </w:pPr>
      <w:r>
        <w:rPr>
          <w:rFonts w:ascii="Times New Roman"/>
          <w:b w:val="false"/>
          <w:i w:val="false"/>
          <w:color w:val="000000"/>
          <w:sz w:val="28"/>
        </w:rPr>
        <w:t>
      843. Характеристика работ:</w:t>
      </w:r>
      <w:r>
        <w:br/>
      </w:r>
      <w:r>
        <w:rPr>
          <w:rFonts w:ascii="Times New Roman"/>
          <w:b w:val="false"/>
          <w:i w:val="false"/>
          <w:color w:val="000000"/>
          <w:sz w:val="28"/>
        </w:rPr>
        <w:t>
</w:t>
      </w:r>
      <w:r>
        <w:rPr>
          <w:rFonts w:ascii="Times New Roman"/>
          <w:b w:val="false"/>
          <w:i w:val="false"/>
          <w:color w:val="000000"/>
          <w:sz w:val="28"/>
        </w:rPr>
        <w:t>
      вспомогательные работы по уходу за коровами и кобылами на доильных площадках;</w:t>
      </w:r>
      <w:r>
        <w:br/>
      </w:r>
      <w:r>
        <w:rPr>
          <w:rFonts w:ascii="Times New Roman"/>
          <w:b w:val="false"/>
          <w:i w:val="false"/>
          <w:color w:val="000000"/>
          <w:sz w:val="28"/>
        </w:rPr>
        <w:t>
</w:t>
      </w:r>
      <w:r>
        <w:rPr>
          <w:rFonts w:ascii="Times New Roman"/>
          <w:b w:val="false"/>
          <w:i w:val="false"/>
          <w:color w:val="000000"/>
          <w:sz w:val="28"/>
        </w:rPr>
        <w:t>
      подгон животных к месту доения;</w:t>
      </w:r>
      <w:r>
        <w:br/>
      </w:r>
      <w:r>
        <w:rPr>
          <w:rFonts w:ascii="Times New Roman"/>
          <w:b w:val="false"/>
          <w:i w:val="false"/>
          <w:color w:val="000000"/>
          <w:sz w:val="28"/>
        </w:rPr>
        <w:t>
</w:t>
      </w:r>
      <w:r>
        <w:rPr>
          <w:rFonts w:ascii="Times New Roman"/>
          <w:b w:val="false"/>
          <w:i w:val="false"/>
          <w:color w:val="000000"/>
          <w:sz w:val="28"/>
        </w:rPr>
        <w:t>
      выгон и загон животных на прогулку и на пастбище;</w:t>
      </w:r>
      <w:r>
        <w:br/>
      </w:r>
      <w:r>
        <w:rPr>
          <w:rFonts w:ascii="Times New Roman"/>
          <w:b w:val="false"/>
          <w:i w:val="false"/>
          <w:color w:val="000000"/>
          <w:sz w:val="28"/>
        </w:rPr>
        <w:t>
</w:t>
      </w:r>
      <w:r>
        <w:rPr>
          <w:rFonts w:ascii="Times New Roman"/>
          <w:b w:val="false"/>
          <w:i w:val="false"/>
          <w:color w:val="000000"/>
          <w:sz w:val="28"/>
        </w:rPr>
        <w:t>
      механизированная или ручная мойка молочных фляг и других емкостей, уборка и дезинфекция помещения, стирка халатов и мешкотары;</w:t>
      </w:r>
      <w:r>
        <w:br/>
      </w:r>
      <w:r>
        <w:rPr>
          <w:rFonts w:ascii="Times New Roman"/>
          <w:b w:val="false"/>
          <w:i w:val="false"/>
          <w:color w:val="000000"/>
          <w:sz w:val="28"/>
        </w:rPr>
        <w:t>
</w:t>
      </w:r>
      <w:r>
        <w:rPr>
          <w:rFonts w:ascii="Times New Roman"/>
          <w:b w:val="false"/>
          <w:i w:val="false"/>
          <w:color w:val="000000"/>
          <w:sz w:val="28"/>
        </w:rPr>
        <w:t>
      соблюдение зоогигиенических норм содержания животных на фермах;</w:t>
      </w:r>
      <w:r>
        <w:br/>
      </w:r>
      <w:r>
        <w:rPr>
          <w:rFonts w:ascii="Times New Roman"/>
          <w:b w:val="false"/>
          <w:i w:val="false"/>
          <w:color w:val="000000"/>
          <w:sz w:val="28"/>
        </w:rPr>
        <w:t>
</w:t>
      </w:r>
      <w:r>
        <w:rPr>
          <w:rFonts w:ascii="Times New Roman"/>
          <w:b w:val="false"/>
          <w:i w:val="false"/>
          <w:color w:val="000000"/>
          <w:sz w:val="28"/>
        </w:rPr>
        <w:t>
      участие в проведении мероприятий по повышению молочной продуктивности скота и профилактических мероприятий по предупреждению заболеваний животных;</w:t>
      </w:r>
      <w:r>
        <w:br/>
      </w:r>
      <w:r>
        <w:rPr>
          <w:rFonts w:ascii="Times New Roman"/>
          <w:b w:val="false"/>
          <w:i w:val="false"/>
          <w:color w:val="000000"/>
          <w:sz w:val="28"/>
        </w:rPr>
        <w:t>
</w:t>
      </w:r>
      <w:r>
        <w:rPr>
          <w:rFonts w:ascii="Times New Roman"/>
          <w:b w:val="false"/>
          <w:i w:val="false"/>
          <w:color w:val="000000"/>
          <w:sz w:val="28"/>
        </w:rPr>
        <w:t>
      прием, взвешивание и перегон скота;</w:t>
      </w:r>
      <w:r>
        <w:br/>
      </w:r>
      <w:r>
        <w:rPr>
          <w:rFonts w:ascii="Times New Roman"/>
          <w:b w:val="false"/>
          <w:i w:val="false"/>
          <w:color w:val="000000"/>
          <w:sz w:val="28"/>
        </w:rPr>
        <w:t>
</w:t>
      </w:r>
      <w:r>
        <w:rPr>
          <w:rFonts w:ascii="Times New Roman"/>
          <w:b w:val="false"/>
          <w:i w:val="false"/>
          <w:color w:val="000000"/>
          <w:sz w:val="28"/>
        </w:rPr>
        <w:t>
      выявление охоты у животных и отделение их для осеменения, наблюдение за скотом, прием отелов и другие работы во время дежурства.</w:t>
      </w:r>
      <w:r>
        <w:br/>
      </w:r>
      <w:r>
        <w:rPr>
          <w:rFonts w:ascii="Times New Roman"/>
          <w:b w:val="false"/>
          <w:i w:val="false"/>
          <w:color w:val="000000"/>
          <w:sz w:val="28"/>
        </w:rPr>
        <w:t>
</w:t>
      </w:r>
      <w:r>
        <w:rPr>
          <w:rFonts w:ascii="Times New Roman"/>
          <w:b w:val="false"/>
          <w:i w:val="false"/>
          <w:color w:val="000000"/>
          <w:sz w:val="28"/>
        </w:rPr>
        <w:t>
      844. Должен знать:</w:t>
      </w:r>
      <w:r>
        <w:br/>
      </w:r>
      <w:r>
        <w:rPr>
          <w:rFonts w:ascii="Times New Roman"/>
          <w:b w:val="false"/>
          <w:i w:val="false"/>
          <w:color w:val="000000"/>
          <w:sz w:val="28"/>
        </w:rPr>
        <w:t>
</w:t>
      </w:r>
      <w:r>
        <w:rPr>
          <w:rFonts w:ascii="Times New Roman"/>
          <w:b w:val="false"/>
          <w:i w:val="false"/>
          <w:color w:val="000000"/>
          <w:sz w:val="28"/>
        </w:rPr>
        <w:t>
      основные требования зоогигиены и ветеринарии;</w:t>
      </w:r>
      <w:r>
        <w:br/>
      </w:r>
      <w:r>
        <w:rPr>
          <w:rFonts w:ascii="Times New Roman"/>
          <w:b w:val="false"/>
          <w:i w:val="false"/>
          <w:color w:val="000000"/>
          <w:sz w:val="28"/>
        </w:rPr>
        <w:t>
</w:t>
      </w:r>
      <w:r>
        <w:rPr>
          <w:rFonts w:ascii="Times New Roman"/>
          <w:b w:val="false"/>
          <w:i w:val="false"/>
          <w:color w:val="000000"/>
          <w:sz w:val="28"/>
        </w:rPr>
        <w:t>
      способы дезинфекции и приготовления растворов;</w:t>
      </w:r>
      <w:r>
        <w:br/>
      </w:r>
      <w:r>
        <w:rPr>
          <w:rFonts w:ascii="Times New Roman"/>
          <w:b w:val="false"/>
          <w:i w:val="false"/>
          <w:color w:val="000000"/>
          <w:sz w:val="28"/>
        </w:rPr>
        <w:t>
</w:t>
      </w:r>
      <w:r>
        <w:rPr>
          <w:rFonts w:ascii="Times New Roman"/>
          <w:b w:val="false"/>
          <w:i w:val="false"/>
          <w:color w:val="000000"/>
          <w:sz w:val="28"/>
        </w:rPr>
        <w:t>
      правила проведения профилактических мероприятий по предупреждению заболеваний животных;</w:t>
      </w:r>
      <w:r>
        <w:br/>
      </w:r>
      <w:r>
        <w:rPr>
          <w:rFonts w:ascii="Times New Roman"/>
          <w:b w:val="false"/>
          <w:i w:val="false"/>
          <w:color w:val="000000"/>
          <w:sz w:val="28"/>
        </w:rPr>
        <w:t>
</w:t>
      </w:r>
      <w:r>
        <w:rPr>
          <w:rFonts w:ascii="Times New Roman"/>
          <w:b w:val="false"/>
          <w:i w:val="false"/>
          <w:color w:val="000000"/>
          <w:sz w:val="28"/>
        </w:rPr>
        <w:t>
      способы выявления охоты у животных.</w:t>
      </w:r>
    </w:p>
    <w:bookmarkEnd w:id="268"/>
    <w:bookmarkStart w:name="z2094" w:id="269"/>
    <w:p>
      <w:pPr>
        <w:spacing w:after="0"/>
        <w:ind w:left="0"/>
        <w:jc w:val="both"/>
      </w:pPr>
      <w:r>
        <w:rPr>
          <w:rFonts w:ascii="Times New Roman"/>
          <w:b w:val="false"/>
          <w:i w:val="false"/>
          <w:color w:val="000000"/>
          <w:sz w:val="28"/>
        </w:rPr>
        <w:t>
Параграф 2. Животновод, 4-й разряд</w:t>
      </w:r>
    </w:p>
    <w:bookmarkEnd w:id="269"/>
    <w:bookmarkStart w:name="z2095" w:id="270"/>
    <w:p>
      <w:pPr>
        <w:spacing w:after="0"/>
        <w:ind w:left="0"/>
        <w:jc w:val="both"/>
      </w:pPr>
      <w:r>
        <w:rPr>
          <w:rFonts w:ascii="Times New Roman"/>
          <w:b w:val="false"/>
          <w:i w:val="false"/>
          <w:color w:val="000000"/>
          <w:sz w:val="28"/>
        </w:rPr>
        <w:t>
      845.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откормочным и нагульным поголовьем крупного рогатого скота при привязном и беспривязном содержании;</w:t>
      </w:r>
      <w:r>
        <w:br/>
      </w:r>
      <w:r>
        <w:rPr>
          <w:rFonts w:ascii="Times New Roman"/>
          <w:b w:val="false"/>
          <w:i w:val="false"/>
          <w:color w:val="000000"/>
          <w:sz w:val="28"/>
        </w:rPr>
        <w:t>
</w:t>
      </w:r>
      <w:r>
        <w:rPr>
          <w:rFonts w:ascii="Times New Roman"/>
          <w:b w:val="false"/>
          <w:i w:val="false"/>
          <w:color w:val="000000"/>
          <w:sz w:val="28"/>
        </w:rPr>
        <w:t>
      ведение интенсивного откорма животных, выращивание молодняка высоких весовых кондиций;</w:t>
      </w:r>
      <w:r>
        <w:br/>
      </w:r>
      <w:r>
        <w:rPr>
          <w:rFonts w:ascii="Times New Roman"/>
          <w:b w:val="false"/>
          <w:i w:val="false"/>
          <w:color w:val="000000"/>
          <w:sz w:val="28"/>
        </w:rPr>
        <w:t>
</w:t>
      </w:r>
      <w:r>
        <w:rPr>
          <w:rFonts w:ascii="Times New Roman"/>
          <w:b w:val="false"/>
          <w:i w:val="false"/>
          <w:color w:val="000000"/>
          <w:sz w:val="28"/>
        </w:rPr>
        <w:t>
      кормление, поение и пастьба животных;</w:t>
      </w:r>
      <w:r>
        <w:br/>
      </w:r>
      <w:r>
        <w:rPr>
          <w:rFonts w:ascii="Times New Roman"/>
          <w:b w:val="false"/>
          <w:i w:val="false"/>
          <w:color w:val="000000"/>
          <w:sz w:val="28"/>
        </w:rPr>
        <w:t>
</w:t>
      </w:r>
      <w:r>
        <w:rPr>
          <w:rFonts w:ascii="Times New Roman"/>
          <w:b w:val="false"/>
          <w:i w:val="false"/>
          <w:color w:val="000000"/>
          <w:sz w:val="28"/>
        </w:rPr>
        <w:t>
      удаление навоза и смена подстилки;</w:t>
      </w:r>
      <w:r>
        <w:br/>
      </w:r>
      <w:r>
        <w:rPr>
          <w:rFonts w:ascii="Times New Roman"/>
          <w:b w:val="false"/>
          <w:i w:val="false"/>
          <w:color w:val="000000"/>
          <w:sz w:val="28"/>
        </w:rPr>
        <w:t>
</w:t>
      </w:r>
      <w:r>
        <w:rPr>
          <w:rFonts w:ascii="Times New Roman"/>
          <w:b w:val="false"/>
          <w:i w:val="false"/>
          <w:color w:val="000000"/>
          <w:sz w:val="28"/>
        </w:rPr>
        <w:t>
      уборка помещения, чистка животных, стойл и проходов;</w:t>
      </w:r>
      <w:r>
        <w:br/>
      </w:r>
      <w:r>
        <w:rPr>
          <w:rFonts w:ascii="Times New Roman"/>
          <w:b w:val="false"/>
          <w:i w:val="false"/>
          <w:color w:val="000000"/>
          <w:sz w:val="28"/>
        </w:rPr>
        <w:t>
</w:t>
      </w:r>
      <w:r>
        <w:rPr>
          <w:rFonts w:ascii="Times New Roman"/>
          <w:b w:val="false"/>
          <w:i w:val="false"/>
          <w:color w:val="000000"/>
          <w:sz w:val="28"/>
        </w:rPr>
        <w:t>
      доставка, подготовка и раздача кормов;</w:t>
      </w:r>
      <w:r>
        <w:br/>
      </w:r>
      <w:r>
        <w:rPr>
          <w:rFonts w:ascii="Times New Roman"/>
          <w:b w:val="false"/>
          <w:i w:val="false"/>
          <w:color w:val="000000"/>
          <w:sz w:val="28"/>
        </w:rPr>
        <w:t>
</w:t>
      </w:r>
      <w:r>
        <w:rPr>
          <w:rFonts w:ascii="Times New Roman"/>
          <w:b w:val="false"/>
          <w:i w:val="false"/>
          <w:color w:val="000000"/>
          <w:sz w:val="28"/>
        </w:rPr>
        <w:t>
      перестановка кормовых решеток;</w:t>
      </w:r>
      <w:r>
        <w:br/>
      </w:r>
      <w:r>
        <w:rPr>
          <w:rFonts w:ascii="Times New Roman"/>
          <w:b w:val="false"/>
          <w:i w:val="false"/>
          <w:color w:val="000000"/>
          <w:sz w:val="28"/>
        </w:rPr>
        <w:t>
</w:t>
      </w:r>
      <w:r>
        <w:rPr>
          <w:rFonts w:ascii="Times New Roman"/>
          <w:b w:val="false"/>
          <w:i w:val="false"/>
          <w:color w:val="000000"/>
          <w:sz w:val="28"/>
        </w:rPr>
        <w:t>
      подбор кормовых остатков и оправка скирд, буртов;</w:t>
      </w:r>
      <w:r>
        <w:br/>
      </w:r>
      <w:r>
        <w:rPr>
          <w:rFonts w:ascii="Times New Roman"/>
          <w:b w:val="false"/>
          <w:i w:val="false"/>
          <w:color w:val="000000"/>
          <w:sz w:val="28"/>
        </w:rPr>
        <w:t>
</w:t>
      </w:r>
      <w:r>
        <w:rPr>
          <w:rFonts w:ascii="Times New Roman"/>
          <w:b w:val="false"/>
          <w:i w:val="false"/>
          <w:color w:val="000000"/>
          <w:sz w:val="28"/>
        </w:rPr>
        <w:t>
      участие в проведении профилактических и лечебных мероприятий по предупреждению заболеваний и падежа животных;</w:t>
      </w:r>
      <w:r>
        <w:br/>
      </w:r>
      <w:r>
        <w:rPr>
          <w:rFonts w:ascii="Times New Roman"/>
          <w:b w:val="false"/>
          <w:i w:val="false"/>
          <w:color w:val="000000"/>
          <w:sz w:val="28"/>
        </w:rPr>
        <w:t>
</w:t>
      </w:r>
      <w:r>
        <w:rPr>
          <w:rFonts w:ascii="Times New Roman"/>
          <w:b w:val="false"/>
          <w:i w:val="false"/>
          <w:color w:val="000000"/>
          <w:sz w:val="28"/>
        </w:rPr>
        <w:t>
      взвешивание снятых с откорма животных, погрузка и отправка на мясокомбинат.</w:t>
      </w:r>
      <w:r>
        <w:br/>
      </w:r>
      <w:r>
        <w:rPr>
          <w:rFonts w:ascii="Times New Roman"/>
          <w:b w:val="false"/>
          <w:i w:val="false"/>
          <w:color w:val="000000"/>
          <w:sz w:val="28"/>
        </w:rPr>
        <w:t>
</w:t>
      </w:r>
      <w:r>
        <w:rPr>
          <w:rFonts w:ascii="Times New Roman"/>
          <w:b w:val="false"/>
          <w:i w:val="false"/>
          <w:color w:val="000000"/>
          <w:sz w:val="28"/>
        </w:rPr>
        <w:t>
      846. Должен знать:</w:t>
      </w:r>
      <w:r>
        <w:br/>
      </w:r>
      <w:r>
        <w:rPr>
          <w:rFonts w:ascii="Times New Roman"/>
          <w:b w:val="false"/>
          <w:i w:val="false"/>
          <w:color w:val="000000"/>
          <w:sz w:val="28"/>
        </w:rPr>
        <w:t>
</w:t>
      </w:r>
      <w:r>
        <w:rPr>
          <w:rFonts w:ascii="Times New Roman"/>
          <w:b w:val="false"/>
          <w:i w:val="false"/>
          <w:color w:val="000000"/>
          <w:sz w:val="28"/>
        </w:rPr>
        <w:t>
      правила ухода за скотом; наиболее распространенные болезни и основные приемы оказания первой ветеринарной помощи заболевшим животным; способы и правила пастьбы животных;</w:t>
      </w:r>
      <w:r>
        <w:br/>
      </w:r>
      <w:r>
        <w:rPr>
          <w:rFonts w:ascii="Times New Roman"/>
          <w:b w:val="false"/>
          <w:i w:val="false"/>
          <w:color w:val="000000"/>
          <w:sz w:val="28"/>
        </w:rPr>
        <w:t>
</w:t>
      </w:r>
      <w:r>
        <w:rPr>
          <w:rFonts w:ascii="Times New Roman"/>
          <w:b w:val="false"/>
          <w:i w:val="false"/>
          <w:color w:val="000000"/>
          <w:sz w:val="28"/>
        </w:rPr>
        <w:t>
      порядок и норму скармливания кормов и правила использования пастбищ;</w:t>
      </w:r>
      <w:r>
        <w:br/>
      </w:r>
      <w:r>
        <w:rPr>
          <w:rFonts w:ascii="Times New Roman"/>
          <w:b w:val="false"/>
          <w:i w:val="false"/>
          <w:color w:val="000000"/>
          <w:sz w:val="28"/>
        </w:rPr>
        <w:t>
</w:t>
      </w:r>
      <w:r>
        <w:rPr>
          <w:rFonts w:ascii="Times New Roman"/>
          <w:b w:val="false"/>
          <w:i w:val="false"/>
          <w:color w:val="000000"/>
          <w:sz w:val="28"/>
        </w:rPr>
        <w:t>
      основные корма и их кормовую ценность;</w:t>
      </w:r>
      <w:r>
        <w:br/>
      </w:r>
      <w:r>
        <w:rPr>
          <w:rFonts w:ascii="Times New Roman"/>
          <w:b w:val="false"/>
          <w:i w:val="false"/>
          <w:color w:val="000000"/>
          <w:sz w:val="28"/>
        </w:rPr>
        <w:t>
</w:t>
      </w:r>
      <w:r>
        <w:rPr>
          <w:rFonts w:ascii="Times New Roman"/>
          <w:b w:val="false"/>
          <w:i w:val="false"/>
          <w:color w:val="000000"/>
          <w:sz w:val="28"/>
        </w:rPr>
        <w:t>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способы подготовки кормов к скармливанию;</w:t>
      </w:r>
      <w:r>
        <w:br/>
      </w:r>
      <w:r>
        <w:rPr>
          <w:rFonts w:ascii="Times New Roman"/>
          <w:b w:val="false"/>
          <w:i w:val="false"/>
          <w:color w:val="000000"/>
          <w:sz w:val="28"/>
        </w:rPr>
        <w:t>
</w:t>
      </w:r>
      <w:r>
        <w:rPr>
          <w:rFonts w:ascii="Times New Roman"/>
          <w:b w:val="false"/>
          <w:i w:val="false"/>
          <w:color w:val="000000"/>
          <w:sz w:val="28"/>
        </w:rPr>
        <w:t>
      методы интенсивного откорма животных и выращивания молодняка высоких весовых кондиций.</w:t>
      </w:r>
    </w:p>
    <w:bookmarkEnd w:id="270"/>
    <w:bookmarkStart w:name="z2113" w:id="271"/>
    <w:p>
      <w:pPr>
        <w:spacing w:after="0"/>
        <w:ind w:left="0"/>
        <w:jc w:val="both"/>
      </w:pPr>
      <w:r>
        <w:rPr>
          <w:rFonts w:ascii="Times New Roman"/>
          <w:b w:val="false"/>
          <w:i w:val="false"/>
          <w:color w:val="000000"/>
          <w:sz w:val="28"/>
        </w:rPr>
        <w:t>
Параграф 3. Животновод, 5-й разряд</w:t>
      </w:r>
    </w:p>
    <w:bookmarkEnd w:id="271"/>
    <w:bookmarkStart w:name="z2114" w:id="272"/>
    <w:p>
      <w:pPr>
        <w:spacing w:after="0"/>
        <w:ind w:left="0"/>
        <w:jc w:val="both"/>
      </w:pPr>
      <w:r>
        <w:rPr>
          <w:rFonts w:ascii="Times New Roman"/>
          <w:b w:val="false"/>
          <w:i w:val="false"/>
          <w:color w:val="000000"/>
          <w:sz w:val="28"/>
        </w:rPr>
        <w:t>
      847.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дойным стадом, маточным стадом в специализированном мясном скотоводстве, за коровами-кормилицами с телятами, телятами профилакторного и молочного периода и ремонтным молодняком крупного рогатого скота;</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молочной продуктивности коров, увеличению выхода телят и улучшению их сохранности, кормлению скота сбалансированными по питательным веществам кормами;</w:t>
      </w:r>
      <w:r>
        <w:br/>
      </w:r>
      <w:r>
        <w:rPr>
          <w:rFonts w:ascii="Times New Roman"/>
          <w:b w:val="false"/>
          <w:i w:val="false"/>
          <w:color w:val="000000"/>
          <w:sz w:val="28"/>
        </w:rPr>
        <w:t>
</w:t>
      </w:r>
      <w:r>
        <w:rPr>
          <w:rFonts w:ascii="Times New Roman"/>
          <w:b w:val="false"/>
          <w:i w:val="false"/>
          <w:color w:val="000000"/>
          <w:sz w:val="28"/>
        </w:rPr>
        <w:t>
      кормление, поение, пастьба и чистка животных;</w:t>
      </w:r>
      <w:r>
        <w:br/>
      </w:r>
      <w:r>
        <w:rPr>
          <w:rFonts w:ascii="Times New Roman"/>
          <w:b w:val="false"/>
          <w:i w:val="false"/>
          <w:color w:val="000000"/>
          <w:sz w:val="28"/>
        </w:rPr>
        <w:t>
</w:t>
      </w:r>
      <w:r>
        <w:rPr>
          <w:rFonts w:ascii="Times New Roman"/>
          <w:b w:val="false"/>
          <w:i w:val="false"/>
          <w:color w:val="000000"/>
          <w:sz w:val="28"/>
        </w:rPr>
        <w:t>
      оказание помощи в лечении и ветеринарной обработке животных;</w:t>
      </w:r>
      <w:r>
        <w:br/>
      </w:r>
      <w:r>
        <w:rPr>
          <w:rFonts w:ascii="Times New Roman"/>
          <w:b w:val="false"/>
          <w:i w:val="false"/>
          <w:color w:val="000000"/>
          <w:sz w:val="28"/>
        </w:rPr>
        <w:t>
</w:t>
      </w:r>
      <w:r>
        <w:rPr>
          <w:rFonts w:ascii="Times New Roman"/>
          <w:b w:val="false"/>
          <w:i w:val="false"/>
          <w:color w:val="000000"/>
          <w:sz w:val="28"/>
        </w:rPr>
        <w:t>
      наблюдение за стельными коровами;</w:t>
      </w:r>
      <w:r>
        <w:br/>
      </w:r>
      <w:r>
        <w:rPr>
          <w:rFonts w:ascii="Times New Roman"/>
          <w:b w:val="false"/>
          <w:i w:val="false"/>
          <w:color w:val="000000"/>
          <w:sz w:val="28"/>
        </w:rPr>
        <w:t>
</w:t>
      </w:r>
      <w:r>
        <w:rPr>
          <w:rFonts w:ascii="Times New Roman"/>
          <w:b w:val="false"/>
          <w:i w:val="false"/>
          <w:color w:val="000000"/>
          <w:sz w:val="28"/>
        </w:rPr>
        <w:t>
      прием телят и оказание помощи животноводам по доению во время отела коров;</w:t>
      </w:r>
      <w:r>
        <w:br/>
      </w:r>
      <w:r>
        <w:rPr>
          <w:rFonts w:ascii="Times New Roman"/>
          <w:b w:val="false"/>
          <w:i w:val="false"/>
          <w:color w:val="000000"/>
          <w:sz w:val="28"/>
        </w:rPr>
        <w:t>
</w:t>
      </w:r>
      <w:r>
        <w:rPr>
          <w:rFonts w:ascii="Times New Roman"/>
          <w:b w:val="false"/>
          <w:i w:val="false"/>
          <w:color w:val="000000"/>
          <w:sz w:val="28"/>
        </w:rPr>
        <w:t>
      выявление охоты, привод коров для осеменения и проведение их случки;</w:t>
      </w:r>
      <w:r>
        <w:br/>
      </w:r>
      <w:r>
        <w:rPr>
          <w:rFonts w:ascii="Times New Roman"/>
          <w:b w:val="false"/>
          <w:i w:val="false"/>
          <w:color w:val="000000"/>
          <w:sz w:val="28"/>
        </w:rPr>
        <w:t>
</w:t>
      </w:r>
      <w:r>
        <w:rPr>
          <w:rFonts w:ascii="Times New Roman"/>
          <w:b w:val="false"/>
          <w:i w:val="false"/>
          <w:color w:val="000000"/>
          <w:sz w:val="28"/>
        </w:rPr>
        <w:t>
      проведение моционов и прогулок животных.</w:t>
      </w:r>
      <w:r>
        <w:br/>
      </w:r>
      <w:r>
        <w:rPr>
          <w:rFonts w:ascii="Times New Roman"/>
          <w:b w:val="false"/>
          <w:i w:val="false"/>
          <w:color w:val="000000"/>
          <w:sz w:val="28"/>
        </w:rPr>
        <w:t>
</w:t>
      </w:r>
      <w:r>
        <w:rPr>
          <w:rFonts w:ascii="Times New Roman"/>
          <w:b w:val="false"/>
          <w:i w:val="false"/>
          <w:color w:val="000000"/>
          <w:sz w:val="28"/>
        </w:rPr>
        <w:t>
      848. Должен знать:</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дойного стада, коров с телятами на подсосе в мясном скотоводстве и телят в зимнее и летнее время;</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скота;</w:t>
      </w:r>
      <w:r>
        <w:br/>
      </w:r>
      <w:r>
        <w:rPr>
          <w:rFonts w:ascii="Times New Roman"/>
          <w:b w:val="false"/>
          <w:i w:val="false"/>
          <w:color w:val="000000"/>
          <w:sz w:val="28"/>
        </w:rPr>
        <w:t>
</w:t>
      </w:r>
      <w:r>
        <w:rPr>
          <w:rFonts w:ascii="Times New Roman"/>
          <w:b w:val="false"/>
          <w:i w:val="false"/>
          <w:color w:val="000000"/>
          <w:sz w:val="28"/>
        </w:rPr>
        <w:t>
      правила получения молока высокого качества;</w:t>
      </w:r>
      <w:r>
        <w:br/>
      </w:r>
      <w:r>
        <w:rPr>
          <w:rFonts w:ascii="Times New Roman"/>
          <w:b w:val="false"/>
          <w:i w:val="false"/>
          <w:color w:val="000000"/>
          <w:sz w:val="28"/>
        </w:rPr>
        <w:t>
</w:t>
      </w:r>
      <w:r>
        <w:rPr>
          <w:rFonts w:ascii="Times New Roman"/>
          <w:b w:val="false"/>
          <w:i w:val="false"/>
          <w:color w:val="000000"/>
          <w:sz w:val="28"/>
        </w:rPr>
        <w:t>
      сроки половой зрелости телок;</w:t>
      </w:r>
      <w:r>
        <w:br/>
      </w:r>
      <w:r>
        <w:rPr>
          <w:rFonts w:ascii="Times New Roman"/>
          <w:b w:val="false"/>
          <w:i w:val="false"/>
          <w:color w:val="000000"/>
          <w:sz w:val="28"/>
        </w:rPr>
        <w:t>
</w:t>
      </w:r>
      <w:r>
        <w:rPr>
          <w:rFonts w:ascii="Times New Roman"/>
          <w:b w:val="false"/>
          <w:i w:val="false"/>
          <w:color w:val="000000"/>
          <w:sz w:val="28"/>
        </w:rPr>
        <w:t>
      признаки появления охоты у коров, телок;</w:t>
      </w:r>
      <w:r>
        <w:br/>
      </w:r>
      <w:r>
        <w:rPr>
          <w:rFonts w:ascii="Times New Roman"/>
          <w:b w:val="false"/>
          <w:i w:val="false"/>
          <w:color w:val="000000"/>
          <w:sz w:val="28"/>
        </w:rPr>
        <w:t>
</w:t>
      </w:r>
      <w:r>
        <w:rPr>
          <w:rFonts w:ascii="Times New Roman"/>
          <w:b w:val="false"/>
          <w:i w:val="false"/>
          <w:color w:val="000000"/>
          <w:sz w:val="28"/>
        </w:rPr>
        <w:t>
      сроки случки или искусственного осеменения;</w:t>
      </w:r>
      <w:r>
        <w:br/>
      </w:r>
      <w:r>
        <w:rPr>
          <w:rFonts w:ascii="Times New Roman"/>
          <w:b w:val="false"/>
          <w:i w:val="false"/>
          <w:color w:val="000000"/>
          <w:sz w:val="28"/>
        </w:rPr>
        <w:t>
</w:t>
      </w:r>
      <w:r>
        <w:rPr>
          <w:rFonts w:ascii="Times New Roman"/>
          <w:b w:val="false"/>
          <w:i w:val="false"/>
          <w:color w:val="000000"/>
          <w:sz w:val="28"/>
        </w:rPr>
        <w:t>
      правила ухода за стельными коровами и нетелями;</w:t>
      </w:r>
      <w:r>
        <w:br/>
      </w:r>
      <w:r>
        <w:rPr>
          <w:rFonts w:ascii="Times New Roman"/>
          <w:b w:val="false"/>
          <w:i w:val="false"/>
          <w:color w:val="000000"/>
          <w:sz w:val="28"/>
        </w:rPr>
        <w:t>
</w:t>
      </w:r>
      <w:r>
        <w:rPr>
          <w:rFonts w:ascii="Times New Roman"/>
          <w:b w:val="false"/>
          <w:i w:val="false"/>
          <w:color w:val="000000"/>
          <w:sz w:val="28"/>
        </w:rPr>
        <w:t>
      правила приема отелов;</w:t>
      </w:r>
      <w:r>
        <w:br/>
      </w:r>
      <w:r>
        <w:rPr>
          <w:rFonts w:ascii="Times New Roman"/>
          <w:b w:val="false"/>
          <w:i w:val="false"/>
          <w:color w:val="000000"/>
          <w:sz w:val="28"/>
        </w:rPr>
        <w:t>
</w:t>
      </w:r>
      <w:r>
        <w:rPr>
          <w:rFonts w:ascii="Times New Roman"/>
          <w:b w:val="false"/>
          <w:i w:val="false"/>
          <w:color w:val="000000"/>
          <w:sz w:val="28"/>
        </w:rPr>
        <w:t>
      особенности содержания и выращивания молодняка в помещениях разных типов;</w:t>
      </w:r>
      <w:r>
        <w:br/>
      </w:r>
      <w:r>
        <w:rPr>
          <w:rFonts w:ascii="Times New Roman"/>
          <w:b w:val="false"/>
          <w:i w:val="false"/>
          <w:color w:val="000000"/>
          <w:sz w:val="28"/>
        </w:rPr>
        <w:t>
</w:t>
      </w:r>
      <w:r>
        <w:rPr>
          <w:rFonts w:ascii="Times New Roman"/>
          <w:b w:val="false"/>
          <w:i w:val="false"/>
          <w:color w:val="000000"/>
          <w:sz w:val="28"/>
        </w:rPr>
        <w:t>
      профилактические меры по предупреждению заболевания животных;</w:t>
      </w:r>
      <w:r>
        <w:br/>
      </w:r>
      <w:r>
        <w:rPr>
          <w:rFonts w:ascii="Times New Roman"/>
          <w:b w:val="false"/>
          <w:i w:val="false"/>
          <w:color w:val="000000"/>
          <w:sz w:val="28"/>
        </w:rPr>
        <w:t>
</w:t>
      </w:r>
      <w:r>
        <w:rPr>
          <w:rFonts w:ascii="Times New Roman"/>
          <w:b w:val="false"/>
          <w:i w:val="false"/>
          <w:color w:val="000000"/>
          <w:sz w:val="28"/>
        </w:rPr>
        <w:t>
      основные требования зоотехнии при комплектовании телят в группы;</w:t>
      </w:r>
      <w:r>
        <w:br/>
      </w:r>
      <w:r>
        <w:rPr>
          <w:rFonts w:ascii="Times New Roman"/>
          <w:b w:val="false"/>
          <w:i w:val="false"/>
          <w:color w:val="000000"/>
          <w:sz w:val="28"/>
        </w:rPr>
        <w:t>
</w:t>
      </w:r>
      <w:r>
        <w:rPr>
          <w:rFonts w:ascii="Times New Roman"/>
          <w:b w:val="false"/>
          <w:i w:val="false"/>
          <w:color w:val="000000"/>
          <w:sz w:val="28"/>
        </w:rPr>
        <w:t>
      правила применения антибиотиков и микроэлементов;</w:t>
      </w:r>
      <w:r>
        <w:br/>
      </w:r>
      <w:r>
        <w:rPr>
          <w:rFonts w:ascii="Times New Roman"/>
          <w:b w:val="false"/>
          <w:i w:val="false"/>
          <w:color w:val="000000"/>
          <w:sz w:val="28"/>
        </w:rPr>
        <w:t>
</w:t>
      </w:r>
      <w:r>
        <w:rPr>
          <w:rFonts w:ascii="Times New Roman"/>
          <w:b w:val="false"/>
          <w:i w:val="false"/>
          <w:color w:val="000000"/>
          <w:sz w:val="28"/>
        </w:rPr>
        <w:t>
      устройство и правила эксплуатации обслуживаемых механизмов и оборудования.</w:t>
      </w:r>
    </w:p>
    <w:bookmarkEnd w:id="272"/>
    <w:bookmarkStart w:name="z2137" w:id="273"/>
    <w:p>
      <w:pPr>
        <w:spacing w:after="0"/>
        <w:ind w:left="0"/>
        <w:jc w:val="both"/>
      </w:pPr>
      <w:r>
        <w:rPr>
          <w:rFonts w:ascii="Times New Roman"/>
          <w:b w:val="false"/>
          <w:i w:val="false"/>
          <w:color w:val="000000"/>
          <w:sz w:val="28"/>
        </w:rPr>
        <w:t>
Параграф 4. Животновод, 6-й разряд</w:t>
      </w:r>
    </w:p>
    <w:bookmarkEnd w:id="273"/>
    <w:bookmarkStart w:name="z2138" w:id="274"/>
    <w:p>
      <w:pPr>
        <w:spacing w:after="0"/>
        <w:ind w:left="0"/>
        <w:jc w:val="both"/>
      </w:pPr>
      <w:r>
        <w:rPr>
          <w:rFonts w:ascii="Times New Roman"/>
          <w:b w:val="false"/>
          <w:i w:val="false"/>
          <w:color w:val="000000"/>
          <w:sz w:val="28"/>
        </w:rPr>
        <w:t>
      849.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быками-производителями;</w:t>
      </w:r>
      <w:r>
        <w:br/>
      </w:r>
      <w:r>
        <w:rPr>
          <w:rFonts w:ascii="Times New Roman"/>
          <w:b w:val="false"/>
          <w:i w:val="false"/>
          <w:color w:val="000000"/>
          <w:sz w:val="28"/>
        </w:rPr>
        <w:t>
</w:t>
      </w:r>
      <w:r>
        <w:rPr>
          <w:rFonts w:ascii="Times New Roman"/>
          <w:b w:val="false"/>
          <w:i w:val="false"/>
          <w:color w:val="000000"/>
          <w:sz w:val="28"/>
        </w:rPr>
        <w:t>
      кормление, поение, пастьба и чистка животных;</w:t>
      </w:r>
      <w:r>
        <w:br/>
      </w:r>
      <w:r>
        <w:rPr>
          <w:rFonts w:ascii="Times New Roman"/>
          <w:b w:val="false"/>
          <w:i w:val="false"/>
          <w:color w:val="000000"/>
          <w:sz w:val="28"/>
        </w:rPr>
        <w:t>
</w:t>
      </w:r>
      <w:r>
        <w:rPr>
          <w:rFonts w:ascii="Times New Roman"/>
          <w:b w:val="false"/>
          <w:i w:val="false"/>
          <w:color w:val="000000"/>
          <w:sz w:val="28"/>
        </w:rPr>
        <w:t>
      проведение мероприятий по улучшению содержания и кормления животных и профилактических мероприятий по предупреждению их заболеваний; участие в ветобработках;</w:t>
      </w:r>
      <w:r>
        <w:br/>
      </w:r>
      <w:r>
        <w:rPr>
          <w:rFonts w:ascii="Times New Roman"/>
          <w:b w:val="false"/>
          <w:i w:val="false"/>
          <w:color w:val="000000"/>
          <w:sz w:val="28"/>
        </w:rPr>
        <w:t>
</w:t>
      </w:r>
      <w:r>
        <w:rPr>
          <w:rFonts w:ascii="Times New Roman"/>
          <w:b w:val="false"/>
          <w:i w:val="false"/>
          <w:color w:val="000000"/>
          <w:sz w:val="28"/>
        </w:rPr>
        <w:t>
      привязывание и отвязывание животных на прогулку и на случку;</w:t>
      </w:r>
      <w:r>
        <w:br/>
      </w:r>
      <w:r>
        <w:rPr>
          <w:rFonts w:ascii="Times New Roman"/>
          <w:b w:val="false"/>
          <w:i w:val="false"/>
          <w:color w:val="000000"/>
          <w:sz w:val="28"/>
        </w:rPr>
        <w:t>
</w:t>
      </w:r>
      <w:r>
        <w:rPr>
          <w:rFonts w:ascii="Times New Roman"/>
          <w:b w:val="false"/>
          <w:i w:val="false"/>
          <w:color w:val="000000"/>
          <w:sz w:val="28"/>
        </w:rPr>
        <w:t>
      оказание помощи операторам при взятии семени от быков-производителей.</w:t>
      </w:r>
      <w:r>
        <w:br/>
      </w:r>
      <w:r>
        <w:rPr>
          <w:rFonts w:ascii="Times New Roman"/>
          <w:b w:val="false"/>
          <w:i w:val="false"/>
          <w:color w:val="000000"/>
          <w:sz w:val="28"/>
        </w:rPr>
        <w:t>
</w:t>
      </w:r>
      <w:r>
        <w:rPr>
          <w:rFonts w:ascii="Times New Roman"/>
          <w:b w:val="false"/>
          <w:i w:val="false"/>
          <w:color w:val="000000"/>
          <w:sz w:val="28"/>
        </w:rPr>
        <w:t>
      850.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технологию содержания и кормления быков-производителей;</w:t>
      </w:r>
      <w:r>
        <w:br/>
      </w:r>
      <w:r>
        <w:rPr>
          <w:rFonts w:ascii="Times New Roman"/>
          <w:b w:val="false"/>
          <w:i w:val="false"/>
          <w:color w:val="000000"/>
          <w:sz w:val="28"/>
        </w:rPr>
        <w:t>
</w:t>
      </w:r>
      <w:r>
        <w:rPr>
          <w:rFonts w:ascii="Times New Roman"/>
          <w:b w:val="false"/>
          <w:i w:val="false"/>
          <w:color w:val="000000"/>
          <w:sz w:val="28"/>
        </w:rPr>
        <w:t>
      нормы и порядок кормления; признаки проявления половой зрелости;</w:t>
      </w:r>
      <w:r>
        <w:br/>
      </w:r>
      <w:r>
        <w:rPr>
          <w:rFonts w:ascii="Times New Roman"/>
          <w:b w:val="false"/>
          <w:i w:val="false"/>
          <w:color w:val="000000"/>
          <w:sz w:val="28"/>
        </w:rPr>
        <w:t>
</w:t>
      </w:r>
      <w:r>
        <w:rPr>
          <w:rFonts w:ascii="Times New Roman"/>
          <w:b w:val="false"/>
          <w:i w:val="false"/>
          <w:color w:val="000000"/>
          <w:sz w:val="28"/>
        </w:rPr>
        <w:t>
      условия, способствующие получению качественного семени.</w:t>
      </w:r>
    </w:p>
    <w:bookmarkEnd w:id="274"/>
    <w:bookmarkStart w:name="z2148" w:id="275"/>
    <w:p>
      <w:pPr>
        <w:spacing w:after="0"/>
        <w:ind w:left="0"/>
        <w:jc w:val="both"/>
      </w:pPr>
      <w:r>
        <w:rPr>
          <w:rFonts w:ascii="Times New Roman"/>
          <w:b w:val="false"/>
          <w:i w:val="false"/>
          <w:color w:val="000000"/>
          <w:sz w:val="28"/>
        </w:rPr>
        <w:t>
76. Животновод по уходу за рабочими животными</w:t>
      </w:r>
    </w:p>
    <w:bookmarkEnd w:id="275"/>
    <w:bookmarkStart w:name="z2149" w:id="276"/>
    <w:p>
      <w:pPr>
        <w:spacing w:after="0"/>
        <w:ind w:left="0"/>
        <w:jc w:val="both"/>
      </w:pPr>
      <w:r>
        <w:rPr>
          <w:rFonts w:ascii="Times New Roman"/>
          <w:b w:val="false"/>
          <w:i w:val="false"/>
          <w:color w:val="000000"/>
          <w:sz w:val="28"/>
        </w:rPr>
        <w:t>
Параграф 1. Животновод по уходу за рабочими животными, 4-й разряд</w:t>
      </w:r>
    </w:p>
    <w:bookmarkEnd w:id="276"/>
    <w:bookmarkStart w:name="z2150" w:id="277"/>
    <w:p>
      <w:pPr>
        <w:spacing w:after="0"/>
        <w:ind w:left="0"/>
        <w:jc w:val="both"/>
      </w:pPr>
      <w:r>
        <w:rPr>
          <w:rFonts w:ascii="Times New Roman"/>
          <w:b w:val="false"/>
          <w:i w:val="false"/>
          <w:color w:val="000000"/>
          <w:sz w:val="28"/>
        </w:rPr>
        <w:t>
      851. Характеристика работ:</w:t>
      </w:r>
      <w:r>
        <w:br/>
      </w:r>
      <w:r>
        <w:rPr>
          <w:rFonts w:ascii="Times New Roman"/>
          <w:b w:val="false"/>
          <w:i w:val="false"/>
          <w:color w:val="000000"/>
          <w:sz w:val="28"/>
        </w:rPr>
        <w:t>
</w:t>
      </w:r>
      <w:r>
        <w:rPr>
          <w:rFonts w:ascii="Times New Roman"/>
          <w:b w:val="false"/>
          <w:i w:val="false"/>
          <w:color w:val="000000"/>
          <w:sz w:val="28"/>
        </w:rPr>
        <w:t>
      пастьба, кормление, поение и подкормка рабочих волов, верблюдов, мулов, ослов и их молодняка;</w:t>
      </w:r>
      <w:r>
        <w:br/>
      </w:r>
      <w:r>
        <w:rPr>
          <w:rFonts w:ascii="Times New Roman"/>
          <w:b w:val="false"/>
          <w:i w:val="false"/>
          <w:color w:val="000000"/>
          <w:sz w:val="28"/>
        </w:rPr>
        <w:t>
</w:t>
      </w:r>
      <w:r>
        <w:rPr>
          <w:rFonts w:ascii="Times New Roman"/>
          <w:b w:val="false"/>
          <w:i w:val="false"/>
          <w:color w:val="000000"/>
          <w:sz w:val="28"/>
        </w:rPr>
        <w:t>
      приучение молодняка рабочих животных к работе;</w:t>
      </w:r>
      <w:r>
        <w:br/>
      </w:r>
      <w:r>
        <w:rPr>
          <w:rFonts w:ascii="Times New Roman"/>
          <w:b w:val="false"/>
          <w:i w:val="false"/>
          <w:color w:val="000000"/>
          <w:sz w:val="28"/>
        </w:rPr>
        <w:t>
</w:t>
      </w:r>
      <w:r>
        <w:rPr>
          <w:rFonts w:ascii="Times New Roman"/>
          <w:b w:val="false"/>
          <w:i w:val="false"/>
          <w:color w:val="000000"/>
          <w:sz w:val="28"/>
        </w:rPr>
        <w:t>
      смена подстилки, чистка животных, площадок для их загона и другие работы. Участие в зооветеринарных мероприятиях;</w:t>
      </w:r>
      <w:r>
        <w:br/>
      </w:r>
      <w:r>
        <w:rPr>
          <w:rFonts w:ascii="Times New Roman"/>
          <w:b w:val="false"/>
          <w:i w:val="false"/>
          <w:color w:val="000000"/>
          <w:sz w:val="28"/>
        </w:rPr>
        <w:t>
</w:t>
      </w:r>
      <w:r>
        <w:rPr>
          <w:rFonts w:ascii="Times New Roman"/>
          <w:b w:val="false"/>
          <w:i w:val="false"/>
          <w:color w:val="000000"/>
          <w:sz w:val="28"/>
        </w:rPr>
        <w:t>
      приготовление шубата.</w:t>
      </w:r>
      <w:r>
        <w:br/>
      </w:r>
      <w:r>
        <w:rPr>
          <w:rFonts w:ascii="Times New Roman"/>
          <w:b w:val="false"/>
          <w:i w:val="false"/>
          <w:color w:val="000000"/>
          <w:sz w:val="28"/>
        </w:rPr>
        <w:t>
</w:t>
      </w:r>
      <w:r>
        <w:rPr>
          <w:rFonts w:ascii="Times New Roman"/>
          <w:b w:val="false"/>
          <w:i w:val="false"/>
          <w:color w:val="000000"/>
          <w:sz w:val="28"/>
        </w:rPr>
        <w:t>
      852. Должен знать:</w:t>
      </w:r>
      <w:r>
        <w:br/>
      </w:r>
      <w:r>
        <w:rPr>
          <w:rFonts w:ascii="Times New Roman"/>
          <w:b w:val="false"/>
          <w:i w:val="false"/>
          <w:color w:val="000000"/>
          <w:sz w:val="28"/>
        </w:rPr>
        <w:t>
</w:t>
      </w:r>
      <w:r>
        <w:rPr>
          <w:rFonts w:ascii="Times New Roman"/>
          <w:b w:val="false"/>
          <w:i w:val="false"/>
          <w:color w:val="000000"/>
          <w:sz w:val="28"/>
        </w:rPr>
        <w:t>
      зоотехнические и ветеринарные правила ухода за рабочими животными;</w:t>
      </w:r>
      <w:r>
        <w:br/>
      </w:r>
      <w:r>
        <w:rPr>
          <w:rFonts w:ascii="Times New Roman"/>
          <w:b w:val="false"/>
          <w:i w:val="false"/>
          <w:color w:val="000000"/>
          <w:sz w:val="28"/>
        </w:rPr>
        <w:t>
</w:t>
      </w:r>
      <w:r>
        <w:rPr>
          <w:rFonts w:ascii="Times New Roman"/>
          <w:b w:val="false"/>
          <w:i w:val="false"/>
          <w:color w:val="000000"/>
          <w:sz w:val="28"/>
        </w:rPr>
        <w:t>
      нормы и порядок кормления;</w:t>
      </w:r>
      <w:r>
        <w:br/>
      </w:r>
      <w:r>
        <w:rPr>
          <w:rFonts w:ascii="Times New Roman"/>
          <w:b w:val="false"/>
          <w:i w:val="false"/>
          <w:color w:val="000000"/>
          <w:sz w:val="28"/>
        </w:rPr>
        <w:t>
</w:t>
      </w:r>
      <w:r>
        <w:rPr>
          <w:rFonts w:ascii="Times New Roman"/>
          <w:b w:val="false"/>
          <w:i w:val="false"/>
          <w:color w:val="000000"/>
          <w:sz w:val="28"/>
        </w:rPr>
        <w:t>
      правила пользования транспортной упряжью;</w:t>
      </w:r>
      <w:r>
        <w:br/>
      </w:r>
      <w:r>
        <w:rPr>
          <w:rFonts w:ascii="Times New Roman"/>
          <w:b w:val="false"/>
          <w:i w:val="false"/>
          <w:color w:val="000000"/>
          <w:sz w:val="28"/>
        </w:rPr>
        <w:t>
</w:t>
      </w:r>
      <w:r>
        <w:rPr>
          <w:rFonts w:ascii="Times New Roman"/>
          <w:b w:val="false"/>
          <w:i w:val="false"/>
          <w:color w:val="000000"/>
          <w:sz w:val="28"/>
        </w:rPr>
        <w:t>
      технологию приготовления шубата.</w:t>
      </w:r>
    </w:p>
    <w:bookmarkEnd w:id="277"/>
    <w:bookmarkStart w:name="z2160" w:id="278"/>
    <w:p>
      <w:pPr>
        <w:spacing w:after="0"/>
        <w:ind w:left="0"/>
        <w:jc w:val="both"/>
      </w:pPr>
      <w:r>
        <w:rPr>
          <w:rFonts w:ascii="Times New Roman"/>
          <w:b w:val="false"/>
          <w:i w:val="false"/>
          <w:color w:val="000000"/>
          <w:sz w:val="28"/>
        </w:rPr>
        <w:t>
Параграф 2. Животновод по уходу за рабочими животными, 5-й разряд</w:t>
      </w:r>
    </w:p>
    <w:bookmarkEnd w:id="278"/>
    <w:bookmarkStart w:name="z2161" w:id="279"/>
    <w:p>
      <w:pPr>
        <w:spacing w:after="0"/>
        <w:ind w:left="0"/>
        <w:jc w:val="both"/>
      </w:pPr>
      <w:r>
        <w:rPr>
          <w:rFonts w:ascii="Times New Roman"/>
          <w:b w:val="false"/>
          <w:i w:val="false"/>
          <w:color w:val="000000"/>
          <w:sz w:val="28"/>
        </w:rPr>
        <w:t>
      853. Характеристика работ:</w:t>
      </w:r>
      <w:r>
        <w:br/>
      </w:r>
      <w:r>
        <w:rPr>
          <w:rFonts w:ascii="Times New Roman"/>
          <w:b w:val="false"/>
          <w:i w:val="false"/>
          <w:color w:val="000000"/>
          <w:sz w:val="28"/>
        </w:rPr>
        <w:t>
</w:t>
      </w:r>
      <w:r>
        <w:rPr>
          <w:rFonts w:ascii="Times New Roman"/>
          <w:b w:val="false"/>
          <w:i w:val="false"/>
          <w:color w:val="000000"/>
          <w:sz w:val="28"/>
        </w:rPr>
        <w:t>
      кормление, поение, уход, пастьба и наблюдение за подсосными матками-верблюдицами и верблюжатами;</w:t>
      </w:r>
      <w:r>
        <w:br/>
      </w:r>
      <w:r>
        <w:rPr>
          <w:rFonts w:ascii="Times New Roman"/>
          <w:b w:val="false"/>
          <w:i w:val="false"/>
          <w:color w:val="000000"/>
          <w:sz w:val="28"/>
        </w:rPr>
        <w:t>
</w:t>
      </w:r>
      <w:r>
        <w:rPr>
          <w:rFonts w:ascii="Times New Roman"/>
          <w:b w:val="false"/>
          <w:i w:val="false"/>
          <w:color w:val="000000"/>
          <w:sz w:val="28"/>
        </w:rPr>
        <w:t>
      оказание помощи маткам-верблюдицам при родах;</w:t>
      </w:r>
      <w:r>
        <w:br/>
      </w:r>
      <w:r>
        <w:rPr>
          <w:rFonts w:ascii="Times New Roman"/>
          <w:b w:val="false"/>
          <w:i w:val="false"/>
          <w:color w:val="000000"/>
          <w:sz w:val="28"/>
        </w:rPr>
        <w:t>
</w:t>
      </w:r>
      <w:r>
        <w:rPr>
          <w:rFonts w:ascii="Times New Roman"/>
          <w:b w:val="false"/>
          <w:i w:val="false"/>
          <w:color w:val="000000"/>
          <w:sz w:val="28"/>
        </w:rPr>
        <w:t>
      прием новорожденных верблюжат и их профилактическая обработка;</w:t>
      </w:r>
      <w:r>
        <w:br/>
      </w:r>
      <w:r>
        <w:rPr>
          <w:rFonts w:ascii="Times New Roman"/>
          <w:b w:val="false"/>
          <w:i w:val="false"/>
          <w:color w:val="000000"/>
          <w:sz w:val="28"/>
        </w:rPr>
        <w:t>
</w:t>
      </w:r>
      <w:r>
        <w:rPr>
          <w:rFonts w:ascii="Times New Roman"/>
          <w:b w:val="false"/>
          <w:i w:val="false"/>
          <w:color w:val="000000"/>
          <w:sz w:val="28"/>
        </w:rPr>
        <w:t>
      приучение верблюжат к сосанию материнского молока, минеральной подкормке и пастьбе;</w:t>
      </w:r>
      <w:r>
        <w:br/>
      </w:r>
      <w:r>
        <w:rPr>
          <w:rFonts w:ascii="Times New Roman"/>
          <w:b w:val="false"/>
          <w:i w:val="false"/>
          <w:color w:val="000000"/>
          <w:sz w:val="28"/>
        </w:rPr>
        <w:t>
</w:t>
      </w:r>
      <w:r>
        <w:rPr>
          <w:rFonts w:ascii="Times New Roman"/>
          <w:b w:val="false"/>
          <w:i w:val="false"/>
          <w:color w:val="000000"/>
          <w:sz w:val="28"/>
        </w:rPr>
        <w:t>
      профилактическая обработка вымени маток;</w:t>
      </w:r>
      <w:r>
        <w:br/>
      </w:r>
      <w:r>
        <w:rPr>
          <w:rFonts w:ascii="Times New Roman"/>
          <w:b w:val="false"/>
          <w:i w:val="false"/>
          <w:color w:val="000000"/>
          <w:sz w:val="28"/>
        </w:rPr>
        <w:t>
</w:t>
      </w:r>
      <w:r>
        <w:rPr>
          <w:rFonts w:ascii="Times New Roman"/>
          <w:b w:val="false"/>
          <w:i w:val="false"/>
          <w:color w:val="000000"/>
          <w:sz w:val="28"/>
        </w:rPr>
        <w:t>
      сдаивание лишнего молока;</w:t>
      </w:r>
      <w:r>
        <w:br/>
      </w:r>
      <w:r>
        <w:rPr>
          <w:rFonts w:ascii="Times New Roman"/>
          <w:b w:val="false"/>
          <w:i w:val="false"/>
          <w:color w:val="000000"/>
          <w:sz w:val="28"/>
        </w:rPr>
        <w:t>
</w:t>
      </w:r>
      <w:r>
        <w:rPr>
          <w:rFonts w:ascii="Times New Roman"/>
          <w:b w:val="false"/>
          <w:i w:val="false"/>
          <w:color w:val="000000"/>
          <w:sz w:val="28"/>
        </w:rPr>
        <w:t>
      ручное и механизированное доение верблюдиц;</w:t>
      </w:r>
      <w:r>
        <w:br/>
      </w:r>
      <w:r>
        <w:rPr>
          <w:rFonts w:ascii="Times New Roman"/>
          <w:b w:val="false"/>
          <w:i w:val="false"/>
          <w:color w:val="000000"/>
          <w:sz w:val="28"/>
        </w:rPr>
        <w:t>
</w:t>
      </w:r>
      <w:r>
        <w:rPr>
          <w:rFonts w:ascii="Times New Roman"/>
          <w:b w:val="false"/>
          <w:i w:val="false"/>
          <w:color w:val="000000"/>
          <w:sz w:val="28"/>
        </w:rPr>
        <w:t>
      чистка и уборка бутятников;</w:t>
      </w:r>
      <w:r>
        <w:br/>
      </w:r>
      <w:r>
        <w:rPr>
          <w:rFonts w:ascii="Times New Roman"/>
          <w:b w:val="false"/>
          <w:i w:val="false"/>
          <w:color w:val="000000"/>
          <w:sz w:val="28"/>
        </w:rPr>
        <w:t>
</w:t>
      </w:r>
      <w:r>
        <w:rPr>
          <w:rFonts w:ascii="Times New Roman"/>
          <w:b w:val="false"/>
          <w:i w:val="false"/>
          <w:color w:val="000000"/>
          <w:sz w:val="28"/>
        </w:rPr>
        <w:t>
      ручная и механизированная стрижка верблюдов;</w:t>
      </w:r>
      <w:r>
        <w:br/>
      </w:r>
      <w:r>
        <w:rPr>
          <w:rFonts w:ascii="Times New Roman"/>
          <w:b w:val="false"/>
          <w:i w:val="false"/>
          <w:color w:val="000000"/>
          <w:sz w:val="28"/>
        </w:rPr>
        <w:t>
</w:t>
      </w:r>
      <w:r>
        <w:rPr>
          <w:rFonts w:ascii="Times New Roman"/>
          <w:b w:val="false"/>
          <w:i w:val="false"/>
          <w:color w:val="000000"/>
          <w:sz w:val="28"/>
        </w:rPr>
        <w:t>
      сбор линьки, наблюдение за общим физиологическим состоянием поголовья животных;</w:t>
      </w:r>
      <w:r>
        <w:br/>
      </w:r>
      <w:r>
        <w:rPr>
          <w:rFonts w:ascii="Times New Roman"/>
          <w:b w:val="false"/>
          <w:i w:val="false"/>
          <w:color w:val="000000"/>
          <w:sz w:val="28"/>
        </w:rPr>
        <w:t>
</w:t>
      </w:r>
      <w:r>
        <w:rPr>
          <w:rFonts w:ascii="Times New Roman"/>
          <w:b w:val="false"/>
          <w:i w:val="false"/>
          <w:color w:val="000000"/>
          <w:sz w:val="28"/>
        </w:rPr>
        <w:t>
      в случае заболевания животных обращение к ветеринарному специалисту и оказание помощи в лечении;</w:t>
      </w:r>
      <w:r>
        <w:br/>
      </w:r>
      <w:r>
        <w:rPr>
          <w:rFonts w:ascii="Times New Roman"/>
          <w:b w:val="false"/>
          <w:i w:val="false"/>
          <w:color w:val="000000"/>
          <w:sz w:val="28"/>
        </w:rPr>
        <w:t>
</w:t>
      </w:r>
      <w:r>
        <w:rPr>
          <w:rFonts w:ascii="Times New Roman"/>
          <w:b w:val="false"/>
          <w:i w:val="false"/>
          <w:color w:val="000000"/>
          <w:sz w:val="28"/>
        </w:rPr>
        <w:t>
      обработка верблюдов в дезинфекционных камерах.</w:t>
      </w:r>
      <w:r>
        <w:br/>
      </w:r>
      <w:r>
        <w:rPr>
          <w:rFonts w:ascii="Times New Roman"/>
          <w:b w:val="false"/>
          <w:i w:val="false"/>
          <w:color w:val="000000"/>
          <w:sz w:val="28"/>
        </w:rPr>
        <w:t>
</w:t>
      </w:r>
      <w:r>
        <w:rPr>
          <w:rFonts w:ascii="Times New Roman"/>
          <w:b w:val="false"/>
          <w:i w:val="false"/>
          <w:color w:val="000000"/>
          <w:sz w:val="28"/>
        </w:rPr>
        <w:t>
      854. Должен знать:</w:t>
      </w:r>
      <w:r>
        <w:br/>
      </w:r>
      <w:r>
        <w:rPr>
          <w:rFonts w:ascii="Times New Roman"/>
          <w:b w:val="false"/>
          <w:i w:val="false"/>
          <w:color w:val="000000"/>
          <w:sz w:val="28"/>
        </w:rPr>
        <w:t>
</w:t>
      </w:r>
      <w:r>
        <w:rPr>
          <w:rFonts w:ascii="Times New Roman"/>
          <w:b w:val="false"/>
          <w:i w:val="false"/>
          <w:color w:val="000000"/>
          <w:sz w:val="28"/>
        </w:rPr>
        <w:t>
      зоотехнические и ветеринарные правила ухода, кормления, поения и особенности содержания маток-верблюдиц до и после родов;</w:t>
      </w:r>
      <w:r>
        <w:br/>
      </w:r>
      <w:r>
        <w:rPr>
          <w:rFonts w:ascii="Times New Roman"/>
          <w:b w:val="false"/>
          <w:i w:val="false"/>
          <w:color w:val="000000"/>
          <w:sz w:val="28"/>
        </w:rPr>
        <w:t>
</w:t>
      </w:r>
      <w:r>
        <w:rPr>
          <w:rFonts w:ascii="Times New Roman"/>
          <w:b w:val="false"/>
          <w:i w:val="false"/>
          <w:color w:val="000000"/>
          <w:sz w:val="28"/>
        </w:rPr>
        <w:t>
      нормы кормления;</w:t>
      </w:r>
      <w:r>
        <w:br/>
      </w:r>
      <w:r>
        <w:rPr>
          <w:rFonts w:ascii="Times New Roman"/>
          <w:b w:val="false"/>
          <w:i w:val="false"/>
          <w:color w:val="000000"/>
          <w:sz w:val="28"/>
        </w:rPr>
        <w:t>
</w:t>
      </w:r>
      <w:r>
        <w:rPr>
          <w:rFonts w:ascii="Times New Roman"/>
          <w:b w:val="false"/>
          <w:i w:val="false"/>
          <w:color w:val="000000"/>
          <w:sz w:val="28"/>
        </w:rPr>
        <w:t>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правила помощи при родах и заболеваниях животных;</w:t>
      </w:r>
      <w:r>
        <w:br/>
      </w:r>
      <w:r>
        <w:rPr>
          <w:rFonts w:ascii="Times New Roman"/>
          <w:b w:val="false"/>
          <w:i w:val="false"/>
          <w:color w:val="000000"/>
          <w:sz w:val="28"/>
        </w:rPr>
        <w:t>
</w:t>
      </w:r>
      <w:r>
        <w:rPr>
          <w:rFonts w:ascii="Times New Roman"/>
          <w:b w:val="false"/>
          <w:i w:val="false"/>
          <w:color w:val="000000"/>
          <w:sz w:val="28"/>
        </w:rPr>
        <w:t>
      ухода за новорожденными верблюжатами;</w:t>
      </w:r>
      <w:r>
        <w:br/>
      </w:r>
      <w:r>
        <w:rPr>
          <w:rFonts w:ascii="Times New Roman"/>
          <w:b w:val="false"/>
          <w:i w:val="false"/>
          <w:color w:val="000000"/>
          <w:sz w:val="28"/>
        </w:rPr>
        <w:t>
</w:t>
      </w:r>
      <w:r>
        <w:rPr>
          <w:rFonts w:ascii="Times New Roman"/>
          <w:b w:val="false"/>
          <w:i w:val="false"/>
          <w:color w:val="000000"/>
          <w:sz w:val="28"/>
        </w:rPr>
        <w:t>
      правила доения, устройство и правила эксплуатации доильных аппаратов;</w:t>
      </w:r>
      <w:r>
        <w:br/>
      </w:r>
      <w:r>
        <w:rPr>
          <w:rFonts w:ascii="Times New Roman"/>
          <w:b w:val="false"/>
          <w:i w:val="false"/>
          <w:color w:val="000000"/>
          <w:sz w:val="28"/>
        </w:rPr>
        <w:t>
</w:t>
      </w:r>
      <w:r>
        <w:rPr>
          <w:rFonts w:ascii="Times New Roman"/>
          <w:b w:val="false"/>
          <w:i w:val="false"/>
          <w:color w:val="000000"/>
          <w:sz w:val="28"/>
        </w:rPr>
        <w:t>
      устройство применяемых стригальных машин;</w:t>
      </w:r>
      <w:r>
        <w:br/>
      </w:r>
      <w:r>
        <w:rPr>
          <w:rFonts w:ascii="Times New Roman"/>
          <w:b w:val="false"/>
          <w:i w:val="false"/>
          <w:color w:val="000000"/>
          <w:sz w:val="28"/>
        </w:rPr>
        <w:t>
</w:t>
      </w:r>
      <w:r>
        <w:rPr>
          <w:rFonts w:ascii="Times New Roman"/>
          <w:b w:val="false"/>
          <w:i w:val="false"/>
          <w:color w:val="000000"/>
          <w:sz w:val="28"/>
        </w:rPr>
        <w:t>
      правила обработки животных в дезинфекционных камерах;</w:t>
      </w:r>
      <w:r>
        <w:br/>
      </w:r>
      <w:r>
        <w:rPr>
          <w:rFonts w:ascii="Times New Roman"/>
          <w:b w:val="false"/>
          <w:i w:val="false"/>
          <w:color w:val="000000"/>
          <w:sz w:val="28"/>
        </w:rPr>
        <w:t>
</w:t>
      </w:r>
      <w:r>
        <w:rPr>
          <w:rFonts w:ascii="Times New Roman"/>
          <w:b w:val="false"/>
          <w:i w:val="false"/>
          <w:color w:val="000000"/>
          <w:sz w:val="28"/>
        </w:rPr>
        <w:t>
      правила охраны труда и техники безопасности при работе с верблюдами.</w:t>
      </w:r>
    </w:p>
    <w:bookmarkEnd w:id="279"/>
    <w:bookmarkStart w:name="z2184" w:id="280"/>
    <w:p>
      <w:pPr>
        <w:spacing w:after="0"/>
        <w:ind w:left="0"/>
        <w:jc w:val="both"/>
      </w:pPr>
      <w:r>
        <w:rPr>
          <w:rFonts w:ascii="Times New Roman"/>
          <w:b w:val="false"/>
          <w:i w:val="false"/>
          <w:color w:val="000000"/>
          <w:sz w:val="28"/>
        </w:rPr>
        <w:t>
77. Жокей</w:t>
      </w:r>
    </w:p>
    <w:bookmarkEnd w:id="280"/>
    <w:bookmarkStart w:name="z2185" w:id="281"/>
    <w:p>
      <w:pPr>
        <w:spacing w:after="0"/>
        <w:ind w:left="0"/>
        <w:jc w:val="both"/>
      </w:pPr>
      <w:r>
        <w:rPr>
          <w:rFonts w:ascii="Times New Roman"/>
          <w:b w:val="false"/>
          <w:i w:val="false"/>
          <w:color w:val="000000"/>
          <w:sz w:val="28"/>
        </w:rPr>
        <w:t>
Параграф 1. Жокей, 5-й разряд</w:t>
      </w:r>
    </w:p>
    <w:bookmarkEnd w:id="281"/>
    <w:bookmarkStart w:name="z2186" w:id="282"/>
    <w:p>
      <w:pPr>
        <w:spacing w:after="0"/>
        <w:ind w:left="0"/>
        <w:jc w:val="both"/>
      </w:pPr>
      <w:r>
        <w:rPr>
          <w:rFonts w:ascii="Times New Roman"/>
          <w:b w:val="false"/>
          <w:i w:val="false"/>
          <w:color w:val="000000"/>
          <w:sz w:val="28"/>
        </w:rPr>
        <w:t>
      855. Характеристика работ:</w:t>
      </w:r>
      <w:r>
        <w:br/>
      </w:r>
      <w:r>
        <w:rPr>
          <w:rFonts w:ascii="Times New Roman"/>
          <w:b w:val="false"/>
          <w:i w:val="false"/>
          <w:color w:val="000000"/>
          <w:sz w:val="28"/>
        </w:rPr>
        <w:t>
</w:t>
      </w:r>
      <w:r>
        <w:rPr>
          <w:rFonts w:ascii="Times New Roman"/>
          <w:b w:val="false"/>
          <w:i w:val="false"/>
          <w:color w:val="000000"/>
          <w:sz w:val="28"/>
        </w:rPr>
        <w:t>
      выездка лошадей верхом под руководством жокея более высокой квалификации;</w:t>
      </w:r>
      <w:r>
        <w:br/>
      </w:r>
      <w:r>
        <w:rPr>
          <w:rFonts w:ascii="Times New Roman"/>
          <w:b w:val="false"/>
          <w:i w:val="false"/>
          <w:color w:val="000000"/>
          <w:sz w:val="28"/>
        </w:rPr>
        <w:t>
</w:t>
      </w:r>
      <w:r>
        <w:rPr>
          <w:rFonts w:ascii="Times New Roman"/>
          <w:b w:val="false"/>
          <w:i w:val="false"/>
          <w:color w:val="000000"/>
          <w:sz w:val="28"/>
        </w:rPr>
        <w:t>
      обучение лошадей к управлению поводом и шенкелями при работе по кругу и в движении по пересеченной местности;</w:t>
      </w:r>
      <w:r>
        <w:br/>
      </w:r>
      <w:r>
        <w:rPr>
          <w:rFonts w:ascii="Times New Roman"/>
          <w:b w:val="false"/>
          <w:i w:val="false"/>
          <w:color w:val="000000"/>
          <w:sz w:val="28"/>
        </w:rPr>
        <w:t>
</w:t>
      </w:r>
      <w:r>
        <w:rPr>
          <w:rFonts w:ascii="Times New Roman"/>
          <w:b w:val="false"/>
          <w:i w:val="false"/>
          <w:color w:val="000000"/>
          <w:sz w:val="28"/>
        </w:rPr>
        <w:t>
      участие в испытаниях лошадей;</w:t>
      </w:r>
      <w:r>
        <w:br/>
      </w:r>
      <w:r>
        <w:rPr>
          <w:rFonts w:ascii="Times New Roman"/>
          <w:b w:val="false"/>
          <w:i w:val="false"/>
          <w:color w:val="000000"/>
          <w:sz w:val="28"/>
        </w:rPr>
        <w:t>
</w:t>
      </w:r>
      <w:r>
        <w:rPr>
          <w:rFonts w:ascii="Times New Roman"/>
          <w:b w:val="false"/>
          <w:i w:val="false"/>
          <w:color w:val="000000"/>
          <w:sz w:val="28"/>
        </w:rPr>
        <w:t>
      контроль за работой коневодов по уходу, содержанию тренируемых лошадей;</w:t>
      </w:r>
      <w:r>
        <w:br/>
      </w:r>
      <w:r>
        <w:rPr>
          <w:rFonts w:ascii="Times New Roman"/>
          <w:b w:val="false"/>
          <w:i w:val="false"/>
          <w:color w:val="000000"/>
          <w:sz w:val="28"/>
        </w:rPr>
        <w:t>
</w:t>
      </w:r>
      <w:r>
        <w:rPr>
          <w:rFonts w:ascii="Times New Roman"/>
          <w:b w:val="false"/>
          <w:i w:val="false"/>
          <w:color w:val="000000"/>
          <w:sz w:val="28"/>
        </w:rPr>
        <w:t>
      технический уход за упряжью и подготовка ее к работе;</w:t>
      </w:r>
      <w:r>
        <w:br/>
      </w:r>
      <w:r>
        <w:rPr>
          <w:rFonts w:ascii="Times New Roman"/>
          <w:b w:val="false"/>
          <w:i w:val="false"/>
          <w:color w:val="000000"/>
          <w:sz w:val="28"/>
        </w:rPr>
        <w:t>
</w:t>
      </w:r>
      <w:r>
        <w:rPr>
          <w:rFonts w:ascii="Times New Roman"/>
          <w:b w:val="false"/>
          <w:i w:val="false"/>
          <w:color w:val="000000"/>
          <w:sz w:val="28"/>
        </w:rPr>
        <w:t>
      массаж, втирание мази, накладывание компресса и другие работы по уходу за мускулатурой и сухожильно-связочным аппаратом лошадей;</w:t>
      </w:r>
      <w:r>
        <w:br/>
      </w:r>
      <w:r>
        <w:rPr>
          <w:rFonts w:ascii="Times New Roman"/>
          <w:b w:val="false"/>
          <w:i w:val="false"/>
          <w:color w:val="000000"/>
          <w:sz w:val="28"/>
        </w:rPr>
        <w:t>
</w:t>
      </w:r>
      <w:r>
        <w:rPr>
          <w:rFonts w:ascii="Times New Roman"/>
          <w:b w:val="false"/>
          <w:i w:val="false"/>
          <w:color w:val="000000"/>
          <w:sz w:val="28"/>
        </w:rPr>
        <w:t>
      приготовление кормов и подкормок по специальным рецептам по указанию ветеринарного врача и зоотехника;</w:t>
      </w:r>
      <w:r>
        <w:br/>
      </w:r>
      <w:r>
        <w:rPr>
          <w:rFonts w:ascii="Times New Roman"/>
          <w:b w:val="false"/>
          <w:i w:val="false"/>
          <w:color w:val="000000"/>
          <w:sz w:val="28"/>
        </w:rPr>
        <w:t>
</w:t>
      </w:r>
      <w:r>
        <w:rPr>
          <w:rFonts w:ascii="Times New Roman"/>
          <w:b w:val="false"/>
          <w:i w:val="false"/>
          <w:color w:val="000000"/>
          <w:sz w:val="28"/>
        </w:rPr>
        <w:t>
      ведение табеля работы обслуживающего персонала, ковочной и фуражной ведомостей.</w:t>
      </w:r>
      <w:r>
        <w:br/>
      </w:r>
      <w:r>
        <w:rPr>
          <w:rFonts w:ascii="Times New Roman"/>
          <w:b w:val="false"/>
          <w:i w:val="false"/>
          <w:color w:val="000000"/>
          <w:sz w:val="28"/>
        </w:rPr>
        <w:t>
</w:t>
      </w:r>
      <w:r>
        <w:rPr>
          <w:rFonts w:ascii="Times New Roman"/>
          <w:b w:val="false"/>
          <w:i w:val="false"/>
          <w:color w:val="000000"/>
          <w:sz w:val="28"/>
        </w:rPr>
        <w:t>
      856. Должен знать:</w:t>
      </w:r>
      <w:r>
        <w:br/>
      </w:r>
      <w:r>
        <w:rPr>
          <w:rFonts w:ascii="Times New Roman"/>
          <w:b w:val="false"/>
          <w:i w:val="false"/>
          <w:color w:val="000000"/>
          <w:sz w:val="28"/>
        </w:rPr>
        <w:t>
</w:t>
      </w:r>
      <w:r>
        <w:rPr>
          <w:rFonts w:ascii="Times New Roman"/>
          <w:b w:val="false"/>
          <w:i w:val="false"/>
          <w:color w:val="000000"/>
          <w:sz w:val="28"/>
        </w:rPr>
        <w:t>
      основы анатомии, физиологии и зоогигиены;</w:t>
      </w:r>
      <w:r>
        <w:br/>
      </w:r>
      <w:r>
        <w:rPr>
          <w:rFonts w:ascii="Times New Roman"/>
          <w:b w:val="false"/>
          <w:i w:val="false"/>
          <w:color w:val="000000"/>
          <w:sz w:val="28"/>
        </w:rPr>
        <w:t>
</w:t>
      </w:r>
      <w:r>
        <w:rPr>
          <w:rFonts w:ascii="Times New Roman"/>
          <w:b w:val="false"/>
          <w:i w:val="false"/>
          <w:color w:val="000000"/>
          <w:sz w:val="28"/>
        </w:rPr>
        <w:t>
      правила кормления, содержания лошадей и ухода за ними в условиях тренинга;</w:t>
      </w:r>
      <w:r>
        <w:br/>
      </w:r>
      <w:r>
        <w:rPr>
          <w:rFonts w:ascii="Times New Roman"/>
          <w:b w:val="false"/>
          <w:i w:val="false"/>
          <w:color w:val="000000"/>
          <w:sz w:val="28"/>
        </w:rPr>
        <w:t>
</w:t>
      </w:r>
      <w:r>
        <w:rPr>
          <w:rFonts w:ascii="Times New Roman"/>
          <w:b w:val="false"/>
          <w:i w:val="false"/>
          <w:color w:val="000000"/>
          <w:sz w:val="28"/>
        </w:rPr>
        <w:t>
      правила оказания первой ветеринарной помощи;</w:t>
      </w:r>
      <w:r>
        <w:br/>
      </w:r>
      <w:r>
        <w:rPr>
          <w:rFonts w:ascii="Times New Roman"/>
          <w:b w:val="false"/>
          <w:i w:val="false"/>
          <w:color w:val="000000"/>
          <w:sz w:val="28"/>
        </w:rPr>
        <w:t>
</w:t>
      </w:r>
      <w:r>
        <w:rPr>
          <w:rFonts w:ascii="Times New Roman"/>
          <w:b w:val="false"/>
          <w:i w:val="false"/>
          <w:color w:val="000000"/>
          <w:sz w:val="28"/>
        </w:rPr>
        <w:t>
      правила обращения с инвентарем и специальным снаряжением, применяемым при тренировке и испытаниях лошадей;</w:t>
      </w:r>
      <w:r>
        <w:br/>
      </w:r>
      <w:r>
        <w:rPr>
          <w:rFonts w:ascii="Times New Roman"/>
          <w:b w:val="false"/>
          <w:i w:val="false"/>
          <w:color w:val="000000"/>
          <w:sz w:val="28"/>
        </w:rPr>
        <w:t>
</w:t>
      </w:r>
      <w:r>
        <w:rPr>
          <w:rFonts w:ascii="Times New Roman"/>
          <w:b w:val="false"/>
          <w:i w:val="false"/>
          <w:color w:val="000000"/>
          <w:sz w:val="28"/>
        </w:rPr>
        <w:t>
      правила, инструкции, наставления по тренировке и испытаниям лошадей;</w:t>
      </w:r>
      <w:r>
        <w:br/>
      </w:r>
      <w:r>
        <w:rPr>
          <w:rFonts w:ascii="Times New Roman"/>
          <w:b w:val="false"/>
          <w:i w:val="false"/>
          <w:color w:val="000000"/>
          <w:sz w:val="28"/>
        </w:rPr>
        <w:t>
</w:t>
      </w:r>
      <w:r>
        <w:rPr>
          <w:rFonts w:ascii="Times New Roman"/>
          <w:b w:val="false"/>
          <w:i w:val="false"/>
          <w:color w:val="000000"/>
          <w:sz w:val="28"/>
        </w:rPr>
        <w:t>
      основные способы измерения температуры тела, частоты дыхания, пульса и физиологического состояния;</w:t>
      </w:r>
      <w:r>
        <w:br/>
      </w:r>
      <w:r>
        <w:rPr>
          <w:rFonts w:ascii="Times New Roman"/>
          <w:b w:val="false"/>
          <w:i w:val="false"/>
          <w:color w:val="000000"/>
          <w:sz w:val="28"/>
        </w:rPr>
        <w:t>
</w:t>
      </w:r>
      <w:r>
        <w:rPr>
          <w:rFonts w:ascii="Times New Roman"/>
          <w:b w:val="false"/>
          <w:i w:val="false"/>
          <w:color w:val="000000"/>
          <w:sz w:val="28"/>
        </w:rPr>
        <w:t>
      приемы ухода за мускулатурой тренируемой лошади; правила выездки лошадей.</w:t>
      </w:r>
    </w:p>
    <w:bookmarkEnd w:id="282"/>
    <w:bookmarkStart w:name="z2203" w:id="283"/>
    <w:p>
      <w:pPr>
        <w:spacing w:after="0"/>
        <w:ind w:left="0"/>
        <w:jc w:val="both"/>
      </w:pPr>
      <w:r>
        <w:rPr>
          <w:rFonts w:ascii="Times New Roman"/>
          <w:b w:val="false"/>
          <w:i w:val="false"/>
          <w:color w:val="000000"/>
          <w:sz w:val="28"/>
        </w:rPr>
        <w:t>
Параграф 2. Жокей, 6-й разряд</w:t>
      </w:r>
    </w:p>
    <w:bookmarkEnd w:id="283"/>
    <w:bookmarkStart w:name="z2204" w:id="284"/>
    <w:p>
      <w:pPr>
        <w:spacing w:after="0"/>
        <w:ind w:left="0"/>
        <w:jc w:val="both"/>
      </w:pPr>
      <w:r>
        <w:rPr>
          <w:rFonts w:ascii="Times New Roman"/>
          <w:b w:val="false"/>
          <w:i w:val="false"/>
          <w:color w:val="000000"/>
          <w:sz w:val="28"/>
        </w:rPr>
        <w:t>
      857. Характеристика работ:</w:t>
      </w:r>
      <w:r>
        <w:br/>
      </w:r>
      <w:r>
        <w:rPr>
          <w:rFonts w:ascii="Times New Roman"/>
          <w:b w:val="false"/>
          <w:i w:val="false"/>
          <w:color w:val="000000"/>
          <w:sz w:val="28"/>
        </w:rPr>
        <w:t>
</w:t>
      </w:r>
      <w:r>
        <w:rPr>
          <w:rFonts w:ascii="Times New Roman"/>
          <w:b w:val="false"/>
          <w:i w:val="false"/>
          <w:color w:val="000000"/>
          <w:sz w:val="28"/>
        </w:rPr>
        <w:t>
      выездка лошадей верхом;</w:t>
      </w:r>
      <w:r>
        <w:br/>
      </w:r>
      <w:r>
        <w:rPr>
          <w:rFonts w:ascii="Times New Roman"/>
          <w:b w:val="false"/>
          <w:i w:val="false"/>
          <w:color w:val="000000"/>
          <w:sz w:val="28"/>
        </w:rPr>
        <w:t>
</w:t>
      </w:r>
      <w:r>
        <w:rPr>
          <w:rFonts w:ascii="Times New Roman"/>
          <w:b w:val="false"/>
          <w:i w:val="false"/>
          <w:color w:val="000000"/>
          <w:sz w:val="28"/>
        </w:rPr>
        <w:t>
      непосредственное участие в тренировке и испытаниях молодняка;</w:t>
      </w:r>
      <w:r>
        <w:br/>
      </w:r>
      <w:r>
        <w:rPr>
          <w:rFonts w:ascii="Times New Roman"/>
          <w:b w:val="false"/>
          <w:i w:val="false"/>
          <w:color w:val="000000"/>
          <w:sz w:val="28"/>
        </w:rPr>
        <w:t>
</w:t>
      </w:r>
      <w:r>
        <w:rPr>
          <w:rFonts w:ascii="Times New Roman"/>
          <w:b w:val="false"/>
          <w:i w:val="false"/>
          <w:color w:val="000000"/>
          <w:sz w:val="28"/>
        </w:rPr>
        <w:t>
      подготовка лошадей к испытаниям и соревнованиям под руководством тренера;</w:t>
      </w:r>
      <w:r>
        <w:br/>
      </w:r>
      <w:r>
        <w:rPr>
          <w:rFonts w:ascii="Times New Roman"/>
          <w:b w:val="false"/>
          <w:i w:val="false"/>
          <w:color w:val="000000"/>
          <w:sz w:val="28"/>
        </w:rPr>
        <w:t>
</w:t>
      </w:r>
      <w:r>
        <w:rPr>
          <w:rFonts w:ascii="Times New Roman"/>
          <w:b w:val="false"/>
          <w:i w:val="false"/>
          <w:color w:val="000000"/>
          <w:sz w:val="28"/>
        </w:rPr>
        <w:t>
      организация и проведение соревнований, испытаний и выводок лошадей;</w:t>
      </w:r>
      <w:r>
        <w:br/>
      </w:r>
      <w:r>
        <w:rPr>
          <w:rFonts w:ascii="Times New Roman"/>
          <w:b w:val="false"/>
          <w:i w:val="false"/>
          <w:color w:val="000000"/>
          <w:sz w:val="28"/>
        </w:rPr>
        <w:t>
</w:t>
      </w:r>
      <w:r>
        <w:rPr>
          <w:rFonts w:ascii="Times New Roman"/>
          <w:b w:val="false"/>
          <w:i w:val="false"/>
          <w:color w:val="000000"/>
          <w:sz w:val="28"/>
        </w:rPr>
        <w:t>
      подготовка лошадей и показ их на аукционе;</w:t>
      </w:r>
      <w:r>
        <w:br/>
      </w:r>
      <w:r>
        <w:rPr>
          <w:rFonts w:ascii="Times New Roman"/>
          <w:b w:val="false"/>
          <w:i w:val="false"/>
          <w:color w:val="000000"/>
          <w:sz w:val="28"/>
        </w:rPr>
        <w:t>
</w:t>
      </w:r>
      <w:r>
        <w:rPr>
          <w:rFonts w:ascii="Times New Roman"/>
          <w:b w:val="false"/>
          <w:i w:val="false"/>
          <w:color w:val="000000"/>
          <w:sz w:val="28"/>
        </w:rPr>
        <w:t>
      организация выводок лошадей для ветобработки, бонитировки, оценки при продаже;</w:t>
      </w:r>
      <w:r>
        <w:br/>
      </w:r>
      <w:r>
        <w:rPr>
          <w:rFonts w:ascii="Times New Roman"/>
          <w:b w:val="false"/>
          <w:i w:val="false"/>
          <w:color w:val="000000"/>
          <w:sz w:val="28"/>
        </w:rPr>
        <w:t>
</w:t>
      </w:r>
      <w:r>
        <w:rPr>
          <w:rFonts w:ascii="Times New Roman"/>
          <w:b w:val="false"/>
          <w:i w:val="false"/>
          <w:color w:val="000000"/>
          <w:sz w:val="28"/>
        </w:rPr>
        <w:t>
      наблюдение за состоянием и исправностью конюшенного, тренировочного инвентаря и санитарным состоянием закрепленных помещений и территорий;</w:t>
      </w:r>
      <w:r>
        <w:br/>
      </w:r>
      <w:r>
        <w:rPr>
          <w:rFonts w:ascii="Times New Roman"/>
          <w:b w:val="false"/>
          <w:i w:val="false"/>
          <w:color w:val="000000"/>
          <w:sz w:val="28"/>
        </w:rPr>
        <w:t>
</w:t>
      </w:r>
      <w:r>
        <w:rPr>
          <w:rFonts w:ascii="Times New Roman"/>
          <w:b w:val="false"/>
          <w:i w:val="false"/>
          <w:color w:val="000000"/>
          <w:sz w:val="28"/>
        </w:rPr>
        <w:t>
      проведение контрольных работ по результатам тренировок;</w:t>
      </w:r>
      <w:r>
        <w:br/>
      </w:r>
      <w:r>
        <w:rPr>
          <w:rFonts w:ascii="Times New Roman"/>
          <w:b w:val="false"/>
          <w:i w:val="false"/>
          <w:color w:val="000000"/>
          <w:sz w:val="28"/>
        </w:rPr>
        <w:t>
</w:t>
      </w:r>
      <w:r>
        <w:rPr>
          <w:rFonts w:ascii="Times New Roman"/>
          <w:b w:val="false"/>
          <w:i w:val="false"/>
          <w:color w:val="000000"/>
          <w:sz w:val="28"/>
        </w:rPr>
        <w:t>
      контроль за соблюдением правил по технике безопасности и противопожарных мероприятий;</w:t>
      </w:r>
      <w:r>
        <w:br/>
      </w:r>
      <w:r>
        <w:rPr>
          <w:rFonts w:ascii="Times New Roman"/>
          <w:b w:val="false"/>
          <w:i w:val="false"/>
          <w:color w:val="000000"/>
          <w:sz w:val="28"/>
        </w:rPr>
        <w:t>
</w:t>
      </w:r>
      <w:r>
        <w:rPr>
          <w:rFonts w:ascii="Times New Roman"/>
          <w:b w:val="false"/>
          <w:i w:val="false"/>
          <w:color w:val="000000"/>
          <w:sz w:val="28"/>
        </w:rPr>
        <w:t>
      контроль за кормлением, уходом, содержанием и ковкой лошадей.</w:t>
      </w:r>
      <w:r>
        <w:br/>
      </w:r>
      <w:r>
        <w:rPr>
          <w:rFonts w:ascii="Times New Roman"/>
          <w:b w:val="false"/>
          <w:i w:val="false"/>
          <w:color w:val="000000"/>
          <w:sz w:val="28"/>
        </w:rPr>
        <w:t>
</w:t>
      </w:r>
      <w:r>
        <w:rPr>
          <w:rFonts w:ascii="Times New Roman"/>
          <w:b w:val="false"/>
          <w:i w:val="false"/>
          <w:color w:val="000000"/>
          <w:sz w:val="28"/>
        </w:rPr>
        <w:t>
      858. Должен знать:</w:t>
      </w:r>
      <w:r>
        <w:br/>
      </w:r>
      <w:r>
        <w:rPr>
          <w:rFonts w:ascii="Times New Roman"/>
          <w:b w:val="false"/>
          <w:i w:val="false"/>
          <w:color w:val="000000"/>
          <w:sz w:val="28"/>
        </w:rPr>
        <w:t>
</w:t>
      </w:r>
      <w:r>
        <w:rPr>
          <w:rFonts w:ascii="Times New Roman"/>
          <w:b w:val="false"/>
          <w:i w:val="false"/>
          <w:color w:val="000000"/>
          <w:sz w:val="28"/>
        </w:rPr>
        <w:t>
      правила ковки, тренировки лошадей и их испытаний;</w:t>
      </w:r>
      <w:r>
        <w:br/>
      </w:r>
      <w:r>
        <w:rPr>
          <w:rFonts w:ascii="Times New Roman"/>
          <w:b w:val="false"/>
          <w:i w:val="false"/>
          <w:color w:val="000000"/>
          <w:sz w:val="28"/>
        </w:rPr>
        <w:t>
</w:t>
      </w:r>
      <w:r>
        <w:rPr>
          <w:rFonts w:ascii="Times New Roman"/>
          <w:b w:val="false"/>
          <w:i w:val="false"/>
          <w:color w:val="000000"/>
          <w:sz w:val="28"/>
        </w:rPr>
        <w:t>
      режим и дозировку нагрузок;</w:t>
      </w:r>
      <w:r>
        <w:br/>
      </w:r>
      <w:r>
        <w:rPr>
          <w:rFonts w:ascii="Times New Roman"/>
          <w:b w:val="false"/>
          <w:i w:val="false"/>
          <w:color w:val="000000"/>
          <w:sz w:val="28"/>
        </w:rPr>
        <w:t>
</w:t>
      </w:r>
      <w:r>
        <w:rPr>
          <w:rFonts w:ascii="Times New Roman"/>
          <w:b w:val="false"/>
          <w:i w:val="false"/>
          <w:color w:val="000000"/>
          <w:sz w:val="28"/>
        </w:rPr>
        <w:t>
      правила подготовки, организации и проведения заводских испытаний, соревнований и выводок лошадей.</w:t>
      </w:r>
    </w:p>
    <w:bookmarkEnd w:id="284"/>
    <w:bookmarkStart w:name="z2219" w:id="285"/>
    <w:p>
      <w:pPr>
        <w:spacing w:after="0"/>
        <w:ind w:left="0"/>
        <w:jc w:val="both"/>
      </w:pPr>
      <w:r>
        <w:rPr>
          <w:rFonts w:ascii="Times New Roman"/>
          <w:b w:val="false"/>
          <w:i w:val="false"/>
          <w:color w:val="000000"/>
          <w:sz w:val="28"/>
        </w:rPr>
        <w:t>
78. Зверовод</w:t>
      </w:r>
    </w:p>
    <w:bookmarkEnd w:id="285"/>
    <w:bookmarkStart w:name="z2220" w:id="286"/>
    <w:p>
      <w:pPr>
        <w:spacing w:after="0"/>
        <w:ind w:left="0"/>
        <w:jc w:val="both"/>
      </w:pPr>
      <w:r>
        <w:rPr>
          <w:rFonts w:ascii="Times New Roman"/>
          <w:b w:val="false"/>
          <w:i w:val="false"/>
          <w:color w:val="000000"/>
          <w:sz w:val="28"/>
        </w:rPr>
        <w:t>
Параграф 1. Зверовод, 5-й разряд</w:t>
      </w:r>
    </w:p>
    <w:bookmarkEnd w:id="286"/>
    <w:bookmarkStart w:name="z2221" w:id="287"/>
    <w:p>
      <w:pPr>
        <w:spacing w:after="0"/>
        <w:ind w:left="0"/>
        <w:jc w:val="both"/>
      </w:pPr>
      <w:r>
        <w:rPr>
          <w:rFonts w:ascii="Times New Roman"/>
          <w:b w:val="false"/>
          <w:i w:val="false"/>
          <w:color w:val="000000"/>
          <w:sz w:val="28"/>
        </w:rPr>
        <w:t>
      859. Характеристика работ:</w:t>
      </w:r>
      <w:r>
        <w:br/>
      </w:r>
      <w:r>
        <w:rPr>
          <w:rFonts w:ascii="Times New Roman"/>
          <w:b w:val="false"/>
          <w:i w:val="false"/>
          <w:color w:val="000000"/>
          <w:sz w:val="28"/>
        </w:rPr>
        <w:t>
</w:t>
      </w:r>
      <w:r>
        <w:rPr>
          <w:rFonts w:ascii="Times New Roman"/>
          <w:b w:val="false"/>
          <w:i w:val="false"/>
          <w:color w:val="000000"/>
          <w:sz w:val="28"/>
        </w:rPr>
        <w:t>
      уход за зверями на пользовательных фермах;</w:t>
      </w:r>
      <w:r>
        <w:br/>
      </w:r>
      <w:r>
        <w:rPr>
          <w:rFonts w:ascii="Times New Roman"/>
          <w:b w:val="false"/>
          <w:i w:val="false"/>
          <w:color w:val="000000"/>
          <w:sz w:val="28"/>
        </w:rPr>
        <w:t>
</w:t>
      </w:r>
      <w:r>
        <w:rPr>
          <w:rFonts w:ascii="Times New Roman"/>
          <w:b w:val="false"/>
          <w:i w:val="false"/>
          <w:color w:val="000000"/>
          <w:sz w:val="28"/>
        </w:rPr>
        <w:t>
      кормление, поение зверей;</w:t>
      </w:r>
      <w:r>
        <w:br/>
      </w:r>
      <w:r>
        <w:rPr>
          <w:rFonts w:ascii="Times New Roman"/>
          <w:b w:val="false"/>
          <w:i w:val="false"/>
          <w:color w:val="000000"/>
          <w:sz w:val="28"/>
        </w:rPr>
        <w:t>
</w:t>
      </w:r>
      <w:r>
        <w:rPr>
          <w:rFonts w:ascii="Times New Roman"/>
          <w:b w:val="false"/>
          <w:i w:val="false"/>
          <w:color w:val="000000"/>
          <w:sz w:val="28"/>
        </w:rPr>
        <w:t>
      уборка, чистка, мойка и дезинфекция помещений, клеток, домиков, оборудования и инвентаря, смена подстилки;</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зверей, кормлению сбалансированными по качеству кормами в целях улучшения качества шкурок;</w:t>
      </w:r>
      <w:r>
        <w:br/>
      </w:r>
      <w:r>
        <w:rPr>
          <w:rFonts w:ascii="Times New Roman"/>
          <w:b w:val="false"/>
          <w:i w:val="false"/>
          <w:color w:val="000000"/>
          <w:sz w:val="28"/>
        </w:rPr>
        <w:t>
</w:t>
      </w:r>
      <w:r>
        <w:rPr>
          <w:rFonts w:ascii="Times New Roman"/>
          <w:b w:val="false"/>
          <w:i w:val="false"/>
          <w:color w:val="000000"/>
          <w:sz w:val="28"/>
        </w:rPr>
        <w:t>
      наблюдение за состоянием здоровья зверей и оказание им первой помощи;</w:t>
      </w:r>
      <w:r>
        <w:br/>
      </w:r>
      <w:r>
        <w:rPr>
          <w:rFonts w:ascii="Times New Roman"/>
          <w:b w:val="false"/>
          <w:i w:val="false"/>
          <w:color w:val="000000"/>
          <w:sz w:val="28"/>
        </w:rPr>
        <w:t>
</w:t>
      </w:r>
      <w:r>
        <w:rPr>
          <w:rFonts w:ascii="Times New Roman"/>
          <w:b w:val="false"/>
          <w:i w:val="false"/>
          <w:color w:val="000000"/>
          <w:sz w:val="28"/>
        </w:rPr>
        <w:t>
      подсадка самок к самцам и другие работы по проведению гона;</w:t>
      </w:r>
      <w:r>
        <w:br/>
      </w:r>
      <w:r>
        <w:rPr>
          <w:rFonts w:ascii="Times New Roman"/>
          <w:b w:val="false"/>
          <w:i w:val="false"/>
          <w:color w:val="000000"/>
          <w:sz w:val="28"/>
        </w:rPr>
        <w:t>
</w:t>
      </w:r>
      <w:r>
        <w:rPr>
          <w:rFonts w:ascii="Times New Roman"/>
          <w:b w:val="false"/>
          <w:i w:val="false"/>
          <w:color w:val="000000"/>
          <w:sz w:val="28"/>
        </w:rPr>
        <w:t>
      оказание помощи самкам при щенении;</w:t>
      </w:r>
      <w:r>
        <w:br/>
      </w:r>
      <w:r>
        <w:rPr>
          <w:rFonts w:ascii="Times New Roman"/>
          <w:b w:val="false"/>
          <w:i w:val="false"/>
          <w:color w:val="000000"/>
          <w:sz w:val="28"/>
        </w:rPr>
        <w:t>
</w:t>
      </w:r>
      <w:r>
        <w:rPr>
          <w:rFonts w:ascii="Times New Roman"/>
          <w:b w:val="false"/>
          <w:i w:val="false"/>
          <w:color w:val="000000"/>
          <w:sz w:val="28"/>
        </w:rPr>
        <w:t>
      отсадка молодняка от самок, взвешивание, клеймение и уход за щенками;</w:t>
      </w:r>
      <w:r>
        <w:br/>
      </w:r>
      <w:r>
        <w:rPr>
          <w:rFonts w:ascii="Times New Roman"/>
          <w:b w:val="false"/>
          <w:i w:val="false"/>
          <w:color w:val="000000"/>
          <w:sz w:val="28"/>
        </w:rPr>
        <w:t>
</w:t>
      </w:r>
      <w:r>
        <w:rPr>
          <w:rFonts w:ascii="Times New Roman"/>
          <w:b w:val="false"/>
          <w:i w:val="false"/>
          <w:color w:val="000000"/>
          <w:sz w:val="28"/>
        </w:rPr>
        <w:t>
      участие в зооветеринарных мероприятиях.</w:t>
      </w:r>
      <w:r>
        <w:br/>
      </w:r>
      <w:r>
        <w:rPr>
          <w:rFonts w:ascii="Times New Roman"/>
          <w:b w:val="false"/>
          <w:i w:val="false"/>
          <w:color w:val="000000"/>
          <w:sz w:val="28"/>
        </w:rPr>
        <w:t>
</w:t>
      </w:r>
      <w:r>
        <w:rPr>
          <w:rFonts w:ascii="Times New Roman"/>
          <w:b w:val="false"/>
          <w:i w:val="false"/>
          <w:color w:val="000000"/>
          <w:sz w:val="28"/>
        </w:rPr>
        <w:t>
      860. Должен знать:</w:t>
      </w:r>
      <w:r>
        <w:br/>
      </w:r>
      <w:r>
        <w:rPr>
          <w:rFonts w:ascii="Times New Roman"/>
          <w:b w:val="false"/>
          <w:i w:val="false"/>
          <w:color w:val="000000"/>
          <w:sz w:val="28"/>
        </w:rPr>
        <w:t>
</w:t>
      </w:r>
      <w:r>
        <w:rPr>
          <w:rFonts w:ascii="Times New Roman"/>
          <w:b w:val="false"/>
          <w:i w:val="false"/>
          <w:color w:val="000000"/>
          <w:sz w:val="28"/>
        </w:rPr>
        <w:t>
      правила содержания, кормления зверей и ухода за ними;</w:t>
      </w:r>
      <w:r>
        <w:br/>
      </w:r>
      <w:r>
        <w:rPr>
          <w:rFonts w:ascii="Times New Roman"/>
          <w:b w:val="false"/>
          <w:i w:val="false"/>
          <w:color w:val="000000"/>
          <w:sz w:val="28"/>
        </w:rPr>
        <w:t>
</w:t>
      </w:r>
      <w:r>
        <w:rPr>
          <w:rFonts w:ascii="Times New Roman"/>
          <w:b w:val="false"/>
          <w:i w:val="false"/>
          <w:color w:val="000000"/>
          <w:sz w:val="28"/>
        </w:rPr>
        <w:t>
      качество и нормы кормления; потребность обслуживаемых зверей в питательных веществах;</w:t>
      </w:r>
      <w:r>
        <w:br/>
      </w:r>
      <w:r>
        <w:rPr>
          <w:rFonts w:ascii="Times New Roman"/>
          <w:b w:val="false"/>
          <w:i w:val="false"/>
          <w:color w:val="000000"/>
          <w:sz w:val="28"/>
        </w:rPr>
        <w:t>
</w:t>
      </w:r>
      <w:r>
        <w:rPr>
          <w:rFonts w:ascii="Times New Roman"/>
          <w:b w:val="false"/>
          <w:i w:val="false"/>
          <w:color w:val="000000"/>
          <w:sz w:val="28"/>
        </w:rPr>
        <w:t>
      индивидуальные особенности зверей своего отделения;</w:t>
      </w:r>
      <w:r>
        <w:br/>
      </w:r>
      <w:r>
        <w:rPr>
          <w:rFonts w:ascii="Times New Roman"/>
          <w:b w:val="false"/>
          <w:i w:val="false"/>
          <w:color w:val="000000"/>
          <w:sz w:val="28"/>
        </w:rPr>
        <w:t>
</w:t>
      </w:r>
      <w:r>
        <w:rPr>
          <w:rFonts w:ascii="Times New Roman"/>
          <w:b w:val="false"/>
          <w:i w:val="false"/>
          <w:color w:val="000000"/>
          <w:sz w:val="28"/>
        </w:rPr>
        <w:t>
      производственные циклы на ферме; технику подготовки и проведения гона;</w:t>
      </w:r>
      <w:r>
        <w:br/>
      </w:r>
      <w:r>
        <w:rPr>
          <w:rFonts w:ascii="Times New Roman"/>
          <w:b w:val="false"/>
          <w:i w:val="false"/>
          <w:color w:val="000000"/>
          <w:sz w:val="28"/>
        </w:rPr>
        <w:t>
</w:t>
      </w:r>
      <w:r>
        <w:rPr>
          <w:rFonts w:ascii="Times New Roman"/>
          <w:b w:val="false"/>
          <w:i w:val="false"/>
          <w:color w:val="000000"/>
          <w:sz w:val="28"/>
        </w:rPr>
        <w:t>
      особенности содержания, кормления и ухода за самками и самцами основного стада;</w:t>
      </w:r>
      <w:r>
        <w:br/>
      </w:r>
      <w:r>
        <w:rPr>
          <w:rFonts w:ascii="Times New Roman"/>
          <w:b w:val="false"/>
          <w:i w:val="false"/>
          <w:color w:val="000000"/>
          <w:sz w:val="28"/>
        </w:rPr>
        <w:t>
</w:t>
      </w:r>
      <w:r>
        <w:rPr>
          <w:rFonts w:ascii="Times New Roman"/>
          <w:b w:val="false"/>
          <w:i w:val="false"/>
          <w:color w:val="000000"/>
          <w:sz w:val="28"/>
        </w:rPr>
        <w:t>
      условия получения и сохранения приплода;</w:t>
      </w:r>
      <w:r>
        <w:br/>
      </w:r>
      <w:r>
        <w:rPr>
          <w:rFonts w:ascii="Times New Roman"/>
          <w:b w:val="false"/>
          <w:i w:val="false"/>
          <w:color w:val="000000"/>
          <w:sz w:val="28"/>
        </w:rPr>
        <w:t>
</w:t>
      </w:r>
      <w:r>
        <w:rPr>
          <w:rFonts w:ascii="Times New Roman"/>
          <w:b w:val="false"/>
          <w:i w:val="false"/>
          <w:color w:val="000000"/>
          <w:sz w:val="28"/>
        </w:rPr>
        <w:t>
      особенности содержания и кормления молодняка.</w:t>
      </w:r>
    </w:p>
    <w:bookmarkEnd w:id="287"/>
    <w:bookmarkStart w:name="z2239" w:id="288"/>
    <w:p>
      <w:pPr>
        <w:spacing w:after="0"/>
        <w:ind w:left="0"/>
        <w:jc w:val="both"/>
      </w:pPr>
      <w:r>
        <w:rPr>
          <w:rFonts w:ascii="Times New Roman"/>
          <w:b w:val="false"/>
          <w:i w:val="false"/>
          <w:color w:val="000000"/>
          <w:sz w:val="28"/>
        </w:rPr>
        <w:t>
Параграф 2. Зверовод, 6-й разряд</w:t>
      </w:r>
    </w:p>
    <w:bookmarkEnd w:id="288"/>
    <w:bookmarkStart w:name="z2240" w:id="289"/>
    <w:p>
      <w:pPr>
        <w:spacing w:after="0"/>
        <w:ind w:left="0"/>
        <w:jc w:val="both"/>
      </w:pPr>
      <w:r>
        <w:rPr>
          <w:rFonts w:ascii="Times New Roman"/>
          <w:b w:val="false"/>
          <w:i w:val="false"/>
          <w:color w:val="000000"/>
          <w:sz w:val="28"/>
        </w:rPr>
        <w:t>
      861. Характеристика работ:</w:t>
      </w:r>
      <w:r>
        <w:br/>
      </w:r>
      <w:r>
        <w:rPr>
          <w:rFonts w:ascii="Times New Roman"/>
          <w:b w:val="false"/>
          <w:i w:val="false"/>
          <w:color w:val="000000"/>
          <w:sz w:val="28"/>
        </w:rPr>
        <w:t>
</w:t>
      </w:r>
      <w:r>
        <w:rPr>
          <w:rFonts w:ascii="Times New Roman"/>
          <w:b w:val="false"/>
          <w:i w:val="false"/>
          <w:color w:val="000000"/>
          <w:sz w:val="28"/>
        </w:rPr>
        <w:t>
      уход за зверями на племенных фермах;</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племенных качеств зверей и увеличению выхода приплода;</w:t>
      </w:r>
      <w:r>
        <w:br/>
      </w:r>
      <w:r>
        <w:rPr>
          <w:rFonts w:ascii="Times New Roman"/>
          <w:b w:val="false"/>
          <w:i w:val="false"/>
          <w:color w:val="000000"/>
          <w:sz w:val="28"/>
        </w:rPr>
        <w:t>
</w:t>
      </w:r>
      <w:r>
        <w:rPr>
          <w:rFonts w:ascii="Times New Roman"/>
          <w:b w:val="false"/>
          <w:i w:val="false"/>
          <w:color w:val="000000"/>
          <w:sz w:val="28"/>
        </w:rPr>
        <w:t>
      участие в отборе зверей на племя, бонитировке поголовья, отборе зверей и подборе пар, проведении записей в документации по племенному делу;</w:t>
      </w:r>
      <w:r>
        <w:br/>
      </w:r>
      <w:r>
        <w:rPr>
          <w:rFonts w:ascii="Times New Roman"/>
          <w:b w:val="false"/>
          <w:i w:val="false"/>
          <w:color w:val="000000"/>
          <w:sz w:val="28"/>
        </w:rPr>
        <w:t>
</w:t>
      </w:r>
      <w:r>
        <w:rPr>
          <w:rFonts w:ascii="Times New Roman"/>
          <w:b w:val="false"/>
          <w:i w:val="false"/>
          <w:color w:val="000000"/>
          <w:sz w:val="28"/>
        </w:rPr>
        <w:t>
      определение зрелости меха для выборочного забоя;</w:t>
      </w:r>
      <w:r>
        <w:br/>
      </w:r>
      <w:r>
        <w:rPr>
          <w:rFonts w:ascii="Times New Roman"/>
          <w:b w:val="false"/>
          <w:i w:val="false"/>
          <w:color w:val="000000"/>
          <w:sz w:val="28"/>
        </w:rPr>
        <w:t>
</w:t>
      </w:r>
      <w:r>
        <w:rPr>
          <w:rFonts w:ascii="Times New Roman"/>
          <w:b w:val="false"/>
          <w:i w:val="false"/>
          <w:color w:val="000000"/>
          <w:sz w:val="28"/>
        </w:rPr>
        <w:t>
      комплектование ядра (селекционной группы) и групп для продажи в другие хозяйства.</w:t>
      </w:r>
      <w:r>
        <w:br/>
      </w:r>
      <w:r>
        <w:rPr>
          <w:rFonts w:ascii="Times New Roman"/>
          <w:b w:val="false"/>
          <w:i w:val="false"/>
          <w:color w:val="000000"/>
          <w:sz w:val="28"/>
        </w:rPr>
        <w:t>
</w:t>
      </w:r>
      <w:r>
        <w:rPr>
          <w:rFonts w:ascii="Times New Roman"/>
          <w:b w:val="false"/>
          <w:i w:val="false"/>
          <w:color w:val="000000"/>
          <w:sz w:val="28"/>
        </w:rPr>
        <w:t>
      862. Должен знать:</w:t>
      </w:r>
      <w:r>
        <w:br/>
      </w:r>
      <w:r>
        <w:rPr>
          <w:rFonts w:ascii="Times New Roman"/>
          <w:b w:val="false"/>
          <w:i w:val="false"/>
          <w:color w:val="000000"/>
          <w:sz w:val="28"/>
        </w:rPr>
        <w:t>
</w:t>
      </w:r>
      <w:r>
        <w:rPr>
          <w:rFonts w:ascii="Times New Roman"/>
          <w:b w:val="false"/>
          <w:i w:val="false"/>
          <w:color w:val="000000"/>
          <w:sz w:val="28"/>
        </w:rPr>
        <w:t>
      анатомо-физиологические и биологические особенности пушных зверей, разводимых в неволе;</w:t>
      </w:r>
      <w:r>
        <w:br/>
      </w:r>
      <w:r>
        <w:rPr>
          <w:rFonts w:ascii="Times New Roman"/>
          <w:b w:val="false"/>
          <w:i w:val="false"/>
          <w:color w:val="000000"/>
          <w:sz w:val="28"/>
        </w:rPr>
        <w:t>
</w:t>
      </w:r>
      <w:r>
        <w:rPr>
          <w:rFonts w:ascii="Times New Roman"/>
          <w:b w:val="false"/>
          <w:i w:val="false"/>
          <w:color w:val="000000"/>
          <w:sz w:val="28"/>
        </w:rPr>
        <w:t>
      системы содержания и кормления зверей на племенных фермах в различные периоды года;</w:t>
      </w:r>
      <w:r>
        <w:br/>
      </w:r>
      <w:r>
        <w:rPr>
          <w:rFonts w:ascii="Times New Roman"/>
          <w:b w:val="false"/>
          <w:i w:val="false"/>
          <w:color w:val="000000"/>
          <w:sz w:val="28"/>
        </w:rPr>
        <w:t>
</w:t>
      </w:r>
      <w:r>
        <w:rPr>
          <w:rFonts w:ascii="Times New Roman"/>
          <w:b w:val="false"/>
          <w:i w:val="false"/>
          <w:color w:val="000000"/>
          <w:sz w:val="28"/>
        </w:rPr>
        <w:t>
      технику разведения зверей в неволе;</w:t>
      </w:r>
      <w:r>
        <w:br/>
      </w:r>
      <w:r>
        <w:rPr>
          <w:rFonts w:ascii="Times New Roman"/>
          <w:b w:val="false"/>
          <w:i w:val="false"/>
          <w:color w:val="000000"/>
          <w:sz w:val="28"/>
        </w:rPr>
        <w:t>
</w:t>
      </w:r>
      <w:r>
        <w:rPr>
          <w:rFonts w:ascii="Times New Roman"/>
          <w:b w:val="false"/>
          <w:i w:val="false"/>
          <w:color w:val="000000"/>
          <w:sz w:val="28"/>
        </w:rPr>
        <w:t>
      технику отбора и подбора племенных зверей;</w:t>
      </w:r>
      <w:r>
        <w:br/>
      </w:r>
      <w:r>
        <w:rPr>
          <w:rFonts w:ascii="Times New Roman"/>
          <w:b w:val="false"/>
          <w:i w:val="false"/>
          <w:color w:val="000000"/>
          <w:sz w:val="28"/>
        </w:rPr>
        <w:t>
</w:t>
      </w:r>
      <w:r>
        <w:rPr>
          <w:rFonts w:ascii="Times New Roman"/>
          <w:b w:val="false"/>
          <w:i w:val="false"/>
          <w:color w:val="000000"/>
          <w:sz w:val="28"/>
        </w:rPr>
        <w:t>
      болезни зверей, их предупреждение и меры борьбы с ними;</w:t>
      </w:r>
      <w:r>
        <w:br/>
      </w:r>
      <w:r>
        <w:rPr>
          <w:rFonts w:ascii="Times New Roman"/>
          <w:b w:val="false"/>
          <w:i w:val="false"/>
          <w:color w:val="000000"/>
          <w:sz w:val="28"/>
        </w:rPr>
        <w:t>
</w:t>
      </w:r>
      <w:r>
        <w:rPr>
          <w:rFonts w:ascii="Times New Roman"/>
          <w:b w:val="false"/>
          <w:i w:val="false"/>
          <w:color w:val="000000"/>
          <w:sz w:val="28"/>
        </w:rPr>
        <w:t>
      основные приемы оказания помощи заболевшему зверю;</w:t>
      </w:r>
      <w:r>
        <w:br/>
      </w:r>
      <w:r>
        <w:rPr>
          <w:rFonts w:ascii="Times New Roman"/>
          <w:b w:val="false"/>
          <w:i w:val="false"/>
          <w:color w:val="000000"/>
          <w:sz w:val="28"/>
        </w:rPr>
        <w:t>
</w:t>
      </w:r>
      <w:r>
        <w:rPr>
          <w:rFonts w:ascii="Times New Roman"/>
          <w:b w:val="false"/>
          <w:i w:val="false"/>
          <w:color w:val="000000"/>
          <w:sz w:val="28"/>
        </w:rPr>
        <w:t>
      товарное качество шкурок зверей, дефекты шкурок, причины их возникновения и меры предупреждения;</w:t>
      </w:r>
      <w:r>
        <w:br/>
      </w:r>
      <w:r>
        <w:rPr>
          <w:rFonts w:ascii="Times New Roman"/>
          <w:b w:val="false"/>
          <w:i w:val="false"/>
          <w:color w:val="000000"/>
          <w:sz w:val="28"/>
        </w:rPr>
        <w:t>
</w:t>
      </w:r>
      <w:r>
        <w:rPr>
          <w:rFonts w:ascii="Times New Roman"/>
          <w:b w:val="false"/>
          <w:i w:val="false"/>
          <w:color w:val="000000"/>
          <w:sz w:val="28"/>
        </w:rPr>
        <w:t>
      особенности выращивания племенного молодняка.</w:t>
      </w:r>
    </w:p>
    <w:bookmarkEnd w:id="289"/>
    <w:bookmarkStart w:name="z2255" w:id="290"/>
    <w:p>
      <w:pPr>
        <w:spacing w:after="0"/>
        <w:ind w:left="0"/>
        <w:jc w:val="both"/>
      </w:pPr>
      <w:r>
        <w:rPr>
          <w:rFonts w:ascii="Times New Roman"/>
          <w:b w:val="false"/>
          <w:i w:val="false"/>
          <w:color w:val="000000"/>
          <w:sz w:val="28"/>
        </w:rPr>
        <w:t>
79. Коневод</w:t>
      </w:r>
    </w:p>
    <w:bookmarkEnd w:id="290"/>
    <w:bookmarkStart w:name="z2256" w:id="291"/>
    <w:p>
      <w:pPr>
        <w:spacing w:after="0"/>
        <w:ind w:left="0"/>
        <w:jc w:val="both"/>
      </w:pPr>
      <w:r>
        <w:rPr>
          <w:rFonts w:ascii="Times New Roman"/>
          <w:b w:val="false"/>
          <w:i w:val="false"/>
          <w:color w:val="000000"/>
          <w:sz w:val="28"/>
        </w:rPr>
        <w:t>
Параграф 1. Коневод, 3-й разряд</w:t>
      </w:r>
    </w:p>
    <w:bookmarkEnd w:id="291"/>
    <w:bookmarkStart w:name="z2257" w:id="292"/>
    <w:p>
      <w:pPr>
        <w:spacing w:after="0"/>
        <w:ind w:left="0"/>
        <w:jc w:val="both"/>
      </w:pPr>
      <w:r>
        <w:rPr>
          <w:rFonts w:ascii="Times New Roman"/>
          <w:b w:val="false"/>
          <w:i w:val="false"/>
          <w:color w:val="000000"/>
          <w:sz w:val="28"/>
        </w:rPr>
        <w:t>
      863.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по уходу за лошадьми в ночное время;</w:t>
      </w:r>
      <w:r>
        <w:br/>
      </w:r>
      <w:r>
        <w:rPr>
          <w:rFonts w:ascii="Times New Roman"/>
          <w:b w:val="false"/>
          <w:i w:val="false"/>
          <w:color w:val="000000"/>
          <w:sz w:val="28"/>
        </w:rPr>
        <w:t>
</w:t>
      </w:r>
      <w:r>
        <w:rPr>
          <w:rFonts w:ascii="Times New Roman"/>
          <w:b w:val="false"/>
          <w:i w:val="false"/>
          <w:color w:val="000000"/>
          <w:sz w:val="28"/>
        </w:rPr>
        <w:t>
      кормление и поение лошадей;</w:t>
      </w:r>
      <w:r>
        <w:br/>
      </w:r>
      <w:r>
        <w:rPr>
          <w:rFonts w:ascii="Times New Roman"/>
          <w:b w:val="false"/>
          <w:i w:val="false"/>
          <w:color w:val="000000"/>
          <w:sz w:val="28"/>
        </w:rPr>
        <w:t>
</w:t>
      </w:r>
      <w:r>
        <w:rPr>
          <w:rFonts w:ascii="Times New Roman"/>
          <w:b w:val="false"/>
          <w:i w:val="false"/>
          <w:color w:val="000000"/>
          <w:sz w:val="28"/>
        </w:rPr>
        <w:t>
      оказание первой помощи кобылам при выжеребке;</w:t>
      </w:r>
      <w:r>
        <w:br/>
      </w:r>
      <w:r>
        <w:rPr>
          <w:rFonts w:ascii="Times New Roman"/>
          <w:b w:val="false"/>
          <w:i w:val="false"/>
          <w:color w:val="000000"/>
          <w:sz w:val="28"/>
        </w:rPr>
        <w:t>
</w:t>
      </w:r>
      <w:r>
        <w:rPr>
          <w:rFonts w:ascii="Times New Roman"/>
          <w:b w:val="false"/>
          <w:i w:val="false"/>
          <w:color w:val="000000"/>
          <w:sz w:val="28"/>
        </w:rPr>
        <w:t>
      проведение профилактических мероприятий по предупреждению заболеваний лошадей;</w:t>
      </w:r>
      <w:r>
        <w:br/>
      </w:r>
      <w:r>
        <w:rPr>
          <w:rFonts w:ascii="Times New Roman"/>
          <w:b w:val="false"/>
          <w:i w:val="false"/>
          <w:color w:val="000000"/>
          <w:sz w:val="28"/>
        </w:rPr>
        <w:t>
</w:t>
      </w:r>
      <w:r>
        <w:rPr>
          <w:rFonts w:ascii="Times New Roman"/>
          <w:b w:val="false"/>
          <w:i w:val="false"/>
          <w:color w:val="000000"/>
          <w:sz w:val="28"/>
        </w:rPr>
        <w:t>
      соблюдение установленного порядка на конюшнях и конедворах в ночное время.</w:t>
      </w:r>
      <w:r>
        <w:br/>
      </w:r>
      <w:r>
        <w:rPr>
          <w:rFonts w:ascii="Times New Roman"/>
          <w:b w:val="false"/>
          <w:i w:val="false"/>
          <w:color w:val="000000"/>
          <w:sz w:val="28"/>
        </w:rPr>
        <w:t>
</w:t>
      </w:r>
      <w:r>
        <w:rPr>
          <w:rFonts w:ascii="Times New Roman"/>
          <w:b w:val="false"/>
          <w:i w:val="false"/>
          <w:color w:val="000000"/>
          <w:sz w:val="28"/>
        </w:rPr>
        <w:t>
      864. Должен знать:</w:t>
      </w:r>
      <w:r>
        <w:br/>
      </w:r>
      <w:r>
        <w:rPr>
          <w:rFonts w:ascii="Times New Roman"/>
          <w:b w:val="false"/>
          <w:i w:val="false"/>
          <w:color w:val="000000"/>
          <w:sz w:val="28"/>
        </w:rPr>
        <w:t>
</w:t>
      </w:r>
      <w:r>
        <w:rPr>
          <w:rFonts w:ascii="Times New Roman"/>
          <w:b w:val="false"/>
          <w:i w:val="false"/>
          <w:color w:val="000000"/>
          <w:sz w:val="28"/>
        </w:rPr>
        <w:t>
      основные требования зоогигиены и ветеринарии;</w:t>
      </w:r>
      <w:r>
        <w:br/>
      </w:r>
      <w:r>
        <w:rPr>
          <w:rFonts w:ascii="Times New Roman"/>
          <w:b w:val="false"/>
          <w:i w:val="false"/>
          <w:color w:val="000000"/>
          <w:sz w:val="28"/>
        </w:rPr>
        <w:t>
</w:t>
      </w:r>
      <w:r>
        <w:rPr>
          <w:rFonts w:ascii="Times New Roman"/>
          <w:b w:val="false"/>
          <w:i w:val="false"/>
          <w:color w:val="000000"/>
          <w:sz w:val="28"/>
        </w:rPr>
        <w:t>
      способы кормления и поения лошадей;</w:t>
      </w:r>
      <w:r>
        <w:br/>
      </w:r>
      <w:r>
        <w:rPr>
          <w:rFonts w:ascii="Times New Roman"/>
          <w:b w:val="false"/>
          <w:i w:val="false"/>
          <w:color w:val="000000"/>
          <w:sz w:val="28"/>
        </w:rPr>
        <w:t>
</w:t>
      </w:r>
      <w:r>
        <w:rPr>
          <w:rFonts w:ascii="Times New Roman"/>
          <w:b w:val="false"/>
          <w:i w:val="false"/>
          <w:color w:val="000000"/>
          <w:sz w:val="28"/>
        </w:rPr>
        <w:t>
      правила проведения профилактических мероприятий по предупреждению заболевания животных, правила выявления охоты у кобыл и проведения случки.</w:t>
      </w:r>
    </w:p>
    <w:bookmarkEnd w:id="292"/>
    <w:bookmarkStart w:name="z2267" w:id="293"/>
    <w:p>
      <w:pPr>
        <w:spacing w:after="0"/>
        <w:ind w:left="0"/>
        <w:jc w:val="both"/>
      </w:pPr>
      <w:r>
        <w:rPr>
          <w:rFonts w:ascii="Times New Roman"/>
          <w:b w:val="false"/>
          <w:i w:val="false"/>
          <w:color w:val="000000"/>
          <w:sz w:val="28"/>
        </w:rPr>
        <w:t>
Параграф 2. Коневод, 4-й разряд</w:t>
      </w:r>
    </w:p>
    <w:bookmarkEnd w:id="293"/>
    <w:bookmarkStart w:name="z2268" w:id="294"/>
    <w:p>
      <w:pPr>
        <w:spacing w:after="0"/>
        <w:ind w:left="0"/>
        <w:jc w:val="both"/>
      </w:pPr>
      <w:r>
        <w:rPr>
          <w:rFonts w:ascii="Times New Roman"/>
          <w:b w:val="false"/>
          <w:i w:val="false"/>
          <w:color w:val="000000"/>
          <w:sz w:val="28"/>
        </w:rPr>
        <w:t>
      865.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по уходу за рабочими лошадьми, лошадьми на откорме, дойными кобылами, жеребятами и молодняком в рабоче-пользовательном коневодстве;</w:t>
      </w:r>
      <w:r>
        <w:br/>
      </w:r>
      <w:r>
        <w:rPr>
          <w:rFonts w:ascii="Times New Roman"/>
          <w:b w:val="false"/>
          <w:i w:val="false"/>
          <w:color w:val="000000"/>
          <w:sz w:val="28"/>
        </w:rPr>
        <w:t>
</w:t>
      </w:r>
      <w:r>
        <w:rPr>
          <w:rFonts w:ascii="Times New Roman"/>
          <w:b w:val="false"/>
          <w:i w:val="false"/>
          <w:color w:val="000000"/>
          <w:sz w:val="28"/>
        </w:rPr>
        <w:t>
      подкашивание травы, подвоз и приготовление кормов;</w:t>
      </w:r>
      <w:r>
        <w:br/>
      </w:r>
      <w:r>
        <w:rPr>
          <w:rFonts w:ascii="Times New Roman"/>
          <w:b w:val="false"/>
          <w:i w:val="false"/>
          <w:color w:val="000000"/>
          <w:sz w:val="28"/>
        </w:rPr>
        <w:t>
</w:t>
      </w:r>
      <w:r>
        <w:rPr>
          <w:rFonts w:ascii="Times New Roman"/>
          <w:b w:val="false"/>
          <w:i w:val="false"/>
          <w:color w:val="000000"/>
          <w:sz w:val="28"/>
        </w:rPr>
        <w:t>
      кормление, поение, чистка животных;</w:t>
      </w:r>
      <w:r>
        <w:br/>
      </w:r>
      <w:r>
        <w:rPr>
          <w:rFonts w:ascii="Times New Roman"/>
          <w:b w:val="false"/>
          <w:i w:val="false"/>
          <w:color w:val="000000"/>
          <w:sz w:val="28"/>
        </w:rPr>
        <w:t>
</w:t>
      </w:r>
      <w:r>
        <w:rPr>
          <w:rFonts w:ascii="Times New Roman"/>
          <w:b w:val="false"/>
          <w:i w:val="false"/>
          <w:color w:val="000000"/>
          <w:sz w:val="28"/>
        </w:rPr>
        <w:t>
      пастьба табунов рабочих и продуктивных лошадей;</w:t>
      </w:r>
      <w:r>
        <w:br/>
      </w:r>
      <w:r>
        <w:rPr>
          <w:rFonts w:ascii="Times New Roman"/>
          <w:b w:val="false"/>
          <w:i w:val="false"/>
          <w:color w:val="000000"/>
          <w:sz w:val="28"/>
        </w:rPr>
        <w:t>
</w:t>
      </w:r>
      <w:r>
        <w:rPr>
          <w:rFonts w:ascii="Times New Roman"/>
          <w:b w:val="false"/>
          <w:i w:val="false"/>
          <w:color w:val="000000"/>
          <w:sz w:val="28"/>
        </w:rPr>
        <w:t>
      подготовка животных к случке, искусственному осеменению и выжеребке;</w:t>
      </w:r>
      <w:r>
        <w:br/>
      </w:r>
      <w:r>
        <w:rPr>
          <w:rFonts w:ascii="Times New Roman"/>
          <w:b w:val="false"/>
          <w:i w:val="false"/>
          <w:color w:val="000000"/>
          <w:sz w:val="28"/>
        </w:rPr>
        <w:t>
</w:t>
      </w:r>
      <w:r>
        <w:rPr>
          <w:rFonts w:ascii="Times New Roman"/>
          <w:b w:val="false"/>
          <w:i w:val="false"/>
          <w:color w:val="000000"/>
          <w:sz w:val="28"/>
        </w:rPr>
        <w:t>
      выявление маток в охоте и проведение случки;</w:t>
      </w:r>
      <w:r>
        <w:br/>
      </w:r>
      <w:r>
        <w:rPr>
          <w:rFonts w:ascii="Times New Roman"/>
          <w:b w:val="false"/>
          <w:i w:val="false"/>
          <w:color w:val="000000"/>
          <w:sz w:val="28"/>
        </w:rPr>
        <w:t>
</w:t>
      </w:r>
      <w:r>
        <w:rPr>
          <w:rFonts w:ascii="Times New Roman"/>
          <w:b w:val="false"/>
          <w:i w:val="false"/>
          <w:color w:val="000000"/>
          <w:sz w:val="28"/>
        </w:rPr>
        <w:t>
      расчистка и замывка копыт, подрезка хвостов и гривы;</w:t>
      </w:r>
      <w:r>
        <w:br/>
      </w:r>
      <w:r>
        <w:rPr>
          <w:rFonts w:ascii="Times New Roman"/>
          <w:b w:val="false"/>
          <w:i w:val="false"/>
          <w:color w:val="000000"/>
          <w:sz w:val="28"/>
        </w:rPr>
        <w:t>
</w:t>
      </w:r>
      <w:r>
        <w:rPr>
          <w:rFonts w:ascii="Times New Roman"/>
          <w:b w:val="false"/>
          <w:i w:val="false"/>
          <w:color w:val="000000"/>
          <w:sz w:val="28"/>
        </w:rPr>
        <w:t>
      оказание помощи животным при заболеваниях и родах;</w:t>
      </w:r>
      <w:r>
        <w:br/>
      </w:r>
      <w:r>
        <w:rPr>
          <w:rFonts w:ascii="Times New Roman"/>
          <w:b w:val="false"/>
          <w:i w:val="false"/>
          <w:color w:val="000000"/>
          <w:sz w:val="28"/>
        </w:rPr>
        <w:t>
</w:t>
      </w:r>
      <w:r>
        <w:rPr>
          <w:rFonts w:ascii="Times New Roman"/>
          <w:b w:val="false"/>
          <w:i w:val="false"/>
          <w:color w:val="000000"/>
          <w:sz w:val="28"/>
        </w:rPr>
        <w:t>
      выращивание молодняка, уборка помещений, вывозка и смена подстилки;</w:t>
      </w:r>
      <w:r>
        <w:br/>
      </w:r>
      <w:r>
        <w:rPr>
          <w:rFonts w:ascii="Times New Roman"/>
          <w:b w:val="false"/>
          <w:i w:val="false"/>
          <w:color w:val="000000"/>
          <w:sz w:val="28"/>
        </w:rPr>
        <w:t>
</w:t>
      </w:r>
      <w:r>
        <w:rPr>
          <w:rFonts w:ascii="Times New Roman"/>
          <w:b w:val="false"/>
          <w:i w:val="false"/>
          <w:color w:val="000000"/>
          <w:sz w:val="28"/>
        </w:rPr>
        <w:t>
      участие в проведении зооветеринарных профилактических мероприятий и мелкий ремонт сбруи, конюшен, подсобных помещений и водопоя;</w:t>
      </w:r>
      <w:r>
        <w:br/>
      </w:r>
      <w:r>
        <w:rPr>
          <w:rFonts w:ascii="Times New Roman"/>
          <w:b w:val="false"/>
          <w:i w:val="false"/>
          <w:color w:val="000000"/>
          <w:sz w:val="28"/>
        </w:rPr>
        <w:t>
</w:t>
      </w:r>
      <w:r>
        <w:rPr>
          <w:rFonts w:ascii="Times New Roman"/>
          <w:b w:val="false"/>
          <w:i w:val="false"/>
          <w:color w:val="000000"/>
          <w:sz w:val="28"/>
        </w:rPr>
        <w:t>
      выдача лошадей и сбруи на работу и прием их после работы.</w:t>
      </w:r>
      <w:r>
        <w:br/>
      </w:r>
      <w:r>
        <w:rPr>
          <w:rFonts w:ascii="Times New Roman"/>
          <w:b w:val="false"/>
          <w:i w:val="false"/>
          <w:color w:val="000000"/>
          <w:sz w:val="28"/>
        </w:rPr>
        <w:t>
</w:t>
      </w:r>
      <w:r>
        <w:rPr>
          <w:rFonts w:ascii="Times New Roman"/>
          <w:b w:val="false"/>
          <w:i w:val="false"/>
          <w:color w:val="000000"/>
          <w:sz w:val="28"/>
        </w:rPr>
        <w:t>
      866. Должен знать:</w:t>
      </w:r>
      <w:r>
        <w:br/>
      </w:r>
      <w:r>
        <w:rPr>
          <w:rFonts w:ascii="Times New Roman"/>
          <w:b w:val="false"/>
          <w:i w:val="false"/>
          <w:color w:val="000000"/>
          <w:sz w:val="28"/>
        </w:rPr>
        <w:t>
</w:t>
      </w:r>
      <w:r>
        <w:rPr>
          <w:rFonts w:ascii="Times New Roman"/>
          <w:b w:val="false"/>
          <w:i w:val="false"/>
          <w:color w:val="000000"/>
          <w:sz w:val="28"/>
        </w:rPr>
        <w:t>
      основы анатомии, физиологии, зоогигиены лошадей;</w:t>
      </w:r>
      <w:r>
        <w:br/>
      </w:r>
      <w:r>
        <w:rPr>
          <w:rFonts w:ascii="Times New Roman"/>
          <w:b w:val="false"/>
          <w:i w:val="false"/>
          <w:color w:val="000000"/>
          <w:sz w:val="28"/>
        </w:rPr>
        <w:t>
</w:t>
      </w:r>
      <w:r>
        <w:rPr>
          <w:rFonts w:ascii="Times New Roman"/>
          <w:b w:val="false"/>
          <w:i w:val="false"/>
          <w:color w:val="000000"/>
          <w:sz w:val="28"/>
        </w:rPr>
        <w:t>
      правила и нормы поения, кормления и пастьбы;</w:t>
      </w:r>
      <w:r>
        <w:br/>
      </w:r>
      <w:r>
        <w:rPr>
          <w:rFonts w:ascii="Times New Roman"/>
          <w:b w:val="false"/>
          <w:i w:val="false"/>
          <w:color w:val="000000"/>
          <w:sz w:val="28"/>
        </w:rPr>
        <w:t>
</w:t>
      </w:r>
      <w:r>
        <w:rPr>
          <w:rFonts w:ascii="Times New Roman"/>
          <w:b w:val="false"/>
          <w:i w:val="false"/>
          <w:color w:val="000000"/>
          <w:sz w:val="28"/>
        </w:rPr>
        <w:t>
      правила ветеринарно-санитарного содержания и оказания первой ветпомощи животным;</w:t>
      </w:r>
      <w:r>
        <w:br/>
      </w:r>
      <w:r>
        <w:rPr>
          <w:rFonts w:ascii="Times New Roman"/>
          <w:b w:val="false"/>
          <w:i w:val="false"/>
          <w:color w:val="000000"/>
          <w:sz w:val="28"/>
        </w:rPr>
        <w:t>
</w:t>
      </w:r>
      <w:r>
        <w:rPr>
          <w:rFonts w:ascii="Times New Roman"/>
          <w:b w:val="false"/>
          <w:i w:val="false"/>
          <w:color w:val="000000"/>
          <w:sz w:val="28"/>
        </w:rPr>
        <w:t>
      основные виды кормов и их питательную ценность;</w:t>
      </w:r>
      <w:r>
        <w:br/>
      </w:r>
      <w:r>
        <w:rPr>
          <w:rFonts w:ascii="Times New Roman"/>
          <w:b w:val="false"/>
          <w:i w:val="false"/>
          <w:color w:val="000000"/>
          <w:sz w:val="28"/>
        </w:rPr>
        <w:t>
</w:t>
      </w:r>
      <w:r>
        <w:rPr>
          <w:rFonts w:ascii="Times New Roman"/>
          <w:b w:val="false"/>
          <w:i w:val="false"/>
          <w:color w:val="000000"/>
          <w:sz w:val="28"/>
        </w:rPr>
        <w:t>
      устройство и эксплуатацию автопоилок, транспортного инвентаря и сбруи;</w:t>
      </w:r>
      <w:r>
        <w:br/>
      </w:r>
      <w:r>
        <w:rPr>
          <w:rFonts w:ascii="Times New Roman"/>
          <w:b w:val="false"/>
          <w:i w:val="false"/>
          <w:color w:val="000000"/>
          <w:sz w:val="28"/>
        </w:rPr>
        <w:t>
</w:t>
      </w:r>
      <w:r>
        <w:rPr>
          <w:rFonts w:ascii="Times New Roman"/>
          <w:b w:val="false"/>
          <w:i w:val="false"/>
          <w:color w:val="000000"/>
          <w:sz w:val="28"/>
        </w:rPr>
        <w:t>
      правила оказания первой помощи при заболеваниях и родах;</w:t>
      </w:r>
      <w:r>
        <w:br/>
      </w:r>
      <w:r>
        <w:rPr>
          <w:rFonts w:ascii="Times New Roman"/>
          <w:b w:val="false"/>
          <w:i w:val="false"/>
          <w:color w:val="000000"/>
          <w:sz w:val="28"/>
        </w:rPr>
        <w:t>
</w:t>
      </w:r>
      <w:r>
        <w:rPr>
          <w:rFonts w:ascii="Times New Roman"/>
          <w:b w:val="false"/>
          <w:i w:val="false"/>
          <w:color w:val="000000"/>
          <w:sz w:val="28"/>
        </w:rPr>
        <w:t>
      сроки половой зрелости;</w:t>
      </w:r>
      <w:r>
        <w:br/>
      </w:r>
      <w:r>
        <w:rPr>
          <w:rFonts w:ascii="Times New Roman"/>
          <w:b w:val="false"/>
          <w:i w:val="false"/>
          <w:color w:val="000000"/>
          <w:sz w:val="28"/>
        </w:rPr>
        <w:t>
</w:t>
      </w:r>
      <w:r>
        <w:rPr>
          <w:rFonts w:ascii="Times New Roman"/>
          <w:b w:val="false"/>
          <w:i w:val="false"/>
          <w:color w:val="000000"/>
          <w:sz w:val="28"/>
        </w:rPr>
        <w:t>
      признаки появления охоты, правила проведения случки, искусственного осеменения животных и подготовки их к родам;</w:t>
      </w:r>
      <w:r>
        <w:br/>
      </w:r>
      <w:r>
        <w:rPr>
          <w:rFonts w:ascii="Times New Roman"/>
          <w:b w:val="false"/>
          <w:i w:val="false"/>
          <w:color w:val="000000"/>
          <w:sz w:val="28"/>
        </w:rPr>
        <w:t>
</w:t>
      </w:r>
      <w:r>
        <w:rPr>
          <w:rFonts w:ascii="Times New Roman"/>
          <w:b w:val="false"/>
          <w:i w:val="false"/>
          <w:color w:val="000000"/>
          <w:sz w:val="28"/>
        </w:rPr>
        <w:t>
      методы выращивания молодняка.</w:t>
      </w:r>
    </w:p>
    <w:bookmarkEnd w:id="294"/>
    <w:bookmarkStart w:name="z2290" w:id="295"/>
    <w:p>
      <w:pPr>
        <w:spacing w:after="0"/>
        <w:ind w:left="0"/>
        <w:jc w:val="both"/>
      </w:pPr>
      <w:r>
        <w:rPr>
          <w:rFonts w:ascii="Times New Roman"/>
          <w:b w:val="false"/>
          <w:i w:val="false"/>
          <w:color w:val="000000"/>
          <w:sz w:val="28"/>
        </w:rPr>
        <w:t>
Параграф 3. Коневод, 5-й разряд</w:t>
      </w:r>
    </w:p>
    <w:bookmarkEnd w:id="295"/>
    <w:bookmarkStart w:name="z2291" w:id="296"/>
    <w:p>
      <w:pPr>
        <w:spacing w:after="0"/>
        <w:ind w:left="0"/>
        <w:jc w:val="both"/>
      </w:pPr>
      <w:r>
        <w:rPr>
          <w:rFonts w:ascii="Times New Roman"/>
          <w:b w:val="false"/>
          <w:i w:val="false"/>
          <w:color w:val="000000"/>
          <w:sz w:val="28"/>
        </w:rPr>
        <w:t>
      867.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по уходу за племенными кобылами, молодняком и тренируемыми лошадьми на конных заводах, госконюшнях, госплемстанциях, ипподромах и племфермах, за жеребцами-производителями на пользовательных фермах;</w:t>
      </w:r>
      <w:r>
        <w:br/>
      </w:r>
      <w:r>
        <w:rPr>
          <w:rFonts w:ascii="Times New Roman"/>
          <w:b w:val="false"/>
          <w:i w:val="false"/>
          <w:color w:val="000000"/>
          <w:sz w:val="28"/>
        </w:rPr>
        <w:t>
</w:t>
      </w:r>
      <w:r>
        <w:rPr>
          <w:rFonts w:ascii="Times New Roman"/>
          <w:b w:val="false"/>
          <w:i w:val="false"/>
          <w:color w:val="000000"/>
          <w:sz w:val="28"/>
        </w:rPr>
        <w:t>
      кормление, поение, пастьба, прогулка, чистка и купание животных;</w:t>
      </w:r>
      <w:r>
        <w:br/>
      </w:r>
      <w:r>
        <w:rPr>
          <w:rFonts w:ascii="Times New Roman"/>
          <w:b w:val="false"/>
          <w:i w:val="false"/>
          <w:color w:val="000000"/>
          <w:sz w:val="28"/>
        </w:rPr>
        <w:t>
</w:t>
      </w:r>
      <w:r>
        <w:rPr>
          <w:rFonts w:ascii="Times New Roman"/>
          <w:b w:val="false"/>
          <w:i w:val="false"/>
          <w:color w:val="000000"/>
          <w:sz w:val="28"/>
        </w:rPr>
        <w:t>
      приучение молодняка к поеданию кормов, к недоуздку и сбруе;</w:t>
      </w:r>
      <w:r>
        <w:br/>
      </w:r>
      <w:r>
        <w:rPr>
          <w:rFonts w:ascii="Times New Roman"/>
          <w:b w:val="false"/>
          <w:i w:val="false"/>
          <w:color w:val="000000"/>
          <w:sz w:val="28"/>
        </w:rPr>
        <w:t>
</w:t>
      </w:r>
      <w:r>
        <w:rPr>
          <w:rFonts w:ascii="Times New Roman"/>
          <w:b w:val="false"/>
          <w:i w:val="false"/>
          <w:color w:val="000000"/>
          <w:sz w:val="28"/>
        </w:rPr>
        <w:t>
      групповая тренировка молодняка;</w:t>
      </w:r>
      <w:r>
        <w:br/>
      </w:r>
      <w:r>
        <w:rPr>
          <w:rFonts w:ascii="Times New Roman"/>
          <w:b w:val="false"/>
          <w:i w:val="false"/>
          <w:color w:val="000000"/>
          <w:sz w:val="28"/>
        </w:rPr>
        <w:t>
</w:t>
      </w:r>
      <w:r>
        <w:rPr>
          <w:rFonts w:ascii="Times New Roman"/>
          <w:b w:val="false"/>
          <w:i w:val="false"/>
          <w:color w:val="000000"/>
          <w:sz w:val="28"/>
        </w:rPr>
        <w:t>
      вываживание лошадей по окончании тренировки;</w:t>
      </w:r>
      <w:r>
        <w:br/>
      </w:r>
      <w:r>
        <w:rPr>
          <w:rFonts w:ascii="Times New Roman"/>
          <w:b w:val="false"/>
          <w:i w:val="false"/>
          <w:color w:val="000000"/>
          <w:sz w:val="28"/>
        </w:rPr>
        <w:t>
</w:t>
      </w:r>
      <w:r>
        <w:rPr>
          <w:rFonts w:ascii="Times New Roman"/>
          <w:b w:val="false"/>
          <w:i w:val="false"/>
          <w:color w:val="000000"/>
          <w:sz w:val="28"/>
        </w:rPr>
        <w:t>
      оказание первой помощи животным при заболеваниях и помощи специалистам при бонитировке, таврении, взятии промеров, лечении, проведении профилактических и других мероприятий;</w:t>
      </w:r>
      <w:r>
        <w:br/>
      </w:r>
      <w:r>
        <w:rPr>
          <w:rFonts w:ascii="Times New Roman"/>
          <w:b w:val="false"/>
          <w:i w:val="false"/>
          <w:color w:val="000000"/>
          <w:sz w:val="28"/>
        </w:rPr>
        <w:t>
</w:t>
      </w:r>
      <w:r>
        <w:rPr>
          <w:rFonts w:ascii="Times New Roman"/>
          <w:b w:val="false"/>
          <w:i w:val="false"/>
          <w:color w:val="000000"/>
          <w:sz w:val="28"/>
        </w:rPr>
        <w:t>
      запряжка и седловка рысистых и верховых лошадей. Перегон и погрузка их для перевозки.</w:t>
      </w:r>
      <w:r>
        <w:br/>
      </w:r>
      <w:r>
        <w:rPr>
          <w:rFonts w:ascii="Times New Roman"/>
          <w:b w:val="false"/>
          <w:i w:val="false"/>
          <w:color w:val="000000"/>
          <w:sz w:val="28"/>
        </w:rPr>
        <w:t>
</w:t>
      </w:r>
      <w:r>
        <w:rPr>
          <w:rFonts w:ascii="Times New Roman"/>
          <w:b w:val="false"/>
          <w:i w:val="false"/>
          <w:color w:val="000000"/>
          <w:sz w:val="28"/>
        </w:rPr>
        <w:t>
      868. Должен знать:</w:t>
      </w:r>
      <w:r>
        <w:br/>
      </w:r>
      <w:r>
        <w:rPr>
          <w:rFonts w:ascii="Times New Roman"/>
          <w:b w:val="false"/>
          <w:i w:val="false"/>
          <w:color w:val="000000"/>
          <w:sz w:val="28"/>
        </w:rPr>
        <w:t>
</w:t>
      </w:r>
      <w:r>
        <w:rPr>
          <w:rFonts w:ascii="Times New Roman"/>
          <w:b w:val="false"/>
          <w:i w:val="false"/>
          <w:color w:val="000000"/>
          <w:sz w:val="28"/>
        </w:rPr>
        <w:t>
      основы разведения и выращивания молодняка племенных лошадей;</w:t>
      </w:r>
      <w:r>
        <w:br/>
      </w:r>
      <w:r>
        <w:rPr>
          <w:rFonts w:ascii="Times New Roman"/>
          <w:b w:val="false"/>
          <w:i w:val="false"/>
          <w:color w:val="000000"/>
          <w:sz w:val="28"/>
        </w:rPr>
        <w:t>
</w:t>
      </w:r>
      <w:r>
        <w:rPr>
          <w:rFonts w:ascii="Times New Roman"/>
          <w:b w:val="false"/>
          <w:i w:val="false"/>
          <w:color w:val="000000"/>
          <w:sz w:val="28"/>
        </w:rPr>
        <w:t>
      технологию содержания холостых, жеребых и подсосных кобыл;</w:t>
      </w:r>
      <w:r>
        <w:br/>
      </w:r>
      <w:r>
        <w:rPr>
          <w:rFonts w:ascii="Times New Roman"/>
          <w:b w:val="false"/>
          <w:i w:val="false"/>
          <w:color w:val="000000"/>
          <w:sz w:val="28"/>
        </w:rPr>
        <w:t>
</w:t>
      </w:r>
      <w:r>
        <w:rPr>
          <w:rFonts w:ascii="Times New Roman"/>
          <w:b w:val="false"/>
          <w:i w:val="false"/>
          <w:color w:val="000000"/>
          <w:sz w:val="28"/>
        </w:rPr>
        <w:t>
      инструкции и наставления по тренировке лошадей;</w:t>
      </w:r>
      <w:r>
        <w:br/>
      </w:r>
      <w:r>
        <w:rPr>
          <w:rFonts w:ascii="Times New Roman"/>
          <w:b w:val="false"/>
          <w:i w:val="false"/>
          <w:color w:val="000000"/>
          <w:sz w:val="28"/>
        </w:rPr>
        <w:t>
</w:t>
      </w:r>
      <w:r>
        <w:rPr>
          <w:rFonts w:ascii="Times New Roman"/>
          <w:b w:val="false"/>
          <w:i w:val="false"/>
          <w:color w:val="000000"/>
          <w:sz w:val="28"/>
        </w:rPr>
        <w:t>
      устройство и правила пользования тренировочной и транспортной упряжью и пневматическими устройствами для чистки животных;</w:t>
      </w:r>
      <w:r>
        <w:br/>
      </w:r>
      <w:r>
        <w:rPr>
          <w:rFonts w:ascii="Times New Roman"/>
          <w:b w:val="false"/>
          <w:i w:val="false"/>
          <w:color w:val="000000"/>
          <w:sz w:val="28"/>
        </w:rPr>
        <w:t>
</w:t>
      </w:r>
      <w:r>
        <w:rPr>
          <w:rFonts w:ascii="Times New Roman"/>
          <w:b w:val="false"/>
          <w:i w:val="false"/>
          <w:color w:val="000000"/>
          <w:sz w:val="28"/>
        </w:rPr>
        <w:t>
      правила формирования табунов и косяков;</w:t>
      </w:r>
      <w:r>
        <w:br/>
      </w:r>
      <w:r>
        <w:rPr>
          <w:rFonts w:ascii="Times New Roman"/>
          <w:b w:val="false"/>
          <w:i w:val="false"/>
          <w:color w:val="000000"/>
          <w:sz w:val="28"/>
        </w:rPr>
        <w:t>
</w:t>
      </w:r>
      <w:r>
        <w:rPr>
          <w:rFonts w:ascii="Times New Roman"/>
          <w:b w:val="false"/>
          <w:i w:val="false"/>
          <w:color w:val="000000"/>
          <w:sz w:val="28"/>
        </w:rPr>
        <w:t>
      правила ведения первичного племенного и зоотехнического учета.</w:t>
      </w:r>
    </w:p>
    <w:bookmarkEnd w:id="296"/>
    <w:bookmarkStart w:name="z2306" w:id="297"/>
    <w:p>
      <w:pPr>
        <w:spacing w:after="0"/>
        <w:ind w:left="0"/>
        <w:jc w:val="both"/>
      </w:pPr>
      <w:r>
        <w:rPr>
          <w:rFonts w:ascii="Times New Roman"/>
          <w:b w:val="false"/>
          <w:i w:val="false"/>
          <w:color w:val="000000"/>
          <w:sz w:val="28"/>
        </w:rPr>
        <w:t>
Параграф 4. Коневод, 6-й разряд</w:t>
      </w:r>
    </w:p>
    <w:bookmarkEnd w:id="297"/>
    <w:bookmarkStart w:name="z2307" w:id="298"/>
    <w:p>
      <w:pPr>
        <w:spacing w:after="0"/>
        <w:ind w:left="0"/>
        <w:jc w:val="both"/>
      </w:pPr>
      <w:r>
        <w:rPr>
          <w:rFonts w:ascii="Times New Roman"/>
          <w:b w:val="false"/>
          <w:i w:val="false"/>
          <w:color w:val="000000"/>
          <w:sz w:val="28"/>
        </w:rPr>
        <w:t>
      869.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по уходу за племенными жеребцами-производителями;</w:t>
      </w:r>
      <w:r>
        <w:br/>
      </w:r>
      <w:r>
        <w:rPr>
          <w:rFonts w:ascii="Times New Roman"/>
          <w:b w:val="false"/>
          <w:i w:val="false"/>
          <w:color w:val="000000"/>
          <w:sz w:val="28"/>
        </w:rPr>
        <w:t>
</w:t>
      </w:r>
      <w:r>
        <w:rPr>
          <w:rFonts w:ascii="Times New Roman"/>
          <w:b w:val="false"/>
          <w:i w:val="false"/>
          <w:color w:val="000000"/>
          <w:sz w:val="28"/>
        </w:rPr>
        <w:t>
      кормление, поение, пастьба, чистка, проведение моционов под седлом, в упряжи и на механической водилке;</w:t>
      </w:r>
      <w:r>
        <w:br/>
      </w:r>
      <w:r>
        <w:rPr>
          <w:rFonts w:ascii="Times New Roman"/>
          <w:b w:val="false"/>
          <w:i w:val="false"/>
          <w:color w:val="000000"/>
          <w:sz w:val="28"/>
        </w:rPr>
        <w:t>
</w:t>
      </w:r>
      <w:r>
        <w:rPr>
          <w:rFonts w:ascii="Times New Roman"/>
          <w:b w:val="false"/>
          <w:i w:val="false"/>
          <w:color w:val="000000"/>
          <w:sz w:val="28"/>
        </w:rPr>
        <w:t>
      проведение пробы кобыл на «охоту» жеребцом-пробником;</w:t>
      </w:r>
      <w:r>
        <w:br/>
      </w:r>
      <w:r>
        <w:rPr>
          <w:rFonts w:ascii="Times New Roman"/>
          <w:b w:val="false"/>
          <w:i w:val="false"/>
          <w:color w:val="000000"/>
          <w:sz w:val="28"/>
        </w:rPr>
        <w:t>
</w:t>
      </w:r>
      <w:r>
        <w:rPr>
          <w:rFonts w:ascii="Times New Roman"/>
          <w:b w:val="false"/>
          <w:i w:val="false"/>
          <w:color w:val="000000"/>
          <w:sz w:val="28"/>
        </w:rPr>
        <w:t>
      использование жеребцов на легкой работе;</w:t>
      </w:r>
      <w:r>
        <w:br/>
      </w:r>
      <w:r>
        <w:rPr>
          <w:rFonts w:ascii="Times New Roman"/>
          <w:b w:val="false"/>
          <w:i w:val="false"/>
          <w:color w:val="000000"/>
          <w:sz w:val="28"/>
        </w:rPr>
        <w:t>
</w:t>
      </w:r>
      <w:r>
        <w:rPr>
          <w:rFonts w:ascii="Times New Roman"/>
          <w:b w:val="false"/>
          <w:i w:val="false"/>
          <w:color w:val="000000"/>
          <w:sz w:val="28"/>
        </w:rPr>
        <w:t>
      оказание первой помощи при заболевании жеребцов-производителей и помощи специалистам при бонитировке, таврении, взятии промеров, лечении, проведении профилактических и других мероприятий.</w:t>
      </w:r>
      <w:r>
        <w:br/>
      </w:r>
      <w:r>
        <w:rPr>
          <w:rFonts w:ascii="Times New Roman"/>
          <w:b w:val="false"/>
          <w:i w:val="false"/>
          <w:color w:val="000000"/>
          <w:sz w:val="28"/>
        </w:rPr>
        <w:t>
</w:t>
      </w:r>
      <w:r>
        <w:rPr>
          <w:rFonts w:ascii="Times New Roman"/>
          <w:b w:val="false"/>
          <w:i w:val="false"/>
          <w:color w:val="000000"/>
          <w:sz w:val="28"/>
        </w:rPr>
        <w:t>
      870. Должен знать:</w:t>
      </w:r>
      <w:r>
        <w:br/>
      </w:r>
      <w:r>
        <w:rPr>
          <w:rFonts w:ascii="Times New Roman"/>
          <w:b w:val="false"/>
          <w:i w:val="false"/>
          <w:color w:val="000000"/>
          <w:sz w:val="28"/>
        </w:rPr>
        <w:t>
</w:t>
      </w:r>
      <w:r>
        <w:rPr>
          <w:rFonts w:ascii="Times New Roman"/>
          <w:b w:val="false"/>
          <w:i w:val="false"/>
          <w:color w:val="000000"/>
          <w:sz w:val="28"/>
        </w:rPr>
        <w:t>
      правила кормления; технологию содержания и разведения племенных жеребцов;</w:t>
      </w:r>
      <w:r>
        <w:br/>
      </w:r>
      <w:r>
        <w:rPr>
          <w:rFonts w:ascii="Times New Roman"/>
          <w:b w:val="false"/>
          <w:i w:val="false"/>
          <w:color w:val="000000"/>
          <w:sz w:val="28"/>
        </w:rPr>
        <w:t>
</w:t>
      </w:r>
      <w:r>
        <w:rPr>
          <w:rFonts w:ascii="Times New Roman"/>
          <w:b w:val="false"/>
          <w:i w:val="false"/>
          <w:color w:val="000000"/>
          <w:sz w:val="28"/>
        </w:rPr>
        <w:t>
      основы анатомии и физиологии;</w:t>
      </w:r>
      <w:r>
        <w:br/>
      </w:r>
      <w:r>
        <w:rPr>
          <w:rFonts w:ascii="Times New Roman"/>
          <w:b w:val="false"/>
          <w:i w:val="false"/>
          <w:color w:val="000000"/>
          <w:sz w:val="28"/>
        </w:rPr>
        <w:t>
</w:t>
      </w:r>
      <w:r>
        <w:rPr>
          <w:rFonts w:ascii="Times New Roman"/>
          <w:b w:val="false"/>
          <w:i w:val="false"/>
          <w:color w:val="000000"/>
          <w:sz w:val="28"/>
        </w:rPr>
        <w:t>
      устройство и эксплуатацию механических водилок: пневматических устройств для чистки лошадей, транспортной и тренировочной сбруи;</w:t>
      </w:r>
      <w:r>
        <w:br/>
      </w:r>
      <w:r>
        <w:rPr>
          <w:rFonts w:ascii="Times New Roman"/>
          <w:b w:val="false"/>
          <w:i w:val="false"/>
          <w:color w:val="000000"/>
          <w:sz w:val="28"/>
        </w:rPr>
        <w:t>
</w:t>
      </w:r>
      <w:r>
        <w:rPr>
          <w:rFonts w:ascii="Times New Roman"/>
          <w:b w:val="false"/>
          <w:i w:val="false"/>
          <w:color w:val="000000"/>
          <w:sz w:val="28"/>
        </w:rPr>
        <w:t>
      правила управления лошадью под седлом и в экипаже.</w:t>
      </w:r>
    </w:p>
    <w:bookmarkEnd w:id="298"/>
    <w:bookmarkStart w:name="z2318" w:id="299"/>
    <w:p>
      <w:pPr>
        <w:spacing w:after="0"/>
        <w:ind w:left="0"/>
        <w:jc w:val="both"/>
      </w:pPr>
      <w:r>
        <w:rPr>
          <w:rFonts w:ascii="Times New Roman"/>
          <w:b w:val="false"/>
          <w:i w:val="false"/>
          <w:color w:val="000000"/>
          <w:sz w:val="28"/>
        </w:rPr>
        <w:t>
80. Консервировщик пантов</w:t>
      </w:r>
    </w:p>
    <w:bookmarkEnd w:id="299"/>
    <w:bookmarkStart w:name="z2319" w:id="300"/>
    <w:p>
      <w:pPr>
        <w:spacing w:after="0"/>
        <w:ind w:left="0"/>
        <w:jc w:val="both"/>
      </w:pPr>
      <w:r>
        <w:rPr>
          <w:rFonts w:ascii="Times New Roman"/>
          <w:b w:val="false"/>
          <w:i w:val="false"/>
          <w:color w:val="000000"/>
          <w:sz w:val="28"/>
        </w:rPr>
        <w:t>
Параграф 1. Консервировщик пантов, 4-й разряд</w:t>
      </w:r>
    </w:p>
    <w:bookmarkEnd w:id="300"/>
    <w:bookmarkStart w:name="z2320" w:id="301"/>
    <w:p>
      <w:pPr>
        <w:spacing w:after="0"/>
        <w:ind w:left="0"/>
        <w:jc w:val="both"/>
      </w:pPr>
      <w:r>
        <w:rPr>
          <w:rFonts w:ascii="Times New Roman"/>
          <w:b w:val="false"/>
          <w:i w:val="false"/>
          <w:color w:val="000000"/>
          <w:sz w:val="28"/>
        </w:rPr>
        <w:t>
      871. Характеристика работ:</w:t>
      </w:r>
      <w:r>
        <w:br/>
      </w:r>
      <w:r>
        <w:rPr>
          <w:rFonts w:ascii="Times New Roman"/>
          <w:b w:val="false"/>
          <w:i w:val="false"/>
          <w:color w:val="000000"/>
          <w:sz w:val="28"/>
        </w:rPr>
        <w:t>
</w:t>
      </w:r>
      <w:r>
        <w:rPr>
          <w:rFonts w:ascii="Times New Roman"/>
          <w:b w:val="false"/>
          <w:i w:val="false"/>
          <w:color w:val="000000"/>
          <w:sz w:val="28"/>
        </w:rPr>
        <w:t>
      прием и консервирование пантов в чанах, автоклавах путем многократного погружения их в горячую воду и подвешивание к ветровой сушилке;</w:t>
      </w:r>
      <w:r>
        <w:br/>
      </w:r>
      <w:r>
        <w:rPr>
          <w:rFonts w:ascii="Times New Roman"/>
          <w:b w:val="false"/>
          <w:i w:val="false"/>
          <w:color w:val="000000"/>
          <w:sz w:val="28"/>
        </w:rPr>
        <w:t>
</w:t>
      </w:r>
      <w:r>
        <w:rPr>
          <w:rFonts w:ascii="Times New Roman"/>
          <w:b w:val="false"/>
          <w:i w:val="false"/>
          <w:color w:val="000000"/>
          <w:sz w:val="28"/>
        </w:rPr>
        <w:t>
      проведение многократной варки пантов и сушки их в жаровых и ветровых сушилках;</w:t>
      </w:r>
      <w:r>
        <w:br/>
      </w:r>
      <w:r>
        <w:rPr>
          <w:rFonts w:ascii="Times New Roman"/>
          <w:b w:val="false"/>
          <w:i w:val="false"/>
          <w:color w:val="000000"/>
          <w:sz w:val="28"/>
        </w:rPr>
        <w:t>
</w:t>
      </w:r>
      <w:r>
        <w:rPr>
          <w:rFonts w:ascii="Times New Roman"/>
          <w:b w:val="false"/>
          <w:i w:val="false"/>
          <w:color w:val="000000"/>
          <w:sz w:val="28"/>
        </w:rPr>
        <w:t>
      обработка и консервирование побочной продукции.</w:t>
      </w:r>
      <w:r>
        <w:br/>
      </w:r>
      <w:r>
        <w:rPr>
          <w:rFonts w:ascii="Times New Roman"/>
          <w:b w:val="false"/>
          <w:i w:val="false"/>
          <w:color w:val="000000"/>
          <w:sz w:val="28"/>
        </w:rPr>
        <w:t>
</w:t>
      </w:r>
      <w:r>
        <w:rPr>
          <w:rFonts w:ascii="Times New Roman"/>
          <w:b w:val="false"/>
          <w:i w:val="false"/>
          <w:color w:val="000000"/>
          <w:sz w:val="28"/>
        </w:rPr>
        <w:t>
      872. Должен знать:</w:t>
      </w:r>
      <w:r>
        <w:br/>
      </w:r>
      <w:r>
        <w:rPr>
          <w:rFonts w:ascii="Times New Roman"/>
          <w:b w:val="false"/>
          <w:i w:val="false"/>
          <w:color w:val="000000"/>
          <w:sz w:val="28"/>
        </w:rPr>
        <w:t>
</w:t>
      </w:r>
      <w:r>
        <w:rPr>
          <w:rFonts w:ascii="Times New Roman"/>
          <w:b w:val="false"/>
          <w:i w:val="false"/>
          <w:color w:val="000000"/>
          <w:sz w:val="28"/>
        </w:rPr>
        <w:t>
      устройство обслуживаемого оборудования;</w:t>
      </w:r>
      <w:r>
        <w:br/>
      </w:r>
      <w:r>
        <w:rPr>
          <w:rFonts w:ascii="Times New Roman"/>
          <w:b w:val="false"/>
          <w:i w:val="false"/>
          <w:color w:val="000000"/>
          <w:sz w:val="28"/>
        </w:rPr>
        <w:t>
</w:t>
      </w:r>
      <w:r>
        <w:rPr>
          <w:rFonts w:ascii="Times New Roman"/>
          <w:b w:val="false"/>
          <w:i w:val="false"/>
          <w:color w:val="000000"/>
          <w:sz w:val="28"/>
        </w:rPr>
        <w:t>
      технологию заготовки, сортировки и консервирования пантов и побочной продукции;</w:t>
      </w:r>
      <w:r>
        <w:br/>
      </w:r>
      <w:r>
        <w:rPr>
          <w:rFonts w:ascii="Times New Roman"/>
          <w:b w:val="false"/>
          <w:i w:val="false"/>
          <w:color w:val="000000"/>
          <w:sz w:val="28"/>
        </w:rPr>
        <w:t>
</w:t>
      </w:r>
      <w:r>
        <w:rPr>
          <w:rFonts w:ascii="Times New Roman"/>
          <w:b w:val="false"/>
          <w:i w:val="false"/>
          <w:color w:val="000000"/>
          <w:sz w:val="28"/>
        </w:rPr>
        <w:t>
      правила и способы варки и сушки пантов.</w:t>
      </w:r>
    </w:p>
    <w:bookmarkEnd w:id="301"/>
    <w:bookmarkStart w:name="z2328" w:id="302"/>
    <w:p>
      <w:pPr>
        <w:spacing w:after="0"/>
        <w:ind w:left="0"/>
        <w:jc w:val="both"/>
      </w:pPr>
      <w:r>
        <w:rPr>
          <w:rFonts w:ascii="Times New Roman"/>
          <w:b w:val="false"/>
          <w:i w:val="false"/>
          <w:color w:val="000000"/>
          <w:sz w:val="28"/>
        </w:rPr>
        <w:t>
81. Кроликовод</w:t>
      </w:r>
    </w:p>
    <w:bookmarkEnd w:id="302"/>
    <w:bookmarkStart w:name="z2329" w:id="303"/>
    <w:p>
      <w:pPr>
        <w:spacing w:after="0"/>
        <w:ind w:left="0"/>
        <w:jc w:val="both"/>
      </w:pPr>
      <w:r>
        <w:rPr>
          <w:rFonts w:ascii="Times New Roman"/>
          <w:b w:val="false"/>
          <w:i w:val="false"/>
          <w:color w:val="000000"/>
          <w:sz w:val="28"/>
        </w:rPr>
        <w:t>
Параграф 1. Кроликовод, 4-й разряд</w:t>
      </w:r>
    </w:p>
    <w:bookmarkEnd w:id="303"/>
    <w:bookmarkStart w:name="z2330" w:id="304"/>
    <w:p>
      <w:pPr>
        <w:spacing w:after="0"/>
        <w:ind w:left="0"/>
        <w:jc w:val="both"/>
      </w:pPr>
      <w:r>
        <w:rPr>
          <w:rFonts w:ascii="Times New Roman"/>
          <w:b w:val="false"/>
          <w:i w:val="false"/>
          <w:color w:val="000000"/>
          <w:sz w:val="28"/>
        </w:rPr>
        <w:t>
      873. Характеристика работ:</w:t>
      </w:r>
      <w:r>
        <w:br/>
      </w:r>
      <w:r>
        <w:rPr>
          <w:rFonts w:ascii="Times New Roman"/>
          <w:b w:val="false"/>
          <w:i w:val="false"/>
          <w:color w:val="000000"/>
          <w:sz w:val="28"/>
        </w:rPr>
        <w:t>
</w:t>
      </w:r>
      <w:r>
        <w:rPr>
          <w:rFonts w:ascii="Times New Roman"/>
          <w:b w:val="false"/>
          <w:i w:val="false"/>
          <w:color w:val="000000"/>
          <w:sz w:val="28"/>
        </w:rPr>
        <w:t>
      уход за кроликами производственного стада и на откорме;</w:t>
      </w:r>
      <w:r>
        <w:br/>
      </w:r>
      <w:r>
        <w:rPr>
          <w:rFonts w:ascii="Times New Roman"/>
          <w:b w:val="false"/>
          <w:i w:val="false"/>
          <w:color w:val="000000"/>
          <w:sz w:val="28"/>
        </w:rPr>
        <w:t>
</w:t>
      </w:r>
      <w:r>
        <w:rPr>
          <w:rFonts w:ascii="Times New Roman"/>
          <w:b w:val="false"/>
          <w:i w:val="false"/>
          <w:color w:val="000000"/>
          <w:sz w:val="28"/>
        </w:rPr>
        <w:t>
      кормление, поение, уборка клеток и вывозка навоза;</w:t>
      </w:r>
      <w:r>
        <w:br/>
      </w:r>
      <w:r>
        <w:rPr>
          <w:rFonts w:ascii="Times New Roman"/>
          <w:b w:val="false"/>
          <w:i w:val="false"/>
          <w:color w:val="000000"/>
          <w:sz w:val="28"/>
        </w:rPr>
        <w:t>
</w:t>
      </w:r>
      <w:r>
        <w:rPr>
          <w:rFonts w:ascii="Times New Roman"/>
          <w:b w:val="false"/>
          <w:i w:val="false"/>
          <w:color w:val="000000"/>
          <w:sz w:val="28"/>
        </w:rPr>
        <w:t>
      дезинфекция помещений, клеток и инвентаря, вычесывание пуха;</w:t>
      </w:r>
      <w:r>
        <w:br/>
      </w:r>
      <w:r>
        <w:rPr>
          <w:rFonts w:ascii="Times New Roman"/>
          <w:b w:val="false"/>
          <w:i w:val="false"/>
          <w:color w:val="000000"/>
          <w:sz w:val="28"/>
        </w:rPr>
        <w:t>
</w:t>
      </w:r>
      <w:r>
        <w:rPr>
          <w:rFonts w:ascii="Times New Roman"/>
          <w:b w:val="false"/>
          <w:i w:val="false"/>
          <w:color w:val="000000"/>
          <w:sz w:val="28"/>
        </w:rPr>
        <w:t>
      подсадка самок к самцам и другие работы;</w:t>
      </w:r>
      <w:r>
        <w:br/>
      </w:r>
      <w:r>
        <w:rPr>
          <w:rFonts w:ascii="Times New Roman"/>
          <w:b w:val="false"/>
          <w:i w:val="false"/>
          <w:color w:val="000000"/>
          <w:sz w:val="28"/>
        </w:rPr>
        <w:t>
</w:t>
      </w:r>
      <w:r>
        <w:rPr>
          <w:rFonts w:ascii="Times New Roman"/>
          <w:b w:val="false"/>
          <w:i w:val="false"/>
          <w:color w:val="000000"/>
          <w:sz w:val="28"/>
        </w:rPr>
        <w:t>
      заполнение первичных форм учета результатов случек, трафаретов самок, самцов и молодняка Клеймение молодняка;</w:t>
      </w:r>
      <w:r>
        <w:br/>
      </w:r>
      <w:r>
        <w:rPr>
          <w:rFonts w:ascii="Times New Roman"/>
          <w:b w:val="false"/>
          <w:i w:val="false"/>
          <w:color w:val="000000"/>
          <w:sz w:val="28"/>
        </w:rPr>
        <w:t>
</w:t>
      </w:r>
      <w:r>
        <w:rPr>
          <w:rFonts w:ascii="Times New Roman"/>
          <w:b w:val="false"/>
          <w:i w:val="false"/>
          <w:color w:val="000000"/>
          <w:sz w:val="28"/>
        </w:rPr>
        <w:t>
      наблюдение за состоянием здоровья животных и оказание им лечебной помощи;</w:t>
      </w:r>
      <w:r>
        <w:br/>
      </w:r>
      <w:r>
        <w:rPr>
          <w:rFonts w:ascii="Times New Roman"/>
          <w:b w:val="false"/>
          <w:i w:val="false"/>
          <w:color w:val="000000"/>
          <w:sz w:val="28"/>
        </w:rPr>
        <w:t>
</w:t>
      </w:r>
      <w:r>
        <w:rPr>
          <w:rFonts w:ascii="Times New Roman"/>
          <w:b w:val="false"/>
          <w:i w:val="false"/>
          <w:color w:val="000000"/>
          <w:sz w:val="28"/>
        </w:rPr>
        <w:t>
      проведение профилактических мероприятий по предупреждению заболеваний и падежа кроликов;</w:t>
      </w:r>
      <w:r>
        <w:br/>
      </w:r>
      <w:r>
        <w:rPr>
          <w:rFonts w:ascii="Times New Roman"/>
          <w:b w:val="false"/>
          <w:i w:val="false"/>
          <w:color w:val="000000"/>
          <w:sz w:val="28"/>
        </w:rPr>
        <w:t>
</w:t>
      </w:r>
      <w:r>
        <w:rPr>
          <w:rFonts w:ascii="Times New Roman"/>
          <w:b w:val="false"/>
          <w:i w:val="false"/>
          <w:color w:val="000000"/>
          <w:sz w:val="28"/>
        </w:rPr>
        <w:t>
      взвешивание, сдача кроликов на забойный пункт.</w:t>
      </w:r>
      <w:r>
        <w:br/>
      </w:r>
      <w:r>
        <w:rPr>
          <w:rFonts w:ascii="Times New Roman"/>
          <w:b w:val="false"/>
          <w:i w:val="false"/>
          <w:color w:val="000000"/>
          <w:sz w:val="28"/>
        </w:rPr>
        <w:t>
</w:t>
      </w:r>
      <w:r>
        <w:rPr>
          <w:rFonts w:ascii="Times New Roman"/>
          <w:b w:val="false"/>
          <w:i w:val="false"/>
          <w:color w:val="000000"/>
          <w:sz w:val="28"/>
        </w:rPr>
        <w:t>
      874. Должен знать:</w:t>
      </w:r>
      <w:r>
        <w:br/>
      </w:r>
      <w:r>
        <w:rPr>
          <w:rFonts w:ascii="Times New Roman"/>
          <w:b w:val="false"/>
          <w:i w:val="false"/>
          <w:color w:val="000000"/>
          <w:sz w:val="28"/>
        </w:rPr>
        <w:t>
</w:t>
      </w:r>
      <w:r>
        <w:rPr>
          <w:rFonts w:ascii="Times New Roman"/>
          <w:b w:val="false"/>
          <w:i w:val="false"/>
          <w:color w:val="000000"/>
          <w:sz w:val="28"/>
        </w:rPr>
        <w:t>
      правила содержания, кормления, поения и ухода за кроликами;</w:t>
      </w:r>
      <w:r>
        <w:br/>
      </w:r>
      <w:r>
        <w:rPr>
          <w:rFonts w:ascii="Times New Roman"/>
          <w:b w:val="false"/>
          <w:i w:val="false"/>
          <w:color w:val="000000"/>
          <w:sz w:val="28"/>
        </w:rPr>
        <w:t>
</w:t>
      </w:r>
      <w:r>
        <w:rPr>
          <w:rFonts w:ascii="Times New Roman"/>
          <w:b w:val="false"/>
          <w:i w:val="false"/>
          <w:color w:val="000000"/>
          <w:sz w:val="28"/>
        </w:rPr>
        <w:t>
      нормы кормления, потребность кроликов в питательных веществах;</w:t>
      </w:r>
      <w:r>
        <w:br/>
      </w:r>
      <w:r>
        <w:rPr>
          <w:rFonts w:ascii="Times New Roman"/>
          <w:b w:val="false"/>
          <w:i w:val="false"/>
          <w:color w:val="000000"/>
          <w:sz w:val="28"/>
        </w:rPr>
        <w:t>
</w:t>
      </w:r>
      <w:r>
        <w:rPr>
          <w:rFonts w:ascii="Times New Roman"/>
          <w:b w:val="false"/>
          <w:i w:val="false"/>
          <w:color w:val="000000"/>
          <w:sz w:val="28"/>
        </w:rPr>
        <w:t>
      правила комплектования основного стада и откормочных групп;</w:t>
      </w:r>
      <w:r>
        <w:br/>
      </w:r>
      <w:r>
        <w:rPr>
          <w:rFonts w:ascii="Times New Roman"/>
          <w:b w:val="false"/>
          <w:i w:val="false"/>
          <w:color w:val="000000"/>
          <w:sz w:val="28"/>
        </w:rPr>
        <w:t>
</w:t>
      </w:r>
      <w:r>
        <w:rPr>
          <w:rFonts w:ascii="Times New Roman"/>
          <w:b w:val="false"/>
          <w:i w:val="false"/>
          <w:color w:val="000000"/>
          <w:sz w:val="28"/>
        </w:rPr>
        <w:t>
      сроки и правила проведения случки;</w:t>
      </w:r>
      <w:r>
        <w:br/>
      </w:r>
      <w:r>
        <w:rPr>
          <w:rFonts w:ascii="Times New Roman"/>
          <w:b w:val="false"/>
          <w:i w:val="false"/>
          <w:color w:val="000000"/>
          <w:sz w:val="28"/>
        </w:rPr>
        <w:t>
</w:t>
      </w:r>
      <w:r>
        <w:rPr>
          <w:rFonts w:ascii="Times New Roman"/>
          <w:b w:val="false"/>
          <w:i w:val="false"/>
          <w:color w:val="000000"/>
          <w:sz w:val="28"/>
        </w:rPr>
        <w:t>
      правила оказания первой помощи при заболеваниях кроликов;</w:t>
      </w:r>
      <w:r>
        <w:br/>
      </w:r>
      <w:r>
        <w:rPr>
          <w:rFonts w:ascii="Times New Roman"/>
          <w:b w:val="false"/>
          <w:i w:val="false"/>
          <w:color w:val="000000"/>
          <w:sz w:val="28"/>
        </w:rPr>
        <w:t>
</w:t>
      </w:r>
      <w:r>
        <w:rPr>
          <w:rFonts w:ascii="Times New Roman"/>
          <w:b w:val="false"/>
          <w:i w:val="false"/>
          <w:color w:val="000000"/>
          <w:sz w:val="28"/>
        </w:rPr>
        <w:t>
      порядок сдачи кроликов на забойный пункт и оформления документации.</w:t>
      </w:r>
    </w:p>
    <w:bookmarkEnd w:id="304"/>
    <w:bookmarkStart w:name="z2346" w:id="305"/>
    <w:p>
      <w:pPr>
        <w:spacing w:after="0"/>
        <w:ind w:left="0"/>
        <w:jc w:val="both"/>
      </w:pPr>
      <w:r>
        <w:rPr>
          <w:rFonts w:ascii="Times New Roman"/>
          <w:b w:val="false"/>
          <w:i w:val="false"/>
          <w:color w:val="000000"/>
          <w:sz w:val="28"/>
        </w:rPr>
        <w:t>
Параграф 2. Кроликовод, 5-й разряд</w:t>
      </w:r>
    </w:p>
    <w:bookmarkEnd w:id="305"/>
    <w:bookmarkStart w:name="z2347" w:id="306"/>
    <w:p>
      <w:pPr>
        <w:spacing w:after="0"/>
        <w:ind w:left="0"/>
        <w:jc w:val="both"/>
      </w:pPr>
      <w:r>
        <w:rPr>
          <w:rFonts w:ascii="Times New Roman"/>
          <w:b w:val="false"/>
          <w:i w:val="false"/>
          <w:color w:val="000000"/>
          <w:sz w:val="28"/>
        </w:rPr>
        <w:t>
      875. Характеристика работ:</w:t>
      </w:r>
      <w:r>
        <w:br/>
      </w:r>
      <w:r>
        <w:rPr>
          <w:rFonts w:ascii="Times New Roman"/>
          <w:b w:val="false"/>
          <w:i w:val="false"/>
          <w:color w:val="000000"/>
          <w:sz w:val="28"/>
        </w:rPr>
        <w:t>
</w:t>
      </w:r>
      <w:r>
        <w:rPr>
          <w:rFonts w:ascii="Times New Roman"/>
          <w:b w:val="false"/>
          <w:i w:val="false"/>
          <w:color w:val="000000"/>
          <w:sz w:val="28"/>
        </w:rPr>
        <w:t>
      уход за кроликами на племенных фермах и на кролиководческих комплексах;</w:t>
      </w:r>
      <w:r>
        <w:br/>
      </w:r>
      <w:r>
        <w:rPr>
          <w:rFonts w:ascii="Times New Roman"/>
          <w:b w:val="false"/>
          <w:i w:val="false"/>
          <w:color w:val="000000"/>
          <w:sz w:val="28"/>
        </w:rPr>
        <w:t>
</w:t>
      </w:r>
      <w:r>
        <w:rPr>
          <w:rFonts w:ascii="Times New Roman"/>
          <w:b w:val="false"/>
          <w:i w:val="false"/>
          <w:color w:val="000000"/>
          <w:sz w:val="28"/>
        </w:rPr>
        <w:t>
      кормление, поение, уборка клеток;</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племенных качеств животных;</w:t>
      </w:r>
      <w:r>
        <w:br/>
      </w:r>
      <w:r>
        <w:rPr>
          <w:rFonts w:ascii="Times New Roman"/>
          <w:b w:val="false"/>
          <w:i w:val="false"/>
          <w:color w:val="000000"/>
          <w:sz w:val="28"/>
        </w:rPr>
        <w:t>
</w:t>
      </w:r>
      <w:r>
        <w:rPr>
          <w:rFonts w:ascii="Times New Roman"/>
          <w:b w:val="false"/>
          <w:i w:val="false"/>
          <w:color w:val="000000"/>
          <w:sz w:val="28"/>
        </w:rPr>
        <w:t>
      подбор групп по полу, возрасту и развитию;</w:t>
      </w:r>
      <w:r>
        <w:br/>
      </w:r>
      <w:r>
        <w:rPr>
          <w:rFonts w:ascii="Times New Roman"/>
          <w:b w:val="false"/>
          <w:i w:val="false"/>
          <w:color w:val="000000"/>
          <w:sz w:val="28"/>
        </w:rPr>
        <w:t>
</w:t>
      </w:r>
      <w:r>
        <w:rPr>
          <w:rFonts w:ascii="Times New Roman"/>
          <w:b w:val="false"/>
          <w:i w:val="false"/>
          <w:color w:val="000000"/>
          <w:sz w:val="28"/>
        </w:rPr>
        <w:t>
      выбраковка основного стада и комплектование откормочных групп;</w:t>
      </w:r>
      <w:r>
        <w:br/>
      </w:r>
      <w:r>
        <w:rPr>
          <w:rFonts w:ascii="Times New Roman"/>
          <w:b w:val="false"/>
          <w:i w:val="false"/>
          <w:color w:val="000000"/>
          <w:sz w:val="28"/>
        </w:rPr>
        <w:t>
</w:t>
      </w:r>
      <w:r>
        <w:rPr>
          <w:rFonts w:ascii="Times New Roman"/>
          <w:b w:val="false"/>
          <w:i w:val="false"/>
          <w:color w:val="000000"/>
          <w:sz w:val="28"/>
        </w:rPr>
        <w:t>
      случка самок, подготовка гнезда и крольчих к окролу, прием крольчат при окроле, отсадка и выращивание молодняка;</w:t>
      </w:r>
      <w:r>
        <w:br/>
      </w:r>
      <w:r>
        <w:rPr>
          <w:rFonts w:ascii="Times New Roman"/>
          <w:b w:val="false"/>
          <w:i w:val="false"/>
          <w:color w:val="000000"/>
          <w:sz w:val="28"/>
        </w:rPr>
        <w:t>
</w:t>
      </w:r>
      <w:r>
        <w:rPr>
          <w:rFonts w:ascii="Times New Roman"/>
          <w:b w:val="false"/>
          <w:i w:val="false"/>
          <w:color w:val="000000"/>
          <w:sz w:val="28"/>
        </w:rPr>
        <w:t>
      комплектование племенного ядра (селекционной группы) и групп кроликов для продажи в другие хозяйства.</w:t>
      </w:r>
      <w:r>
        <w:br/>
      </w:r>
      <w:r>
        <w:rPr>
          <w:rFonts w:ascii="Times New Roman"/>
          <w:b w:val="false"/>
          <w:i w:val="false"/>
          <w:color w:val="000000"/>
          <w:sz w:val="28"/>
        </w:rPr>
        <w:t>
</w:t>
      </w:r>
      <w:r>
        <w:rPr>
          <w:rFonts w:ascii="Times New Roman"/>
          <w:b w:val="false"/>
          <w:i w:val="false"/>
          <w:color w:val="000000"/>
          <w:sz w:val="28"/>
        </w:rPr>
        <w:t>
      876. Должен знать:</w:t>
      </w:r>
      <w:r>
        <w:br/>
      </w:r>
      <w:r>
        <w:rPr>
          <w:rFonts w:ascii="Times New Roman"/>
          <w:b w:val="false"/>
          <w:i w:val="false"/>
          <w:color w:val="000000"/>
          <w:sz w:val="28"/>
        </w:rPr>
        <w:t>
</w:t>
      </w:r>
      <w:r>
        <w:rPr>
          <w:rFonts w:ascii="Times New Roman"/>
          <w:b w:val="false"/>
          <w:i w:val="false"/>
          <w:color w:val="000000"/>
          <w:sz w:val="28"/>
        </w:rPr>
        <w:t>
      основы анатомии, физиологии, зоогигиены кроликов;</w:t>
      </w:r>
      <w:r>
        <w:br/>
      </w:r>
      <w:r>
        <w:rPr>
          <w:rFonts w:ascii="Times New Roman"/>
          <w:b w:val="false"/>
          <w:i w:val="false"/>
          <w:color w:val="000000"/>
          <w:sz w:val="28"/>
        </w:rPr>
        <w:t>
</w:t>
      </w:r>
      <w:r>
        <w:rPr>
          <w:rFonts w:ascii="Times New Roman"/>
          <w:b w:val="false"/>
          <w:i w:val="false"/>
          <w:color w:val="000000"/>
          <w:sz w:val="28"/>
        </w:rPr>
        <w:t>
      правила их кормления и разведения; технику отбора и подбора пар;</w:t>
      </w:r>
      <w:r>
        <w:br/>
      </w:r>
      <w:r>
        <w:rPr>
          <w:rFonts w:ascii="Times New Roman"/>
          <w:b w:val="false"/>
          <w:i w:val="false"/>
          <w:color w:val="000000"/>
          <w:sz w:val="28"/>
        </w:rPr>
        <w:t>
</w:t>
      </w:r>
      <w:r>
        <w:rPr>
          <w:rFonts w:ascii="Times New Roman"/>
          <w:b w:val="false"/>
          <w:i w:val="false"/>
          <w:color w:val="000000"/>
          <w:sz w:val="28"/>
        </w:rPr>
        <w:t>
      правила проведения случки, подготовки крольчих к окролу;</w:t>
      </w:r>
      <w:r>
        <w:br/>
      </w:r>
      <w:r>
        <w:rPr>
          <w:rFonts w:ascii="Times New Roman"/>
          <w:b w:val="false"/>
          <w:i w:val="false"/>
          <w:color w:val="000000"/>
          <w:sz w:val="28"/>
        </w:rPr>
        <w:t>
</w:t>
      </w:r>
      <w:r>
        <w:rPr>
          <w:rFonts w:ascii="Times New Roman"/>
          <w:b w:val="false"/>
          <w:i w:val="false"/>
          <w:color w:val="000000"/>
          <w:sz w:val="28"/>
        </w:rPr>
        <w:t>
      технику ухода и содержания маточного и племенного поголовья и молодняка кроликов, племенной учет.</w:t>
      </w:r>
    </w:p>
    <w:bookmarkEnd w:id="306"/>
    <w:bookmarkStart w:name="z2360" w:id="307"/>
    <w:p>
      <w:pPr>
        <w:spacing w:after="0"/>
        <w:ind w:left="0"/>
        <w:jc w:val="both"/>
      </w:pPr>
      <w:r>
        <w:rPr>
          <w:rFonts w:ascii="Times New Roman"/>
          <w:b w:val="false"/>
          <w:i w:val="false"/>
          <w:color w:val="000000"/>
          <w:sz w:val="28"/>
        </w:rPr>
        <w:t>
82. Кумысодел</w:t>
      </w:r>
    </w:p>
    <w:bookmarkEnd w:id="307"/>
    <w:bookmarkStart w:name="z2361" w:id="308"/>
    <w:p>
      <w:pPr>
        <w:spacing w:after="0"/>
        <w:ind w:left="0"/>
        <w:jc w:val="both"/>
      </w:pPr>
      <w:r>
        <w:rPr>
          <w:rFonts w:ascii="Times New Roman"/>
          <w:b w:val="false"/>
          <w:i w:val="false"/>
          <w:color w:val="000000"/>
          <w:sz w:val="28"/>
        </w:rPr>
        <w:t>
Параграф 1. Кумысодел, 3-й разряд</w:t>
      </w:r>
    </w:p>
    <w:bookmarkEnd w:id="308"/>
    <w:bookmarkStart w:name="z2362" w:id="309"/>
    <w:p>
      <w:pPr>
        <w:spacing w:after="0"/>
        <w:ind w:left="0"/>
        <w:jc w:val="both"/>
      </w:pPr>
      <w:r>
        <w:rPr>
          <w:rFonts w:ascii="Times New Roman"/>
          <w:b w:val="false"/>
          <w:i w:val="false"/>
          <w:color w:val="000000"/>
          <w:sz w:val="28"/>
        </w:rPr>
        <w:t>
      877. Характеристика работ:</w:t>
      </w:r>
      <w:r>
        <w:br/>
      </w:r>
      <w:r>
        <w:rPr>
          <w:rFonts w:ascii="Times New Roman"/>
          <w:b w:val="false"/>
          <w:i w:val="false"/>
          <w:color w:val="000000"/>
          <w:sz w:val="28"/>
        </w:rPr>
        <w:t>
</w:t>
      </w:r>
      <w:r>
        <w:rPr>
          <w:rFonts w:ascii="Times New Roman"/>
          <w:b w:val="false"/>
          <w:i w:val="false"/>
          <w:color w:val="000000"/>
          <w:sz w:val="28"/>
        </w:rPr>
        <w:t>
      ведение подготовительных работ по приготовлению кумыса;</w:t>
      </w:r>
      <w:r>
        <w:br/>
      </w:r>
      <w:r>
        <w:rPr>
          <w:rFonts w:ascii="Times New Roman"/>
          <w:b w:val="false"/>
          <w:i w:val="false"/>
          <w:color w:val="000000"/>
          <w:sz w:val="28"/>
        </w:rPr>
        <w:t>
</w:t>
      </w:r>
      <w:r>
        <w:rPr>
          <w:rFonts w:ascii="Times New Roman"/>
          <w:b w:val="false"/>
          <w:i w:val="false"/>
          <w:color w:val="000000"/>
          <w:sz w:val="28"/>
        </w:rPr>
        <w:t>
      первичная обработка молока, размешивание закваски, разлив кумыса, закупорка бутылок;</w:t>
      </w:r>
      <w:r>
        <w:br/>
      </w:r>
      <w:r>
        <w:rPr>
          <w:rFonts w:ascii="Times New Roman"/>
          <w:b w:val="false"/>
          <w:i w:val="false"/>
          <w:color w:val="000000"/>
          <w:sz w:val="28"/>
        </w:rPr>
        <w:t>
</w:t>
      </w:r>
      <w:r>
        <w:rPr>
          <w:rFonts w:ascii="Times New Roman"/>
          <w:b w:val="false"/>
          <w:i w:val="false"/>
          <w:color w:val="000000"/>
          <w:sz w:val="28"/>
        </w:rPr>
        <w:t>
      приготовление моющих и дезинфицирующих растворов по заданной рецептуре;</w:t>
      </w:r>
      <w:r>
        <w:br/>
      </w:r>
      <w:r>
        <w:rPr>
          <w:rFonts w:ascii="Times New Roman"/>
          <w:b w:val="false"/>
          <w:i w:val="false"/>
          <w:color w:val="000000"/>
          <w:sz w:val="28"/>
        </w:rPr>
        <w:t>
</w:t>
      </w:r>
      <w:r>
        <w:rPr>
          <w:rFonts w:ascii="Times New Roman"/>
          <w:b w:val="false"/>
          <w:i w:val="false"/>
          <w:color w:val="000000"/>
          <w:sz w:val="28"/>
        </w:rPr>
        <w:t>
      мойка и дезинфекция посуды и оборудования, применяемого для первичной обработки молока;</w:t>
      </w:r>
      <w:r>
        <w:br/>
      </w:r>
      <w:r>
        <w:rPr>
          <w:rFonts w:ascii="Times New Roman"/>
          <w:b w:val="false"/>
          <w:i w:val="false"/>
          <w:color w:val="000000"/>
          <w:sz w:val="28"/>
        </w:rPr>
        <w:t>
</w:t>
      </w:r>
      <w:r>
        <w:rPr>
          <w:rFonts w:ascii="Times New Roman"/>
          <w:b w:val="false"/>
          <w:i w:val="false"/>
          <w:color w:val="000000"/>
          <w:sz w:val="28"/>
        </w:rPr>
        <w:t>
      прием молока и его учет.</w:t>
      </w:r>
      <w:r>
        <w:br/>
      </w:r>
      <w:r>
        <w:rPr>
          <w:rFonts w:ascii="Times New Roman"/>
          <w:b w:val="false"/>
          <w:i w:val="false"/>
          <w:color w:val="000000"/>
          <w:sz w:val="28"/>
        </w:rPr>
        <w:t>
</w:t>
      </w:r>
      <w:r>
        <w:rPr>
          <w:rFonts w:ascii="Times New Roman"/>
          <w:b w:val="false"/>
          <w:i w:val="false"/>
          <w:color w:val="000000"/>
          <w:sz w:val="28"/>
        </w:rPr>
        <w:t>
      878. Должен знать:</w:t>
      </w:r>
      <w:r>
        <w:br/>
      </w:r>
      <w:r>
        <w:rPr>
          <w:rFonts w:ascii="Times New Roman"/>
          <w:b w:val="false"/>
          <w:i w:val="false"/>
          <w:color w:val="000000"/>
          <w:sz w:val="28"/>
        </w:rPr>
        <w:t>
</w:t>
      </w:r>
      <w:r>
        <w:rPr>
          <w:rFonts w:ascii="Times New Roman"/>
          <w:b w:val="false"/>
          <w:i w:val="false"/>
          <w:color w:val="000000"/>
          <w:sz w:val="28"/>
        </w:rPr>
        <w:t>
      устройство и оборудование прифермской молочной лаборатории;</w:t>
      </w:r>
      <w:r>
        <w:br/>
      </w:r>
      <w:r>
        <w:rPr>
          <w:rFonts w:ascii="Times New Roman"/>
          <w:b w:val="false"/>
          <w:i w:val="false"/>
          <w:color w:val="000000"/>
          <w:sz w:val="28"/>
        </w:rPr>
        <w:t>
</w:t>
      </w:r>
      <w:r>
        <w:rPr>
          <w:rFonts w:ascii="Times New Roman"/>
          <w:b w:val="false"/>
          <w:i w:val="false"/>
          <w:color w:val="000000"/>
          <w:sz w:val="28"/>
        </w:rPr>
        <w:t>
      требования ГОСТа к молоку как сырью для производства молочных продуктов, технологию первичной обработки молока;</w:t>
      </w:r>
      <w:r>
        <w:br/>
      </w:r>
      <w:r>
        <w:rPr>
          <w:rFonts w:ascii="Times New Roman"/>
          <w:b w:val="false"/>
          <w:i w:val="false"/>
          <w:color w:val="000000"/>
          <w:sz w:val="28"/>
        </w:rPr>
        <w:t>
</w:t>
      </w:r>
      <w:r>
        <w:rPr>
          <w:rFonts w:ascii="Times New Roman"/>
          <w:b w:val="false"/>
          <w:i w:val="false"/>
          <w:color w:val="000000"/>
          <w:sz w:val="28"/>
        </w:rPr>
        <w:t>
      устройство и правила обслуживания оборудования, применяемого для первичной обработки молока;</w:t>
      </w:r>
      <w:r>
        <w:br/>
      </w:r>
      <w:r>
        <w:rPr>
          <w:rFonts w:ascii="Times New Roman"/>
          <w:b w:val="false"/>
          <w:i w:val="false"/>
          <w:color w:val="000000"/>
          <w:sz w:val="28"/>
        </w:rPr>
        <w:t>
</w:t>
      </w:r>
      <w:r>
        <w:rPr>
          <w:rFonts w:ascii="Times New Roman"/>
          <w:b w:val="false"/>
          <w:i w:val="false"/>
          <w:color w:val="000000"/>
          <w:sz w:val="28"/>
        </w:rPr>
        <w:t>
      правила учета и отчетности при получении и первичной обработке молока.</w:t>
      </w:r>
    </w:p>
    <w:bookmarkEnd w:id="309"/>
    <w:bookmarkStart w:name="z2373" w:id="310"/>
    <w:p>
      <w:pPr>
        <w:spacing w:after="0"/>
        <w:ind w:left="0"/>
        <w:jc w:val="both"/>
      </w:pPr>
      <w:r>
        <w:rPr>
          <w:rFonts w:ascii="Times New Roman"/>
          <w:b w:val="false"/>
          <w:i w:val="false"/>
          <w:color w:val="000000"/>
          <w:sz w:val="28"/>
        </w:rPr>
        <w:t>
Параграф 2. Кумысодел, 4-й разряд</w:t>
      </w:r>
    </w:p>
    <w:bookmarkEnd w:id="310"/>
    <w:bookmarkStart w:name="z2374" w:id="311"/>
    <w:p>
      <w:pPr>
        <w:spacing w:after="0"/>
        <w:ind w:left="0"/>
        <w:jc w:val="both"/>
      </w:pPr>
      <w:r>
        <w:rPr>
          <w:rFonts w:ascii="Times New Roman"/>
          <w:b w:val="false"/>
          <w:i w:val="false"/>
          <w:color w:val="000000"/>
          <w:sz w:val="28"/>
        </w:rPr>
        <w:t>
      879. Характеристика работ:</w:t>
      </w:r>
      <w:r>
        <w:br/>
      </w:r>
      <w:r>
        <w:rPr>
          <w:rFonts w:ascii="Times New Roman"/>
          <w:b w:val="false"/>
          <w:i w:val="false"/>
          <w:color w:val="000000"/>
          <w:sz w:val="28"/>
        </w:rPr>
        <w:t>
</w:t>
      </w:r>
      <w:r>
        <w:rPr>
          <w:rFonts w:ascii="Times New Roman"/>
          <w:b w:val="false"/>
          <w:i w:val="false"/>
          <w:color w:val="000000"/>
          <w:sz w:val="28"/>
        </w:rPr>
        <w:t>
      ведение процесса приготовления кумыса;</w:t>
      </w:r>
      <w:r>
        <w:br/>
      </w:r>
      <w:r>
        <w:rPr>
          <w:rFonts w:ascii="Times New Roman"/>
          <w:b w:val="false"/>
          <w:i w:val="false"/>
          <w:color w:val="000000"/>
          <w:sz w:val="28"/>
        </w:rPr>
        <w:t>
</w:t>
      </w:r>
      <w:r>
        <w:rPr>
          <w:rFonts w:ascii="Times New Roman"/>
          <w:b w:val="false"/>
          <w:i w:val="false"/>
          <w:color w:val="000000"/>
          <w:sz w:val="28"/>
        </w:rPr>
        <w:t>
      проведение химического анализа молока;</w:t>
      </w:r>
      <w:r>
        <w:br/>
      </w:r>
      <w:r>
        <w:rPr>
          <w:rFonts w:ascii="Times New Roman"/>
          <w:b w:val="false"/>
          <w:i w:val="false"/>
          <w:color w:val="000000"/>
          <w:sz w:val="28"/>
        </w:rPr>
        <w:t>
</w:t>
      </w:r>
      <w:r>
        <w:rPr>
          <w:rFonts w:ascii="Times New Roman"/>
          <w:b w:val="false"/>
          <w:i w:val="false"/>
          <w:color w:val="000000"/>
          <w:sz w:val="28"/>
        </w:rPr>
        <w:t>
      приготовление закваски и заквашивание молока;</w:t>
      </w:r>
      <w:r>
        <w:br/>
      </w:r>
      <w:r>
        <w:rPr>
          <w:rFonts w:ascii="Times New Roman"/>
          <w:b w:val="false"/>
          <w:i w:val="false"/>
          <w:color w:val="000000"/>
          <w:sz w:val="28"/>
        </w:rPr>
        <w:t>
</w:t>
      </w:r>
      <w:r>
        <w:rPr>
          <w:rFonts w:ascii="Times New Roman"/>
          <w:b w:val="false"/>
          <w:i w:val="false"/>
          <w:color w:val="000000"/>
          <w:sz w:val="28"/>
        </w:rPr>
        <w:t>
      приготовление, расфасовка и охлаждение кумыса машинным способом.</w:t>
      </w:r>
      <w:r>
        <w:br/>
      </w:r>
      <w:r>
        <w:rPr>
          <w:rFonts w:ascii="Times New Roman"/>
          <w:b w:val="false"/>
          <w:i w:val="false"/>
          <w:color w:val="000000"/>
          <w:sz w:val="28"/>
        </w:rPr>
        <w:t>
</w:t>
      </w:r>
      <w:r>
        <w:rPr>
          <w:rFonts w:ascii="Times New Roman"/>
          <w:b w:val="false"/>
          <w:i w:val="false"/>
          <w:color w:val="000000"/>
          <w:sz w:val="28"/>
        </w:rPr>
        <w:t>
      880. Должен знать:</w:t>
      </w:r>
      <w:r>
        <w:br/>
      </w:r>
      <w:r>
        <w:rPr>
          <w:rFonts w:ascii="Times New Roman"/>
          <w:b w:val="false"/>
          <w:i w:val="false"/>
          <w:color w:val="000000"/>
          <w:sz w:val="28"/>
        </w:rPr>
        <w:t>
</w:t>
      </w:r>
      <w:r>
        <w:rPr>
          <w:rFonts w:ascii="Times New Roman"/>
          <w:b w:val="false"/>
          <w:i w:val="false"/>
          <w:color w:val="000000"/>
          <w:sz w:val="28"/>
        </w:rPr>
        <w:t>
      состав и физико-химические свойства молока;</w:t>
      </w:r>
      <w:r>
        <w:br/>
      </w:r>
      <w:r>
        <w:rPr>
          <w:rFonts w:ascii="Times New Roman"/>
          <w:b w:val="false"/>
          <w:i w:val="false"/>
          <w:color w:val="000000"/>
          <w:sz w:val="28"/>
        </w:rPr>
        <w:t>
</w:t>
      </w:r>
      <w:r>
        <w:rPr>
          <w:rFonts w:ascii="Times New Roman"/>
          <w:b w:val="false"/>
          <w:i w:val="false"/>
          <w:color w:val="000000"/>
          <w:sz w:val="28"/>
        </w:rPr>
        <w:t>
      свойства реактивов, применяемых при проведении химических анализов молока;</w:t>
      </w:r>
      <w:r>
        <w:br/>
      </w:r>
      <w:r>
        <w:rPr>
          <w:rFonts w:ascii="Times New Roman"/>
          <w:b w:val="false"/>
          <w:i w:val="false"/>
          <w:color w:val="000000"/>
          <w:sz w:val="28"/>
        </w:rPr>
        <w:t>
</w:t>
      </w:r>
      <w:r>
        <w:rPr>
          <w:rFonts w:ascii="Times New Roman"/>
          <w:b w:val="false"/>
          <w:i w:val="false"/>
          <w:color w:val="000000"/>
          <w:sz w:val="28"/>
        </w:rPr>
        <w:t>
      пороки молока, меры предупреждения и способы их устранения;</w:t>
      </w:r>
      <w:r>
        <w:br/>
      </w:r>
      <w:r>
        <w:rPr>
          <w:rFonts w:ascii="Times New Roman"/>
          <w:b w:val="false"/>
          <w:i w:val="false"/>
          <w:color w:val="000000"/>
          <w:sz w:val="28"/>
        </w:rPr>
        <w:t>
</w:t>
      </w:r>
      <w:r>
        <w:rPr>
          <w:rFonts w:ascii="Times New Roman"/>
          <w:b w:val="false"/>
          <w:i w:val="false"/>
          <w:color w:val="000000"/>
          <w:sz w:val="28"/>
        </w:rPr>
        <w:t>
      методы проведения химических анализов молока;</w:t>
      </w:r>
      <w:r>
        <w:br/>
      </w:r>
      <w:r>
        <w:rPr>
          <w:rFonts w:ascii="Times New Roman"/>
          <w:b w:val="false"/>
          <w:i w:val="false"/>
          <w:color w:val="000000"/>
          <w:sz w:val="28"/>
        </w:rPr>
        <w:t>
</w:t>
      </w:r>
      <w:r>
        <w:rPr>
          <w:rFonts w:ascii="Times New Roman"/>
          <w:b w:val="false"/>
          <w:i w:val="false"/>
          <w:color w:val="000000"/>
          <w:sz w:val="28"/>
        </w:rPr>
        <w:t>
      основы микробиологии, технологии приготовления кумыса в соответствии с требованиями ГОСТа.</w:t>
      </w:r>
    </w:p>
    <w:bookmarkEnd w:id="311"/>
    <w:bookmarkStart w:name="z2385" w:id="312"/>
    <w:p>
      <w:pPr>
        <w:spacing w:after="0"/>
        <w:ind w:left="0"/>
        <w:jc w:val="both"/>
      </w:pPr>
      <w:r>
        <w:rPr>
          <w:rFonts w:ascii="Times New Roman"/>
          <w:b w:val="false"/>
          <w:i w:val="false"/>
          <w:color w:val="000000"/>
          <w:sz w:val="28"/>
        </w:rPr>
        <w:t>
83. Лаборант по гренажу</w:t>
      </w:r>
    </w:p>
    <w:bookmarkEnd w:id="312"/>
    <w:bookmarkStart w:name="z2386" w:id="313"/>
    <w:p>
      <w:pPr>
        <w:spacing w:after="0"/>
        <w:ind w:left="0"/>
        <w:jc w:val="both"/>
      </w:pPr>
      <w:r>
        <w:rPr>
          <w:rFonts w:ascii="Times New Roman"/>
          <w:b w:val="false"/>
          <w:i w:val="false"/>
          <w:color w:val="000000"/>
          <w:sz w:val="28"/>
        </w:rPr>
        <w:t>
Параграф 1. Лаборант по гренажу, 2-й разряд</w:t>
      </w:r>
    </w:p>
    <w:bookmarkEnd w:id="313"/>
    <w:bookmarkStart w:name="z2387" w:id="314"/>
    <w:p>
      <w:pPr>
        <w:spacing w:after="0"/>
        <w:ind w:left="0"/>
        <w:jc w:val="both"/>
      </w:pPr>
      <w:r>
        <w:rPr>
          <w:rFonts w:ascii="Times New Roman"/>
          <w:b w:val="false"/>
          <w:i w:val="false"/>
          <w:color w:val="000000"/>
          <w:sz w:val="28"/>
        </w:rPr>
        <w:t>
      881. Характеристика работ:</w:t>
      </w:r>
      <w:r>
        <w:br/>
      </w:r>
      <w:r>
        <w:rPr>
          <w:rFonts w:ascii="Times New Roman"/>
          <w:b w:val="false"/>
          <w:i w:val="false"/>
          <w:color w:val="000000"/>
          <w:sz w:val="28"/>
        </w:rPr>
        <w:t>
</w:t>
      </w:r>
      <w:r>
        <w:rPr>
          <w:rFonts w:ascii="Times New Roman"/>
          <w:b w:val="false"/>
          <w:i w:val="false"/>
          <w:color w:val="000000"/>
          <w:sz w:val="28"/>
        </w:rPr>
        <w:t>
      высыпка коконов персе из клеток и изоляторов, сортировка персе, набивка в канары с отноской в прессы;</w:t>
      </w:r>
      <w:r>
        <w:br/>
      </w:r>
      <w:r>
        <w:rPr>
          <w:rFonts w:ascii="Times New Roman"/>
          <w:b w:val="false"/>
          <w:i w:val="false"/>
          <w:color w:val="000000"/>
          <w:sz w:val="28"/>
        </w:rPr>
        <w:t>
</w:t>
      </w:r>
      <w:r>
        <w:rPr>
          <w:rFonts w:ascii="Times New Roman"/>
          <w:b w:val="false"/>
          <w:i w:val="false"/>
          <w:color w:val="000000"/>
          <w:sz w:val="28"/>
        </w:rPr>
        <w:t>
      подготовка и анализ проб;</w:t>
      </w:r>
      <w:r>
        <w:br/>
      </w:r>
      <w:r>
        <w:rPr>
          <w:rFonts w:ascii="Times New Roman"/>
          <w:b w:val="false"/>
          <w:i w:val="false"/>
          <w:color w:val="000000"/>
          <w:sz w:val="28"/>
        </w:rPr>
        <w:t>
</w:t>
      </w:r>
      <w:r>
        <w:rPr>
          <w:rFonts w:ascii="Times New Roman"/>
          <w:b w:val="false"/>
          <w:i w:val="false"/>
          <w:color w:val="000000"/>
          <w:sz w:val="28"/>
        </w:rPr>
        <w:t>
      мойка ступочек с пестиками, покровных и предметных стекол;</w:t>
      </w:r>
      <w:r>
        <w:br/>
      </w:r>
      <w:r>
        <w:rPr>
          <w:rFonts w:ascii="Times New Roman"/>
          <w:b w:val="false"/>
          <w:i w:val="false"/>
          <w:color w:val="000000"/>
          <w:sz w:val="28"/>
        </w:rPr>
        <w:t>
</w:t>
      </w:r>
      <w:r>
        <w:rPr>
          <w:rFonts w:ascii="Times New Roman"/>
          <w:b w:val="false"/>
          <w:i w:val="false"/>
          <w:color w:val="000000"/>
          <w:sz w:val="28"/>
        </w:rPr>
        <w:t>
      мойка, просушивание, провеивание и расфасовка грены;</w:t>
      </w:r>
      <w:r>
        <w:br/>
      </w:r>
      <w:r>
        <w:rPr>
          <w:rFonts w:ascii="Times New Roman"/>
          <w:b w:val="false"/>
          <w:i w:val="false"/>
          <w:color w:val="000000"/>
          <w:sz w:val="28"/>
        </w:rPr>
        <w:t>
</w:t>
      </w:r>
      <w:r>
        <w:rPr>
          <w:rFonts w:ascii="Times New Roman"/>
          <w:b w:val="false"/>
          <w:i w:val="false"/>
          <w:color w:val="000000"/>
          <w:sz w:val="28"/>
        </w:rPr>
        <w:t>
      очистка грены: соскабливание клеющих пород грены с эмульсированных мешочков и противней;</w:t>
      </w:r>
      <w:r>
        <w:br/>
      </w:r>
      <w:r>
        <w:rPr>
          <w:rFonts w:ascii="Times New Roman"/>
          <w:b w:val="false"/>
          <w:i w:val="false"/>
          <w:color w:val="000000"/>
          <w:sz w:val="28"/>
        </w:rPr>
        <w:t>
</w:t>
      </w:r>
      <w:r>
        <w:rPr>
          <w:rFonts w:ascii="Times New Roman"/>
          <w:b w:val="false"/>
          <w:i w:val="false"/>
          <w:color w:val="000000"/>
          <w:sz w:val="28"/>
        </w:rPr>
        <w:t>
      изготовление эмульсированной бумаги и пошив мешочков;</w:t>
      </w:r>
      <w:r>
        <w:br/>
      </w:r>
      <w:r>
        <w:rPr>
          <w:rFonts w:ascii="Times New Roman"/>
          <w:b w:val="false"/>
          <w:i w:val="false"/>
          <w:color w:val="000000"/>
          <w:sz w:val="28"/>
        </w:rPr>
        <w:t>
</w:t>
      </w:r>
      <w:r>
        <w:rPr>
          <w:rFonts w:ascii="Times New Roman"/>
          <w:b w:val="false"/>
          <w:i w:val="false"/>
          <w:color w:val="000000"/>
          <w:sz w:val="28"/>
        </w:rPr>
        <w:t>
      объединение партий коконов и засыпка в клетки, стеллажи, их высыпка, переноска и набивка в мешки;</w:t>
      </w:r>
      <w:r>
        <w:br/>
      </w:r>
      <w:r>
        <w:rPr>
          <w:rFonts w:ascii="Times New Roman"/>
          <w:b w:val="false"/>
          <w:i w:val="false"/>
          <w:color w:val="000000"/>
          <w:sz w:val="28"/>
        </w:rPr>
        <w:t>
</w:t>
      </w:r>
      <w:r>
        <w:rPr>
          <w:rFonts w:ascii="Times New Roman"/>
          <w:b w:val="false"/>
          <w:i w:val="false"/>
          <w:color w:val="000000"/>
          <w:sz w:val="28"/>
        </w:rPr>
        <w:t>
      регистрация температуры, влажности в гренохранилище;</w:t>
      </w:r>
      <w:r>
        <w:br/>
      </w:r>
      <w:r>
        <w:rPr>
          <w:rFonts w:ascii="Times New Roman"/>
          <w:b w:val="false"/>
          <w:i w:val="false"/>
          <w:color w:val="000000"/>
          <w:sz w:val="28"/>
        </w:rPr>
        <w:t>
</w:t>
      </w:r>
      <w:r>
        <w:rPr>
          <w:rFonts w:ascii="Times New Roman"/>
          <w:b w:val="false"/>
          <w:i w:val="false"/>
          <w:color w:val="000000"/>
          <w:sz w:val="28"/>
        </w:rPr>
        <w:t>
      зимнее хранение грены;</w:t>
      </w:r>
      <w:r>
        <w:br/>
      </w:r>
      <w:r>
        <w:rPr>
          <w:rFonts w:ascii="Times New Roman"/>
          <w:b w:val="false"/>
          <w:i w:val="false"/>
          <w:color w:val="000000"/>
          <w:sz w:val="28"/>
        </w:rPr>
        <w:t>
</w:t>
      </w:r>
      <w:r>
        <w:rPr>
          <w:rFonts w:ascii="Times New Roman"/>
          <w:b w:val="false"/>
          <w:i w:val="false"/>
          <w:color w:val="000000"/>
          <w:sz w:val="28"/>
        </w:rPr>
        <w:t>
      нанизывание мешочков с бабочками в гирлянды, подвеска их, съем с гирлянд и сортировка кладок грены.</w:t>
      </w:r>
      <w:r>
        <w:br/>
      </w:r>
      <w:r>
        <w:rPr>
          <w:rFonts w:ascii="Times New Roman"/>
          <w:b w:val="false"/>
          <w:i w:val="false"/>
          <w:color w:val="000000"/>
          <w:sz w:val="28"/>
        </w:rPr>
        <w:t>
</w:t>
      </w:r>
      <w:r>
        <w:rPr>
          <w:rFonts w:ascii="Times New Roman"/>
          <w:b w:val="false"/>
          <w:i w:val="false"/>
          <w:color w:val="000000"/>
          <w:sz w:val="28"/>
        </w:rPr>
        <w:t>
      882. Должен знать:</w:t>
      </w:r>
      <w:r>
        <w:br/>
      </w:r>
      <w:r>
        <w:rPr>
          <w:rFonts w:ascii="Times New Roman"/>
          <w:b w:val="false"/>
          <w:i w:val="false"/>
          <w:color w:val="000000"/>
          <w:sz w:val="28"/>
        </w:rPr>
        <w:t>
</w:t>
      </w:r>
      <w:r>
        <w:rPr>
          <w:rFonts w:ascii="Times New Roman"/>
          <w:b w:val="false"/>
          <w:i w:val="false"/>
          <w:color w:val="000000"/>
          <w:sz w:val="28"/>
        </w:rPr>
        <w:t>
      технологию мойки и сушки грены;</w:t>
      </w:r>
      <w:r>
        <w:br/>
      </w:r>
      <w:r>
        <w:rPr>
          <w:rFonts w:ascii="Times New Roman"/>
          <w:b w:val="false"/>
          <w:i w:val="false"/>
          <w:color w:val="000000"/>
          <w:sz w:val="28"/>
        </w:rPr>
        <w:t>
</w:t>
      </w:r>
      <w:r>
        <w:rPr>
          <w:rFonts w:ascii="Times New Roman"/>
          <w:b w:val="false"/>
          <w:i w:val="false"/>
          <w:color w:val="000000"/>
          <w:sz w:val="28"/>
        </w:rPr>
        <w:t>
      способы подготовки проб и испытания;</w:t>
      </w:r>
      <w:r>
        <w:br/>
      </w:r>
      <w:r>
        <w:rPr>
          <w:rFonts w:ascii="Times New Roman"/>
          <w:b w:val="false"/>
          <w:i w:val="false"/>
          <w:color w:val="000000"/>
          <w:sz w:val="28"/>
        </w:rPr>
        <w:t>
</w:t>
      </w:r>
      <w:r>
        <w:rPr>
          <w:rFonts w:ascii="Times New Roman"/>
          <w:b w:val="false"/>
          <w:i w:val="false"/>
          <w:color w:val="000000"/>
          <w:sz w:val="28"/>
        </w:rPr>
        <w:t>
      правила обращения с лабораторным оборудованием.</w:t>
      </w:r>
    </w:p>
    <w:bookmarkEnd w:id="314"/>
    <w:bookmarkStart w:name="z2402" w:id="315"/>
    <w:p>
      <w:pPr>
        <w:spacing w:after="0"/>
        <w:ind w:left="0"/>
        <w:jc w:val="both"/>
      </w:pPr>
      <w:r>
        <w:rPr>
          <w:rFonts w:ascii="Times New Roman"/>
          <w:b w:val="false"/>
          <w:i w:val="false"/>
          <w:color w:val="000000"/>
          <w:sz w:val="28"/>
        </w:rPr>
        <w:t>
Параграф 2. Лаборант по гренажу, 3-й разряд</w:t>
      </w:r>
    </w:p>
    <w:bookmarkEnd w:id="315"/>
    <w:bookmarkStart w:name="z2403" w:id="316"/>
    <w:p>
      <w:pPr>
        <w:spacing w:after="0"/>
        <w:ind w:left="0"/>
        <w:jc w:val="both"/>
      </w:pPr>
      <w:r>
        <w:rPr>
          <w:rFonts w:ascii="Times New Roman"/>
          <w:b w:val="false"/>
          <w:i w:val="false"/>
          <w:color w:val="000000"/>
          <w:sz w:val="28"/>
        </w:rPr>
        <w:t>
      883. Характеристика работ:</w:t>
      </w:r>
      <w:r>
        <w:br/>
      </w:r>
      <w:r>
        <w:rPr>
          <w:rFonts w:ascii="Times New Roman"/>
          <w:b w:val="false"/>
          <w:i w:val="false"/>
          <w:color w:val="000000"/>
          <w:sz w:val="28"/>
        </w:rPr>
        <w:t>
</w:t>
      </w:r>
      <w:r>
        <w:rPr>
          <w:rFonts w:ascii="Times New Roman"/>
          <w:b w:val="false"/>
          <w:i w:val="false"/>
          <w:color w:val="000000"/>
          <w:sz w:val="28"/>
        </w:rPr>
        <w:t>
      спаривание, распаривание бабочек, укладка их в изоляторы и мешочки для откладки грены;</w:t>
      </w:r>
      <w:r>
        <w:br/>
      </w:r>
      <w:r>
        <w:rPr>
          <w:rFonts w:ascii="Times New Roman"/>
          <w:b w:val="false"/>
          <w:i w:val="false"/>
          <w:color w:val="000000"/>
          <w:sz w:val="28"/>
        </w:rPr>
        <w:t>
</w:t>
      </w:r>
      <w:r>
        <w:rPr>
          <w:rFonts w:ascii="Times New Roman"/>
          <w:b w:val="false"/>
          <w:i w:val="false"/>
          <w:color w:val="000000"/>
          <w:sz w:val="28"/>
        </w:rPr>
        <w:t>
      взрезывание коконов с выемкой куколок, растирание куколок;</w:t>
      </w:r>
      <w:r>
        <w:br/>
      </w:r>
      <w:r>
        <w:rPr>
          <w:rFonts w:ascii="Times New Roman"/>
          <w:b w:val="false"/>
          <w:i w:val="false"/>
          <w:color w:val="000000"/>
          <w:sz w:val="28"/>
        </w:rPr>
        <w:t>
</w:t>
      </w:r>
      <w:r>
        <w:rPr>
          <w:rFonts w:ascii="Times New Roman"/>
          <w:b w:val="false"/>
          <w:i w:val="false"/>
          <w:color w:val="000000"/>
          <w:sz w:val="28"/>
        </w:rPr>
        <w:t>
      подготовка препаратов к микроскопированию;</w:t>
      </w:r>
      <w:r>
        <w:br/>
      </w:r>
      <w:r>
        <w:rPr>
          <w:rFonts w:ascii="Times New Roman"/>
          <w:b w:val="false"/>
          <w:i w:val="false"/>
          <w:color w:val="000000"/>
          <w:sz w:val="28"/>
        </w:rPr>
        <w:t>
</w:t>
      </w:r>
      <w:r>
        <w:rPr>
          <w:rFonts w:ascii="Times New Roman"/>
          <w:b w:val="false"/>
          <w:i w:val="false"/>
          <w:color w:val="000000"/>
          <w:sz w:val="28"/>
        </w:rPr>
        <w:t>
      микроскопирование препаратов;</w:t>
      </w:r>
      <w:r>
        <w:br/>
      </w:r>
      <w:r>
        <w:rPr>
          <w:rFonts w:ascii="Times New Roman"/>
          <w:b w:val="false"/>
          <w:i w:val="false"/>
          <w:color w:val="000000"/>
          <w:sz w:val="28"/>
        </w:rPr>
        <w:t>
</w:t>
      </w:r>
      <w:r>
        <w:rPr>
          <w:rFonts w:ascii="Times New Roman"/>
          <w:b w:val="false"/>
          <w:i w:val="false"/>
          <w:color w:val="000000"/>
          <w:sz w:val="28"/>
        </w:rPr>
        <w:t>
      разделение бабочек на части, укладка их в ступочки, механическое растирание;</w:t>
      </w:r>
      <w:r>
        <w:br/>
      </w:r>
      <w:r>
        <w:rPr>
          <w:rFonts w:ascii="Times New Roman"/>
          <w:b w:val="false"/>
          <w:i w:val="false"/>
          <w:color w:val="000000"/>
          <w:sz w:val="28"/>
        </w:rPr>
        <w:t>
</w:t>
      </w:r>
      <w:r>
        <w:rPr>
          <w:rFonts w:ascii="Times New Roman"/>
          <w:b w:val="false"/>
          <w:i w:val="false"/>
          <w:color w:val="000000"/>
          <w:sz w:val="28"/>
        </w:rPr>
        <w:t>
      производственный контроль;</w:t>
      </w:r>
      <w:r>
        <w:br/>
      </w:r>
      <w:r>
        <w:rPr>
          <w:rFonts w:ascii="Times New Roman"/>
          <w:b w:val="false"/>
          <w:i w:val="false"/>
          <w:color w:val="000000"/>
          <w:sz w:val="28"/>
        </w:rPr>
        <w:t>
</w:t>
      </w:r>
      <w:r>
        <w:rPr>
          <w:rFonts w:ascii="Times New Roman"/>
          <w:b w:val="false"/>
          <w:i w:val="false"/>
          <w:color w:val="000000"/>
          <w:sz w:val="28"/>
        </w:rPr>
        <w:t>
      приемка коконов от шелководов по сортам, сортировка коконов на племенные и сортосмесь;</w:t>
      </w:r>
      <w:r>
        <w:br/>
      </w:r>
      <w:r>
        <w:rPr>
          <w:rFonts w:ascii="Times New Roman"/>
          <w:b w:val="false"/>
          <w:i w:val="false"/>
          <w:color w:val="000000"/>
          <w:sz w:val="28"/>
        </w:rPr>
        <w:t>
</w:t>
      </w:r>
      <w:r>
        <w:rPr>
          <w:rFonts w:ascii="Times New Roman"/>
          <w:b w:val="false"/>
          <w:i w:val="false"/>
          <w:color w:val="000000"/>
          <w:sz w:val="28"/>
        </w:rPr>
        <w:t>
      определение пола коконов племенной партии на аппаратах;</w:t>
      </w:r>
      <w:r>
        <w:br/>
      </w:r>
      <w:r>
        <w:rPr>
          <w:rFonts w:ascii="Times New Roman"/>
          <w:b w:val="false"/>
          <w:i w:val="false"/>
          <w:color w:val="000000"/>
          <w:sz w:val="28"/>
        </w:rPr>
        <w:t>
</w:t>
      </w:r>
      <w:r>
        <w:rPr>
          <w:rFonts w:ascii="Times New Roman"/>
          <w:b w:val="false"/>
          <w:i w:val="false"/>
          <w:color w:val="000000"/>
          <w:sz w:val="28"/>
        </w:rPr>
        <w:t>
      отбор образцов грены;</w:t>
      </w:r>
      <w:r>
        <w:br/>
      </w:r>
      <w:r>
        <w:rPr>
          <w:rFonts w:ascii="Times New Roman"/>
          <w:b w:val="false"/>
          <w:i w:val="false"/>
          <w:color w:val="000000"/>
          <w:sz w:val="28"/>
        </w:rPr>
        <w:t>
</w:t>
      </w:r>
      <w:r>
        <w:rPr>
          <w:rFonts w:ascii="Times New Roman"/>
          <w:b w:val="false"/>
          <w:i w:val="false"/>
          <w:color w:val="000000"/>
          <w:sz w:val="28"/>
        </w:rPr>
        <w:t>
      прессовка коконов персе на механических прессах с отноской, укладкой и маркировкой кип для экспорта;</w:t>
      </w:r>
      <w:r>
        <w:br/>
      </w:r>
      <w:r>
        <w:rPr>
          <w:rFonts w:ascii="Times New Roman"/>
          <w:b w:val="false"/>
          <w:i w:val="false"/>
          <w:color w:val="000000"/>
          <w:sz w:val="28"/>
        </w:rPr>
        <w:t>
</w:t>
      </w:r>
      <w:r>
        <w:rPr>
          <w:rFonts w:ascii="Times New Roman"/>
          <w:b w:val="false"/>
          <w:i w:val="false"/>
          <w:color w:val="000000"/>
          <w:sz w:val="28"/>
        </w:rPr>
        <w:t>
      очистка коконов на сдиросъемной машине.</w:t>
      </w:r>
      <w:r>
        <w:br/>
      </w:r>
      <w:r>
        <w:rPr>
          <w:rFonts w:ascii="Times New Roman"/>
          <w:b w:val="false"/>
          <w:i w:val="false"/>
          <w:color w:val="000000"/>
          <w:sz w:val="28"/>
        </w:rPr>
        <w:t>
</w:t>
      </w:r>
      <w:r>
        <w:rPr>
          <w:rFonts w:ascii="Times New Roman"/>
          <w:b w:val="false"/>
          <w:i w:val="false"/>
          <w:color w:val="000000"/>
          <w:sz w:val="28"/>
        </w:rPr>
        <w:t>
      884. Должен знать:</w:t>
      </w:r>
      <w:r>
        <w:br/>
      </w:r>
      <w:r>
        <w:rPr>
          <w:rFonts w:ascii="Times New Roman"/>
          <w:b w:val="false"/>
          <w:i w:val="false"/>
          <w:color w:val="000000"/>
          <w:sz w:val="28"/>
        </w:rPr>
        <w:t>
</w:t>
      </w:r>
      <w:r>
        <w:rPr>
          <w:rFonts w:ascii="Times New Roman"/>
          <w:b w:val="false"/>
          <w:i w:val="false"/>
          <w:color w:val="000000"/>
          <w:sz w:val="28"/>
        </w:rPr>
        <w:t>
      способы проведения предварительных исследований куколок и методы микроанализа;</w:t>
      </w:r>
      <w:r>
        <w:br/>
      </w:r>
      <w:r>
        <w:rPr>
          <w:rFonts w:ascii="Times New Roman"/>
          <w:b w:val="false"/>
          <w:i w:val="false"/>
          <w:color w:val="000000"/>
          <w:sz w:val="28"/>
        </w:rPr>
        <w:t>
</w:t>
      </w:r>
      <w:r>
        <w:rPr>
          <w:rFonts w:ascii="Times New Roman"/>
          <w:b w:val="false"/>
          <w:i w:val="false"/>
          <w:color w:val="000000"/>
          <w:sz w:val="28"/>
        </w:rPr>
        <w:t>
      правила и методы сортировки коконов и определения их пола.</w:t>
      </w:r>
    </w:p>
    <w:bookmarkEnd w:id="316"/>
    <w:bookmarkStart w:name="z2418" w:id="317"/>
    <w:p>
      <w:pPr>
        <w:spacing w:after="0"/>
        <w:ind w:left="0"/>
        <w:jc w:val="both"/>
      </w:pPr>
      <w:r>
        <w:rPr>
          <w:rFonts w:ascii="Times New Roman"/>
          <w:b w:val="false"/>
          <w:i w:val="false"/>
          <w:color w:val="000000"/>
          <w:sz w:val="28"/>
        </w:rPr>
        <w:t>
Параграф 3. Лаборант по гренажу, 4-й разряд</w:t>
      </w:r>
    </w:p>
    <w:bookmarkEnd w:id="317"/>
    <w:bookmarkStart w:name="z2419" w:id="318"/>
    <w:p>
      <w:pPr>
        <w:spacing w:after="0"/>
        <w:ind w:left="0"/>
        <w:jc w:val="both"/>
      </w:pPr>
      <w:r>
        <w:rPr>
          <w:rFonts w:ascii="Times New Roman"/>
          <w:b w:val="false"/>
          <w:i w:val="false"/>
          <w:color w:val="000000"/>
          <w:sz w:val="28"/>
        </w:rPr>
        <w:t>
      885. Характеристика работ:</w:t>
      </w:r>
      <w:r>
        <w:br/>
      </w:r>
      <w:r>
        <w:rPr>
          <w:rFonts w:ascii="Times New Roman"/>
          <w:b w:val="false"/>
          <w:i w:val="false"/>
          <w:color w:val="000000"/>
          <w:sz w:val="28"/>
        </w:rPr>
        <w:t>
</w:t>
      </w:r>
      <w:r>
        <w:rPr>
          <w:rFonts w:ascii="Times New Roman"/>
          <w:b w:val="false"/>
          <w:i w:val="false"/>
          <w:color w:val="000000"/>
          <w:sz w:val="28"/>
        </w:rPr>
        <w:t>
      определение сортового состава коконов и предварительные исследования куколок.</w:t>
      </w:r>
      <w:r>
        <w:br/>
      </w:r>
      <w:r>
        <w:rPr>
          <w:rFonts w:ascii="Times New Roman"/>
          <w:b w:val="false"/>
          <w:i w:val="false"/>
          <w:color w:val="000000"/>
          <w:sz w:val="28"/>
        </w:rPr>
        <w:t>
</w:t>
      </w:r>
      <w:r>
        <w:rPr>
          <w:rFonts w:ascii="Times New Roman"/>
          <w:b w:val="false"/>
          <w:i w:val="false"/>
          <w:color w:val="000000"/>
          <w:sz w:val="28"/>
        </w:rPr>
        <w:t>
      886. Должен знать:</w:t>
      </w:r>
      <w:r>
        <w:br/>
      </w:r>
      <w:r>
        <w:rPr>
          <w:rFonts w:ascii="Times New Roman"/>
          <w:b w:val="false"/>
          <w:i w:val="false"/>
          <w:color w:val="000000"/>
          <w:sz w:val="28"/>
        </w:rPr>
        <w:t>
</w:t>
      </w:r>
      <w:r>
        <w:rPr>
          <w:rFonts w:ascii="Times New Roman"/>
          <w:b w:val="false"/>
          <w:i w:val="false"/>
          <w:color w:val="000000"/>
          <w:sz w:val="28"/>
        </w:rPr>
        <w:t>
      основы биологии тутового шелкопряда;</w:t>
      </w:r>
      <w:r>
        <w:br/>
      </w:r>
      <w:r>
        <w:rPr>
          <w:rFonts w:ascii="Times New Roman"/>
          <w:b w:val="false"/>
          <w:i w:val="false"/>
          <w:color w:val="000000"/>
          <w:sz w:val="28"/>
        </w:rPr>
        <w:t>
</w:t>
      </w:r>
      <w:r>
        <w:rPr>
          <w:rFonts w:ascii="Times New Roman"/>
          <w:b w:val="false"/>
          <w:i w:val="false"/>
          <w:color w:val="000000"/>
          <w:sz w:val="28"/>
        </w:rPr>
        <w:t>
      порядок отбора образцов и их подготовки к анализу.</w:t>
      </w:r>
    </w:p>
    <w:bookmarkEnd w:id="318"/>
    <w:bookmarkStart w:name="z2424" w:id="319"/>
    <w:p>
      <w:pPr>
        <w:spacing w:after="0"/>
        <w:ind w:left="0"/>
        <w:jc w:val="both"/>
      </w:pPr>
      <w:r>
        <w:rPr>
          <w:rFonts w:ascii="Times New Roman"/>
          <w:b w:val="false"/>
          <w:i w:val="false"/>
          <w:color w:val="000000"/>
          <w:sz w:val="28"/>
        </w:rPr>
        <w:t>
Параграф 4. Лаборант по гренажу, 5-й разряд</w:t>
      </w:r>
    </w:p>
    <w:bookmarkEnd w:id="319"/>
    <w:bookmarkStart w:name="z2425" w:id="320"/>
    <w:p>
      <w:pPr>
        <w:spacing w:after="0"/>
        <w:ind w:left="0"/>
        <w:jc w:val="both"/>
      </w:pPr>
      <w:r>
        <w:rPr>
          <w:rFonts w:ascii="Times New Roman"/>
          <w:b w:val="false"/>
          <w:i w:val="false"/>
          <w:color w:val="000000"/>
          <w:sz w:val="28"/>
        </w:rPr>
        <w:t>
      887. Характеристика работ:</w:t>
      </w:r>
      <w:r>
        <w:br/>
      </w:r>
      <w:r>
        <w:rPr>
          <w:rFonts w:ascii="Times New Roman"/>
          <w:b w:val="false"/>
          <w:i w:val="false"/>
          <w:color w:val="000000"/>
          <w:sz w:val="28"/>
        </w:rPr>
        <w:t>
</w:t>
      </w:r>
      <w:r>
        <w:rPr>
          <w:rFonts w:ascii="Times New Roman"/>
          <w:b w:val="false"/>
          <w:i w:val="false"/>
          <w:color w:val="000000"/>
          <w:sz w:val="28"/>
        </w:rPr>
        <w:t>
      обработка грены летнего направления в растворе соляной кислоты.</w:t>
      </w:r>
      <w:r>
        <w:br/>
      </w:r>
      <w:r>
        <w:rPr>
          <w:rFonts w:ascii="Times New Roman"/>
          <w:b w:val="false"/>
          <w:i w:val="false"/>
          <w:color w:val="000000"/>
          <w:sz w:val="28"/>
        </w:rPr>
        <w:t>
</w:t>
      </w:r>
      <w:r>
        <w:rPr>
          <w:rFonts w:ascii="Times New Roman"/>
          <w:b w:val="false"/>
          <w:i w:val="false"/>
          <w:color w:val="000000"/>
          <w:sz w:val="28"/>
        </w:rPr>
        <w:t>
      888. Должен знать:</w:t>
      </w:r>
      <w:r>
        <w:br/>
      </w:r>
      <w:r>
        <w:rPr>
          <w:rFonts w:ascii="Times New Roman"/>
          <w:b w:val="false"/>
          <w:i w:val="false"/>
          <w:color w:val="000000"/>
          <w:sz w:val="28"/>
        </w:rPr>
        <w:t>
</w:t>
      </w:r>
      <w:r>
        <w:rPr>
          <w:rFonts w:ascii="Times New Roman"/>
          <w:b w:val="false"/>
          <w:i w:val="false"/>
          <w:color w:val="000000"/>
          <w:sz w:val="28"/>
        </w:rPr>
        <w:t>
      технологию обработки соляной кислотой, экспозицию обработки;</w:t>
      </w:r>
      <w:r>
        <w:br/>
      </w:r>
      <w:r>
        <w:rPr>
          <w:rFonts w:ascii="Times New Roman"/>
          <w:b w:val="false"/>
          <w:i w:val="false"/>
          <w:color w:val="000000"/>
          <w:sz w:val="28"/>
        </w:rPr>
        <w:t>
</w:t>
      </w:r>
      <w:r>
        <w:rPr>
          <w:rFonts w:ascii="Times New Roman"/>
          <w:b w:val="false"/>
          <w:i w:val="false"/>
          <w:color w:val="000000"/>
          <w:sz w:val="28"/>
        </w:rPr>
        <w:t>
      способы приготовления рабочих и титрованных растворов</w:t>
      </w:r>
    </w:p>
    <w:bookmarkEnd w:id="320"/>
    <w:bookmarkStart w:name="z2430" w:id="321"/>
    <w:p>
      <w:pPr>
        <w:spacing w:after="0"/>
        <w:ind w:left="0"/>
        <w:jc w:val="both"/>
      </w:pPr>
      <w:r>
        <w:rPr>
          <w:rFonts w:ascii="Times New Roman"/>
          <w:b w:val="false"/>
          <w:i w:val="false"/>
          <w:color w:val="000000"/>
          <w:sz w:val="28"/>
        </w:rPr>
        <w:t>
84. Наездник</w:t>
      </w:r>
    </w:p>
    <w:bookmarkEnd w:id="321"/>
    <w:bookmarkStart w:name="z2431" w:id="322"/>
    <w:p>
      <w:pPr>
        <w:spacing w:after="0"/>
        <w:ind w:left="0"/>
        <w:jc w:val="both"/>
      </w:pPr>
      <w:r>
        <w:rPr>
          <w:rFonts w:ascii="Times New Roman"/>
          <w:b w:val="false"/>
          <w:i w:val="false"/>
          <w:color w:val="000000"/>
          <w:sz w:val="28"/>
        </w:rPr>
        <w:t>
Параграф 1. Наездник, 5-й разряд</w:t>
      </w:r>
    </w:p>
    <w:bookmarkEnd w:id="322"/>
    <w:bookmarkStart w:name="z2432" w:id="323"/>
    <w:p>
      <w:pPr>
        <w:spacing w:after="0"/>
        <w:ind w:left="0"/>
        <w:jc w:val="both"/>
      </w:pPr>
      <w:r>
        <w:rPr>
          <w:rFonts w:ascii="Times New Roman"/>
          <w:b w:val="false"/>
          <w:i w:val="false"/>
          <w:color w:val="000000"/>
          <w:sz w:val="28"/>
        </w:rPr>
        <w:t>
      889. Характеристика работ:</w:t>
      </w:r>
      <w:r>
        <w:br/>
      </w:r>
      <w:r>
        <w:rPr>
          <w:rFonts w:ascii="Times New Roman"/>
          <w:b w:val="false"/>
          <w:i w:val="false"/>
          <w:color w:val="000000"/>
          <w:sz w:val="28"/>
        </w:rPr>
        <w:t>
</w:t>
      </w:r>
      <w:r>
        <w:rPr>
          <w:rFonts w:ascii="Times New Roman"/>
          <w:b w:val="false"/>
          <w:i w:val="false"/>
          <w:color w:val="000000"/>
          <w:sz w:val="28"/>
        </w:rPr>
        <w:t>
      заездка лошадей, запряженных в экипажи, и их тренировка под руководством наездника более высокой квалификации;</w:t>
      </w:r>
      <w:r>
        <w:br/>
      </w:r>
      <w:r>
        <w:rPr>
          <w:rFonts w:ascii="Times New Roman"/>
          <w:b w:val="false"/>
          <w:i w:val="false"/>
          <w:color w:val="000000"/>
          <w:sz w:val="28"/>
        </w:rPr>
        <w:t>
</w:t>
      </w:r>
      <w:r>
        <w:rPr>
          <w:rFonts w:ascii="Times New Roman"/>
          <w:b w:val="false"/>
          <w:i w:val="false"/>
          <w:color w:val="000000"/>
          <w:sz w:val="28"/>
        </w:rPr>
        <w:t>
      контроль за работой коневодов по уходу, содержанию и кормлению лошадей;</w:t>
      </w:r>
      <w:r>
        <w:br/>
      </w:r>
      <w:r>
        <w:rPr>
          <w:rFonts w:ascii="Times New Roman"/>
          <w:b w:val="false"/>
          <w:i w:val="false"/>
          <w:color w:val="000000"/>
          <w:sz w:val="28"/>
        </w:rPr>
        <w:t>
</w:t>
      </w:r>
      <w:r>
        <w:rPr>
          <w:rFonts w:ascii="Times New Roman"/>
          <w:b w:val="false"/>
          <w:i w:val="false"/>
          <w:color w:val="000000"/>
          <w:sz w:val="28"/>
        </w:rPr>
        <w:t>
      получение со склада и выдача коневодам инвентаря, фуража и подстилки;</w:t>
      </w:r>
      <w:r>
        <w:br/>
      </w:r>
      <w:r>
        <w:rPr>
          <w:rFonts w:ascii="Times New Roman"/>
          <w:b w:val="false"/>
          <w:i w:val="false"/>
          <w:color w:val="000000"/>
          <w:sz w:val="28"/>
        </w:rPr>
        <w:t>
</w:t>
      </w:r>
      <w:r>
        <w:rPr>
          <w:rFonts w:ascii="Times New Roman"/>
          <w:b w:val="false"/>
          <w:i w:val="false"/>
          <w:color w:val="000000"/>
          <w:sz w:val="28"/>
        </w:rPr>
        <w:t>
      ведение табеля работы персонала тренировочного отделения, ковочной и фуражной ведомостей;</w:t>
      </w:r>
      <w:r>
        <w:br/>
      </w:r>
      <w:r>
        <w:rPr>
          <w:rFonts w:ascii="Times New Roman"/>
          <w:b w:val="false"/>
          <w:i w:val="false"/>
          <w:color w:val="000000"/>
          <w:sz w:val="28"/>
        </w:rPr>
        <w:t>
</w:t>
      </w:r>
      <w:r>
        <w:rPr>
          <w:rFonts w:ascii="Times New Roman"/>
          <w:b w:val="false"/>
          <w:i w:val="false"/>
          <w:color w:val="000000"/>
          <w:sz w:val="28"/>
        </w:rPr>
        <w:t>
      получение со склада и хранение медикаментов, использование их по указанию ветеринарного врача;</w:t>
      </w:r>
      <w:r>
        <w:br/>
      </w:r>
      <w:r>
        <w:rPr>
          <w:rFonts w:ascii="Times New Roman"/>
          <w:b w:val="false"/>
          <w:i w:val="false"/>
          <w:color w:val="000000"/>
          <w:sz w:val="28"/>
        </w:rPr>
        <w:t>
</w:t>
      </w:r>
      <w:r>
        <w:rPr>
          <w:rFonts w:ascii="Times New Roman"/>
          <w:b w:val="false"/>
          <w:i w:val="false"/>
          <w:color w:val="000000"/>
          <w:sz w:val="28"/>
        </w:rPr>
        <w:t>
      содержание тренерских экипажей и сбруи в рабочем состоянии.</w:t>
      </w:r>
      <w:r>
        <w:br/>
      </w:r>
      <w:r>
        <w:rPr>
          <w:rFonts w:ascii="Times New Roman"/>
          <w:b w:val="false"/>
          <w:i w:val="false"/>
          <w:color w:val="000000"/>
          <w:sz w:val="28"/>
        </w:rPr>
        <w:t>
</w:t>
      </w:r>
      <w:r>
        <w:rPr>
          <w:rFonts w:ascii="Times New Roman"/>
          <w:b w:val="false"/>
          <w:i w:val="false"/>
          <w:color w:val="000000"/>
          <w:sz w:val="28"/>
        </w:rPr>
        <w:t>
      890. Должен знать:</w:t>
      </w:r>
      <w:r>
        <w:br/>
      </w:r>
      <w:r>
        <w:rPr>
          <w:rFonts w:ascii="Times New Roman"/>
          <w:b w:val="false"/>
          <w:i w:val="false"/>
          <w:color w:val="000000"/>
          <w:sz w:val="28"/>
        </w:rPr>
        <w:t>
</w:t>
      </w:r>
      <w:r>
        <w:rPr>
          <w:rFonts w:ascii="Times New Roman"/>
          <w:b w:val="false"/>
          <w:i w:val="false"/>
          <w:color w:val="000000"/>
          <w:sz w:val="28"/>
        </w:rPr>
        <w:t>
      основы анатомии, физиологии,1 зоогигиены;</w:t>
      </w:r>
      <w:r>
        <w:br/>
      </w:r>
      <w:r>
        <w:rPr>
          <w:rFonts w:ascii="Times New Roman"/>
          <w:b w:val="false"/>
          <w:i w:val="false"/>
          <w:color w:val="000000"/>
          <w:sz w:val="28"/>
        </w:rPr>
        <w:t>
</w:t>
      </w:r>
      <w:r>
        <w:rPr>
          <w:rFonts w:ascii="Times New Roman"/>
          <w:b w:val="false"/>
          <w:i w:val="false"/>
          <w:color w:val="000000"/>
          <w:sz w:val="28"/>
        </w:rPr>
        <w:t>
      правила составления кормовых рационов; кормовую ценность различных кормов;</w:t>
      </w:r>
      <w:r>
        <w:br/>
      </w:r>
      <w:r>
        <w:rPr>
          <w:rFonts w:ascii="Times New Roman"/>
          <w:b w:val="false"/>
          <w:i w:val="false"/>
          <w:color w:val="000000"/>
          <w:sz w:val="28"/>
        </w:rPr>
        <w:t>
</w:t>
      </w:r>
      <w:r>
        <w:rPr>
          <w:rFonts w:ascii="Times New Roman"/>
          <w:b w:val="false"/>
          <w:i w:val="false"/>
          <w:color w:val="000000"/>
          <w:sz w:val="28"/>
        </w:rPr>
        <w:t>
      правила и технику кормления лошадей в зависимости от их возраста и выполняемой работы;</w:t>
      </w:r>
      <w:r>
        <w:br/>
      </w:r>
      <w:r>
        <w:rPr>
          <w:rFonts w:ascii="Times New Roman"/>
          <w:b w:val="false"/>
          <w:i w:val="false"/>
          <w:color w:val="000000"/>
          <w:sz w:val="28"/>
        </w:rPr>
        <w:t>
</w:t>
      </w:r>
      <w:r>
        <w:rPr>
          <w:rFonts w:ascii="Times New Roman"/>
          <w:b w:val="false"/>
          <w:i w:val="false"/>
          <w:color w:val="000000"/>
          <w:sz w:val="28"/>
        </w:rPr>
        <w:t>
      правила оказания первой ветеринарной помощи;</w:t>
      </w:r>
      <w:r>
        <w:br/>
      </w:r>
      <w:r>
        <w:rPr>
          <w:rFonts w:ascii="Times New Roman"/>
          <w:b w:val="false"/>
          <w:i w:val="false"/>
          <w:color w:val="000000"/>
          <w:sz w:val="28"/>
        </w:rPr>
        <w:t>
</w:t>
      </w:r>
      <w:r>
        <w:rPr>
          <w:rFonts w:ascii="Times New Roman"/>
          <w:b w:val="false"/>
          <w:i w:val="false"/>
          <w:color w:val="000000"/>
          <w:sz w:val="28"/>
        </w:rPr>
        <w:t>
      устройство экипажей, сбруи и защитных приспособлений;</w:t>
      </w:r>
      <w:r>
        <w:br/>
      </w:r>
      <w:r>
        <w:rPr>
          <w:rFonts w:ascii="Times New Roman"/>
          <w:b w:val="false"/>
          <w:i w:val="false"/>
          <w:color w:val="000000"/>
          <w:sz w:val="28"/>
        </w:rPr>
        <w:t>
</w:t>
      </w:r>
      <w:r>
        <w:rPr>
          <w:rFonts w:ascii="Times New Roman"/>
          <w:b w:val="false"/>
          <w:i w:val="false"/>
          <w:color w:val="000000"/>
          <w:sz w:val="28"/>
        </w:rPr>
        <w:t>
      основные методы тренинга лошадей в зависимости от их возраста;</w:t>
      </w:r>
      <w:r>
        <w:br/>
      </w:r>
      <w:r>
        <w:rPr>
          <w:rFonts w:ascii="Times New Roman"/>
          <w:b w:val="false"/>
          <w:i w:val="false"/>
          <w:color w:val="000000"/>
          <w:sz w:val="28"/>
        </w:rPr>
        <w:t>
</w:t>
      </w:r>
      <w:r>
        <w:rPr>
          <w:rFonts w:ascii="Times New Roman"/>
          <w:b w:val="false"/>
          <w:i w:val="false"/>
          <w:color w:val="000000"/>
          <w:sz w:val="28"/>
        </w:rPr>
        <w:t>
      виды беговых экипажей и правила сборки и запряжки в них лошадей;</w:t>
      </w:r>
      <w:r>
        <w:br/>
      </w:r>
      <w:r>
        <w:rPr>
          <w:rFonts w:ascii="Times New Roman"/>
          <w:b w:val="false"/>
          <w:i w:val="false"/>
          <w:color w:val="000000"/>
          <w:sz w:val="28"/>
        </w:rPr>
        <w:t>
</w:t>
      </w:r>
      <w:r>
        <w:rPr>
          <w:rFonts w:ascii="Times New Roman"/>
          <w:b w:val="false"/>
          <w:i w:val="false"/>
          <w:color w:val="000000"/>
          <w:sz w:val="28"/>
        </w:rPr>
        <w:t>
      правила заездки, тренировки и испытаний рысистых лошадей.</w:t>
      </w:r>
    </w:p>
    <w:bookmarkEnd w:id="323"/>
    <w:bookmarkStart w:name="z2448" w:id="324"/>
    <w:p>
      <w:pPr>
        <w:spacing w:after="0"/>
        <w:ind w:left="0"/>
        <w:jc w:val="both"/>
      </w:pPr>
      <w:r>
        <w:rPr>
          <w:rFonts w:ascii="Times New Roman"/>
          <w:b w:val="false"/>
          <w:i w:val="false"/>
          <w:color w:val="000000"/>
          <w:sz w:val="28"/>
        </w:rPr>
        <w:t>
Параграф 2. Наездник, 6-й разряд</w:t>
      </w:r>
    </w:p>
    <w:bookmarkEnd w:id="324"/>
    <w:bookmarkStart w:name="z2449" w:id="325"/>
    <w:p>
      <w:pPr>
        <w:spacing w:after="0"/>
        <w:ind w:left="0"/>
        <w:jc w:val="both"/>
      </w:pPr>
      <w:r>
        <w:rPr>
          <w:rFonts w:ascii="Times New Roman"/>
          <w:b w:val="false"/>
          <w:i w:val="false"/>
          <w:color w:val="000000"/>
          <w:sz w:val="28"/>
        </w:rPr>
        <w:t>
      891. Характеристика работ:</w:t>
      </w:r>
      <w:r>
        <w:br/>
      </w:r>
      <w:r>
        <w:rPr>
          <w:rFonts w:ascii="Times New Roman"/>
          <w:b w:val="false"/>
          <w:i w:val="false"/>
          <w:color w:val="000000"/>
          <w:sz w:val="28"/>
        </w:rPr>
        <w:t>
</w:t>
      </w:r>
      <w:r>
        <w:rPr>
          <w:rFonts w:ascii="Times New Roman"/>
          <w:b w:val="false"/>
          <w:i w:val="false"/>
          <w:color w:val="000000"/>
          <w:sz w:val="28"/>
        </w:rPr>
        <w:t>
      заездка лошадей, запряженных в экипажи;</w:t>
      </w:r>
      <w:r>
        <w:br/>
      </w:r>
      <w:r>
        <w:rPr>
          <w:rFonts w:ascii="Times New Roman"/>
          <w:b w:val="false"/>
          <w:i w:val="false"/>
          <w:color w:val="000000"/>
          <w:sz w:val="28"/>
        </w:rPr>
        <w:t>
</w:t>
      </w:r>
      <w:r>
        <w:rPr>
          <w:rFonts w:ascii="Times New Roman"/>
          <w:b w:val="false"/>
          <w:i w:val="false"/>
          <w:color w:val="000000"/>
          <w:sz w:val="28"/>
        </w:rPr>
        <w:t>
      составление плана тренировок лошадей;</w:t>
      </w:r>
      <w:r>
        <w:br/>
      </w:r>
      <w:r>
        <w:rPr>
          <w:rFonts w:ascii="Times New Roman"/>
          <w:b w:val="false"/>
          <w:i w:val="false"/>
          <w:color w:val="000000"/>
          <w:sz w:val="28"/>
        </w:rPr>
        <w:t>
</w:t>
      </w:r>
      <w:r>
        <w:rPr>
          <w:rFonts w:ascii="Times New Roman"/>
          <w:b w:val="false"/>
          <w:i w:val="false"/>
          <w:color w:val="000000"/>
          <w:sz w:val="28"/>
        </w:rPr>
        <w:t>
      организация тренировок и проведение контрольных работ по их результатам;</w:t>
      </w:r>
      <w:r>
        <w:br/>
      </w:r>
      <w:r>
        <w:rPr>
          <w:rFonts w:ascii="Times New Roman"/>
          <w:b w:val="false"/>
          <w:i w:val="false"/>
          <w:color w:val="000000"/>
          <w:sz w:val="28"/>
        </w:rPr>
        <w:t>
</w:t>
      </w:r>
      <w:r>
        <w:rPr>
          <w:rFonts w:ascii="Times New Roman"/>
          <w:b w:val="false"/>
          <w:i w:val="false"/>
          <w:color w:val="000000"/>
          <w:sz w:val="28"/>
        </w:rPr>
        <w:t>
      обеспечение выполнения ветеринарно-зоотехнических правил кормления, ухода и содержания лошадей;</w:t>
      </w:r>
      <w:r>
        <w:br/>
      </w:r>
      <w:r>
        <w:rPr>
          <w:rFonts w:ascii="Times New Roman"/>
          <w:b w:val="false"/>
          <w:i w:val="false"/>
          <w:color w:val="000000"/>
          <w:sz w:val="28"/>
        </w:rPr>
        <w:t>
</w:t>
      </w:r>
      <w:r>
        <w:rPr>
          <w:rFonts w:ascii="Times New Roman"/>
          <w:b w:val="false"/>
          <w:i w:val="false"/>
          <w:color w:val="000000"/>
          <w:sz w:val="28"/>
        </w:rPr>
        <w:t>
      наблюдение за состоянием здоровья и упитанностью лошадей;</w:t>
      </w:r>
      <w:r>
        <w:br/>
      </w:r>
      <w:r>
        <w:rPr>
          <w:rFonts w:ascii="Times New Roman"/>
          <w:b w:val="false"/>
          <w:i w:val="false"/>
          <w:color w:val="000000"/>
          <w:sz w:val="28"/>
        </w:rPr>
        <w:t>
</w:t>
      </w:r>
      <w:r>
        <w:rPr>
          <w:rFonts w:ascii="Times New Roman"/>
          <w:b w:val="false"/>
          <w:i w:val="false"/>
          <w:color w:val="000000"/>
          <w:sz w:val="28"/>
        </w:rPr>
        <w:t>
      подготовка лошадей к испытаниям, соревнованиям и проведение их;</w:t>
      </w:r>
      <w:r>
        <w:br/>
      </w:r>
      <w:r>
        <w:rPr>
          <w:rFonts w:ascii="Times New Roman"/>
          <w:b w:val="false"/>
          <w:i w:val="false"/>
          <w:color w:val="000000"/>
          <w:sz w:val="28"/>
        </w:rPr>
        <w:t>
</w:t>
      </w:r>
      <w:r>
        <w:rPr>
          <w:rFonts w:ascii="Times New Roman"/>
          <w:b w:val="false"/>
          <w:i w:val="false"/>
          <w:color w:val="000000"/>
          <w:sz w:val="28"/>
        </w:rPr>
        <w:t>
      подготовка и показ лошадей на аукционах;</w:t>
      </w:r>
      <w:r>
        <w:br/>
      </w:r>
      <w:r>
        <w:rPr>
          <w:rFonts w:ascii="Times New Roman"/>
          <w:b w:val="false"/>
          <w:i w:val="false"/>
          <w:color w:val="000000"/>
          <w:sz w:val="28"/>
        </w:rPr>
        <w:t>
</w:t>
      </w:r>
      <w:r>
        <w:rPr>
          <w:rFonts w:ascii="Times New Roman"/>
          <w:b w:val="false"/>
          <w:i w:val="false"/>
          <w:color w:val="000000"/>
          <w:sz w:val="28"/>
        </w:rPr>
        <w:t>
      ведение учета работы лошадей;</w:t>
      </w:r>
      <w:r>
        <w:br/>
      </w:r>
      <w:r>
        <w:rPr>
          <w:rFonts w:ascii="Times New Roman"/>
          <w:b w:val="false"/>
          <w:i w:val="false"/>
          <w:color w:val="000000"/>
          <w:sz w:val="28"/>
        </w:rPr>
        <w:t>
</w:t>
      </w:r>
      <w:r>
        <w:rPr>
          <w:rFonts w:ascii="Times New Roman"/>
          <w:b w:val="false"/>
          <w:i w:val="false"/>
          <w:color w:val="000000"/>
          <w:sz w:val="28"/>
        </w:rPr>
        <w:t>
      организация выводок лошадей или ветеринарной обработки, бонитировки, оценки при продаже и так далее;</w:t>
      </w:r>
      <w:r>
        <w:br/>
      </w:r>
      <w:r>
        <w:rPr>
          <w:rFonts w:ascii="Times New Roman"/>
          <w:b w:val="false"/>
          <w:i w:val="false"/>
          <w:color w:val="000000"/>
          <w:sz w:val="28"/>
        </w:rPr>
        <w:t>
</w:t>
      </w:r>
      <w:r>
        <w:rPr>
          <w:rFonts w:ascii="Times New Roman"/>
          <w:b w:val="false"/>
          <w:i w:val="false"/>
          <w:color w:val="000000"/>
          <w:sz w:val="28"/>
        </w:rPr>
        <w:t>
      содержание в исправном состянии закрепленных за отделением конюшенного и тренировочного инвентаря, содержание закрепленных помещений и территорий в санитарном состоянии;</w:t>
      </w:r>
      <w:r>
        <w:br/>
      </w:r>
      <w:r>
        <w:rPr>
          <w:rFonts w:ascii="Times New Roman"/>
          <w:b w:val="false"/>
          <w:i w:val="false"/>
          <w:color w:val="000000"/>
          <w:sz w:val="28"/>
        </w:rPr>
        <w:t>
</w:t>
      </w:r>
      <w:r>
        <w:rPr>
          <w:rFonts w:ascii="Times New Roman"/>
          <w:b w:val="false"/>
          <w:i w:val="false"/>
          <w:color w:val="000000"/>
          <w:sz w:val="28"/>
        </w:rPr>
        <w:t>
      контроль за соблюдением правил по технике безопасности и противопожарных правил.</w:t>
      </w:r>
      <w:r>
        <w:br/>
      </w:r>
      <w:r>
        <w:rPr>
          <w:rFonts w:ascii="Times New Roman"/>
          <w:b w:val="false"/>
          <w:i w:val="false"/>
          <w:color w:val="000000"/>
          <w:sz w:val="28"/>
        </w:rPr>
        <w:t>
</w:t>
      </w:r>
      <w:r>
        <w:rPr>
          <w:rFonts w:ascii="Times New Roman"/>
          <w:b w:val="false"/>
          <w:i w:val="false"/>
          <w:color w:val="000000"/>
          <w:sz w:val="28"/>
        </w:rPr>
        <w:t>
      892. Должен знать:</w:t>
      </w:r>
      <w:r>
        <w:br/>
      </w:r>
      <w:r>
        <w:rPr>
          <w:rFonts w:ascii="Times New Roman"/>
          <w:b w:val="false"/>
          <w:i w:val="false"/>
          <w:color w:val="000000"/>
          <w:sz w:val="28"/>
        </w:rPr>
        <w:t>
</w:t>
      </w:r>
      <w:r>
        <w:rPr>
          <w:rFonts w:ascii="Times New Roman"/>
          <w:b w:val="false"/>
          <w:i w:val="false"/>
          <w:color w:val="000000"/>
          <w:sz w:val="28"/>
        </w:rPr>
        <w:t>
      правила составления помесячных планов тренировок лошадей;</w:t>
      </w:r>
      <w:r>
        <w:br/>
      </w:r>
      <w:r>
        <w:rPr>
          <w:rFonts w:ascii="Times New Roman"/>
          <w:b w:val="false"/>
          <w:i w:val="false"/>
          <w:color w:val="000000"/>
          <w:sz w:val="28"/>
        </w:rPr>
        <w:t>
</w:t>
      </w:r>
      <w:r>
        <w:rPr>
          <w:rFonts w:ascii="Times New Roman"/>
          <w:b w:val="false"/>
          <w:i w:val="false"/>
          <w:color w:val="000000"/>
          <w:sz w:val="28"/>
        </w:rPr>
        <w:t>
      способы учета тренировочной работы;</w:t>
      </w:r>
      <w:r>
        <w:br/>
      </w:r>
      <w:r>
        <w:rPr>
          <w:rFonts w:ascii="Times New Roman"/>
          <w:b w:val="false"/>
          <w:i w:val="false"/>
          <w:color w:val="000000"/>
          <w:sz w:val="28"/>
        </w:rPr>
        <w:t>
</w:t>
      </w:r>
      <w:r>
        <w:rPr>
          <w:rFonts w:ascii="Times New Roman"/>
          <w:b w:val="false"/>
          <w:i w:val="false"/>
          <w:color w:val="000000"/>
          <w:sz w:val="28"/>
        </w:rPr>
        <w:t>
      правила подготовки, организации и проведения заводских испытаний, соревнований и выводок лошадей;</w:t>
      </w:r>
      <w:r>
        <w:br/>
      </w:r>
      <w:r>
        <w:rPr>
          <w:rFonts w:ascii="Times New Roman"/>
          <w:b w:val="false"/>
          <w:i w:val="false"/>
          <w:color w:val="000000"/>
          <w:sz w:val="28"/>
        </w:rPr>
        <w:t>
</w:t>
      </w:r>
      <w:r>
        <w:rPr>
          <w:rFonts w:ascii="Times New Roman"/>
          <w:b w:val="false"/>
          <w:i w:val="false"/>
          <w:color w:val="000000"/>
          <w:sz w:val="28"/>
        </w:rPr>
        <w:t>
      правила ковки лошадей.</w:t>
      </w:r>
    </w:p>
    <w:bookmarkEnd w:id="325"/>
    <w:bookmarkStart w:name="z2466" w:id="326"/>
    <w:p>
      <w:pPr>
        <w:spacing w:after="0"/>
        <w:ind w:left="0"/>
        <w:jc w:val="both"/>
      </w:pPr>
      <w:r>
        <w:rPr>
          <w:rFonts w:ascii="Times New Roman"/>
          <w:b w:val="false"/>
          <w:i w:val="false"/>
          <w:color w:val="000000"/>
          <w:sz w:val="28"/>
        </w:rPr>
        <w:t>
85. Обработчик шкур</w:t>
      </w:r>
    </w:p>
    <w:bookmarkEnd w:id="326"/>
    <w:bookmarkStart w:name="z2467" w:id="327"/>
    <w:p>
      <w:pPr>
        <w:spacing w:after="0"/>
        <w:ind w:left="0"/>
        <w:jc w:val="both"/>
      </w:pPr>
      <w:r>
        <w:rPr>
          <w:rFonts w:ascii="Times New Roman"/>
          <w:b w:val="false"/>
          <w:i w:val="false"/>
          <w:color w:val="000000"/>
          <w:sz w:val="28"/>
        </w:rPr>
        <w:t>
Параграф 1. Обработчик шкур, 3-й разряд</w:t>
      </w:r>
    </w:p>
    <w:bookmarkEnd w:id="327"/>
    <w:bookmarkStart w:name="z2468" w:id="328"/>
    <w:p>
      <w:pPr>
        <w:spacing w:after="0"/>
        <w:ind w:left="0"/>
        <w:jc w:val="both"/>
      </w:pPr>
      <w:r>
        <w:rPr>
          <w:rFonts w:ascii="Times New Roman"/>
          <w:b w:val="false"/>
          <w:i w:val="false"/>
          <w:color w:val="000000"/>
          <w:sz w:val="28"/>
        </w:rPr>
        <w:t>
      893. Характеристика работ:</w:t>
      </w:r>
      <w:r>
        <w:br/>
      </w:r>
      <w:r>
        <w:rPr>
          <w:rFonts w:ascii="Times New Roman"/>
          <w:b w:val="false"/>
          <w:i w:val="false"/>
          <w:color w:val="000000"/>
          <w:sz w:val="28"/>
        </w:rPr>
        <w:t>
</w:t>
      </w:r>
      <w:r>
        <w:rPr>
          <w:rFonts w:ascii="Times New Roman"/>
          <w:b w:val="false"/>
          <w:i w:val="false"/>
          <w:color w:val="000000"/>
          <w:sz w:val="28"/>
        </w:rPr>
        <w:t>
      проведение съема шкур с туш крупного рогатого скота, лошадей, свиней, овец, коз и кроликов вручную с использованием приспособлений;</w:t>
      </w:r>
      <w:r>
        <w:br/>
      </w:r>
      <w:r>
        <w:rPr>
          <w:rFonts w:ascii="Times New Roman"/>
          <w:b w:val="false"/>
          <w:i w:val="false"/>
          <w:color w:val="000000"/>
          <w:sz w:val="28"/>
        </w:rPr>
        <w:t>
</w:t>
      </w:r>
      <w:r>
        <w:rPr>
          <w:rFonts w:ascii="Times New Roman"/>
          <w:b w:val="false"/>
          <w:i w:val="false"/>
          <w:color w:val="000000"/>
          <w:sz w:val="28"/>
        </w:rPr>
        <w:t>
      обезжиривание шкур вручную или с помощью обезжировочных станков;</w:t>
      </w:r>
      <w:r>
        <w:br/>
      </w:r>
      <w:r>
        <w:rPr>
          <w:rFonts w:ascii="Times New Roman"/>
          <w:b w:val="false"/>
          <w:i w:val="false"/>
          <w:color w:val="000000"/>
          <w:sz w:val="28"/>
        </w:rPr>
        <w:t>
</w:t>
      </w:r>
      <w:r>
        <w:rPr>
          <w:rFonts w:ascii="Times New Roman"/>
          <w:b w:val="false"/>
          <w:i w:val="false"/>
          <w:color w:val="000000"/>
          <w:sz w:val="28"/>
        </w:rPr>
        <w:t>
      проведение обрядки и консервации шкур.</w:t>
      </w:r>
      <w:r>
        <w:br/>
      </w:r>
      <w:r>
        <w:rPr>
          <w:rFonts w:ascii="Times New Roman"/>
          <w:b w:val="false"/>
          <w:i w:val="false"/>
          <w:color w:val="000000"/>
          <w:sz w:val="28"/>
        </w:rPr>
        <w:t>
</w:t>
      </w:r>
      <w:r>
        <w:rPr>
          <w:rFonts w:ascii="Times New Roman"/>
          <w:b w:val="false"/>
          <w:i w:val="false"/>
          <w:color w:val="000000"/>
          <w:sz w:val="28"/>
        </w:rPr>
        <w:t>
      894. Должен знать:</w:t>
      </w:r>
      <w:r>
        <w:br/>
      </w:r>
      <w:r>
        <w:rPr>
          <w:rFonts w:ascii="Times New Roman"/>
          <w:b w:val="false"/>
          <w:i w:val="false"/>
          <w:color w:val="000000"/>
          <w:sz w:val="28"/>
        </w:rPr>
        <w:t>
</w:t>
      </w:r>
      <w:r>
        <w:rPr>
          <w:rFonts w:ascii="Times New Roman"/>
          <w:b w:val="false"/>
          <w:i w:val="false"/>
          <w:color w:val="000000"/>
          <w:sz w:val="28"/>
        </w:rPr>
        <w:t>
      топографию и структуру волосяного покрова и кожевой ткани шкур различных видов животных;</w:t>
      </w:r>
      <w:r>
        <w:br/>
      </w:r>
      <w:r>
        <w:rPr>
          <w:rFonts w:ascii="Times New Roman"/>
          <w:b w:val="false"/>
          <w:i w:val="false"/>
          <w:color w:val="000000"/>
          <w:sz w:val="28"/>
        </w:rPr>
        <w:t>
</w:t>
      </w:r>
      <w:r>
        <w:rPr>
          <w:rFonts w:ascii="Times New Roman"/>
          <w:b w:val="false"/>
          <w:i w:val="false"/>
          <w:color w:val="000000"/>
          <w:sz w:val="28"/>
        </w:rPr>
        <w:t>
      ГОСТы на невыделанные шкуры животных;</w:t>
      </w:r>
      <w:r>
        <w:br/>
      </w:r>
      <w:r>
        <w:rPr>
          <w:rFonts w:ascii="Times New Roman"/>
          <w:b w:val="false"/>
          <w:i w:val="false"/>
          <w:color w:val="000000"/>
          <w:sz w:val="28"/>
        </w:rPr>
        <w:t>
</w:t>
      </w:r>
      <w:r>
        <w:rPr>
          <w:rFonts w:ascii="Times New Roman"/>
          <w:b w:val="false"/>
          <w:i w:val="false"/>
          <w:color w:val="000000"/>
          <w:sz w:val="28"/>
        </w:rPr>
        <w:t>
      действующие инструкции по первичной обработке шкур животных;</w:t>
      </w:r>
      <w:r>
        <w:br/>
      </w:r>
      <w:r>
        <w:rPr>
          <w:rFonts w:ascii="Times New Roman"/>
          <w:b w:val="false"/>
          <w:i w:val="false"/>
          <w:color w:val="000000"/>
          <w:sz w:val="28"/>
        </w:rPr>
        <w:t>
</w:t>
      </w:r>
      <w:r>
        <w:rPr>
          <w:rFonts w:ascii="Times New Roman"/>
          <w:b w:val="false"/>
          <w:i w:val="false"/>
          <w:color w:val="000000"/>
          <w:sz w:val="28"/>
        </w:rPr>
        <w:t>
      правила техники безопасности и санитарные правила при производстве работ в цехе по первичной обработке шкур.</w:t>
      </w:r>
    </w:p>
    <w:bookmarkEnd w:id="328"/>
    <w:bookmarkStart w:name="z2477" w:id="329"/>
    <w:p>
      <w:pPr>
        <w:spacing w:after="0"/>
        <w:ind w:left="0"/>
        <w:jc w:val="both"/>
      </w:pPr>
      <w:r>
        <w:rPr>
          <w:rFonts w:ascii="Times New Roman"/>
          <w:b w:val="false"/>
          <w:i w:val="false"/>
          <w:color w:val="000000"/>
          <w:sz w:val="28"/>
        </w:rPr>
        <w:t>
Параграф 2. Обработчик шкур, 4-й разряд</w:t>
      </w:r>
    </w:p>
    <w:bookmarkEnd w:id="329"/>
    <w:bookmarkStart w:name="z2478" w:id="330"/>
    <w:p>
      <w:pPr>
        <w:spacing w:after="0"/>
        <w:ind w:left="0"/>
        <w:jc w:val="both"/>
      </w:pPr>
      <w:r>
        <w:rPr>
          <w:rFonts w:ascii="Times New Roman"/>
          <w:b w:val="false"/>
          <w:i w:val="false"/>
          <w:color w:val="000000"/>
          <w:sz w:val="28"/>
        </w:rPr>
        <w:t>
      895. Характеристика работ:</w:t>
      </w:r>
      <w:r>
        <w:br/>
      </w:r>
      <w:r>
        <w:rPr>
          <w:rFonts w:ascii="Times New Roman"/>
          <w:b w:val="false"/>
          <w:i w:val="false"/>
          <w:color w:val="000000"/>
          <w:sz w:val="28"/>
        </w:rPr>
        <w:t>
</w:t>
      </w:r>
      <w:r>
        <w:rPr>
          <w:rFonts w:ascii="Times New Roman"/>
          <w:b w:val="false"/>
          <w:i w:val="false"/>
          <w:color w:val="000000"/>
          <w:sz w:val="28"/>
        </w:rPr>
        <w:t>
      проведение съема шкурок с тушек клеточных пушных зверей и каракульских ягнят вручную с использованием приспособлений или на шкуросъемном станке;</w:t>
      </w:r>
      <w:r>
        <w:br/>
      </w:r>
      <w:r>
        <w:rPr>
          <w:rFonts w:ascii="Times New Roman"/>
          <w:b w:val="false"/>
          <w:i w:val="false"/>
          <w:color w:val="000000"/>
          <w:sz w:val="28"/>
        </w:rPr>
        <w:t>
</w:t>
      </w:r>
      <w:r>
        <w:rPr>
          <w:rFonts w:ascii="Times New Roman"/>
          <w:b w:val="false"/>
          <w:i w:val="false"/>
          <w:color w:val="000000"/>
          <w:sz w:val="28"/>
        </w:rPr>
        <w:t>
      извлечение сычуга из тушек каракульских ягнят;</w:t>
      </w:r>
      <w:r>
        <w:br/>
      </w:r>
      <w:r>
        <w:rPr>
          <w:rFonts w:ascii="Times New Roman"/>
          <w:b w:val="false"/>
          <w:i w:val="false"/>
          <w:color w:val="000000"/>
          <w:sz w:val="28"/>
        </w:rPr>
        <w:t>
</w:t>
      </w:r>
      <w:r>
        <w:rPr>
          <w:rFonts w:ascii="Times New Roman"/>
          <w:b w:val="false"/>
          <w:i w:val="false"/>
          <w:color w:val="000000"/>
          <w:sz w:val="28"/>
        </w:rPr>
        <w:t>
      обезжиривание шкурок вручную или с помощью обезжировочных станков;</w:t>
      </w:r>
      <w:r>
        <w:br/>
      </w:r>
      <w:r>
        <w:rPr>
          <w:rFonts w:ascii="Times New Roman"/>
          <w:b w:val="false"/>
          <w:i w:val="false"/>
          <w:color w:val="000000"/>
          <w:sz w:val="28"/>
        </w:rPr>
        <w:t>
</w:t>
      </w:r>
      <w:r>
        <w:rPr>
          <w:rFonts w:ascii="Times New Roman"/>
          <w:b w:val="false"/>
          <w:i w:val="false"/>
          <w:color w:val="000000"/>
          <w:sz w:val="28"/>
        </w:rPr>
        <w:t>
      очистка шкурок от прирезей мяса и поверхностного жира вручную или в откаточных барабанах;</w:t>
      </w:r>
      <w:r>
        <w:br/>
      </w:r>
      <w:r>
        <w:rPr>
          <w:rFonts w:ascii="Times New Roman"/>
          <w:b w:val="false"/>
          <w:i w:val="false"/>
          <w:color w:val="000000"/>
          <w:sz w:val="28"/>
        </w:rPr>
        <w:t>
</w:t>
      </w:r>
      <w:r>
        <w:rPr>
          <w:rFonts w:ascii="Times New Roman"/>
          <w:b w:val="false"/>
          <w:i w:val="false"/>
          <w:color w:val="000000"/>
          <w:sz w:val="28"/>
        </w:rPr>
        <w:t>
      засолка, сушка и очистка шкурок каракульских ягнят от соли, примесей, грязи вручную или с помощью механизмов;</w:t>
      </w:r>
      <w:r>
        <w:br/>
      </w:r>
      <w:r>
        <w:rPr>
          <w:rFonts w:ascii="Times New Roman"/>
          <w:b w:val="false"/>
          <w:i w:val="false"/>
          <w:color w:val="000000"/>
          <w:sz w:val="28"/>
        </w:rPr>
        <w:t>
</w:t>
      </w:r>
      <w:r>
        <w:rPr>
          <w:rFonts w:ascii="Times New Roman"/>
          <w:b w:val="false"/>
          <w:i w:val="false"/>
          <w:color w:val="000000"/>
          <w:sz w:val="28"/>
        </w:rPr>
        <w:t>
      обработка сычуга;</w:t>
      </w:r>
      <w:r>
        <w:br/>
      </w:r>
      <w:r>
        <w:rPr>
          <w:rFonts w:ascii="Times New Roman"/>
          <w:b w:val="false"/>
          <w:i w:val="false"/>
          <w:color w:val="000000"/>
          <w:sz w:val="28"/>
        </w:rPr>
        <w:t>
</w:t>
      </w:r>
      <w:r>
        <w:rPr>
          <w:rFonts w:ascii="Times New Roman"/>
          <w:b w:val="false"/>
          <w:i w:val="false"/>
          <w:color w:val="000000"/>
          <w:sz w:val="28"/>
        </w:rPr>
        <w:t>
      оправка шкурок пушных зверей на правилках соответствующих типов и размеров;</w:t>
      </w:r>
      <w:r>
        <w:br/>
      </w:r>
      <w:r>
        <w:rPr>
          <w:rFonts w:ascii="Times New Roman"/>
          <w:b w:val="false"/>
          <w:i w:val="false"/>
          <w:color w:val="000000"/>
          <w:sz w:val="28"/>
        </w:rPr>
        <w:t>
</w:t>
      </w:r>
      <w:r>
        <w:rPr>
          <w:rFonts w:ascii="Times New Roman"/>
          <w:b w:val="false"/>
          <w:i w:val="false"/>
          <w:color w:val="000000"/>
          <w:sz w:val="28"/>
        </w:rPr>
        <w:t>
      обработка шкурок зверей в сушильных камерах, барабанах по мездре и волосяному покрову;</w:t>
      </w:r>
      <w:r>
        <w:br/>
      </w:r>
      <w:r>
        <w:rPr>
          <w:rFonts w:ascii="Times New Roman"/>
          <w:b w:val="false"/>
          <w:i w:val="false"/>
          <w:color w:val="000000"/>
          <w:sz w:val="28"/>
        </w:rPr>
        <w:t>
</w:t>
      </w:r>
      <w:r>
        <w:rPr>
          <w:rFonts w:ascii="Times New Roman"/>
          <w:b w:val="false"/>
          <w:i w:val="false"/>
          <w:color w:val="000000"/>
          <w:sz w:val="28"/>
        </w:rPr>
        <w:t>
      расчесывание, удаление дефектов, чистка вручную или с использованием машин; повторная правка и доработка шкурок пушных зверей.</w:t>
      </w:r>
      <w:r>
        <w:br/>
      </w:r>
      <w:r>
        <w:rPr>
          <w:rFonts w:ascii="Times New Roman"/>
          <w:b w:val="false"/>
          <w:i w:val="false"/>
          <w:color w:val="000000"/>
          <w:sz w:val="28"/>
        </w:rPr>
        <w:t>
</w:t>
      </w:r>
      <w:r>
        <w:rPr>
          <w:rFonts w:ascii="Times New Roman"/>
          <w:b w:val="false"/>
          <w:i w:val="false"/>
          <w:color w:val="000000"/>
          <w:sz w:val="28"/>
        </w:rPr>
        <w:t>
      896. Должен знать:</w:t>
      </w:r>
      <w:r>
        <w:br/>
      </w:r>
      <w:r>
        <w:rPr>
          <w:rFonts w:ascii="Times New Roman"/>
          <w:b w:val="false"/>
          <w:i w:val="false"/>
          <w:color w:val="000000"/>
          <w:sz w:val="28"/>
        </w:rPr>
        <w:t>
</w:t>
      </w:r>
      <w:r>
        <w:rPr>
          <w:rFonts w:ascii="Times New Roman"/>
          <w:b w:val="false"/>
          <w:i w:val="false"/>
          <w:color w:val="000000"/>
          <w:sz w:val="28"/>
        </w:rPr>
        <w:t>
      топографию шкурок и структуру волосяного покрова и кожевой ткани различных видов клеточных зверей и каракульских ягнят;</w:t>
      </w:r>
      <w:r>
        <w:br/>
      </w:r>
      <w:r>
        <w:rPr>
          <w:rFonts w:ascii="Times New Roman"/>
          <w:b w:val="false"/>
          <w:i w:val="false"/>
          <w:color w:val="000000"/>
          <w:sz w:val="28"/>
        </w:rPr>
        <w:t>
</w:t>
      </w:r>
      <w:r>
        <w:rPr>
          <w:rFonts w:ascii="Times New Roman"/>
          <w:b w:val="false"/>
          <w:i w:val="false"/>
          <w:color w:val="000000"/>
          <w:sz w:val="28"/>
        </w:rPr>
        <w:t>
      ГОСТы на невыделанные шкурки пушных зверей и каракульских ягнят;</w:t>
      </w:r>
      <w:r>
        <w:br/>
      </w:r>
      <w:r>
        <w:rPr>
          <w:rFonts w:ascii="Times New Roman"/>
          <w:b w:val="false"/>
          <w:i w:val="false"/>
          <w:color w:val="000000"/>
          <w:sz w:val="28"/>
        </w:rPr>
        <w:t>
</w:t>
      </w:r>
      <w:r>
        <w:rPr>
          <w:rFonts w:ascii="Times New Roman"/>
          <w:b w:val="false"/>
          <w:i w:val="false"/>
          <w:color w:val="000000"/>
          <w:sz w:val="28"/>
        </w:rPr>
        <w:t>
      действующие наставления по первичной пресно-сухой обработке шкурок пушных зверей и обработке шкурок каракульских ягнят;</w:t>
      </w:r>
      <w:r>
        <w:br/>
      </w:r>
      <w:r>
        <w:rPr>
          <w:rFonts w:ascii="Times New Roman"/>
          <w:b w:val="false"/>
          <w:i w:val="false"/>
          <w:color w:val="000000"/>
          <w:sz w:val="28"/>
        </w:rPr>
        <w:t>
</w:t>
      </w:r>
      <w:r>
        <w:rPr>
          <w:rFonts w:ascii="Times New Roman"/>
          <w:b w:val="false"/>
          <w:i w:val="false"/>
          <w:color w:val="000000"/>
          <w:sz w:val="28"/>
        </w:rPr>
        <w:t>
      санитарные правила при производстве работ в цехе по первичной обработке шкурок.</w:t>
      </w:r>
    </w:p>
    <w:bookmarkEnd w:id="330"/>
    <w:bookmarkStart w:name="z2493" w:id="331"/>
    <w:p>
      <w:pPr>
        <w:spacing w:after="0"/>
        <w:ind w:left="0"/>
        <w:jc w:val="both"/>
      </w:pPr>
      <w:r>
        <w:rPr>
          <w:rFonts w:ascii="Times New Roman"/>
          <w:b w:val="false"/>
          <w:i w:val="false"/>
          <w:color w:val="000000"/>
          <w:sz w:val="28"/>
        </w:rPr>
        <w:t>
86. Оленевод</w:t>
      </w:r>
    </w:p>
    <w:bookmarkEnd w:id="331"/>
    <w:bookmarkStart w:name="z2494" w:id="332"/>
    <w:p>
      <w:pPr>
        <w:spacing w:after="0"/>
        <w:ind w:left="0"/>
        <w:jc w:val="both"/>
      </w:pPr>
      <w:r>
        <w:rPr>
          <w:rFonts w:ascii="Times New Roman"/>
          <w:b w:val="false"/>
          <w:i w:val="false"/>
          <w:color w:val="000000"/>
          <w:sz w:val="28"/>
        </w:rPr>
        <w:t>
Параграф 1. Оленевод, 3-й разряд</w:t>
      </w:r>
    </w:p>
    <w:bookmarkEnd w:id="332"/>
    <w:bookmarkStart w:name="z2495" w:id="333"/>
    <w:p>
      <w:pPr>
        <w:spacing w:after="0"/>
        <w:ind w:left="0"/>
        <w:jc w:val="both"/>
      </w:pPr>
      <w:r>
        <w:rPr>
          <w:rFonts w:ascii="Times New Roman"/>
          <w:b w:val="false"/>
          <w:i w:val="false"/>
          <w:color w:val="000000"/>
          <w:sz w:val="28"/>
        </w:rPr>
        <w:t>
      897. Характеристика работ:</w:t>
      </w:r>
      <w:r>
        <w:br/>
      </w:r>
      <w:r>
        <w:rPr>
          <w:rFonts w:ascii="Times New Roman"/>
          <w:b w:val="false"/>
          <w:i w:val="false"/>
          <w:color w:val="000000"/>
          <w:sz w:val="28"/>
        </w:rPr>
        <w:t>
</w:t>
      </w:r>
      <w:r>
        <w:rPr>
          <w:rFonts w:ascii="Times New Roman"/>
          <w:b w:val="false"/>
          <w:i w:val="false"/>
          <w:color w:val="000000"/>
          <w:sz w:val="28"/>
        </w:rPr>
        <w:t>
      обслуживание членов оленеводческой бригады; приготовление пищи, ремонт одежды и обуви, поделка лыж с меховой подкладкой, съем шкур и разделка туш, заготовка топлива и льда, уборка жилого помещения, подготовка мобильного сборно-разборного жилья к передвижению, его установка и другие работы.</w:t>
      </w:r>
      <w:r>
        <w:br/>
      </w:r>
      <w:r>
        <w:rPr>
          <w:rFonts w:ascii="Times New Roman"/>
          <w:b w:val="false"/>
          <w:i w:val="false"/>
          <w:color w:val="000000"/>
          <w:sz w:val="28"/>
        </w:rPr>
        <w:t>
</w:t>
      </w:r>
      <w:r>
        <w:rPr>
          <w:rFonts w:ascii="Times New Roman"/>
          <w:b w:val="false"/>
          <w:i w:val="false"/>
          <w:color w:val="000000"/>
          <w:sz w:val="28"/>
        </w:rPr>
        <w:t>
      898. Должен знать:</w:t>
      </w:r>
      <w:r>
        <w:br/>
      </w:r>
      <w:r>
        <w:rPr>
          <w:rFonts w:ascii="Times New Roman"/>
          <w:b w:val="false"/>
          <w:i w:val="false"/>
          <w:color w:val="000000"/>
          <w:sz w:val="28"/>
        </w:rPr>
        <w:t>
</w:t>
      </w:r>
      <w:r>
        <w:rPr>
          <w:rFonts w:ascii="Times New Roman"/>
          <w:b w:val="false"/>
          <w:i w:val="false"/>
          <w:color w:val="000000"/>
          <w:sz w:val="28"/>
        </w:rPr>
        <w:t>
      основы приготовления пищи;</w:t>
      </w:r>
      <w:r>
        <w:br/>
      </w:r>
      <w:r>
        <w:rPr>
          <w:rFonts w:ascii="Times New Roman"/>
          <w:b w:val="false"/>
          <w:i w:val="false"/>
          <w:color w:val="000000"/>
          <w:sz w:val="28"/>
        </w:rPr>
        <w:t>
</w:t>
      </w:r>
      <w:r>
        <w:rPr>
          <w:rFonts w:ascii="Times New Roman"/>
          <w:b w:val="false"/>
          <w:i w:val="false"/>
          <w:color w:val="000000"/>
          <w:sz w:val="28"/>
        </w:rPr>
        <w:t>
      правила хранения продовольственных товаров и хозинвентаря;</w:t>
      </w:r>
      <w:r>
        <w:br/>
      </w:r>
      <w:r>
        <w:rPr>
          <w:rFonts w:ascii="Times New Roman"/>
          <w:b w:val="false"/>
          <w:i w:val="false"/>
          <w:color w:val="000000"/>
          <w:sz w:val="28"/>
        </w:rPr>
        <w:t>
</w:t>
      </w:r>
      <w:r>
        <w:rPr>
          <w:rFonts w:ascii="Times New Roman"/>
          <w:b w:val="false"/>
          <w:i w:val="false"/>
          <w:color w:val="000000"/>
          <w:sz w:val="28"/>
        </w:rPr>
        <w:t>
      правила ремонта одежды и обуви, съема шкур и разделки туш;</w:t>
      </w:r>
      <w:r>
        <w:br/>
      </w:r>
      <w:r>
        <w:rPr>
          <w:rFonts w:ascii="Times New Roman"/>
          <w:b w:val="false"/>
          <w:i w:val="false"/>
          <w:color w:val="000000"/>
          <w:sz w:val="28"/>
        </w:rPr>
        <w:t>
</w:t>
      </w:r>
      <w:r>
        <w:rPr>
          <w:rFonts w:ascii="Times New Roman"/>
          <w:b w:val="false"/>
          <w:i w:val="false"/>
          <w:color w:val="000000"/>
          <w:sz w:val="28"/>
        </w:rPr>
        <w:t>
      порядок ухода, разборки и установки используемых передвижных жилищ;</w:t>
      </w:r>
      <w:r>
        <w:br/>
      </w:r>
      <w:r>
        <w:rPr>
          <w:rFonts w:ascii="Times New Roman"/>
          <w:b w:val="false"/>
          <w:i w:val="false"/>
          <w:color w:val="000000"/>
          <w:sz w:val="28"/>
        </w:rPr>
        <w:t>
</w:t>
      </w:r>
      <w:r>
        <w:rPr>
          <w:rFonts w:ascii="Times New Roman"/>
          <w:b w:val="false"/>
          <w:i w:val="false"/>
          <w:color w:val="000000"/>
          <w:sz w:val="28"/>
        </w:rPr>
        <w:t>
      способы заготовки льда и топлива.</w:t>
      </w:r>
    </w:p>
    <w:bookmarkEnd w:id="333"/>
    <w:bookmarkStart w:name="z2503" w:id="334"/>
    <w:p>
      <w:pPr>
        <w:spacing w:after="0"/>
        <w:ind w:left="0"/>
        <w:jc w:val="both"/>
      </w:pPr>
      <w:r>
        <w:rPr>
          <w:rFonts w:ascii="Times New Roman"/>
          <w:b w:val="false"/>
          <w:i w:val="false"/>
          <w:color w:val="000000"/>
          <w:sz w:val="28"/>
        </w:rPr>
        <w:t>
Параграф 2. Оленевод, 4-й разряд</w:t>
      </w:r>
    </w:p>
    <w:bookmarkEnd w:id="334"/>
    <w:bookmarkStart w:name="z2504" w:id="335"/>
    <w:p>
      <w:pPr>
        <w:spacing w:after="0"/>
        <w:ind w:left="0"/>
        <w:jc w:val="both"/>
      </w:pPr>
      <w:r>
        <w:rPr>
          <w:rFonts w:ascii="Times New Roman"/>
          <w:b w:val="false"/>
          <w:i w:val="false"/>
          <w:color w:val="000000"/>
          <w:sz w:val="28"/>
        </w:rPr>
        <w:t>
      899. Характеристика работ:</w:t>
      </w:r>
      <w:r>
        <w:br/>
      </w:r>
      <w:r>
        <w:rPr>
          <w:rFonts w:ascii="Times New Roman"/>
          <w:b w:val="false"/>
          <w:i w:val="false"/>
          <w:color w:val="000000"/>
          <w:sz w:val="28"/>
        </w:rPr>
        <w:t>
</w:t>
      </w:r>
      <w:r>
        <w:rPr>
          <w:rFonts w:ascii="Times New Roman"/>
          <w:b w:val="false"/>
          <w:i w:val="false"/>
          <w:color w:val="000000"/>
          <w:sz w:val="28"/>
        </w:rPr>
        <w:t>
      пастьба, кормление, поение оленей и участие в проведении зооветмероприятий под руководством оленевода более высокой квалификации;</w:t>
      </w:r>
      <w:r>
        <w:br/>
      </w:r>
      <w:r>
        <w:rPr>
          <w:rFonts w:ascii="Times New Roman"/>
          <w:b w:val="false"/>
          <w:i w:val="false"/>
          <w:color w:val="000000"/>
          <w:sz w:val="28"/>
        </w:rPr>
        <w:t>
</w:t>
      </w:r>
      <w:r>
        <w:rPr>
          <w:rFonts w:ascii="Times New Roman"/>
          <w:b w:val="false"/>
          <w:i w:val="false"/>
          <w:color w:val="000000"/>
          <w:sz w:val="28"/>
        </w:rPr>
        <w:t>
      отлов животных, отбившихся от стада или ушедших из парка;</w:t>
      </w:r>
      <w:r>
        <w:br/>
      </w:r>
      <w:r>
        <w:rPr>
          <w:rFonts w:ascii="Times New Roman"/>
          <w:b w:val="false"/>
          <w:i w:val="false"/>
          <w:color w:val="000000"/>
          <w:sz w:val="28"/>
        </w:rPr>
        <w:t>
</w:t>
      </w:r>
      <w:r>
        <w:rPr>
          <w:rFonts w:ascii="Times New Roman"/>
          <w:b w:val="false"/>
          <w:i w:val="false"/>
          <w:color w:val="000000"/>
          <w:sz w:val="28"/>
        </w:rPr>
        <w:t>
      обучение ведущих и пристяжных оленей к работе в упряжке и под вьюком;</w:t>
      </w:r>
      <w:r>
        <w:br/>
      </w:r>
      <w:r>
        <w:rPr>
          <w:rFonts w:ascii="Times New Roman"/>
          <w:b w:val="false"/>
          <w:i w:val="false"/>
          <w:color w:val="000000"/>
          <w:sz w:val="28"/>
        </w:rPr>
        <w:t>
</w:t>
      </w:r>
      <w:r>
        <w:rPr>
          <w:rFonts w:ascii="Times New Roman"/>
          <w:b w:val="false"/>
          <w:i w:val="false"/>
          <w:color w:val="000000"/>
          <w:sz w:val="28"/>
        </w:rPr>
        <w:t>
      обучение оленегонных собак;</w:t>
      </w:r>
      <w:r>
        <w:br/>
      </w:r>
      <w:r>
        <w:rPr>
          <w:rFonts w:ascii="Times New Roman"/>
          <w:b w:val="false"/>
          <w:i w:val="false"/>
          <w:color w:val="000000"/>
          <w:sz w:val="28"/>
        </w:rPr>
        <w:t>
</w:t>
      </w:r>
      <w:r>
        <w:rPr>
          <w:rFonts w:ascii="Times New Roman"/>
          <w:b w:val="false"/>
          <w:i w:val="false"/>
          <w:color w:val="000000"/>
          <w:sz w:val="28"/>
        </w:rPr>
        <w:t>
      охрана стада от хищников;</w:t>
      </w:r>
      <w:r>
        <w:br/>
      </w:r>
      <w:r>
        <w:rPr>
          <w:rFonts w:ascii="Times New Roman"/>
          <w:b w:val="false"/>
          <w:i w:val="false"/>
          <w:color w:val="000000"/>
          <w:sz w:val="28"/>
        </w:rPr>
        <w:t>
</w:t>
      </w:r>
      <w:r>
        <w:rPr>
          <w:rFonts w:ascii="Times New Roman"/>
          <w:b w:val="false"/>
          <w:i w:val="false"/>
          <w:color w:val="000000"/>
          <w:sz w:val="28"/>
        </w:rPr>
        <w:t>
      отстрел хищников;</w:t>
      </w:r>
      <w:r>
        <w:br/>
      </w:r>
      <w:r>
        <w:rPr>
          <w:rFonts w:ascii="Times New Roman"/>
          <w:b w:val="false"/>
          <w:i w:val="false"/>
          <w:color w:val="000000"/>
          <w:sz w:val="28"/>
        </w:rPr>
        <w:t>
</w:t>
      </w:r>
      <w:r>
        <w:rPr>
          <w:rFonts w:ascii="Times New Roman"/>
          <w:b w:val="false"/>
          <w:i w:val="false"/>
          <w:color w:val="000000"/>
          <w:sz w:val="28"/>
        </w:rPr>
        <w:t>
      пошив меховой одежды и обуви.</w:t>
      </w:r>
      <w:r>
        <w:br/>
      </w:r>
      <w:r>
        <w:rPr>
          <w:rFonts w:ascii="Times New Roman"/>
          <w:b w:val="false"/>
          <w:i w:val="false"/>
          <w:color w:val="000000"/>
          <w:sz w:val="28"/>
        </w:rPr>
        <w:t>
</w:t>
      </w:r>
      <w:r>
        <w:rPr>
          <w:rFonts w:ascii="Times New Roman"/>
          <w:b w:val="false"/>
          <w:i w:val="false"/>
          <w:color w:val="000000"/>
          <w:sz w:val="28"/>
        </w:rPr>
        <w:t>
      900. Должен знать:</w:t>
      </w:r>
      <w:r>
        <w:br/>
      </w:r>
      <w:r>
        <w:rPr>
          <w:rFonts w:ascii="Times New Roman"/>
          <w:b w:val="false"/>
          <w:i w:val="false"/>
          <w:color w:val="000000"/>
          <w:sz w:val="28"/>
        </w:rPr>
        <w:t>
</w:t>
      </w:r>
      <w:r>
        <w:rPr>
          <w:rFonts w:ascii="Times New Roman"/>
          <w:b w:val="false"/>
          <w:i w:val="false"/>
          <w:color w:val="000000"/>
          <w:sz w:val="28"/>
        </w:rPr>
        <w:t>
      основы техники пастьбы и выполнения зооветмероприятий;</w:t>
      </w:r>
      <w:r>
        <w:br/>
      </w:r>
      <w:r>
        <w:rPr>
          <w:rFonts w:ascii="Times New Roman"/>
          <w:b w:val="false"/>
          <w:i w:val="false"/>
          <w:color w:val="000000"/>
          <w:sz w:val="28"/>
        </w:rPr>
        <w:t>
</w:t>
      </w:r>
      <w:r>
        <w:rPr>
          <w:rFonts w:ascii="Times New Roman"/>
          <w:b w:val="false"/>
          <w:i w:val="false"/>
          <w:color w:val="000000"/>
          <w:sz w:val="28"/>
        </w:rPr>
        <w:t>
      методы вылова, обучения оленей и собак;</w:t>
      </w:r>
      <w:r>
        <w:br/>
      </w:r>
      <w:r>
        <w:rPr>
          <w:rFonts w:ascii="Times New Roman"/>
          <w:b w:val="false"/>
          <w:i w:val="false"/>
          <w:color w:val="000000"/>
          <w:sz w:val="28"/>
        </w:rPr>
        <w:t>
</w:t>
      </w:r>
      <w:r>
        <w:rPr>
          <w:rFonts w:ascii="Times New Roman"/>
          <w:b w:val="false"/>
          <w:i w:val="false"/>
          <w:color w:val="000000"/>
          <w:sz w:val="28"/>
        </w:rPr>
        <w:t>
      способы охраны стада от хищников;</w:t>
      </w:r>
      <w:r>
        <w:br/>
      </w:r>
      <w:r>
        <w:rPr>
          <w:rFonts w:ascii="Times New Roman"/>
          <w:b w:val="false"/>
          <w:i w:val="false"/>
          <w:color w:val="000000"/>
          <w:sz w:val="28"/>
        </w:rPr>
        <w:t>
</w:t>
      </w:r>
      <w:r>
        <w:rPr>
          <w:rFonts w:ascii="Times New Roman"/>
          <w:b w:val="false"/>
          <w:i w:val="false"/>
          <w:color w:val="000000"/>
          <w:sz w:val="28"/>
        </w:rPr>
        <w:t>
      элементарные сведения по анатомии, физиологии, зоогигиене, болезням, их лечение и меры профилактики;</w:t>
      </w:r>
      <w:r>
        <w:br/>
      </w:r>
      <w:r>
        <w:rPr>
          <w:rFonts w:ascii="Times New Roman"/>
          <w:b w:val="false"/>
          <w:i w:val="false"/>
          <w:color w:val="000000"/>
          <w:sz w:val="28"/>
        </w:rPr>
        <w:t>
</w:t>
      </w:r>
      <w:r>
        <w:rPr>
          <w:rFonts w:ascii="Times New Roman"/>
          <w:b w:val="false"/>
          <w:i w:val="false"/>
          <w:color w:val="000000"/>
          <w:sz w:val="28"/>
        </w:rPr>
        <w:t>
      характеристику кормов и пастбищных угодий;</w:t>
      </w:r>
      <w:r>
        <w:br/>
      </w:r>
      <w:r>
        <w:rPr>
          <w:rFonts w:ascii="Times New Roman"/>
          <w:b w:val="false"/>
          <w:i w:val="false"/>
          <w:color w:val="000000"/>
          <w:sz w:val="28"/>
        </w:rPr>
        <w:t>
</w:t>
      </w:r>
      <w:r>
        <w:rPr>
          <w:rFonts w:ascii="Times New Roman"/>
          <w:b w:val="false"/>
          <w:i w:val="false"/>
          <w:color w:val="000000"/>
          <w:sz w:val="28"/>
        </w:rPr>
        <w:t>
      основы разведения и племенной работы;</w:t>
      </w:r>
      <w:r>
        <w:br/>
      </w:r>
      <w:r>
        <w:rPr>
          <w:rFonts w:ascii="Times New Roman"/>
          <w:b w:val="false"/>
          <w:i w:val="false"/>
          <w:color w:val="000000"/>
          <w:sz w:val="28"/>
        </w:rPr>
        <w:t>
</w:t>
      </w:r>
      <w:r>
        <w:rPr>
          <w:rFonts w:ascii="Times New Roman"/>
          <w:b w:val="false"/>
          <w:i w:val="false"/>
          <w:color w:val="000000"/>
          <w:sz w:val="28"/>
        </w:rPr>
        <w:t>
      установку коралей; личную гигиену, производственную санитарию и противопожарные мероприятия.</w:t>
      </w:r>
    </w:p>
    <w:bookmarkEnd w:id="335"/>
    <w:bookmarkStart w:name="z2520" w:id="336"/>
    <w:p>
      <w:pPr>
        <w:spacing w:after="0"/>
        <w:ind w:left="0"/>
        <w:jc w:val="both"/>
      </w:pPr>
      <w:r>
        <w:rPr>
          <w:rFonts w:ascii="Times New Roman"/>
          <w:b w:val="false"/>
          <w:i w:val="false"/>
          <w:color w:val="000000"/>
          <w:sz w:val="28"/>
        </w:rPr>
        <w:t>
Параграф 3. Оленевод, 5-й разряд</w:t>
      </w:r>
    </w:p>
    <w:bookmarkEnd w:id="336"/>
    <w:bookmarkStart w:name="z2521" w:id="337"/>
    <w:p>
      <w:pPr>
        <w:spacing w:after="0"/>
        <w:ind w:left="0"/>
        <w:jc w:val="both"/>
      </w:pPr>
      <w:r>
        <w:rPr>
          <w:rFonts w:ascii="Times New Roman"/>
          <w:b w:val="false"/>
          <w:i w:val="false"/>
          <w:color w:val="000000"/>
          <w:sz w:val="28"/>
        </w:rPr>
        <w:t>
      901. Характеристика работ:</w:t>
      </w:r>
      <w:r>
        <w:br/>
      </w:r>
      <w:r>
        <w:rPr>
          <w:rFonts w:ascii="Times New Roman"/>
          <w:b w:val="false"/>
          <w:i w:val="false"/>
          <w:color w:val="000000"/>
          <w:sz w:val="28"/>
        </w:rPr>
        <w:t>
</w:t>
      </w:r>
      <w:r>
        <w:rPr>
          <w:rFonts w:ascii="Times New Roman"/>
          <w:b w:val="false"/>
          <w:i w:val="false"/>
          <w:color w:val="000000"/>
          <w:sz w:val="28"/>
        </w:rPr>
        <w:t>
      пастьба, кормление, поение оленей, проведение гона, отела, срезка пантов;</w:t>
      </w:r>
      <w:r>
        <w:br/>
      </w:r>
      <w:r>
        <w:rPr>
          <w:rFonts w:ascii="Times New Roman"/>
          <w:b w:val="false"/>
          <w:i w:val="false"/>
          <w:color w:val="000000"/>
          <w:sz w:val="28"/>
        </w:rPr>
        <w:t>
</w:t>
      </w:r>
      <w:r>
        <w:rPr>
          <w:rFonts w:ascii="Times New Roman"/>
          <w:b w:val="false"/>
          <w:i w:val="false"/>
          <w:color w:val="000000"/>
          <w:sz w:val="28"/>
        </w:rPr>
        <w:t>
      участие в проведении зооветмероприятий;</w:t>
      </w:r>
      <w:r>
        <w:br/>
      </w:r>
      <w:r>
        <w:rPr>
          <w:rFonts w:ascii="Times New Roman"/>
          <w:b w:val="false"/>
          <w:i w:val="false"/>
          <w:color w:val="000000"/>
          <w:sz w:val="28"/>
        </w:rPr>
        <w:t>
</w:t>
      </w:r>
      <w:r>
        <w:rPr>
          <w:rFonts w:ascii="Times New Roman"/>
          <w:b w:val="false"/>
          <w:i w:val="false"/>
          <w:color w:val="000000"/>
          <w:sz w:val="28"/>
        </w:rPr>
        <w:t>
      вылов и убой животных;</w:t>
      </w:r>
      <w:r>
        <w:br/>
      </w:r>
      <w:r>
        <w:rPr>
          <w:rFonts w:ascii="Times New Roman"/>
          <w:b w:val="false"/>
          <w:i w:val="false"/>
          <w:color w:val="000000"/>
          <w:sz w:val="28"/>
        </w:rPr>
        <w:t>
</w:t>
      </w:r>
      <w:r>
        <w:rPr>
          <w:rFonts w:ascii="Times New Roman"/>
          <w:b w:val="false"/>
          <w:i w:val="false"/>
          <w:color w:val="000000"/>
          <w:sz w:val="28"/>
        </w:rPr>
        <w:t>
      подкормка и интенсивный откорм оленей;</w:t>
      </w:r>
      <w:r>
        <w:br/>
      </w:r>
      <w:r>
        <w:rPr>
          <w:rFonts w:ascii="Times New Roman"/>
          <w:b w:val="false"/>
          <w:i w:val="false"/>
          <w:color w:val="000000"/>
          <w:sz w:val="28"/>
        </w:rPr>
        <w:t>
</w:t>
      </w:r>
      <w:r>
        <w:rPr>
          <w:rFonts w:ascii="Times New Roman"/>
          <w:b w:val="false"/>
          <w:i w:val="false"/>
          <w:color w:val="000000"/>
          <w:sz w:val="28"/>
        </w:rPr>
        <w:t>
      подбор пастбищ с учетом сезона выпаса и конкретных погодных условий;</w:t>
      </w:r>
      <w:r>
        <w:br/>
      </w:r>
      <w:r>
        <w:rPr>
          <w:rFonts w:ascii="Times New Roman"/>
          <w:b w:val="false"/>
          <w:i w:val="false"/>
          <w:color w:val="000000"/>
          <w:sz w:val="28"/>
        </w:rPr>
        <w:t>
</w:t>
      </w:r>
      <w:r>
        <w:rPr>
          <w:rFonts w:ascii="Times New Roman"/>
          <w:b w:val="false"/>
          <w:i w:val="false"/>
          <w:color w:val="000000"/>
          <w:sz w:val="28"/>
        </w:rPr>
        <w:t>
      выполнение мероприятий по увеличению поголовья животных;</w:t>
      </w:r>
      <w:r>
        <w:br/>
      </w:r>
      <w:r>
        <w:rPr>
          <w:rFonts w:ascii="Times New Roman"/>
          <w:b w:val="false"/>
          <w:i w:val="false"/>
          <w:color w:val="000000"/>
          <w:sz w:val="28"/>
        </w:rPr>
        <w:t>
</w:t>
      </w:r>
      <w:r>
        <w:rPr>
          <w:rFonts w:ascii="Times New Roman"/>
          <w:b w:val="false"/>
          <w:i w:val="false"/>
          <w:color w:val="000000"/>
          <w:sz w:val="28"/>
        </w:rPr>
        <w:t>
      работа на малогабаритных, переносных радиостанциях и вездеходах, связанных с уходом за оленями.</w:t>
      </w:r>
      <w:r>
        <w:br/>
      </w:r>
      <w:r>
        <w:rPr>
          <w:rFonts w:ascii="Times New Roman"/>
          <w:b w:val="false"/>
          <w:i w:val="false"/>
          <w:color w:val="000000"/>
          <w:sz w:val="28"/>
        </w:rPr>
        <w:t>
</w:t>
      </w:r>
      <w:r>
        <w:rPr>
          <w:rFonts w:ascii="Times New Roman"/>
          <w:b w:val="false"/>
          <w:i w:val="false"/>
          <w:color w:val="000000"/>
          <w:sz w:val="28"/>
        </w:rPr>
        <w:t>
      902. Должен знать:</w:t>
      </w:r>
      <w:r>
        <w:br/>
      </w:r>
      <w:r>
        <w:rPr>
          <w:rFonts w:ascii="Times New Roman"/>
          <w:b w:val="false"/>
          <w:i w:val="false"/>
          <w:color w:val="000000"/>
          <w:sz w:val="28"/>
        </w:rPr>
        <w:t>
</w:t>
      </w:r>
      <w:r>
        <w:rPr>
          <w:rFonts w:ascii="Times New Roman"/>
          <w:b w:val="false"/>
          <w:i w:val="false"/>
          <w:color w:val="000000"/>
          <w:sz w:val="28"/>
        </w:rPr>
        <w:t>
      технику пастьбы оленей;</w:t>
      </w:r>
      <w:r>
        <w:br/>
      </w:r>
      <w:r>
        <w:rPr>
          <w:rFonts w:ascii="Times New Roman"/>
          <w:b w:val="false"/>
          <w:i w:val="false"/>
          <w:color w:val="000000"/>
          <w:sz w:val="28"/>
        </w:rPr>
        <w:t>
</w:t>
      </w:r>
      <w:r>
        <w:rPr>
          <w:rFonts w:ascii="Times New Roman"/>
          <w:b w:val="false"/>
          <w:i w:val="false"/>
          <w:color w:val="000000"/>
          <w:sz w:val="28"/>
        </w:rPr>
        <w:t>
      организацию проведения зооветмероприятий, основы анатомии, физиологии, зоогигиены, основные болезни оленей и меры профилактики и лечение;</w:t>
      </w:r>
      <w:r>
        <w:br/>
      </w:r>
      <w:r>
        <w:rPr>
          <w:rFonts w:ascii="Times New Roman"/>
          <w:b w:val="false"/>
          <w:i w:val="false"/>
          <w:color w:val="000000"/>
          <w:sz w:val="28"/>
        </w:rPr>
        <w:t>
</w:t>
      </w:r>
      <w:r>
        <w:rPr>
          <w:rFonts w:ascii="Times New Roman"/>
          <w:b w:val="false"/>
          <w:i w:val="false"/>
          <w:color w:val="000000"/>
          <w:sz w:val="28"/>
        </w:rPr>
        <w:t>
      типы и характеристику кормов, пастбищ и правила их рационального использования, методы нагула, подкормок и откорма оленей;</w:t>
      </w:r>
      <w:r>
        <w:br/>
      </w:r>
      <w:r>
        <w:rPr>
          <w:rFonts w:ascii="Times New Roman"/>
          <w:b w:val="false"/>
          <w:i w:val="false"/>
          <w:color w:val="000000"/>
          <w:sz w:val="28"/>
        </w:rPr>
        <w:t>
</w:t>
      </w:r>
      <w:r>
        <w:rPr>
          <w:rFonts w:ascii="Times New Roman"/>
          <w:b w:val="false"/>
          <w:i w:val="false"/>
          <w:color w:val="000000"/>
          <w:sz w:val="28"/>
        </w:rPr>
        <w:t>
      потребность оленей в питательных веществах; основы разведения и племенной работы;</w:t>
      </w:r>
      <w:r>
        <w:br/>
      </w:r>
      <w:r>
        <w:rPr>
          <w:rFonts w:ascii="Times New Roman"/>
          <w:b w:val="false"/>
          <w:i w:val="false"/>
          <w:color w:val="000000"/>
          <w:sz w:val="28"/>
        </w:rPr>
        <w:t>
</w:t>
      </w:r>
      <w:r>
        <w:rPr>
          <w:rFonts w:ascii="Times New Roman"/>
          <w:b w:val="false"/>
          <w:i w:val="false"/>
          <w:color w:val="000000"/>
          <w:sz w:val="28"/>
        </w:rPr>
        <w:t>
      технологию убоя и первичной обработки продуктов убоя оленей;</w:t>
      </w:r>
      <w:r>
        <w:br/>
      </w:r>
      <w:r>
        <w:rPr>
          <w:rFonts w:ascii="Times New Roman"/>
          <w:b w:val="false"/>
          <w:i w:val="false"/>
          <w:color w:val="000000"/>
          <w:sz w:val="28"/>
        </w:rPr>
        <w:t>
</w:t>
      </w:r>
      <w:r>
        <w:rPr>
          <w:rFonts w:ascii="Times New Roman"/>
          <w:b w:val="false"/>
          <w:i w:val="false"/>
          <w:color w:val="000000"/>
          <w:sz w:val="28"/>
        </w:rPr>
        <w:t>
      правила срезки и консервирования пантов;</w:t>
      </w:r>
      <w:r>
        <w:br/>
      </w:r>
      <w:r>
        <w:rPr>
          <w:rFonts w:ascii="Times New Roman"/>
          <w:b w:val="false"/>
          <w:i w:val="false"/>
          <w:color w:val="000000"/>
          <w:sz w:val="28"/>
        </w:rPr>
        <w:t>
</w:t>
      </w:r>
      <w:r>
        <w:rPr>
          <w:rFonts w:ascii="Times New Roman"/>
          <w:b w:val="false"/>
          <w:i w:val="false"/>
          <w:color w:val="000000"/>
          <w:sz w:val="28"/>
        </w:rPr>
        <w:t>
      правила и технику использования транспортных оленей;</w:t>
      </w:r>
      <w:r>
        <w:br/>
      </w:r>
      <w:r>
        <w:rPr>
          <w:rFonts w:ascii="Times New Roman"/>
          <w:b w:val="false"/>
          <w:i w:val="false"/>
          <w:color w:val="000000"/>
          <w:sz w:val="28"/>
        </w:rPr>
        <w:t>
</w:t>
      </w:r>
      <w:r>
        <w:rPr>
          <w:rFonts w:ascii="Times New Roman"/>
          <w:b w:val="false"/>
          <w:i w:val="false"/>
          <w:color w:val="000000"/>
          <w:sz w:val="28"/>
        </w:rPr>
        <w:t>
      общие сведения о малогабаритных переносных радиостанциях и вездеходах;</w:t>
      </w:r>
      <w:r>
        <w:br/>
      </w:r>
      <w:r>
        <w:rPr>
          <w:rFonts w:ascii="Times New Roman"/>
          <w:b w:val="false"/>
          <w:i w:val="false"/>
          <w:color w:val="000000"/>
          <w:sz w:val="28"/>
        </w:rPr>
        <w:t>
</w:t>
      </w:r>
      <w:r>
        <w:rPr>
          <w:rFonts w:ascii="Times New Roman"/>
          <w:b w:val="false"/>
          <w:i w:val="false"/>
          <w:color w:val="000000"/>
          <w:sz w:val="28"/>
        </w:rPr>
        <w:t>
      правила техники безопасности, личной гигиены, производственной санитарии, противопожарных мероприятий;</w:t>
      </w:r>
      <w:r>
        <w:br/>
      </w:r>
      <w:r>
        <w:rPr>
          <w:rFonts w:ascii="Times New Roman"/>
          <w:b w:val="false"/>
          <w:i w:val="false"/>
          <w:color w:val="000000"/>
          <w:sz w:val="28"/>
        </w:rPr>
        <w:t>
</w:t>
      </w:r>
      <w:r>
        <w:rPr>
          <w:rFonts w:ascii="Times New Roman"/>
          <w:b w:val="false"/>
          <w:i w:val="false"/>
          <w:color w:val="000000"/>
          <w:sz w:val="28"/>
        </w:rPr>
        <w:t>
      передовой опыт в оленеводстве.</w:t>
      </w:r>
    </w:p>
    <w:bookmarkEnd w:id="337"/>
    <w:bookmarkStart w:name="z2540" w:id="338"/>
    <w:p>
      <w:pPr>
        <w:spacing w:after="0"/>
        <w:ind w:left="0"/>
        <w:jc w:val="both"/>
      </w:pPr>
      <w:r>
        <w:rPr>
          <w:rFonts w:ascii="Times New Roman"/>
          <w:b w:val="false"/>
          <w:i w:val="false"/>
          <w:color w:val="000000"/>
          <w:sz w:val="28"/>
        </w:rPr>
        <w:t>
87. Оператор животноводческих комплексов и</w:t>
      </w:r>
      <w:r>
        <w:br/>
      </w:r>
      <w:r>
        <w:rPr>
          <w:rFonts w:ascii="Times New Roman"/>
          <w:b w:val="false"/>
          <w:i w:val="false"/>
          <w:color w:val="000000"/>
          <w:sz w:val="28"/>
        </w:rPr>
        <w:t>
механизированных ферм</w:t>
      </w:r>
    </w:p>
    <w:bookmarkEnd w:id="338"/>
    <w:bookmarkStart w:name="z2542" w:id="339"/>
    <w:p>
      <w:pPr>
        <w:spacing w:after="0"/>
        <w:ind w:left="0"/>
        <w:jc w:val="both"/>
      </w:pPr>
      <w:r>
        <w:rPr>
          <w:rFonts w:ascii="Times New Roman"/>
          <w:b w:val="false"/>
          <w:i w:val="false"/>
          <w:color w:val="000000"/>
          <w:sz w:val="28"/>
        </w:rPr>
        <w:t>
Параграф 1. Оператор животноводческих комплексов и</w:t>
      </w:r>
      <w:r>
        <w:br/>
      </w:r>
      <w:r>
        <w:rPr>
          <w:rFonts w:ascii="Times New Roman"/>
          <w:b w:val="false"/>
          <w:i w:val="false"/>
          <w:color w:val="000000"/>
          <w:sz w:val="28"/>
        </w:rPr>
        <w:t>
механизированных ферм, 2-й разряд</w:t>
      </w:r>
    </w:p>
    <w:bookmarkEnd w:id="339"/>
    <w:bookmarkStart w:name="z2544" w:id="340"/>
    <w:p>
      <w:pPr>
        <w:spacing w:after="0"/>
        <w:ind w:left="0"/>
        <w:jc w:val="both"/>
      </w:pPr>
      <w:r>
        <w:rPr>
          <w:rFonts w:ascii="Times New Roman"/>
          <w:b w:val="false"/>
          <w:i w:val="false"/>
          <w:color w:val="000000"/>
          <w:sz w:val="28"/>
        </w:rPr>
        <w:t>
      903. Характеристика работ:</w:t>
      </w:r>
      <w:r>
        <w:br/>
      </w:r>
      <w:r>
        <w:rPr>
          <w:rFonts w:ascii="Times New Roman"/>
          <w:b w:val="false"/>
          <w:i w:val="false"/>
          <w:color w:val="000000"/>
          <w:sz w:val="28"/>
        </w:rPr>
        <w:t>
</w:t>
      </w:r>
      <w:r>
        <w:rPr>
          <w:rFonts w:ascii="Times New Roman"/>
          <w:b w:val="false"/>
          <w:i w:val="false"/>
          <w:color w:val="000000"/>
          <w:sz w:val="28"/>
        </w:rPr>
        <w:t>
      прием крупного рогатого скота и лошадей и обеспечение их сохранности во время дежурства, в случае необходимости забой животных;</w:t>
      </w:r>
      <w:r>
        <w:br/>
      </w:r>
      <w:r>
        <w:rPr>
          <w:rFonts w:ascii="Times New Roman"/>
          <w:b w:val="false"/>
          <w:i w:val="false"/>
          <w:color w:val="000000"/>
          <w:sz w:val="28"/>
        </w:rPr>
        <w:t>
</w:t>
      </w:r>
      <w:r>
        <w:rPr>
          <w:rFonts w:ascii="Times New Roman"/>
          <w:b w:val="false"/>
          <w:i w:val="false"/>
          <w:color w:val="000000"/>
          <w:sz w:val="28"/>
        </w:rPr>
        <w:t>
      кормление, поение больных животных;</w:t>
      </w:r>
      <w:r>
        <w:br/>
      </w:r>
      <w:r>
        <w:rPr>
          <w:rFonts w:ascii="Times New Roman"/>
          <w:b w:val="false"/>
          <w:i w:val="false"/>
          <w:color w:val="000000"/>
          <w:sz w:val="28"/>
        </w:rPr>
        <w:t>
</w:t>
      </w:r>
      <w:r>
        <w:rPr>
          <w:rFonts w:ascii="Times New Roman"/>
          <w:b w:val="false"/>
          <w:i w:val="false"/>
          <w:color w:val="000000"/>
          <w:sz w:val="28"/>
        </w:rPr>
        <w:t>
      наблюдение за работой механизмов;</w:t>
      </w:r>
      <w:r>
        <w:br/>
      </w:r>
      <w:r>
        <w:rPr>
          <w:rFonts w:ascii="Times New Roman"/>
          <w:b w:val="false"/>
          <w:i w:val="false"/>
          <w:color w:val="000000"/>
          <w:sz w:val="28"/>
        </w:rPr>
        <w:t>
</w:t>
      </w:r>
      <w:r>
        <w:rPr>
          <w:rFonts w:ascii="Times New Roman"/>
          <w:b w:val="false"/>
          <w:i w:val="false"/>
          <w:color w:val="000000"/>
          <w:sz w:val="28"/>
        </w:rPr>
        <w:t>
      вызов дежурного слесаря или электромонтера для ремонта неисправных механизмов.</w:t>
      </w:r>
      <w:r>
        <w:br/>
      </w:r>
      <w:r>
        <w:rPr>
          <w:rFonts w:ascii="Times New Roman"/>
          <w:b w:val="false"/>
          <w:i w:val="false"/>
          <w:color w:val="000000"/>
          <w:sz w:val="28"/>
        </w:rPr>
        <w:t>
</w:t>
      </w:r>
      <w:r>
        <w:rPr>
          <w:rFonts w:ascii="Times New Roman"/>
          <w:b w:val="false"/>
          <w:i w:val="false"/>
          <w:color w:val="000000"/>
          <w:sz w:val="28"/>
        </w:rPr>
        <w:t>
      904. Должен знать:</w:t>
      </w:r>
      <w:r>
        <w:br/>
      </w:r>
      <w:r>
        <w:rPr>
          <w:rFonts w:ascii="Times New Roman"/>
          <w:b w:val="false"/>
          <w:i w:val="false"/>
          <w:color w:val="000000"/>
          <w:sz w:val="28"/>
        </w:rPr>
        <w:t>
</w:t>
      </w:r>
      <w:r>
        <w:rPr>
          <w:rFonts w:ascii="Times New Roman"/>
          <w:b w:val="false"/>
          <w:i w:val="false"/>
          <w:color w:val="000000"/>
          <w:sz w:val="28"/>
        </w:rPr>
        <w:t>
      основные требования, предъявляемые к условиям содержания животных при механизации производственных процессов;</w:t>
      </w:r>
      <w:r>
        <w:br/>
      </w:r>
      <w:r>
        <w:rPr>
          <w:rFonts w:ascii="Times New Roman"/>
          <w:b w:val="false"/>
          <w:i w:val="false"/>
          <w:color w:val="000000"/>
          <w:sz w:val="28"/>
        </w:rPr>
        <w:t>
</w:t>
      </w:r>
      <w:r>
        <w:rPr>
          <w:rFonts w:ascii="Times New Roman"/>
          <w:b w:val="false"/>
          <w:i w:val="false"/>
          <w:color w:val="000000"/>
          <w:sz w:val="28"/>
        </w:rPr>
        <w:t>
      правила технической эксплуатации средств механизации;</w:t>
      </w:r>
      <w:r>
        <w:br/>
      </w:r>
      <w:r>
        <w:rPr>
          <w:rFonts w:ascii="Times New Roman"/>
          <w:b w:val="false"/>
          <w:i w:val="false"/>
          <w:color w:val="000000"/>
          <w:sz w:val="28"/>
        </w:rPr>
        <w:t>
</w:t>
      </w:r>
      <w:r>
        <w:rPr>
          <w:rFonts w:ascii="Times New Roman"/>
          <w:b w:val="false"/>
          <w:i w:val="false"/>
          <w:color w:val="000000"/>
          <w:sz w:val="28"/>
        </w:rPr>
        <w:t>
      признаки наиболее распространенных болезней и основные приемы оказания первой помощи заболевшим и пострадавшим животным.</w:t>
      </w:r>
    </w:p>
    <w:bookmarkEnd w:id="340"/>
    <w:bookmarkStart w:name="z2553" w:id="341"/>
    <w:p>
      <w:pPr>
        <w:spacing w:after="0"/>
        <w:ind w:left="0"/>
        <w:jc w:val="both"/>
      </w:pPr>
      <w:r>
        <w:rPr>
          <w:rFonts w:ascii="Times New Roman"/>
          <w:b w:val="false"/>
          <w:i w:val="false"/>
          <w:color w:val="000000"/>
          <w:sz w:val="28"/>
        </w:rPr>
        <w:t>
Параграф 2. Оператор животноводческих комплексов и</w:t>
      </w:r>
      <w:r>
        <w:br/>
      </w:r>
      <w:r>
        <w:rPr>
          <w:rFonts w:ascii="Times New Roman"/>
          <w:b w:val="false"/>
          <w:i w:val="false"/>
          <w:color w:val="000000"/>
          <w:sz w:val="28"/>
        </w:rPr>
        <w:t>
механизированных ферм, 4-й разряд</w:t>
      </w:r>
    </w:p>
    <w:bookmarkEnd w:id="341"/>
    <w:bookmarkStart w:name="z2555" w:id="342"/>
    <w:p>
      <w:pPr>
        <w:spacing w:after="0"/>
        <w:ind w:left="0"/>
        <w:jc w:val="both"/>
      </w:pPr>
      <w:r>
        <w:rPr>
          <w:rFonts w:ascii="Times New Roman"/>
          <w:b w:val="false"/>
          <w:i w:val="false"/>
          <w:color w:val="000000"/>
          <w:sz w:val="28"/>
        </w:rPr>
        <w:t>
      905.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откормочным и нагульным поголовьем крупного рогатого скота и лошадей;</w:t>
      </w:r>
      <w:r>
        <w:br/>
      </w:r>
      <w:r>
        <w:rPr>
          <w:rFonts w:ascii="Times New Roman"/>
          <w:b w:val="false"/>
          <w:i w:val="false"/>
          <w:color w:val="000000"/>
          <w:sz w:val="28"/>
        </w:rPr>
        <w:t>
</w:t>
      </w:r>
      <w:r>
        <w:rPr>
          <w:rFonts w:ascii="Times New Roman"/>
          <w:b w:val="false"/>
          <w:i w:val="false"/>
          <w:color w:val="000000"/>
          <w:sz w:val="28"/>
        </w:rPr>
        <w:t>
      ведение интенсивного откорма животных, выращивание молодняка высоких весовых кондиций;</w:t>
      </w:r>
      <w:r>
        <w:br/>
      </w:r>
      <w:r>
        <w:rPr>
          <w:rFonts w:ascii="Times New Roman"/>
          <w:b w:val="false"/>
          <w:i w:val="false"/>
          <w:color w:val="000000"/>
          <w:sz w:val="28"/>
        </w:rPr>
        <w:t>
</w:t>
      </w:r>
      <w:r>
        <w:rPr>
          <w:rFonts w:ascii="Times New Roman"/>
          <w:b w:val="false"/>
          <w:i w:val="false"/>
          <w:color w:val="000000"/>
          <w:sz w:val="28"/>
        </w:rPr>
        <w:t>
      кормление, поение, пастьба, чистка животных, доставка, подготовка раздача кормов;</w:t>
      </w:r>
      <w:r>
        <w:br/>
      </w:r>
      <w:r>
        <w:rPr>
          <w:rFonts w:ascii="Times New Roman"/>
          <w:b w:val="false"/>
          <w:i w:val="false"/>
          <w:color w:val="000000"/>
          <w:sz w:val="28"/>
        </w:rPr>
        <w:t>
</w:t>
      </w:r>
      <w:r>
        <w:rPr>
          <w:rFonts w:ascii="Times New Roman"/>
          <w:b w:val="false"/>
          <w:i w:val="false"/>
          <w:color w:val="000000"/>
          <w:sz w:val="28"/>
        </w:rPr>
        <w:t>
      удаление навоза, смена подстилки, уборка помещений, стойл, проходов;</w:t>
      </w:r>
      <w:r>
        <w:br/>
      </w:r>
      <w:r>
        <w:rPr>
          <w:rFonts w:ascii="Times New Roman"/>
          <w:b w:val="false"/>
          <w:i w:val="false"/>
          <w:color w:val="000000"/>
          <w:sz w:val="28"/>
        </w:rPr>
        <w:t>
</w:t>
      </w:r>
      <w:r>
        <w:rPr>
          <w:rFonts w:ascii="Times New Roman"/>
          <w:b w:val="false"/>
          <w:i w:val="false"/>
          <w:color w:val="000000"/>
          <w:sz w:val="28"/>
        </w:rPr>
        <w:t>
      контроль за работой применяемых механизмов;</w:t>
      </w:r>
      <w:r>
        <w:br/>
      </w:r>
      <w:r>
        <w:rPr>
          <w:rFonts w:ascii="Times New Roman"/>
          <w:b w:val="false"/>
          <w:i w:val="false"/>
          <w:color w:val="000000"/>
          <w:sz w:val="28"/>
        </w:rPr>
        <w:t>
</w:t>
      </w:r>
      <w:r>
        <w:rPr>
          <w:rFonts w:ascii="Times New Roman"/>
          <w:b w:val="false"/>
          <w:i w:val="false"/>
          <w:color w:val="000000"/>
          <w:sz w:val="28"/>
        </w:rPr>
        <w:t>
      проведение технических уходов за обслуживаемым оборудованием, подналадка и устранение несложных неисправностей в механизмах и оборудовании;</w:t>
      </w:r>
      <w:r>
        <w:br/>
      </w:r>
      <w:r>
        <w:rPr>
          <w:rFonts w:ascii="Times New Roman"/>
          <w:b w:val="false"/>
          <w:i w:val="false"/>
          <w:color w:val="000000"/>
          <w:sz w:val="28"/>
        </w:rPr>
        <w:t>
</w:t>
      </w:r>
      <w:r>
        <w:rPr>
          <w:rFonts w:ascii="Times New Roman"/>
          <w:b w:val="false"/>
          <w:i w:val="false"/>
          <w:color w:val="000000"/>
          <w:sz w:val="28"/>
        </w:rPr>
        <w:t>
      оказание первой ветеринарной помощи заболевшим животным;</w:t>
      </w:r>
      <w:r>
        <w:br/>
      </w:r>
      <w:r>
        <w:rPr>
          <w:rFonts w:ascii="Times New Roman"/>
          <w:b w:val="false"/>
          <w:i w:val="false"/>
          <w:color w:val="000000"/>
          <w:sz w:val="28"/>
        </w:rPr>
        <w:t>
</w:t>
      </w:r>
      <w:r>
        <w:rPr>
          <w:rFonts w:ascii="Times New Roman"/>
          <w:b w:val="false"/>
          <w:i w:val="false"/>
          <w:color w:val="000000"/>
          <w:sz w:val="28"/>
        </w:rPr>
        <w:t>
      прием, взвешивание и перегон скота;</w:t>
      </w:r>
      <w:r>
        <w:br/>
      </w:r>
      <w:r>
        <w:rPr>
          <w:rFonts w:ascii="Times New Roman"/>
          <w:b w:val="false"/>
          <w:i w:val="false"/>
          <w:color w:val="000000"/>
          <w:sz w:val="28"/>
        </w:rPr>
        <w:t>
</w:t>
      </w:r>
      <w:r>
        <w:rPr>
          <w:rFonts w:ascii="Times New Roman"/>
          <w:b w:val="false"/>
          <w:i w:val="false"/>
          <w:color w:val="000000"/>
          <w:sz w:val="28"/>
        </w:rPr>
        <w:t>
      проведение дезинфекции помещений.</w:t>
      </w:r>
      <w:r>
        <w:br/>
      </w:r>
      <w:r>
        <w:rPr>
          <w:rFonts w:ascii="Times New Roman"/>
          <w:b w:val="false"/>
          <w:i w:val="false"/>
          <w:color w:val="000000"/>
          <w:sz w:val="28"/>
        </w:rPr>
        <w:t>
</w:t>
      </w:r>
      <w:r>
        <w:rPr>
          <w:rFonts w:ascii="Times New Roman"/>
          <w:b w:val="false"/>
          <w:i w:val="false"/>
          <w:color w:val="000000"/>
          <w:sz w:val="28"/>
        </w:rPr>
        <w:t>
      906. Должен знать:</w:t>
      </w:r>
      <w:r>
        <w:br/>
      </w:r>
      <w:r>
        <w:rPr>
          <w:rFonts w:ascii="Times New Roman"/>
          <w:b w:val="false"/>
          <w:i w:val="false"/>
          <w:color w:val="000000"/>
          <w:sz w:val="28"/>
        </w:rPr>
        <w:t>
</w:t>
      </w:r>
      <w:r>
        <w:rPr>
          <w:rFonts w:ascii="Times New Roman"/>
          <w:b w:val="false"/>
          <w:i w:val="false"/>
          <w:color w:val="000000"/>
          <w:sz w:val="28"/>
        </w:rPr>
        <w:t>
      правила ухода за скотом в условиях механизации;</w:t>
      </w:r>
      <w:r>
        <w:br/>
      </w:r>
      <w:r>
        <w:rPr>
          <w:rFonts w:ascii="Times New Roman"/>
          <w:b w:val="false"/>
          <w:i w:val="false"/>
          <w:color w:val="000000"/>
          <w:sz w:val="28"/>
        </w:rPr>
        <w:t>
</w:t>
      </w:r>
      <w:r>
        <w:rPr>
          <w:rFonts w:ascii="Times New Roman"/>
          <w:b w:val="false"/>
          <w:i w:val="false"/>
          <w:color w:val="000000"/>
          <w:sz w:val="28"/>
        </w:rPr>
        <w:t>
      методы интенсивного откорма и выращивания молодняка высоких весовых кондиций;</w:t>
      </w:r>
      <w:r>
        <w:br/>
      </w:r>
      <w:r>
        <w:rPr>
          <w:rFonts w:ascii="Times New Roman"/>
          <w:b w:val="false"/>
          <w:i w:val="false"/>
          <w:color w:val="000000"/>
          <w:sz w:val="28"/>
        </w:rPr>
        <w:t>
</w:t>
      </w:r>
      <w:r>
        <w:rPr>
          <w:rFonts w:ascii="Times New Roman"/>
          <w:b w:val="false"/>
          <w:i w:val="false"/>
          <w:color w:val="000000"/>
          <w:sz w:val="28"/>
        </w:rPr>
        <w:t>
      устройство и правила технической эксплуатации средств механизации;</w:t>
      </w:r>
      <w:r>
        <w:br/>
      </w:r>
      <w:r>
        <w:rPr>
          <w:rFonts w:ascii="Times New Roman"/>
          <w:b w:val="false"/>
          <w:i w:val="false"/>
          <w:color w:val="000000"/>
          <w:sz w:val="28"/>
        </w:rPr>
        <w:t>
</w:t>
      </w:r>
      <w:r>
        <w:rPr>
          <w:rFonts w:ascii="Times New Roman"/>
          <w:b w:val="false"/>
          <w:i w:val="false"/>
          <w:color w:val="000000"/>
          <w:sz w:val="28"/>
        </w:rPr>
        <w:t>
      наиболее распространенные болезни и основные приемы оказания первой ветеринарной помощи заболевшим животным;</w:t>
      </w:r>
      <w:r>
        <w:br/>
      </w:r>
      <w:r>
        <w:rPr>
          <w:rFonts w:ascii="Times New Roman"/>
          <w:b w:val="false"/>
          <w:i w:val="false"/>
          <w:color w:val="000000"/>
          <w:sz w:val="28"/>
        </w:rPr>
        <w:t>
</w:t>
      </w:r>
      <w:r>
        <w:rPr>
          <w:rFonts w:ascii="Times New Roman"/>
          <w:b w:val="false"/>
          <w:i w:val="false"/>
          <w:color w:val="000000"/>
          <w:sz w:val="28"/>
        </w:rPr>
        <w:t>
      способы и правила пастьбы скота;</w:t>
      </w:r>
      <w:r>
        <w:br/>
      </w:r>
      <w:r>
        <w:rPr>
          <w:rFonts w:ascii="Times New Roman"/>
          <w:b w:val="false"/>
          <w:i w:val="false"/>
          <w:color w:val="000000"/>
          <w:sz w:val="28"/>
        </w:rPr>
        <w:t>
</w:t>
      </w:r>
      <w:r>
        <w:rPr>
          <w:rFonts w:ascii="Times New Roman"/>
          <w:b w:val="false"/>
          <w:i w:val="false"/>
          <w:color w:val="000000"/>
          <w:sz w:val="28"/>
        </w:rPr>
        <w:t>
      порядок и норму скармливания травостоя и правила использования пастбищ;</w:t>
      </w:r>
      <w:r>
        <w:br/>
      </w:r>
      <w:r>
        <w:rPr>
          <w:rFonts w:ascii="Times New Roman"/>
          <w:b w:val="false"/>
          <w:i w:val="false"/>
          <w:color w:val="000000"/>
          <w:sz w:val="28"/>
        </w:rPr>
        <w:t>
</w:t>
      </w:r>
      <w:r>
        <w:rPr>
          <w:rFonts w:ascii="Times New Roman"/>
          <w:b w:val="false"/>
          <w:i w:val="false"/>
          <w:color w:val="000000"/>
          <w:sz w:val="28"/>
        </w:rPr>
        <w:t>
      основные корма и их кормовую ценность;</w:t>
      </w:r>
      <w:r>
        <w:br/>
      </w:r>
      <w:r>
        <w:rPr>
          <w:rFonts w:ascii="Times New Roman"/>
          <w:b w:val="false"/>
          <w:i w:val="false"/>
          <w:color w:val="000000"/>
          <w:sz w:val="28"/>
        </w:rPr>
        <w:t>
</w:t>
      </w:r>
      <w:r>
        <w:rPr>
          <w:rFonts w:ascii="Times New Roman"/>
          <w:b w:val="false"/>
          <w:i w:val="false"/>
          <w:color w:val="000000"/>
          <w:sz w:val="28"/>
        </w:rPr>
        <w:t>
      способы подготовки кормов к скармливанию;</w:t>
      </w:r>
      <w:r>
        <w:br/>
      </w:r>
      <w:r>
        <w:rPr>
          <w:rFonts w:ascii="Times New Roman"/>
          <w:b w:val="false"/>
          <w:i w:val="false"/>
          <w:color w:val="000000"/>
          <w:sz w:val="28"/>
        </w:rPr>
        <w:t>
</w:t>
      </w:r>
      <w:r>
        <w:rPr>
          <w:rFonts w:ascii="Times New Roman"/>
          <w:b w:val="false"/>
          <w:i w:val="false"/>
          <w:color w:val="000000"/>
          <w:sz w:val="28"/>
        </w:rPr>
        <w:t>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устройство дезинфекционных установок.</w:t>
      </w:r>
    </w:p>
    <w:bookmarkEnd w:id="342"/>
    <w:bookmarkStart w:name="z2576" w:id="343"/>
    <w:p>
      <w:pPr>
        <w:spacing w:after="0"/>
        <w:ind w:left="0"/>
        <w:jc w:val="both"/>
      </w:pPr>
      <w:r>
        <w:rPr>
          <w:rFonts w:ascii="Times New Roman"/>
          <w:b w:val="false"/>
          <w:i w:val="false"/>
          <w:color w:val="000000"/>
          <w:sz w:val="28"/>
        </w:rPr>
        <w:t>
Параграф 3. Оператор животноводческих комплексов и</w:t>
      </w:r>
      <w:r>
        <w:br/>
      </w:r>
      <w:r>
        <w:rPr>
          <w:rFonts w:ascii="Times New Roman"/>
          <w:b w:val="false"/>
          <w:i w:val="false"/>
          <w:color w:val="000000"/>
          <w:sz w:val="28"/>
        </w:rPr>
        <w:t>
механизированных ферм, 5-й разряд</w:t>
      </w:r>
    </w:p>
    <w:bookmarkEnd w:id="343"/>
    <w:bookmarkStart w:name="z2578" w:id="344"/>
    <w:p>
      <w:pPr>
        <w:spacing w:after="0"/>
        <w:ind w:left="0"/>
        <w:jc w:val="both"/>
      </w:pPr>
      <w:r>
        <w:rPr>
          <w:rFonts w:ascii="Times New Roman"/>
          <w:b w:val="false"/>
          <w:i w:val="false"/>
          <w:color w:val="000000"/>
          <w:sz w:val="28"/>
        </w:rPr>
        <w:t>
      907.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дойными и сухостойными коровами на комплексах и механизированных фермах, маточным стадом в мясном животноводстве, коровами-кормилицами, ремонтным молодняком, телятами профилакторного и молочного периодов в возрасте до 4-6 месяцев на механизированных фермах;</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молочной продуктивности коров, увеличению выхода телят и улучшению их сохранности, кормлению скота сбалансированными по питательности веществам кормами;</w:t>
      </w:r>
      <w:r>
        <w:br/>
      </w:r>
      <w:r>
        <w:rPr>
          <w:rFonts w:ascii="Times New Roman"/>
          <w:b w:val="false"/>
          <w:i w:val="false"/>
          <w:color w:val="000000"/>
          <w:sz w:val="28"/>
        </w:rPr>
        <w:t>
</w:t>
      </w:r>
      <w:r>
        <w:rPr>
          <w:rFonts w:ascii="Times New Roman"/>
          <w:b w:val="false"/>
          <w:i w:val="false"/>
          <w:color w:val="000000"/>
          <w:sz w:val="28"/>
        </w:rPr>
        <w:t>
      кормление, поение, чистка животных;</w:t>
      </w:r>
      <w:r>
        <w:br/>
      </w:r>
      <w:r>
        <w:rPr>
          <w:rFonts w:ascii="Times New Roman"/>
          <w:b w:val="false"/>
          <w:i w:val="false"/>
          <w:color w:val="000000"/>
          <w:sz w:val="28"/>
        </w:rPr>
        <w:t>
</w:t>
      </w:r>
      <w:r>
        <w:rPr>
          <w:rFonts w:ascii="Times New Roman"/>
          <w:b w:val="false"/>
          <w:i w:val="false"/>
          <w:color w:val="000000"/>
          <w:sz w:val="28"/>
        </w:rPr>
        <w:t>
      подгон коров из секций к доильной установке;</w:t>
      </w:r>
      <w:r>
        <w:br/>
      </w:r>
      <w:r>
        <w:rPr>
          <w:rFonts w:ascii="Times New Roman"/>
          <w:b w:val="false"/>
          <w:i w:val="false"/>
          <w:color w:val="000000"/>
          <w:sz w:val="28"/>
        </w:rPr>
        <w:t>
</w:t>
      </w:r>
      <w:r>
        <w:rPr>
          <w:rFonts w:ascii="Times New Roman"/>
          <w:b w:val="false"/>
          <w:i w:val="false"/>
          <w:color w:val="000000"/>
          <w:sz w:val="28"/>
        </w:rPr>
        <w:t>
      выгон животных из доильной установки;</w:t>
      </w:r>
      <w:r>
        <w:br/>
      </w:r>
      <w:r>
        <w:rPr>
          <w:rFonts w:ascii="Times New Roman"/>
          <w:b w:val="false"/>
          <w:i w:val="false"/>
          <w:color w:val="000000"/>
          <w:sz w:val="28"/>
        </w:rPr>
        <w:t>
</w:t>
      </w:r>
      <w:r>
        <w:rPr>
          <w:rFonts w:ascii="Times New Roman"/>
          <w:b w:val="false"/>
          <w:i w:val="false"/>
          <w:color w:val="000000"/>
          <w:sz w:val="28"/>
        </w:rPr>
        <w:t>
      контроль за правильным размещением коров по секциям;</w:t>
      </w:r>
      <w:r>
        <w:br/>
      </w:r>
      <w:r>
        <w:rPr>
          <w:rFonts w:ascii="Times New Roman"/>
          <w:b w:val="false"/>
          <w:i w:val="false"/>
          <w:color w:val="000000"/>
          <w:sz w:val="28"/>
        </w:rPr>
        <w:t>
</w:t>
      </w:r>
      <w:r>
        <w:rPr>
          <w:rFonts w:ascii="Times New Roman"/>
          <w:b w:val="false"/>
          <w:i w:val="false"/>
          <w:color w:val="000000"/>
          <w:sz w:val="28"/>
        </w:rPr>
        <w:t>
      выявление охоты у животных;</w:t>
      </w:r>
      <w:r>
        <w:br/>
      </w:r>
      <w:r>
        <w:rPr>
          <w:rFonts w:ascii="Times New Roman"/>
          <w:b w:val="false"/>
          <w:i w:val="false"/>
          <w:color w:val="000000"/>
          <w:sz w:val="28"/>
        </w:rPr>
        <w:t>
</w:t>
      </w:r>
      <w:r>
        <w:rPr>
          <w:rFonts w:ascii="Times New Roman"/>
          <w:b w:val="false"/>
          <w:i w:val="false"/>
          <w:color w:val="000000"/>
          <w:sz w:val="28"/>
        </w:rPr>
        <w:t>
      выявление и отсортировка больных коров;</w:t>
      </w:r>
      <w:r>
        <w:br/>
      </w:r>
      <w:r>
        <w:rPr>
          <w:rFonts w:ascii="Times New Roman"/>
          <w:b w:val="false"/>
          <w:i w:val="false"/>
          <w:color w:val="000000"/>
          <w:sz w:val="28"/>
        </w:rPr>
        <w:t>
</w:t>
      </w:r>
      <w:r>
        <w:rPr>
          <w:rFonts w:ascii="Times New Roman"/>
          <w:b w:val="false"/>
          <w:i w:val="false"/>
          <w:color w:val="000000"/>
          <w:sz w:val="28"/>
        </w:rPr>
        <w:t>
      откорм крупного рогатого скота и лошадей на государственных животноводческих комплексах и откормочных площадках;</w:t>
      </w:r>
      <w:r>
        <w:br/>
      </w:r>
      <w:r>
        <w:rPr>
          <w:rFonts w:ascii="Times New Roman"/>
          <w:b w:val="false"/>
          <w:i w:val="false"/>
          <w:color w:val="000000"/>
          <w:sz w:val="28"/>
        </w:rPr>
        <w:t>
</w:t>
      </w:r>
      <w:r>
        <w:rPr>
          <w:rFonts w:ascii="Times New Roman"/>
          <w:b w:val="false"/>
          <w:i w:val="false"/>
          <w:color w:val="000000"/>
          <w:sz w:val="28"/>
        </w:rPr>
        <w:t>
      оказание помощи по подгону коров на пункты искусственного осеменения и отгону в коровник;</w:t>
      </w:r>
      <w:r>
        <w:br/>
      </w:r>
      <w:r>
        <w:rPr>
          <w:rFonts w:ascii="Times New Roman"/>
          <w:b w:val="false"/>
          <w:i w:val="false"/>
          <w:color w:val="000000"/>
          <w:sz w:val="28"/>
        </w:rPr>
        <w:t>
</w:t>
      </w:r>
      <w:r>
        <w:rPr>
          <w:rFonts w:ascii="Times New Roman"/>
          <w:b w:val="false"/>
          <w:i w:val="false"/>
          <w:color w:val="000000"/>
          <w:sz w:val="28"/>
        </w:rPr>
        <w:t>
      подбор коров-кормилиц для телят;</w:t>
      </w:r>
      <w:r>
        <w:br/>
      </w:r>
      <w:r>
        <w:rPr>
          <w:rFonts w:ascii="Times New Roman"/>
          <w:b w:val="false"/>
          <w:i w:val="false"/>
          <w:color w:val="000000"/>
          <w:sz w:val="28"/>
        </w:rPr>
        <w:t>
</w:t>
      </w:r>
      <w:r>
        <w:rPr>
          <w:rFonts w:ascii="Times New Roman"/>
          <w:b w:val="false"/>
          <w:i w:val="false"/>
          <w:color w:val="000000"/>
          <w:sz w:val="28"/>
        </w:rPr>
        <w:t>
      оказание помощи в лечении и ветеринарной обработке животных, наблюдение за стельными коровами;</w:t>
      </w:r>
      <w:r>
        <w:br/>
      </w:r>
      <w:r>
        <w:rPr>
          <w:rFonts w:ascii="Times New Roman"/>
          <w:b w:val="false"/>
          <w:i w:val="false"/>
          <w:color w:val="000000"/>
          <w:sz w:val="28"/>
        </w:rPr>
        <w:t>
</w:t>
      </w:r>
      <w:r>
        <w:rPr>
          <w:rFonts w:ascii="Times New Roman"/>
          <w:b w:val="false"/>
          <w:i w:val="false"/>
          <w:color w:val="000000"/>
          <w:sz w:val="28"/>
        </w:rPr>
        <w:t>
      прием телят и оказание помощи животноводам по доению во время отела коров;</w:t>
      </w:r>
      <w:r>
        <w:br/>
      </w:r>
      <w:r>
        <w:rPr>
          <w:rFonts w:ascii="Times New Roman"/>
          <w:b w:val="false"/>
          <w:i w:val="false"/>
          <w:color w:val="000000"/>
          <w:sz w:val="28"/>
        </w:rPr>
        <w:t>
</w:t>
      </w:r>
      <w:r>
        <w:rPr>
          <w:rFonts w:ascii="Times New Roman"/>
          <w:b w:val="false"/>
          <w:i w:val="false"/>
          <w:color w:val="000000"/>
          <w:sz w:val="28"/>
        </w:rPr>
        <w:t>
      проведение моционов и прогулок животных.</w:t>
      </w:r>
      <w:r>
        <w:br/>
      </w:r>
      <w:r>
        <w:rPr>
          <w:rFonts w:ascii="Times New Roman"/>
          <w:b w:val="false"/>
          <w:i w:val="false"/>
          <w:color w:val="000000"/>
          <w:sz w:val="28"/>
        </w:rPr>
        <w:t>
</w:t>
      </w:r>
      <w:r>
        <w:rPr>
          <w:rFonts w:ascii="Times New Roman"/>
          <w:b w:val="false"/>
          <w:i w:val="false"/>
          <w:color w:val="000000"/>
          <w:sz w:val="28"/>
        </w:rPr>
        <w:t>
      908. Должен знать:</w:t>
      </w:r>
      <w:r>
        <w:br/>
      </w:r>
      <w:r>
        <w:rPr>
          <w:rFonts w:ascii="Times New Roman"/>
          <w:b w:val="false"/>
          <w:i w:val="false"/>
          <w:color w:val="000000"/>
          <w:sz w:val="28"/>
        </w:rPr>
        <w:t>
</w:t>
      </w:r>
      <w:r>
        <w:rPr>
          <w:rFonts w:ascii="Times New Roman"/>
          <w:b w:val="false"/>
          <w:i w:val="false"/>
          <w:color w:val="000000"/>
          <w:sz w:val="28"/>
        </w:rPr>
        <w:t>
      устройство механизмов, применяемых на фермах;</w:t>
      </w:r>
      <w:r>
        <w:br/>
      </w:r>
      <w:r>
        <w:rPr>
          <w:rFonts w:ascii="Times New Roman"/>
          <w:b w:val="false"/>
          <w:i w:val="false"/>
          <w:color w:val="000000"/>
          <w:sz w:val="28"/>
        </w:rPr>
        <w:t>
</w:t>
      </w:r>
      <w:r>
        <w:rPr>
          <w:rFonts w:ascii="Times New Roman"/>
          <w:b w:val="false"/>
          <w:i w:val="false"/>
          <w:color w:val="000000"/>
          <w:sz w:val="28"/>
        </w:rPr>
        <w:t>
      порядок проведения ежедневных и периодических технических уходов за механизмами;</w:t>
      </w:r>
      <w:r>
        <w:br/>
      </w:r>
      <w:r>
        <w:rPr>
          <w:rFonts w:ascii="Times New Roman"/>
          <w:b w:val="false"/>
          <w:i w:val="false"/>
          <w:color w:val="000000"/>
          <w:sz w:val="28"/>
        </w:rPr>
        <w:t>
</w:t>
      </w:r>
      <w:r>
        <w:rPr>
          <w:rFonts w:ascii="Times New Roman"/>
          <w:b w:val="false"/>
          <w:i w:val="false"/>
          <w:color w:val="000000"/>
          <w:sz w:val="28"/>
        </w:rPr>
        <w:t>
      основные требования и прогрессивные методы содержания дойного и откормочного стада, коров-кормилиц и телят в зимнее и летнее время;</w:t>
      </w:r>
      <w:r>
        <w:br/>
      </w:r>
      <w:r>
        <w:rPr>
          <w:rFonts w:ascii="Times New Roman"/>
          <w:b w:val="false"/>
          <w:i w:val="false"/>
          <w:color w:val="000000"/>
          <w:sz w:val="28"/>
        </w:rPr>
        <w:t>
</w:t>
      </w:r>
      <w:r>
        <w:rPr>
          <w:rFonts w:ascii="Times New Roman"/>
          <w:b w:val="false"/>
          <w:i w:val="false"/>
          <w:color w:val="000000"/>
          <w:sz w:val="28"/>
        </w:rPr>
        <w:t>
      правила получения молока высокого качества, ухода за стельными и новотельными коровами;</w:t>
      </w:r>
      <w:r>
        <w:br/>
      </w:r>
      <w:r>
        <w:rPr>
          <w:rFonts w:ascii="Times New Roman"/>
          <w:b w:val="false"/>
          <w:i w:val="false"/>
          <w:color w:val="000000"/>
          <w:sz w:val="28"/>
        </w:rPr>
        <w:t>
</w:t>
      </w:r>
      <w:r>
        <w:rPr>
          <w:rFonts w:ascii="Times New Roman"/>
          <w:b w:val="false"/>
          <w:i w:val="false"/>
          <w:color w:val="000000"/>
          <w:sz w:val="28"/>
        </w:rPr>
        <w:t>
      правила приема отелов;</w:t>
      </w:r>
      <w:r>
        <w:br/>
      </w:r>
      <w:r>
        <w:rPr>
          <w:rFonts w:ascii="Times New Roman"/>
          <w:b w:val="false"/>
          <w:i w:val="false"/>
          <w:color w:val="000000"/>
          <w:sz w:val="28"/>
        </w:rPr>
        <w:t>
</w:t>
      </w:r>
      <w:r>
        <w:rPr>
          <w:rFonts w:ascii="Times New Roman"/>
          <w:b w:val="false"/>
          <w:i w:val="false"/>
          <w:color w:val="000000"/>
          <w:sz w:val="28"/>
        </w:rPr>
        <w:t>
      особенности технологии содержания и выращивания молодняка в помещениях разных типов;</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скота;</w:t>
      </w:r>
      <w:r>
        <w:br/>
      </w:r>
      <w:r>
        <w:rPr>
          <w:rFonts w:ascii="Times New Roman"/>
          <w:b w:val="false"/>
          <w:i w:val="false"/>
          <w:color w:val="000000"/>
          <w:sz w:val="28"/>
        </w:rPr>
        <w:t>
</w:t>
      </w:r>
      <w:r>
        <w:rPr>
          <w:rFonts w:ascii="Times New Roman"/>
          <w:b w:val="false"/>
          <w:i w:val="false"/>
          <w:color w:val="000000"/>
          <w:sz w:val="28"/>
        </w:rPr>
        <w:t>
      профилактику заболевания взрослого поголовья и телят;</w:t>
      </w:r>
      <w:r>
        <w:br/>
      </w:r>
      <w:r>
        <w:rPr>
          <w:rFonts w:ascii="Times New Roman"/>
          <w:b w:val="false"/>
          <w:i w:val="false"/>
          <w:color w:val="000000"/>
          <w:sz w:val="28"/>
        </w:rPr>
        <w:t>
</w:t>
      </w:r>
      <w:r>
        <w:rPr>
          <w:rFonts w:ascii="Times New Roman"/>
          <w:b w:val="false"/>
          <w:i w:val="false"/>
          <w:color w:val="000000"/>
          <w:sz w:val="28"/>
        </w:rPr>
        <w:t>
      основные требования зоотехники при комплектовании телят в группы;</w:t>
      </w:r>
      <w:r>
        <w:br/>
      </w:r>
      <w:r>
        <w:rPr>
          <w:rFonts w:ascii="Times New Roman"/>
          <w:b w:val="false"/>
          <w:i w:val="false"/>
          <w:color w:val="000000"/>
          <w:sz w:val="28"/>
        </w:rPr>
        <w:t>
</w:t>
      </w:r>
      <w:r>
        <w:rPr>
          <w:rFonts w:ascii="Times New Roman"/>
          <w:b w:val="false"/>
          <w:i w:val="false"/>
          <w:color w:val="000000"/>
          <w:sz w:val="28"/>
        </w:rPr>
        <w:t>
      правила применения микроэлементов;</w:t>
      </w:r>
      <w:r>
        <w:br/>
      </w:r>
      <w:r>
        <w:rPr>
          <w:rFonts w:ascii="Times New Roman"/>
          <w:b w:val="false"/>
          <w:i w:val="false"/>
          <w:color w:val="000000"/>
          <w:sz w:val="28"/>
        </w:rPr>
        <w:t>
</w:t>
      </w:r>
      <w:r>
        <w:rPr>
          <w:rFonts w:ascii="Times New Roman"/>
          <w:b w:val="false"/>
          <w:i w:val="false"/>
          <w:color w:val="000000"/>
          <w:sz w:val="28"/>
        </w:rPr>
        <w:t>
      правила ведения племенного и зоотехнического учета;</w:t>
      </w:r>
      <w:r>
        <w:br/>
      </w:r>
      <w:r>
        <w:rPr>
          <w:rFonts w:ascii="Times New Roman"/>
          <w:b w:val="false"/>
          <w:i w:val="false"/>
          <w:color w:val="000000"/>
          <w:sz w:val="28"/>
        </w:rPr>
        <w:t>
</w:t>
      </w:r>
      <w:r>
        <w:rPr>
          <w:rFonts w:ascii="Times New Roman"/>
          <w:b w:val="false"/>
          <w:i w:val="false"/>
          <w:color w:val="000000"/>
          <w:sz w:val="28"/>
        </w:rPr>
        <w:t>
      технологию производства продуктов животноводства на промышленной основе.</w:t>
      </w:r>
    </w:p>
    <w:bookmarkEnd w:id="344"/>
    <w:bookmarkStart w:name="z2606" w:id="345"/>
    <w:p>
      <w:pPr>
        <w:spacing w:after="0"/>
        <w:ind w:left="0"/>
        <w:jc w:val="both"/>
      </w:pPr>
      <w:r>
        <w:rPr>
          <w:rFonts w:ascii="Times New Roman"/>
          <w:b w:val="false"/>
          <w:i w:val="false"/>
          <w:color w:val="000000"/>
          <w:sz w:val="28"/>
        </w:rPr>
        <w:t>
Параграф 4. Оператор животноводческих комплексов и</w:t>
      </w:r>
      <w:r>
        <w:br/>
      </w:r>
      <w:r>
        <w:rPr>
          <w:rFonts w:ascii="Times New Roman"/>
          <w:b w:val="false"/>
          <w:i w:val="false"/>
          <w:color w:val="000000"/>
          <w:sz w:val="28"/>
        </w:rPr>
        <w:t>
механизированных ферм, 6-й разряд</w:t>
      </w:r>
    </w:p>
    <w:bookmarkEnd w:id="345"/>
    <w:bookmarkStart w:name="z2608" w:id="346"/>
    <w:p>
      <w:pPr>
        <w:spacing w:after="0"/>
        <w:ind w:left="0"/>
        <w:jc w:val="both"/>
      </w:pPr>
      <w:r>
        <w:rPr>
          <w:rFonts w:ascii="Times New Roman"/>
          <w:b w:val="false"/>
          <w:i w:val="false"/>
          <w:color w:val="000000"/>
          <w:sz w:val="28"/>
        </w:rPr>
        <w:t>
      909.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выращиванию молодняка и уходу за коровами в родильном отделении на комплексах;</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быками-производителями;</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среднесуточных привесов молодняка, кормлению его сбалансированными по питательным веществам кормами;</w:t>
      </w:r>
      <w:r>
        <w:br/>
      </w:r>
      <w:r>
        <w:rPr>
          <w:rFonts w:ascii="Times New Roman"/>
          <w:b w:val="false"/>
          <w:i w:val="false"/>
          <w:color w:val="000000"/>
          <w:sz w:val="28"/>
        </w:rPr>
        <w:t>
</w:t>
      </w:r>
      <w:r>
        <w:rPr>
          <w:rFonts w:ascii="Times New Roman"/>
          <w:b w:val="false"/>
          <w:i w:val="false"/>
          <w:color w:val="000000"/>
          <w:sz w:val="28"/>
        </w:rPr>
        <w:t>
      кормление, поение и чистка животных;</w:t>
      </w:r>
      <w:r>
        <w:br/>
      </w:r>
      <w:r>
        <w:rPr>
          <w:rFonts w:ascii="Times New Roman"/>
          <w:b w:val="false"/>
          <w:i w:val="false"/>
          <w:color w:val="000000"/>
          <w:sz w:val="28"/>
        </w:rPr>
        <w:t>
</w:t>
      </w:r>
      <w:r>
        <w:rPr>
          <w:rFonts w:ascii="Times New Roman"/>
          <w:b w:val="false"/>
          <w:i w:val="false"/>
          <w:color w:val="000000"/>
          <w:sz w:val="28"/>
        </w:rPr>
        <w:t>
      формирование групп молодняка однородных по весу и возрасту;</w:t>
      </w:r>
      <w:r>
        <w:br/>
      </w:r>
      <w:r>
        <w:rPr>
          <w:rFonts w:ascii="Times New Roman"/>
          <w:b w:val="false"/>
          <w:i w:val="false"/>
          <w:color w:val="000000"/>
          <w:sz w:val="28"/>
        </w:rPr>
        <w:t>
</w:t>
      </w:r>
      <w:r>
        <w:rPr>
          <w:rFonts w:ascii="Times New Roman"/>
          <w:b w:val="false"/>
          <w:i w:val="false"/>
          <w:color w:val="000000"/>
          <w:sz w:val="28"/>
        </w:rPr>
        <w:t>
      приготовление и подача молока телятам;</w:t>
      </w:r>
      <w:r>
        <w:br/>
      </w:r>
      <w:r>
        <w:rPr>
          <w:rFonts w:ascii="Times New Roman"/>
          <w:b w:val="false"/>
          <w:i w:val="false"/>
          <w:color w:val="000000"/>
          <w:sz w:val="28"/>
        </w:rPr>
        <w:t>
</w:t>
      </w:r>
      <w:r>
        <w:rPr>
          <w:rFonts w:ascii="Times New Roman"/>
          <w:b w:val="false"/>
          <w:i w:val="false"/>
          <w:color w:val="000000"/>
          <w:sz w:val="28"/>
        </w:rPr>
        <w:t>
      транспортировка корма в помещения по секциям и раздача его по кормушкам с помощью транспортеров;</w:t>
      </w:r>
      <w:r>
        <w:br/>
      </w:r>
      <w:r>
        <w:rPr>
          <w:rFonts w:ascii="Times New Roman"/>
          <w:b w:val="false"/>
          <w:i w:val="false"/>
          <w:color w:val="000000"/>
          <w:sz w:val="28"/>
        </w:rPr>
        <w:t>
</w:t>
      </w:r>
      <w:r>
        <w:rPr>
          <w:rFonts w:ascii="Times New Roman"/>
          <w:b w:val="false"/>
          <w:i w:val="false"/>
          <w:color w:val="000000"/>
          <w:sz w:val="28"/>
        </w:rPr>
        <w:t>
      управление автоматизированной системой вентиляции и отопления в помещениях;</w:t>
      </w:r>
      <w:r>
        <w:br/>
      </w:r>
      <w:r>
        <w:rPr>
          <w:rFonts w:ascii="Times New Roman"/>
          <w:b w:val="false"/>
          <w:i w:val="false"/>
          <w:color w:val="000000"/>
          <w:sz w:val="28"/>
        </w:rPr>
        <w:t>
</w:t>
      </w:r>
      <w:r>
        <w:rPr>
          <w:rFonts w:ascii="Times New Roman"/>
          <w:b w:val="false"/>
          <w:i w:val="false"/>
          <w:color w:val="000000"/>
          <w:sz w:val="28"/>
        </w:rPr>
        <w:t>
      управление системой механизации при уборке навоза, транспортировке и раздаче кормов;</w:t>
      </w:r>
      <w:r>
        <w:br/>
      </w:r>
      <w:r>
        <w:rPr>
          <w:rFonts w:ascii="Times New Roman"/>
          <w:b w:val="false"/>
          <w:i w:val="false"/>
          <w:color w:val="000000"/>
          <w:sz w:val="28"/>
        </w:rPr>
        <w:t>
</w:t>
      </w:r>
      <w:r>
        <w:rPr>
          <w:rFonts w:ascii="Times New Roman"/>
          <w:b w:val="false"/>
          <w:i w:val="false"/>
          <w:color w:val="000000"/>
          <w:sz w:val="28"/>
        </w:rPr>
        <w:t>
      проведение регулировок и технического ухода за средствами механизации и автоматики, поддержание заданного микроклимата в помещениях комплекса.</w:t>
      </w:r>
      <w:r>
        <w:br/>
      </w:r>
      <w:r>
        <w:rPr>
          <w:rFonts w:ascii="Times New Roman"/>
          <w:b w:val="false"/>
          <w:i w:val="false"/>
          <w:color w:val="000000"/>
          <w:sz w:val="28"/>
        </w:rPr>
        <w:t>
</w:t>
      </w:r>
      <w:r>
        <w:rPr>
          <w:rFonts w:ascii="Times New Roman"/>
          <w:b w:val="false"/>
          <w:i w:val="false"/>
          <w:color w:val="000000"/>
          <w:sz w:val="28"/>
        </w:rPr>
        <w:t>
      910.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молодняка крупного рогатого скота;</w:t>
      </w:r>
      <w:r>
        <w:br/>
      </w:r>
      <w:r>
        <w:rPr>
          <w:rFonts w:ascii="Times New Roman"/>
          <w:b w:val="false"/>
          <w:i w:val="false"/>
          <w:color w:val="000000"/>
          <w:sz w:val="28"/>
        </w:rPr>
        <w:t>
</w:t>
      </w:r>
      <w:r>
        <w:rPr>
          <w:rFonts w:ascii="Times New Roman"/>
          <w:b w:val="false"/>
          <w:i w:val="false"/>
          <w:color w:val="000000"/>
          <w:sz w:val="28"/>
        </w:rPr>
        <w:t>
      основные виды кормов, их кормовую ценность;</w:t>
      </w:r>
      <w:r>
        <w:br/>
      </w:r>
      <w:r>
        <w:rPr>
          <w:rFonts w:ascii="Times New Roman"/>
          <w:b w:val="false"/>
          <w:i w:val="false"/>
          <w:color w:val="000000"/>
          <w:sz w:val="28"/>
        </w:rPr>
        <w:t>
</w:t>
      </w:r>
      <w:r>
        <w:rPr>
          <w:rFonts w:ascii="Times New Roman"/>
          <w:b w:val="false"/>
          <w:i w:val="false"/>
          <w:color w:val="000000"/>
          <w:sz w:val="28"/>
        </w:rPr>
        <w:t>
      рацион, нормы и режим кормления и поения животных;</w:t>
      </w:r>
      <w:r>
        <w:br/>
      </w:r>
      <w:r>
        <w:rPr>
          <w:rFonts w:ascii="Times New Roman"/>
          <w:b w:val="false"/>
          <w:i w:val="false"/>
          <w:color w:val="000000"/>
          <w:sz w:val="28"/>
        </w:rPr>
        <w:t>
</w:t>
      </w:r>
      <w:r>
        <w:rPr>
          <w:rFonts w:ascii="Times New Roman"/>
          <w:b w:val="false"/>
          <w:i w:val="false"/>
          <w:color w:val="000000"/>
          <w:sz w:val="28"/>
        </w:rPr>
        <w:t>
      особенности кормления и поения в период выращивания животных;</w:t>
      </w:r>
      <w:r>
        <w:br/>
      </w:r>
      <w:r>
        <w:rPr>
          <w:rFonts w:ascii="Times New Roman"/>
          <w:b w:val="false"/>
          <w:i w:val="false"/>
          <w:color w:val="000000"/>
          <w:sz w:val="28"/>
        </w:rPr>
        <w:t>
</w:t>
      </w:r>
      <w:r>
        <w:rPr>
          <w:rFonts w:ascii="Times New Roman"/>
          <w:b w:val="false"/>
          <w:i w:val="false"/>
          <w:color w:val="000000"/>
          <w:sz w:val="28"/>
        </w:rPr>
        <w:t>
      ветеринарно-санитарные условия и зоотехнические требования, предъявляемые к содержанию и уходу за молодняком крупного рогатого скота и быками-производителями;</w:t>
      </w:r>
      <w:r>
        <w:br/>
      </w:r>
      <w:r>
        <w:rPr>
          <w:rFonts w:ascii="Times New Roman"/>
          <w:b w:val="false"/>
          <w:i w:val="false"/>
          <w:color w:val="000000"/>
          <w:sz w:val="28"/>
        </w:rPr>
        <w:t>
</w:t>
      </w:r>
      <w:r>
        <w:rPr>
          <w:rFonts w:ascii="Times New Roman"/>
          <w:b w:val="false"/>
          <w:i w:val="false"/>
          <w:color w:val="000000"/>
          <w:sz w:val="28"/>
        </w:rPr>
        <w:t>
      основные болезни животных; назначение, устройство, правила технической эксплуатации средств механизации и автоматизации;</w:t>
      </w:r>
      <w:r>
        <w:br/>
      </w:r>
      <w:r>
        <w:rPr>
          <w:rFonts w:ascii="Times New Roman"/>
          <w:b w:val="false"/>
          <w:i w:val="false"/>
          <w:color w:val="000000"/>
          <w:sz w:val="28"/>
        </w:rPr>
        <w:t>
</w:t>
      </w:r>
      <w:r>
        <w:rPr>
          <w:rFonts w:ascii="Times New Roman"/>
          <w:b w:val="false"/>
          <w:i w:val="false"/>
          <w:color w:val="000000"/>
          <w:sz w:val="28"/>
        </w:rPr>
        <w:t>
      технологические процессы по содержанию и уходу за молодняком крупного рогатого скота, их последовательность, цикличность и длительность;</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скота;</w:t>
      </w:r>
      <w:r>
        <w:br/>
      </w:r>
      <w:r>
        <w:rPr>
          <w:rFonts w:ascii="Times New Roman"/>
          <w:b w:val="false"/>
          <w:i w:val="false"/>
          <w:color w:val="000000"/>
          <w:sz w:val="28"/>
        </w:rPr>
        <w:t>
</w:t>
      </w:r>
      <w:r>
        <w:rPr>
          <w:rFonts w:ascii="Times New Roman"/>
          <w:b w:val="false"/>
          <w:i w:val="false"/>
          <w:color w:val="000000"/>
          <w:sz w:val="28"/>
        </w:rPr>
        <w:t>
      элементарные сведения по организации племенного учета.</w:t>
      </w:r>
    </w:p>
    <w:bookmarkEnd w:id="346"/>
    <w:bookmarkStart w:name="z2629" w:id="347"/>
    <w:p>
      <w:pPr>
        <w:spacing w:after="0"/>
        <w:ind w:left="0"/>
        <w:jc w:val="both"/>
      </w:pPr>
      <w:r>
        <w:rPr>
          <w:rFonts w:ascii="Times New Roman"/>
          <w:b w:val="false"/>
          <w:i w:val="false"/>
          <w:color w:val="000000"/>
          <w:sz w:val="28"/>
        </w:rPr>
        <w:t>
88. Оператор машинного доения</w:t>
      </w:r>
    </w:p>
    <w:bookmarkEnd w:id="347"/>
    <w:bookmarkStart w:name="z2630" w:id="348"/>
    <w:p>
      <w:pPr>
        <w:spacing w:after="0"/>
        <w:ind w:left="0"/>
        <w:jc w:val="both"/>
      </w:pPr>
      <w:r>
        <w:rPr>
          <w:rFonts w:ascii="Times New Roman"/>
          <w:b w:val="false"/>
          <w:i w:val="false"/>
          <w:color w:val="000000"/>
          <w:sz w:val="28"/>
        </w:rPr>
        <w:t>
Параграф 1. Оператор машинного доения, 5-й разряд</w:t>
      </w:r>
    </w:p>
    <w:bookmarkEnd w:id="348"/>
    <w:bookmarkStart w:name="z2631" w:id="349"/>
    <w:p>
      <w:pPr>
        <w:spacing w:after="0"/>
        <w:ind w:left="0"/>
        <w:jc w:val="both"/>
      </w:pPr>
      <w:r>
        <w:rPr>
          <w:rFonts w:ascii="Times New Roman"/>
          <w:b w:val="false"/>
          <w:i w:val="false"/>
          <w:color w:val="000000"/>
          <w:sz w:val="28"/>
        </w:rPr>
        <w:t>
      912. Характеристика работ:</w:t>
      </w:r>
      <w:r>
        <w:br/>
      </w:r>
      <w:r>
        <w:rPr>
          <w:rFonts w:ascii="Times New Roman"/>
          <w:b w:val="false"/>
          <w:i w:val="false"/>
          <w:color w:val="000000"/>
          <w:sz w:val="28"/>
        </w:rPr>
        <w:t>
</w:t>
      </w:r>
      <w:r>
        <w:rPr>
          <w:rFonts w:ascii="Times New Roman"/>
          <w:b w:val="false"/>
          <w:i w:val="false"/>
          <w:color w:val="000000"/>
          <w:sz w:val="28"/>
        </w:rPr>
        <w:t>
      машинное доение коров двумя аппаратами с продуктивностью в среднем по группе на фуражную корову свыше 3,5 тыс.кг молока в год или тремя и более аппаратами с продуктивностью до 3,5 тыс.кг молока в год;</w:t>
      </w:r>
      <w:r>
        <w:br/>
      </w:r>
      <w:r>
        <w:rPr>
          <w:rFonts w:ascii="Times New Roman"/>
          <w:b w:val="false"/>
          <w:i w:val="false"/>
          <w:color w:val="000000"/>
          <w:sz w:val="28"/>
        </w:rPr>
        <w:t>
</w:t>
      </w:r>
      <w:r>
        <w:rPr>
          <w:rFonts w:ascii="Times New Roman"/>
          <w:b w:val="false"/>
          <w:i w:val="false"/>
          <w:color w:val="000000"/>
          <w:sz w:val="28"/>
        </w:rPr>
        <w:t>
      машинное доение кобыл, овец;</w:t>
      </w:r>
      <w:r>
        <w:br/>
      </w:r>
      <w:r>
        <w:rPr>
          <w:rFonts w:ascii="Times New Roman"/>
          <w:b w:val="false"/>
          <w:i w:val="false"/>
          <w:color w:val="000000"/>
          <w:sz w:val="28"/>
        </w:rPr>
        <w:t>
</w:t>
      </w:r>
      <w:r>
        <w:rPr>
          <w:rFonts w:ascii="Times New Roman"/>
          <w:b w:val="false"/>
          <w:i w:val="false"/>
          <w:color w:val="000000"/>
          <w:sz w:val="28"/>
        </w:rPr>
        <w:t>
      массаж, подмывание, вытирание вымени и другие операции по воздействию на скорость и полноту молокоотдачи и чистоту молока;</w:t>
      </w:r>
      <w:r>
        <w:br/>
      </w:r>
      <w:r>
        <w:rPr>
          <w:rFonts w:ascii="Times New Roman"/>
          <w:b w:val="false"/>
          <w:i w:val="false"/>
          <w:color w:val="000000"/>
          <w:sz w:val="28"/>
        </w:rPr>
        <w:t>
</w:t>
      </w:r>
      <w:r>
        <w:rPr>
          <w:rFonts w:ascii="Times New Roman"/>
          <w:b w:val="false"/>
          <w:i w:val="false"/>
          <w:color w:val="000000"/>
          <w:sz w:val="28"/>
        </w:rPr>
        <w:t>
      машинное доение коров в изоляторе;</w:t>
      </w:r>
      <w:r>
        <w:br/>
      </w:r>
      <w:r>
        <w:rPr>
          <w:rFonts w:ascii="Times New Roman"/>
          <w:b w:val="false"/>
          <w:i w:val="false"/>
          <w:color w:val="000000"/>
          <w:sz w:val="28"/>
        </w:rPr>
        <w:t>
</w:t>
      </w:r>
      <w:r>
        <w:rPr>
          <w:rFonts w:ascii="Times New Roman"/>
          <w:b w:val="false"/>
          <w:i w:val="false"/>
          <w:color w:val="000000"/>
          <w:sz w:val="28"/>
        </w:rPr>
        <w:t>
      проверка на мастит и проведение санитарно-ветеринарных работ по уходу за выменем и профилактике заболевания маститом;</w:t>
      </w:r>
      <w:r>
        <w:br/>
      </w:r>
      <w:r>
        <w:rPr>
          <w:rFonts w:ascii="Times New Roman"/>
          <w:b w:val="false"/>
          <w:i w:val="false"/>
          <w:color w:val="000000"/>
          <w:sz w:val="28"/>
        </w:rPr>
        <w:t>
</w:t>
      </w:r>
      <w:r>
        <w:rPr>
          <w:rFonts w:ascii="Times New Roman"/>
          <w:b w:val="false"/>
          <w:i w:val="false"/>
          <w:color w:val="000000"/>
          <w:sz w:val="28"/>
        </w:rPr>
        <w:t>
      соблюдение правил машинного доения коров;</w:t>
      </w:r>
      <w:r>
        <w:br/>
      </w:r>
      <w:r>
        <w:rPr>
          <w:rFonts w:ascii="Times New Roman"/>
          <w:b w:val="false"/>
          <w:i w:val="false"/>
          <w:color w:val="000000"/>
          <w:sz w:val="28"/>
        </w:rPr>
        <w:t>
</w:t>
      </w:r>
      <w:r>
        <w:rPr>
          <w:rFonts w:ascii="Times New Roman"/>
          <w:b w:val="false"/>
          <w:i w:val="false"/>
          <w:color w:val="000000"/>
          <w:sz w:val="28"/>
        </w:rPr>
        <w:t>
      подключение и отключение аппаратов, проверка аппаратов на частоту пульсаций и контроль за их работой;</w:t>
      </w:r>
      <w:r>
        <w:br/>
      </w:r>
      <w:r>
        <w:rPr>
          <w:rFonts w:ascii="Times New Roman"/>
          <w:b w:val="false"/>
          <w:i w:val="false"/>
          <w:color w:val="000000"/>
          <w:sz w:val="28"/>
        </w:rPr>
        <w:t>
</w:t>
      </w:r>
      <w:r>
        <w:rPr>
          <w:rFonts w:ascii="Times New Roman"/>
          <w:b w:val="false"/>
          <w:i w:val="false"/>
          <w:color w:val="000000"/>
          <w:sz w:val="28"/>
        </w:rPr>
        <w:t>
      машинное додаивание животных;</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животных, кормлению сбалансированными по питательным веществам кормами в целях повышения молочной продуктивности, получения молока высокого качества и увеличения выхода телят;</w:t>
      </w:r>
      <w:r>
        <w:br/>
      </w:r>
      <w:r>
        <w:rPr>
          <w:rFonts w:ascii="Times New Roman"/>
          <w:b w:val="false"/>
          <w:i w:val="false"/>
          <w:color w:val="000000"/>
          <w:sz w:val="28"/>
        </w:rPr>
        <w:t>
</w:t>
      </w:r>
      <w:r>
        <w:rPr>
          <w:rFonts w:ascii="Times New Roman"/>
          <w:b w:val="false"/>
          <w:i w:val="false"/>
          <w:color w:val="000000"/>
          <w:sz w:val="28"/>
        </w:rPr>
        <w:t>
      разборка и сборка, промывка и дезинфекция доильных аппаратов, технический уход за ними и устранение неполадок;</w:t>
      </w:r>
      <w:r>
        <w:br/>
      </w:r>
      <w:r>
        <w:rPr>
          <w:rFonts w:ascii="Times New Roman"/>
          <w:b w:val="false"/>
          <w:i w:val="false"/>
          <w:color w:val="000000"/>
          <w:sz w:val="28"/>
        </w:rPr>
        <w:t>
</w:t>
      </w:r>
      <w:r>
        <w:rPr>
          <w:rFonts w:ascii="Times New Roman"/>
          <w:b w:val="false"/>
          <w:i w:val="false"/>
          <w:color w:val="000000"/>
          <w:sz w:val="28"/>
        </w:rPr>
        <w:t>
      раздача кормов;</w:t>
      </w:r>
      <w:r>
        <w:br/>
      </w:r>
      <w:r>
        <w:rPr>
          <w:rFonts w:ascii="Times New Roman"/>
          <w:b w:val="false"/>
          <w:i w:val="false"/>
          <w:color w:val="000000"/>
          <w:sz w:val="28"/>
        </w:rPr>
        <w:t>
</w:t>
      </w:r>
      <w:r>
        <w:rPr>
          <w:rFonts w:ascii="Times New Roman"/>
          <w:b w:val="false"/>
          <w:i w:val="false"/>
          <w:color w:val="000000"/>
          <w:sz w:val="28"/>
        </w:rPr>
        <w:t>
      чистка кормушек, коров;</w:t>
      </w:r>
      <w:r>
        <w:br/>
      </w:r>
      <w:r>
        <w:rPr>
          <w:rFonts w:ascii="Times New Roman"/>
          <w:b w:val="false"/>
          <w:i w:val="false"/>
          <w:color w:val="000000"/>
          <w:sz w:val="28"/>
        </w:rPr>
        <w:t>
</w:t>
      </w:r>
      <w:r>
        <w:rPr>
          <w:rFonts w:ascii="Times New Roman"/>
          <w:b w:val="false"/>
          <w:i w:val="false"/>
          <w:color w:val="000000"/>
          <w:sz w:val="28"/>
        </w:rPr>
        <w:t>
      мойка и чистка молочной посуды и уборка помещения;</w:t>
      </w:r>
      <w:r>
        <w:br/>
      </w:r>
      <w:r>
        <w:rPr>
          <w:rFonts w:ascii="Times New Roman"/>
          <w:b w:val="false"/>
          <w:i w:val="false"/>
          <w:color w:val="000000"/>
          <w:sz w:val="28"/>
        </w:rPr>
        <w:t>
</w:t>
      </w:r>
      <w:r>
        <w:rPr>
          <w:rFonts w:ascii="Times New Roman"/>
          <w:b w:val="false"/>
          <w:i w:val="false"/>
          <w:color w:val="000000"/>
          <w:sz w:val="28"/>
        </w:rPr>
        <w:t>
      выявление животных в охоте и подготовка их к искусственному осеменению или к случке;</w:t>
      </w:r>
      <w:r>
        <w:br/>
      </w:r>
      <w:r>
        <w:rPr>
          <w:rFonts w:ascii="Times New Roman"/>
          <w:b w:val="false"/>
          <w:i w:val="false"/>
          <w:color w:val="000000"/>
          <w:sz w:val="28"/>
        </w:rPr>
        <w:t>
</w:t>
      </w:r>
      <w:r>
        <w:rPr>
          <w:rFonts w:ascii="Times New Roman"/>
          <w:b w:val="false"/>
          <w:i w:val="false"/>
          <w:color w:val="000000"/>
          <w:sz w:val="28"/>
        </w:rPr>
        <w:t>
      оказание помощи ветеринарным специалистам в проведении профилактических мероприятий в лечении, искусственном осеменении животных;</w:t>
      </w:r>
      <w:r>
        <w:br/>
      </w:r>
      <w:r>
        <w:rPr>
          <w:rFonts w:ascii="Times New Roman"/>
          <w:b w:val="false"/>
          <w:i w:val="false"/>
          <w:color w:val="000000"/>
          <w:sz w:val="28"/>
        </w:rPr>
        <w:t>
</w:t>
      </w:r>
      <w:r>
        <w:rPr>
          <w:rFonts w:ascii="Times New Roman"/>
          <w:b w:val="false"/>
          <w:i w:val="false"/>
          <w:color w:val="000000"/>
          <w:sz w:val="28"/>
        </w:rPr>
        <w:t>
      соблюдение ветеринарно-санитарных правил на молочной ферме.</w:t>
      </w:r>
      <w:r>
        <w:br/>
      </w:r>
      <w:r>
        <w:rPr>
          <w:rFonts w:ascii="Times New Roman"/>
          <w:b w:val="false"/>
          <w:i w:val="false"/>
          <w:color w:val="000000"/>
          <w:sz w:val="28"/>
        </w:rPr>
        <w:t>
</w:t>
      </w:r>
      <w:r>
        <w:rPr>
          <w:rFonts w:ascii="Times New Roman"/>
          <w:b w:val="false"/>
          <w:i w:val="false"/>
          <w:color w:val="000000"/>
          <w:sz w:val="28"/>
        </w:rPr>
        <w:t>
      913. Должен знать:</w:t>
      </w:r>
      <w:r>
        <w:br/>
      </w:r>
      <w:r>
        <w:rPr>
          <w:rFonts w:ascii="Times New Roman"/>
          <w:b w:val="false"/>
          <w:i w:val="false"/>
          <w:color w:val="000000"/>
          <w:sz w:val="28"/>
        </w:rPr>
        <w:t>
</w:t>
      </w:r>
      <w:r>
        <w:rPr>
          <w:rFonts w:ascii="Times New Roman"/>
          <w:b w:val="false"/>
          <w:i w:val="false"/>
          <w:color w:val="000000"/>
          <w:sz w:val="28"/>
        </w:rPr>
        <w:t>
      устройство и правила эксплуатации доильных аппаратов;</w:t>
      </w:r>
      <w:r>
        <w:br/>
      </w:r>
      <w:r>
        <w:rPr>
          <w:rFonts w:ascii="Times New Roman"/>
          <w:b w:val="false"/>
          <w:i w:val="false"/>
          <w:color w:val="000000"/>
          <w:sz w:val="28"/>
        </w:rPr>
        <w:t>
</w:t>
      </w:r>
      <w:r>
        <w:rPr>
          <w:rFonts w:ascii="Times New Roman"/>
          <w:b w:val="false"/>
          <w:i w:val="false"/>
          <w:color w:val="000000"/>
          <w:sz w:val="28"/>
        </w:rPr>
        <w:t>
      правила сборки, разборки, использования, хранения, порядок проведения ежедневных и периодических уходов за доильными аппаратами;</w:t>
      </w:r>
      <w:r>
        <w:br/>
      </w:r>
      <w:r>
        <w:rPr>
          <w:rFonts w:ascii="Times New Roman"/>
          <w:b w:val="false"/>
          <w:i w:val="false"/>
          <w:color w:val="000000"/>
          <w:sz w:val="28"/>
        </w:rPr>
        <w:t>
</w:t>
      </w:r>
      <w:r>
        <w:rPr>
          <w:rFonts w:ascii="Times New Roman"/>
          <w:b w:val="false"/>
          <w:i w:val="false"/>
          <w:color w:val="000000"/>
          <w:sz w:val="28"/>
        </w:rPr>
        <w:t>
      технику машинного доения;</w:t>
      </w:r>
      <w:r>
        <w:br/>
      </w:r>
      <w:r>
        <w:rPr>
          <w:rFonts w:ascii="Times New Roman"/>
          <w:b w:val="false"/>
          <w:i w:val="false"/>
          <w:color w:val="000000"/>
          <w:sz w:val="28"/>
        </w:rPr>
        <w:t>
</w:t>
      </w:r>
      <w:r>
        <w:rPr>
          <w:rFonts w:ascii="Times New Roman"/>
          <w:b w:val="false"/>
          <w:i w:val="false"/>
          <w:color w:val="000000"/>
          <w:sz w:val="28"/>
        </w:rPr>
        <w:t>
      правила и нормы кормления, поения и содержания животных;</w:t>
      </w:r>
      <w:r>
        <w:br/>
      </w:r>
      <w:r>
        <w:rPr>
          <w:rFonts w:ascii="Times New Roman"/>
          <w:b w:val="false"/>
          <w:i w:val="false"/>
          <w:color w:val="000000"/>
          <w:sz w:val="28"/>
        </w:rPr>
        <w:t>
</w:t>
      </w:r>
      <w:r>
        <w:rPr>
          <w:rFonts w:ascii="Times New Roman"/>
          <w:b w:val="false"/>
          <w:i w:val="false"/>
          <w:color w:val="000000"/>
          <w:sz w:val="28"/>
        </w:rPr>
        <w:t>
      порядок скармливания кормов;</w:t>
      </w:r>
      <w:r>
        <w:br/>
      </w:r>
      <w:r>
        <w:rPr>
          <w:rFonts w:ascii="Times New Roman"/>
          <w:b w:val="false"/>
          <w:i w:val="false"/>
          <w:color w:val="000000"/>
          <w:sz w:val="28"/>
        </w:rPr>
        <w:t>
</w:t>
      </w:r>
      <w:r>
        <w:rPr>
          <w:rFonts w:ascii="Times New Roman"/>
          <w:b w:val="false"/>
          <w:i w:val="false"/>
          <w:color w:val="000000"/>
          <w:sz w:val="28"/>
        </w:rPr>
        <w:t>
      потребность коров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методы повышения молочной продуктивности коров;</w:t>
      </w:r>
      <w:r>
        <w:br/>
      </w:r>
      <w:r>
        <w:rPr>
          <w:rFonts w:ascii="Times New Roman"/>
          <w:b w:val="false"/>
          <w:i w:val="false"/>
          <w:color w:val="000000"/>
          <w:sz w:val="28"/>
        </w:rPr>
        <w:t>
</w:t>
      </w:r>
      <w:r>
        <w:rPr>
          <w:rFonts w:ascii="Times New Roman"/>
          <w:b w:val="false"/>
          <w:i w:val="false"/>
          <w:color w:val="000000"/>
          <w:sz w:val="28"/>
        </w:rPr>
        <w:t>
      комплекс мер, обеспечивающих получение высокого качества молока;</w:t>
      </w:r>
      <w:r>
        <w:br/>
      </w:r>
      <w:r>
        <w:rPr>
          <w:rFonts w:ascii="Times New Roman"/>
          <w:b w:val="false"/>
          <w:i w:val="false"/>
          <w:color w:val="000000"/>
          <w:sz w:val="28"/>
        </w:rPr>
        <w:t>
</w:t>
      </w:r>
      <w:r>
        <w:rPr>
          <w:rFonts w:ascii="Times New Roman"/>
          <w:b w:val="false"/>
          <w:i w:val="false"/>
          <w:color w:val="000000"/>
          <w:sz w:val="28"/>
        </w:rPr>
        <w:t>
      технику охлаждения молока;</w:t>
      </w:r>
      <w:r>
        <w:br/>
      </w:r>
      <w:r>
        <w:rPr>
          <w:rFonts w:ascii="Times New Roman"/>
          <w:b w:val="false"/>
          <w:i w:val="false"/>
          <w:color w:val="000000"/>
          <w:sz w:val="28"/>
        </w:rPr>
        <w:t>
</w:t>
      </w:r>
      <w:r>
        <w:rPr>
          <w:rFonts w:ascii="Times New Roman"/>
          <w:b w:val="false"/>
          <w:i w:val="false"/>
          <w:color w:val="000000"/>
          <w:sz w:val="28"/>
        </w:rPr>
        <w:t>
      признаки охоты у животных, их беременности и приближения родов;</w:t>
      </w:r>
      <w:r>
        <w:br/>
      </w:r>
      <w:r>
        <w:rPr>
          <w:rFonts w:ascii="Times New Roman"/>
          <w:b w:val="false"/>
          <w:i w:val="false"/>
          <w:color w:val="000000"/>
          <w:sz w:val="28"/>
        </w:rPr>
        <w:t>
</w:t>
      </w:r>
      <w:r>
        <w:rPr>
          <w:rFonts w:ascii="Times New Roman"/>
          <w:b w:val="false"/>
          <w:i w:val="false"/>
          <w:color w:val="000000"/>
          <w:sz w:val="28"/>
        </w:rPr>
        <w:t>
      сроки и методы запуска животных и подготовки их к отелу, выжеребке и ягнению;</w:t>
      </w:r>
      <w:r>
        <w:br/>
      </w:r>
      <w:r>
        <w:rPr>
          <w:rFonts w:ascii="Times New Roman"/>
          <w:b w:val="false"/>
          <w:i w:val="false"/>
          <w:color w:val="000000"/>
          <w:sz w:val="28"/>
        </w:rPr>
        <w:t>
</w:t>
      </w:r>
      <w:r>
        <w:rPr>
          <w:rFonts w:ascii="Times New Roman"/>
          <w:b w:val="false"/>
          <w:i w:val="false"/>
          <w:color w:val="000000"/>
          <w:sz w:val="28"/>
        </w:rPr>
        <w:t>
      правила оказания первой помощи заболевшим животным;</w:t>
      </w:r>
      <w:r>
        <w:br/>
      </w:r>
      <w:r>
        <w:rPr>
          <w:rFonts w:ascii="Times New Roman"/>
          <w:b w:val="false"/>
          <w:i w:val="false"/>
          <w:color w:val="000000"/>
          <w:sz w:val="28"/>
        </w:rPr>
        <w:t>
</w:t>
      </w:r>
      <w:r>
        <w:rPr>
          <w:rFonts w:ascii="Times New Roman"/>
          <w:b w:val="false"/>
          <w:i w:val="false"/>
          <w:color w:val="000000"/>
          <w:sz w:val="28"/>
        </w:rPr>
        <w:t>
      правила ухода за выменем и признаки наиболее часто встречающихся заболеваний животных: мастита, бруцеллеза, ящура и других; сведения о некоторых лекарственных и дезинфицирующих средствах и их применение;</w:t>
      </w:r>
      <w:r>
        <w:br/>
      </w:r>
      <w:r>
        <w:rPr>
          <w:rFonts w:ascii="Times New Roman"/>
          <w:b w:val="false"/>
          <w:i w:val="false"/>
          <w:color w:val="000000"/>
          <w:sz w:val="28"/>
        </w:rPr>
        <w:t>
</w:t>
      </w:r>
      <w:r>
        <w:rPr>
          <w:rFonts w:ascii="Times New Roman"/>
          <w:b w:val="false"/>
          <w:i w:val="false"/>
          <w:color w:val="000000"/>
          <w:sz w:val="28"/>
        </w:rPr>
        <w:t>
      основы искусственного осеменения и правила подготовки маток для осеменения.</w:t>
      </w:r>
      <w:r>
        <w:br/>
      </w:r>
      <w:r>
        <w:rPr>
          <w:rFonts w:ascii="Times New Roman"/>
          <w:b w:val="false"/>
          <w:i w:val="false"/>
          <w:color w:val="000000"/>
          <w:sz w:val="28"/>
        </w:rPr>
        <w:t>
</w:t>
      </w:r>
      <w:r>
        <w:rPr>
          <w:rFonts w:ascii="Times New Roman"/>
          <w:b w:val="false"/>
          <w:i w:val="false"/>
          <w:color w:val="000000"/>
          <w:sz w:val="28"/>
        </w:rPr>
        <w:t>
      При машинном доении двумя аппаратами с продуктивностью в среднем по группе на одну фуражную корову до 3,5 тыс. кг молока в год - 4-й разряд.</w:t>
      </w:r>
    </w:p>
    <w:bookmarkEnd w:id="349"/>
    <w:bookmarkStart w:name="z2664" w:id="350"/>
    <w:p>
      <w:pPr>
        <w:spacing w:after="0"/>
        <w:ind w:left="0"/>
        <w:jc w:val="both"/>
      </w:pPr>
      <w:r>
        <w:rPr>
          <w:rFonts w:ascii="Times New Roman"/>
          <w:b w:val="false"/>
          <w:i w:val="false"/>
          <w:color w:val="000000"/>
          <w:sz w:val="28"/>
        </w:rPr>
        <w:t>
Параграф 2. Оператор машинного доения, 6-й разряд</w:t>
      </w:r>
    </w:p>
    <w:bookmarkEnd w:id="350"/>
    <w:bookmarkStart w:name="z2665" w:id="351"/>
    <w:p>
      <w:pPr>
        <w:spacing w:after="0"/>
        <w:ind w:left="0"/>
        <w:jc w:val="both"/>
      </w:pPr>
      <w:r>
        <w:rPr>
          <w:rFonts w:ascii="Times New Roman"/>
          <w:b w:val="false"/>
          <w:i w:val="false"/>
          <w:color w:val="000000"/>
          <w:sz w:val="28"/>
        </w:rPr>
        <w:t>
      914. Характеристика работ:</w:t>
      </w:r>
      <w:r>
        <w:br/>
      </w:r>
      <w:r>
        <w:rPr>
          <w:rFonts w:ascii="Times New Roman"/>
          <w:b w:val="false"/>
          <w:i w:val="false"/>
          <w:color w:val="000000"/>
          <w:sz w:val="28"/>
        </w:rPr>
        <w:t>
</w:t>
      </w:r>
      <w:r>
        <w:rPr>
          <w:rFonts w:ascii="Times New Roman"/>
          <w:b w:val="false"/>
          <w:i w:val="false"/>
          <w:color w:val="000000"/>
          <w:sz w:val="28"/>
        </w:rPr>
        <w:t>
      машинное доение коров тремя и более аппаратами с продуктивностью в среднем по группе на одну фуражную корову свыше 3,5 тыс.кг молока в год и на доильных площадках и других высокопроизводительных доильных установках;</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молочной продуктивности коров;</w:t>
      </w:r>
      <w:r>
        <w:br/>
      </w:r>
      <w:r>
        <w:rPr>
          <w:rFonts w:ascii="Times New Roman"/>
          <w:b w:val="false"/>
          <w:i w:val="false"/>
          <w:color w:val="000000"/>
          <w:sz w:val="28"/>
        </w:rPr>
        <w:t>
</w:t>
      </w:r>
      <w:r>
        <w:rPr>
          <w:rFonts w:ascii="Times New Roman"/>
          <w:b w:val="false"/>
          <w:i w:val="false"/>
          <w:color w:val="000000"/>
          <w:sz w:val="28"/>
        </w:rPr>
        <w:t>
      машинное доение коров в родильном отделении и коров-первотелок;</w:t>
      </w:r>
      <w:r>
        <w:br/>
      </w:r>
      <w:r>
        <w:rPr>
          <w:rFonts w:ascii="Times New Roman"/>
          <w:b w:val="false"/>
          <w:i w:val="false"/>
          <w:color w:val="000000"/>
          <w:sz w:val="28"/>
        </w:rPr>
        <w:t>
</w:t>
      </w:r>
      <w:r>
        <w:rPr>
          <w:rFonts w:ascii="Times New Roman"/>
          <w:b w:val="false"/>
          <w:i w:val="false"/>
          <w:color w:val="000000"/>
          <w:sz w:val="28"/>
        </w:rPr>
        <w:t>
      приучение коров-первотелок к машинному доению и их раздой;</w:t>
      </w:r>
      <w:r>
        <w:br/>
      </w:r>
      <w:r>
        <w:rPr>
          <w:rFonts w:ascii="Times New Roman"/>
          <w:b w:val="false"/>
          <w:i w:val="false"/>
          <w:color w:val="000000"/>
          <w:sz w:val="28"/>
        </w:rPr>
        <w:t>
</w:t>
      </w:r>
      <w:r>
        <w:rPr>
          <w:rFonts w:ascii="Times New Roman"/>
          <w:b w:val="false"/>
          <w:i w:val="false"/>
          <w:color w:val="000000"/>
          <w:sz w:val="28"/>
        </w:rPr>
        <w:t>
      включение вакуумного насоса и аппаратов и проверка вакуумного режима;</w:t>
      </w:r>
      <w:r>
        <w:br/>
      </w:r>
      <w:r>
        <w:rPr>
          <w:rFonts w:ascii="Times New Roman"/>
          <w:b w:val="false"/>
          <w:i w:val="false"/>
          <w:color w:val="000000"/>
          <w:sz w:val="28"/>
        </w:rPr>
        <w:t>
</w:t>
      </w:r>
      <w:r>
        <w:rPr>
          <w:rFonts w:ascii="Times New Roman"/>
          <w:b w:val="false"/>
          <w:i w:val="false"/>
          <w:color w:val="000000"/>
          <w:sz w:val="28"/>
        </w:rPr>
        <w:t>
      дозирование и подача концентрированных кормов в кормушки с помощью механизмов;</w:t>
      </w:r>
      <w:r>
        <w:br/>
      </w:r>
      <w:r>
        <w:rPr>
          <w:rFonts w:ascii="Times New Roman"/>
          <w:b w:val="false"/>
          <w:i w:val="false"/>
          <w:color w:val="000000"/>
          <w:sz w:val="28"/>
        </w:rPr>
        <w:t>
</w:t>
      </w:r>
      <w:r>
        <w:rPr>
          <w:rFonts w:ascii="Times New Roman"/>
          <w:b w:val="false"/>
          <w:i w:val="false"/>
          <w:color w:val="000000"/>
          <w:sz w:val="28"/>
        </w:rPr>
        <w:t>
      проверка полноты выдаивания;</w:t>
      </w:r>
      <w:r>
        <w:br/>
      </w:r>
      <w:r>
        <w:rPr>
          <w:rFonts w:ascii="Times New Roman"/>
          <w:b w:val="false"/>
          <w:i w:val="false"/>
          <w:color w:val="000000"/>
          <w:sz w:val="28"/>
        </w:rPr>
        <w:t>
</w:t>
      </w:r>
      <w:r>
        <w:rPr>
          <w:rFonts w:ascii="Times New Roman"/>
          <w:b w:val="false"/>
          <w:i w:val="false"/>
          <w:color w:val="000000"/>
          <w:sz w:val="28"/>
        </w:rPr>
        <w:t>
      регулировка и технический уход за доильными площадками и установками и устранение неполадок;</w:t>
      </w:r>
      <w:r>
        <w:br/>
      </w:r>
      <w:r>
        <w:rPr>
          <w:rFonts w:ascii="Times New Roman"/>
          <w:b w:val="false"/>
          <w:i w:val="false"/>
          <w:color w:val="000000"/>
          <w:sz w:val="28"/>
        </w:rPr>
        <w:t>
</w:t>
      </w:r>
      <w:r>
        <w:rPr>
          <w:rFonts w:ascii="Times New Roman"/>
          <w:b w:val="false"/>
          <w:i w:val="false"/>
          <w:color w:val="000000"/>
          <w:sz w:val="28"/>
        </w:rPr>
        <w:t>
      промывка молокопровода, разборка, промывка и дезинфекция мерных цилиндров и доильных аппаратов;</w:t>
      </w:r>
      <w:r>
        <w:br/>
      </w:r>
      <w:r>
        <w:rPr>
          <w:rFonts w:ascii="Times New Roman"/>
          <w:b w:val="false"/>
          <w:i w:val="false"/>
          <w:color w:val="000000"/>
          <w:sz w:val="28"/>
        </w:rPr>
        <w:t>
</w:t>
      </w:r>
      <w:r>
        <w:rPr>
          <w:rFonts w:ascii="Times New Roman"/>
          <w:b w:val="false"/>
          <w:i w:val="false"/>
          <w:color w:val="000000"/>
          <w:sz w:val="28"/>
        </w:rPr>
        <w:t>
      измерение надоенного молока, проведение расчетов по измерительной таблице;</w:t>
      </w:r>
      <w:r>
        <w:br/>
      </w:r>
      <w:r>
        <w:rPr>
          <w:rFonts w:ascii="Times New Roman"/>
          <w:b w:val="false"/>
          <w:i w:val="false"/>
          <w:color w:val="000000"/>
          <w:sz w:val="28"/>
        </w:rPr>
        <w:t>
</w:t>
      </w:r>
      <w:r>
        <w:rPr>
          <w:rFonts w:ascii="Times New Roman"/>
          <w:b w:val="false"/>
          <w:i w:val="false"/>
          <w:color w:val="000000"/>
          <w:sz w:val="28"/>
        </w:rPr>
        <w:t>
      обработка вымени дезинфицирующими препаратами;</w:t>
      </w:r>
      <w:r>
        <w:br/>
      </w:r>
      <w:r>
        <w:rPr>
          <w:rFonts w:ascii="Times New Roman"/>
          <w:b w:val="false"/>
          <w:i w:val="false"/>
          <w:color w:val="000000"/>
          <w:sz w:val="28"/>
        </w:rPr>
        <w:t>
</w:t>
      </w:r>
      <w:r>
        <w:rPr>
          <w:rFonts w:ascii="Times New Roman"/>
          <w:b w:val="false"/>
          <w:i w:val="false"/>
          <w:color w:val="000000"/>
          <w:sz w:val="28"/>
        </w:rPr>
        <w:t>
      выявление травм вымени и проведение работ по профилактике мастита;</w:t>
      </w:r>
      <w:r>
        <w:br/>
      </w:r>
      <w:r>
        <w:rPr>
          <w:rFonts w:ascii="Times New Roman"/>
          <w:b w:val="false"/>
          <w:i w:val="false"/>
          <w:color w:val="000000"/>
          <w:sz w:val="28"/>
        </w:rPr>
        <w:t>
</w:t>
      </w:r>
      <w:r>
        <w:rPr>
          <w:rFonts w:ascii="Times New Roman"/>
          <w:b w:val="false"/>
          <w:i w:val="false"/>
          <w:color w:val="000000"/>
          <w:sz w:val="28"/>
        </w:rPr>
        <w:t>
      выявление начала родов животных и прием новорожденных;</w:t>
      </w:r>
      <w:r>
        <w:br/>
      </w:r>
      <w:r>
        <w:rPr>
          <w:rFonts w:ascii="Times New Roman"/>
          <w:b w:val="false"/>
          <w:i w:val="false"/>
          <w:color w:val="000000"/>
          <w:sz w:val="28"/>
        </w:rPr>
        <w:t>
</w:t>
      </w:r>
      <w:r>
        <w:rPr>
          <w:rFonts w:ascii="Times New Roman"/>
          <w:b w:val="false"/>
          <w:i w:val="false"/>
          <w:color w:val="000000"/>
          <w:sz w:val="28"/>
        </w:rPr>
        <w:t>
      обтирание новорожденных животных и прижигание пуповины;</w:t>
      </w:r>
      <w:r>
        <w:br/>
      </w:r>
      <w:r>
        <w:rPr>
          <w:rFonts w:ascii="Times New Roman"/>
          <w:b w:val="false"/>
          <w:i w:val="false"/>
          <w:color w:val="000000"/>
          <w:sz w:val="28"/>
        </w:rPr>
        <w:t>
</w:t>
      </w:r>
      <w:r>
        <w:rPr>
          <w:rFonts w:ascii="Times New Roman"/>
          <w:b w:val="false"/>
          <w:i w:val="false"/>
          <w:color w:val="000000"/>
          <w:sz w:val="28"/>
        </w:rPr>
        <w:t>
      доставка новорожденных в клетку и профилакторий;</w:t>
      </w:r>
      <w:r>
        <w:br/>
      </w:r>
      <w:r>
        <w:rPr>
          <w:rFonts w:ascii="Times New Roman"/>
          <w:b w:val="false"/>
          <w:i w:val="false"/>
          <w:color w:val="000000"/>
          <w:sz w:val="28"/>
        </w:rPr>
        <w:t>
</w:t>
      </w:r>
      <w:r>
        <w:rPr>
          <w:rFonts w:ascii="Times New Roman"/>
          <w:b w:val="false"/>
          <w:i w:val="false"/>
          <w:color w:val="000000"/>
          <w:sz w:val="28"/>
        </w:rPr>
        <w:t>
      обработка коровы и уход за ней после отела;</w:t>
      </w:r>
      <w:r>
        <w:br/>
      </w:r>
      <w:r>
        <w:rPr>
          <w:rFonts w:ascii="Times New Roman"/>
          <w:b w:val="false"/>
          <w:i w:val="false"/>
          <w:color w:val="000000"/>
          <w:sz w:val="28"/>
        </w:rPr>
        <w:t>
</w:t>
      </w:r>
      <w:r>
        <w:rPr>
          <w:rFonts w:ascii="Times New Roman"/>
          <w:b w:val="false"/>
          <w:i w:val="false"/>
          <w:color w:val="000000"/>
          <w:sz w:val="28"/>
        </w:rPr>
        <w:t>
      растирание вымени отелившихся коров лечебными препаратами;</w:t>
      </w:r>
      <w:r>
        <w:br/>
      </w:r>
      <w:r>
        <w:rPr>
          <w:rFonts w:ascii="Times New Roman"/>
          <w:b w:val="false"/>
          <w:i w:val="false"/>
          <w:color w:val="000000"/>
          <w:sz w:val="28"/>
        </w:rPr>
        <w:t>
</w:t>
      </w:r>
      <w:r>
        <w:rPr>
          <w:rFonts w:ascii="Times New Roman"/>
          <w:b w:val="false"/>
          <w:i w:val="false"/>
          <w:color w:val="000000"/>
          <w:sz w:val="28"/>
        </w:rPr>
        <w:t>
      выдача лекарств по предписанию врача новорожденным;</w:t>
      </w:r>
      <w:r>
        <w:br/>
      </w:r>
      <w:r>
        <w:rPr>
          <w:rFonts w:ascii="Times New Roman"/>
          <w:b w:val="false"/>
          <w:i w:val="false"/>
          <w:color w:val="000000"/>
          <w:sz w:val="28"/>
        </w:rPr>
        <w:t>
</w:t>
      </w:r>
      <w:r>
        <w:rPr>
          <w:rFonts w:ascii="Times New Roman"/>
          <w:b w:val="false"/>
          <w:i w:val="false"/>
          <w:color w:val="000000"/>
          <w:sz w:val="28"/>
        </w:rPr>
        <w:t>
      облучение новорожденных кварцевой лампой;</w:t>
      </w:r>
      <w:r>
        <w:br/>
      </w:r>
      <w:r>
        <w:rPr>
          <w:rFonts w:ascii="Times New Roman"/>
          <w:b w:val="false"/>
          <w:i w:val="false"/>
          <w:color w:val="000000"/>
          <w:sz w:val="28"/>
        </w:rPr>
        <w:t>
</w:t>
      </w:r>
      <w:r>
        <w:rPr>
          <w:rFonts w:ascii="Times New Roman"/>
          <w:b w:val="false"/>
          <w:i w:val="false"/>
          <w:color w:val="000000"/>
          <w:sz w:val="28"/>
        </w:rPr>
        <w:t>
      чистка коров.</w:t>
      </w:r>
      <w:r>
        <w:br/>
      </w:r>
      <w:r>
        <w:rPr>
          <w:rFonts w:ascii="Times New Roman"/>
          <w:b w:val="false"/>
          <w:i w:val="false"/>
          <w:color w:val="000000"/>
          <w:sz w:val="28"/>
        </w:rPr>
        <w:t>
</w:t>
      </w:r>
      <w:r>
        <w:rPr>
          <w:rFonts w:ascii="Times New Roman"/>
          <w:b w:val="false"/>
          <w:i w:val="false"/>
          <w:color w:val="000000"/>
          <w:sz w:val="28"/>
        </w:rPr>
        <w:t>
      915. Должен знать:</w:t>
      </w:r>
      <w:r>
        <w:br/>
      </w:r>
      <w:r>
        <w:rPr>
          <w:rFonts w:ascii="Times New Roman"/>
          <w:b w:val="false"/>
          <w:i w:val="false"/>
          <w:color w:val="000000"/>
          <w:sz w:val="28"/>
        </w:rPr>
        <w:t>
</w:t>
      </w:r>
      <w:r>
        <w:rPr>
          <w:rFonts w:ascii="Times New Roman"/>
          <w:b w:val="false"/>
          <w:i w:val="false"/>
          <w:color w:val="000000"/>
          <w:sz w:val="28"/>
        </w:rPr>
        <w:t>
      устройство различных типов стационарных и передвижных доильных площадок и установок, молокопровода, вакуумных насосов, холодильных установок, танков для сбора и хранения молока, правила включения их в работу;</w:t>
      </w:r>
      <w:r>
        <w:br/>
      </w:r>
      <w:r>
        <w:rPr>
          <w:rFonts w:ascii="Times New Roman"/>
          <w:b w:val="false"/>
          <w:i w:val="false"/>
          <w:color w:val="000000"/>
          <w:sz w:val="28"/>
        </w:rPr>
        <w:t>
</w:t>
      </w:r>
      <w:r>
        <w:rPr>
          <w:rFonts w:ascii="Times New Roman"/>
          <w:b w:val="false"/>
          <w:i w:val="false"/>
          <w:color w:val="000000"/>
          <w:sz w:val="28"/>
        </w:rPr>
        <w:t>
      правила сборки, разборки, использования и хранения отдельных механизмов доильных установок; дозировку моющих средств;</w:t>
      </w:r>
      <w:r>
        <w:br/>
      </w:r>
      <w:r>
        <w:rPr>
          <w:rFonts w:ascii="Times New Roman"/>
          <w:b w:val="false"/>
          <w:i w:val="false"/>
          <w:color w:val="000000"/>
          <w:sz w:val="28"/>
        </w:rPr>
        <w:t>
</w:t>
      </w:r>
      <w:r>
        <w:rPr>
          <w:rFonts w:ascii="Times New Roman"/>
          <w:b w:val="false"/>
          <w:i w:val="false"/>
          <w:color w:val="000000"/>
          <w:sz w:val="28"/>
        </w:rPr>
        <w:t>
      порядок промывки и дезинфекции доильных аппаратов и установок, молокопровода;</w:t>
      </w:r>
      <w:r>
        <w:br/>
      </w:r>
      <w:r>
        <w:rPr>
          <w:rFonts w:ascii="Times New Roman"/>
          <w:b w:val="false"/>
          <w:i w:val="false"/>
          <w:color w:val="000000"/>
          <w:sz w:val="28"/>
        </w:rPr>
        <w:t>
</w:t>
      </w:r>
      <w:r>
        <w:rPr>
          <w:rFonts w:ascii="Times New Roman"/>
          <w:b w:val="false"/>
          <w:i w:val="false"/>
          <w:color w:val="000000"/>
          <w:sz w:val="28"/>
        </w:rPr>
        <w:t>
      технологию доения на доильных установках;</w:t>
      </w:r>
      <w:r>
        <w:br/>
      </w:r>
      <w:r>
        <w:rPr>
          <w:rFonts w:ascii="Times New Roman"/>
          <w:b w:val="false"/>
          <w:i w:val="false"/>
          <w:color w:val="000000"/>
          <w:sz w:val="28"/>
        </w:rPr>
        <w:t>
</w:t>
      </w:r>
      <w:r>
        <w:rPr>
          <w:rFonts w:ascii="Times New Roman"/>
          <w:b w:val="false"/>
          <w:i w:val="false"/>
          <w:color w:val="000000"/>
          <w:sz w:val="28"/>
        </w:rPr>
        <w:t>
      правила эксплуатации механизмов, доильных установок; основы анатомии и физиологии животных; строение вымени;</w:t>
      </w:r>
      <w:r>
        <w:br/>
      </w:r>
      <w:r>
        <w:rPr>
          <w:rFonts w:ascii="Times New Roman"/>
          <w:b w:val="false"/>
          <w:i w:val="false"/>
          <w:color w:val="000000"/>
          <w:sz w:val="28"/>
        </w:rPr>
        <w:t>
</w:t>
      </w:r>
      <w:r>
        <w:rPr>
          <w:rFonts w:ascii="Times New Roman"/>
          <w:b w:val="false"/>
          <w:i w:val="false"/>
          <w:color w:val="000000"/>
          <w:sz w:val="28"/>
        </w:rPr>
        <w:t>
      физиологию молокообразования и молокоотдачи;</w:t>
      </w:r>
      <w:r>
        <w:br/>
      </w:r>
      <w:r>
        <w:rPr>
          <w:rFonts w:ascii="Times New Roman"/>
          <w:b w:val="false"/>
          <w:i w:val="false"/>
          <w:color w:val="000000"/>
          <w:sz w:val="28"/>
        </w:rPr>
        <w:t>
</w:t>
      </w:r>
      <w:r>
        <w:rPr>
          <w:rFonts w:ascii="Times New Roman"/>
          <w:b w:val="false"/>
          <w:i w:val="false"/>
          <w:color w:val="000000"/>
          <w:sz w:val="28"/>
        </w:rPr>
        <w:t>
      признаки приближения родов и правила приема новорожденного животного;</w:t>
      </w:r>
      <w:r>
        <w:br/>
      </w:r>
      <w:r>
        <w:rPr>
          <w:rFonts w:ascii="Times New Roman"/>
          <w:b w:val="false"/>
          <w:i w:val="false"/>
          <w:color w:val="000000"/>
          <w:sz w:val="28"/>
        </w:rPr>
        <w:t>
</w:t>
      </w:r>
      <w:r>
        <w:rPr>
          <w:rFonts w:ascii="Times New Roman"/>
          <w:b w:val="false"/>
          <w:i w:val="false"/>
          <w:color w:val="000000"/>
          <w:sz w:val="28"/>
        </w:rPr>
        <w:t>
      правила их ветеринарной обработки, правила кормления, ухода за животными в первый период после отела;</w:t>
      </w:r>
      <w:r>
        <w:br/>
      </w:r>
      <w:r>
        <w:rPr>
          <w:rFonts w:ascii="Times New Roman"/>
          <w:b w:val="false"/>
          <w:i w:val="false"/>
          <w:color w:val="000000"/>
          <w:sz w:val="28"/>
        </w:rPr>
        <w:t>
</w:t>
      </w:r>
      <w:r>
        <w:rPr>
          <w:rFonts w:ascii="Times New Roman"/>
          <w:b w:val="false"/>
          <w:i w:val="false"/>
          <w:color w:val="000000"/>
          <w:sz w:val="28"/>
        </w:rPr>
        <w:t>
      кормовую ценность, нормы и правила скармливания различных видов кормов;</w:t>
      </w:r>
      <w:r>
        <w:br/>
      </w:r>
      <w:r>
        <w:rPr>
          <w:rFonts w:ascii="Times New Roman"/>
          <w:b w:val="false"/>
          <w:i w:val="false"/>
          <w:color w:val="000000"/>
          <w:sz w:val="28"/>
        </w:rPr>
        <w:t>
</w:t>
      </w:r>
      <w:r>
        <w:rPr>
          <w:rFonts w:ascii="Times New Roman"/>
          <w:b w:val="false"/>
          <w:i w:val="false"/>
          <w:color w:val="000000"/>
          <w:sz w:val="28"/>
        </w:rPr>
        <w:t>
      приемы повышения продуктивности животных и правила первичной обработки молока;</w:t>
      </w:r>
      <w:r>
        <w:br/>
      </w:r>
      <w:r>
        <w:rPr>
          <w:rFonts w:ascii="Times New Roman"/>
          <w:b w:val="false"/>
          <w:i w:val="false"/>
          <w:color w:val="000000"/>
          <w:sz w:val="28"/>
        </w:rPr>
        <w:t>
</w:t>
      </w:r>
      <w:r>
        <w:rPr>
          <w:rFonts w:ascii="Times New Roman"/>
          <w:b w:val="false"/>
          <w:i w:val="false"/>
          <w:color w:val="000000"/>
          <w:sz w:val="28"/>
        </w:rPr>
        <w:t>
      технологию производства молока на промышленной основе.</w:t>
      </w:r>
    </w:p>
    <w:bookmarkEnd w:id="351"/>
    <w:bookmarkStart w:name="z2698" w:id="352"/>
    <w:p>
      <w:pPr>
        <w:spacing w:after="0"/>
        <w:ind w:left="0"/>
        <w:jc w:val="both"/>
      </w:pPr>
      <w:r>
        <w:rPr>
          <w:rFonts w:ascii="Times New Roman"/>
          <w:b w:val="false"/>
          <w:i w:val="false"/>
          <w:color w:val="000000"/>
          <w:sz w:val="28"/>
        </w:rPr>
        <w:t>
89. Оператор овцеводческих комплексов и</w:t>
      </w:r>
      <w:r>
        <w:br/>
      </w:r>
      <w:r>
        <w:rPr>
          <w:rFonts w:ascii="Times New Roman"/>
          <w:b w:val="false"/>
          <w:i w:val="false"/>
          <w:color w:val="000000"/>
          <w:sz w:val="28"/>
        </w:rPr>
        <w:t>
механизированных ферм</w:t>
      </w:r>
    </w:p>
    <w:bookmarkEnd w:id="352"/>
    <w:bookmarkStart w:name="z2700" w:id="353"/>
    <w:p>
      <w:pPr>
        <w:spacing w:after="0"/>
        <w:ind w:left="0"/>
        <w:jc w:val="both"/>
      </w:pPr>
      <w:r>
        <w:rPr>
          <w:rFonts w:ascii="Times New Roman"/>
          <w:b w:val="false"/>
          <w:i w:val="false"/>
          <w:color w:val="000000"/>
          <w:sz w:val="28"/>
        </w:rPr>
        <w:t>
Параграф 1. Оператор овцеводческих комплексов и</w:t>
      </w:r>
      <w:r>
        <w:br/>
      </w:r>
      <w:r>
        <w:rPr>
          <w:rFonts w:ascii="Times New Roman"/>
          <w:b w:val="false"/>
          <w:i w:val="false"/>
          <w:color w:val="000000"/>
          <w:sz w:val="28"/>
        </w:rPr>
        <w:t>
механизированных ферм, 2-й разряд</w:t>
      </w:r>
    </w:p>
    <w:bookmarkEnd w:id="353"/>
    <w:bookmarkStart w:name="z2702" w:id="354"/>
    <w:p>
      <w:pPr>
        <w:spacing w:after="0"/>
        <w:ind w:left="0"/>
        <w:jc w:val="both"/>
      </w:pPr>
      <w:r>
        <w:rPr>
          <w:rFonts w:ascii="Times New Roman"/>
          <w:b w:val="false"/>
          <w:i w:val="false"/>
          <w:color w:val="000000"/>
          <w:sz w:val="28"/>
        </w:rPr>
        <w:t>
      916. Характеристика работ:</w:t>
      </w:r>
      <w:r>
        <w:br/>
      </w:r>
      <w:r>
        <w:rPr>
          <w:rFonts w:ascii="Times New Roman"/>
          <w:b w:val="false"/>
          <w:i w:val="false"/>
          <w:color w:val="000000"/>
          <w:sz w:val="28"/>
        </w:rPr>
        <w:t>
</w:t>
      </w:r>
      <w:r>
        <w:rPr>
          <w:rFonts w:ascii="Times New Roman"/>
          <w:b w:val="false"/>
          <w:i w:val="false"/>
          <w:color w:val="000000"/>
          <w:sz w:val="28"/>
        </w:rPr>
        <w:t>
      обеспечение сохранности животных во время дежурства и в случае необходимости забой их;</w:t>
      </w:r>
      <w:r>
        <w:br/>
      </w:r>
      <w:r>
        <w:rPr>
          <w:rFonts w:ascii="Times New Roman"/>
          <w:b w:val="false"/>
          <w:i w:val="false"/>
          <w:color w:val="000000"/>
          <w:sz w:val="28"/>
        </w:rPr>
        <w:t>
</w:t>
      </w:r>
      <w:r>
        <w:rPr>
          <w:rFonts w:ascii="Times New Roman"/>
          <w:b w:val="false"/>
          <w:i w:val="false"/>
          <w:color w:val="000000"/>
          <w:sz w:val="28"/>
        </w:rPr>
        <w:t>
      ведение процесса купания овец и коз в купочных ваннах, душевых установках;</w:t>
      </w:r>
      <w:r>
        <w:br/>
      </w:r>
      <w:r>
        <w:rPr>
          <w:rFonts w:ascii="Times New Roman"/>
          <w:b w:val="false"/>
          <w:i w:val="false"/>
          <w:color w:val="000000"/>
          <w:sz w:val="28"/>
        </w:rPr>
        <w:t>
</w:t>
      </w:r>
      <w:r>
        <w:rPr>
          <w:rFonts w:ascii="Times New Roman"/>
          <w:b w:val="false"/>
          <w:i w:val="false"/>
          <w:color w:val="000000"/>
          <w:sz w:val="28"/>
        </w:rPr>
        <w:t>
      обслуживание электромоторов, вентиляционных установок на электростригальном пункте;</w:t>
      </w:r>
      <w:r>
        <w:br/>
      </w:r>
      <w:r>
        <w:rPr>
          <w:rFonts w:ascii="Times New Roman"/>
          <w:b w:val="false"/>
          <w:i w:val="false"/>
          <w:color w:val="000000"/>
          <w:sz w:val="28"/>
        </w:rPr>
        <w:t>
</w:t>
      </w:r>
      <w:r>
        <w:rPr>
          <w:rFonts w:ascii="Times New Roman"/>
          <w:b w:val="false"/>
          <w:i w:val="false"/>
          <w:color w:val="000000"/>
          <w:sz w:val="28"/>
        </w:rPr>
        <w:t>
      заточка и доводка режущего инструмента при ручной и механизированной стрижке овец;</w:t>
      </w:r>
      <w:r>
        <w:br/>
      </w:r>
      <w:r>
        <w:rPr>
          <w:rFonts w:ascii="Times New Roman"/>
          <w:b w:val="false"/>
          <w:i w:val="false"/>
          <w:color w:val="000000"/>
          <w:sz w:val="28"/>
        </w:rPr>
        <w:t>
</w:t>
      </w:r>
      <w:r>
        <w:rPr>
          <w:rFonts w:ascii="Times New Roman"/>
          <w:b w:val="false"/>
          <w:i w:val="false"/>
          <w:color w:val="000000"/>
          <w:sz w:val="28"/>
        </w:rPr>
        <w:t>
      наблюдения за работой механизмов;</w:t>
      </w:r>
      <w:r>
        <w:br/>
      </w:r>
      <w:r>
        <w:rPr>
          <w:rFonts w:ascii="Times New Roman"/>
          <w:b w:val="false"/>
          <w:i w:val="false"/>
          <w:color w:val="000000"/>
          <w:sz w:val="28"/>
        </w:rPr>
        <w:t>
</w:t>
      </w:r>
      <w:r>
        <w:rPr>
          <w:rFonts w:ascii="Times New Roman"/>
          <w:b w:val="false"/>
          <w:i w:val="false"/>
          <w:color w:val="000000"/>
          <w:sz w:val="28"/>
        </w:rPr>
        <w:t>
      вызов дежурного слесаря или электромонтера для ремонта неисправных механизмов.</w:t>
      </w:r>
      <w:r>
        <w:br/>
      </w:r>
      <w:r>
        <w:rPr>
          <w:rFonts w:ascii="Times New Roman"/>
          <w:b w:val="false"/>
          <w:i w:val="false"/>
          <w:color w:val="000000"/>
          <w:sz w:val="28"/>
        </w:rPr>
        <w:t>
</w:t>
      </w:r>
      <w:r>
        <w:rPr>
          <w:rFonts w:ascii="Times New Roman"/>
          <w:b w:val="false"/>
          <w:i w:val="false"/>
          <w:color w:val="000000"/>
          <w:sz w:val="28"/>
        </w:rPr>
        <w:t>
      917. Должен знать:</w:t>
      </w:r>
      <w:r>
        <w:br/>
      </w:r>
      <w:r>
        <w:rPr>
          <w:rFonts w:ascii="Times New Roman"/>
          <w:b w:val="false"/>
          <w:i w:val="false"/>
          <w:color w:val="000000"/>
          <w:sz w:val="28"/>
        </w:rPr>
        <w:t>
</w:t>
      </w:r>
      <w:r>
        <w:rPr>
          <w:rFonts w:ascii="Times New Roman"/>
          <w:b w:val="false"/>
          <w:i w:val="false"/>
          <w:color w:val="000000"/>
          <w:sz w:val="28"/>
        </w:rPr>
        <w:t>
      основные требования, предъявляемые к условиям содержания животных при механизации производственных процессов;</w:t>
      </w:r>
      <w:r>
        <w:br/>
      </w:r>
      <w:r>
        <w:rPr>
          <w:rFonts w:ascii="Times New Roman"/>
          <w:b w:val="false"/>
          <w:i w:val="false"/>
          <w:color w:val="000000"/>
          <w:sz w:val="28"/>
        </w:rPr>
        <w:t>
</w:t>
      </w:r>
      <w:r>
        <w:rPr>
          <w:rFonts w:ascii="Times New Roman"/>
          <w:b w:val="false"/>
          <w:i w:val="false"/>
          <w:color w:val="000000"/>
          <w:sz w:val="28"/>
        </w:rPr>
        <w:t>
      устройство, режим работы и правила эксплуатации заточных станков, купочных ванн, электромоторов и другого обслуживаемого оборудования;</w:t>
      </w:r>
      <w:r>
        <w:br/>
      </w:r>
      <w:r>
        <w:rPr>
          <w:rFonts w:ascii="Times New Roman"/>
          <w:b w:val="false"/>
          <w:i w:val="false"/>
          <w:color w:val="000000"/>
          <w:sz w:val="28"/>
        </w:rPr>
        <w:t>
</w:t>
      </w:r>
      <w:r>
        <w:rPr>
          <w:rFonts w:ascii="Times New Roman"/>
          <w:b w:val="false"/>
          <w:i w:val="false"/>
          <w:color w:val="000000"/>
          <w:sz w:val="28"/>
        </w:rPr>
        <w:t>
      признаки наиболее распространенных болезней и основные приемы оказания первой помощи заболевшим или пострадавшим животным;</w:t>
      </w:r>
      <w:r>
        <w:br/>
      </w:r>
      <w:r>
        <w:rPr>
          <w:rFonts w:ascii="Times New Roman"/>
          <w:b w:val="false"/>
          <w:i w:val="false"/>
          <w:color w:val="000000"/>
          <w:sz w:val="28"/>
        </w:rPr>
        <w:t>
</w:t>
      </w:r>
      <w:r>
        <w:rPr>
          <w:rFonts w:ascii="Times New Roman"/>
          <w:b w:val="false"/>
          <w:i w:val="false"/>
          <w:color w:val="000000"/>
          <w:sz w:val="28"/>
        </w:rPr>
        <w:t>
      правила убоя животных и консервации шкур;</w:t>
      </w:r>
      <w:r>
        <w:br/>
      </w:r>
      <w:r>
        <w:rPr>
          <w:rFonts w:ascii="Times New Roman"/>
          <w:b w:val="false"/>
          <w:i w:val="false"/>
          <w:color w:val="000000"/>
          <w:sz w:val="28"/>
        </w:rPr>
        <w:t>
</w:t>
      </w:r>
      <w:r>
        <w:rPr>
          <w:rFonts w:ascii="Times New Roman"/>
          <w:b w:val="false"/>
          <w:i w:val="false"/>
          <w:color w:val="000000"/>
          <w:sz w:val="28"/>
        </w:rPr>
        <w:t>
      элементарные сведения по электротехнике.</w:t>
      </w:r>
    </w:p>
    <w:bookmarkEnd w:id="354"/>
    <w:bookmarkStart w:name="z2715" w:id="355"/>
    <w:p>
      <w:pPr>
        <w:spacing w:after="0"/>
        <w:ind w:left="0"/>
        <w:jc w:val="both"/>
      </w:pPr>
      <w:r>
        <w:rPr>
          <w:rFonts w:ascii="Times New Roman"/>
          <w:b w:val="false"/>
          <w:i w:val="false"/>
          <w:color w:val="000000"/>
          <w:sz w:val="28"/>
        </w:rPr>
        <w:t>
Параграф 2. Оператор овцеводческих комплексов и</w:t>
      </w:r>
      <w:r>
        <w:br/>
      </w:r>
      <w:r>
        <w:rPr>
          <w:rFonts w:ascii="Times New Roman"/>
          <w:b w:val="false"/>
          <w:i w:val="false"/>
          <w:color w:val="000000"/>
          <w:sz w:val="28"/>
        </w:rPr>
        <w:t>
механизированных ферм, 3-й разряд</w:t>
      </w:r>
    </w:p>
    <w:bookmarkEnd w:id="355"/>
    <w:bookmarkStart w:name="z2717" w:id="356"/>
    <w:p>
      <w:pPr>
        <w:spacing w:after="0"/>
        <w:ind w:left="0"/>
        <w:jc w:val="both"/>
      </w:pPr>
      <w:r>
        <w:rPr>
          <w:rFonts w:ascii="Times New Roman"/>
          <w:b w:val="false"/>
          <w:i w:val="false"/>
          <w:color w:val="000000"/>
          <w:sz w:val="28"/>
        </w:rPr>
        <w:t>
      918.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животными на пользовательных и племенных фермах и животноводческих комплексах под руководством оператора более высокой квалификации;</w:t>
      </w:r>
      <w:r>
        <w:br/>
      </w:r>
      <w:r>
        <w:rPr>
          <w:rFonts w:ascii="Times New Roman"/>
          <w:b w:val="false"/>
          <w:i w:val="false"/>
          <w:color w:val="000000"/>
          <w:sz w:val="28"/>
        </w:rPr>
        <w:t>
</w:t>
      </w:r>
      <w:r>
        <w:rPr>
          <w:rFonts w:ascii="Times New Roman"/>
          <w:b w:val="false"/>
          <w:i w:val="false"/>
          <w:color w:val="000000"/>
          <w:sz w:val="28"/>
        </w:rPr>
        <w:t>
      упаковка шерсти на прессах;</w:t>
      </w:r>
      <w:r>
        <w:br/>
      </w:r>
      <w:r>
        <w:rPr>
          <w:rFonts w:ascii="Times New Roman"/>
          <w:b w:val="false"/>
          <w:i w:val="false"/>
          <w:color w:val="000000"/>
          <w:sz w:val="28"/>
        </w:rPr>
        <w:t>
</w:t>
      </w:r>
      <w:r>
        <w:rPr>
          <w:rFonts w:ascii="Times New Roman"/>
          <w:b w:val="false"/>
          <w:i w:val="false"/>
          <w:color w:val="000000"/>
          <w:sz w:val="28"/>
        </w:rPr>
        <w:t>
      наладка, монтаж и демонтаж стригальных агрегатов, электрогенераторов, прессов и другого оборудования, предназначенного для стрижки овец и коз.</w:t>
      </w:r>
      <w:r>
        <w:br/>
      </w:r>
      <w:r>
        <w:rPr>
          <w:rFonts w:ascii="Times New Roman"/>
          <w:b w:val="false"/>
          <w:i w:val="false"/>
          <w:color w:val="000000"/>
          <w:sz w:val="28"/>
        </w:rPr>
        <w:t>
</w:t>
      </w:r>
      <w:r>
        <w:rPr>
          <w:rFonts w:ascii="Times New Roman"/>
          <w:b w:val="false"/>
          <w:i w:val="false"/>
          <w:color w:val="000000"/>
          <w:sz w:val="28"/>
        </w:rPr>
        <w:t>
      919. Должен знать:</w:t>
      </w:r>
      <w:r>
        <w:br/>
      </w:r>
      <w:r>
        <w:rPr>
          <w:rFonts w:ascii="Times New Roman"/>
          <w:b w:val="false"/>
          <w:i w:val="false"/>
          <w:color w:val="000000"/>
          <w:sz w:val="28"/>
        </w:rPr>
        <w:t>
</w:t>
      </w:r>
      <w:r>
        <w:rPr>
          <w:rFonts w:ascii="Times New Roman"/>
          <w:b w:val="false"/>
          <w:i w:val="false"/>
          <w:color w:val="000000"/>
          <w:sz w:val="28"/>
        </w:rPr>
        <w:t>
      элементарные сведения по ветеринарии и зоогигиене;</w:t>
      </w:r>
      <w:r>
        <w:br/>
      </w:r>
      <w:r>
        <w:rPr>
          <w:rFonts w:ascii="Times New Roman"/>
          <w:b w:val="false"/>
          <w:i w:val="false"/>
          <w:color w:val="000000"/>
          <w:sz w:val="28"/>
        </w:rPr>
        <w:t>
</w:t>
      </w:r>
      <w:r>
        <w:rPr>
          <w:rFonts w:ascii="Times New Roman"/>
          <w:b w:val="false"/>
          <w:i w:val="false"/>
          <w:color w:val="000000"/>
          <w:sz w:val="28"/>
        </w:rPr>
        <w:t>
      правила наладки, монтажа и демонтажа стригальных агрегатов, электрогенераторов, прессов и другого обслуживаемого оборудования.</w:t>
      </w:r>
    </w:p>
    <w:bookmarkEnd w:id="356"/>
    <w:bookmarkStart w:name="z2724" w:id="357"/>
    <w:p>
      <w:pPr>
        <w:spacing w:after="0"/>
        <w:ind w:left="0"/>
        <w:jc w:val="both"/>
      </w:pPr>
      <w:r>
        <w:rPr>
          <w:rFonts w:ascii="Times New Roman"/>
          <w:b w:val="false"/>
          <w:i w:val="false"/>
          <w:color w:val="000000"/>
          <w:sz w:val="28"/>
        </w:rPr>
        <w:t>
Параграф 3. Оператор овцеводческих комплексов и</w:t>
      </w:r>
      <w:r>
        <w:br/>
      </w:r>
      <w:r>
        <w:rPr>
          <w:rFonts w:ascii="Times New Roman"/>
          <w:b w:val="false"/>
          <w:i w:val="false"/>
          <w:color w:val="000000"/>
          <w:sz w:val="28"/>
        </w:rPr>
        <w:t>
механизированных ферм, 4-й разряд</w:t>
      </w:r>
    </w:p>
    <w:bookmarkEnd w:id="357"/>
    <w:bookmarkStart w:name="z2726" w:id="358"/>
    <w:p>
      <w:pPr>
        <w:spacing w:after="0"/>
        <w:ind w:left="0"/>
        <w:jc w:val="both"/>
      </w:pPr>
      <w:r>
        <w:rPr>
          <w:rFonts w:ascii="Times New Roman"/>
          <w:b w:val="false"/>
          <w:i w:val="false"/>
          <w:color w:val="000000"/>
          <w:sz w:val="28"/>
        </w:rPr>
        <w:t>
      920.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переярками, валушками, взрослыми валухами на пользовательных фермах и животноводческих комплексах, выбракованным поголовьем на племенных фермах;</w:t>
      </w:r>
      <w:r>
        <w:br/>
      </w:r>
      <w:r>
        <w:rPr>
          <w:rFonts w:ascii="Times New Roman"/>
          <w:b w:val="false"/>
          <w:i w:val="false"/>
          <w:color w:val="000000"/>
          <w:sz w:val="28"/>
        </w:rPr>
        <w:t>
</w:t>
      </w:r>
      <w:r>
        <w:rPr>
          <w:rFonts w:ascii="Times New Roman"/>
          <w:b w:val="false"/>
          <w:i w:val="false"/>
          <w:color w:val="000000"/>
          <w:sz w:val="28"/>
        </w:rPr>
        <w:t>
      кормление, поение животных, удаление навоза;</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и кормления обслуживаемого поголовья в целях повышения продуктивности животных и их сохранности;</w:t>
      </w:r>
      <w:r>
        <w:br/>
      </w:r>
      <w:r>
        <w:rPr>
          <w:rFonts w:ascii="Times New Roman"/>
          <w:b w:val="false"/>
          <w:i w:val="false"/>
          <w:color w:val="000000"/>
          <w:sz w:val="28"/>
        </w:rPr>
        <w:t>
</w:t>
      </w:r>
      <w:r>
        <w:rPr>
          <w:rFonts w:ascii="Times New Roman"/>
          <w:b w:val="false"/>
          <w:i w:val="false"/>
          <w:color w:val="000000"/>
          <w:sz w:val="28"/>
        </w:rPr>
        <w:t>
      оказание первой помощи заболевшим животным;</w:t>
      </w:r>
      <w:r>
        <w:br/>
      </w:r>
      <w:r>
        <w:rPr>
          <w:rFonts w:ascii="Times New Roman"/>
          <w:b w:val="false"/>
          <w:i w:val="false"/>
          <w:color w:val="000000"/>
          <w:sz w:val="28"/>
        </w:rPr>
        <w:t>
</w:t>
      </w:r>
      <w:r>
        <w:rPr>
          <w:rFonts w:ascii="Times New Roman"/>
          <w:b w:val="false"/>
          <w:i w:val="false"/>
          <w:color w:val="000000"/>
          <w:sz w:val="28"/>
        </w:rPr>
        <w:t>
      механизированная стрижка овец и коз на электростригальных машинах обычным методом;</w:t>
      </w:r>
      <w:r>
        <w:br/>
      </w:r>
      <w:r>
        <w:rPr>
          <w:rFonts w:ascii="Times New Roman"/>
          <w:b w:val="false"/>
          <w:i w:val="false"/>
          <w:color w:val="000000"/>
          <w:sz w:val="28"/>
        </w:rPr>
        <w:t>
</w:t>
      </w:r>
      <w:r>
        <w:rPr>
          <w:rFonts w:ascii="Times New Roman"/>
          <w:b w:val="false"/>
          <w:i w:val="false"/>
          <w:color w:val="000000"/>
          <w:sz w:val="28"/>
        </w:rPr>
        <w:t>
      чистка и уборка инвентаря и помещений;</w:t>
      </w:r>
      <w:r>
        <w:br/>
      </w:r>
      <w:r>
        <w:rPr>
          <w:rFonts w:ascii="Times New Roman"/>
          <w:b w:val="false"/>
          <w:i w:val="false"/>
          <w:color w:val="000000"/>
          <w:sz w:val="28"/>
        </w:rPr>
        <w:t>
</w:t>
      </w:r>
      <w:r>
        <w:rPr>
          <w:rFonts w:ascii="Times New Roman"/>
          <w:b w:val="false"/>
          <w:i w:val="false"/>
          <w:color w:val="000000"/>
          <w:sz w:val="28"/>
        </w:rPr>
        <w:t>
      проведение дезинфекции помещений.</w:t>
      </w:r>
      <w:r>
        <w:br/>
      </w:r>
      <w:r>
        <w:rPr>
          <w:rFonts w:ascii="Times New Roman"/>
          <w:b w:val="false"/>
          <w:i w:val="false"/>
          <w:color w:val="000000"/>
          <w:sz w:val="28"/>
        </w:rPr>
        <w:t>
</w:t>
      </w:r>
      <w:r>
        <w:rPr>
          <w:rFonts w:ascii="Times New Roman"/>
          <w:b w:val="false"/>
          <w:i w:val="false"/>
          <w:color w:val="000000"/>
          <w:sz w:val="28"/>
        </w:rPr>
        <w:t>
      921. Должен знать:</w:t>
      </w:r>
      <w:r>
        <w:br/>
      </w:r>
      <w:r>
        <w:rPr>
          <w:rFonts w:ascii="Times New Roman"/>
          <w:b w:val="false"/>
          <w:i w:val="false"/>
          <w:color w:val="000000"/>
          <w:sz w:val="28"/>
        </w:rPr>
        <w:t>
</w:t>
      </w:r>
      <w:r>
        <w:rPr>
          <w:rFonts w:ascii="Times New Roman"/>
          <w:b w:val="false"/>
          <w:i w:val="false"/>
          <w:color w:val="000000"/>
          <w:sz w:val="28"/>
        </w:rPr>
        <w:t>
      технологию содержания животных при комплексной механизации;</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овец;</w:t>
      </w:r>
      <w:r>
        <w:br/>
      </w:r>
      <w:r>
        <w:rPr>
          <w:rFonts w:ascii="Times New Roman"/>
          <w:b w:val="false"/>
          <w:i w:val="false"/>
          <w:color w:val="000000"/>
          <w:sz w:val="28"/>
        </w:rPr>
        <w:t>
</w:t>
      </w:r>
      <w:r>
        <w:rPr>
          <w:rFonts w:ascii="Times New Roman"/>
          <w:b w:val="false"/>
          <w:i w:val="false"/>
          <w:color w:val="000000"/>
          <w:sz w:val="28"/>
        </w:rPr>
        <w:t>
      основы ветеринарии и зоогигиены;</w:t>
      </w:r>
      <w:r>
        <w:br/>
      </w:r>
      <w:r>
        <w:rPr>
          <w:rFonts w:ascii="Times New Roman"/>
          <w:b w:val="false"/>
          <w:i w:val="false"/>
          <w:color w:val="000000"/>
          <w:sz w:val="28"/>
        </w:rPr>
        <w:t>
</w:t>
      </w:r>
      <w:r>
        <w:rPr>
          <w:rFonts w:ascii="Times New Roman"/>
          <w:b w:val="false"/>
          <w:i w:val="false"/>
          <w:color w:val="000000"/>
          <w:sz w:val="28"/>
        </w:rPr>
        <w:t>
      основные корма и их кормовую ценность;</w:t>
      </w:r>
      <w:r>
        <w:br/>
      </w:r>
      <w:r>
        <w:rPr>
          <w:rFonts w:ascii="Times New Roman"/>
          <w:b w:val="false"/>
          <w:i w:val="false"/>
          <w:color w:val="000000"/>
          <w:sz w:val="28"/>
        </w:rPr>
        <w:t>
</w:t>
      </w:r>
      <w:r>
        <w:rPr>
          <w:rFonts w:ascii="Times New Roman"/>
          <w:b w:val="false"/>
          <w:i w:val="false"/>
          <w:color w:val="000000"/>
          <w:sz w:val="28"/>
        </w:rPr>
        <w:t>
      нормы кормления,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устройство применяемых стригальных машин, дезинфекционных установок и другого оборудования.</w:t>
      </w:r>
    </w:p>
    <w:bookmarkEnd w:id="358"/>
    <w:bookmarkStart w:name="z2741" w:id="359"/>
    <w:p>
      <w:pPr>
        <w:spacing w:after="0"/>
        <w:ind w:left="0"/>
        <w:jc w:val="both"/>
      </w:pPr>
      <w:r>
        <w:rPr>
          <w:rFonts w:ascii="Times New Roman"/>
          <w:b w:val="false"/>
          <w:i w:val="false"/>
          <w:color w:val="000000"/>
          <w:sz w:val="28"/>
        </w:rPr>
        <w:t>
Параграф 4. Оператор овцеводческих комплексов и</w:t>
      </w:r>
      <w:r>
        <w:br/>
      </w:r>
      <w:r>
        <w:rPr>
          <w:rFonts w:ascii="Times New Roman"/>
          <w:b w:val="false"/>
          <w:i w:val="false"/>
          <w:color w:val="000000"/>
          <w:sz w:val="28"/>
        </w:rPr>
        <w:t>
механизированных ферм, 5-й разряд</w:t>
      </w:r>
    </w:p>
    <w:bookmarkEnd w:id="359"/>
    <w:bookmarkStart w:name="z2743" w:id="360"/>
    <w:p>
      <w:pPr>
        <w:spacing w:after="0"/>
        <w:ind w:left="0"/>
        <w:jc w:val="both"/>
      </w:pPr>
      <w:r>
        <w:rPr>
          <w:rFonts w:ascii="Times New Roman"/>
          <w:b w:val="false"/>
          <w:i w:val="false"/>
          <w:color w:val="000000"/>
          <w:sz w:val="28"/>
        </w:rPr>
        <w:t>
      922.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маточным поголовьем овец, коз, баранами, козлами-производителями и ярочками (козочками) от отбивки до 1,5 лет на пользовательных фермах и животноводческих комплексах;</w:t>
      </w:r>
      <w:r>
        <w:br/>
      </w:r>
      <w:r>
        <w:rPr>
          <w:rFonts w:ascii="Times New Roman"/>
          <w:b w:val="false"/>
          <w:i w:val="false"/>
          <w:color w:val="000000"/>
          <w:sz w:val="28"/>
        </w:rPr>
        <w:t>
</w:t>
      </w:r>
      <w:r>
        <w:rPr>
          <w:rFonts w:ascii="Times New Roman"/>
          <w:b w:val="false"/>
          <w:i w:val="false"/>
          <w:color w:val="000000"/>
          <w:sz w:val="28"/>
        </w:rPr>
        <w:t>
      кормление, поение, животных; удаление навоза;</w:t>
      </w:r>
      <w:r>
        <w:br/>
      </w:r>
      <w:r>
        <w:rPr>
          <w:rFonts w:ascii="Times New Roman"/>
          <w:b w:val="false"/>
          <w:i w:val="false"/>
          <w:color w:val="000000"/>
          <w:sz w:val="28"/>
        </w:rPr>
        <w:t>
</w:t>
      </w:r>
      <w:r>
        <w:rPr>
          <w:rFonts w:ascii="Times New Roman"/>
          <w:b w:val="false"/>
          <w:i w:val="false"/>
          <w:color w:val="000000"/>
          <w:sz w:val="28"/>
        </w:rPr>
        <w:t>
      выполнение мероприятий по увеличению приплода ягнят, настрига шерсти и улучшению сохранности поголовья;</w:t>
      </w:r>
      <w:r>
        <w:br/>
      </w:r>
      <w:r>
        <w:rPr>
          <w:rFonts w:ascii="Times New Roman"/>
          <w:b w:val="false"/>
          <w:i w:val="false"/>
          <w:color w:val="000000"/>
          <w:sz w:val="28"/>
        </w:rPr>
        <w:t>
</w:t>
      </w:r>
      <w:r>
        <w:rPr>
          <w:rFonts w:ascii="Times New Roman"/>
          <w:b w:val="false"/>
          <w:i w:val="false"/>
          <w:color w:val="000000"/>
          <w:sz w:val="28"/>
        </w:rPr>
        <w:t>
      чесание пуховых коз;</w:t>
      </w:r>
      <w:r>
        <w:br/>
      </w:r>
      <w:r>
        <w:rPr>
          <w:rFonts w:ascii="Times New Roman"/>
          <w:b w:val="false"/>
          <w:i w:val="false"/>
          <w:color w:val="000000"/>
          <w:sz w:val="28"/>
        </w:rPr>
        <w:t>
</w:t>
      </w:r>
      <w:r>
        <w:rPr>
          <w:rFonts w:ascii="Times New Roman"/>
          <w:b w:val="false"/>
          <w:i w:val="false"/>
          <w:color w:val="000000"/>
          <w:sz w:val="28"/>
        </w:rPr>
        <w:t>
      оказание помощи при взятии семени производителей при искусственном осеменении.</w:t>
      </w:r>
      <w:r>
        <w:br/>
      </w:r>
      <w:r>
        <w:rPr>
          <w:rFonts w:ascii="Times New Roman"/>
          <w:b w:val="false"/>
          <w:i w:val="false"/>
          <w:color w:val="000000"/>
          <w:sz w:val="28"/>
        </w:rPr>
        <w:t>
</w:t>
      </w:r>
      <w:r>
        <w:rPr>
          <w:rFonts w:ascii="Times New Roman"/>
          <w:b w:val="false"/>
          <w:i w:val="false"/>
          <w:color w:val="000000"/>
          <w:sz w:val="28"/>
        </w:rPr>
        <w:t>
      923. Должен знать:</w:t>
      </w:r>
      <w:r>
        <w:br/>
      </w:r>
      <w:r>
        <w:rPr>
          <w:rFonts w:ascii="Times New Roman"/>
          <w:b w:val="false"/>
          <w:i w:val="false"/>
          <w:color w:val="000000"/>
          <w:sz w:val="28"/>
        </w:rPr>
        <w:t>
</w:t>
      </w:r>
      <w:r>
        <w:rPr>
          <w:rFonts w:ascii="Times New Roman"/>
          <w:b w:val="false"/>
          <w:i w:val="false"/>
          <w:color w:val="000000"/>
          <w:sz w:val="28"/>
        </w:rPr>
        <w:t>
      технологию содержания маток, производителей, молодняка при выращивании их в условиях комплексной механизации;</w:t>
      </w:r>
      <w:r>
        <w:br/>
      </w:r>
      <w:r>
        <w:rPr>
          <w:rFonts w:ascii="Times New Roman"/>
          <w:b w:val="false"/>
          <w:i w:val="false"/>
          <w:color w:val="000000"/>
          <w:sz w:val="28"/>
        </w:rPr>
        <w:t>
</w:t>
      </w:r>
      <w:r>
        <w:rPr>
          <w:rFonts w:ascii="Times New Roman"/>
          <w:b w:val="false"/>
          <w:i w:val="false"/>
          <w:color w:val="000000"/>
          <w:sz w:val="28"/>
        </w:rPr>
        <w:t>
      устройство средств механизации;</w:t>
      </w:r>
      <w:r>
        <w:br/>
      </w:r>
      <w:r>
        <w:rPr>
          <w:rFonts w:ascii="Times New Roman"/>
          <w:b w:val="false"/>
          <w:i w:val="false"/>
          <w:color w:val="000000"/>
          <w:sz w:val="28"/>
        </w:rPr>
        <w:t>
</w:t>
      </w:r>
      <w:r>
        <w:rPr>
          <w:rFonts w:ascii="Times New Roman"/>
          <w:b w:val="false"/>
          <w:i w:val="false"/>
          <w:color w:val="000000"/>
          <w:sz w:val="28"/>
        </w:rPr>
        <w:t>
      правила управления и ухода за оборудованием и механизмами; основные требования, предъявляемые к содержанию маточного поголовья овец и коз, баранов, козлов-производителей, молодняка;</w:t>
      </w:r>
      <w:r>
        <w:br/>
      </w:r>
      <w:r>
        <w:rPr>
          <w:rFonts w:ascii="Times New Roman"/>
          <w:b w:val="false"/>
          <w:i w:val="false"/>
          <w:color w:val="000000"/>
          <w:sz w:val="28"/>
        </w:rPr>
        <w:t>
</w:t>
      </w:r>
      <w:r>
        <w:rPr>
          <w:rFonts w:ascii="Times New Roman"/>
          <w:b w:val="false"/>
          <w:i w:val="false"/>
          <w:color w:val="000000"/>
          <w:sz w:val="28"/>
        </w:rPr>
        <w:t>
      особенности технологии содержания и выращивания молодняка;</w:t>
      </w:r>
      <w:r>
        <w:br/>
      </w:r>
      <w:r>
        <w:rPr>
          <w:rFonts w:ascii="Times New Roman"/>
          <w:b w:val="false"/>
          <w:i w:val="false"/>
          <w:color w:val="000000"/>
          <w:sz w:val="28"/>
        </w:rPr>
        <w:t>
</w:t>
      </w:r>
      <w:r>
        <w:rPr>
          <w:rFonts w:ascii="Times New Roman"/>
          <w:b w:val="false"/>
          <w:i w:val="false"/>
          <w:color w:val="000000"/>
          <w:sz w:val="28"/>
        </w:rPr>
        <w:t>
      методы увеличения приплода ягнят; профилактику заболевания овец и коз;</w:t>
      </w:r>
      <w:r>
        <w:br/>
      </w:r>
      <w:r>
        <w:rPr>
          <w:rFonts w:ascii="Times New Roman"/>
          <w:b w:val="false"/>
          <w:i w:val="false"/>
          <w:color w:val="000000"/>
          <w:sz w:val="28"/>
        </w:rPr>
        <w:t>
</w:t>
      </w:r>
      <w:r>
        <w:rPr>
          <w:rFonts w:ascii="Times New Roman"/>
          <w:b w:val="false"/>
          <w:i w:val="false"/>
          <w:color w:val="000000"/>
          <w:sz w:val="28"/>
        </w:rPr>
        <w:t>
      правила применения антибиотиков и микроэлементов;</w:t>
      </w:r>
      <w:r>
        <w:br/>
      </w:r>
      <w:r>
        <w:rPr>
          <w:rFonts w:ascii="Times New Roman"/>
          <w:b w:val="false"/>
          <w:i w:val="false"/>
          <w:color w:val="000000"/>
          <w:sz w:val="28"/>
        </w:rPr>
        <w:t>
</w:t>
      </w:r>
      <w:r>
        <w:rPr>
          <w:rFonts w:ascii="Times New Roman"/>
          <w:b w:val="false"/>
          <w:i w:val="false"/>
          <w:color w:val="000000"/>
          <w:sz w:val="28"/>
        </w:rPr>
        <w:t>
      правила ведения племенного и зоотехнического учета.</w:t>
      </w:r>
    </w:p>
    <w:bookmarkEnd w:id="360"/>
    <w:bookmarkStart w:name="z2757" w:id="361"/>
    <w:p>
      <w:pPr>
        <w:spacing w:after="0"/>
        <w:ind w:left="0"/>
        <w:jc w:val="both"/>
      </w:pPr>
      <w:r>
        <w:rPr>
          <w:rFonts w:ascii="Times New Roman"/>
          <w:b w:val="false"/>
          <w:i w:val="false"/>
          <w:color w:val="000000"/>
          <w:sz w:val="28"/>
        </w:rPr>
        <w:t>
Параграф 5. Оператор овцеводческих комплексов и</w:t>
      </w:r>
      <w:r>
        <w:br/>
      </w:r>
      <w:r>
        <w:rPr>
          <w:rFonts w:ascii="Times New Roman"/>
          <w:b w:val="false"/>
          <w:i w:val="false"/>
          <w:color w:val="000000"/>
          <w:sz w:val="28"/>
        </w:rPr>
        <w:t>
механизированных ферм, 6-й разряд</w:t>
      </w:r>
    </w:p>
    <w:bookmarkEnd w:id="361"/>
    <w:bookmarkStart w:name="z2759" w:id="362"/>
    <w:p>
      <w:pPr>
        <w:spacing w:after="0"/>
        <w:ind w:left="0"/>
        <w:jc w:val="both"/>
      </w:pPr>
      <w:r>
        <w:rPr>
          <w:rFonts w:ascii="Times New Roman"/>
          <w:b w:val="false"/>
          <w:i w:val="false"/>
          <w:color w:val="000000"/>
          <w:sz w:val="28"/>
        </w:rPr>
        <w:t>
      924.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племенным маточным поголовьем овец и коз, баранов и козлов-производителей и молодняком от отбивки до 1,5 лет на фермах и животноводческих комплексах;</w:t>
      </w:r>
      <w:r>
        <w:br/>
      </w:r>
      <w:r>
        <w:rPr>
          <w:rFonts w:ascii="Times New Roman"/>
          <w:b w:val="false"/>
          <w:i w:val="false"/>
          <w:color w:val="000000"/>
          <w:sz w:val="28"/>
        </w:rPr>
        <w:t>
</w:t>
      </w:r>
      <w:r>
        <w:rPr>
          <w:rFonts w:ascii="Times New Roman"/>
          <w:b w:val="false"/>
          <w:i w:val="false"/>
          <w:color w:val="000000"/>
          <w:sz w:val="28"/>
        </w:rPr>
        <w:t>
      кормление, поение животных, удаление навоза;</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племенных качеств маточного поголовья и увеличению приплода ягнят;</w:t>
      </w:r>
      <w:r>
        <w:br/>
      </w:r>
      <w:r>
        <w:rPr>
          <w:rFonts w:ascii="Times New Roman"/>
          <w:b w:val="false"/>
          <w:i w:val="false"/>
          <w:color w:val="000000"/>
          <w:sz w:val="28"/>
        </w:rPr>
        <w:t>
</w:t>
      </w:r>
      <w:r>
        <w:rPr>
          <w:rFonts w:ascii="Times New Roman"/>
          <w:b w:val="false"/>
          <w:i w:val="false"/>
          <w:color w:val="000000"/>
          <w:sz w:val="28"/>
        </w:rPr>
        <w:t>
      механизированная стрижка овец и коз на электростригальных машинах скоростным методом.</w:t>
      </w:r>
      <w:r>
        <w:br/>
      </w:r>
      <w:r>
        <w:rPr>
          <w:rFonts w:ascii="Times New Roman"/>
          <w:b w:val="false"/>
          <w:i w:val="false"/>
          <w:color w:val="000000"/>
          <w:sz w:val="28"/>
        </w:rPr>
        <w:t>
</w:t>
      </w:r>
      <w:r>
        <w:rPr>
          <w:rFonts w:ascii="Times New Roman"/>
          <w:b w:val="false"/>
          <w:i w:val="false"/>
          <w:color w:val="000000"/>
          <w:sz w:val="28"/>
        </w:rPr>
        <w:t>
      925. Должен знать:</w:t>
      </w:r>
      <w:r>
        <w:br/>
      </w:r>
      <w:r>
        <w:rPr>
          <w:rFonts w:ascii="Times New Roman"/>
          <w:b w:val="false"/>
          <w:i w:val="false"/>
          <w:color w:val="000000"/>
          <w:sz w:val="28"/>
        </w:rPr>
        <w:t>
</w:t>
      </w:r>
      <w:r>
        <w:rPr>
          <w:rFonts w:ascii="Times New Roman"/>
          <w:b w:val="false"/>
          <w:i w:val="false"/>
          <w:color w:val="000000"/>
          <w:sz w:val="28"/>
        </w:rPr>
        <w:t>
      технологию содержания племенных маток, производителей и молодняка при выращивании их в условиях комплексной механизации;</w:t>
      </w:r>
      <w:r>
        <w:br/>
      </w:r>
      <w:r>
        <w:rPr>
          <w:rFonts w:ascii="Times New Roman"/>
          <w:b w:val="false"/>
          <w:i w:val="false"/>
          <w:color w:val="000000"/>
          <w:sz w:val="28"/>
        </w:rPr>
        <w:t>
</w:t>
      </w:r>
      <w:r>
        <w:rPr>
          <w:rFonts w:ascii="Times New Roman"/>
          <w:b w:val="false"/>
          <w:i w:val="false"/>
          <w:color w:val="000000"/>
          <w:sz w:val="28"/>
        </w:rPr>
        <w:t>
      методы улучшения племенных качеств поголовья овец;</w:t>
      </w:r>
      <w:r>
        <w:br/>
      </w:r>
      <w:r>
        <w:rPr>
          <w:rFonts w:ascii="Times New Roman"/>
          <w:b w:val="false"/>
          <w:i w:val="false"/>
          <w:color w:val="000000"/>
          <w:sz w:val="28"/>
        </w:rPr>
        <w:t>
</w:t>
      </w:r>
      <w:r>
        <w:rPr>
          <w:rFonts w:ascii="Times New Roman"/>
          <w:b w:val="false"/>
          <w:i w:val="false"/>
          <w:color w:val="000000"/>
          <w:sz w:val="28"/>
        </w:rPr>
        <w:t>
      устройство средств механизации;</w:t>
      </w:r>
      <w:r>
        <w:br/>
      </w:r>
      <w:r>
        <w:rPr>
          <w:rFonts w:ascii="Times New Roman"/>
          <w:b w:val="false"/>
          <w:i w:val="false"/>
          <w:color w:val="000000"/>
          <w:sz w:val="28"/>
        </w:rPr>
        <w:t>
</w:t>
      </w:r>
      <w:r>
        <w:rPr>
          <w:rFonts w:ascii="Times New Roman"/>
          <w:b w:val="false"/>
          <w:i w:val="false"/>
          <w:color w:val="000000"/>
          <w:sz w:val="28"/>
        </w:rPr>
        <w:t>
      правила управления и ухода за оборудованием и механизмами;</w:t>
      </w:r>
      <w:r>
        <w:br/>
      </w:r>
      <w:r>
        <w:rPr>
          <w:rFonts w:ascii="Times New Roman"/>
          <w:b w:val="false"/>
          <w:i w:val="false"/>
          <w:color w:val="000000"/>
          <w:sz w:val="28"/>
        </w:rPr>
        <w:t>
</w:t>
      </w:r>
      <w:r>
        <w:rPr>
          <w:rFonts w:ascii="Times New Roman"/>
          <w:b w:val="false"/>
          <w:i w:val="false"/>
          <w:color w:val="000000"/>
          <w:sz w:val="28"/>
        </w:rPr>
        <w:t>
      приемы скоростных методов стрижки.</w:t>
      </w:r>
    </w:p>
    <w:bookmarkEnd w:id="362"/>
    <w:bookmarkStart w:name="z2770" w:id="363"/>
    <w:p>
      <w:pPr>
        <w:spacing w:after="0"/>
        <w:ind w:left="0"/>
        <w:jc w:val="both"/>
      </w:pPr>
      <w:r>
        <w:rPr>
          <w:rFonts w:ascii="Times New Roman"/>
          <w:b w:val="false"/>
          <w:i w:val="false"/>
          <w:color w:val="000000"/>
          <w:sz w:val="28"/>
        </w:rPr>
        <w:t>
90. Оператор по ветеринарной обработке животных</w:t>
      </w:r>
    </w:p>
    <w:bookmarkEnd w:id="363"/>
    <w:bookmarkStart w:name="z2771" w:id="364"/>
    <w:p>
      <w:pPr>
        <w:spacing w:after="0"/>
        <w:ind w:left="0"/>
        <w:jc w:val="both"/>
      </w:pPr>
      <w:r>
        <w:rPr>
          <w:rFonts w:ascii="Times New Roman"/>
          <w:b w:val="false"/>
          <w:i w:val="false"/>
          <w:color w:val="000000"/>
          <w:sz w:val="28"/>
        </w:rPr>
        <w:t>
Параграф 1. Оператор по ветеринарной обработке животных, 5-й разряд</w:t>
      </w:r>
    </w:p>
    <w:bookmarkEnd w:id="364"/>
    <w:bookmarkStart w:name="z2772" w:id="365"/>
    <w:p>
      <w:pPr>
        <w:spacing w:after="0"/>
        <w:ind w:left="0"/>
        <w:jc w:val="both"/>
      </w:pPr>
      <w:r>
        <w:rPr>
          <w:rFonts w:ascii="Times New Roman"/>
          <w:b w:val="false"/>
          <w:i w:val="false"/>
          <w:color w:val="000000"/>
          <w:sz w:val="28"/>
        </w:rPr>
        <w:t>
      926. Характеристика работ:</w:t>
      </w:r>
      <w:r>
        <w:br/>
      </w:r>
      <w:r>
        <w:rPr>
          <w:rFonts w:ascii="Times New Roman"/>
          <w:b w:val="false"/>
          <w:i w:val="false"/>
          <w:color w:val="000000"/>
          <w:sz w:val="28"/>
        </w:rPr>
        <w:t>
</w:t>
      </w:r>
      <w:r>
        <w:rPr>
          <w:rFonts w:ascii="Times New Roman"/>
          <w:b w:val="false"/>
          <w:i w:val="false"/>
          <w:color w:val="000000"/>
          <w:sz w:val="28"/>
        </w:rPr>
        <w:t>
      проведение массовых лечебно-профилактических обработок, термометрии, прививок, введение диагностических препаратов при массовых исследованиях животных и птицы;</w:t>
      </w:r>
      <w:r>
        <w:br/>
      </w:r>
      <w:r>
        <w:rPr>
          <w:rFonts w:ascii="Times New Roman"/>
          <w:b w:val="false"/>
          <w:i w:val="false"/>
          <w:color w:val="000000"/>
          <w:sz w:val="28"/>
        </w:rPr>
        <w:t>
</w:t>
      </w:r>
      <w:r>
        <w:rPr>
          <w:rFonts w:ascii="Times New Roman"/>
          <w:b w:val="false"/>
          <w:i w:val="false"/>
          <w:color w:val="000000"/>
          <w:sz w:val="28"/>
        </w:rPr>
        <w:t>
      выполнение ветеринарно-профилактических мероприятий по предупреждению заболеваний и падежа животных и птицы;</w:t>
      </w:r>
      <w:r>
        <w:br/>
      </w:r>
      <w:r>
        <w:rPr>
          <w:rFonts w:ascii="Times New Roman"/>
          <w:b w:val="false"/>
          <w:i w:val="false"/>
          <w:color w:val="000000"/>
          <w:sz w:val="28"/>
        </w:rPr>
        <w:t>
</w:t>
      </w:r>
      <w:r>
        <w:rPr>
          <w:rFonts w:ascii="Times New Roman"/>
          <w:b w:val="false"/>
          <w:i w:val="false"/>
          <w:color w:val="000000"/>
          <w:sz w:val="28"/>
        </w:rPr>
        <w:t>
      уход за больными животными в изоляторе;</w:t>
      </w:r>
      <w:r>
        <w:br/>
      </w:r>
      <w:r>
        <w:rPr>
          <w:rFonts w:ascii="Times New Roman"/>
          <w:b w:val="false"/>
          <w:i w:val="false"/>
          <w:color w:val="000000"/>
          <w:sz w:val="28"/>
        </w:rPr>
        <w:t>
</w:t>
      </w:r>
      <w:r>
        <w:rPr>
          <w:rFonts w:ascii="Times New Roman"/>
          <w:b w:val="false"/>
          <w:i w:val="false"/>
          <w:color w:val="000000"/>
          <w:sz w:val="28"/>
        </w:rPr>
        <w:t>
      оказание помощи ветеринарным специалистам в лечении животных;</w:t>
      </w:r>
      <w:r>
        <w:br/>
      </w:r>
      <w:r>
        <w:rPr>
          <w:rFonts w:ascii="Times New Roman"/>
          <w:b w:val="false"/>
          <w:i w:val="false"/>
          <w:color w:val="000000"/>
          <w:sz w:val="28"/>
        </w:rPr>
        <w:t>
</w:t>
      </w:r>
      <w:r>
        <w:rPr>
          <w:rFonts w:ascii="Times New Roman"/>
          <w:b w:val="false"/>
          <w:i w:val="false"/>
          <w:color w:val="000000"/>
          <w:sz w:val="28"/>
        </w:rPr>
        <w:t>
      оказание первой помощи животным при травматических повреждениях, отравлениях;</w:t>
      </w:r>
      <w:r>
        <w:br/>
      </w:r>
      <w:r>
        <w:rPr>
          <w:rFonts w:ascii="Times New Roman"/>
          <w:b w:val="false"/>
          <w:i w:val="false"/>
          <w:color w:val="000000"/>
          <w:sz w:val="28"/>
        </w:rPr>
        <w:t>
</w:t>
      </w:r>
      <w:r>
        <w:rPr>
          <w:rFonts w:ascii="Times New Roman"/>
          <w:b w:val="false"/>
          <w:i w:val="false"/>
          <w:color w:val="000000"/>
          <w:sz w:val="28"/>
        </w:rPr>
        <w:t>
      обработка ран;</w:t>
      </w:r>
      <w:r>
        <w:br/>
      </w:r>
      <w:r>
        <w:rPr>
          <w:rFonts w:ascii="Times New Roman"/>
          <w:b w:val="false"/>
          <w:i w:val="false"/>
          <w:color w:val="000000"/>
          <w:sz w:val="28"/>
        </w:rPr>
        <w:t>
</w:t>
      </w:r>
      <w:r>
        <w:rPr>
          <w:rFonts w:ascii="Times New Roman"/>
          <w:b w:val="false"/>
          <w:i w:val="false"/>
          <w:color w:val="000000"/>
          <w:sz w:val="28"/>
        </w:rPr>
        <w:t>
      кастрация животных;</w:t>
      </w:r>
      <w:r>
        <w:br/>
      </w:r>
      <w:r>
        <w:rPr>
          <w:rFonts w:ascii="Times New Roman"/>
          <w:b w:val="false"/>
          <w:i w:val="false"/>
          <w:color w:val="000000"/>
          <w:sz w:val="28"/>
        </w:rPr>
        <w:t>
</w:t>
      </w:r>
      <w:r>
        <w:rPr>
          <w:rFonts w:ascii="Times New Roman"/>
          <w:b w:val="false"/>
          <w:i w:val="false"/>
          <w:color w:val="000000"/>
          <w:sz w:val="28"/>
        </w:rPr>
        <w:t>
      помощь ветеринарным специалистам при родовспоможении и взятии материала для исследования.</w:t>
      </w:r>
      <w:r>
        <w:br/>
      </w:r>
      <w:r>
        <w:rPr>
          <w:rFonts w:ascii="Times New Roman"/>
          <w:b w:val="false"/>
          <w:i w:val="false"/>
          <w:color w:val="000000"/>
          <w:sz w:val="28"/>
        </w:rPr>
        <w:t>
</w:t>
      </w:r>
      <w:r>
        <w:rPr>
          <w:rFonts w:ascii="Times New Roman"/>
          <w:b w:val="false"/>
          <w:i w:val="false"/>
          <w:color w:val="000000"/>
          <w:sz w:val="28"/>
        </w:rPr>
        <w:t>
      927.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животных;</w:t>
      </w:r>
      <w:r>
        <w:br/>
      </w:r>
      <w:r>
        <w:rPr>
          <w:rFonts w:ascii="Times New Roman"/>
          <w:b w:val="false"/>
          <w:i w:val="false"/>
          <w:color w:val="000000"/>
          <w:sz w:val="28"/>
        </w:rPr>
        <w:t>
</w:t>
      </w:r>
      <w:r>
        <w:rPr>
          <w:rFonts w:ascii="Times New Roman"/>
          <w:b w:val="false"/>
          <w:i w:val="false"/>
          <w:color w:val="000000"/>
          <w:sz w:val="28"/>
        </w:rPr>
        <w:t>
      принципы технологии производства продуктов животноводства в промышленных комплексах;</w:t>
      </w:r>
      <w:r>
        <w:br/>
      </w:r>
      <w:r>
        <w:rPr>
          <w:rFonts w:ascii="Times New Roman"/>
          <w:b w:val="false"/>
          <w:i w:val="false"/>
          <w:color w:val="000000"/>
          <w:sz w:val="28"/>
        </w:rPr>
        <w:t>
</w:t>
      </w:r>
      <w:r>
        <w:rPr>
          <w:rFonts w:ascii="Times New Roman"/>
          <w:b w:val="false"/>
          <w:i w:val="false"/>
          <w:color w:val="000000"/>
          <w:sz w:val="28"/>
        </w:rPr>
        <w:t>
      основные сведения о наиболее распространенных болезнях животных и птицы и принципы их диагностики;</w:t>
      </w:r>
      <w:r>
        <w:br/>
      </w:r>
      <w:r>
        <w:rPr>
          <w:rFonts w:ascii="Times New Roman"/>
          <w:b w:val="false"/>
          <w:i w:val="false"/>
          <w:color w:val="000000"/>
          <w:sz w:val="28"/>
        </w:rPr>
        <w:t>
</w:t>
      </w:r>
      <w:r>
        <w:rPr>
          <w:rFonts w:ascii="Times New Roman"/>
          <w:b w:val="false"/>
          <w:i w:val="false"/>
          <w:color w:val="000000"/>
          <w:sz w:val="28"/>
        </w:rPr>
        <w:t>
      меры профилактики и лечения больных животных;</w:t>
      </w:r>
      <w:r>
        <w:br/>
      </w:r>
      <w:r>
        <w:rPr>
          <w:rFonts w:ascii="Times New Roman"/>
          <w:b w:val="false"/>
          <w:i w:val="false"/>
          <w:color w:val="000000"/>
          <w:sz w:val="28"/>
        </w:rPr>
        <w:t>
</w:t>
      </w:r>
      <w:r>
        <w:rPr>
          <w:rFonts w:ascii="Times New Roman"/>
          <w:b w:val="false"/>
          <w:i w:val="false"/>
          <w:color w:val="000000"/>
          <w:sz w:val="28"/>
        </w:rPr>
        <w:t>
      наиболее часто применяемые лекарственные средства, их действие и способы введения в организм животных;</w:t>
      </w:r>
      <w:r>
        <w:br/>
      </w:r>
      <w:r>
        <w:rPr>
          <w:rFonts w:ascii="Times New Roman"/>
          <w:b w:val="false"/>
          <w:i w:val="false"/>
          <w:color w:val="000000"/>
          <w:sz w:val="28"/>
        </w:rPr>
        <w:t>
</w:t>
      </w:r>
      <w:r>
        <w:rPr>
          <w:rFonts w:ascii="Times New Roman"/>
          <w:b w:val="false"/>
          <w:i w:val="false"/>
          <w:color w:val="000000"/>
          <w:sz w:val="28"/>
        </w:rPr>
        <w:t>
      правила хранения и порядок использования медикаментов, биопрепаратов, дезинфицирующих средств, инструментов и дезинфицирующих средств, инструментов и дезинфекционной техники, порядок организации и проведения массовых прививок и других ветеринарных обработок животных, прививочные инструменты, приборы и аппараты, в том числе для аэрозольной вакцинации;</w:t>
      </w:r>
      <w:r>
        <w:br/>
      </w:r>
      <w:r>
        <w:rPr>
          <w:rFonts w:ascii="Times New Roman"/>
          <w:b w:val="false"/>
          <w:i w:val="false"/>
          <w:color w:val="000000"/>
          <w:sz w:val="28"/>
        </w:rPr>
        <w:t>
</w:t>
      </w:r>
      <w:r>
        <w:rPr>
          <w:rFonts w:ascii="Times New Roman"/>
          <w:b w:val="false"/>
          <w:i w:val="false"/>
          <w:color w:val="000000"/>
          <w:sz w:val="28"/>
        </w:rPr>
        <w:t>
      основы ветеринарно-санитарных правил и ветеринарного законодательства;</w:t>
      </w:r>
      <w:r>
        <w:br/>
      </w:r>
      <w:r>
        <w:rPr>
          <w:rFonts w:ascii="Times New Roman"/>
          <w:b w:val="false"/>
          <w:i w:val="false"/>
          <w:color w:val="000000"/>
          <w:sz w:val="28"/>
        </w:rPr>
        <w:t>
</w:t>
      </w:r>
      <w:r>
        <w:rPr>
          <w:rFonts w:ascii="Times New Roman"/>
          <w:b w:val="false"/>
          <w:i w:val="false"/>
          <w:color w:val="000000"/>
          <w:sz w:val="28"/>
        </w:rPr>
        <w:t>
      правила личной безопасности при работе с животными и ядовитыми веществами.</w:t>
      </w:r>
    </w:p>
    <w:bookmarkEnd w:id="365"/>
    <w:bookmarkStart w:name="z2790" w:id="366"/>
    <w:p>
      <w:pPr>
        <w:spacing w:after="0"/>
        <w:ind w:left="0"/>
        <w:jc w:val="both"/>
      </w:pPr>
      <w:r>
        <w:rPr>
          <w:rFonts w:ascii="Times New Roman"/>
          <w:b w:val="false"/>
          <w:i w:val="false"/>
          <w:color w:val="000000"/>
          <w:sz w:val="28"/>
        </w:rPr>
        <w:t>
91. Оператор по искусственному осеменению животных и птицы</w:t>
      </w:r>
    </w:p>
    <w:bookmarkEnd w:id="366"/>
    <w:bookmarkStart w:name="z2791" w:id="367"/>
    <w:p>
      <w:pPr>
        <w:spacing w:after="0"/>
        <w:ind w:left="0"/>
        <w:jc w:val="both"/>
      </w:pPr>
      <w:r>
        <w:rPr>
          <w:rFonts w:ascii="Times New Roman"/>
          <w:b w:val="false"/>
          <w:i w:val="false"/>
          <w:color w:val="000000"/>
          <w:sz w:val="28"/>
        </w:rPr>
        <w:t>
Параграф 1. Оператор по искусственному осеменению животных и</w:t>
      </w:r>
      <w:r>
        <w:br/>
      </w:r>
      <w:r>
        <w:rPr>
          <w:rFonts w:ascii="Times New Roman"/>
          <w:b w:val="false"/>
          <w:i w:val="false"/>
          <w:color w:val="000000"/>
          <w:sz w:val="28"/>
        </w:rPr>
        <w:t>
птицы, 4-й разряд</w:t>
      </w:r>
    </w:p>
    <w:bookmarkEnd w:id="367"/>
    <w:bookmarkStart w:name="z2793" w:id="368"/>
    <w:p>
      <w:pPr>
        <w:spacing w:after="0"/>
        <w:ind w:left="0"/>
        <w:jc w:val="both"/>
      </w:pPr>
      <w:r>
        <w:rPr>
          <w:rFonts w:ascii="Times New Roman"/>
          <w:b w:val="false"/>
          <w:i w:val="false"/>
          <w:color w:val="000000"/>
          <w:sz w:val="28"/>
        </w:rPr>
        <w:t>
      928. Характеристика работ:</w:t>
      </w:r>
      <w:r>
        <w:br/>
      </w:r>
      <w:r>
        <w:rPr>
          <w:rFonts w:ascii="Times New Roman"/>
          <w:b w:val="false"/>
          <w:i w:val="false"/>
          <w:color w:val="000000"/>
          <w:sz w:val="28"/>
        </w:rPr>
        <w:t>
</w:t>
      </w:r>
      <w:r>
        <w:rPr>
          <w:rFonts w:ascii="Times New Roman"/>
          <w:b w:val="false"/>
          <w:i w:val="false"/>
          <w:color w:val="000000"/>
          <w:sz w:val="28"/>
        </w:rPr>
        <w:t>
      проведение подготовительных работ по искусственному осеменению: подготовка физиологических растворов, оттаивание спермы и оценка ее качества; подготовка медикаментов, мойка, дезинфекция и стерилизация инструментов, приборов, посуды;</w:t>
      </w:r>
      <w:r>
        <w:br/>
      </w:r>
      <w:r>
        <w:rPr>
          <w:rFonts w:ascii="Times New Roman"/>
          <w:b w:val="false"/>
          <w:i w:val="false"/>
          <w:color w:val="000000"/>
          <w:sz w:val="28"/>
        </w:rPr>
        <w:t>
</w:t>
      </w:r>
      <w:r>
        <w:rPr>
          <w:rFonts w:ascii="Times New Roman"/>
          <w:b w:val="false"/>
          <w:i w:val="false"/>
          <w:color w:val="000000"/>
          <w:sz w:val="28"/>
        </w:rPr>
        <w:t>
      проведение санобработки животных и птицы, намеченной к осеменению;</w:t>
      </w:r>
      <w:r>
        <w:br/>
      </w:r>
      <w:r>
        <w:rPr>
          <w:rFonts w:ascii="Times New Roman"/>
          <w:b w:val="false"/>
          <w:i w:val="false"/>
          <w:color w:val="000000"/>
          <w:sz w:val="28"/>
        </w:rPr>
        <w:t>
</w:t>
      </w:r>
      <w:r>
        <w:rPr>
          <w:rFonts w:ascii="Times New Roman"/>
          <w:b w:val="false"/>
          <w:i w:val="false"/>
          <w:color w:val="000000"/>
          <w:sz w:val="28"/>
        </w:rPr>
        <w:t>
      поддержание в чистоте пункта искусственного осеменения;</w:t>
      </w:r>
      <w:r>
        <w:br/>
      </w:r>
      <w:r>
        <w:rPr>
          <w:rFonts w:ascii="Times New Roman"/>
          <w:b w:val="false"/>
          <w:i w:val="false"/>
          <w:color w:val="000000"/>
          <w:sz w:val="28"/>
        </w:rPr>
        <w:t>
</w:t>
      </w:r>
      <w:r>
        <w:rPr>
          <w:rFonts w:ascii="Times New Roman"/>
          <w:b w:val="false"/>
          <w:i w:val="false"/>
          <w:color w:val="000000"/>
          <w:sz w:val="28"/>
        </w:rPr>
        <w:t>
      учет осемененных животных и птицы;</w:t>
      </w:r>
      <w:r>
        <w:br/>
      </w:r>
      <w:r>
        <w:rPr>
          <w:rFonts w:ascii="Times New Roman"/>
          <w:b w:val="false"/>
          <w:i w:val="false"/>
          <w:color w:val="000000"/>
          <w:sz w:val="28"/>
        </w:rPr>
        <w:t>
</w:t>
      </w:r>
      <w:r>
        <w:rPr>
          <w:rFonts w:ascii="Times New Roman"/>
          <w:b w:val="false"/>
          <w:i w:val="false"/>
          <w:color w:val="000000"/>
          <w:sz w:val="28"/>
        </w:rPr>
        <w:t>
      стирка полотенец и спецодежды;</w:t>
      </w:r>
      <w:r>
        <w:br/>
      </w:r>
      <w:r>
        <w:rPr>
          <w:rFonts w:ascii="Times New Roman"/>
          <w:b w:val="false"/>
          <w:i w:val="false"/>
          <w:color w:val="000000"/>
          <w:sz w:val="28"/>
        </w:rPr>
        <w:t>
</w:t>
      </w:r>
      <w:r>
        <w:rPr>
          <w:rFonts w:ascii="Times New Roman"/>
          <w:b w:val="false"/>
          <w:i w:val="false"/>
          <w:color w:val="000000"/>
          <w:sz w:val="28"/>
        </w:rPr>
        <w:t>
      отопление и уборка пункта.</w:t>
      </w:r>
      <w:r>
        <w:br/>
      </w:r>
      <w:r>
        <w:rPr>
          <w:rFonts w:ascii="Times New Roman"/>
          <w:b w:val="false"/>
          <w:i w:val="false"/>
          <w:color w:val="000000"/>
          <w:sz w:val="28"/>
        </w:rPr>
        <w:t>
</w:t>
      </w:r>
      <w:r>
        <w:rPr>
          <w:rFonts w:ascii="Times New Roman"/>
          <w:b w:val="false"/>
          <w:i w:val="false"/>
          <w:color w:val="000000"/>
          <w:sz w:val="28"/>
        </w:rPr>
        <w:t>
      929. Должен знать:</w:t>
      </w:r>
      <w:r>
        <w:br/>
      </w:r>
      <w:r>
        <w:rPr>
          <w:rFonts w:ascii="Times New Roman"/>
          <w:b w:val="false"/>
          <w:i w:val="false"/>
          <w:color w:val="000000"/>
          <w:sz w:val="28"/>
        </w:rPr>
        <w:t>
</w:t>
      </w:r>
      <w:r>
        <w:rPr>
          <w:rFonts w:ascii="Times New Roman"/>
          <w:b w:val="false"/>
          <w:i w:val="false"/>
          <w:color w:val="000000"/>
          <w:sz w:val="28"/>
        </w:rPr>
        <w:t>
      правила обращения с оборудованием и реактивами;</w:t>
      </w:r>
      <w:r>
        <w:br/>
      </w:r>
      <w:r>
        <w:rPr>
          <w:rFonts w:ascii="Times New Roman"/>
          <w:b w:val="false"/>
          <w:i w:val="false"/>
          <w:color w:val="000000"/>
          <w:sz w:val="28"/>
        </w:rPr>
        <w:t>
</w:t>
      </w:r>
      <w:r>
        <w:rPr>
          <w:rFonts w:ascii="Times New Roman"/>
          <w:b w:val="false"/>
          <w:i w:val="false"/>
          <w:color w:val="000000"/>
          <w:sz w:val="28"/>
        </w:rPr>
        <w:t>
      сроки покрытия и осеменения животных;</w:t>
      </w:r>
      <w:r>
        <w:br/>
      </w:r>
      <w:r>
        <w:rPr>
          <w:rFonts w:ascii="Times New Roman"/>
          <w:b w:val="false"/>
          <w:i w:val="false"/>
          <w:color w:val="000000"/>
          <w:sz w:val="28"/>
        </w:rPr>
        <w:t>
</w:t>
      </w:r>
      <w:r>
        <w:rPr>
          <w:rFonts w:ascii="Times New Roman"/>
          <w:b w:val="false"/>
          <w:i w:val="false"/>
          <w:color w:val="000000"/>
          <w:sz w:val="28"/>
        </w:rPr>
        <w:t>
      способы осеменения, правила санобработки животных и птицы;</w:t>
      </w:r>
      <w:r>
        <w:br/>
      </w:r>
      <w:r>
        <w:rPr>
          <w:rFonts w:ascii="Times New Roman"/>
          <w:b w:val="false"/>
          <w:i w:val="false"/>
          <w:color w:val="000000"/>
          <w:sz w:val="28"/>
        </w:rPr>
        <w:t>
</w:t>
      </w:r>
      <w:r>
        <w:rPr>
          <w:rFonts w:ascii="Times New Roman"/>
          <w:b w:val="false"/>
          <w:i w:val="false"/>
          <w:color w:val="000000"/>
          <w:sz w:val="28"/>
        </w:rPr>
        <w:t>
      методы оценки качества спермы.</w:t>
      </w:r>
    </w:p>
    <w:bookmarkEnd w:id="368"/>
    <w:bookmarkStart w:name="z2805" w:id="369"/>
    <w:p>
      <w:pPr>
        <w:spacing w:after="0"/>
        <w:ind w:left="0"/>
        <w:jc w:val="both"/>
      </w:pPr>
      <w:r>
        <w:rPr>
          <w:rFonts w:ascii="Times New Roman"/>
          <w:b w:val="false"/>
          <w:i w:val="false"/>
          <w:color w:val="000000"/>
          <w:sz w:val="28"/>
        </w:rPr>
        <w:t>
Параграф 2. Оператор по искусственному осеменению животных и</w:t>
      </w:r>
      <w:r>
        <w:br/>
      </w:r>
      <w:r>
        <w:rPr>
          <w:rFonts w:ascii="Times New Roman"/>
          <w:b w:val="false"/>
          <w:i w:val="false"/>
          <w:color w:val="000000"/>
          <w:sz w:val="28"/>
        </w:rPr>
        <w:t>
птицы, 6-й разряд</w:t>
      </w:r>
    </w:p>
    <w:bookmarkEnd w:id="369"/>
    <w:bookmarkStart w:name="z2807" w:id="370"/>
    <w:p>
      <w:pPr>
        <w:spacing w:after="0"/>
        <w:ind w:left="0"/>
        <w:jc w:val="both"/>
      </w:pPr>
      <w:r>
        <w:rPr>
          <w:rFonts w:ascii="Times New Roman"/>
          <w:b w:val="false"/>
          <w:i w:val="false"/>
          <w:color w:val="000000"/>
          <w:sz w:val="28"/>
        </w:rPr>
        <w:t>
      930. Характеристика работ:</w:t>
      </w:r>
      <w:r>
        <w:br/>
      </w:r>
      <w:r>
        <w:rPr>
          <w:rFonts w:ascii="Times New Roman"/>
          <w:b w:val="false"/>
          <w:i w:val="false"/>
          <w:color w:val="000000"/>
          <w:sz w:val="28"/>
        </w:rPr>
        <w:t>
</w:t>
      </w:r>
      <w:r>
        <w:rPr>
          <w:rFonts w:ascii="Times New Roman"/>
          <w:b w:val="false"/>
          <w:i w:val="false"/>
          <w:color w:val="000000"/>
          <w:sz w:val="28"/>
        </w:rPr>
        <w:t>
      выявление маток в охоте после отела, окота, опороса по внешним признакам;</w:t>
      </w:r>
      <w:r>
        <w:br/>
      </w:r>
      <w:r>
        <w:rPr>
          <w:rFonts w:ascii="Times New Roman"/>
          <w:b w:val="false"/>
          <w:i w:val="false"/>
          <w:color w:val="000000"/>
          <w:sz w:val="28"/>
        </w:rPr>
        <w:t>
</w:t>
      </w:r>
      <w:r>
        <w:rPr>
          <w:rFonts w:ascii="Times New Roman"/>
          <w:b w:val="false"/>
          <w:i w:val="false"/>
          <w:color w:val="000000"/>
          <w:sz w:val="28"/>
        </w:rPr>
        <w:t>
      взятие спермы у производителей;</w:t>
      </w:r>
      <w:r>
        <w:br/>
      </w:r>
      <w:r>
        <w:rPr>
          <w:rFonts w:ascii="Times New Roman"/>
          <w:b w:val="false"/>
          <w:i w:val="false"/>
          <w:color w:val="000000"/>
          <w:sz w:val="28"/>
        </w:rPr>
        <w:t>
</w:t>
      </w:r>
      <w:r>
        <w:rPr>
          <w:rFonts w:ascii="Times New Roman"/>
          <w:b w:val="false"/>
          <w:i w:val="false"/>
          <w:color w:val="000000"/>
          <w:sz w:val="28"/>
        </w:rPr>
        <w:t>
      проведение искусственного осеменения;</w:t>
      </w:r>
      <w:r>
        <w:br/>
      </w:r>
      <w:r>
        <w:rPr>
          <w:rFonts w:ascii="Times New Roman"/>
          <w:b w:val="false"/>
          <w:i w:val="false"/>
          <w:color w:val="000000"/>
          <w:sz w:val="28"/>
        </w:rPr>
        <w:t>
</w:t>
      </w:r>
      <w:r>
        <w:rPr>
          <w:rFonts w:ascii="Times New Roman"/>
          <w:b w:val="false"/>
          <w:i w:val="false"/>
          <w:color w:val="000000"/>
          <w:sz w:val="28"/>
        </w:rPr>
        <w:t>
      учет и отчетность перед станцией, племпредприятием.</w:t>
      </w:r>
      <w:r>
        <w:br/>
      </w:r>
      <w:r>
        <w:rPr>
          <w:rFonts w:ascii="Times New Roman"/>
          <w:b w:val="false"/>
          <w:i w:val="false"/>
          <w:color w:val="000000"/>
          <w:sz w:val="28"/>
        </w:rPr>
        <w:t>
</w:t>
      </w:r>
      <w:r>
        <w:rPr>
          <w:rFonts w:ascii="Times New Roman"/>
          <w:b w:val="false"/>
          <w:i w:val="false"/>
          <w:color w:val="000000"/>
          <w:sz w:val="28"/>
        </w:rPr>
        <w:t>
      931. Должен знать:</w:t>
      </w:r>
      <w:r>
        <w:br/>
      </w:r>
      <w:r>
        <w:rPr>
          <w:rFonts w:ascii="Times New Roman"/>
          <w:b w:val="false"/>
          <w:i w:val="false"/>
          <w:color w:val="000000"/>
          <w:sz w:val="28"/>
        </w:rPr>
        <w:t>
</w:t>
      </w:r>
      <w:r>
        <w:rPr>
          <w:rFonts w:ascii="Times New Roman"/>
          <w:b w:val="false"/>
          <w:i w:val="false"/>
          <w:color w:val="000000"/>
          <w:sz w:val="28"/>
        </w:rPr>
        <w:t>
      методы и основы искусственного осеменения сельскохозяйственных животных, получаемые при специальной подготовке;</w:t>
      </w:r>
      <w:r>
        <w:br/>
      </w:r>
      <w:r>
        <w:rPr>
          <w:rFonts w:ascii="Times New Roman"/>
          <w:b w:val="false"/>
          <w:i w:val="false"/>
          <w:color w:val="000000"/>
          <w:sz w:val="28"/>
        </w:rPr>
        <w:t>
</w:t>
      </w:r>
      <w:r>
        <w:rPr>
          <w:rFonts w:ascii="Times New Roman"/>
          <w:b w:val="false"/>
          <w:i w:val="false"/>
          <w:color w:val="000000"/>
          <w:sz w:val="28"/>
        </w:rPr>
        <w:t>
      правила взятия спермы от производителей, оценку ее качества;</w:t>
      </w:r>
      <w:r>
        <w:br/>
      </w:r>
      <w:r>
        <w:rPr>
          <w:rFonts w:ascii="Times New Roman"/>
          <w:b w:val="false"/>
          <w:i w:val="false"/>
          <w:color w:val="000000"/>
          <w:sz w:val="28"/>
        </w:rPr>
        <w:t>
</w:t>
      </w:r>
      <w:r>
        <w:rPr>
          <w:rFonts w:ascii="Times New Roman"/>
          <w:b w:val="false"/>
          <w:i w:val="false"/>
          <w:color w:val="000000"/>
          <w:sz w:val="28"/>
        </w:rPr>
        <w:t>
      правила хранения и транспортировки спермы;</w:t>
      </w:r>
      <w:r>
        <w:br/>
      </w:r>
      <w:r>
        <w:rPr>
          <w:rFonts w:ascii="Times New Roman"/>
          <w:b w:val="false"/>
          <w:i w:val="false"/>
          <w:color w:val="000000"/>
          <w:sz w:val="28"/>
        </w:rPr>
        <w:t>
</w:t>
      </w:r>
      <w:r>
        <w:rPr>
          <w:rFonts w:ascii="Times New Roman"/>
          <w:b w:val="false"/>
          <w:i w:val="false"/>
          <w:color w:val="000000"/>
          <w:sz w:val="28"/>
        </w:rPr>
        <w:t>
      способы осеменения животных; технику ректальных исследований;</w:t>
      </w:r>
      <w:r>
        <w:br/>
      </w:r>
      <w:r>
        <w:rPr>
          <w:rFonts w:ascii="Times New Roman"/>
          <w:b w:val="false"/>
          <w:i w:val="false"/>
          <w:color w:val="000000"/>
          <w:sz w:val="28"/>
        </w:rPr>
        <w:t>
</w:t>
      </w:r>
      <w:r>
        <w:rPr>
          <w:rFonts w:ascii="Times New Roman"/>
          <w:b w:val="false"/>
          <w:i w:val="false"/>
          <w:color w:val="000000"/>
          <w:sz w:val="28"/>
        </w:rPr>
        <w:t>
      правила обращения с криогенным оборудованием и жидким азотом, способы подготовки медикаментов для стерилизации инструментов, приборов, посуды.</w:t>
      </w:r>
      <w:r>
        <w:br/>
      </w:r>
      <w:r>
        <w:rPr>
          <w:rFonts w:ascii="Times New Roman"/>
          <w:b w:val="false"/>
          <w:i w:val="false"/>
          <w:color w:val="000000"/>
          <w:sz w:val="28"/>
        </w:rPr>
        <w:t>
</w:t>
      </w:r>
      <w:r>
        <w:rPr>
          <w:rFonts w:ascii="Times New Roman"/>
          <w:b w:val="false"/>
          <w:i w:val="false"/>
          <w:color w:val="000000"/>
          <w:sz w:val="28"/>
        </w:rPr>
        <w:t>
      932. Требуется среднее профессиональное образование.</w:t>
      </w:r>
    </w:p>
    <w:bookmarkEnd w:id="370"/>
    <w:bookmarkStart w:name="z2819" w:id="371"/>
    <w:p>
      <w:pPr>
        <w:spacing w:after="0"/>
        <w:ind w:left="0"/>
        <w:jc w:val="both"/>
      </w:pPr>
      <w:r>
        <w:rPr>
          <w:rFonts w:ascii="Times New Roman"/>
          <w:b w:val="false"/>
          <w:i w:val="false"/>
          <w:color w:val="000000"/>
          <w:sz w:val="28"/>
        </w:rPr>
        <w:t>
92. Оператор птицефабрик и механизированных ферм</w:t>
      </w:r>
    </w:p>
    <w:bookmarkEnd w:id="371"/>
    <w:bookmarkStart w:name="z2820" w:id="372"/>
    <w:p>
      <w:pPr>
        <w:spacing w:after="0"/>
        <w:ind w:left="0"/>
        <w:jc w:val="both"/>
      </w:pPr>
      <w:r>
        <w:rPr>
          <w:rFonts w:ascii="Times New Roman"/>
          <w:b w:val="false"/>
          <w:i w:val="false"/>
          <w:color w:val="000000"/>
          <w:sz w:val="28"/>
        </w:rPr>
        <w:t>
Параграф 1. Оператор птицефабрик и механизированных ферм, 2-й разряд</w:t>
      </w:r>
    </w:p>
    <w:bookmarkEnd w:id="372"/>
    <w:bookmarkStart w:name="z2821" w:id="373"/>
    <w:p>
      <w:pPr>
        <w:spacing w:after="0"/>
        <w:ind w:left="0"/>
        <w:jc w:val="both"/>
      </w:pPr>
      <w:r>
        <w:rPr>
          <w:rFonts w:ascii="Times New Roman"/>
          <w:b w:val="false"/>
          <w:i w:val="false"/>
          <w:color w:val="000000"/>
          <w:sz w:val="28"/>
        </w:rPr>
        <w:t>
      933. Характеристика работ:</w:t>
      </w:r>
      <w:r>
        <w:br/>
      </w:r>
      <w:r>
        <w:rPr>
          <w:rFonts w:ascii="Times New Roman"/>
          <w:b w:val="false"/>
          <w:i w:val="false"/>
          <w:color w:val="000000"/>
          <w:sz w:val="28"/>
        </w:rPr>
        <w:t>
</w:t>
      </w:r>
      <w:r>
        <w:rPr>
          <w:rFonts w:ascii="Times New Roman"/>
          <w:b w:val="false"/>
          <w:i w:val="false"/>
          <w:color w:val="000000"/>
          <w:sz w:val="28"/>
        </w:rPr>
        <w:t>
      сортировка и калибровка яиц с использованием оборудования;</w:t>
      </w:r>
      <w:r>
        <w:br/>
      </w:r>
      <w:r>
        <w:rPr>
          <w:rFonts w:ascii="Times New Roman"/>
          <w:b w:val="false"/>
          <w:i w:val="false"/>
          <w:color w:val="000000"/>
          <w:sz w:val="28"/>
        </w:rPr>
        <w:t>
</w:t>
      </w:r>
      <w:r>
        <w:rPr>
          <w:rFonts w:ascii="Times New Roman"/>
          <w:b w:val="false"/>
          <w:i w:val="false"/>
          <w:color w:val="000000"/>
          <w:sz w:val="28"/>
        </w:rPr>
        <w:t>
      мойка загрязненных яиц на яйцемоечных машинах;</w:t>
      </w:r>
      <w:r>
        <w:br/>
      </w:r>
      <w:r>
        <w:rPr>
          <w:rFonts w:ascii="Times New Roman"/>
          <w:b w:val="false"/>
          <w:i w:val="false"/>
          <w:color w:val="000000"/>
          <w:sz w:val="28"/>
        </w:rPr>
        <w:t>
</w:t>
      </w:r>
      <w:r>
        <w:rPr>
          <w:rFonts w:ascii="Times New Roman"/>
          <w:b w:val="false"/>
          <w:i w:val="false"/>
          <w:color w:val="000000"/>
          <w:sz w:val="28"/>
        </w:rPr>
        <w:t>
      маркировка, укладка и упаковка яиц;</w:t>
      </w:r>
      <w:r>
        <w:br/>
      </w:r>
      <w:r>
        <w:rPr>
          <w:rFonts w:ascii="Times New Roman"/>
          <w:b w:val="false"/>
          <w:i w:val="false"/>
          <w:color w:val="000000"/>
          <w:sz w:val="28"/>
        </w:rPr>
        <w:t>
</w:t>
      </w:r>
      <w:r>
        <w:rPr>
          <w:rFonts w:ascii="Times New Roman"/>
          <w:b w:val="false"/>
          <w:i w:val="false"/>
          <w:color w:val="000000"/>
          <w:sz w:val="28"/>
        </w:rPr>
        <w:t>
      подача тары к месту упаковки;</w:t>
      </w:r>
      <w:r>
        <w:br/>
      </w:r>
      <w:r>
        <w:rPr>
          <w:rFonts w:ascii="Times New Roman"/>
          <w:b w:val="false"/>
          <w:i w:val="false"/>
          <w:color w:val="000000"/>
          <w:sz w:val="28"/>
        </w:rPr>
        <w:t>
</w:t>
      </w:r>
      <w:r>
        <w:rPr>
          <w:rFonts w:ascii="Times New Roman"/>
          <w:b w:val="false"/>
          <w:i w:val="false"/>
          <w:color w:val="000000"/>
          <w:sz w:val="28"/>
        </w:rPr>
        <w:t>
      сборка коробов и подача упакованной продукции к месту штабелевания;</w:t>
      </w:r>
      <w:r>
        <w:br/>
      </w:r>
      <w:r>
        <w:rPr>
          <w:rFonts w:ascii="Times New Roman"/>
          <w:b w:val="false"/>
          <w:i w:val="false"/>
          <w:color w:val="000000"/>
          <w:sz w:val="28"/>
        </w:rPr>
        <w:t>
</w:t>
      </w:r>
      <w:r>
        <w:rPr>
          <w:rFonts w:ascii="Times New Roman"/>
          <w:b w:val="false"/>
          <w:i w:val="false"/>
          <w:color w:val="000000"/>
          <w:sz w:val="28"/>
        </w:rPr>
        <w:t>
      мойка оборудования и помещения.</w:t>
      </w:r>
      <w:r>
        <w:br/>
      </w:r>
      <w:r>
        <w:rPr>
          <w:rFonts w:ascii="Times New Roman"/>
          <w:b w:val="false"/>
          <w:i w:val="false"/>
          <w:color w:val="000000"/>
          <w:sz w:val="28"/>
        </w:rPr>
        <w:t>
</w:t>
      </w:r>
      <w:r>
        <w:rPr>
          <w:rFonts w:ascii="Times New Roman"/>
          <w:b w:val="false"/>
          <w:i w:val="false"/>
          <w:color w:val="000000"/>
          <w:sz w:val="28"/>
        </w:rPr>
        <w:t>
      934. Должен знать:</w:t>
      </w:r>
      <w:r>
        <w:br/>
      </w:r>
      <w:r>
        <w:rPr>
          <w:rFonts w:ascii="Times New Roman"/>
          <w:b w:val="false"/>
          <w:i w:val="false"/>
          <w:color w:val="000000"/>
          <w:sz w:val="28"/>
        </w:rPr>
        <w:t>
</w:t>
      </w:r>
      <w:r>
        <w:rPr>
          <w:rFonts w:ascii="Times New Roman"/>
          <w:b w:val="false"/>
          <w:i w:val="false"/>
          <w:color w:val="000000"/>
          <w:sz w:val="28"/>
        </w:rPr>
        <w:t>
      технические условия отнесения яиц к той или иной категории, правила сортировки, маркировки, упаковки, хранения и транспортировки яиц;</w:t>
      </w:r>
      <w:r>
        <w:br/>
      </w:r>
      <w:r>
        <w:rPr>
          <w:rFonts w:ascii="Times New Roman"/>
          <w:b w:val="false"/>
          <w:i w:val="false"/>
          <w:color w:val="000000"/>
          <w:sz w:val="28"/>
        </w:rPr>
        <w:t>
</w:t>
      </w:r>
      <w:r>
        <w:rPr>
          <w:rFonts w:ascii="Times New Roman"/>
          <w:b w:val="false"/>
          <w:i w:val="false"/>
          <w:color w:val="000000"/>
          <w:sz w:val="28"/>
        </w:rPr>
        <w:t>
      устройство и условия эксплуатации яйцесортировочных и яйцемоечных машин.</w:t>
      </w:r>
    </w:p>
    <w:bookmarkEnd w:id="373"/>
    <w:bookmarkStart w:name="z2831" w:id="374"/>
    <w:p>
      <w:pPr>
        <w:spacing w:after="0"/>
        <w:ind w:left="0"/>
        <w:jc w:val="both"/>
      </w:pPr>
      <w:r>
        <w:rPr>
          <w:rFonts w:ascii="Times New Roman"/>
          <w:b w:val="false"/>
          <w:i w:val="false"/>
          <w:color w:val="000000"/>
          <w:sz w:val="28"/>
        </w:rPr>
        <w:t>
Параграф 2. Оператор птицефабрик и механизированных ферм, 3-й разряд</w:t>
      </w:r>
    </w:p>
    <w:bookmarkEnd w:id="374"/>
    <w:bookmarkStart w:name="z2832" w:id="375"/>
    <w:p>
      <w:pPr>
        <w:spacing w:after="0"/>
        <w:ind w:left="0"/>
        <w:jc w:val="both"/>
      </w:pPr>
      <w:r>
        <w:rPr>
          <w:rFonts w:ascii="Times New Roman"/>
          <w:b w:val="false"/>
          <w:i w:val="false"/>
          <w:color w:val="000000"/>
          <w:sz w:val="28"/>
        </w:rPr>
        <w:t>
      935. Характеристика работ:</w:t>
      </w:r>
      <w:r>
        <w:br/>
      </w:r>
      <w:r>
        <w:rPr>
          <w:rFonts w:ascii="Times New Roman"/>
          <w:b w:val="false"/>
          <w:i w:val="false"/>
          <w:color w:val="000000"/>
          <w:sz w:val="28"/>
        </w:rPr>
        <w:t>
</w:t>
      </w:r>
      <w:r>
        <w:rPr>
          <w:rFonts w:ascii="Times New Roman"/>
          <w:b w:val="false"/>
          <w:i w:val="false"/>
          <w:color w:val="000000"/>
          <w:sz w:val="28"/>
        </w:rPr>
        <w:t>
      отлов и размещение птицы в клетках или ящиках;</w:t>
      </w:r>
      <w:r>
        <w:br/>
      </w:r>
      <w:r>
        <w:rPr>
          <w:rFonts w:ascii="Times New Roman"/>
          <w:b w:val="false"/>
          <w:i w:val="false"/>
          <w:color w:val="000000"/>
          <w:sz w:val="28"/>
        </w:rPr>
        <w:t>
</w:t>
      </w:r>
      <w:r>
        <w:rPr>
          <w:rFonts w:ascii="Times New Roman"/>
          <w:b w:val="false"/>
          <w:i w:val="false"/>
          <w:color w:val="000000"/>
          <w:sz w:val="28"/>
        </w:rPr>
        <w:t>
      подготовка птичников к отлову птицы, затемнение окон, установка ширм в секциях птичника;</w:t>
      </w:r>
      <w:r>
        <w:br/>
      </w:r>
      <w:r>
        <w:rPr>
          <w:rFonts w:ascii="Times New Roman"/>
          <w:b w:val="false"/>
          <w:i w:val="false"/>
          <w:color w:val="000000"/>
          <w:sz w:val="28"/>
        </w:rPr>
        <w:t>
</w:t>
      </w:r>
      <w:r>
        <w:rPr>
          <w:rFonts w:ascii="Times New Roman"/>
          <w:b w:val="false"/>
          <w:i w:val="false"/>
          <w:color w:val="000000"/>
          <w:sz w:val="28"/>
        </w:rPr>
        <w:t>
      подноска клеток с птицей и погрузка их на транспорт;</w:t>
      </w:r>
      <w:r>
        <w:br/>
      </w:r>
      <w:r>
        <w:rPr>
          <w:rFonts w:ascii="Times New Roman"/>
          <w:b w:val="false"/>
          <w:i w:val="false"/>
          <w:color w:val="000000"/>
          <w:sz w:val="28"/>
        </w:rPr>
        <w:t>
</w:t>
      </w:r>
      <w:r>
        <w:rPr>
          <w:rFonts w:ascii="Times New Roman"/>
          <w:b w:val="false"/>
          <w:i w:val="false"/>
          <w:color w:val="000000"/>
          <w:sz w:val="28"/>
        </w:rPr>
        <w:t>
      передача отловленной птицы в другой цех или сдача ее на убой.</w:t>
      </w:r>
      <w:r>
        <w:br/>
      </w:r>
      <w:r>
        <w:rPr>
          <w:rFonts w:ascii="Times New Roman"/>
          <w:b w:val="false"/>
          <w:i w:val="false"/>
          <w:color w:val="000000"/>
          <w:sz w:val="28"/>
        </w:rPr>
        <w:t>
</w:t>
      </w:r>
      <w:r>
        <w:rPr>
          <w:rFonts w:ascii="Times New Roman"/>
          <w:b w:val="false"/>
          <w:i w:val="false"/>
          <w:color w:val="000000"/>
          <w:sz w:val="28"/>
        </w:rPr>
        <w:t>
      936. Должен знать:</w:t>
      </w:r>
      <w:r>
        <w:br/>
      </w:r>
      <w:r>
        <w:rPr>
          <w:rFonts w:ascii="Times New Roman"/>
          <w:b w:val="false"/>
          <w:i w:val="false"/>
          <w:color w:val="000000"/>
          <w:sz w:val="28"/>
        </w:rPr>
        <w:t>
</w:t>
      </w:r>
      <w:r>
        <w:rPr>
          <w:rFonts w:ascii="Times New Roman"/>
          <w:b w:val="false"/>
          <w:i w:val="false"/>
          <w:color w:val="000000"/>
          <w:sz w:val="28"/>
        </w:rPr>
        <w:t>
      различия птицы по полу и возрасту, производственному назначению стада;</w:t>
      </w:r>
      <w:r>
        <w:br/>
      </w:r>
      <w:r>
        <w:rPr>
          <w:rFonts w:ascii="Times New Roman"/>
          <w:b w:val="false"/>
          <w:i w:val="false"/>
          <w:color w:val="000000"/>
          <w:sz w:val="28"/>
        </w:rPr>
        <w:t>
</w:t>
      </w:r>
      <w:r>
        <w:rPr>
          <w:rFonts w:ascii="Times New Roman"/>
          <w:b w:val="false"/>
          <w:i w:val="false"/>
          <w:color w:val="000000"/>
          <w:sz w:val="28"/>
        </w:rPr>
        <w:t>
      способы отлова и погрузки птицы на транспорт.</w:t>
      </w:r>
    </w:p>
    <w:bookmarkEnd w:id="375"/>
    <w:bookmarkStart w:name="z2840" w:id="376"/>
    <w:p>
      <w:pPr>
        <w:spacing w:after="0"/>
        <w:ind w:left="0"/>
        <w:jc w:val="both"/>
      </w:pPr>
      <w:r>
        <w:rPr>
          <w:rFonts w:ascii="Times New Roman"/>
          <w:b w:val="false"/>
          <w:i w:val="false"/>
          <w:color w:val="000000"/>
          <w:sz w:val="28"/>
        </w:rPr>
        <w:t>
Параграф 3. Оператор птицефабрик и механизированных ферм, 4-й разряд</w:t>
      </w:r>
    </w:p>
    <w:bookmarkEnd w:id="376"/>
    <w:bookmarkStart w:name="z2841" w:id="377"/>
    <w:p>
      <w:pPr>
        <w:spacing w:after="0"/>
        <w:ind w:left="0"/>
        <w:jc w:val="both"/>
      </w:pPr>
      <w:r>
        <w:rPr>
          <w:rFonts w:ascii="Times New Roman"/>
          <w:b w:val="false"/>
          <w:i w:val="false"/>
          <w:color w:val="000000"/>
          <w:sz w:val="28"/>
        </w:rPr>
        <w:t>
      937. Характеристика работ:</w:t>
      </w:r>
      <w:r>
        <w:br/>
      </w:r>
      <w:r>
        <w:rPr>
          <w:rFonts w:ascii="Times New Roman"/>
          <w:b w:val="false"/>
          <w:i w:val="false"/>
          <w:color w:val="000000"/>
          <w:sz w:val="28"/>
        </w:rPr>
        <w:t>
</w:t>
      </w:r>
      <w:r>
        <w:rPr>
          <w:rFonts w:ascii="Times New Roman"/>
          <w:b w:val="false"/>
          <w:i w:val="false"/>
          <w:color w:val="000000"/>
          <w:sz w:val="28"/>
        </w:rPr>
        <w:t>
      сбор яиц из контрольных гнезд с отметкой на яйце номера гнезда, номера несушки, даты снесения, Сдача яиц на склад;</w:t>
      </w:r>
      <w:r>
        <w:br/>
      </w:r>
      <w:r>
        <w:rPr>
          <w:rFonts w:ascii="Times New Roman"/>
          <w:b w:val="false"/>
          <w:i w:val="false"/>
          <w:color w:val="000000"/>
          <w:sz w:val="28"/>
        </w:rPr>
        <w:t>
</w:t>
      </w:r>
      <w:r>
        <w:rPr>
          <w:rFonts w:ascii="Times New Roman"/>
          <w:b w:val="false"/>
          <w:i w:val="false"/>
          <w:color w:val="000000"/>
          <w:sz w:val="28"/>
        </w:rPr>
        <w:t>
      участие в комплектовании, отборе и кольцевании группы птиц;</w:t>
      </w:r>
      <w:r>
        <w:br/>
      </w:r>
      <w:r>
        <w:rPr>
          <w:rFonts w:ascii="Times New Roman"/>
          <w:b w:val="false"/>
          <w:i w:val="false"/>
          <w:color w:val="000000"/>
          <w:sz w:val="28"/>
        </w:rPr>
        <w:t>
</w:t>
      </w:r>
      <w:r>
        <w:rPr>
          <w:rFonts w:ascii="Times New Roman"/>
          <w:b w:val="false"/>
          <w:i w:val="false"/>
          <w:color w:val="000000"/>
          <w:sz w:val="28"/>
        </w:rPr>
        <w:t>
      выбраковка птицы;</w:t>
      </w:r>
      <w:r>
        <w:br/>
      </w:r>
      <w:r>
        <w:rPr>
          <w:rFonts w:ascii="Times New Roman"/>
          <w:b w:val="false"/>
          <w:i w:val="false"/>
          <w:color w:val="000000"/>
          <w:sz w:val="28"/>
        </w:rPr>
        <w:t>
</w:t>
      </w:r>
      <w:r>
        <w:rPr>
          <w:rFonts w:ascii="Times New Roman"/>
          <w:b w:val="false"/>
          <w:i w:val="false"/>
          <w:color w:val="000000"/>
          <w:sz w:val="28"/>
        </w:rPr>
        <w:t>
      сортировка яиц по государственному стандарту;</w:t>
      </w:r>
      <w:r>
        <w:br/>
      </w:r>
      <w:r>
        <w:rPr>
          <w:rFonts w:ascii="Times New Roman"/>
          <w:b w:val="false"/>
          <w:i w:val="false"/>
          <w:color w:val="000000"/>
          <w:sz w:val="28"/>
        </w:rPr>
        <w:t>
</w:t>
      </w:r>
      <w:r>
        <w:rPr>
          <w:rFonts w:ascii="Times New Roman"/>
          <w:b w:val="false"/>
          <w:i w:val="false"/>
          <w:color w:val="000000"/>
          <w:sz w:val="28"/>
        </w:rPr>
        <w:t>
      поение и кормление птицы с помощью откормочных машин;</w:t>
      </w:r>
      <w:r>
        <w:br/>
      </w:r>
      <w:r>
        <w:rPr>
          <w:rFonts w:ascii="Times New Roman"/>
          <w:b w:val="false"/>
          <w:i w:val="false"/>
          <w:color w:val="000000"/>
          <w:sz w:val="28"/>
        </w:rPr>
        <w:t>
</w:t>
      </w:r>
      <w:r>
        <w:rPr>
          <w:rFonts w:ascii="Times New Roman"/>
          <w:b w:val="false"/>
          <w:i w:val="false"/>
          <w:color w:val="000000"/>
          <w:sz w:val="28"/>
        </w:rPr>
        <w:t>
      дезинфекция, облучение и закладка яиц в инкубатор;</w:t>
      </w:r>
      <w:r>
        <w:br/>
      </w:r>
      <w:r>
        <w:rPr>
          <w:rFonts w:ascii="Times New Roman"/>
          <w:b w:val="false"/>
          <w:i w:val="false"/>
          <w:color w:val="000000"/>
          <w:sz w:val="28"/>
        </w:rPr>
        <w:t>
</w:t>
      </w:r>
      <w:r>
        <w:rPr>
          <w:rFonts w:ascii="Times New Roman"/>
          <w:b w:val="false"/>
          <w:i w:val="false"/>
          <w:color w:val="000000"/>
          <w:sz w:val="28"/>
        </w:rPr>
        <w:t>
      проведение контрольных просмотров яиц и выбраковка неполноценных;</w:t>
      </w:r>
      <w:r>
        <w:br/>
      </w:r>
      <w:r>
        <w:rPr>
          <w:rFonts w:ascii="Times New Roman"/>
          <w:b w:val="false"/>
          <w:i w:val="false"/>
          <w:color w:val="000000"/>
          <w:sz w:val="28"/>
        </w:rPr>
        <w:t>
</w:t>
      </w:r>
      <w:r>
        <w:rPr>
          <w:rFonts w:ascii="Times New Roman"/>
          <w:b w:val="false"/>
          <w:i w:val="false"/>
          <w:color w:val="000000"/>
          <w:sz w:val="28"/>
        </w:rPr>
        <w:t>
      поддержание в инкубаторах и помещении установленного режима температуры, влажности и газообмена;</w:t>
      </w:r>
      <w:r>
        <w:br/>
      </w:r>
      <w:r>
        <w:rPr>
          <w:rFonts w:ascii="Times New Roman"/>
          <w:b w:val="false"/>
          <w:i w:val="false"/>
          <w:color w:val="000000"/>
          <w:sz w:val="28"/>
        </w:rPr>
        <w:t>
</w:t>
      </w:r>
      <w:r>
        <w:rPr>
          <w:rFonts w:ascii="Times New Roman"/>
          <w:b w:val="false"/>
          <w:i w:val="false"/>
          <w:color w:val="000000"/>
          <w:sz w:val="28"/>
        </w:rPr>
        <w:t>
      перемещение лотков из инкубационных в выводные шкафы;</w:t>
      </w:r>
      <w:r>
        <w:br/>
      </w:r>
      <w:r>
        <w:rPr>
          <w:rFonts w:ascii="Times New Roman"/>
          <w:b w:val="false"/>
          <w:i w:val="false"/>
          <w:color w:val="000000"/>
          <w:sz w:val="28"/>
        </w:rPr>
        <w:t>
</w:t>
      </w:r>
      <w:r>
        <w:rPr>
          <w:rFonts w:ascii="Times New Roman"/>
          <w:b w:val="false"/>
          <w:i w:val="false"/>
          <w:color w:val="000000"/>
          <w:sz w:val="28"/>
        </w:rPr>
        <w:t>
      выгрузка лотков с молодняком птицы;</w:t>
      </w:r>
      <w:r>
        <w:br/>
      </w:r>
      <w:r>
        <w:rPr>
          <w:rFonts w:ascii="Times New Roman"/>
          <w:b w:val="false"/>
          <w:i w:val="false"/>
          <w:color w:val="000000"/>
          <w:sz w:val="28"/>
        </w:rPr>
        <w:t>
</w:t>
      </w:r>
      <w:r>
        <w:rPr>
          <w:rFonts w:ascii="Times New Roman"/>
          <w:b w:val="false"/>
          <w:i w:val="false"/>
          <w:color w:val="000000"/>
          <w:sz w:val="28"/>
        </w:rPr>
        <w:t>
      сортировка и облучение выведенного молодняка;</w:t>
      </w:r>
      <w:r>
        <w:br/>
      </w:r>
      <w:r>
        <w:rPr>
          <w:rFonts w:ascii="Times New Roman"/>
          <w:b w:val="false"/>
          <w:i w:val="false"/>
          <w:color w:val="000000"/>
          <w:sz w:val="28"/>
        </w:rPr>
        <w:t>
</w:t>
      </w:r>
      <w:r>
        <w:rPr>
          <w:rFonts w:ascii="Times New Roman"/>
          <w:b w:val="false"/>
          <w:i w:val="false"/>
          <w:color w:val="000000"/>
          <w:sz w:val="28"/>
        </w:rPr>
        <w:t>
      подсчет и утилизация слабого молодняка;</w:t>
      </w:r>
      <w:r>
        <w:br/>
      </w:r>
      <w:r>
        <w:rPr>
          <w:rFonts w:ascii="Times New Roman"/>
          <w:b w:val="false"/>
          <w:i w:val="false"/>
          <w:color w:val="000000"/>
          <w:sz w:val="28"/>
        </w:rPr>
        <w:t>
</w:t>
      </w:r>
      <w:r>
        <w:rPr>
          <w:rFonts w:ascii="Times New Roman"/>
          <w:b w:val="false"/>
          <w:i w:val="false"/>
          <w:color w:val="000000"/>
          <w:sz w:val="28"/>
        </w:rPr>
        <w:t>
      подготовка ящиков и упаковка суточных птенцов в ящики для отправки в хозяйства;</w:t>
      </w:r>
      <w:r>
        <w:br/>
      </w:r>
      <w:r>
        <w:rPr>
          <w:rFonts w:ascii="Times New Roman"/>
          <w:b w:val="false"/>
          <w:i w:val="false"/>
          <w:color w:val="000000"/>
          <w:sz w:val="28"/>
        </w:rPr>
        <w:t>
</w:t>
      </w:r>
      <w:r>
        <w:rPr>
          <w:rFonts w:ascii="Times New Roman"/>
          <w:b w:val="false"/>
          <w:i w:val="false"/>
          <w:color w:val="000000"/>
          <w:sz w:val="28"/>
        </w:rPr>
        <w:t>
      чистка инкубатора и подготовка его к новой закладке яиц, мойка оборудования, тары и помещения;</w:t>
      </w:r>
      <w:r>
        <w:br/>
      </w:r>
      <w:r>
        <w:rPr>
          <w:rFonts w:ascii="Times New Roman"/>
          <w:b w:val="false"/>
          <w:i w:val="false"/>
          <w:color w:val="000000"/>
          <w:sz w:val="28"/>
        </w:rPr>
        <w:t>
</w:t>
      </w:r>
      <w:r>
        <w:rPr>
          <w:rFonts w:ascii="Times New Roman"/>
          <w:b w:val="false"/>
          <w:i w:val="false"/>
          <w:color w:val="000000"/>
          <w:sz w:val="28"/>
        </w:rPr>
        <w:t>
      проведение технических уходов за оборудованием и механизмами;</w:t>
      </w:r>
      <w:r>
        <w:br/>
      </w:r>
      <w:r>
        <w:rPr>
          <w:rFonts w:ascii="Times New Roman"/>
          <w:b w:val="false"/>
          <w:i w:val="false"/>
          <w:color w:val="000000"/>
          <w:sz w:val="28"/>
        </w:rPr>
        <w:t>
</w:t>
      </w:r>
      <w:r>
        <w:rPr>
          <w:rFonts w:ascii="Times New Roman"/>
          <w:b w:val="false"/>
          <w:i w:val="false"/>
          <w:color w:val="000000"/>
          <w:sz w:val="28"/>
        </w:rPr>
        <w:t>
      проведение дезинфекции помещений.</w:t>
      </w:r>
      <w:r>
        <w:br/>
      </w:r>
      <w:r>
        <w:rPr>
          <w:rFonts w:ascii="Times New Roman"/>
          <w:b w:val="false"/>
          <w:i w:val="false"/>
          <w:color w:val="000000"/>
          <w:sz w:val="28"/>
        </w:rPr>
        <w:t>
</w:t>
      </w:r>
      <w:r>
        <w:rPr>
          <w:rFonts w:ascii="Times New Roman"/>
          <w:b w:val="false"/>
          <w:i w:val="false"/>
          <w:color w:val="000000"/>
          <w:sz w:val="28"/>
        </w:rPr>
        <w:t>
      938. Должен знать:</w:t>
      </w:r>
      <w:r>
        <w:br/>
      </w:r>
      <w:r>
        <w:rPr>
          <w:rFonts w:ascii="Times New Roman"/>
          <w:b w:val="false"/>
          <w:i w:val="false"/>
          <w:color w:val="000000"/>
          <w:sz w:val="28"/>
        </w:rPr>
        <w:t>
</w:t>
      </w:r>
      <w:r>
        <w:rPr>
          <w:rFonts w:ascii="Times New Roman"/>
          <w:b w:val="false"/>
          <w:i w:val="false"/>
          <w:color w:val="000000"/>
          <w:sz w:val="28"/>
        </w:rPr>
        <w:t>
      технологию инкубирования яиц различных видов птицы в инкубаторах различных марок, типов и их устройство;</w:t>
      </w:r>
      <w:r>
        <w:br/>
      </w:r>
      <w:r>
        <w:rPr>
          <w:rFonts w:ascii="Times New Roman"/>
          <w:b w:val="false"/>
          <w:i w:val="false"/>
          <w:color w:val="000000"/>
          <w:sz w:val="28"/>
        </w:rPr>
        <w:t>
</w:t>
      </w:r>
      <w:r>
        <w:rPr>
          <w:rFonts w:ascii="Times New Roman"/>
          <w:b w:val="false"/>
          <w:i w:val="false"/>
          <w:color w:val="000000"/>
          <w:sz w:val="28"/>
        </w:rPr>
        <w:t>
      технику управления и обслуживания технологического оборудования инкубатория;</w:t>
      </w:r>
      <w:r>
        <w:br/>
      </w:r>
      <w:r>
        <w:rPr>
          <w:rFonts w:ascii="Times New Roman"/>
          <w:b w:val="false"/>
          <w:i w:val="false"/>
          <w:color w:val="000000"/>
          <w:sz w:val="28"/>
        </w:rPr>
        <w:t>
</w:t>
      </w:r>
      <w:r>
        <w:rPr>
          <w:rFonts w:ascii="Times New Roman"/>
          <w:b w:val="false"/>
          <w:i w:val="false"/>
          <w:color w:val="000000"/>
          <w:sz w:val="28"/>
        </w:rPr>
        <w:t>
      методы биологического контроля в инкубации;</w:t>
      </w:r>
      <w:r>
        <w:br/>
      </w:r>
      <w:r>
        <w:rPr>
          <w:rFonts w:ascii="Times New Roman"/>
          <w:b w:val="false"/>
          <w:i w:val="false"/>
          <w:color w:val="000000"/>
          <w:sz w:val="28"/>
        </w:rPr>
        <w:t>
</w:t>
      </w:r>
      <w:r>
        <w:rPr>
          <w:rFonts w:ascii="Times New Roman"/>
          <w:b w:val="false"/>
          <w:i w:val="false"/>
          <w:color w:val="000000"/>
          <w:sz w:val="28"/>
        </w:rPr>
        <w:t>
      ветеринарно-санитарные инструкции для инкубационных цехов;</w:t>
      </w:r>
      <w:r>
        <w:br/>
      </w:r>
      <w:r>
        <w:rPr>
          <w:rFonts w:ascii="Times New Roman"/>
          <w:b w:val="false"/>
          <w:i w:val="false"/>
          <w:color w:val="000000"/>
          <w:sz w:val="28"/>
        </w:rPr>
        <w:t>
</w:t>
      </w:r>
      <w:r>
        <w:rPr>
          <w:rFonts w:ascii="Times New Roman"/>
          <w:b w:val="false"/>
          <w:i w:val="false"/>
          <w:color w:val="000000"/>
          <w:sz w:val="28"/>
        </w:rPr>
        <w:t>
      устройство дезинфекционных установок.</w:t>
      </w:r>
    </w:p>
    <w:bookmarkEnd w:id="377"/>
    <w:bookmarkStart w:name="z2864" w:id="378"/>
    <w:p>
      <w:pPr>
        <w:spacing w:after="0"/>
        <w:ind w:left="0"/>
        <w:jc w:val="both"/>
      </w:pPr>
      <w:r>
        <w:rPr>
          <w:rFonts w:ascii="Times New Roman"/>
          <w:b w:val="false"/>
          <w:i w:val="false"/>
          <w:color w:val="000000"/>
          <w:sz w:val="28"/>
        </w:rPr>
        <w:t>
Параграф 4. Оператор птицефабрик и механизированных ферм, 5-й разряд</w:t>
      </w:r>
    </w:p>
    <w:bookmarkEnd w:id="378"/>
    <w:bookmarkStart w:name="z2865" w:id="379"/>
    <w:p>
      <w:pPr>
        <w:spacing w:after="0"/>
        <w:ind w:left="0"/>
        <w:jc w:val="both"/>
      </w:pPr>
      <w:r>
        <w:rPr>
          <w:rFonts w:ascii="Times New Roman"/>
          <w:b w:val="false"/>
          <w:i w:val="false"/>
          <w:color w:val="000000"/>
          <w:sz w:val="28"/>
        </w:rPr>
        <w:t>
      939.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взрослым поголовьем птицы промышленного стада напольного содержания, молодняком промышленного стада и бройлерами, поение и кормление птицы;</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продуктивности птицы, кормлению ее сбалансированными по питательным веществам кормами проведении профилактических и лечебных мероприятий;</w:t>
      </w:r>
      <w:r>
        <w:br/>
      </w:r>
      <w:r>
        <w:rPr>
          <w:rFonts w:ascii="Times New Roman"/>
          <w:b w:val="false"/>
          <w:i w:val="false"/>
          <w:color w:val="000000"/>
          <w:sz w:val="28"/>
        </w:rPr>
        <w:t>
</w:t>
      </w:r>
      <w:r>
        <w:rPr>
          <w:rFonts w:ascii="Times New Roman"/>
          <w:b w:val="false"/>
          <w:i w:val="false"/>
          <w:color w:val="000000"/>
          <w:sz w:val="28"/>
        </w:rPr>
        <w:t>
      удаление помета;</w:t>
      </w:r>
      <w:r>
        <w:br/>
      </w:r>
      <w:r>
        <w:rPr>
          <w:rFonts w:ascii="Times New Roman"/>
          <w:b w:val="false"/>
          <w:i w:val="false"/>
          <w:color w:val="000000"/>
          <w:sz w:val="28"/>
        </w:rPr>
        <w:t>
</w:t>
      </w:r>
      <w:r>
        <w:rPr>
          <w:rFonts w:ascii="Times New Roman"/>
          <w:b w:val="false"/>
          <w:i w:val="false"/>
          <w:color w:val="000000"/>
          <w:sz w:val="28"/>
        </w:rPr>
        <w:t>
      уборка помещения, мойка поилок, чистка кормушек;</w:t>
      </w:r>
      <w:r>
        <w:br/>
      </w:r>
      <w:r>
        <w:rPr>
          <w:rFonts w:ascii="Times New Roman"/>
          <w:b w:val="false"/>
          <w:i w:val="false"/>
          <w:color w:val="000000"/>
          <w:sz w:val="28"/>
        </w:rPr>
        <w:t>
</w:t>
      </w:r>
      <w:r>
        <w:rPr>
          <w:rFonts w:ascii="Times New Roman"/>
          <w:b w:val="false"/>
          <w:i w:val="false"/>
          <w:color w:val="000000"/>
          <w:sz w:val="28"/>
        </w:rPr>
        <w:t>
      управление всеми средствами механизации;</w:t>
      </w:r>
      <w:r>
        <w:br/>
      </w:r>
      <w:r>
        <w:rPr>
          <w:rFonts w:ascii="Times New Roman"/>
          <w:b w:val="false"/>
          <w:i w:val="false"/>
          <w:color w:val="000000"/>
          <w:sz w:val="28"/>
        </w:rPr>
        <w:t>
</w:t>
      </w:r>
      <w:r>
        <w:rPr>
          <w:rFonts w:ascii="Times New Roman"/>
          <w:b w:val="false"/>
          <w:i w:val="false"/>
          <w:color w:val="000000"/>
          <w:sz w:val="28"/>
        </w:rPr>
        <w:t>
      наладка, регулировка и мелкий ремонт оборудования;</w:t>
      </w:r>
      <w:r>
        <w:br/>
      </w:r>
      <w:r>
        <w:rPr>
          <w:rFonts w:ascii="Times New Roman"/>
          <w:b w:val="false"/>
          <w:i w:val="false"/>
          <w:color w:val="000000"/>
          <w:sz w:val="28"/>
        </w:rPr>
        <w:t>
</w:t>
      </w:r>
      <w:r>
        <w:rPr>
          <w:rFonts w:ascii="Times New Roman"/>
          <w:b w:val="false"/>
          <w:i w:val="false"/>
          <w:color w:val="000000"/>
          <w:sz w:val="28"/>
        </w:rPr>
        <w:t>
      регулирование воздухообмена, температуры и влажности воздуха в помещениях для птицы;</w:t>
      </w:r>
      <w:r>
        <w:br/>
      </w:r>
      <w:r>
        <w:rPr>
          <w:rFonts w:ascii="Times New Roman"/>
          <w:b w:val="false"/>
          <w:i w:val="false"/>
          <w:color w:val="000000"/>
          <w:sz w:val="28"/>
        </w:rPr>
        <w:t>
</w:t>
      </w:r>
      <w:r>
        <w:rPr>
          <w:rFonts w:ascii="Times New Roman"/>
          <w:b w:val="false"/>
          <w:i w:val="false"/>
          <w:color w:val="000000"/>
          <w:sz w:val="28"/>
        </w:rPr>
        <w:t>
      выполнение работ по учету яиц по гнездам и несушкам, отбору по линиям и породам;</w:t>
      </w:r>
      <w:r>
        <w:br/>
      </w:r>
      <w:r>
        <w:rPr>
          <w:rFonts w:ascii="Times New Roman"/>
          <w:b w:val="false"/>
          <w:i w:val="false"/>
          <w:color w:val="000000"/>
          <w:sz w:val="28"/>
        </w:rPr>
        <w:t>
</w:t>
      </w:r>
      <w:r>
        <w:rPr>
          <w:rFonts w:ascii="Times New Roman"/>
          <w:b w:val="false"/>
          <w:i w:val="false"/>
          <w:color w:val="000000"/>
          <w:sz w:val="28"/>
        </w:rPr>
        <w:t>
      комплектование племенной птицы, взвешивание и укладка яиц в инкубационные лотки по номерам матерей;</w:t>
      </w:r>
      <w:r>
        <w:br/>
      </w:r>
      <w:r>
        <w:rPr>
          <w:rFonts w:ascii="Times New Roman"/>
          <w:b w:val="false"/>
          <w:i w:val="false"/>
          <w:color w:val="000000"/>
          <w:sz w:val="28"/>
        </w:rPr>
        <w:t>
</w:t>
      </w:r>
      <w:r>
        <w:rPr>
          <w:rFonts w:ascii="Times New Roman"/>
          <w:b w:val="false"/>
          <w:i w:val="false"/>
          <w:color w:val="000000"/>
          <w:sz w:val="28"/>
        </w:rPr>
        <w:t>
      взвешивание молодняка и взрослой птицы;</w:t>
      </w:r>
      <w:r>
        <w:br/>
      </w:r>
      <w:r>
        <w:rPr>
          <w:rFonts w:ascii="Times New Roman"/>
          <w:b w:val="false"/>
          <w:i w:val="false"/>
          <w:color w:val="000000"/>
          <w:sz w:val="28"/>
        </w:rPr>
        <w:t>
</w:t>
      </w:r>
      <w:r>
        <w:rPr>
          <w:rFonts w:ascii="Times New Roman"/>
          <w:b w:val="false"/>
          <w:i w:val="false"/>
          <w:color w:val="000000"/>
          <w:sz w:val="28"/>
        </w:rPr>
        <w:t>
      выборка из лотков цыплят и кольцевание;</w:t>
      </w:r>
      <w:r>
        <w:br/>
      </w:r>
      <w:r>
        <w:rPr>
          <w:rFonts w:ascii="Times New Roman"/>
          <w:b w:val="false"/>
          <w:i w:val="false"/>
          <w:color w:val="000000"/>
          <w:sz w:val="28"/>
        </w:rPr>
        <w:t>
</w:t>
      </w:r>
      <w:r>
        <w:rPr>
          <w:rFonts w:ascii="Times New Roman"/>
          <w:b w:val="false"/>
          <w:i w:val="false"/>
          <w:color w:val="000000"/>
          <w:sz w:val="28"/>
        </w:rPr>
        <w:t>
      ведение установленной племенной документации.</w:t>
      </w:r>
      <w:r>
        <w:br/>
      </w:r>
      <w:r>
        <w:rPr>
          <w:rFonts w:ascii="Times New Roman"/>
          <w:b w:val="false"/>
          <w:i w:val="false"/>
          <w:color w:val="000000"/>
          <w:sz w:val="28"/>
        </w:rPr>
        <w:t>
</w:t>
      </w:r>
      <w:r>
        <w:rPr>
          <w:rFonts w:ascii="Times New Roman"/>
          <w:b w:val="false"/>
          <w:i w:val="false"/>
          <w:color w:val="000000"/>
          <w:sz w:val="28"/>
        </w:rPr>
        <w:t>
      940.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сельскохозяйственной птицы;</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молодняка и взрослого поголовья птицы и выращивания бройлеров на промышленной основе;</w:t>
      </w:r>
      <w:r>
        <w:br/>
      </w:r>
      <w:r>
        <w:rPr>
          <w:rFonts w:ascii="Times New Roman"/>
          <w:b w:val="false"/>
          <w:i w:val="false"/>
          <w:color w:val="000000"/>
          <w:sz w:val="28"/>
        </w:rPr>
        <w:t>
</w:t>
      </w:r>
      <w:r>
        <w:rPr>
          <w:rFonts w:ascii="Times New Roman"/>
          <w:b w:val="false"/>
          <w:i w:val="false"/>
          <w:color w:val="000000"/>
          <w:sz w:val="28"/>
        </w:rPr>
        <w:t>
      устройство приборов и аппаратуры;</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птицы;</w:t>
      </w:r>
      <w:r>
        <w:br/>
      </w:r>
      <w:r>
        <w:rPr>
          <w:rFonts w:ascii="Times New Roman"/>
          <w:b w:val="false"/>
          <w:i w:val="false"/>
          <w:color w:val="000000"/>
          <w:sz w:val="28"/>
        </w:rPr>
        <w:t>
</w:t>
      </w:r>
      <w:r>
        <w:rPr>
          <w:rFonts w:ascii="Times New Roman"/>
          <w:b w:val="false"/>
          <w:i w:val="false"/>
          <w:color w:val="000000"/>
          <w:sz w:val="28"/>
        </w:rPr>
        <w:t>
      правила технического ухода;</w:t>
      </w:r>
      <w:r>
        <w:br/>
      </w:r>
      <w:r>
        <w:rPr>
          <w:rFonts w:ascii="Times New Roman"/>
          <w:b w:val="false"/>
          <w:i w:val="false"/>
          <w:color w:val="000000"/>
          <w:sz w:val="28"/>
        </w:rPr>
        <w:t>
</w:t>
      </w:r>
      <w:r>
        <w:rPr>
          <w:rFonts w:ascii="Times New Roman"/>
          <w:b w:val="false"/>
          <w:i w:val="false"/>
          <w:color w:val="000000"/>
          <w:sz w:val="28"/>
        </w:rPr>
        <w:t>
      основные требования, предъявляемые к кормовым рационам;</w:t>
      </w:r>
      <w:r>
        <w:br/>
      </w:r>
      <w:r>
        <w:rPr>
          <w:rFonts w:ascii="Times New Roman"/>
          <w:b w:val="false"/>
          <w:i w:val="false"/>
          <w:color w:val="000000"/>
          <w:sz w:val="28"/>
        </w:rPr>
        <w:t>
</w:t>
      </w:r>
      <w:r>
        <w:rPr>
          <w:rFonts w:ascii="Times New Roman"/>
          <w:b w:val="false"/>
          <w:i w:val="false"/>
          <w:color w:val="000000"/>
          <w:sz w:val="28"/>
        </w:rPr>
        <w:t>
      способы приготовления кормов;</w:t>
      </w:r>
      <w:r>
        <w:br/>
      </w:r>
      <w:r>
        <w:rPr>
          <w:rFonts w:ascii="Times New Roman"/>
          <w:b w:val="false"/>
          <w:i w:val="false"/>
          <w:color w:val="000000"/>
          <w:sz w:val="28"/>
        </w:rPr>
        <w:t>
</w:t>
      </w:r>
      <w:r>
        <w:rPr>
          <w:rFonts w:ascii="Times New Roman"/>
          <w:b w:val="false"/>
          <w:i w:val="false"/>
          <w:color w:val="000000"/>
          <w:sz w:val="28"/>
        </w:rPr>
        <w:t>
      нормы и порядок скармливания кормов;</w:t>
      </w:r>
      <w:r>
        <w:br/>
      </w:r>
      <w:r>
        <w:rPr>
          <w:rFonts w:ascii="Times New Roman"/>
          <w:b w:val="false"/>
          <w:i w:val="false"/>
          <w:color w:val="000000"/>
          <w:sz w:val="28"/>
        </w:rPr>
        <w:t>
</w:t>
      </w:r>
      <w:r>
        <w:rPr>
          <w:rFonts w:ascii="Times New Roman"/>
          <w:b w:val="false"/>
          <w:i w:val="false"/>
          <w:color w:val="000000"/>
          <w:sz w:val="28"/>
        </w:rPr>
        <w:t>
      потребность обслуживаемого вида птицы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ветеринарно-санитарные требования в птицеводстве;</w:t>
      </w:r>
      <w:r>
        <w:br/>
      </w:r>
      <w:r>
        <w:rPr>
          <w:rFonts w:ascii="Times New Roman"/>
          <w:b w:val="false"/>
          <w:i w:val="false"/>
          <w:color w:val="000000"/>
          <w:sz w:val="28"/>
        </w:rPr>
        <w:t>
</w:t>
      </w:r>
      <w:r>
        <w:rPr>
          <w:rFonts w:ascii="Times New Roman"/>
          <w:b w:val="false"/>
          <w:i w:val="false"/>
          <w:color w:val="000000"/>
          <w:sz w:val="28"/>
        </w:rPr>
        <w:t>
      правила ведения племенной документации.</w:t>
      </w:r>
    </w:p>
    <w:bookmarkEnd w:id="379"/>
    <w:bookmarkStart w:name="z2890" w:id="380"/>
    <w:p>
      <w:pPr>
        <w:spacing w:after="0"/>
        <w:ind w:left="0"/>
        <w:jc w:val="both"/>
      </w:pPr>
      <w:r>
        <w:rPr>
          <w:rFonts w:ascii="Times New Roman"/>
          <w:b w:val="false"/>
          <w:i w:val="false"/>
          <w:color w:val="000000"/>
          <w:sz w:val="28"/>
        </w:rPr>
        <w:t>
Параграф 5. Оператор птицефабрик и механизированных ферм, 6-й разряд</w:t>
      </w:r>
    </w:p>
    <w:bookmarkEnd w:id="380"/>
    <w:bookmarkStart w:name="z2891" w:id="381"/>
    <w:p>
      <w:pPr>
        <w:spacing w:after="0"/>
        <w:ind w:left="0"/>
        <w:jc w:val="both"/>
      </w:pPr>
      <w:r>
        <w:rPr>
          <w:rFonts w:ascii="Times New Roman"/>
          <w:b w:val="false"/>
          <w:i w:val="false"/>
          <w:color w:val="000000"/>
          <w:sz w:val="28"/>
        </w:rPr>
        <w:t>
      941.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уходу за птицей клеточного содержания, племенным молодняком и птицей родительского и селекционно-племенного стада;</w:t>
      </w:r>
      <w:r>
        <w:br/>
      </w:r>
      <w:r>
        <w:rPr>
          <w:rFonts w:ascii="Times New Roman"/>
          <w:b w:val="false"/>
          <w:i w:val="false"/>
          <w:color w:val="000000"/>
          <w:sz w:val="28"/>
        </w:rPr>
        <w:t>
</w:t>
      </w:r>
      <w:r>
        <w:rPr>
          <w:rFonts w:ascii="Times New Roman"/>
          <w:b w:val="false"/>
          <w:i w:val="false"/>
          <w:color w:val="000000"/>
          <w:sz w:val="28"/>
        </w:rPr>
        <w:t>
      кормление, поение птицы, удаление помета;</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продуктивности и племенных качеств птицы;</w:t>
      </w:r>
      <w:r>
        <w:br/>
      </w:r>
      <w:r>
        <w:rPr>
          <w:rFonts w:ascii="Times New Roman"/>
          <w:b w:val="false"/>
          <w:i w:val="false"/>
          <w:color w:val="000000"/>
          <w:sz w:val="28"/>
        </w:rPr>
        <w:t>
</w:t>
      </w:r>
      <w:r>
        <w:rPr>
          <w:rFonts w:ascii="Times New Roman"/>
          <w:b w:val="false"/>
          <w:i w:val="false"/>
          <w:color w:val="000000"/>
          <w:sz w:val="28"/>
        </w:rPr>
        <w:t>
      участие в бонитировках;</w:t>
      </w:r>
      <w:r>
        <w:br/>
      </w:r>
      <w:r>
        <w:rPr>
          <w:rFonts w:ascii="Times New Roman"/>
          <w:b w:val="false"/>
          <w:i w:val="false"/>
          <w:color w:val="000000"/>
          <w:sz w:val="28"/>
        </w:rPr>
        <w:t>
</w:t>
      </w:r>
      <w:r>
        <w:rPr>
          <w:rFonts w:ascii="Times New Roman"/>
          <w:b w:val="false"/>
          <w:i w:val="false"/>
          <w:color w:val="000000"/>
          <w:sz w:val="28"/>
        </w:rPr>
        <w:t>
      сортировка яиц по породам, кроссам, линиям;</w:t>
      </w:r>
      <w:r>
        <w:br/>
      </w:r>
      <w:r>
        <w:rPr>
          <w:rFonts w:ascii="Times New Roman"/>
          <w:b w:val="false"/>
          <w:i w:val="false"/>
          <w:color w:val="000000"/>
          <w:sz w:val="28"/>
        </w:rPr>
        <w:t>
</w:t>
      </w:r>
      <w:r>
        <w:rPr>
          <w:rFonts w:ascii="Times New Roman"/>
          <w:b w:val="false"/>
          <w:i w:val="false"/>
          <w:color w:val="000000"/>
          <w:sz w:val="28"/>
        </w:rPr>
        <w:t>
      разделение молодняка по полу в суточном возрасте с одновременной сортировкой по качеству.</w:t>
      </w:r>
      <w:r>
        <w:br/>
      </w:r>
      <w:r>
        <w:rPr>
          <w:rFonts w:ascii="Times New Roman"/>
          <w:b w:val="false"/>
          <w:i w:val="false"/>
          <w:color w:val="000000"/>
          <w:sz w:val="28"/>
        </w:rPr>
        <w:t>
</w:t>
      </w:r>
      <w:r>
        <w:rPr>
          <w:rFonts w:ascii="Times New Roman"/>
          <w:b w:val="false"/>
          <w:i w:val="false"/>
          <w:color w:val="000000"/>
          <w:sz w:val="28"/>
        </w:rPr>
        <w:t>
      942. Должен знать:</w:t>
      </w:r>
      <w:r>
        <w:br/>
      </w:r>
      <w:r>
        <w:rPr>
          <w:rFonts w:ascii="Times New Roman"/>
          <w:b w:val="false"/>
          <w:i w:val="false"/>
          <w:color w:val="000000"/>
          <w:sz w:val="28"/>
        </w:rPr>
        <w:t>
</w:t>
      </w:r>
      <w:r>
        <w:rPr>
          <w:rFonts w:ascii="Times New Roman"/>
          <w:b w:val="false"/>
          <w:i w:val="false"/>
          <w:color w:val="000000"/>
          <w:sz w:val="28"/>
        </w:rPr>
        <w:t>
      технологию клеточного содержания птицы, племенного молодняка и селекционной птицы в условиях комплексной механизации;</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птицы;</w:t>
      </w:r>
      <w:r>
        <w:br/>
      </w:r>
      <w:r>
        <w:rPr>
          <w:rFonts w:ascii="Times New Roman"/>
          <w:b w:val="false"/>
          <w:i w:val="false"/>
          <w:color w:val="000000"/>
          <w:sz w:val="28"/>
        </w:rPr>
        <w:t>
</w:t>
      </w:r>
      <w:r>
        <w:rPr>
          <w:rFonts w:ascii="Times New Roman"/>
          <w:b w:val="false"/>
          <w:i w:val="false"/>
          <w:color w:val="000000"/>
          <w:sz w:val="28"/>
        </w:rPr>
        <w:t>
      устройство и обслуживание оборудования, применяемого при клеточном содержании;</w:t>
      </w:r>
      <w:r>
        <w:br/>
      </w:r>
      <w:r>
        <w:rPr>
          <w:rFonts w:ascii="Times New Roman"/>
          <w:b w:val="false"/>
          <w:i w:val="false"/>
          <w:color w:val="000000"/>
          <w:sz w:val="28"/>
        </w:rPr>
        <w:t>
</w:t>
      </w:r>
      <w:r>
        <w:rPr>
          <w:rFonts w:ascii="Times New Roman"/>
          <w:b w:val="false"/>
          <w:i w:val="false"/>
          <w:color w:val="000000"/>
          <w:sz w:val="28"/>
        </w:rPr>
        <w:t>
      особенности выращивания и содержания племенной птицы;</w:t>
      </w:r>
      <w:r>
        <w:br/>
      </w:r>
      <w:r>
        <w:rPr>
          <w:rFonts w:ascii="Times New Roman"/>
          <w:b w:val="false"/>
          <w:i w:val="false"/>
          <w:color w:val="000000"/>
          <w:sz w:val="28"/>
        </w:rPr>
        <w:t>
</w:t>
      </w:r>
      <w:r>
        <w:rPr>
          <w:rFonts w:ascii="Times New Roman"/>
          <w:b w:val="false"/>
          <w:i w:val="false"/>
          <w:color w:val="000000"/>
          <w:sz w:val="28"/>
        </w:rPr>
        <w:t>
      основные методы селекционно-племенной работы;</w:t>
      </w:r>
      <w:r>
        <w:br/>
      </w:r>
      <w:r>
        <w:rPr>
          <w:rFonts w:ascii="Times New Roman"/>
          <w:b w:val="false"/>
          <w:i w:val="false"/>
          <w:color w:val="000000"/>
          <w:sz w:val="28"/>
        </w:rPr>
        <w:t>
</w:t>
      </w:r>
      <w:r>
        <w:rPr>
          <w:rFonts w:ascii="Times New Roman"/>
          <w:b w:val="false"/>
          <w:i w:val="false"/>
          <w:color w:val="000000"/>
          <w:sz w:val="28"/>
        </w:rPr>
        <w:t>
      признаки индивидуальной оценки и отбора птицы;</w:t>
      </w:r>
      <w:r>
        <w:br/>
      </w:r>
      <w:r>
        <w:rPr>
          <w:rFonts w:ascii="Times New Roman"/>
          <w:b w:val="false"/>
          <w:i w:val="false"/>
          <w:color w:val="000000"/>
          <w:sz w:val="28"/>
        </w:rPr>
        <w:t>
</w:t>
      </w:r>
      <w:r>
        <w:rPr>
          <w:rFonts w:ascii="Times New Roman"/>
          <w:b w:val="false"/>
          <w:i w:val="false"/>
          <w:color w:val="000000"/>
          <w:sz w:val="28"/>
        </w:rPr>
        <w:t>
      основные кроссы линий кур;</w:t>
      </w:r>
      <w:r>
        <w:br/>
      </w:r>
      <w:r>
        <w:rPr>
          <w:rFonts w:ascii="Times New Roman"/>
          <w:b w:val="false"/>
          <w:i w:val="false"/>
          <w:color w:val="000000"/>
          <w:sz w:val="28"/>
        </w:rPr>
        <w:t>
</w:t>
      </w:r>
      <w:r>
        <w:rPr>
          <w:rFonts w:ascii="Times New Roman"/>
          <w:b w:val="false"/>
          <w:i w:val="false"/>
          <w:color w:val="000000"/>
          <w:sz w:val="28"/>
        </w:rPr>
        <w:t>
      правила управления средствами механизации освещения;</w:t>
      </w:r>
      <w:r>
        <w:br/>
      </w:r>
      <w:r>
        <w:rPr>
          <w:rFonts w:ascii="Times New Roman"/>
          <w:b w:val="false"/>
          <w:i w:val="false"/>
          <w:color w:val="000000"/>
          <w:sz w:val="28"/>
        </w:rPr>
        <w:t>
</w:t>
      </w:r>
      <w:r>
        <w:rPr>
          <w:rFonts w:ascii="Times New Roman"/>
          <w:b w:val="false"/>
          <w:i w:val="false"/>
          <w:color w:val="000000"/>
          <w:sz w:val="28"/>
        </w:rPr>
        <w:t>
      основы анатомии и физиологии всех видов сельскохозяйственной птицы;</w:t>
      </w:r>
      <w:r>
        <w:br/>
      </w:r>
      <w:r>
        <w:rPr>
          <w:rFonts w:ascii="Times New Roman"/>
          <w:b w:val="false"/>
          <w:i w:val="false"/>
          <w:color w:val="000000"/>
          <w:sz w:val="28"/>
        </w:rPr>
        <w:t>
</w:t>
      </w:r>
      <w:r>
        <w:rPr>
          <w:rFonts w:ascii="Times New Roman"/>
          <w:b w:val="false"/>
          <w:i w:val="false"/>
          <w:color w:val="000000"/>
          <w:sz w:val="28"/>
        </w:rPr>
        <w:t>
      зоотехнические требования, предъявляемые к сортировке молодняка птицы по качеству и полу.</w:t>
      </w:r>
    </w:p>
    <w:bookmarkEnd w:id="381"/>
    <w:bookmarkStart w:name="z2909" w:id="382"/>
    <w:p>
      <w:pPr>
        <w:spacing w:after="0"/>
        <w:ind w:left="0"/>
        <w:jc w:val="both"/>
      </w:pPr>
      <w:r>
        <w:rPr>
          <w:rFonts w:ascii="Times New Roman"/>
          <w:b w:val="false"/>
          <w:i w:val="false"/>
          <w:color w:val="000000"/>
          <w:sz w:val="28"/>
        </w:rPr>
        <w:t>
93. Оператор свиноводческих комплексов и</w:t>
      </w:r>
      <w:r>
        <w:br/>
      </w:r>
      <w:r>
        <w:rPr>
          <w:rFonts w:ascii="Times New Roman"/>
          <w:b w:val="false"/>
          <w:i w:val="false"/>
          <w:color w:val="000000"/>
          <w:sz w:val="28"/>
        </w:rPr>
        <w:t>
механизированных ферм</w:t>
      </w:r>
    </w:p>
    <w:bookmarkEnd w:id="382"/>
    <w:bookmarkStart w:name="z2911" w:id="383"/>
    <w:p>
      <w:pPr>
        <w:spacing w:after="0"/>
        <w:ind w:left="0"/>
        <w:jc w:val="both"/>
      </w:pPr>
      <w:r>
        <w:rPr>
          <w:rFonts w:ascii="Times New Roman"/>
          <w:b w:val="false"/>
          <w:i w:val="false"/>
          <w:color w:val="000000"/>
          <w:sz w:val="28"/>
        </w:rPr>
        <w:t>
Параграф 1. Оператор свиноводческих комплексов и</w:t>
      </w:r>
      <w:r>
        <w:br/>
      </w:r>
      <w:r>
        <w:rPr>
          <w:rFonts w:ascii="Times New Roman"/>
          <w:b w:val="false"/>
          <w:i w:val="false"/>
          <w:color w:val="000000"/>
          <w:sz w:val="28"/>
        </w:rPr>
        <w:t>
механизированных ферм, 2-й разряд</w:t>
      </w:r>
    </w:p>
    <w:bookmarkEnd w:id="383"/>
    <w:bookmarkStart w:name="z2913" w:id="384"/>
    <w:p>
      <w:pPr>
        <w:spacing w:after="0"/>
        <w:ind w:left="0"/>
        <w:jc w:val="both"/>
      </w:pPr>
      <w:r>
        <w:rPr>
          <w:rFonts w:ascii="Times New Roman"/>
          <w:b w:val="false"/>
          <w:i w:val="false"/>
          <w:color w:val="000000"/>
          <w:sz w:val="28"/>
        </w:rPr>
        <w:t>
      943. Характеристика работ:</w:t>
      </w:r>
      <w:r>
        <w:br/>
      </w:r>
      <w:r>
        <w:rPr>
          <w:rFonts w:ascii="Times New Roman"/>
          <w:b w:val="false"/>
          <w:i w:val="false"/>
          <w:color w:val="000000"/>
          <w:sz w:val="28"/>
        </w:rPr>
        <w:t>
</w:t>
      </w:r>
      <w:r>
        <w:rPr>
          <w:rFonts w:ascii="Times New Roman"/>
          <w:b w:val="false"/>
          <w:i w:val="false"/>
          <w:color w:val="000000"/>
          <w:sz w:val="28"/>
        </w:rPr>
        <w:t>
      прием поголовья свиней, обеспечение их сохранности при дежурстве, в случае необходимости забой животных;</w:t>
      </w:r>
      <w:r>
        <w:br/>
      </w:r>
      <w:r>
        <w:rPr>
          <w:rFonts w:ascii="Times New Roman"/>
          <w:b w:val="false"/>
          <w:i w:val="false"/>
          <w:color w:val="000000"/>
          <w:sz w:val="28"/>
        </w:rPr>
        <w:t>
</w:t>
      </w:r>
      <w:r>
        <w:rPr>
          <w:rFonts w:ascii="Times New Roman"/>
          <w:b w:val="false"/>
          <w:i w:val="false"/>
          <w:color w:val="000000"/>
          <w:sz w:val="28"/>
        </w:rPr>
        <w:t>
      наблюдение за работой механизмов;</w:t>
      </w:r>
      <w:r>
        <w:br/>
      </w:r>
      <w:r>
        <w:rPr>
          <w:rFonts w:ascii="Times New Roman"/>
          <w:b w:val="false"/>
          <w:i w:val="false"/>
          <w:color w:val="000000"/>
          <w:sz w:val="28"/>
        </w:rPr>
        <w:t>
</w:t>
      </w:r>
      <w:r>
        <w:rPr>
          <w:rFonts w:ascii="Times New Roman"/>
          <w:b w:val="false"/>
          <w:i w:val="false"/>
          <w:color w:val="000000"/>
          <w:sz w:val="28"/>
        </w:rPr>
        <w:t>
      вызов дежурного слесаря или электромонтера для ремонта неисправных механизмов.</w:t>
      </w:r>
      <w:r>
        <w:br/>
      </w:r>
      <w:r>
        <w:rPr>
          <w:rFonts w:ascii="Times New Roman"/>
          <w:b w:val="false"/>
          <w:i w:val="false"/>
          <w:color w:val="000000"/>
          <w:sz w:val="28"/>
        </w:rPr>
        <w:t>
</w:t>
      </w:r>
      <w:r>
        <w:rPr>
          <w:rFonts w:ascii="Times New Roman"/>
          <w:b w:val="false"/>
          <w:i w:val="false"/>
          <w:color w:val="000000"/>
          <w:sz w:val="28"/>
        </w:rPr>
        <w:t>
      944. Должен знать:</w:t>
      </w:r>
      <w:r>
        <w:br/>
      </w:r>
      <w:r>
        <w:rPr>
          <w:rFonts w:ascii="Times New Roman"/>
          <w:b w:val="false"/>
          <w:i w:val="false"/>
          <w:color w:val="000000"/>
          <w:sz w:val="28"/>
        </w:rPr>
        <w:t>
</w:t>
      </w:r>
      <w:r>
        <w:rPr>
          <w:rFonts w:ascii="Times New Roman"/>
          <w:b w:val="false"/>
          <w:i w:val="false"/>
          <w:color w:val="000000"/>
          <w:sz w:val="28"/>
        </w:rPr>
        <w:t>
      основные требования, предъявляемые к условиям содержания животных при полной механизации производственных процессов, правила технической эксплуатации средств механизации;</w:t>
      </w:r>
      <w:r>
        <w:br/>
      </w:r>
      <w:r>
        <w:rPr>
          <w:rFonts w:ascii="Times New Roman"/>
          <w:b w:val="false"/>
          <w:i w:val="false"/>
          <w:color w:val="000000"/>
          <w:sz w:val="28"/>
        </w:rPr>
        <w:t>
</w:t>
      </w:r>
      <w:r>
        <w:rPr>
          <w:rFonts w:ascii="Times New Roman"/>
          <w:b w:val="false"/>
          <w:i w:val="false"/>
          <w:color w:val="000000"/>
          <w:sz w:val="28"/>
        </w:rPr>
        <w:t>
      признаки наиболее распространенных болезней и основные приемы оказания первой помощи заболевшим и пострадавшим животным.</w:t>
      </w:r>
    </w:p>
    <w:bookmarkEnd w:id="384"/>
    <w:bookmarkStart w:name="z2920" w:id="385"/>
    <w:p>
      <w:pPr>
        <w:spacing w:after="0"/>
        <w:ind w:left="0"/>
        <w:jc w:val="both"/>
      </w:pPr>
      <w:r>
        <w:rPr>
          <w:rFonts w:ascii="Times New Roman"/>
          <w:b w:val="false"/>
          <w:i w:val="false"/>
          <w:color w:val="000000"/>
          <w:sz w:val="28"/>
        </w:rPr>
        <w:t>
Параграф 2. Оператор свиноводческих комплексов и</w:t>
      </w:r>
      <w:r>
        <w:br/>
      </w:r>
      <w:r>
        <w:rPr>
          <w:rFonts w:ascii="Times New Roman"/>
          <w:b w:val="false"/>
          <w:i w:val="false"/>
          <w:color w:val="000000"/>
          <w:sz w:val="28"/>
        </w:rPr>
        <w:t>
механизированных ферм, 4-й разряд</w:t>
      </w:r>
    </w:p>
    <w:bookmarkEnd w:id="385"/>
    <w:bookmarkStart w:name="z2922" w:id="386"/>
    <w:p>
      <w:pPr>
        <w:spacing w:after="0"/>
        <w:ind w:left="0"/>
        <w:jc w:val="both"/>
      </w:pPr>
      <w:r>
        <w:rPr>
          <w:rFonts w:ascii="Times New Roman"/>
          <w:b w:val="false"/>
          <w:i w:val="false"/>
          <w:color w:val="000000"/>
          <w:sz w:val="28"/>
        </w:rPr>
        <w:t>
      945.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содержанию и уходу за холостыми и супоросными свиноматками на животноводческих фермах при комплексной механизации;</w:t>
      </w:r>
      <w:r>
        <w:br/>
      </w:r>
      <w:r>
        <w:rPr>
          <w:rFonts w:ascii="Times New Roman"/>
          <w:b w:val="false"/>
          <w:i w:val="false"/>
          <w:color w:val="000000"/>
          <w:sz w:val="28"/>
        </w:rPr>
        <w:t>
</w:t>
      </w:r>
      <w:r>
        <w:rPr>
          <w:rFonts w:ascii="Times New Roman"/>
          <w:b w:val="false"/>
          <w:i w:val="false"/>
          <w:color w:val="000000"/>
          <w:sz w:val="28"/>
        </w:rPr>
        <w:t>
      кормление, поение, удаление навоза, мойка и уборка помещений;</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оплодотворяемости свиноматок;</w:t>
      </w:r>
      <w:r>
        <w:br/>
      </w:r>
      <w:r>
        <w:rPr>
          <w:rFonts w:ascii="Times New Roman"/>
          <w:b w:val="false"/>
          <w:i w:val="false"/>
          <w:color w:val="000000"/>
          <w:sz w:val="28"/>
        </w:rPr>
        <w:t>
</w:t>
      </w:r>
      <w:r>
        <w:rPr>
          <w:rFonts w:ascii="Times New Roman"/>
          <w:b w:val="false"/>
          <w:i w:val="false"/>
          <w:color w:val="000000"/>
          <w:sz w:val="28"/>
        </w:rPr>
        <w:t>
      выявление охоты у свиноматок;</w:t>
      </w:r>
      <w:r>
        <w:br/>
      </w:r>
      <w:r>
        <w:rPr>
          <w:rFonts w:ascii="Times New Roman"/>
          <w:b w:val="false"/>
          <w:i w:val="false"/>
          <w:color w:val="000000"/>
          <w:sz w:val="28"/>
        </w:rPr>
        <w:t>
</w:t>
      </w:r>
      <w:r>
        <w:rPr>
          <w:rFonts w:ascii="Times New Roman"/>
          <w:b w:val="false"/>
          <w:i w:val="false"/>
          <w:color w:val="000000"/>
          <w:sz w:val="28"/>
        </w:rPr>
        <w:t>
      оказание помощи заболевшим животным;</w:t>
      </w:r>
      <w:r>
        <w:br/>
      </w:r>
      <w:r>
        <w:rPr>
          <w:rFonts w:ascii="Times New Roman"/>
          <w:b w:val="false"/>
          <w:i w:val="false"/>
          <w:color w:val="000000"/>
          <w:sz w:val="28"/>
        </w:rPr>
        <w:t>
</w:t>
      </w:r>
      <w:r>
        <w:rPr>
          <w:rFonts w:ascii="Times New Roman"/>
          <w:b w:val="false"/>
          <w:i w:val="false"/>
          <w:color w:val="000000"/>
          <w:sz w:val="28"/>
        </w:rPr>
        <w:t>
      дозирование и распределение кормов;</w:t>
      </w:r>
      <w:r>
        <w:br/>
      </w:r>
      <w:r>
        <w:rPr>
          <w:rFonts w:ascii="Times New Roman"/>
          <w:b w:val="false"/>
          <w:i w:val="false"/>
          <w:color w:val="000000"/>
          <w:sz w:val="28"/>
        </w:rPr>
        <w:t>
</w:t>
      </w:r>
      <w:r>
        <w:rPr>
          <w:rFonts w:ascii="Times New Roman"/>
          <w:b w:val="false"/>
          <w:i w:val="false"/>
          <w:color w:val="000000"/>
          <w:sz w:val="28"/>
        </w:rPr>
        <w:t>
      устранение несложных неполадок в механизации;</w:t>
      </w:r>
      <w:r>
        <w:br/>
      </w:r>
      <w:r>
        <w:rPr>
          <w:rFonts w:ascii="Times New Roman"/>
          <w:b w:val="false"/>
          <w:i w:val="false"/>
          <w:color w:val="000000"/>
          <w:sz w:val="28"/>
        </w:rPr>
        <w:t>
</w:t>
      </w:r>
      <w:r>
        <w:rPr>
          <w:rFonts w:ascii="Times New Roman"/>
          <w:b w:val="false"/>
          <w:i w:val="false"/>
          <w:color w:val="000000"/>
          <w:sz w:val="28"/>
        </w:rPr>
        <w:t>
      прием, взвешивание и перегон свиней;</w:t>
      </w:r>
      <w:r>
        <w:br/>
      </w:r>
      <w:r>
        <w:rPr>
          <w:rFonts w:ascii="Times New Roman"/>
          <w:b w:val="false"/>
          <w:i w:val="false"/>
          <w:color w:val="000000"/>
          <w:sz w:val="28"/>
        </w:rPr>
        <w:t>
</w:t>
      </w:r>
      <w:r>
        <w:rPr>
          <w:rFonts w:ascii="Times New Roman"/>
          <w:b w:val="false"/>
          <w:i w:val="false"/>
          <w:color w:val="000000"/>
          <w:sz w:val="28"/>
        </w:rPr>
        <w:t>
      проведение дезинфекции помещений.</w:t>
      </w:r>
      <w:r>
        <w:br/>
      </w:r>
      <w:r>
        <w:rPr>
          <w:rFonts w:ascii="Times New Roman"/>
          <w:b w:val="false"/>
          <w:i w:val="false"/>
          <w:color w:val="000000"/>
          <w:sz w:val="28"/>
        </w:rPr>
        <w:t>
</w:t>
      </w:r>
      <w:r>
        <w:rPr>
          <w:rFonts w:ascii="Times New Roman"/>
          <w:b w:val="false"/>
          <w:i w:val="false"/>
          <w:color w:val="000000"/>
          <w:sz w:val="28"/>
        </w:rPr>
        <w:t>
      946. Должен знать:</w:t>
      </w:r>
      <w:r>
        <w:br/>
      </w:r>
      <w:r>
        <w:rPr>
          <w:rFonts w:ascii="Times New Roman"/>
          <w:b w:val="false"/>
          <w:i w:val="false"/>
          <w:color w:val="000000"/>
          <w:sz w:val="28"/>
        </w:rPr>
        <w:t>
</w:t>
      </w:r>
      <w:r>
        <w:rPr>
          <w:rFonts w:ascii="Times New Roman"/>
          <w:b w:val="false"/>
          <w:i w:val="false"/>
          <w:color w:val="000000"/>
          <w:sz w:val="28"/>
        </w:rPr>
        <w:t>
      биологические особенности свиней;</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холостых и супоросных свиноматок в условиях комплексной механизации;</w:t>
      </w:r>
      <w:r>
        <w:br/>
      </w:r>
      <w:r>
        <w:rPr>
          <w:rFonts w:ascii="Times New Roman"/>
          <w:b w:val="false"/>
          <w:i w:val="false"/>
          <w:color w:val="000000"/>
          <w:sz w:val="28"/>
        </w:rPr>
        <w:t>
</w:t>
      </w:r>
      <w:r>
        <w:rPr>
          <w:rFonts w:ascii="Times New Roman"/>
          <w:b w:val="false"/>
          <w:i w:val="false"/>
          <w:color w:val="000000"/>
          <w:sz w:val="28"/>
        </w:rPr>
        <w:t>
      основные корма и их кормовую ценность; нормы кормления,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методы улучшения оплодотворяемости свиноматок, признаки появления охоты у свиней;</w:t>
      </w:r>
      <w:r>
        <w:br/>
      </w:r>
      <w:r>
        <w:rPr>
          <w:rFonts w:ascii="Times New Roman"/>
          <w:b w:val="false"/>
          <w:i w:val="false"/>
          <w:color w:val="000000"/>
          <w:sz w:val="28"/>
        </w:rPr>
        <w:t>
</w:t>
      </w:r>
      <w:r>
        <w:rPr>
          <w:rFonts w:ascii="Times New Roman"/>
          <w:b w:val="false"/>
          <w:i w:val="false"/>
          <w:color w:val="000000"/>
          <w:sz w:val="28"/>
        </w:rPr>
        <w:t>
      сроки случки или искусственного осеменения;</w:t>
      </w:r>
      <w:r>
        <w:br/>
      </w:r>
      <w:r>
        <w:rPr>
          <w:rFonts w:ascii="Times New Roman"/>
          <w:b w:val="false"/>
          <w:i w:val="false"/>
          <w:color w:val="000000"/>
          <w:sz w:val="28"/>
        </w:rPr>
        <w:t>
</w:t>
      </w:r>
      <w:r>
        <w:rPr>
          <w:rFonts w:ascii="Times New Roman"/>
          <w:b w:val="false"/>
          <w:i w:val="false"/>
          <w:color w:val="000000"/>
          <w:sz w:val="28"/>
        </w:rPr>
        <w:t>
      профилактику заболевания свиней и основные требования зоогигиены;</w:t>
      </w:r>
      <w:r>
        <w:br/>
      </w:r>
      <w:r>
        <w:rPr>
          <w:rFonts w:ascii="Times New Roman"/>
          <w:b w:val="false"/>
          <w:i w:val="false"/>
          <w:color w:val="000000"/>
          <w:sz w:val="28"/>
        </w:rPr>
        <w:t>
</w:t>
      </w:r>
      <w:r>
        <w:rPr>
          <w:rFonts w:ascii="Times New Roman"/>
          <w:b w:val="false"/>
          <w:i w:val="false"/>
          <w:color w:val="000000"/>
          <w:sz w:val="28"/>
        </w:rPr>
        <w:t>
      правила эксплуатации машин и механизмов и ухода за ними.</w:t>
      </w:r>
    </w:p>
    <w:bookmarkEnd w:id="386"/>
    <w:bookmarkStart w:name="z2940" w:id="387"/>
    <w:p>
      <w:pPr>
        <w:spacing w:after="0"/>
        <w:ind w:left="0"/>
        <w:jc w:val="both"/>
      </w:pPr>
      <w:r>
        <w:rPr>
          <w:rFonts w:ascii="Times New Roman"/>
          <w:b w:val="false"/>
          <w:i w:val="false"/>
          <w:color w:val="000000"/>
          <w:sz w:val="28"/>
        </w:rPr>
        <w:t>
Параграф 3. Оператор свиноводческих комплексов и</w:t>
      </w:r>
      <w:r>
        <w:br/>
      </w:r>
      <w:r>
        <w:rPr>
          <w:rFonts w:ascii="Times New Roman"/>
          <w:b w:val="false"/>
          <w:i w:val="false"/>
          <w:color w:val="000000"/>
          <w:sz w:val="28"/>
        </w:rPr>
        <w:t>
механизированных ферм, 5-й разряд</w:t>
      </w:r>
    </w:p>
    <w:bookmarkEnd w:id="387"/>
    <w:bookmarkStart w:name="z2942" w:id="388"/>
    <w:p>
      <w:pPr>
        <w:spacing w:after="0"/>
        <w:ind w:left="0"/>
        <w:jc w:val="both"/>
      </w:pPr>
      <w:r>
        <w:rPr>
          <w:rFonts w:ascii="Times New Roman"/>
          <w:b w:val="false"/>
          <w:i w:val="false"/>
          <w:color w:val="000000"/>
          <w:sz w:val="28"/>
        </w:rPr>
        <w:t>
      947.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содержанию и уходу за холостыми и супоросными свиноматками, хряками-производителями, ремонтным молодняком и свиньями на откорме на государственных животноводческих комплексах и за ремонтным молодняком и свиньями на откорме при комплексной механизации;</w:t>
      </w:r>
      <w:r>
        <w:br/>
      </w:r>
      <w:r>
        <w:rPr>
          <w:rFonts w:ascii="Times New Roman"/>
          <w:b w:val="false"/>
          <w:i w:val="false"/>
          <w:color w:val="000000"/>
          <w:sz w:val="28"/>
        </w:rPr>
        <w:t>
</w:t>
      </w:r>
      <w:r>
        <w:rPr>
          <w:rFonts w:ascii="Times New Roman"/>
          <w:b w:val="false"/>
          <w:i w:val="false"/>
          <w:color w:val="000000"/>
          <w:sz w:val="28"/>
        </w:rPr>
        <w:t>
      дозирование и раздача кормов, поение, удаление навоза, мойка и уборка помещений;</w:t>
      </w:r>
      <w:r>
        <w:br/>
      </w:r>
      <w:r>
        <w:rPr>
          <w:rFonts w:ascii="Times New Roman"/>
          <w:b w:val="false"/>
          <w:i w:val="false"/>
          <w:color w:val="000000"/>
          <w:sz w:val="28"/>
        </w:rPr>
        <w:t>
</w:t>
      </w:r>
      <w:r>
        <w:rPr>
          <w:rFonts w:ascii="Times New Roman"/>
          <w:b w:val="false"/>
          <w:i w:val="false"/>
          <w:color w:val="000000"/>
          <w:sz w:val="28"/>
        </w:rPr>
        <w:t>
      выполнение мероприятий по увеличению выхода приплода;</w:t>
      </w:r>
      <w:r>
        <w:br/>
      </w:r>
      <w:r>
        <w:rPr>
          <w:rFonts w:ascii="Times New Roman"/>
          <w:b w:val="false"/>
          <w:i w:val="false"/>
          <w:color w:val="000000"/>
          <w:sz w:val="28"/>
        </w:rPr>
        <w:t>
</w:t>
      </w:r>
      <w:r>
        <w:rPr>
          <w:rFonts w:ascii="Times New Roman"/>
          <w:b w:val="false"/>
          <w:i w:val="false"/>
          <w:color w:val="000000"/>
          <w:sz w:val="28"/>
        </w:rPr>
        <w:t>
      ведение интенсивного откорма свиней сбалансированными по питательным веществам кормами;</w:t>
      </w:r>
      <w:r>
        <w:br/>
      </w:r>
      <w:r>
        <w:rPr>
          <w:rFonts w:ascii="Times New Roman"/>
          <w:b w:val="false"/>
          <w:i w:val="false"/>
          <w:color w:val="000000"/>
          <w:sz w:val="28"/>
        </w:rPr>
        <w:t>
</w:t>
      </w:r>
      <w:r>
        <w:rPr>
          <w:rFonts w:ascii="Times New Roman"/>
          <w:b w:val="false"/>
          <w:i w:val="false"/>
          <w:color w:val="000000"/>
          <w:sz w:val="28"/>
        </w:rPr>
        <w:t>
      соблюдение требований технологии при выполнении работ;</w:t>
      </w:r>
      <w:r>
        <w:br/>
      </w:r>
      <w:r>
        <w:rPr>
          <w:rFonts w:ascii="Times New Roman"/>
          <w:b w:val="false"/>
          <w:i w:val="false"/>
          <w:color w:val="000000"/>
          <w:sz w:val="28"/>
        </w:rPr>
        <w:t>
</w:t>
      </w:r>
      <w:r>
        <w:rPr>
          <w:rFonts w:ascii="Times New Roman"/>
          <w:b w:val="false"/>
          <w:i w:val="false"/>
          <w:color w:val="000000"/>
          <w:sz w:val="28"/>
        </w:rPr>
        <w:t>
      проведение технических уходов машин и механизмов;</w:t>
      </w:r>
      <w:r>
        <w:br/>
      </w:r>
      <w:r>
        <w:rPr>
          <w:rFonts w:ascii="Times New Roman"/>
          <w:b w:val="false"/>
          <w:i w:val="false"/>
          <w:color w:val="000000"/>
          <w:sz w:val="28"/>
        </w:rPr>
        <w:t>
</w:t>
      </w:r>
      <w:r>
        <w:rPr>
          <w:rFonts w:ascii="Times New Roman"/>
          <w:b w:val="false"/>
          <w:i w:val="false"/>
          <w:color w:val="000000"/>
          <w:sz w:val="28"/>
        </w:rPr>
        <w:t>
      погрузка и отправка снятых с откорма, свиней на мясокомбинат;</w:t>
      </w:r>
      <w:r>
        <w:br/>
      </w:r>
      <w:r>
        <w:rPr>
          <w:rFonts w:ascii="Times New Roman"/>
          <w:b w:val="false"/>
          <w:i w:val="false"/>
          <w:color w:val="000000"/>
          <w:sz w:val="28"/>
        </w:rPr>
        <w:t>
</w:t>
      </w:r>
      <w:r>
        <w:rPr>
          <w:rFonts w:ascii="Times New Roman"/>
          <w:b w:val="false"/>
          <w:i w:val="false"/>
          <w:color w:val="000000"/>
          <w:sz w:val="28"/>
        </w:rPr>
        <w:t>
      выявление охоты у свиноматок.</w:t>
      </w:r>
      <w:r>
        <w:br/>
      </w:r>
      <w:r>
        <w:rPr>
          <w:rFonts w:ascii="Times New Roman"/>
          <w:b w:val="false"/>
          <w:i w:val="false"/>
          <w:color w:val="000000"/>
          <w:sz w:val="28"/>
        </w:rPr>
        <w:t>
</w:t>
      </w:r>
      <w:r>
        <w:rPr>
          <w:rFonts w:ascii="Times New Roman"/>
          <w:b w:val="false"/>
          <w:i w:val="false"/>
          <w:color w:val="000000"/>
          <w:sz w:val="28"/>
        </w:rPr>
        <w:t>
      948. Должен знать:</w:t>
      </w:r>
      <w:r>
        <w:br/>
      </w:r>
      <w:r>
        <w:rPr>
          <w:rFonts w:ascii="Times New Roman"/>
          <w:b w:val="false"/>
          <w:i w:val="false"/>
          <w:color w:val="000000"/>
          <w:sz w:val="28"/>
        </w:rPr>
        <w:t>
</w:t>
      </w:r>
      <w:r>
        <w:rPr>
          <w:rFonts w:ascii="Times New Roman"/>
          <w:b w:val="false"/>
          <w:i w:val="false"/>
          <w:color w:val="000000"/>
          <w:sz w:val="28"/>
        </w:rPr>
        <w:t>
      основные сведения по анатомии и физиологии свиней;</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обслуживаемых групп животных в условиях полной механизации;</w:t>
      </w:r>
      <w:r>
        <w:br/>
      </w:r>
      <w:r>
        <w:rPr>
          <w:rFonts w:ascii="Times New Roman"/>
          <w:b w:val="false"/>
          <w:i w:val="false"/>
          <w:color w:val="000000"/>
          <w:sz w:val="28"/>
        </w:rPr>
        <w:t>
</w:t>
      </w:r>
      <w:r>
        <w:rPr>
          <w:rFonts w:ascii="Times New Roman"/>
          <w:b w:val="false"/>
          <w:i w:val="false"/>
          <w:color w:val="000000"/>
          <w:sz w:val="28"/>
        </w:rPr>
        <w:t>
      методы повышения их продуктивности;</w:t>
      </w:r>
      <w:r>
        <w:br/>
      </w:r>
      <w:r>
        <w:rPr>
          <w:rFonts w:ascii="Times New Roman"/>
          <w:b w:val="false"/>
          <w:i w:val="false"/>
          <w:color w:val="000000"/>
          <w:sz w:val="28"/>
        </w:rPr>
        <w:t>
</w:t>
      </w:r>
      <w:r>
        <w:rPr>
          <w:rFonts w:ascii="Times New Roman"/>
          <w:b w:val="false"/>
          <w:i w:val="false"/>
          <w:color w:val="000000"/>
          <w:sz w:val="28"/>
        </w:rPr>
        <w:t>
      зооветеринарные правила;</w:t>
      </w:r>
      <w:r>
        <w:br/>
      </w:r>
      <w:r>
        <w:rPr>
          <w:rFonts w:ascii="Times New Roman"/>
          <w:b w:val="false"/>
          <w:i w:val="false"/>
          <w:color w:val="000000"/>
          <w:sz w:val="28"/>
        </w:rPr>
        <w:t>
</w:t>
      </w:r>
      <w:r>
        <w:rPr>
          <w:rFonts w:ascii="Times New Roman"/>
          <w:b w:val="false"/>
          <w:i w:val="false"/>
          <w:color w:val="000000"/>
          <w:sz w:val="28"/>
        </w:rPr>
        <w:t>
      правила применения антибиотиков, медикаментов и микроэлементов;</w:t>
      </w:r>
      <w:r>
        <w:br/>
      </w:r>
      <w:r>
        <w:rPr>
          <w:rFonts w:ascii="Times New Roman"/>
          <w:b w:val="false"/>
          <w:i w:val="false"/>
          <w:color w:val="000000"/>
          <w:sz w:val="28"/>
        </w:rPr>
        <w:t>
</w:t>
      </w:r>
      <w:r>
        <w:rPr>
          <w:rFonts w:ascii="Times New Roman"/>
          <w:b w:val="false"/>
          <w:i w:val="false"/>
          <w:color w:val="000000"/>
          <w:sz w:val="28"/>
        </w:rPr>
        <w:t>
      правила регулировки и технического обслуживания машин и механизмов.</w:t>
      </w:r>
    </w:p>
    <w:bookmarkEnd w:id="388"/>
    <w:bookmarkStart w:name="z2958" w:id="389"/>
    <w:p>
      <w:pPr>
        <w:spacing w:after="0"/>
        <w:ind w:left="0"/>
        <w:jc w:val="both"/>
      </w:pPr>
      <w:r>
        <w:rPr>
          <w:rFonts w:ascii="Times New Roman"/>
          <w:b w:val="false"/>
          <w:i w:val="false"/>
          <w:color w:val="000000"/>
          <w:sz w:val="28"/>
        </w:rPr>
        <w:t>
Параграф 4. Оператор свиноводческих комплексов и</w:t>
      </w:r>
      <w:r>
        <w:br/>
      </w:r>
      <w:r>
        <w:rPr>
          <w:rFonts w:ascii="Times New Roman"/>
          <w:b w:val="false"/>
          <w:i w:val="false"/>
          <w:color w:val="000000"/>
          <w:sz w:val="28"/>
        </w:rPr>
        <w:t>
механизированных ферм, 6-й разряд</w:t>
      </w:r>
    </w:p>
    <w:bookmarkEnd w:id="389"/>
    <w:bookmarkStart w:name="z2960" w:id="390"/>
    <w:p>
      <w:pPr>
        <w:spacing w:after="0"/>
        <w:ind w:left="0"/>
        <w:jc w:val="both"/>
      </w:pPr>
      <w:r>
        <w:rPr>
          <w:rFonts w:ascii="Times New Roman"/>
          <w:b w:val="false"/>
          <w:i w:val="false"/>
          <w:color w:val="000000"/>
          <w:sz w:val="28"/>
        </w:rPr>
        <w:t>
      949.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механизированные работы по содержанию и уходу за подсосными свиноматками с приплодом, поросятами-отъемышами на государственных животноводческих комплексах; хряками-производителями, подсосными свиноматками и поросятами-отъемышами при комплексной механизации;</w:t>
      </w:r>
      <w:r>
        <w:br/>
      </w:r>
      <w:r>
        <w:rPr>
          <w:rFonts w:ascii="Times New Roman"/>
          <w:b w:val="false"/>
          <w:i w:val="false"/>
          <w:color w:val="000000"/>
          <w:sz w:val="28"/>
        </w:rPr>
        <w:t>
</w:t>
      </w:r>
      <w:r>
        <w:rPr>
          <w:rFonts w:ascii="Times New Roman"/>
          <w:b w:val="false"/>
          <w:i w:val="false"/>
          <w:color w:val="000000"/>
          <w:sz w:val="28"/>
        </w:rPr>
        <w:t>
      дозирование и раздача кормов, поение животных, удаление навоза;</w:t>
      </w:r>
      <w:r>
        <w:br/>
      </w:r>
      <w:r>
        <w:rPr>
          <w:rFonts w:ascii="Times New Roman"/>
          <w:b w:val="false"/>
          <w:i w:val="false"/>
          <w:color w:val="000000"/>
          <w:sz w:val="28"/>
        </w:rPr>
        <w:t>
</w:t>
      </w:r>
      <w:r>
        <w:rPr>
          <w:rFonts w:ascii="Times New Roman"/>
          <w:b w:val="false"/>
          <w:i w:val="false"/>
          <w:color w:val="000000"/>
          <w:sz w:val="28"/>
        </w:rPr>
        <w:t>
      соблюдение требований технологии при выполнении работ;</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животных, кормлению сбалансированными по питательным веществам кормами в целях увеличения среднесуточных привесов и сохранности молодняка;</w:t>
      </w:r>
      <w:r>
        <w:br/>
      </w:r>
      <w:r>
        <w:rPr>
          <w:rFonts w:ascii="Times New Roman"/>
          <w:b w:val="false"/>
          <w:i w:val="false"/>
          <w:color w:val="000000"/>
          <w:sz w:val="28"/>
        </w:rPr>
        <w:t>
</w:t>
      </w:r>
      <w:r>
        <w:rPr>
          <w:rFonts w:ascii="Times New Roman"/>
          <w:b w:val="false"/>
          <w:i w:val="false"/>
          <w:color w:val="000000"/>
          <w:sz w:val="28"/>
        </w:rPr>
        <w:t>
      проведение регулировок и технического ухода за средствами механизации, применяемыми на свиноводческих фермах.</w:t>
      </w:r>
      <w:r>
        <w:br/>
      </w:r>
      <w:r>
        <w:rPr>
          <w:rFonts w:ascii="Times New Roman"/>
          <w:b w:val="false"/>
          <w:i w:val="false"/>
          <w:color w:val="000000"/>
          <w:sz w:val="28"/>
        </w:rPr>
        <w:t>
</w:t>
      </w:r>
      <w:r>
        <w:rPr>
          <w:rFonts w:ascii="Times New Roman"/>
          <w:b w:val="false"/>
          <w:i w:val="false"/>
          <w:color w:val="000000"/>
          <w:sz w:val="28"/>
        </w:rPr>
        <w:t>
      950. Должен знать:</w:t>
      </w:r>
      <w:r>
        <w:br/>
      </w:r>
      <w:r>
        <w:rPr>
          <w:rFonts w:ascii="Times New Roman"/>
          <w:b w:val="false"/>
          <w:i w:val="false"/>
          <w:color w:val="000000"/>
          <w:sz w:val="28"/>
        </w:rPr>
        <w:t>
</w:t>
      </w:r>
      <w:r>
        <w:rPr>
          <w:rFonts w:ascii="Times New Roman"/>
          <w:b w:val="false"/>
          <w:i w:val="false"/>
          <w:color w:val="000000"/>
          <w:sz w:val="28"/>
        </w:rPr>
        <w:t>
      биологические особенности свиней, основы их анатомии и физиологии, технологию и прогрессивные методы содержания подсосных свиноматок с приплодом, поросят-отъемышей и хряков-производителей в условиях полной механизации;</w:t>
      </w:r>
      <w:r>
        <w:br/>
      </w:r>
      <w:r>
        <w:rPr>
          <w:rFonts w:ascii="Times New Roman"/>
          <w:b w:val="false"/>
          <w:i w:val="false"/>
          <w:color w:val="000000"/>
          <w:sz w:val="28"/>
        </w:rPr>
        <w:t>
</w:t>
      </w:r>
      <w:r>
        <w:rPr>
          <w:rFonts w:ascii="Times New Roman"/>
          <w:b w:val="false"/>
          <w:i w:val="false"/>
          <w:color w:val="000000"/>
          <w:sz w:val="28"/>
        </w:rPr>
        <w:t>
      ветеринарно-санитарные условия и зоотехнические требования, предъявляемые к содержанию подсосных свиноматок с приплодом, поросят-отъемышей и хряков-производителей;</w:t>
      </w:r>
      <w:r>
        <w:br/>
      </w:r>
      <w:r>
        <w:rPr>
          <w:rFonts w:ascii="Times New Roman"/>
          <w:b w:val="false"/>
          <w:i w:val="false"/>
          <w:color w:val="000000"/>
          <w:sz w:val="28"/>
        </w:rPr>
        <w:t>
</w:t>
      </w:r>
      <w:r>
        <w:rPr>
          <w:rFonts w:ascii="Times New Roman"/>
          <w:b w:val="false"/>
          <w:i w:val="false"/>
          <w:color w:val="000000"/>
          <w:sz w:val="28"/>
        </w:rPr>
        <w:t>
      методы увеличения продуктивности молодняка свиней; основные болезни животных;</w:t>
      </w:r>
      <w:r>
        <w:br/>
      </w:r>
      <w:r>
        <w:rPr>
          <w:rFonts w:ascii="Times New Roman"/>
          <w:b w:val="false"/>
          <w:i w:val="false"/>
          <w:color w:val="000000"/>
          <w:sz w:val="28"/>
        </w:rPr>
        <w:t>
</w:t>
      </w:r>
      <w:r>
        <w:rPr>
          <w:rFonts w:ascii="Times New Roman"/>
          <w:b w:val="false"/>
          <w:i w:val="false"/>
          <w:color w:val="000000"/>
          <w:sz w:val="28"/>
        </w:rPr>
        <w:t>
      устройство, правила технической эксплуатации средств механизации и их техническое обслуживание.</w:t>
      </w:r>
    </w:p>
    <w:bookmarkEnd w:id="390"/>
    <w:bookmarkStart w:name="z2971" w:id="391"/>
    <w:p>
      <w:pPr>
        <w:spacing w:after="0"/>
        <w:ind w:left="0"/>
        <w:jc w:val="both"/>
      </w:pPr>
      <w:r>
        <w:rPr>
          <w:rFonts w:ascii="Times New Roman"/>
          <w:b w:val="false"/>
          <w:i w:val="false"/>
          <w:color w:val="000000"/>
          <w:sz w:val="28"/>
        </w:rPr>
        <w:t>
94. Оператор цехов по приготовлению кормов</w:t>
      </w:r>
    </w:p>
    <w:bookmarkEnd w:id="391"/>
    <w:bookmarkStart w:name="z2972" w:id="392"/>
    <w:p>
      <w:pPr>
        <w:spacing w:after="0"/>
        <w:ind w:left="0"/>
        <w:jc w:val="both"/>
      </w:pPr>
      <w:r>
        <w:rPr>
          <w:rFonts w:ascii="Times New Roman"/>
          <w:b w:val="false"/>
          <w:i w:val="false"/>
          <w:color w:val="000000"/>
          <w:sz w:val="28"/>
        </w:rPr>
        <w:t>
Параграф 1. Оператор цехов по приготовлению кормов, 3-й разряд</w:t>
      </w:r>
    </w:p>
    <w:bookmarkEnd w:id="392"/>
    <w:bookmarkStart w:name="z2973" w:id="393"/>
    <w:p>
      <w:pPr>
        <w:spacing w:after="0"/>
        <w:ind w:left="0"/>
        <w:jc w:val="both"/>
      </w:pPr>
      <w:r>
        <w:rPr>
          <w:rFonts w:ascii="Times New Roman"/>
          <w:b w:val="false"/>
          <w:i w:val="false"/>
          <w:color w:val="000000"/>
          <w:sz w:val="28"/>
        </w:rPr>
        <w:t>
      951. Характеристика работ:</w:t>
      </w:r>
      <w:r>
        <w:br/>
      </w:r>
      <w:r>
        <w:rPr>
          <w:rFonts w:ascii="Times New Roman"/>
          <w:b w:val="false"/>
          <w:i w:val="false"/>
          <w:color w:val="000000"/>
          <w:sz w:val="28"/>
        </w:rPr>
        <w:t>
</w:t>
      </w:r>
      <w:r>
        <w:rPr>
          <w:rFonts w:ascii="Times New Roman"/>
          <w:b w:val="false"/>
          <w:i w:val="false"/>
          <w:color w:val="000000"/>
          <w:sz w:val="28"/>
        </w:rPr>
        <w:t>
      приготовление кормов по кормовым рецептам с помощью аппаратов, механизмов для животных, зверей и птицы;</w:t>
      </w:r>
      <w:r>
        <w:br/>
      </w:r>
      <w:r>
        <w:rPr>
          <w:rFonts w:ascii="Times New Roman"/>
          <w:b w:val="false"/>
          <w:i w:val="false"/>
          <w:color w:val="000000"/>
          <w:sz w:val="28"/>
        </w:rPr>
        <w:t>
</w:t>
      </w:r>
      <w:r>
        <w:rPr>
          <w:rFonts w:ascii="Times New Roman"/>
          <w:b w:val="false"/>
          <w:i w:val="false"/>
          <w:color w:val="000000"/>
          <w:sz w:val="28"/>
        </w:rPr>
        <w:t>
      подача воды, барды и других жидкостей по трубопроводу;</w:t>
      </w:r>
      <w:r>
        <w:br/>
      </w:r>
      <w:r>
        <w:rPr>
          <w:rFonts w:ascii="Times New Roman"/>
          <w:b w:val="false"/>
          <w:i w:val="false"/>
          <w:color w:val="000000"/>
          <w:sz w:val="28"/>
        </w:rPr>
        <w:t>
</w:t>
      </w:r>
      <w:r>
        <w:rPr>
          <w:rFonts w:ascii="Times New Roman"/>
          <w:b w:val="false"/>
          <w:i w:val="false"/>
          <w:color w:val="000000"/>
          <w:sz w:val="28"/>
        </w:rPr>
        <w:t>
      обслуживание механизмов и приспособлений для удаления инородных тел из пищевых отходов;</w:t>
      </w:r>
      <w:r>
        <w:br/>
      </w:r>
      <w:r>
        <w:rPr>
          <w:rFonts w:ascii="Times New Roman"/>
          <w:b w:val="false"/>
          <w:i w:val="false"/>
          <w:color w:val="000000"/>
          <w:sz w:val="28"/>
        </w:rPr>
        <w:t>
</w:t>
      </w:r>
      <w:r>
        <w:rPr>
          <w:rFonts w:ascii="Times New Roman"/>
          <w:b w:val="false"/>
          <w:i w:val="false"/>
          <w:color w:val="000000"/>
          <w:sz w:val="28"/>
        </w:rPr>
        <w:t>
      выявление и устранение неисправностей в работе оборудования;</w:t>
      </w:r>
      <w:r>
        <w:br/>
      </w:r>
      <w:r>
        <w:rPr>
          <w:rFonts w:ascii="Times New Roman"/>
          <w:b w:val="false"/>
          <w:i w:val="false"/>
          <w:color w:val="000000"/>
          <w:sz w:val="28"/>
        </w:rPr>
        <w:t>
</w:t>
      </w:r>
      <w:r>
        <w:rPr>
          <w:rFonts w:ascii="Times New Roman"/>
          <w:b w:val="false"/>
          <w:i w:val="false"/>
          <w:color w:val="000000"/>
          <w:sz w:val="28"/>
        </w:rPr>
        <w:t>
      проведение технического ухода;</w:t>
      </w:r>
      <w:r>
        <w:br/>
      </w:r>
      <w:r>
        <w:rPr>
          <w:rFonts w:ascii="Times New Roman"/>
          <w:b w:val="false"/>
          <w:i w:val="false"/>
          <w:color w:val="000000"/>
          <w:sz w:val="28"/>
        </w:rPr>
        <w:t>
</w:t>
      </w:r>
      <w:r>
        <w:rPr>
          <w:rFonts w:ascii="Times New Roman"/>
          <w:b w:val="false"/>
          <w:i w:val="false"/>
          <w:color w:val="000000"/>
          <w:sz w:val="28"/>
        </w:rPr>
        <w:t>
      регулировка оборудования.</w:t>
      </w:r>
      <w:r>
        <w:br/>
      </w:r>
      <w:r>
        <w:rPr>
          <w:rFonts w:ascii="Times New Roman"/>
          <w:b w:val="false"/>
          <w:i w:val="false"/>
          <w:color w:val="000000"/>
          <w:sz w:val="28"/>
        </w:rPr>
        <w:t>
</w:t>
      </w:r>
      <w:r>
        <w:rPr>
          <w:rFonts w:ascii="Times New Roman"/>
          <w:b w:val="false"/>
          <w:i w:val="false"/>
          <w:color w:val="000000"/>
          <w:sz w:val="28"/>
        </w:rPr>
        <w:t>
      952. Должен знать:</w:t>
      </w:r>
      <w:r>
        <w:br/>
      </w:r>
      <w:r>
        <w:rPr>
          <w:rFonts w:ascii="Times New Roman"/>
          <w:b w:val="false"/>
          <w:i w:val="false"/>
          <w:color w:val="000000"/>
          <w:sz w:val="28"/>
        </w:rPr>
        <w:t>
</w:t>
      </w:r>
      <w:r>
        <w:rPr>
          <w:rFonts w:ascii="Times New Roman"/>
          <w:b w:val="false"/>
          <w:i w:val="false"/>
          <w:color w:val="000000"/>
          <w:sz w:val="28"/>
        </w:rPr>
        <w:t>
      состав и питательность кормов, кормовые рационы;</w:t>
      </w:r>
      <w:r>
        <w:br/>
      </w:r>
      <w:r>
        <w:rPr>
          <w:rFonts w:ascii="Times New Roman"/>
          <w:b w:val="false"/>
          <w:i w:val="false"/>
          <w:color w:val="000000"/>
          <w:sz w:val="28"/>
        </w:rPr>
        <w:t>
</w:t>
      </w:r>
      <w:r>
        <w:rPr>
          <w:rFonts w:ascii="Times New Roman"/>
          <w:b w:val="false"/>
          <w:i w:val="false"/>
          <w:color w:val="000000"/>
          <w:sz w:val="28"/>
        </w:rPr>
        <w:t>
      потребность животных и птицы в питательных веществах;</w:t>
      </w:r>
      <w:r>
        <w:br/>
      </w:r>
      <w:r>
        <w:rPr>
          <w:rFonts w:ascii="Times New Roman"/>
          <w:b w:val="false"/>
          <w:i w:val="false"/>
          <w:color w:val="000000"/>
          <w:sz w:val="28"/>
        </w:rPr>
        <w:t>
</w:t>
      </w:r>
      <w:r>
        <w:rPr>
          <w:rFonts w:ascii="Times New Roman"/>
          <w:b w:val="false"/>
          <w:i w:val="false"/>
          <w:color w:val="000000"/>
          <w:sz w:val="28"/>
        </w:rPr>
        <w:t>
      устройство применяемых машин и механизмов;</w:t>
      </w:r>
      <w:r>
        <w:br/>
      </w:r>
      <w:r>
        <w:rPr>
          <w:rFonts w:ascii="Times New Roman"/>
          <w:b w:val="false"/>
          <w:i w:val="false"/>
          <w:color w:val="000000"/>
          <w:sz w:val="28"/>
        </w:rPr>
        <w:t>
</w:t>
      </w:r>
      <w:r>
        <w:rPr>
          <w:rFonts w:ascii="Times New Roman"/>
          <w:b w:val="false"/>
          <w:i w:val="false"/>
          <w:color w:val="000000"/>
          <w:sz w:val="28"/>
        </w:rPr>
        <w:t>
      технику и технологию удаления инородных тел из пищевых отходов;</w:t>
      </w:r>
      <w:r>
        <w:br/>
      </w:r>
      <w:r>
        <w:rPr>
          <w:rFonts w:ascii="Times New Roman"/>
          <w:b w:val="false"/>
          <w:i w:val="false"/>
          <w:color w:val="000000"/>
          <w:sz w:val="28"/>
        </w:rPr>
        <w:t>
</w:t>
      </w:r>
      <w:r>
        <w:rPr>
          <w:rFonts w:ascii="Times New Roman"/>
          <w:b w:val="false"/>
          <w:i w:val="false"/>
          <w:color w:val="000000"/>
          <w:sz w:val="28"/>
        </w:rPr>
        <w:t>
      способы устранения неполадок в работе оборудования.</w:t>
      </w:r>
    </w:p>
    <w:bookmarkEnd w:id="393"/>
    <w:bookmarkStart w:name="z2986" w:id="394"/>
    <w:p>
      <w:pPr>
        <w:spacing w:after="0"/>
        <w:ind w:left="0"/>
        <w:jc w:val="both"/>
      </w:pPr>
      <w:r>
        <w:rPr>
          <w:rFonts w:ascii="Times New Roman"/>
          <w:b w:val="false"/>
          <w:i w:val="false"/>
          <w:color w:val="000000"/>
          <w:sz w:val="28"/>
        </w:rPr>
        <w:t>
Параграф 2. Оператор цехов по приготовлению кормов, 4-й разряд</w:t>
      </w:r>
    </w:p>
    <w:bookmarkEnd w:id="394"/>
    <w:bookmarkStart w:name="z2987" w:id="395"/>
    <w:p>
      <w:pPr>
        <w:spacing w:after="0"/>
        <w:ind w:left="0"/>
        <w:jc w:val="both"/>
      </w:pPr>
      <w:r>
        <w:rPr>
          <w:rFonts w:ascii="Times New Roman"/>
          <w:b w:val="false"/>
          <w:i w:val="false"/>
          <w:color w:val="000000"/>
          <w:sz w:val="28"/>
        </w:rPr>
        <w:t>
      953. Характеристика работ:</w:t>
      </w:r>
      <w:r>
        <w:br/>
      </w:r>
      <w:r>
        <w:rPr>
          <w:rFonts w:ascii="Times New Roman"/>
          <w:b w:val="false"/>
          <w:i w:val="false"/>
          <w:color w:val="000000"/>
          <w:sz w:val="28"/>
        </w:rPr>
        <w:t>
</w:t>
      </w:r>
      <w:r>
        <w:rPr>
          <w:rFonts w:ascii="Times New Roman"/>
          <w:b w:val="false"/>
          <w:i w:val="false"/>
          <w:color w:val="000000"/>
          <w:sz w:val="28"/>
        </w:rPr>
        <w:t>
      приготовление кормов по рационам и спецрецептам, а также кормов, сбалансированных по белку и другим компонентам;</w:t>
      </w:r>
      <w:r>
        <w:br/>
      </w:r>
      <w:r>
        <w:rPr>
          <w:rFonts w:ascii="Times New Roman"/>
          <w:b w:val="false"/>
          <w:i w:val="false"/>
          <w:color w:val="000000"/>
          <w:sz w:val="28"/>
        </w:rPr>
        <w:t>
</w:t>
      </w:r>
      <w:r>
        <w:rPr>
          <w:rFonts w:ascii="Times New Roman"/>
          <w:b w:val="false"/>
          <w:i w:val="false"/>
          <w:color w:val="000000"/>
          <w:sz w:val="28"/>
        </w:rPr>
        <w:t>
      термическая обработка, перемешивание кормовой массы в котлах сжатым воздухом;</w:t>
      </w:r>
      <w:r>
        <w:br/>
      </w:r>
      <w:r>
        <w:rPr>
          <w:rFonts w:ascii="Times New Roman"/>
          <w:b w:val="false"/>
          <w:i w:val="false"/>
          <w:color w:val="000000"/>
          <w:sz w:val="28"/>
        </w:rPr>
        <w:t>
</w:t>
      </w:r>
      <w:r>
        <w:rPr>
          <w:rFonts w:ascii="Times New Roman"/>
          <w:b w:val="false"/>
          <w:i w:val="false"/>
          <w:color w:val="000000"/>
          <w:sz w:val="28"/>
        </w:rPr>
        <w:t>
      наблюдение за давлением пара по манометру;</w:t>
      </w:r>
      <w:r>
        <w:br/>
      </w:r>
      <w:r>
        <w:rPr>
          <w:rFonts w:ascii="Times New Roman"/>
          <w:b w:val="false"/>
          <w:i w:val="false"/>
          <w:color w:val="000000"/>
          <w:sz w:val="28"/>
        </w:rPr>
        <w:t>
</w:t>
      </w:r>
      <w:r>
        <w:rPr>
          <w:rFonts w:ascii="Times New Roman"/>
          <w:b w:val="false"/>
          <w:i w:val="false"/>
          <w:color w:val="000000"/>
          <w:sz w:val="28"/>
        </w:rPr>
        <w:t>
      подача с помощью сжатого воздуха готовых кормов в бункернакопитель;</w:t>
      </w:r>
      <w:r>
        <w:br/>
      </w:r>
      <w:r>
        <w:rPr>
          <w:rFonts w:ascii="Times New Roman"/>
          <w:b w:val="false"/>
          <w:i w:val="false"/>
          <w:color w:val="000000"/>
          <w:sz w:val="28"/>
        </w:rPr>
        <w:t>
</w:t>
      </w:r>
      <w:r>
        <w:rPr>
          <w:rFonts w:ascii="Times New Roman"/>
          <w:b w:val="false"/>
          <w:i w:val="false"/>
          <w:color w:val="000000"/>
          <w:sz w:val="28"/>
        </w:rPr>
        <w:t>
      проверка качества и контроль за подготовкой кормов;</w:t>
      </w:r>
      <w:r>
        <w:br/>
      </w:r>
      <w:r>
        <w:rPr>
          <w:rFonts w:ascii="Times New Roman"/>
          <w:b w:val="false"/>
          <w:i w:val="false"/>
          <w:color w:val="000000"/>
          <w:sz w:val="28"/>
        </w:rPr>
        <w:t>
</w:t>
      </w:r>
      <w:r>
        <w:rPr>
          <w:rFonts w:ascii="Times New Roman"/>
          <w:b w:val="false"/>
          <w:i w:val="false"/>
          <w:color w:val="000000"/>
          <w:sz w:val="28"/>
        </w:rPr>
        <w:t>
      подготовка комбикорма, заменителя цельного молока, премиксов к скармливанию;</w:t>
      </w:r>
      <w:r>
        <w:br/>
      </w:r>
      <w:r>
        <w:rPr>
          <w:rFonts w:ascii="Times New Roman"/>
          <w:b w:val="false"/>
          <w:i w:val="false"/>
          <w:color w:val="000000"/>
          <w:sz w:val="28"/>
        </w:rPr>
        <w:t>
</w:t>
      </w:r>
      <w:r>
        <w:rPr>
          <w:rFonts w:ascii="Times New Roman"/>
          <w:b w:val="false"/>
          <w:i w:val="false"/>
          <w:color w:val="000000"/>
          <w:sz w:val="28"/>
        </w:rPr>
        <w:t>
      дозирование и механизированная раздача концентрированных кормов на доильных установках в государственных комплексах.</w:t>
      </w:r>
      <w:r>
        <w:br/>
      </w:r>
      <w:r>
        <w:rPr>
          <w:rFonts w:ascii="Times New Roman"/>
          <w:b w:val="false"/>
          <w:i w:val="false"/>
          <w:color w:val="000000"/>
          <w:sz w:val="28"/>
        </w:rPr>
        <w:t>
</w:t>
      </w:r>
      <w:r>
        <w:rPr>
          <w:rFonts w:ascii="Times New Roman"/>
          <w:b w:val="false"/>
          <w:i w:val="false"/>
          <w:color w:val="000000"/>
          <w:sz w:val="28"/>
        </w:rPr>
        <w:t>
      954. Должен знать:</w:t>
      </w:r>
      <w:r>
        <w:br/>
      </w:r>
      <w:r>
        <w:rPr>
          <w:rFonts w:ascii="Times New Roman"/>
          <w:b w:val="false"/>
          <w:i w:val="false"/>
          <w:color w:val="000000"/>
          <w:sz w:val="28"/>
        </w:rPr>
        <w:t>
</w:t>
      </w:r>
      <w:r>
        <w:rPr>
          <w:rFonts w:ascii="Times New Roman"/>
          <w:b w:val="false"/>
          <w:i w:val="false"/>
          <w:color w:val="000000"/>
          <w:sz w:val="28"/>
        </w:rPr>
        <w:t>
      анатомию пищеварительного тракта и физиологию пищеварения у животных, зверей и птицы, переваримость кормов;</w:t>
      </w:r>
      <w:r>
        <w:br/>
      </w:r>
      <w:r>
        <w:rPr>
          <w:rFonts w:ascii="Times New Roman"/>
          <w:b w:val="false"/>
          <w:i w:val="false"/>
          <w:color w:val="000000"/>
          <w:sz w:val="28"/>
        </w:rPr>
        <w:t>
</w:t>
      </w:r>
      <w:r>
        <w:rPr>
          <w:rFonts w:ascii="Times New Roman"/>
          <w:b w:val="false"/>
          <w:i w:val="false"/>
          <w:color w:val="000000"/>
          <w:sz w:val="28"/>
        </w:rPr>
        <w:t>
      потребность в корме и нормы кормления, общую питательность рационов, количество белка, минеральных веществ и витаминов для животных;</w:t>
      </w:r>
      <w:r>
        <w:br/>
      </w:r>
      <w:r>
        <w:rPr>
          <w:rFonts w:ascii="Times New Roman"/>
          <w:b w:val="false"/>
          <w:i w:val="false"/>
          <w:color w:val="000000"/>
          <w:sz w:val="28"/>
        </w:rPr>
        <w:t>
</w:t>
      </w:r>
      <w:r>
        <w:rPr>
          <w:rFonts w:ascii="Times New Roman"/>
          <w:b w:val="false"/>
          <w:i w:val="false"/>
          <w:color w:val="000000"/>
          <w:sz w:val="28"/>
        </w:rPr>
        <w:t>
      способы и технологию приготовления кормов по специальным рецептам.</w:t>
      </w:r>
    </w:p>
    <w:bookmarkEnd w:id="395"/>
    <w:bookmarkStart w:name="z2999" w:id="396"/>
    <w:p>
      <w:pPr>
        <w:spacing w:after="0"/>
        <w:ind w:left="0"/>
        <w:jc w:val="both"/>
      </w:pPr>
      <w:r>
        <w:rPr>
          <w:rFonts w:ascii="Times New Roman"/>
          <w:b w:val="false"/>
          <w:i w:val="false"/>
          <w:color w:val="000000"/>
          <w:sz w:val="28"/>
        </w:rPr>
        <w:t>
Параграф 3. Оператор цехов по приготовлению кормов, 5-й разряд</w:t>
      </w:r>
    </w:p>
    <w:bookmarkEnd w:id="396"/>
    <w:bookmarkStart w:name="z3000" w:id="397"/>
    <w:p>
      <w:pPr>
        <w:spacing w:after="0"/>
        <w:ind w:left="0"/>
        <w:jc w:val="both"/>
      </w:pPr>
      <w:r>
        <w:rPr>
          <w:rFonts w:ascii="Times New Roman"/>
          <w:b w:val="false"/>
          <w:i w:val="false"/>
          <w:color w:val="000000"/>
          <w:sz w:val="28"/>
        </w:rPr>
        <w:t>
      955. Характеристика работ:</w:t>
      </w:r>
      <w:r>
        <w:br/>
      </w:r>
      <w:r>
        <w:rPr>
          <w:rFonts w:ascii="Times New Roman"/>
          <w:b w:val="false"/>
          <w:i w:val="false"/>
          <w:color w:val="000000"/>
          <w:sz w:val="28"/>
        </w:rPr>
        <w:t>
</w:t>
      </w:r>
      <w:r>
        <w:rPr>
          <w:rFonts w:ascii="Times New Roman"/>
          <w:b w:val="false"/>
          <w:i w:val="false"/>
          <w:color w:val="000000"/>
          <w:sz w:val="28"/>
        </w:rPr>
        <w:t>
      механизированное приготовление и раздача концентрированных, грубых и сочных кормов, фарша из субпродуктов и рыбы, пищевых отходов и других видов кормов;</w:t>
      </w:r>
      <w:r>
        <w:br/>
      </w:r>
      <w:r>
        <w:rPr>
          <w:rFonts w:ascii="Times New Roman"/>
          <w:b w:val="false"/>
          <w:i w:val="false"/>
          <w:color w:val="000000"/>
          <w:sz w:val="28"/>
        </w:rPr>
        <w:t>
</w:t>
      </w:r>
      <w:r>
        <w:rPr>
          <w:rFonts w:ascii="Times New Roman"/>
          <w:b w:val="false"/>
          <w:i w:val="false"/>
          <w:color w:val="000000"/>
          <w:sz w:val="28"/>
        </w:rPr>
        <w:t>
      управление средствами механизации и автоматизации с использованием контрольно-измерительной аппаратуры;</w:t>
      </w:r>
      <w:r>
        <w:br/>
      </w:r>
      <w:r>
        <w:rPr>
          <w:rFonts w:ascii="Times New Roman"/>
          <w:b w:val="false"/>
          <w:i w:val="false"/>
          <w:color w:val="000000"/>
          <w:sz w:val="28"/>
        </w:rPr>
        <w:t>
</w:t>
      </w:r>
      <w:r>
        <w:rPr>
          <w:rFonts w:ascii="Times New Roman"/>
          <w:b w:val="false"/>
          <w:i w:val="false"/>
          <w:color w:val="000000"/>
          <w:sz w:val="28"/>
        </w:rPr>
        <w:t>
      регулировка кормоприготовительных машин и дозирующих установок, технический уход за ними;</w:t>
      </w:r>
      <w:r>
        <w:br/>
      </w:r>
      <w:r>
        <w:rPr>
          <w:rFonts w:ascii="Times New Roman"/>
          <w:b w:val="false"/>
          <w:i w:val="false"/>
          <w:color w:val="000000"/>
          <w:sz w:val="28"/>
        </w:rPr>
        <w:t>
</w:t>
      </w:r>
      <w:r>
        <w:rPr>
          <w:rFonts w:ascii="Times New Roman"/>
          <w:b w:val="false"/>
          <w:i w:val="false"/>
          <w:color w:val="000000"/>
          <w:sz w:val="28"/>
        </w:rPr>
        <w:t>
      выявление неисправностей машин и агрегатов;</w:t>
      </w:r>
      <w:r>
        <w:br/>
      </w:r>
      <w:r>
        <w:rPr>
          <w:rFonts w:ascii="Times New Roman"/>
          <w:b w:val="false"/>
          <w:i w:val="false"/>
          <w:color w:val="000000"/>
          <w:sz w:val="28"/>
        </w:rPr>
        <w:t>
</w:t>
      </w:r>
      <w:r>
        <w:rPr>
          <w:rFonts w:ascii="Times New Roman"/>
          <w:b w:val="false"/>
          <w:i w:val="false"/>
          <w:color w:val="000000"/>
          <w:sz w:val="28"/>
        </w:rPr>
        <w:t>
      регулировка автоматических устройств согласно заданной программе раздачи кормов.</w:t>
      </w:r>
      <w:r>
        <w:br/>
      </w:r>
      <w:r>
        <w:rPr>
          <w:rFonts w:ascii="Times New Roman"/>
          <w:b w:val="false"/>
          <w:i w:val="false"/>
          <w:color w:val="000000"/>
          <w:sz w:val="28"/>
        </w:rPr>
        <w:t>
</w:t>
      </w:r>
      <w:r>
        <w:rPr>
          <w:rFonts w:ascii="Times New Roman"/>
          <w:b w:val="false"/>
          <w:i w:val="false"/>
          <w:color w:val="000000"/>
          <w:sz w:val="28"/>
        </w:rPr>
        <w:t>
      956. Должен знать:</w:t>
      </w:r>
      <w:r>
        <w:br/>
      </w:r>
      <w:r>
        <w:rPr>
          <w:rFonts w:ascii="Times New Roman"/>
          <w:b w:val="false"/>
          <w:i w:val="false"/>
          <w:color w:val="000000"/>
          <w:sz w:val="28"/>
        </w:rPr>
        <w:t>
</w:t>
      </w:r>
      <w:r>
        <w:rPr>
          <w:rFonts w:ascii="Times New Roman"/>
          <w:b w:val="false"/>
          <w:i w:val="false"/>
          <w:color w:val="000000"/>
          <w:sz w:val="28"/>
        </w:rPr>
        <w:t>
      устройство и правила эксплуатации кормоприготовительных машин, агрегатов, дозирующих установок и других средств механизации производственных процессов по приготовлению кормов;</w:t>
      </w:r>
      <w:r>
        <w:br/>
      </w:r>
      <w:r>
        <w:rPr>
          <w:rFonts w:ascii="Times New Roman"/>
          <w:b w:val="false"/>
          <w:i w:val="false"/>
          <w:color w:val="000000"/>
          <w:sz w:val="28"/>
        </w:rPr>
        <w:t>
</w:t>
      </w:r>
      <w:r>
        <w:rPr>
          <w:rFonts w:ascii="Times New Roman"/>
          <w:b w:val="false"/>
          <w:i w:val="false"/>
          <w:color w:val="000000"/>
          <w:sz w:val="28"/>
        </w:rPr>
        <w:t>
      правила технического обслуживания и регулировки оборудования;</w:t>
      </w:r>
      <w:r>
        <w:br/>
      </w:r>
      <w:r>
        <w:rPr>
          <w:rFonts w:ascii="Times New Roman"/>
          <w:b w:val="false"/>
          <w:i w:val="false"/>
          <w:color w:val="000000"/>
          <w:sz w:val="28"/>
        </w:rPr>
        <w:t>
</w:t>
      </w:r>
      <w:r>
        <w:rPr>
          <w:rFonts w:ascii="Times New Roman"/>
          <w:b w:val="false"/>
          <w:i w:val="false"/>
          <w:color w:val="000000"/>
          <w:sz w:val="28"/>
        </w:rPr>
        <w:t>
      способы устранения неисправностей;</w:t>
      </w:r>
      <w:r>
        <w:br/>
      </w:r>
      <w:r>
        <w:rPr>
          <w:rFonts w:ascii="Times New Roman"/>
          <w:b w:val="false"/>
          <w:i w:val="false"/>
          <w:color w:val="000000"/>
          <w:sz w:val="28"/>
        </w:rPr>
        <w:t>
</w:t>
      </w:r>
      <w:r>
        <w:rPr>
          <w:rFonts w:ascii="Times New Roman"/>
          <w:b w:val="false"/>
          <w:i w:val="false"/>
          <w:color w:val="000000"/>
          <w:sz w:val="28"/>
        </w:rPr>
        <w:t>
      технологический процесс приготовления кормосмесей, комбикормов, заменителей цельного молока, премиксов и правила их скармливания;</w:t>
      </w:r>
      <w:r>
        <w:br/>
      </w:r>
      <w:r>
        <w:rPr>
          <w:rFonts w:ascii="Times New Roman"/>
          <w:b w:val="false"/>
          <w:i w:val="false"/>
          <w:color w:val="000000"/>
          <w:sz w:val="28"/>
        </w:rPr>
        <w:t>
</w:t>
      </w:r>
      <w:r>
        <w:rPr>
          <w:rFonts w:ascii="Times New Roman"/>
          <w:b w:val="false"/>
          <w:i w:val="false"/>
          <w:color w:val="000000"/>
          <w:sz w:val="28"/>
        </w:rPr>
        <w:t>
      основные заболевания сельскохозяйственных животных, зверей, связанные с нарушением кормления;</w:t>
      </w:r>
      <w:r>
        <w:br/>
      </w:r>
      <w:r>
        <w:rPr>
          <w:rFonts w:ascii="Times New Roman"/>
          <w:b w:val="false"/>
          <w:i w:val="false"/>
          <w:color w:val="000000"/>
          <w:sz w:val="28"/>
        </w:rPr>
        <w:t>
</w:t>
      </w:r>
      <w:r>
        <w:rPr>
          <w:rFonts w:ascii="Times New Roman"/>
          <w:b w:val="false"/>
          <w:i w:val="false"/>
          <w:color w:val="000000"/>
          <w:sz w:val="28"/>
        </w:rPr>
        <w:t>
      основы ведения животноводства на промышленной основе.</w:t>
      </w:r>
    </w:p>
    <w:bookmarkEnd w:id="397"/>
    <w:bookmarkStart w:name="z3013" w:id="398"/>
    <w:p>
      <w:pPr>
        <w:spacing w:after="0"/>
        <w:ind w:left="0"/>
        <w:jc w:val="both"/>
      </w:pPr>
      <w:r>
        <w:rPr>
          <w:rFonts w:ascii="Times New Roman"/>
          <w:b w:val="false"/>
          <w:i w:val="false"/>
          <w:color w:val="000000"/>
          <w:sz w:val="28"/>
        </w:rPr>
        <w:t>
Параграф 4. Оператор цехов по приготовлению кормов, 6-й разряд</w:t>
      </w:r>
    </w:p>
    <w:bookmarkEnd w:id="398"/>
    <w:bookmarkStart w:name="z3014" w:id="399"/>
    <w:p>
      <w:pPr>
        <w:spacing w:after="0"/>
        <w:ind w:left="0"/>
        <w:jc w:val="both"/>
      </w:pPr>
      <w:r>
        <w:rPr>
          <w:rFonts w:ascii="Times New Roman"/>
          <w:b w:val="false"/>
          <w:i w:val="false"/>
          <w:color w:val="000000"/>
          <w:sz w:val="28"/>
        </w:rPr>
        <w:t>
      957. Характеристика работ:</w:t>
      </w:r>
      <w:r>
        <w:br/>
      </w:r>
      <w:r>
        <w:rPr>
          <w:rFonts w:ascii="Times New Roman"/>
          <w:b w:val="false"/>
          <w:i w:val="false"/>
          <w:color w:val="000000"/>
          <w:sz w:val="28"/>
        </w:rPr>
        <w:t>
</w:t>
      </w:r>
      <w:r>
        <w:rPr>
          <w:rFonts w:ascii="Times New Roman"/>
          <w:b w:val="false"/>
          <w:i w:val="false"/>
          <w:color w:val="000000"/>
          <w:sz w:val="28"/>
        </w:rPr>
        <w:t>
      раздача с помощью пульта управления грубых и сочных кормов;</w:t>
      </w:r>
      <w:r>
        <w:br/>
      </w:r>
      <w:r>
        <w:rPr>
          <w:rFonts w:ascii="Times New Roman"/>
          <w:b w:val="false"/>
          <w:i w:val="false"/>
          <w:color w:val="000000"/>
          <w:sz w:val="28"/>
        </w:rPr>
        <w:t>
</w:t>
      </w:r>
      <w:r>
        <w:rPr>
          <w:rFonts w:ascii="Times New Roman"/>
          <w:b w:val="false"/>
          <w:i w:val="false"/>
          <w:color w:val="000000"/>
          <w:sz w:val="28"/>
        </w:rPr>
        <w:t>
      обход и проверка механизмов кормовых линий;</w:t>
      </w:r>
      <w:r>
        <w:br/>
      </w:r>
      <w:r>
        <w:rPr>
          <w:rFonts w:ascii="Times New Roman"/>
          <w:b w:val="false"/>
          <w:i w:val="false"/>
          <w:color w:val="000000"/>
          <w:sz w:val="28"/>
        </w:rPr>
        <w:t>
</w:t>
      </w:r>
      <w:r>
        <w:rPr>
          <w:rFonts w:ascii="Times New Roman"/>
          <w:b w:val="false"/>
          <w:i w:val="false"/>
          <w:color w:val="000000"/>
          <w:sz w:val="28"/>
        </w:rPr>
        <w:t>
      удаление с кормовых линий остатков кормов;</w:t>
      </w:r>
      <w:r>
        <w:br/>
      </w:r>
      <w:r>
        <w:rPr>
          <w:rFonts w:ascii="Times New Roman"/>
          <w:b w:val="false"/>
          <w:i w:val="false"/>
          <w:color w:val="000000"/>
          <w:sz w:val="28"/>
        </w:rPr>
        <w:t>
</w:t>
      </w:r>
      <w:r>
        <w:rPr>
          <w:rFonts w:ascii="Times New Roman"/>
          <w:b w:val="false"/>
          <w:i w:val="false"/>
          <w:color w:val="000000"/>
          <w:sz w:val="28"/>
        </w:rPr>
        <w:t>
      заполнение дозаторов кормами;</w:t>
      </w:r>
      <w:r>
        <w:br/>
      </w:r>
      <w:r>
        <w:rPr>
          <w:rFonts w:ascii="Times New Roman"/>
          <w:b w:val="false"/>
          <w:i w:val="false"/>
          <w:color w:val="000000"/>
          <w:sz w:val="28"/>
        </w:rPr>
        <w:t>
</w:t>
      </w:r>
      <w:r>
        <w:rPr>
          <w:rFonts w:ascii="Times New Roman"/>
          <w:b w:val="false"/>
          <w:i w:val="false"/>
          <w:color w:val="000000"/>
          <w:sz w:val="28"/>
        </w:rPr>
        <w:t>
      подача и распределение кормов по секциям согласно рациону;</w:t>
      </w:r>
      <w:r>
        <w:br/>
      </w:r>
      <w:r>
        <w:rPr>
          <w:rFonts w:ascii="Times New Roman"/>
          <w:b w:val="false"/>
          <w:i w:val="false"/>
          <w:color w:val="000000"/>
          <w:sz w:val="28"/>
        </w:rPr>
        <w:t>
</w:t>
      </w:r>
      <w:r>
        <w:rPr>
          <w:rFonts w:ascii="Times New Roman"/>
          <w:b w:val="false"/>
          <w:i w:val="false"/>
          <w:color w:val="000000"/>
          <w:sz w:val="28"/>
        </w:rPr>
        <w:t>
      смазка дозаторов;</w:t>
      </w:r>
      <w:r>
        <w:br/>
      </w:r>
      <w:r>
        <w:rPr>
          <w:rFonts w:ascii="Times New Roman"/>
          <w:b w:val="false"/>
          <w:i w:val="false"/>
          <w:color w:val="000000"/>
          <w:sz w:val="28"/>
        </w:rPr>
        <w:t>
</w:t>
      </w:r>
      <w:r>
        <w:rPr>
          <w:rFonts w:ascii="Times New Roman"/>
          <w:b w:val="false"/>
          <w:i w:val="false"/>
          <w:color w:val="000000"/>
          <w:sz w:val="28"/>
        </w:rPr>
        <w:t>
      устранение неисправностей в работе механизмов совместно со слесарями-ремонтниками.</w:t>
      </w:r>
      <w:r>
        <w:br/>
      </w:r>
      <w:r>
        <w:rPr>
          <w:rFonts w:ascii="Times New Roman"/>
          <w:b w:val="false"/>
          <w:i w:val="false"/>
          <w:color w:val="000000"/>
          <w:sz w:val="28"/>
        </w:rPr>
        <w:t>
</w:t>
      </w:r>
      <w:r>
        <w:rPr>
          <w:rFonts w:ascii="Times New Roman"/>
          <w:b w:val="false"/>
          <w:i w:val="false"/>
          <w:color w:val="000000"/>
          <w:sz w:val="28"/>
        </w:rPr>
        <w:t>
      958. Должен знать:</w:t>
      </w:r>
      <w:r>
        <w:br/>
      </w:r>
      <w:r>
        <w:rPr>
          <w:rFonts w:ascii="Times New Roman"/>
          <w:b w:val="false"/>
          <w:i w:val="false"/>
          <w:color w:val="000000"/>
          <w:sz w:val="28"/>
        </w:rPr>
        <w:t>
</w:t>
      </w:r>
      <w:r>
        <w:rPr>
          <w:rFonts w:ascii="Times New Roman"/>
          <w:b w:val="false"/>
          <w:i w:val="false"/>
          <w:color w:val="000000"/>
          <w:sz w:val="28"/>
        </w:rPr>
        <w:t>
      устройство и правила эксплуатации пультов управления кормовых линий, кормоприготовительных машин, агрегатов, дозирующих установок и других средств механизации производственных процессов по приготовлению и раздаче кормов;</w:t>
      </w:r>
      <w:r>
        <w:br/>
      </w:r>
      <w:r>
        <w:rPr>
          <w:rFonts w:ascii="Times New Roman"/>
          <w:b w:val="false"/>
          <w:i w:val="false"/>
          <w:color w:val="000000"/>
          <w:sz w:val="28"/>
        </w:rPr>
        <w:t>
</w:t>
      </w:r>
      <w:r>
        <w:rPr>
          <w:rFonts w:ascii="Times New Roman"/>
          <w:b w:val="false"/>
          <w:i w:val="false"/>
          <w:color w:val="000000"/>
          <w:sz w:val="28"/>
        </w:rPr>
        <w:t>
      правила технического обслуживания и регулировки оборудования;</w:t>
      </w:r>
      <w:r>
        <w:br/>
      </w:r>
      <w:r>
        <w:rPr>
          <w:rFonts w:ascii="Times New Roman"/>
          <w:b w:val="false"/>
          <w:i w:val="false"/>
          <w:color w:val="000000"/>
          <w:sz w:val="28"/>
        </w:rPr>
        <w:t>
</w:t>
      </w:r>
      <w:r>
        <w:rPr>
          <w:rFonts w:ascii="Times New Roman"/>
          <w:b w:val="false"/>
          <w:i w:val="false"/>
          <w:color w:val="000000"/>
          <w:sz w:val="28"/>
        </w:rPr>
        <w:t>
      способы устранения основных неисправностей.</w:t>
      </w:r>
    </w:p>
    <w:bookmarkEnd w:id="399"/>
    <w:bookmarkStart w:name="z3026" w:id="400"/>
    <w:p>
      <w:pPr>
        <w:spacing w:after="0"/>
        <w:ind w:left="0"/>
        <w:jc w:val="both"/>
      </w:pPr>
      <w:r>
        <w:rPr>
          <w:rFonts w:ascii="Times New Roman"/>
          <w:b w:val="false"/>
          <w:i w:val="false"/>
          <w:color w:val="000000"/>
          <w:sz w:val="28"/>
        </w:rPr>
        <w:t>
95. Охотник промысловый</w:t>
      </w:r>
    </w:p>
    <w:bookmarkEnd w:id="400"/>
    <w:bookmarkStart w:name="z3027" w:id="401"/>
    <w:p>
      <w:pPr>
        <w:spacing w:after="0"/>
        <w:ind w:left="0"/>
        <w:jc w:val="both"/>
      </w:pPr>
      <w:r>
        <w:rPr>
          <w:rFonts w:ascii="Times New Roman"/>
          <w:b w:val="false"/>
          <w:i w:val="false"/>
          <w:color w:val="000000"/>
          <w:sz w:val="28"/>
        </w:rPr>
        <w:t>
Параграф 1. Охотник промысловый, 4-й разряд</w:t>
      </w:r>
    </w:p>
    <w:bookmarkEnd w:id="401"/>
    <w:bookmarkStart w:name="z3028" w:id="402"/>
    <w:p>
      <w:pPr>
        <w:spacing w:after="0"/>
        <w:ind w:left="0"/>
        <w:jc w:val="both"/>
      </w:pPr>
      <w:r>
        <w:rPr>
          <w:rFonts w:ascii="Times New Roman"/>
          <w:b w:val="false"/>
          <w:i w:val="false"/>
          <w:color w:val="000000"/>
          <w:sz w:val="28"/>
        </w:rPr>
        <w:t>
      959. Характеристика работ:</w:t>
      </w:r>
      <w:r>
        <w:br/>
      </w:r>
      <w:r>
        <w:rPr>
          <w:rFonts w:ascii="Times New Roman"/>
          <w:b w:val="false"/>
          <w:i w:val="false"/>
          <w:color w:val="000000"/>
          <w:sz w:val="28"/>
        </w:rPr>
        <w:t>
</w:t>
      </w:r>
      <w:r>
        <w:rPr>
          <w:rFonts w:ascii="Times New Roman"/>
          <w:b w:val="false"/>
          <w:i w:val="false"/>
          <w:color w:val="000000"/>
          <w:sz w:val="28"/>
        </w:rPr>
        <w:t>
      отстрел и отлов диких животных;</w:t>
      </w:r>
      <w:r>
        <w:br/>
      </w:r>
      <w:r>
        <w:rPr>
          <w:rFonts w:ascii="Times New Roman"/>
          <w:b w:val="false"/>
          <w:i w:val="false"/>
          <w:color w:val="000000"/>
          <w:sz w:val="28"/>
        </w:rPr>
        <w:t>
</w:t>
      </w:r>
      <w:r>
        <w:rPr>
          <w:rFonts w:ascii="Times New Roman"/>
          <w:b w:val="false"/>
          <w:i w:val="false"/>
          <w:color w:val="000000"/>
          <w:sz w:val="28"/>
        </w:rPr>
        <w:t>
      первичная обработка, консервирование и сдача продукции промысла согласно утвержденным стандартам и техническим условиям;</w:t>
      </w:r>
      <w:r>
        <w:br/>
      </w:r>
      <w:r>
        <w:rPr>
          <w:rFonts w:ascii="Times New Roman"/>
          <w:b w:val="false"/>
          <w:i w:val="false"/>
          <w:color w:val="000000"/>
          <w:sz w:val="28"/>
        </w:rPr>
        <w:t>
</w:t>
      </w:r>
      <w:r>
        <w:rPr>
          <w:rFonts w:ascii="Times New Roman"/>
          <w:b w:val="false"/>
          <w:i w:val="false"/>
          <w:color w:val="000000"/>
          <w:sz w:val="28"/>
        </w:rPr>
        <w:t>
      прокладка охотничьих путиков, троп и оборудование баз;</w:t>
      </w:r>
      <w:r>
        <w:br/>
      </w:r>
      <w:r>
        <w:rPr>
          <w:rFonts w:ascii="Times New Roman"/>
          <w:b w:val="false"/>
          <w:i w:val="false"/>
          <w:color w:val="000000"/>
          <w:sz w:val="28"/>
        </w:rPr>
        <w:t>
</w:t>
      </w:r>
      <w:r>
        <w:rPr>
          <w:rFonts w:ascii="Times New Roman"/>
          <w:b w:val="false"/>
          <w:i w:val="false"/>
          <w:color w:val="000000"/>
          <w:sz w:val="28"/>
        </w:rPr>
        <w:t>
      уничтожение вредных животных, предусмотренное местными правилами охоты;</w:t>
      </w:r>
      <w:r>
        <w:br/>
      </w:r>
      <w:r>
        <w:rPr>
          <w:rFonts w:ascii="Times New Roman"/>
          <w:b w:val="false"/>
          <w:i w:val="false"/>
          <w:color w:val="000000"/>
          <w:sz w:val="28"/>
        </w:rPr>
        <w:t>
</w:t>
      </w:r>
      <w:r>
        <w:rPr>
          <w:rFonts w:ascii="Times New Roman"/>
          <w:b w:val="false"/>
          <w:i w:val="false"/>
          <w:color w:val="000000"/>
          <w:sz w:val="28"/>
        </w:rPr>
        <w:t>
      проверка оружия, боеприпасов, капканов и других орудий лова, инвентаря, оборудования;</w:t>
      </w:r>
      <w:r>
        <w:br/>
      </w:r>
      <w:r>
        <w:rPr>
          <w:rFonts w:ascii="Times New Roman"/>
          <w:b w:val="false"/>
          <w:i w:val="false"/>
          <w:color w:val="000000"/>
          <w:sz w:val="28"/>
        </w:rPr>
        <w:t>
</w:t>
      </w:r>
      <w:r>
        <w:rPr>
          <w:rFonts w:ascii="Times New Roman"/>
          <w:b w:val="false"/>
          <w:i w:val="false"/>
          <w:color w:val="000000"/>
          <w:sz w:val="28"/>
        </w:rPr>
        <w:t>
      установка самоловных орудий;</w:t>
      </w:r>
      <w:r>
        <w:br/>
      </w:r>
      <w:r>
        <w:rPr>
          <w:rFonts w:ascii="Times New Roman"/>
          <w:b w:val="false"/>
          <w:i w:val="false"/>
          <w:color w:val="000000"/>
          <w:sz w:val="28"/>
        </w:rPr>
        <w:t>
</w:t>
      </w:r>
      <w:r>
        <w:rPr>
          <w:rFonts w:ascii="Times New Roman"/>
          <w:b w:val="false"/>
          <w:i w:val="false"/>
          <w:color w:val="000000"/>
          <w:sz w:val="28"/>
        </w:rPr>
        <w:t>
      участие в проведении учета численности диких животных.</w:t>
      </w:r>
      <w:r>
        <w:br/>
      </w:r>
      <w:r>
        <w:rPr>
          <w:rFonts w:ascii="Times New Roman"/>
          <w:b w:val="false"/>
          <w:i w:val="false"/>
          <w:color w:val="000000"/>
          <w:sz w:val="28"/>
        </w:rPr>
        <w:t>
</w:t>
      </w:r>
      <w:r>
        <w:rPr>
          <w:rFonts w:ascii="Times New Roman"/>
          <w:b w:val="false"/>
          <w:i w:val="false"/>
          <w:color w:val="000000"/>
          <w:sz w:val="28"/>
        </w:rPr>
        <w:t>
      960. Должен знать:</w:t>
      </w:r>
      <w:r>
        <w:br/>
      </w:r>
      <w:r>
        <w:rPr>
          <w:rFonts w:ascii="Times New Roman"/>
          <w:b w:val="false"/>
          <w:i w:val="false"/>
          <w:color w:val="000000"/>
          <w:sz w:val="28"/>
        </w:rPr>
        <w:t>
</w:t>
      </w:r>
      <w:r>
        <w:rPr>
          <w:rFonts w:ascii="Times New Roman"/>
          <w:b w:val="false"/>
          <w:i w:val="false"/>
          <w:color w:val="000000"/>
          <w:sz w:val="28"/>
        </w:rPr>
        <w:t>
      основы биологии и экологии диких животных;</w:t>
      </w:r>
      <w:r>
        <w:br/>
      </w:r>
      <w:r>
        <w:rPr>
          <w:rFonts w:ascii="Times New Roman"/>
          <w:b w:val="false"/>
          <w:i w:val="false"/>
          <w:color w:val="000000"/>
          <w:sz w:val="28"/>
        </w:rPr>
        <w:t>
</w:t>
      </w:r>
      <w:r>
        <w:rPr>
          <w:rFonts w:ascii="Times New Roman"/>
          <w:b w:val="false"/>
          <w:i w:val="false"/>
          <w:color w:val="000000"/>
          <w:sz w:val="28"/>
        </w:rPr>
        <w:t>
      границы промыслового участка;</w:t>
      </w:r>
      <w:r>
        <w:br/>
      </w:r>
      <w:r>
        <w:rPr>
          <w:rFonts w:ascii="Times New Roman"/>
          <w:b w:val="false"/>
          <w:i w:val="false"/>
          <w:color w:val="000000"/>
          <w:sz w:val="28"/>
        </w:rPr>
        <w:t>
</w:t>
      </w:r>
      <w:r>
        <w:rPr>
          <w:rFonts w:ascii="Times New Roman"/>
          <w:b w:val="false"/>
          <w:i w:val="false"/>
          <w:color w:val="000000"/>
          <w:sz w:val="28"/>
        </w:rPr>
        <w:t>
      сроки и правила проведения охоты;</w:t>
      </w:r>
      <w:r>
        <w:br/>
      </w:r>
      <w:r>
        <w:rPr>
          <w:rFonts w:ascii="Times New Roman"/>
          <w:b w:val="false"/>
          <w:i w:val="false"/>
          <w:color w:val="000000"/>
          <w:sz w:val="28"/>
        </w:rPr>
        <w:t>
</w:t>
      </w:r>
      <w:r>
        <w:rPr>
          <w:rFonts w:ascii="Times New Roman"/>
          <w:b w:val="false"/>
          <w:i w:val="false"/>
          <w:color w:val="000000"/>
          <w:sz w:val="28"/>
        </w:rPr>
        <w:t>
      способы первичной обработки и консервирования продукции промысла;</w:t>
      </w:r>
      <w:r>
        <w:br/>
      </w:r>
      <w:r>
        <w:rPr>
          <w:rFonts w:ascii="Times New Roman"/>
          <w:b w:val="false"/>
          <w:i w:val="false"/>
          <w:color w:val="000000"/>
          <w:sz w:val="28"/>
        </w:rPr>
        <w:t>
</w:t>
      </w:r>
      <w:r>
        <w:rPr>
          <w:rFonts w:ascii="Times New Roman"/>
          <w:b w:val="false"/>
          <w:i w:val="false"/>
          <w:color w:val="000000"/>
          <w:sz w:val="28"/>
        </w:rPr>
        <w:t>
      способы борьбы с вредными животными;</w:t>
      </w:r>
      <w:r>
        <w:br/>
      </w:r>
      <w:r>
        <w:rPr>
          <w:rFonts w:ascii="Times New Roman"/>
          <w:b w:val="false"/>
          <w:i w:val="false"/>
          <w:color w:val="000000"/>
          <w:sz w:val="28"/>
        </w:rPr>
        <w:t>
</w:t>
      </w:r>
      <w:r>
        <w:rPr>
          <w:rFonts w:ascii="Times New Roman"/>
          <w:b w:val="false"/>
          <w:i w:val="false"/>
          <w:color w:val="000000"/>
          <w:sz w:val="28"/>
        </w:rPr>
        <w:t>
      правила производственной санитарии.</w:t>
      </w:r>
    </w:p>
    <w:bookmarkEnd w:id="402"/>
    <w:bookmarkStart w:name="z3043" w:id="403"/>
    <w:p>
      <w:pPr>
        <w:spacing w:after="0"/>
        <w:ind w:left="0"/>
        <w:jc w:val="both"/>
      </w:pPr>
      <w:r>
        <w:rPr>
          <w:rFonts w:ascii="Times New Roman"/>
          <w:b w:val="false"/>
          <w:i w:val="false"/>
          <w:color w:val="000000"/>
          <w:sz w:val="28"/>
        </w:rPr>
        <w:t>
Параграф 2. Охотник промысловый, 5-й разряд</w:t>
      </w:r>
    </w:p>
    <w:bookmarkEnd w:id="403"/>
    <w:bookmarkStart w:name="z3044" w:id="404"/>
    <w:p>
      <w:pPr>
        <w:spacing w:after="0"/>
        <w:ind w:left="0"/>
        <w:jc w:val="both"/>
      </w:pPr>
      <w:r>
        <w:rPr>
          <w:rFonts w:ascii="Times New Roman"/>
          <w:b w:val="false"/>
          <w:i w:val="false"/>
          <w:color w:val="000000"/>
          <w:sz w:val="28"/>
        </w:rPr>
        <w:t>
      961. Характеристика работ:</w:t>
      </w:r>
      <w:r>
        <w:br/>
      </w:r>
      <w:r>
        <w:rPr>
          <w:rFonts w:ascii="Times New Roman"/>
          <w:b w:val="false"/>
          <w:i w:val="false"/>
          <w:color w:val="000000"/>
          <w:sz w:val="28"/>
        </w:rPr>
        <w:t>
</w:t>
      </w:r>
      <w:r>
        <w:rPr>
          <w:rFonts w:ascii="Times New Roman"/>
          <w:b w:val="false"/>
          <w:i w:val="false"/>
          <w:color w:val="000000"/>
          <w:sz w:val="28"/>
        </w:rPr>
        <w:t>
      отстрел и отлов диких животных;</w:t>
      </w:r>
      <w:r>
        <w:br/>
      </w:r>
      <w:r>
        <w:rPr>
          <w:rFonts w:ascii="Times New Roman"/>
          <w:b w:val="false"/>
          <w:i w:val="false"/>
          <w:color w:val="000000"/>
          <w:sz w:val="28"/>
        </w:rPr>
        <w:t>
</w:t>
      </w:r>
      <w:r>
        <w:rPr>
          <w:rFonts w:ascii="Times New Roman"/>
          <w:b w:val="false"/>
          <w:i w:val="false"/>
          <w:color w:val="000000"/>
          <w:sz w:val="28"/>
        </w:rPr>
        <w:t>
      изготовление и ремонт орудий лова;</w:t>
      </w:r>
      <w:r>
        <w:br/>
      </w:r>
      <w:r>
        <w:rPr>
          <w:rFonts w:ascii="Times New Roman"/>
          <w:b w:val="false"/>
          <w:i w:val="false"/>
          <w:color w:val="000000"/>
          <w:sz w:val="28"/>
        </w:rPr>
        <w:t>
</w:t>
      </w:r>
      <w:r>
        <w:rPr>
          <w:rFonts w:ascii="Times New Roman"/>
          <w:b w:val="false"/>
          <w:i w:val="false"/>
          <w:color w:val="000000"/>
          <w:sz w:val="28"/>
        </w:rPr>
        <w:t>
      проведение мероприятий по охране и воспроизводству диких животных;</w:t>
      </w:r>
      <w:r>
        <w:br/>
      </w:r>
      <w:r>
        <w:rPr>
          <w:rFonts w:ascii="Times New Roman"/>
          <w:b w:val="false"/>
          <w:i w:val="false"/>
          <w:color w:val="000000"/>
          <w:sz w:val="28"/>
        </w:rPr>
        <w:t>
</w:t>
      </w:r>
      <w:r>
        <w:rPr>
          <w:rFonts w:ascii="Times New Roman"/>
          <w:b w:val="false"/>
          <w:i w:val="false"/>
          <w:color w:val="000000"/>
          <w:sz w:val="28"/>
        </w:rPr>
        <w:t>
      участие в доставке запасов продовольствия, продукции, горюче-смазочных и других материалов, снаряжения к зимовью или другому пункту, расположенному на промысловом участке;</w:t>
      </w:r>
      <w:r>
        <w:br/>
      </w:r>
      <w:r>
        <w:rPr>
          <w:rFonts w:ascii="Times New Roman"/>
          <w:b w:val="false"/>
          <w:i w:val="false"/>
          <w:color w:val="000000"/>
          <w:sz w:val="28"/>
        </w:rPr>
        <w:t>
</w:t>
      </w:r>
      <w:r>
        <w:rPr>
          <w:rFonts w:ascii="Times New Roman"/>
          <w:b w:val="false"/>
          <w:i w:val="false"/>
          <w:color w:val="000000"/>
          <w:sz w:val="28"/>
        </w:rPr>
        <w:t>
      расконсервация промысловых баз;</w:t>
      </w:r>
      <w:r>
        <w:br/>
      </w:r>
      <w:r>
        <w:rPr>
          <w:rFonts w:ascii="Times New Roman"/>
          <w:b w:val="false"/>
          <w:i w:val="false"/>
          <w:color w:val="000000"/>
          <w:sz w:val="28"/>
        </w:rPr>
        <w:t>
</w:t>
      </w:r>
      <w:r>
        <w:rPr>
          <w:rFonts w:ascii="Times New Roman"/>
          <w:b w:val="false"/>
          <w:i w:val="false"/>
          <w:color w:val="000000"/>
          <w:sz w:val="28"/>
        </w:rPr>
        <w:t>
      подготовка и опробование средств транспорта, связи и других технических средств.</w:t>
      </w:r>
      <w:r>
        <w:br/>
      </w:r>
      <w:r>
        <w:rPr>
          <w:rFonts w:ascii="Times New Roman"/>
          <w:b w:val="false"/>
          <w:i w:val="false"/>
          <w:color w:val="000000"/>
          <w:sz w:val="28"/>
        </w:rPr>
        <w:t>
</w:t>
      </w:r>
      <w:r>
        <w:rPr>
          <w:rFonts w:ascii="Times New Roman"/>
          <w:b w:val="false"/>
          <w:i w:val="false"/>
          <w:color w:val="000000"/>
          <w:sz w:val="28"/>
        </w:rPr>
        <w:t>
      962. Должен знать:</w:t>
      </w:r>
      <w:r>
        <w:br/>
      </w:r>
      <w:r>
        <w:rPr>
          <w:rFonts w:ascii="Times New Roman"/>
          <w:b w:val="false"/>
          <w:i w:val="false"/>
          <w:color w:val="000000"/>
          <w:sz w:val="28"/>
        </w:rPr>
        <w:t>
</w:t>
      </w:r>
      <w:r>
        <w:rPr>
          <w:rFonts w:ascii="Times New Roman"/>
          <w:b w:val="false"/>
          <w:i w:val="false"/>
          <w:color w:val="000000"/>
          <w:sz w:val="28"/>
        </w:rPr>
        <w:t>
      основы биологии и экологии диких животных;</w:t>
      </w:r>
      <w:r>
        <w:br/>
      </w:r>
      <w:r>
        <w:rPr>
          <w:rFonts w:ascii="Times New Roman"/>
          <w:b w:val="false"/>
          <w:i w:val="false"/>
          <w:color w:val="000000"/>
          <w:sz w:val="28"/>
        </w:rPr>
        <w:t>
</w:t>
      </w:r>
      <w:r>
        <w:rPr>
          <w:rFonts w:ascii="Times New Roman"/>
          <w:b w:val="false"/>
          <w:i w:val="false"/>
          <w:color w:val="000000"/>
          <w:sz w:val="28"/>
        </w:rPr>
        <w:t>
      стандарты и технические условия на продукцию охотничьего промысла;</w:t>
      </w:r>
      <w:r>
        <w:br/>
      </w:r>
      <w:r>
        <w:rPr>
          <w:rFonts w:ascii="Times New Roman"/>
          <w:b w:val="false"/>
          <w:i w:val="false"/>
          <w:color w:val="000000"/>
          <w:sz w:val="28"/>
        </w:rPr>
        <w:t>
</w:t>
      </w:r>
      <w:r>
        <w:rPr>
          <w:rFonts w:ascii="Times New Roman"/>
          <w:b w:val="false"/>
          <w:i w:val="false"/>
          <w:color w:val="000000"/>
          <w:sz w:val="28"/>
        </w:rPr>
        <w:t>
      порядок проведения мероприятий по охране и воспроизводству диких животных;</w:t>
      </w:r>
      <w:r>
        <w:br/>
      </w:r>
      <w:r>
        <w:rPr>
          <w:rFonts w:ascii="Times New Roman"/>
          <w:b w:val="false"/>
          <w:i w:val="false"/>
          <w:color w:val="000000"/>
          <w:sz w:val="28"/>
        </w:rPr>
        <w:t>
</w:t>
      </w:r>
      <w:r>
        <w:rPr>
          <w:rFonts w:ascii="Times New Roman"/>
          <w:b w:val="false"/>
          <w:i w:val="false"/>
          <w:color w:val="000000"/>
          <w:sz w:val="28"/>
        </w:rPr>
        <w:t>
      правила производственной санитарии.</w:t>
      </w:r>
    </w:p>
    <w:bookmarkEnd w:id="404"/>
    <w:bookmarkStart w:name="z3056" w:id="405"/>
    <w:p>
      <w:pPr>
        <w:spacing w:after="0"/>
        <w:ind w:left="0"/>
        <w:jc w:val="both"/>
      </w:pPr>
      <w:r>
        <w:rPr>
          <w:rFonts w:ascii="Times New Roman"/>
          <w:b w:val="false"/>
          <w:i w:val="false"/>
          <w:color w:val="000000"/>
          <w:sz w:val="28"/>
        </w:rPr>
        <w:t>
96. Препаратор ветеринарный</w:t>
      </w:r>
    </w:p>
    <w:bookmarkEnd w:id="405"/>
    <w:bookmarkStart w:name="z3057" w:id="406"/>
    <w:p>
      <w:pPr>
        <w:spacing w:after="0"/>
        <w:ind w:left="0"/>
        <w:jc w:val="both"/>
      </w:pPr>
      <w:r>
        <w:rPr>
          <w:rFonts w:ascii="Times New Roman"/>
          <w:b w:val="false"/>
          <w:i w:val="false"/>
          <w:color w:val="000000"/>
          <w:sz w:val="28"/>
        </w:rPr>
        <w:t>
Параграф 1. Препаратор ветеринарный, 3-й разряд</w:t>
      </w:r>
    </w:p>
    <w:bookmarkEnd w:id="406"/>
    <w:bookmarkStart w:name="z3058" w:id="407"/>
    <w:p>
      <w:pPr>
        <w:spacing w:after="0"/>
        <w:ind w:left="0"/>
        <w:jc w:val="both"/>
      </w:pPr>
      <w:r>
        <w:rPr>
          <w:rFonts w:ascii="Times New Roman"/>
          <w:b w:val="false"/>
          <w:i w:val="false"/>
          <w:color w:val="000000"/>
          <w:sz w:val="28"/>
        </w:rPr>
        <w:t>
      963. Характеристика работ:</w:t>
      </w:r>
      <w:r>
        <w:br/>
      </w:r>
      <w:r>
        <w:rPr>
          <w:rFonts w:ascii="Times New Roman"/>
          <w:b w:val="false"/>
          <w:i w:val="false"/>
          <w:color w:val="000000"/>
          <w:sz w:val="28"/>
        </w:rPr>
        <w:t>
</w:t>
      </w:r>
      <w:r>
        <w:rPr>
          <w:rFonts w:ascii="Times New Roman"/>
          <w:b w:val="false"/>
          <w:i w:val="false"/>
          <w:color w:val="000000"/>
          <w:sz w:val="28"/>
        </w:rPr>
        <w:t>
      изготовление срезов из нормальных и патологических органов и тканей животных, мазков и лабораторных препаратов;</w:t>
      </w:r>
      <w:r>
        <w:br/>
      </w:r>
      <w:r>
        <w:rPr>
          <w:rFonts w:ascii="Times New Roman"/>
          <w:b w:val="false"/>
          <w:i w:val="false"/>
          <w:color w:val="000000"/>
          <w:sz w:val="28"/>
        </w:rPr>
        <w:t>
</w:t>
      </w:r>
      <w:r>
        <w:rPr>
          <w:rFonts w:ascii="Times New Roman"/>
          <w:b w:val="false"/>
          <w:i w:val="false"/>
          <w:color w:val="000000"/>
          <w:sz w:val="28"/>
        </w:rPr>
        <w:t>
      приготовление питательных сред;</w:t>
      </w:r>
      <w:r>
        <w:br/>
      </w:r>
      <w:r>
        <w:rPr>
          <w:rFonts w:ascii="Times New Roman"/>
          <w:b w:val="false"/>
          <w:i w:val="false"/>
          <w:color w:val="000000"/>
          <w:sz w:val="28"/>
        </w:rPr>
        <w:t>
</w:t>
      </w:r>
      <w:r>
        <w:rPr>
          <w:rFonts w:ascii="Times New Roman"/>
          <w:b w:val="false"/>
          <w:i w:val="false"/>
          <w:color w:val="000000"/>
          <w:sz w:val="28"/>
        </w:rPr>
        <w:t>
      уход за лабораторными животными.</w:t>
      </w:r>
      <w:r>
        <w:br/>
      </w:r>
      <w:r>
        <w:rPr>
          <w:rFonts w:ascii="Times New Roman"/>
          <w:b w:val="false"/>
          <w:i w:val="false"/>
          <w:color w:val="000000"/>
          <w:sz w:val="28"/>
        </w:rPr>
        <w:t>
</w:t>
      </w:r>
      <w:r>
        <w:rPr>
          <w:rFonts w:ascii="Times New Roman"/>
          <w:b w:val="false"/>
          <w:i w:val="false"/>
          <w:color w:val="000000"/>
          <w:sz w:val="28"/>
        </w:rPr>
        <w:t>
      964.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животных;</w:t>
      </w:r>
      <w:r>
        <w:br/>
      </w:r>
      <w:r>
        <w:rPr>
          <w:rFonts w:ascii="Times New Roman"/>
          <w:b w:val="false"/>
          <w:i w:val="false"/>
          <w:color w:val="000000"/>
          <w:sz w:val="28"/>
        </w:rPr>
        <w:t>
</w:t>
      </w:r>
      <w:r>
        <w:rPr>
          <w:rFonts w:ascii="Times New Roman"/>
          <w:b w:val="false"/>
          <w:i w:val="false"/>
          <w:color w:val="000000"/>
          <w:sz w:val="28"/>
        </w:rPr>
        <w:t>
      способы приготовления питательных сред, мазков и лабораторных препаратов;</w:t>
      </w:r>
      <w:r>
        <w:br/>
      </w:r>
      <w:r>
        <w:rPr>
          <w:rFonts w:ascii="Times New Roman"/>
          <w:b w:val="false"/>
          <w:i w:val="false"/>
          <w:color w:val="000000"/>
          <w:sz w:val="28"/>
        </w:rPr>
        <w:t>
</w:t>
      </w:r>
      <w:r>
        <w:rPr>
          <w:rFonts w:ascii="Times New Roman"/>
          <w:b w:val="false"/>
          <w:i w:val="false"/>
          <w:color w:val="000000"/>
          <w:sz w:val="28"/>
        </w:rPr>
        <w:t>
      краткую характеристику консервантов и химических реактивов, применяемых в лабораторной практике.</w:t>
      </w:r>
    </w:p>
    <w:bookmarkEnd w:id="407"/>
    <w:bookmarkStart w:name="z3066" w:id="408"/>
    <w:p>
      <w:pPr>
        <w:spacing w:after="0"/>
        <w:ind w:left="0"/>
        <w:jc w:val="both"/>
      </w:pPr>
      <w:r>
        <w:rPr>
          <w:rFonts w:ascii="Times New Roman"/>
          <w:b w:val="false"/>
          <w:i w:val="false"/>
          <w:color w:val="000000"/>
          <w:sz w:val="28"/>
        </w:rPr>
        <w:t>
97. Приготовитель кормов</w:t>
      </w:r>
    </w:p>
    <w:bookmarkEnd w:id="408"/>
    <w:bookmarkStart w:name="z3067" w:id="409"/>
    <w:p>
      <w:pPr>
        <w:spacing w:after="0"/>
        <w:ind w:left="0"/>
        <w:jc w:val="both"/>
      </w:pPr>
      <w:r>
        <w:rPr>
          <w:rFonts w:ascii="Times New Roman"/>
          <w:b w:val="false"/>
          <w:i w:val="false"/>
          <w:color w:val="000000"/>
          <w:sz w:val="28"/>
        </w:rPr>
        <w:t>
Параграф 1. Приготовитель кормов 1-й разряд</w:t>
      </w:r>
    </w:p>
    <w:bookmarkEnd w:id="409"/>
    <w:bookmarkStart w:name="z3068" w:id="410"/>
    <w:p>
      <w:pPr>
        <w:spacing w:after="0"/>
        <w:ind w:left="0"/>
        <w:jc w:val="both"/>
      </w:pPr>
      <w:r>
        <w:rPr>
          <w:rFonts w:ascii="Times New Roman"/>
          <w:b w:val="false"/>
          <w:i w:val="false"/>
          <w:color w:val="000000"/>
          <w:sz w:val="28"/>
        </w:rPr>
        <w:t>
      965. Характеристика работ:</w:t>
      </w:r>
      <w:r>
        <w:br/>
      </w:r>
      <w:r>
        <w:rPr>
          <w:rFonts w:ascii="Times New Roman"/>
          <w:b w:val="false"/>
          <w:i w:val="false"/>
          <w:color w:val="000000"/>
          <w:sz w:val="28"/>
        </w:rPr>
        <w:t>
</w:t>
      </w:r>
      <w:r>
        <w:rPr>
          <w:rFonts w:ascii="Times New Roman"/>
          <w:b w:val="false"/>
          <w:i w:val="false"/>
          <w:color w:val="000000"/>
          <w:sz w:val="28"/>
        </w:rPr>
        <w:t>
      подогрев воды в кормозапарниках, котлах, чанах и других емкостях с печным отоплением;</w:t>
      </w:r>
      <w:r>
        <w:br/>
      </w:r>
      <w:r>
        <w:rPr>
          <w:rFonts w:ascii="Times New Roman"/>
          <w:b w:val="false"/>
          <w:i w:val="false"/>
          <w:color w:val="000000"/>
          <w:sz w:val="28"/>
        </w:rPr>
        <w:t>
</w:t>
      </w:r>
      <w:r>
        <w:rPr>
          <w:rFonts w:ascii="Times New Roman"/>
          <w:b w:val="false"/>
          <w:i w:val="false"/>
          <w:color w:val="000000"/>
          <w:sz w:val="28"/>
        </w:rPr>
        <w:t>
      наблюдение за нагревом воды.</w:t>
      </w:r>
      <w:r>
        <w:br/>
      </w:r>
      <w:r>
        <w:rPr>
          <w:rFonts w:ascii="Times New Roman"/>
          <w:b w:val="false"/>
          <w:i w:val="false"/>
          <w:color w:val="000000"/>
          <w:sz w:val="28"/>
        </w:rPr>
        <w:t>
</w:t>
      </w:r>
      <w:r>
        <w:rPr>
          <w:rFonts w:ascii="Times New Roman"/>
          <w:b w:val="false"/>
          <w:i w:val="false"/>
          <w:color w:val="000000"/>
          <w:sz w:val="28"/>
        </w:rPr>
        <w:t>
      966. Должен знать:</w:t>
      </w:r>
      <w:r>
        <w:br/>
      </w:r>
      <w:r>
        <w:rPr>
          <w:rFonts w:ascii="Times New Roman"/>
          <w:b w:val="false"/>
          <w:i w:val="false"/>
          <w:color w:val="000000"/>
          <w:sz w:val="28"/>
        </w:rPr>
        <w:t>
</w:t>
      </w:r>
      <w:r>
        <w:rPr>
          <w:rFonts w:ascii="Times New Roman"/>
          <w:b w:val="false"/>
          <w:i w:val="false"/>
          <w:color w:val="000000"/>
          <w:sz w:val="28"/>
        </w:rPr>
        <w:t>
      правила противопожарной безопасности;</w:t>
      </w:r>
      <w:r>
        <w:br/>
      </w:r>
      <w:r>
        <w:rPr>
          <w:rFonts w:ascii="Times New Roman"/>
          <w:b w:val="false"/>
          <w:i w:val="false"/>
          <w:color w:val="000000"/>
          <w:sz w:val="28"/>
        </w:rPr>
        <w:t>
</w:t>
      </w:r>
      <w:r>
        <w:rPr>
          <w:rFonts w:ascii="Times New Roman"/>
          <w:b w:val="false"/>
          <w:i w:val="false"/>
          <w:color w:val="000000"/>
          <w:sz w:val="28"/>
        </w:rPr>
        <w:t>
      принципы действия и правила эксплуатации обслуживаемого оборудования.</w:t>
      </w:r>
    </w:p>
    <w:bookmarkEnd w:id="410"/>
    <w:bookmarkStart w:name="z3074" w:id="411"/>
    <w:p>
      <w:pPr>
        <w:spacing w:after="0"/>
        <w:ind w:left="0"/>
        <w:jc w:val="both"/>
      </w:pPr>
      <w:r>
        <w:rPr>
          <w:rFonts w:ascii="Times New Roman"/>
          <w:b w:val="false"/>
          <w:i w:val="false"/>
          <w:color w:val="000000"/>
          <w:sz w:val="28"/>
        </w:rPr>
        <w:t>
Параграф 2. Приготовитель кормов, 2-й разряд</w:t>
      </w:r>
    </w:p>
    <w:bookmarkEnd w:id="411"/>
    <w:bookmarkStart w:name="z3075" w:id="412"/>
    <w:p>
      <w:pPr>
        <w:spacing w:after="0"/>
        <w:ind w:left="0"/>
        <w:jc w:val="both"/>
      </w:pPr>
      <w:r>
        <w:rPr>
          <w:rFonts w:ascii="Times New Roman"/>
          <w:b w:val="false"/>
          <w:i w:val="false"/>
          <w:color w:val="000000"/>
          <w:sz w:val="28"/>
        </w:rPr>
        <w:t>
      967. Характеристика работ:</w:t>
      </w:r>
      <w:r>
        <w:br/>
      </w:r>
      <w:r>
        <w:rPr>
          <w:rFonts w:ascii="Times New Roman"/>
          <w:b w:val="false"/>
          <w:i w:val="false"/>
          <w:color w:val="000000"/>
          <w:sz w:val="28"/>
        </w:rPr>
        <w:t>
</w:t>
      </w:r>
      <w:r>
        <w:rPr>
          <w:rFonts w:ascii="Times New Roman"/>
          <w:b w:val="false"/>
          <w:i w:val="false"/>
          <w:color w:val="000000"/>
          <w:sz w:val="28"/>
        </w:rPr>
        <w:t>
      проведение вспомогательных и подготовительных работ по варке и запариванию кормов;</w:t>
      </w:r>
      <w:r>
        <w:br/>
      </w:r>
      <w:r>
        <w:rPr>
          <w:rFonts w:ascii="Times New Roman"/>
          <w:b w:val="false"/>
          <w:i w:val="false"/>
          <w:color w:val="000000"/>
          <w:sz w:val="28"/>
        </w:rPr>
        <w:t>
</w:t>
      </w:r>
      <w:r>
        <w:rPr>
          <w:rFonts w:ascii="Times New Roman"/>
          <w:b w:val="false"/>
          <w:i w:val="false"/>
          <w:color w:val="000000"/>
          <w:sz w:val="28"/>
        </w:rPr>
        <w:t>
      наполнение емкостей водой;</w:t>
      </w:r>
      <w:r>
        <w:br/>
      </w:r>
      <w:r>
        <w:rPr>
          <w:rFonts w:ascii="Times New Roman"/>
          <w:b w:val="false"/>
          <w:i w:val="false"/>
          <w:color w:val="000000"/>
          <w:sz w:val="28"/>
        </w:rPr>
        <w:t>
</w:t>
      </w:r>
      <w:r>
        <w:rPr>
          <w:rFonts w:ascii="Times New Roman"/>
          <w:b w:val="false"/>
          <w:i w:val="false"/>
          <w:color w:val="000000"/>
          <w:sz w:val="28"/>
        </w:rPr>
        <w:t>
      приготовление паст, киселей, простокваш, настоев, отваров, сенной муки;</w:t>
      </w:r>
      <w:r>
        <w:br/>
      </w:r>
      <w:r>
        <w:rPr>
          <w:rFonts w:ascii="Times New Roman"/>
          <w:b w:val="false"/>
          <w:i w:val="false"/>
          <w:color w:val="000000"/>
          <w:sz w:val="28"/>
        </w:rPr>
        <w:t>
</w:t>
      </w:r>
      <w:r>
        <w:rPr>
          <w:rFonts w:ascii="Times New Roman"/>
          <w:b w:val="false"/>
          <w:i w:val="false"/>
          <w:color w:val="000000"/>
          <w:sz w:val="28"/>
        </w:rPr>
        <w:t>
      мойка, смешивание, известкование, проращивание, дрожжевание, консервирование, химическая и бактериологическая обработка кормов, пищевых отходов, удаление инородных тел из пищевых отходов вручную;</w:t>
      </w:r>
      <w:r>
        <w:br/>
      </w:r>
      <w:r>
        <w:rPr>
          <w:rFonts w:ascii="Times New Roman"/>
          <w:b w:val="false"/>
          <w:i w:val="false"/>
          <w:color w:val="000000"/>
          <w:sz w:val="28"/>
        </w:rPr>
        <w:t>
</w:t>
      </w:r>
      <w:r>
        <w:rPr>
          <w:rFonts w:ascii="Times New Roman"/>
          <w:b w:val="false"/>
          <w:i w:val="false"/>
          <w:color w:val="000000"/>
          <w:sz w:val="28"/>
        </w:rPr>
        <w:t>
      измельчение, дробление, размол, резка и рубка грубых, сочных кормов, концентратов и кормов животного происхождения на измельчителях, машинах с ручным приводом или вручную;</w:t>
      </w:r>
      <w:r>
        <w:br/>
      </w:r>
      <w:r>
        <w:rPr>
          <w:rFonts w:ascii="Times New Roman"/>
          <w:b w:val="false"/>
          <w:i w:val="false"/>
          <w:color w:val="000000"/>
          <w:sz w:val="28"/>
        </w:rPr>
        <w:t>
</w:t>
      </w:r>
      <w:r>
        <w:rPr>
          <w:rFonts w:ascii="Times New Roman"/>
          <w:b w:val="false"/>
          <w:i w:val="false"/>
          <w:color w:val="000000"/>
          <w:sz w:val="28"/>
        </w:rPr>
        <w:t>
      мойка, измельчение, запаривание корнеклубнеплодов с применением машин;</w:t>
      </w:r>
      <w:r>
        <w:br/>
      </w:r>
      <w:r>
        <w:rPr>
          <w:rFonts w:ascii="Times New Roman"/>
          <w:b w:val="false"/>
          <w:i w:val="false"/>
          <w:color w:val="000000"/>
          <w:sz w:val="28"/>
        </w:rPr>
        <w:t>
</w:t>
      </w:r>
      <w:r>
        <w:rPr>
          <w:rFonts w:ascii="Times New Roman"/>
          <w:b w:val="false"/>
          <w:i w:val="false"/>
          <w:color w:val="000000"/>
          <w:sz w:val="28"/>
        </w:rPr>
        <w:t>
      витаминизированная обработка кормов в ямах и траншеях;</w:t>
      </w:r>
      <w:r>
        <w:br/>
      </w:r>
      <w:r>
        <w:rPr>
          <w:rFonts w:ascii="Times New Roman"/>
          <w:b w:val="false"/>
          <w:i w:val="false"/>
          <w:color w:val="000000"/>
          <w:sz w:val="28"/>
        </w:rPr>
        <w:t>
</w:t>
      </w:r>
      <w:r>
        <w:rPr>
          <w:rFonts w:ascii="Times New Roman"/>
          <w:b w:val="false"/>
          <w:i w:val="false"/>
          <w:color w:val="000000"/>
          <w:sz w:val="28"/>
        </w:rPr>
        <w:t>
      загрузка кормовых отходов в варочные котлы, кормозапарники;</w:t>
      </w:r>
      <w:r>
        <w:br/>
      </w:r>
      <w:r>
        <w:rPr>
          <w:rFonts w:ascii="Times New Roman"/>
          <w:b w:val="false"/>
          <w:i w:val="false"/>
          <w:color w:val="000000"/>
          <w:sz w:val="28"/>
        </w:rPr>
        <w:t>
</w:t>
      </w:r>
      <w:r>
        <w:rPr>
          <w:rFonts w:ascii="Times New Roman"/>
          <w:b w:val="false"/>
          <w:i w:val="false"/>
          <w:color w:val="000000"/>
          <w:sz w:val="28"/>
        </w:rPr>
        <w:t>
      раздача кормов при помощи транспортеров;</w:t>
      </w:r>
      <w:r>
        <w:br/>
      </w:r>
      <w:r>
        <w:rPr>
          <w:rFonts w:ascii="Times New Roman"/>
          <w:b w:val="false"/>
          <w:i w:val="false"/>
          <w:color w:val="000000"/>
          <w:sz w:val="28"/>
        </w:rPr>
        <w:t>
</w:t>
      </w:r>
      <w:r>
        <w:rPr>
          <w:rFonts w:ascii="Times New Roman"/>
          <w:b w:val="false"/>
          <w:i w:val="false"/>
          <w:color w:val="000000"/>
          <w:sz w:val="28"/>
        </w:rPr>
        <w:t>
      выемка кормов из башен, ям, траншей, буртов вручную;</w:t>
      </w:r>
      <w:r>
        <w:br/>
      </w:r>
      <w:r>
        <w:rPr>
          <w:rFonts w:ascii="Times New Roman"/>
          <w:b w:val="false"/>
          <w:i w:val="false"/>
          <w:color w:val="000000"/>
          <w:sz w:val="28"/>
        </w:rPr>
        <w:t>
</w:t>
      </w:r>
      <w:r>
        <w:rPr>
          <w:rFonts w:ascii="Times New Roman"/>
          <w:b w:val="false"/>
          <w:i w:val="false"/>
          <w:color w:val="000000"/>
          <w:sz w:val="28"/>
        </w:rPr>
        <w:t>
      мойка посуды, чистка варочных котлов, чанов;</w:t>
      </w:r>
      <w:r>
        <w:br/>
      </w:r>
      <w:r>
        <w:rPr>
          <w:rFonts w:ascii="Times New Roman"/>
          <w:b w:val="false"/>
          <w:i w:val="false"/>
          <w:color w:val="000000"/>
          <w:sz w:val="28"/>
        </w:rPr>
        <w:t>
</w:t>
      </w:r>
      <w:r>
        <w:rPr>
          <w:rFonts w:ascii="Times New Roman"/>
          <w:b w:val="false"/>
          <w:i w:val="false"/>
          <w:color w:val="000000"/>
          <w:sz w:val="28"/>
        </w:rPr>
        <w:t>
      уборка кормоприготовительных помещений;</w:t>
      </w:r>
      <w:r>
        <w:br/>
      </w:r>
      <w:r>
        <w:rPr>
          <w:rFonts w:ascii="Times New Roman"/>
          <w:b w:val="false"/>
          <w:i w:val="false"/>
          <w:color w:val="000000"/>
          <w:sz w:val="28"/>
        </w:rPr>
        <w:t>
</w:t>
      </w:r>
      <w:r>
        <w:rPr>
          <w:rFonts w:ascii="Times New Roman"/>
          <w:b w:val="false"/>
          <w:i w:val="false"/>
          <w:color w:val="000000"/>
          <w:sz w:val="28"/>
        </w:rPr>
        <w:t>
      гидротермическая обработка кормов и пищевых отходов в ямах и траншеях.</w:t>
      </w:r>
      <w:r>
        <w:br/>
      </w:r>
      <w:r>
        <w:rPr>
          <w:rFonts w:ascii="Times New Roman"/>
          <w:b w:val="false"/>
          <w:i w:val="false"/>
          <w:color w:val="000000"/>
          <w:sz w:val="28"/>
        </w:rPr>
        <w:t>
</w:t>
      </w:r>
      <w:r>
        <w:rPr>
          <w:rFonts w:ascii="Times New Roman"/>
          <w:b w:val="false"/>
          <w:i w:val="false"/>
          <w:color w:val="000000"/>
          <w:sz w:val="28"/>
        </w:rPr>
        <w:t>
      968. Должен знать:</w:t>
      </w:r>
      <w:r>
        <w:br/>
      </w:r>
      <w:r>
        <w:rPr>
          <w:rFonts w:ascii="Times New Roman"/>
          <w:b w:val="false"/>
          <w:i w:val="false"/>
          <w:color w:val="000000"/>
          <w:sz w:val="28"/>
        </w:rPr>
        <w:t>
</w:t>
      </w:r>
      <w:r>
        <w:rPr>
          <w:rFonts w:ascii="Times New Roman"/>
          <w:b w:val="false"/>
          <w:i w:val="false"/>
          <w:color w:val="000000"/>
          <w:sz w:val="28"/>
        </w:rPr>
        <w:t>
      способы и технологию варки, запаривания и гидротермической обработки кормов;</w:t>
      </w:r>
      <w:r>
        <w:br/>
      </w:r>
      <w:r>
        <w:rPr>
          <w:rFonts w:ascii="Times New Roman"/>
          <w:b w:val="false"/>
          <w:i w:val="false"/>
          <w:color w:val="000000"/>
          <w:sz w:val="28"/>
        </w:rPr>
        <w:t>
</w:t>
      </w:r>
      <w:r>
        <w:rPr>
          <w:rFonts w:ascii="Times New Roman"/>
          <w:b w:val="false"/>
          <w:i w:val="false"/>
          <w:color w:val="000000"/>
          <w:sz w:val="28"/>
        </w:rPr>
        <w:t>
      правила химической и бактериологической обработки кормов;</w:t>
      </w:r>
      <w:r>
        <w:br/>
      </w:r>
      <w:r>
        <w:rPr>
          <w:rFonts w:ascii="Times New Roman"/>
          <w:b w:val="false"/>
          <w:i w:val="false"/>
          <w:color w:val="000000"/>
          <w:sz w:val="28"/>
        </w:rPr>
        <w:t>
</w:t>
      </w:r>
      <w:r>
        <w:rPr>
          <w:rFonts w:ascii="Times New Roman"/>
          <w:b w:val="false"/>
          <w:i w:val="false"/>
          <w:color w:val="000000"/>
          <w:sz w:val="28"/>
        </w:rPr>
        <w:t>
      правила топки котлов;</w:t>
      </w:r>
      <w:r>
        <w:br/>
      </w:r>
      <w:r>
        <w:rPr>
          <w:rFonts w:ascii="Times New Roman"/>
          <w:b w:val="false"/>
          <w:i w:val="false"/>
          <w:color w:val="000000"/>
          <w:sz w:val="28"/>
        </w:rPr>
        <w:t>
</w:t>
      </w:r>
      <w:r>
        <w:rPr>
          <w:rFonts w:ascii="Times New Roman"/>
          <w:b w:val="false"/>
          <w:i w:val="false"/>
          <w:color w:val="000000"/>
          <w:sz w:val="28"/>
        </w:rPr>
        <w:t>
      санитарные правила приготовления кормов;</w:t>
      </w:r>
      <w:r>
        <w:br/>
      </w:r>
      <w:r>
        <w:rPr>
          <w:rFonts w:ascii="Times New Roman"/>
          <w:b w:val="false"/>
          <w:i w:val="false"/>
          <w:color w:val="000000"/>
          <w:sz w:val="28"/>
        </w:rPr>
        <w:t>
</w:t>
      </w:r>
      <w:r>
        <w:rPr>
          <w:rFonts w:ascii="Times New Roman"/>
          <w:b w:val="false"/>
          <w:i w:val="false"/>
          <w:color w:val="000000"/>
          <w:sz w:val="28"/>
        </w:rPr>
        <w:t>
      правила хранения кормов, витаминов, антибиотиков и других препаратов.</w:t>
      </w:r>
    </w:p>
    <w:bookmarkEnd w:id="412"/>
    <w:bookmarkStart w:name="z3095" w:id="413"/>
    <w:p>
      <w:pPr>
        <w:spacing w:after="0"/>
        <w:ind w:left="0"/>
        <w:jc w:val="both"/>
      </w:pPr>
      <w:r>
        <w:rPr>
          <w:rFonts w:ascii="Times New Roman"/>
          <w:b w:val="false"/>
          <w:i w:val="false"/>
          <w:color w:val="000000"/>
          <w:sz w:val="28"/>
        </w:rPr>
        <w:t>
Параграф 3. Приготовитель кормов, 3-й разряд</w:t>
      </w:r>
    </w:p>
    <w:bookmarkEnd w:id="413"/>
    <w:bookmarkStart w:name="z3096" w:id="414"/>
    <w:p>
      <w:pPr>
        <w:spacing w:after="0"/>
        <w:ind w:left="0"/>
        <w:jc w:val="both"/>
      </w:pPr>
      <w:r>
        <w:rPr>
          <w:rFonts w:ascii="Times New Roman"/>
          <w:b w:val="false"/>
          <w:i w:val="false"/>
          <w:color w:val="000000"/>
          <w:sz w:val="28"/>
        </w:rPr>
        <w:t>
      969. Характеристика работ:</w:t>
      </w:r>
      <w:r>
        <w:br/>
      </w:r>
      <w:r>
        <w:rPr>
          <w:rFonts w:ascii="Times New Roman"/>
          <w:b w:val="false"/>
          <w:i w:val="false"/>
          <w:color w:val="000000"/>
          <w:sz w:val="28"/>
        </w:rPr>
        <w:t>
</w:t>
      </w:r>
      <w:r>
        <w:rPr>
          <w:rFonts w:ascii="Times New Roman"/>
          <w:b w:val="false"/>
          <w:i w:val="false"/>
          <w:color w:val="000000"/>
          <w:sz w:val="28"/>
        </w:rPr>
        <w:t>
      приготовление кормов по рецептам;</w:t>
      </w:r>
      <w:r>
        <w:br/>
      </w:r>
      <w:r>
        <w:rPr>
          <w:rFonts w:ascii="Times New Roman"/>
          <w:b w:val="false"/>
          <w:i w:val="false"/>
          <w:color w:val="000000"/>
          <w:sz w:val="28"/>
        </w:rPr>
        <w:t>
</w:t>
      </w:r>
      <w:r>
        <w:rPr>
          <w:rFonts w:ascii="Times New Roman"/>
          <w:b w:val="false"/>
          <w:i w:val="false"/>
          <w:color w:val="000000"/>
          <w:sz w:val="28"/>
        </w:rPr>
        <w:t>
      запаривание, варка, гидротермическая обработка кормов и пищевых отходов в кормозапарниках, котлах и чанах;</w:t>
      </w:r>
      <w:r>
        <w:br/>
      </w:r>
      <w:r>
        <w:rPr>
          <w:rFonts w:ascii="Times New Roman"/>
          <w:b w:val="false"/>
          <w:i w:val="false"/>
          <w:color w:val="000000"/>
          <w:sz w:val="28"/>
        </w:rPr>
        <w:t>
</w:t>
      </w:r>
      <w:r>
        <w:rPr>
          <w:rFonts w:ascii="Times New Roman"/>
          <w:b w:val="false"/>
          <w:i w:val="false"/>
          <w:color w:val="000000"/>
          <w:sz w:val="28"/>
        </w:rPr>
        <w:t>
      измельчение, дробление, размол, резка и рубка грубых, сочных кормов, концентратов и кормов животного происхождения на машинах с электро- или другим приводом;</w:t>
      </w:r>
      <w:r>
        <w:br/>
      </w:r>
      <w:r>
        <w:rPr>
          <w:rFonts w:ascii="Times New Roman"/>
          <w:b w:val="false"/>
          <w:i w:val="false"/>
          <w:color w:val="000000"/>
          <w:sz w:val="28"/>
        </w:rPr>
        <w:t>
</w:t>
      </w:r>
      <w:r>
        <w:rPr>
          <w:rFonts w:ascii="Times New Roman"/>
          <w:b w:val="false"/>
          <w:i w:val="false"/>
          <w:color w:val="000000"/>
          <w:sz w:val="28"/>
        </w:rPr>
        <w:t>
      заготовка из водоемов кормов животного и растительного происхождения;</w:t>
      </w:r>
      <w:r>
        <w:br/>
      </w:r>
      <w:r>
        <w:rPr>
          <w:rFonts w:ascii="Times New Roman"/>
          <w:b w:val="false"/>
          <w:i w:val="false"/>
          <w:color w:val="000000"/>
          <w:sz w:val="28"/>
        </w:rPr>
        <w:t>
</w:t>
      </w:r>
      <w:r>
        <w:rPr>
          <w:rFonts w:ascii="Times New Roman"/>
          <w:b w:val="false"/>
          <w:i w:val="false"/>
          <w:color w:val="000000"/>
          <w:sz w:val="28"/>
        </w:rPr>
        <w:t>
      дезинфекция помещений, оборудования, инвентаря, тары;</w:t>
      </w:r>
      <w:r>
        <w:br/>
      </w:r>
      <w:r>
        <w:rPr>
          <w:rFonts w:ascii="Times New Roman"/>
          <w:b w:val="false"/>
          <w:i w:val="false"/>
          <w:color w:val="000000"/>
          <w:sz w:val="28"/>
        </w:rPr>
        <w:t>
</w:t>
      </w:r>
      <w:r>
        <w:rPr>
          <w:rFonts w:ascii="Times New Roman"/>
          <w:b w:val="false"/>
          <w:i w:val="false"/>
          <w:color w:val="000000"/>
          <w:sz w:val="28"/>
        </w:rPr>
        <w:t>
      получение кормовых отходов и отпуск готовых кормов фермам;</w:t>
      </w:r>
      <w:r>
        <w:br/>
      </w:r>
      <w:r>
        <w:rPr>
          <w:rFonts w:ascii="Times New Roman"/>
          <w:b w:val="false"/>
          <w:i w:val="false"/>
          <w:color w:val="000000"/>
          <w:sz w:val="28"/>
        </w:rPr>
        <w:t>
</w:t>
      </w:r>
      <w:r>
        <w:rPr>
          <w:rFonts w:ascii="Times New Roman"/>
          <w:b w:val="false"/>
          <w:i w:val="false"/>
          <w:color w:val="000000"/>
          <w:sz w:val="28"/>
        </w:rPr>
        <w:t>
      ведение учета получения и расходования кормов;</w:t>
      </w:r>
      <w:r>
        <w:br/>
      </w:r>
      <w:r>
        <w:rPr>
          <w:rFonts w:ascii="Times New Roman"/>
          <w:b w:val="false"/>
          <w:i w:val="false"/>
          <w:color w:val="000000"/>
          <w:sz w:val="28"/>
        </w:rPr>
        <w:t>
</w:t>
      </w:r>
      <w:r>
        <w:rPr>
          <w:rFonts w:ascii="Times New Roman"/>
          <w:b w:val="false"/>
          <w:i w:val="false"/>
          <w:color w:val="000000"/>
          <w:sz w:val="28"/>
        </w:rPr>
        <w:t>
      выемка кормов из башен, ям, траншей, буртов с помощью подъемных устройств.</w:t>
      </w:r>
      <w:r>
        <w:br/>
      </w:r>
      <w:r>
        <w:rPr>
          <w:rFonts w:ascii="Times New Roman"/>
          <w:b w:val="false"/>
          <w:i w:val="false"/>
          <w:color w:val="000000"/>
          <w:sz w:val="28"/>
        </w:rPr>
        <w:t>
</w:t>
      </w:r>
      <w:r>
        <w:rPr>
          <w:rFonts w:ascii="Times New Roman"/>
          <w:b w:val="false"/>
          <w:i w:val="false"/>
          <w:color w:val="000000"/>
          <w:sz w:val="28"/>
        </w:rPr>
        <w:t>
      970. Должен знать:</w:t>
      </w:r>
      <w:r>
        <w:br/>
      </w:r>
      <w:r>
        <w:rPr>
          <w:rFonts w:ascii="Times New Roman"/>
          <w:b w:val="false"/>
          <w:i w:val="false"/>
          <w:color w:val="000000"/>
          <w:sz w:val="28"/>
        </w:rPr>
        <w:t>
</w:t>
      </w:r>
      <w:r>
        <w:rPr>
          <w:rFonts w:ascii="Times New Roman"/>
          <w:b w:val="false"/>
          <w:i w:val="false"/>
          <w:color w:val="000000"/>
          <w:sz w:val="28"/>
        </w:rPr>
        <w:t>
      устройство и правила эксплуатации машин и оборудования, производственного инвентаря, инструментов, измерительных приборов, посуды, тары, правила пользования и ухода за ними;</w:t>
      </w:r>
      <w:r>
        <w:br/>
      </w:r>
      <w:r>
        <w:rPr>
          <w:rFonts w:ascii="Times New Roman"/>
          <w:b w:val="false"/>
          <w:i w:val="false"/>
          <w:color w:val="000000"/>
          <w:sz w:val="28"/>
        </w:rPr>
        <w:t>
</w:t>
      </w:r>
      <w:r>
        <w:rPr>
          <w:rFonts w:ascii="Times New Roman"/>
          <w:b w:val="false"/>
          <w:i w:val="false"/>
          <w:color w:val="000000"/>
          <w:sz w:val="28"/>
        </w:rPr>
        <w:t>
      правила приготовления кормов; правила тепловой обработки различных компонентов, последовательность их загрузки;</w:t>
      </w:r>
      <w:r>
        <w:br/>
      </w:r>
      <w:r>
        <w:rPr>
          <w:rFonts w:ascii="Times New Roman"/>
          <w:b w:val="false"/>
          <w:i w:val="false"/>
          <w:color w:val="000000"/>
          <w:sz w:val="28"/>
        </w:rPr>
        <w:t>
</w:t>
      </w:r>
      <w:r>
        <w:rPr>
          <w:rFonts w:ascii="Times New Roman"/>
          <w:b w:val="false"/>
          <w:i w:val="false"/>
          <w:color w:val="000000"/>
          <w:sz w:val="28"/>
        </w:rPr>
        <w:t>
      особенности подготовки кормов для различных видов и половозрастных групп животных;</w:t>
      </w:r>
      <w:r>
        <w:br/>
      </w:r>
      <w:r>
        <w:rPr>
          <w:rFonts w:ascii="Times New Roman"/>
          <w:b w:val="false"/>
          <w:i w:val="false"/>
          <w:color w:val="000000"/>
          <w:sz w:val="28"/>
        </w:rPr>
        <w:t>
</w:t>
      </w:r>
      <w:r>
        <w:rPr>
          <w:rFonts w:ascii="Times New Roman"/>
          <w:b w:val="false"/>
          <w:i w:val="false"/>
          <w:color w:val="000000"/>
          <w:sz w:val="28"/>
        </w:rPr>
        <w:t>
      состав и питательность кормов;</w:t>
      </w:r>
      <w:r>
        <w:br/>
      </w:r>
      <w:r>
        <w:rPr>
          <w:rFonts w:ascii="Times New Roman"/>
          <w:b w:val="false"/>
          <w:i w:val="false"/>
          <w:color w:val="000000"/>
          <w:sz w:val="28"/>
        </w:rPr>
        <w:t>
</w:t>
      </w:r>
      <w:r>
        <w:rPr>
          <w:rFonts w:ascii="Times New Roman"/>
          <w:b w:val="false"/>
          <w:i w:val="false"/>
          <w:color w:val="000000"/>
          <w:sz w:val="28"/>
        </w:rPr>
        <w:t>
      потребность животных и птицы в питальных веществах.</w:t>
      </w:r>
    </w:p>
    <w:bookmarkEnd w:id="414"/>
    <w:bookmarkStart w:name="z3111" w:id="415"/>
    <w:p>
      <w:pPr>
        <w:spacing w:after="0"/>
        <w:ind w:left="0"/>
        <w:jc w:val="both"/>
      </w:pPr>
      <w:r>
        <w:rPr>
          <w:rFonts w:ascii="Times New Roman"/>
          <w:b w:val="false"/>
          <w:i w:val="false"/>
          <w:color w:val="000000"/>
          <w:sz w:val="28"/>
        </w:rPr>
        <w:t>
Параграф 4. Приготовитель кормов, 4-й разряд</w:t>
      </w:r>
    </w:p>
    <w:bookmarkEnd w:id="415"/>
    <w:bookmarkStart w:name="z3112" w:id="416"/>
    <w:p>
      <w:pPr>
        <w:spacing w:after="0"/>
        <w:ind w:left="0"/>
        <w:jc w:val="both"/>
      </w:pPr>
      <w:r>
        <w:rPr>
          <w:rFonts w:ascii="Times New Roman"/>
          <w:b w:val="false"/>
          <w:i w:val="false"/>
          <w:color w:val="000000"/>
          <w:sz w:val="28"/>
        </w:rPr>
        <w:t>
      971. Характеристика работ:</w:t>
      </w:r>
      <w:r>
        <w:br/>
      </w:r>
      <w:r>
        <w:rPr>
          <w:rFonts w:ascii="Times New Roman"/>
          <w:b w:val="false"/>
          <w:i w:val="false"/>
          <w:color w:val="000000"/>
          <w:sz w:val="28"/>
        </w:rPr>
        <w:t>
</w:t>
      </w:r>
      <w:r>
        <w:rPr>
          <w:rFonts w:ascii="Times New Roman"/>
          <w:b w:val="false"/>
          <w:i w:val="false"/>
          <w:color w:val="000000"/>
          <w:sz w:val="28"/>
        </w:rPr>
        <w:t>
      приготовление кормов по спецрецептам, а также кормов, сбалансированных по белку и другим компонентам;</w:t>
      </w:r>
      <w:r>
        <w:br/>
      </w:r>
      <w:r>
        <w:rPr>
          <w:rFonts w:ascii="Times New Roman"/>
          <w:b w:val="false"/>
          <w:i w:val="false"/>
          <w:color w:val="000000"/>
          <w:sz w:val="28"/>
        </w:rPr>
        <w:t>
</w:t>
      </w:r>
      <w:r>
        <w:rPr>
          <w:rFonts w:ascii="Times New Roman"/>
          <w:b w:val="false"/>
          <w:i w:val="false"/>
          <w:color w:val="000000"/>
          <w:sz w:val="28"/>
        </w:rPr>
        <w:t>
      термическая обработка, перемешивание кормовой массы в котлах;</w:t>
      </w:r>
      <w:r>
        <w:br/>
      </w:r>
      <w:r>
        <w:rPr>
          <w:rFonts w:ascii="Times New Roman"/>
          <w:b w:val="false"/>
          <w:i w:val="false"/>
          <w:color w:val="000000"/>
          <w:sz w:val="28"/>
        </w:rPr>
        <w:t>
</w:t>
      </w:r>
      <w:r>
        <w:rPr>
          <w:rFonts w:ascii="Times New Roman"/>
          <w:b w:val="false"/>
          <w:i w:val="false"/>
          <w:color w:val="000000"/>
          <w:sz w:val="28"/>
        </w:rPr>
        <w:t>
      промывка субпродуктов, рыбы, пищевых отходов и другие;</w:t>
      </w:r>
      <w:r>
        <w:br/>
      </w:r>
      <w:r>
        <w:rPr>
          <w:rFonts w:ascii="Times New Roman"/>
          <w:b w:val="false"/>
          <w:i w:val="false"/>
          <w:color w:val="000000"/>
          <w:sz w:val="28"/>
        </w:rPr>
        <w:t>
</w:t>
      </w:r>
      <w:r>
        <w:rPr>
          <w:rFonts w:ascii="Times New Roman"/>
          <w:b w:val="false"/>
          <w:i w:val="false"/>
          <w:color w:val="000000"/>
          <w:sz w:val="28"/>
        </w:rPr>
        <w:t>
      проведение технических уходов за машинами и оборудованием в кормоцехе;</w:t>
      </w:r>
      <w:r>
        <w:br/>
      </w:r>
      <w:r>
        <w:rPr>
          <w:rFonts w:ascii="Times New Roman"/>
          <w:b w:val="false"/>
          <w:i w:val="false"/>
          <w:color w:val="000000"/>
          <w:sz w:val="28"/>
        </w:rPr>
        <w:t>
</w:t>
      </w:r>
      <w:r>
        <w:rPr>
          <w:rFonts w:ascii="Times New Roman"/>
          <w:b w:val="false"/>
          <w:i w:val="false"/>
          <w:color w:val="000000"/>
          <w:sz w:val="28"/>
        </w:rPr>
        <w:t>
      проведение расчетов по приготовлению требуемого количества пищевых, отходов согласно рациону.</w:t>
      </w:r>
      <w:r>
        <w:br/>
      </w:r>
      <w:r>
        <w:rPr>
          <w:rFonts w:ascii="Times New Roman"/>
          <w:b w:val="false"/>
          <w:i w:val="false"/>
          <w:color w:val="000000"/>
          <w:sz w:val="28"/>
        </w:rPr>
        <w:t>
</w:t>
      </w:r>
      <w:r>
        <w:rPr>
          <w:rFonts w:ascii="Times New Roman"/>
          <w:b w:val="false"/>
          <w:i w:val="false"/>
          <w:color w:val="000000"/>
          <w:sz w:val="28"/>
        </w:rPr>
        <w:t>
      972. Должен знать:</w:t>
      </w:r>
      <w:r>
        <w:br/>
      </w:r>
      <w:r>
        <w:rPr>
          <w:rFonts w:ascii="Times New Roman"/>
          <w:b w:val="false"/>
          <w:i w:val="false"/>
          <w:color w:val="000000"/>
          <w:sz w:val="28"/>
        </w:rPr>
        <w:t>
</w:t>
      </w:r>
      <w:r>
        <w:rPr>
          <w:rFonts w:ascii="Times New Roman"/>
          <w:b w:val="false"/>
          <w:i w:val="false"/>
          <w:color w:val="000000"/>
          <w:sz w:val="28"/>
        </w:rPr>
        <w:t>
      виды кормов, применяемых для животных, птиц, зверей, их питательность, переваримость и значение для организма;</w:t>
      </w:r>
      <w:r>
        <w:br/>
      </w:r>
      <w:r>
        <w:rPr>
          <w:rFonts w:ascii="Times New Roman"/>
          <w:b w:val="false"/>
          <w:i w:val="false"/>
          <w:color w:val="000000"/>
          <w:sz w:val="28"/>
        </w:rPr>
        <w:t>
</w:t>
      </w:r>
      <w:r>
        <w:rPr>
          <w:rFonts w:ascii="Times New Roman"/>
          <w:b w:val="false"/>
          <w:i w:val="false"/>
          <w:color w:val="000000"/>
          <w:sz w:val="28"/>
        </w:rPr>
        <w:t>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устройство и правила эксплуатации варочных котлов, оборудования и машин для подготовки кормов к скармливанию;</w:t>
      </w:r>
      <w:r>
        <w:br/>
      </w:r>
      <w:r>
        <w:rPr>
          <w:rFonts w:ascii="Times New Roman"/>
          <w:b w:val="false"/>
          <w:i w:val="false"/>
          <w:color w:val="000000"/>
          <w:sz w:val="28"/>
        </w:rPr>
        <w:t>
</w:t>
      </w:r>
      <w:r>
        <w:rPr>
          <w:rFonts w:ascii="Times New Roman"/>
          <w:b w:val="false"/>
          <w:i w:val="false"/>
          <w:color w:val="000000"/>
          <w:sz w:val="28"/>
        </w:rPr>
        <w:t>
      технологию подготовки кормов и режимы кормления;</w:t>
      </w:r>
      <w:r>
        <w:br/>
      </w:r>
      <w:r>
        <w:rPr>
          <w:rFonts w:ascii="Times New Roman"/>
          <w:b w:val="false"/>
          <w:i w:val="false"/>
          <w:color w:val="000000"/>
          <w:sz w:val="28"/>
        </w:rPr>
        <w:t>
</w:t>
      </w:r>
      <w:r>
        <w:rPr>
          <w:rFonts w:ascii="Times New Roman"/>
          <w:b w:val="false"/>
          <w:i w:val="false"/>
          <w:color w:val="000000"/>
          <w:sz w:val="28"/>
        </w:rPr>
        <w:t>
      кормовые рационы и их составление для животных.</w:t>
      </w:r>
    </w:p>
    <w:bookmarkEnd w:id="416"/>
    <w:bookmarkStart w:name="z3124" w:id="417"/>
    <w:p>
      <w:pPr>
        <w:spacing w:after="0"/>
        <w:ind w:left="0"/>
        <w:jc w:val="both"/>
      </w:pPr>
      <w:r>
        <w:rPr>
          <w:rFonts w:ascii="Times New Roman"/>
          <w:b w:val="false"/>
          <w:i w:val="false"/>
          <w:color w:val="000000"/>
          <w:sz w:val="28"/>
        </w:rPr>
        <w:t>
98. Проводник по сопровождению животных</w:t>
      </w:r>
    </w:p>
    <w:bookmarkEnd w:id="417"/>
    <w:bookmarkStart w:name="z3125" w:id="418"/>
    <w:p>
      <w:pPr>
        <w:spacing w:after="0"/>
        <w:ind w:left="0"/>
        <w:jc w:val="both"/>
      </w:pPr>
      <w:r>
        <w:rPr>
          <w:rFonts w:ascii="Times New Roman"/>
          <w:b w:val="false"/>
          <w:i w:val="false"/>
          <w:color w:val="000000"/>
          <w:sz w:val="28"/>
        </w:rPr>
        <w:t>
Параграф 1. Проводник по сопровождению животных, 3-й разряд</w:t>
      </w:r>
    </w:p>
    <w:bookmarkEnd w:id="418"/>
    <w:bookmarkStart w:name="z3126" w:id="419"/>
    <w:p>
      <w:pPr>
        <w:spacing w:after="0"/>
        <w:ind w:left="0"/>
        <w:jc w:val="both"/>
      </w:pPr>
      <w:r>
        <w:rPr>
          <w:rFonts w:ascii="Times New Roman"/>
          <w:b w:val="false"/>
          <w:i w:val="false"/>
          <w:color w:val="000000"/>
          <w:sz w:val="28"/>
        </w:rPr>
        <w:t>
      973. Характеристика работ:</w:t>
      </w:r>
      <w:r>
        <w:br/>
      </w:r>
      <w:r>
        <w:rPr>
          <w:rFonts w:ascii="Times New Roman"/>
          <w:b w:val="false"/>
          <w:i w:val="false"/>
          <w:color w:val="000000"/>
          <w:sz w:val="28"/>
        </w:rPr>
        <w:t>
</w:t>
      </w:r>
      <w:r>
        <w:rPr>
          <w:rFonts w:ascii="Times New Roman"/>
          <w:b w:val="false"/>
          <w:i w:val="false"/>
          <w:color w:val="000000"/>
          <w:sz w:val="28"/>
        </w:rPr>
        <w:t>
      сопровождение, обслуживание и охрана животных и птицы в пунктах отправления, назначения и в пути следования при транспортировке их на автомашинах, по железной дороге и водным транспортом;</w:t>
      </w:r>
      <w:r>
        <w:br/>
      </w:r>
      <w:r>
        <w:rPr>
          <w:rFonts w:ascii="Times New Roman"/>
          <w:b w:val="false"/>
          <w:i w:val="false"/>
          <w:color w:val="000000"/>
          <w:sz w:val="28"/>
        </w:rPr>
        <w:t>
</w:t>
      </w:r>
      <w:r>
        <w:rPr>
          <w:rFonts w:ascii="Times New Roman"/>
          <w:b w:val="false"/>
          <w:i w:val="false"/>
          <w:color w:val="000000"/>
          <w:sz w:val="28"/>
        </w:rPr>
        <w:t>
      прием на базах партий скота и перегон его до пункта назначения;</w:t>
      </w:r>
      <w:r>
        <w:br/>
      </w:r>
      <w:r>
        <w:rPr>
          <w:rFonts w:ascii="Times New Roman"/>
          <w:b w:val="false"/>
          <w:i w:val="false"/>
          <w:color w:val="000000"/>
          <w:sz w:val="28"/>
        </w:rPr>
        <w:t>
</w:t>
      </w:r>
      <w:r>
        <w:rPr>
          <w:rFonts w:ascii="Times New Roman"/>
          <w:b w:val="false"/>
          <w:i w:val="false"/>
          <w:color w:val="000000"/>
          <w:sz w:val="28"/>
        </w:rPr>
        <w:t>
      подвоз или подгон и погрузка животных, птицы, инвентаря, кормов в пунктах отправления, выгрузка в пунктах назначения;</w:t>
      </w:r>
      <w:r>
        <w:br/>
      </w:r>
      <w:r>
        <w:rPr>
          <w:rFonts w:ascii="Times New Roman"/>
          <w:b w:val="false"/>
          <w:i w:val="false"/>
          <w:color w:val="000000"/>
          <w:sz w:val="28"/>
        </w:rPr>
        <w:t>
</w:t>
      </w:r>
      <w:r>
        <w:rPr>
          <w:rFonts w:ascii="Times New Roman"/>
          <w:b w:val="false"/>
          <w:i w:val="false"/>
          <w:color w:val="000000"/>
          <w:sz w:val="28"/>
        </w:rPr>
        <w:t>
      оборудование и содержание в чистоте помещений для животных и птицы на транспортных средствах;</w:t>
      </w:r>
      <w:r>
        <w:br/>
      </w:r>
      <w:r>
        <w:rPr>
          <w:rFonts w:ascii="Times New Roman"/>
          <w:b w:val="false"/>
          <w:i w:val="false"/>
          <w:color w:val="000000"/>
          <w:sz w:val="28"/>
        </w:rPr>
        <w:t>
</w:t>
      </w:r>
      <w:r>
        <w:rPr>
          <w:rFonts w:ascii="Times New Roman"/>
          <w:b w:val="false"/>
          <w:i w:val="false"/>
          <w:color w:val="000000"/>
          <w:sz w:val="28"/>
        </w:rPr>
        <w:t>
      перегон животных на заготовительные и убойные пункты;</w:t>
      </w:r>
      <w:r>
        <w:br/>
      </w:r>
      <w:r>
        <w:rPr>
          <w:rFonts w:ascii="Times New Roman"/>
          <w:b w:val="false"/>
          <w:i w:val="false"/>
          <w:color w:val="000000"/>
          <w:sz w:val="28"/>
        </w:rPr>
        <w:t>
</w:t>
      </w:r>
      <w:r>
        <w:rPr>
          <w:rFonts w:ascii="Times New Roman"/>
          <w:b w:val="false"/>
          <w:i w:val="false"/>
          <w:color w:val="000000"/>
          <w:sz w:val="28"/>
        </w:rPr>
        <w:t>
      кормление, поение, соблюдение туалета животных и птицы, пастьба скота в пути следования;</w:t>
      </w:r>
      <w:r>
        <w:br/>
      </w:r>
      <w:r>
        <w:rPr>
          <w:rFonts w:ascii="Times New Roman"/>
          <w:b w:val="false"/>
          <w:i w:val="false"/>
          <w:color w:val="000000"/>
          <w:sz w:val="28"/>
        </w:rPr>
        <w:t>
</w:t>
      </w:r>
      <w:r>
        <w:rPr>
          <w:rFonts w:ascii="Times New Roman"/>
          <w:b w:val="false"/>
          <w:i w:val="false"/>
          <w:color w:val="000000"/>
          <w:sz w:val="28"/>
        </w:rPr>
        <w:t>
      участие при взвешивании, ветеринарной обработке, сортировке скота;</w:t>
      </w:r>
      <w:r>
        <w:br/>
      </w:r>
      <w:r>
        <w:rPr>
          <w:rFonts w:ascii="Times New Roman"/>
          <w:b w:val="false"/>
          <w:i w:val="false"/>
          <w:color w:val="000000"/>
          <w:sz w:val="28"/>
        </w:rPr>
        <w:t>
</w:t>
      </w:r>
      <w:r>
        <w:rPr>
          <w:rFonts w:ascii="Times New Roman"/>
          <w:b w:val="false"/>
          <w:i w:val="false"/>
          <w:color w:val="000000"/>
          <w:sz w:val="28"/>
        </w:rPr>
        <w:t>
      оказание первой помощи животным и птице, получившим травмы;</w:t>
      </w:r>
      <w:r>
        <w:br/>
      </w:r>
      <w:r>
        <w:rPr>
          <w:rFonts w:ascii="Times New Roman"/>
          <w:b w:val="false"/>
          <w:i w:val="false"/>
          <w:color w:val="000000"/>
          <w:sz w:val="28"/>
        </w:rPr>
        <w:t>
</w:t>
      </w:r>
      <w:r>
        <w:rPr>
          <w:rFonts w:ascii="Times New Roman"/>
          <w:b w:val="false"/>
          <w:i w:val="false"/>
          <w:color w:val="000000"/>
          <w:sz w:val="28"/>
        </w:rPr>
        <w:t>
      оформление установленной документации и сдача животных и птицы по приемо-сдаточному акту.</w:t>
      </w:r>
      <w:r>
        <w:br/>
      </w:r>
      <w:r>
        <w:rPr>
          <w:rFonts w:ascii="Times New Roman"/>
          <w:b w:val="false"/>
          <w:i w:val="false"/>
          <w:color w:val="000000"/>
          <w:sz w:val="28"/>
        </w:rPr>
        <w:t>
</w:t>
      </w:r>
      <w:r>
        <w:rPr>
          <w:rFonts w:ascii="Times New Roman"/>
          <w:b w:val="false"/>
          <w:i w:val="false"/>
          <w:color w:val="000000"/>
          <w:sz w:val="28"/>
        </w:rPr>
        <w:t>
      974. Должен знать:</w:t>
      </w:r>
      <w:r>
        <w:br/>
      </w:r>
      <w:r>
        <w:rPr>
          <w:rFonts w:ascii="Times New Roman"/>
          <w:b w:val="false"/>
          <w:i w:val="false"/>
          <w:color w:val="000000"/>
          <w:sz w:val="28"/>
        </w:rPr>
        <w:t>
</w:t>
      </w:r>
      <w:r>
        <w:rPr>
          <w:rFonts w:ascii="Times New Roman"/>
          <w:b w:val="false"/>
          <w:i w:val="false"/>
          <w:color w:val="000000"/>
          <w:sz w:val="28"/>
        </w:rPr>
        <w:t>
      порядок приема, транспортировки и сдачи животных и птицы;</w:t>
      </w:r>
      <w:r>
        <w:br/>
      </w:r>
      <w:r>
        <w:rPr>
          <w:rFonts w:ascii="Times New Roman"/>
          <w:b w:val="false"/>
          <w:i w:val="false"/>
          <w:color w:val="000000"/>
          <w:sz w:val="28"/>
        </w:rPr>
        <w:t>
</w:t>
      </w:r>
      <w:r>
        <w:rPr>
          <w:rFonts w:ascii="Times New Roman"/>
          <w:b w:val="false"/>
          <w:i w:val="false"/>
          <w:color w:val="000000"/>
          <w:sz w:val="28"/>
        </w:rPr>
        <w:t>
      правила погрузки, обслуживания и размещения сопровождаемых животных и птицы в вагоне, автомобиле, плавсредствах;</w:t>
      </w:r>
      <w:r>
        <w:br/>
      </w:r>
      <w:r>
        <w:rPr>
          <w:rFonts w:ascii="Times New Roman"/>
          <w:b w:val="false"/>
          <w:i w:val="false"/>
          <w:color w:val="000000"/>
          <w:sz w:val="28"/>
        </w:rPr>
        <w:t>
</w:t>
      </w:r>
      <w:r>
        <w:rPr>
          <w:rFonts w:ascii="Times New Roman"/>
          <w:b w:val="false"/>
          <w:i w:val="false"/>
          <w:color w:val="000000"/>
          <w:sz w:val="28"/>
        </w:rPr>
        <w:t>
      инструкцию по сигнализации железных дорог в пределах выполняемой работы;</w:t>
      </w:r>
      <w:r>
        <w:br/>
      </w:r>
      <w:r>
        <w:rPr>
          <w:rFonts w:ascii="Times New Roman"/>
          <w:b w:val="false"/>
          <w:i w:val="false"/>
          <w:color w:val="000000"/>
          <w:sz w:val="28"/>
        </w:rPr>
        <w:t>
</w:t>
      </w:r>
      <w:r>
        <w:rPr>
          <w:rFonts w:ascii="Times New Roman"/>
          <w:b w:val="false"/>
          <w:i w:val="false"/>
          <w:color w:val="000000"/>
          <w:sz w:val="28"/>
        </w:rPr>
        <w:t>
      маршрут следования и правила оказания первой ветеринарной помощи животным и птице;</w:t>
      </w:r>
      <w:r>
        <w:br/>
      </w:r>
      <w:r>
        <w:rPr>
          <w:rFonts w:ascii="Times New Roman"/>
          <w:b w:val="false"/>
          <w:i w:val="false"/>
          <w:color w:val="000000"/>
          <w:sz w:val="28"/>
        </w:rPr>
        <w:t>
</w:t>
      </w:r>
      <w:r>
        <w:rPr>
          <w:rFonts w:ascii="Times New Roman"/>
          <w:b w:val="false"/>
          <w:i w:val="false"/>
          <w:color w:val="000000"/>
          <w:sz w:val="28"/>
        </w:rPr>
        <w:t>
      основы зоотехники и ветеринарии;</w:t>
      </w:r>
      <w:r>
        <w:br/>
      </w:r>
      <w:r>
        <w:rPr>
          <w:rFonts w:ascii="Times New Roman"/>
          <w:b w:val="false"/>
          <w:i w:val="false"/>
          <w:color w:val="000000"/>
          <w:sz w:val="28"/>
        </w:rPr>
        <w:t>
</w:t>
      </w:r>
      <w:r>
        <w:rPr>
          <w:rFonts w:ascii="Times New Roman"/>
          <w:b w:val="false"/>
          <w:i w:val="false"/>
          <w:color w:val="000000"/>
          <w:sz w:val="28"/>
        </w:rPr>
        <w:t>
      правила перегона, пастьбы скота, рацион и сроки кормления;</w:t>
      </w:r>
      <w:r>
        <w:br/>
      </w:r>
      <w:r>
        <w:rPr>
          <w:rFonts w:ascii="Times New Roman"/>
          <w:b w:val="false"/>
          <w:i w:val="false"/>
          <w:color w:val="000000"/>
          <w:sz w:val="28"/>
        </w:rPr>
        <w:t>
</w:t>
      </w:r>
      <w:r>
        <w:rPr>
          <w:rFonts w:ascii="Times New Roman"/>
          <w:b w:val="false"/>
          <w:i w:val="false"/>
          <w:color w:val="000000"/>
          <w:sz w:val="28"/>
        </w:rPr>
        <w:t>
      правила оформления приемосдаточных документов.</w:t>
      </w:r>
      <w:r>
        <w:br/>
      </w:r>
      <w:r>
        <w:rPr>
          <w:rFonts w:ascii="Times New Roman"/>
          <w:b w:val="false"/>
          <w:i w:val="false"/>
          <w:color w:val="000000"/>
          <w:sz w:val="28"/>
        </w:rPr>
        <w:t>
</w:t>
      </w:r>
      <w:r>
        <w:rPr>
          <w:rFonts w:ascii="Times New Roman"/>
          <w:b w:val="false"/>
          <w:i w:val="false"/>
          <w:color w:val="000000"/>
          <w:sz w:val="28"/>
        </w:rPr>
        <w:t>
      При сопровождении племенного скота и птицы - 4-й разряд.</w:t>
      </w:r>
    </w:p>
    <w:bookmarkEnd w:id="419"/>
    <w:bookmarkStart w:name="z3145" w:id="420"/>
    <w:p>
      <w:pPr>
        <w:spacing w:after="0"/>
        <w:ind w:left="0"/>
        <w:jc w:val="both"/>
      </w:pPr>
      <w:r>
        <w:rPr>
          <w:rFonts w:ascii="Times New Roman"/>
          <w:b w:val="false"/>
          <w:i w:val="false"/>
          <w:color w:val="000000"/>
          <w:sz w:val="28"/>
        </w:rPr>
        <w:t>
99. Птицевод</w:t>
      </w:r>
    </w:p>
    <w:bookmarkEnd w:id="420"/>
    <w:bookmarkStart w:name="z3146" w:id="421"/>
    <w:p>
      <w:pPr>
        <w:spacing w:after="0"/>
        <w:ind w:left="0"/>
        <w:jc w:val="both"/>
      </w:pPr>
      <w:r>
        <w:rPr>
          <w:rFonts w:ascii="Times New Roman"/>
          <w:b w:val="false"/>
          <w:i w:val="false"/>
          <w:color w:val="000000"/>
          <w:sz w:val="28"/>
        </w:rPr>
        <w:t>
Параграф 1. Птицевод, 2-й разряд</w:t>
      </w:r>
    </w:p>
    <w:bookmarkEnd w:id="421"/>
    <w:bookmarkStart w:name="z3147" w:id="422"/>
    <w:p>
      <w:pPr>
        <w:spacing w:after="0"/>
        <w:ind w:left="0"/>
        <w:jc w:val="both"/>
      </w:pPr>
      <w:r>
        <w:rPr>
          <w:rFonts w:ascii="Times New Roman"/>
          <w:b w:val="false"/>
          <w:i w:val="false"/>
          <w:color w:val="000000"/>
          <w:sz w:val="28"/>
        </w:rPr>
        <w:t>
      975.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вспомогательных работ по кормлению и уходу за птицей;</w:t>
      </w:r>
      <w:r>
        <w:br/>
      </w:r>
      <w:r>
        <w:rPr>
          <w:rFonts w:ascii="Times New Roman"/>
          <w:b w:val="false"/>
          <w:i w:val="false"/>
          <w:color w:val="000000"/>
          <w:sz w:val="28"/>
        </w:rPr>
        <w:t>
</w:t>
      </w:r>
      <w:r>
        <w:rPr>
          <w:rFonts w:ascii="Times New Roman"/>
          <w:b w:val="false"/>
          <w:i w:val="false"/>
          <w:color w:val="000000"/>
          <w:sz w:val="28"/>
        </w:rPr>
        <w:t>
      размещение птицы в клетках, выемка птицы из клеток и передача их на откорм;</w:t>
      </w:r>
      <w:r>
        <w:br/>
      </w:r>
      <w:r>
        <w:rPr>
          <w:rFonts w:ascii="Times New Roman"/>
          <w:b w:val="false"/>
          <w:i w:val="false"/>
          <w:color w:val="000000"/>
          <w:sz w:val="28"/>
        </w:rPr>
        <w:t>
</w:t>
      </w:r>
      <w:r>
        <w:rPr>
          <w:rFonts w:ascii="Times New Roman"/>
          <w:b w:val="false"/>
          <w:i w:val="false"/>
          <w:color w:val="000000"/>
          <w:sz w:val="28"/>
        </w:rPr>
        <w:t>
      наблюдение за состоянием птицы после кормления, своевременная сдача птицы на убой;</w:t>
      </w:r>
      <w:r>
        <w:br/>
      </w:r>
      <w:r>
        <w:rPr>
          <w:rFonts w:ascii="Times New Roman"/>
          <w:b w:val="false"/>
          <w:i w:val="false"/>
          <w:color w:val="000000"/>
          <w:sz w:val="28"/>
        </w:rPr>
        <w:t>
</w:t>
      </w:r>
      <w:r>
        <w:rPr>
          <w:rFonts w:ascii="Times New Roman"/>
          <w:b w:val="false"/>
          <w:i w:val="false"/>
          <w:color w:val="000000"/>
          <w:sz w:val="28"/>
        </w:rPr>
        <w:t>
      уход за птицей в ночное время, выделение и отсадка слабой и сбор павшей птицы;</w:t>
      </w:r>
      <w:r>
        <w:br/>
      </w:r>
      <w:r>
        <w:rPr>
          <w:rFonts w:ascii="Times New Roman"/>
          <w:b w:val="false"/>
          <w:i w:val="false"/>
          <w:color w:val="000000"/>
          <w:sz w:val="28"/>
        </w:rPr>
        <w:t>
</w:t>
      </w:r>
      <w:r>
        <w:rPr>
          <w:rFonts w:ascii="Times New Roman"/>
          <w:b w:val="false"/>
          <w:i w:val="false"/>
          <w:color w:val="000000"/>
          <w:sz w:val="28"/>
        </w:rPr>
        <w:t>
      поддержание в помещении заданного температурного и воздушного режима;</w:t>
      </w:r>
      <w:r>
        <w:br/>
      </w:r>
      <w:r>
        <w:rPr>
          <w:rFonts w:ascii="Times New Roman"/>
          <w:b w:val="false"/>
          <w:i w:val="false"/>
          <w:color w:val="000000"/>
          <w:sz w:val="28"/>
        </w:rPr>
        <w:t>
</w:t>
      </w:r>
      <w:r>
        <w:rPr>
          <w:rFonts w:ascii="Times New Roman"/>
          <w:b w:val="false"/>
          <w:i w:val="false"/>
          <w:color w:val="000000"/>
          <w:sz w:val="28"/>
        </w:rPr>
        <w:t>
      пастьба птиц;</w:t>
      </w:r>
      <w:r>
        <w:br/>
      </w:r>
      <w:r>
        <w:rPr>
          <w:rFonts w:ascii="Times New Roman"/>
          <w:b w:val="false"/>
          <w:i w:val="false"/>
          <w:color w:val="000000"/>
          <w:sz w:val="28"/>
        </w:rPr>
        <w:t>
</w:t>
      </w:r>
      <w:r>
        <w:rPr>
          <w:rFonts w:ascii="Times New Roman"/>
          <w:b w:val="false"/>
          <w:i w:val="false"/>
          <w:color w:val="000000"/>
          <w:sz w:val="28"/>
        </w:rPr>
        <w:t>
      сортировка, калибровка и мойка яиц вручную;</w:t>
      </w:r>
      <w:r>
        <w:br/>
      </w:r>
      <w:r>
        <w:rPr>
          <w:rFonts w:ascii="Times New Roman"/>
          <w:b w:val="false"/>
          <w:i w:val="false"/>
          <w:color w:val="000000"/>
          <w:sz w:val="28"/>
        </w:rPr>
        <w:t>
</w:t>
      </w:r>
      <w:r>
        <w:rPr>
          <w:rFonts w:ascii="Times New Roman"/>
          <w:b w:val="false"/>
          <w:i w:val="false"/>
          <w:color w:val="000000"/>
          <w:sz w:val="28"/>
        </w:rPr>
        <w:t>
      маркировка, укладка и упаковка яиц;</w:t>
      </w:r>
      <w:r>
        <w:br/>
      </w:r>
      <w:r>
        <w:rPr>
          <w:rFonts w:ascii="Times New Roman"/>
          <w:b w:val="false"/>
          <w:i w:val="false"/>
          <w:color w:val="000000"/>
          <w:sz w:val="28"/>
        </w:rPr>
        <w:t>
</w:t>
      </w:r>
      <w:r>
        <w:rPr>
          <w:rFonts w:ascii="Times New Roman"/>
          <w:b w:val="false"/>
          <w:i w:val="false"/>
          <w:color w:val="000000"/>
          <w:sz w:val="28"/>
        </w:rPr>
        <w:t>
      уборка производственных помещений и рабочих мест;</w:t>
      </w:r>
      <w:r>
        <w:br/>
      </w:r>
      <w:r>
        <w:rPr>
          <w:rFonts w:ascii="Times New Roman"/>
          <w:b w:val="false"/>
          <w:i w:val="false"/>
          <w:color w:val="000000"/>
          <w:sz w:val="28"/>
        </w:rPr>
        <w:t>
</w:t>
      </w:r>
      <w:r>
        <w:rPr>
          <w:rFonts w:ascii="Times New Roman"/>
          <w:b w:val="false"/>
          <w:i w:val="false"/>
          <w:color w:val="000000"/>
          <w:sz w:val="28"/>
        </w:rPr>
        <w:t>
      чистка, мойка клеточного и другого обслуживаемого оборудования и инвентаря.</w:t>
      </w:r>
      <w:r>
        <w:br/>
      </w:r>
      <w:r>
        <w:rPr>
          <w:rFonts w:ascii="Times New Roman"/>
          <w:b w:val="false"/>
          <w:i w:val="false"/>
          <w:color w:val="000000"/>
          <w:sz w:val="28"/>
        </w:rPr>
        <w:t>
</w:t>
      </w:r>
      <w:r>
        <w:rPr>
          <w:rFonts w:ascii="Times New Roman"/>
          <w:b w:val="false"/>
          <w:i w:val="false"/>
          <w:color w:val="000000"/>
          <w:sz w:val="28"/>
        </w:rPr>
        <w:t>
      976. Должен знать:</w:t>
      </w:r>
      <w:r>
        <w:br/>
      </w:r>
      <w:r>
        <w:rPr>
          <w:rFonts w:ascii="Times New Roman"/>
          <w:b w:val="false"/>
          <w:i w:val="false"/>
          <w:color w:val="000000"/>
          <w:sz w:val="28"/>
        </w:rPr>
        <w:t>
</w:t>
      </w:r>
      <w:r>
        <w:rPr>
          <w:rFonts w:ascii="Times New Roman"/>
          <w:b w:val="false"/>
          <w:i w:val="false"/>
          <w:color w:val="000000"/>
          <w:sz w:val="28"/>
        </w:rPr>
        <w:t>
      правила ухода и содержания птицы;</w:t>
      </w:r>
      <w:r>
        <w:br/>
      </w:r>
      <w:r>
        <w:rPr>
          <w:rFonts w:ascii="Times New Roman"/>
          <w:b w:val="false"/>
          <w:i w:val="false"/>
          <w:color w:val="000000"/>
          <w:sz w:val="28"/>
        </w:rPr>
        <w:t>
</w:t>
      </w:r>
      <w:r>
        <w:rPr>
          <w:rFonts w:ascii="Times New Roman"/>
          <w:b w:val="false"/>
          <w:i w:val="false"/>
          <w:color w:val="000000"/>
          <w:sz w:val="28"/>
        </w:rPr>
        <w:t>
      признаки заболевания птицы; основные зооветеринарные и санитарные требования, предъявляемые к условиям содержания и выращивания птицы;</w:t>
      </w:r>
      <w:r>
        <w:br/>
      </w:r>
      <w:r>
        <w:rPr>
          <w:rFonts w:ascii="Times New Roman"/>
          <w:b w:val="false"/>
          <w:i w:val="false"/>
          <w:color w:val="000000"/>
          <w:sz w:val="28"/>
        </w:rPr>
        <w:t>
</w:t>
      </w:r>
      <w:r>
        <w:rPr>
          <w:rFonts w:ascii="Times New Roman"/>
          <w:b w:val="false"/>
          <w:i w:val="false"/>
          <w:color w:val="000000"/>
          <w:sz w:val="28"/>
        </w:rPr>
        <w:t>
      правила сортировки, маркировки и упаковки яиц;</w:t>
      </w:r>
      <w:r>
        <w:br/>
      </w:r>
      <w:r>
        <w:rPr>
          <w:rFonts w:ascii="Times New Roman"/>
          <w:b w:val="false"/>
          <w:i w:val="false"/>
          <w:color w:val="000000"/>
          <w:sz w:val="28"/>
        </w:rPr>
        <w:t>
</w:t>
      </w:r>
      <w:r>
        <w:rPr>
          <w:rFonts w:ascii="Times New Roman"/>
          <w:b w:val="false"/>
          <w:i w:val="false"/>
          <w:color w:val="000000"/>
          <w:sz w:val="28"/>
        </w:rPr>
        <w:t>
      состав дезинфицирующих растворов.</w:t>
      </w:r>
    </w:p>
    <w:bookmarkEnd w:id="422"/>
    <w:bookmarkStart w:name="z3163" w:id="423"/>
    <w:p>
      <w:pPr>
        <w:spacing w:after="0"/>
        <w:ind w:left="0"/>
        <w:jc w:val="both"/>
      </w:pPr>
      <w:r>
        <w:rPr>
          <w:rFonts w:ascii="Times New Roman"/>
          <w:b w:val="false"/>
          <w:i w:val="false"/>
          <w:color w:val="000000"/>
          <w:sz w:val="28"/>
        </w:rPr>
        <w:t>
Параграф 2. Птицевод, 4-й разряд</w:t>
      </w:r>
    </w:p>
    <w:bookmarkEnd w:id="423"/>
    <w:bookmarkStart w:name="z3164" w:id="424"/>
    <w:p>
      <w:pPr>
        <w:spacing w:after="0"/>
        <w:ind w:left="0"/>
        <w:jc w:val="both"/>
      </w:pPr>
      <w:r>
        <w:rPr>
          <w:rFonts w:ascii="Times New Roman"/>
          <w:b w:val="false"/>
          <w:i w:val="false"/>
          <w:color w:val="000000"/>
          <w:sz w:val="28"/>
        </w:rPr>
        <w:t>
      977.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взрослым поголовьем промышленного стада птицы при напольном содержании и молодняком промышленного стада;</w:t>
      </w:r>
      <w:r>
        <w:br/>
      </w:r>
      <w:r>
        <w:rPr>
          <w:rFonts w:ascii="Times New Roman"/>
          <w:b w:val="false"/>
          <w:i w:val="false"/>
          <w:color w:val="000000"/>
          <w:sz w:val="28"/>
        </w:rPr>
        <w:t>
</w:t>
      </w:r>
      <w:r>
        <w:rPr>
          <w:rFonts w:ascii="Times New Roman"/>
          <w:b w:val="false"/>
          <w:i w:val="false"/>
          <w:color w:val="000000"/>
          <w:sz w:val="28"/>
        </w:rPr>
        <w:t>
      приготовление кормов, внесение в них микроэлементов и других добавок и их раздача;</w:t>
      </w:r>
      <w:r>
        <w:br/>
      </w:r>
      <w:r>
        <w:rPr>
          <w:rFonts w:ascii="Times New Roman"/>
          <w:b w:val="false"/>
          <w:i w:val="false"/>
          <w:color w:val="000000"/>
          <w:sz w:val="28"/>
        </w:rPr>
        <w:t>
</w:t>
      </w:r>
      <w:r>
        <w:rPr>
          <w:rFonts w:ascii="Times New Roman"/>
          <w:b w:val="false"/>
          <w:i w:val="false"/>
          <w:color w:val="000000"/>
          <w:sz w:val="28"/>
        </w:rPr>
        <w:t>
      регулирование подачи воды в поилки;</w:t>
      </w:r>
      <w:r>
        <w:br/>
      </w:r>
      <w:r>
        <w:rPr>
          <w:rFonts w:ascii="Times New Roman"/>
          <w:b w:val="false"/>
          <w:i w:val="false"/>
          <w:color w:val="000000"/>
          <w:sz w:val="28"/>
        </w:rPr>
        <w:t>
</w:t>
      </w:r>
      <w:r>
        <w:rPr>
          <w:rFonts w:ascii="Times New Roman"/>
          <w:b w:val="false"/>
          <w:i w:val="false"/>
          <w:color w:val="000000"/>
          <w:sz w:val="28"/>
        </w:rPr>
        <w:t>
      удаление помета, мойка поилок, чистка кормушек и гнезд;</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продуктивности птицы;</w:t>
      </w:r>
      <w:r>
        <w:br/>
      </w:r>
      <w:r>
        <w:rPr>
          <w:rFonts w:ascii="Times New Roman"/>
          <w:b w:val="false"/>
          <w:i w:val="false"/>
          <w:color w:val="000000"/>
          <w:sz w:val="28"/>
        </w:rPr>
        <w:t>
</w:t>
      </w:r>
      <w:r>
        <w:rPr>
          <w:rFonts w:ascii="Times New Roman"/>
          <w:b w:val="false"/>
          <w:i w:val="false"/>
          <w:color w:val="000000"/>
          <w:sz w:val="28"/>
        </w:rPr>
        <w:t>
      сортировка и выбраковка птицы;</w:t>
      </w:r>
      <w:r>
        <w:br/>
      </w:r>
      <w:r>
        <w:rPr>
          <w:rFonts w:ascii="Times New Roman"/>
          <w:b w:val="false"/>
          <w:i w:val="false"/>
          <w:color w:val="000000"/>
          <w:sz w:val="28"/>
        </w:rPr>
        <w:t>
</w:t>
      </w:r>
      <w:r>
        <w:rPr>
          <w:rFonts w:ascii="Times New Roman"/>
          <w:b w:val="false"/>
          <w:i w:val="false"/>
          <w:color w:val="000000"/>
          <w:sz w:val="28"/>
        </w:rPr>
        <w:t>
      сбор, укладка, упаковка и сдача яиц;</w:t>
      </w:r>
      <w:r>
        <w:br/>
      </w:r>
      <w:r>
        <w:rPr>
          <w:rFonts w:ascii="Times New Roman"/>
          <w:b w:val="false"/>
          <w:i w:val="false"/>
          <w:color w:val="000000"/>
          <w:sz w:val="28"/>
        </w:rPr>
        <w:t>
</w:t>
      </w:r>
      <w:r>
        <w:rPr>
          <w:rFonts w:ascii="Times New Roman"/>
          <w:b w:val="false"/>
          <w:i w:val="false"/>
          <w:color w:val="000000"/>
          <w:sz w:val="28"/>
        </w:rPr>
        <w:t>
      участие в проведении профилактических и лечебных мероприятий;</w:t>
      </w:r>
      <w:r>
        <w:br/>
      </w:r>
      <w:r>
        <w:rPr>
          <w:rFonts w:ascii="Times New Roman"/>
          <w:b w:val="false"/>
          <w:i w:val="false"/>
          <w:color w:val="000000"/>
          <w:sz w:val="28"/>
        </w:rPr>
        <w:t>
</w:t>
      </w:r>
      <w:r>
        <w:rPr>
          <w:rFonts w:ascii="Times New Roman"/>
          <w:b w:val="false"/>
          <w:i w:val="false"/>
          <w:color w:val="000000"/>
          <w:sz w:val="28"/>
        </w:rPr>
        <w:t>
      проведение технических уходов за оборудованием;</w:t>
      </w:r>
      <w:r>
        <w:br/>
      </w:r>
      <w:r>
        <w:rPr>
          <w:rFonts w:ascii="Times New Roman"/>
          <w:b w:val="false"/>
          <w:i w:val="false"/>
          <w:color w:val="000000"/>
          <w:sz w:val="28"/>
        </w:rPr>
        <w:t>
</w:t>
      </w:r>
      <w:r>
        <w:rPr>
          <w:rFonts w:ascii="Times New Roman"/>
          <w:b w:val="false"/>
          <w:i w:val="false"/>
          <w:color w:val="000000"/>
          <w:sz w:val="28"/>
        </w:rPr>
        <w:t>
      регулирование воздухообмена, температуры и влажности воздуха в помещении для птицы;</w:t>
      </w:r>
      <w:r>
        <w:br/>
      </w:r>
      <w:r>
        <w:rPr>
          <w:rFonts w:ascii="Times New Roman"/>
          <w:b w:val="false"/>
          <w:i w:val="false"/>
          <w:color w:val="000000"/>
          <w:sz w:val="28"/>
        </w:rPr>
        <w:t>
</w:t>
      </w:r>
      <w:r>
        <w:rPr>
          <w:rFonts w:ascii="Times New Roman"/>
          <w:b w:val="false"/>
          <w:i w:val="false"/>
          <w:color w:val="000000"/>
          <w:sz w:val="28"/>
        </w:rPr>
        <w:t>
      очистка противней при клеточном содержании птицы.</w:t>
      </w:r>
      <w:r>
        <w:br/>
      </w:r>
      <w:r>
        <w:rPr>
          <w:rFonts w:ascii="Times New Roman"/>
          <w:b w:val="false"/>
          <w:i w:val="false"/>
          <w:color w:val="000000"/>
          <w:sz w:val="28"/>
        </w:rPr>
        <w:t>
</w:t>
      </w:r>
      <w:r>
        <w:rPr>
          <w:rFonts w:ascii="Times New Roman"/>
          <w:b w:val="false"/>
          <w:i w:val="false"/>
          <w:color w:val="000000"/>
          <w:sz w:val="28"/>
        </w:rPr>
        <w:t>
      978. Должен знать:</w:t>
      </w:r>
      <w:r>
        <w:br/>
      </w:r>
      <w:r>
        <w:rPr>
          <w:rFonts w:ascii="Times New Roman"/>
          <w:b w:val="false"/>
          <w:i w:val="false"/>
          <w:color w:val="000000"/>
          <w:sz w:val="28"/>
        </w:rPr>
        <w:t>
</w:t>
      </w:r>
      <w:r>
        <w:rPr>
          <w:rFonts w:ascii="Times New Roman"/>
          <w:b w:val="false"/>
          <w:i w:val="false"/>
          <w:color w:val="000000"/>
          <w:sz w:val="28"/>
        </w:rPr>
        <w:t>
      основы анатомии и физиологии сельскохозяйственной птицы напольного и клеточного содержания;</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птицы;</w:t>
      </w:r>
      <w:r>
        <w:br/>
      </w:r>
      <w:r>
        <w:rPr>
          <w:rFonts w:ascii="Times New Roman"/>
          <w:b w:val="false"/>
          <w:i w:val="false"/>
          <w:color w:val="000000"/>
          <w:sz w:val="28"/>
        </w:rPr>
        <w:t>
</w:t>
      </w:r>
      <w:r>
        <w:rPr>
          <w:rFonts w:ascii="Times New Roman"/>
          <w:b w:val="false"/>
          <w:i w:val="false"/>
          <w:color w:val="000000"/>
          <w:sz w:val="28"/>
        </w:rPr>
        <w:t>
      правила эксплуатации технологического оборудования и ухода за ним;</w:t>
      </w:r>
      <w:r>
        <w:br/>
      </w:r>
      <w:r>
        <w:rPr>
          <w:rFonts w:ascii="Times New Roman"/>
          <w:b w:val="false"/>
          <w:i w:val="false"/>
          <w:color w:val="000000"/>
          <w:sz w:val="28"/>
        </w:rPr>
        <w:t>
</w:t>
      </w:r>
      <w:r>
        <w:rPr>
          <w:rFonts w:ascii="Times New Roman"/>
          <w:b w:val="false"/>
          <w:i w:val="false"/>
          <w:color w:val="000000"/>
          <w:sz w:val="28"/>
        </w:rPr>
        <w:t>
      нормы кормления и порядок скармливания кормов;</w:t>
      </w:r>
      <w:r>
        <w:br/>
      </w:r>
      <w:r>
        <w:rPr>
          <w:rFonts w:ascii="Times New Roman"/>
          <w:b w:val="false"/>
          <w:i w:val="false"/>
          <w:color w:val="000000"/>
          <w:sz w:val="28"/>
        </w:rPr>
        <w:t>
</w:t>
      </w:r>
      <w:r>
        <w:rPr>
          <w:rFonts w:ascii="Times New Roman"/>
          <w:b w:val="false"/>
          <w:i w:val="false"/>
          <w:color w:val="000000"/>
          <w:sz w:val="28"/>
        </w:rPr>
        <w:t>
      потребность обслуживаемого вида птицы в белке, витаминах и минеральных веществах.</w:t>
      </w:r>
    </w:p>
    <w:bookmarkEnd w:id="424"/>
    <w:bookmarkStart w:name="z3182" w:id="425"/>
    <w:p>
      <w:pPr>
        <w:spacing w:after="0"/>
        <w:ind w:left="0"/>
        <w:jc w:val="both"/>
      </w:pPr>
      <w:r>
        <w:rPr>
          <w:rFonts w:ascii="Times New Roman"/>
          <w:b w:val="false"/>
          <w:i w:val="false"/>
          <w:color w:val="000000"/>
          <w:sz w:val="28"/>
        </w:rPr>
        <w:t>
Параграф 3. Птицевод, 5-й разряд</w:t>
      </w:r>
    </w:p>
    <w:bookmarkEnd w:id="425"/>
    <w:bookmarkStart w:name="z3183" w:id="426"/>
    <w:p>
      <w:pPr>
        <w:spacing w:after="0"/>
        <w:ind w:left="0"/>
        <w:jc w:val="both"/>
      </w:pPr>
      <w:r>
        <w:rPr>
          <w:rFonts w:ascii="Times New Roman"/>
          <w:b w:val="false"/>
          <w:i w:val="false"/>
          <w:color w:val="000000"/>
          <w:sz w:val="28"/>
        </w:rPr>
        <w:t>
      979. Характеристика работ:</w:t>
      </w:r>
      <w:r>
        <w:br/>
      </w:r>
      <w:r>
        <w:rPr>
          <w:rFonts w:ascii="Times New Roman"/>
          <w:b w:val="false"/>
          <w:i w:val="false"/>
          <w:color w:val="000000"/>
          <w:sz w:val="28"/>
        </w:rPr>
        <w:t>
</w:t>
      </w:r>
      <w:r>
        <w:rPr>
          <w:rFonts w:ascii="Times New Roman"/>
          <w:b w:val="false"/>
          <w:i w:val="false"/>
          <w:color w:val="000000"/>
          <w:sz w:val="28"/>
        </w:rPr>
        <w:t>
      ручные или частично механизированные работы по уходу за птицей промышленного стада клеточного содержания, племенным молодняком, родительским и селекционно-племенным стадом;</w:t>
      </w:r>
      <w:r>
        <w:br/>
      </w:r>
      <w:r>
        <w:rPr>
          <w:rFonts w:ascii="Times New Roman"/>
          <w:b w:val="false"/>
          <w:i w:val="false"/>
          <w:color w:val="000000"/>
          <w:sz w:val="28"/>
        </w:rPr>
        <w:t>
</w:t>
      </w:r>
      <w:r>
        <w:rPr>
          <w:rFonts w:ascii="Times New Roman"/>
          <w:b w:val="false"/>
          <w:i w:val="false"/>
          <w:color w:val="000000"/>
          <w:sz w:val="28"/>
        </w:rPr>
        <w:t>
      кормление, поение птицы, удаление помета;</w:t>
      </w:r>
      <w:r>
        <w:br/>
      </w:r>
      <w:r>
        <w:rPr>
          <w:rFonts w:ascii="Times New Roman"/>
          <w:b w:val="false"/>
          <w:i w:val="false"/>
          <w:color w:val="000000"/>
          <w:sz w:val="28"/>
        </w:rPr>
        <w:t>
</w:t>
      </w:r>
      <w:r>
        <w:rPr>
          <w:rFonts w:ascii="Times New Roman"/>
          <w:b w:val="false"/>
          <w:i w:val="false"/>
          <w:color w:val="000000"/>
          <w:sz w:val="28"/>
        </w:rPr>
        <w:t>
      выполнение мероприятий по повышению продуктивности птицы, кормлению ее сбалансированными по питательным веществам кормами.</w:t>
      </w:r>
      <w:r>
        <w:br/>
      </w:r>
      <w:r>
        <w:rPr>
          <w:rFonts w:ascii="Times New Roman"/>
          <w:b w:val="false"/>
          <w:i w:val="false"/>
          <w:color w:val="000000"/>
          <w:sz w:val="28"/>
        </w:rPr>
        <w:t>
</w:t>
      </w:r>
      <w:r>
        <w:rPr>
          <w:rFonts w:ascii="Times New Roman"/>
          <w:b w:val="false"/>
          <w:i w:val="false"/>
          <w:color w:val="000000"/>
          <w:sz w:val="28"/>
        </w:rPr>
        <w:t>
      980. Должен знать:</w:t>
      </w:r>
      <w:r>
        <w:br/>
      </w:r>
      <w:r>
        <w:rPr>
          <w:rFonts w:ascii="Times New Roman"/>
          <w:b w:val="false"/>
          <w:i w:val="false"/>
          <w:color w:val="000000"/>
          <w:sz w:val="28"/>
        </w:rPr>
        <w:t>
</w:t>
      </w:r>
      <w:r>
        <w:rPr>
          <w:rFonts w:ascii="Times New Roman"/>
          <w:b w:val="false"/>
          <w:i w:val="false"/>
          <w:color w:val="000000"/>
          <w:sz w:val="28"/>
        </w:rPr>
        <w:t>
      устройство клеточных батарей и оборудования, применяемого при клеточном содержании;</w:t>
      </w:r>
      <w:r>
        <w:br/>
      </w:r>
      <w:r>
        <w:rPr>
          <w:rFonts w:ascii="Times New Roman"/>
          <w:b w:val="false"/>
          <w:i w:val="false"/>
          <w:color w:val="000000"/>
          <w:sz w:val="28"/>
        </w:rPr>
        <w:t>
</w:t>
      </w:r>
      <w:r>
        <w:rPr>
          <w:rFonts w:ascii="Times New Roman"/>
          <w:b w:val="false"/>
          <w:i w:val="false"/>
          <w:color w:val="000000"/>
          <w:sz w:val="28"/>
        </w:rPr>
        <w:t>
      особенности выращивания и содержания племенной птицы;</w:t>
      </w:r>
      <w:r>
        <w:br/>
      </w:r>
      <w:r>
        <w:rPr>
          <w:rFonts w:ascii="Times New Roman"/>
          <w:b w:val="false"/>
          <w:i w:val="false"/>
          <w:color w:val="000000"/>
          <w:sz w:val="28"/>
        </w:rPr>
        <w:t>
</w:t>
      </w:r>
      <w:r>
        <w:rPr>
          <w:rFonts w:ascii="Times New Roman"/>
          <w:b w:val="false"/>
          <w:i w:val="false"/>
          <w:color w:val="000000"/>
          <w:sz w:val="28"/>
        </w:rPr>
        <w:t>
      основные методы селекционно-племенной работы.</w:t>
      </w:r>
    </w:p>
    <w:bookmarkEnd w:id="426"/>
    <w:bookmarkStart w:name="z3191" w:id="427"/>
    <w:p>
      <w:pPr>
        <w:spacing w:after="0"/>
        <w:ind w:left="0"/>
        <w:jc w:val="both"/>
      </w:pPr>
      <w:r>
        <w:rPr>
          <w:rFonts w:ascii="Times New Roman"/>
          <w:b w:val="false"/>
          <w:i w:val="false"/>
          <w:color w:val="000000"/>
          <w:sz w:val="28"/>
        </w:rPr>
        <w:t>
100. Пчеловод</w:t>
      </w:r>
    </w:p>
    <w:bookmarkEnd w:id="427"/>
    <w:bookmarkStart w:name="z3192" w:id="428"/>
    <w:p>
      <w:pPr>
        <w:spacing w:after="0"/>
        <w:ind w:left="0"/>
        <w:jc w:val="both"/>
      </w:pPr>
      <w:r>
        <w:rPr>
          <w:rFonts w:ascii="Times New Roman"/>
          <w:b w:val="false"/>
          <w:i w:val="false"/>
          <w:color w:val="000000"/>
          <w:sz w:val="28"/>
        </w:rPr>
        <w:t>
Параграф 1. Пчеловод, 3-й разряд</w:t>
      </w:r>
    </w:p>
    <w:bookmarkEnd w:id="428"/>
    <w:bookmarkStart w:name="z3193" w:id="429"/>
    <w:p>
      <w:pPr>
        <w:spacing w:after="0"/>
        <w:ind w:left="0"/>
        <w:jc w:val="both"/>
      </w:pPr>
      <w:r>
        <w:rPr>
          <w:rFonts w:ascii="Times New Roman"/>
          <w:b w:val="false"/>
          <w:i w:val="false"/>
          <w:color w:val="000000"/>
          <w:sz w:val="28"/>
        </w:rPr>
        <w:t>
      981.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подсобных и вспомогательных работ по уходу за пчелами и получение от них продукции;</w:t>
      </w:r>
      <w:r>
        <w:br/>
      </w:r>
      <w:r>
        <w:rPr>
          <w:rFonts w:ascii="Times New Roman"/>
          <w:b w:val="false"/>
          <w:i w:val="false"/>
          <w:color w:val="000000"/>
          <w:sz w:val="28"/>
        </w:rPr>
        <w:t>
</w:t>
      </w:r>
      <w:r>
        <w:rPr>
          <w:rFonts w:ascii="Times New Roman"/>
          <w:b w:val="false"/>
          <w:i w:val="false"/>
          <w:color w:val="000000"/>
          <w:sz w:val="28"/>
        </w:rPr>
        <w:t>
      выставление пчел из зимовника;</w:t>
      </w:r>
      <w:r>
        <w:br/>
      </w:r>
      <w:r>
        <w:rPr>
          <w:rFonts w:ascii="Times New Roman"/>
          <w:b w:val="false"/>
          <w:i w:val="false"/>
          <w:color w:val="000000"/>
          <w:sz w:val="28"/>
        </w:rPr>
        <w:t>
</w:t>
      </w:r>
      <w:r>
        <w:rPr>
          <w:rFonts w:ascii="Times New Roman"/>
          <w:b w:val="false"/>
          <w:i w:val="false"/>
          <w:color w:val="000000"/>
          <w:sz w:val="28"/>
        </w:rPr>
        <w:t>
      подготовка и перевозка пчел на медосбор, расстановка их на пасеке;</w:t>
      </w:r>
      <w:r>
        <w:br/>
      </w:r>
      <w:r>
        <w:rPr>
          <w:rFonts w:ascii="Times New Roman"/>
          <w:b w:val="false"/>
          <w:i w:val="false"/>
          <w:color w:val="000000"/>
          <w:sz w:val="28"/>
        </w:rPr>
        <w:t>
</w:t>
      </w:r>
      <w:r>
        <w:rPr>
          <w:rFonts w:ascii="Times New Roman"/>
          <w:b w:val="false"/>
          <w:i w:val="false"/>
          <w:color w:val="000000"/>
          <w:sz w:val="28"/>
        </w:rPr>
        <w:t>
      профилактический уход за ульями, ремонт и покраска их;</w:t>
      </w:r>
      <w:r>
        <w:br/>
      </w:r>
      <w:r>
        <w:rPr>
          <w:rFonts w:ascii="Times New Roman"/>
          <w:b w:val="false"/>
          <w:i w:val="false"/>
          <w:color w:val="000000"/>
          <w:sz w:val="28"/>
        </w:rPr>
        <w:t>
</w:t>
      </w:r>
      <w:r>
        <w:rPr>
          <w:rFonts w:ascii="Times New Roman"/>
          <w:b w:val="false"/>
          <w:i w:val="false"/>
          <w:color w:val="000000"/>
          <w:sz w:val="28"/>
        </w:rPr>
        <w:t>
      натягивание и наращивание рамок;</w:t>
      </w:r>
      <w:r>
        <w:br/>
      </w:r>
      <w:r>
        <w:rPr>
          <w:rFonts w:ascii="Times New Roman"/>
          <w:b w:val="false"/>
          <w:i w:val="false"/>
          <w:color w:val="000000"/>
          <w:sz w:val="28"/>
        </w:rPr>
        <w:t>
</w:t>
      </w:r>
      <w:r>
        <w:rPr>
          <w:rFonts w:ascii="Times New Roman"/>
          <w:b w:val="false"/>
          <w:i w:val="false"/>
          <w:color w:val="000000"/>
          <w:sz w:val="28"/>
        </w:rPr>
        <w:t>
      переработка продукции пчеловодства;</w:t>
      </w:r>
      <w:r>
        <w:br/>
      </w:r>
      <w:r>
        <w:rPr>
          <w:rFonts w:ascii="Times New Roman"/>
          <w:b w:val="false"/>
          <w:i w:val="false"/>
          <w:color w:val="000000"/>
          <w:sz w:val="28"/>
        </w:rPr>
        <w:t>
</w:t>
      </w:r>
      <w:r>
        <w:rPr>
          <w:rFonts w:ascii="Times New Roman"/>
          <w:b w:val="false"/>
          <w:i w:val="false"/>
          <w:color w:val="000000"/>
          <w:sz w:val="28"/>
        </w:rPr>
        <w:t>
      утепление гнезд;</w:t>
      </w:r>
      <w:r>
        <w:br/>
      </w:r>
      <w:r>
        <w:rPr>
          <w:rFonts w:ascii="Times New Roman"/>
          <w:b w:val="false"/>
          <w:i w:val="false"/>
          <w:color w:val="000000"/>
          <w:sz w:val="28"/>
        </w:rPr>
        <w:t>
</w:t>
      </w:r>
      <w:r>
        <w:rPr>
          <w:rFonts w:ascii="Times New Roman"/>
          <w:b w:val="false"/>
          <w:i w:val="false"/>
          <w:color w:val="000000"/>
          <w:sz w:val="28"/>
        </w:rPr>
        <w:t>
      проведение подкормки пчел и сбор гнезд на зимовку;</w:t>
      </w:r>
      <w:r>
        <w:br/>
      </w:r>
      <w:r>
        <w:rPr>
          <w:rFonts w:ascii="Times New Roman"/>
          <w:b w:val="false"/>
          <w:i w:val="false"/>
          <w:color w:val="000000"/>
          <w:sz w:val="28"/>
        </w:rPr>
        <w:t>
</w:t>
      </w:r>
      <w:r>
        <w:rPr>
          <w:rFonts w:ascii="Times New Roman"/>
          <w:b w:val="false"/>
          <w:i w:val="false"/>
          <w:color w:val="000000"/>
          <w:sz w:val="28"/>
        </w:rPr>
        <w:t>
      проведение дезинфекции ульев и инвентаря, профилактических мероприятий по борьбе с болезнями и вредителями пчел;</w:t>
      </w:r>
      <w:r>
        <w:br/>
      </w:r>
      <w:r>
        <w:rPr>
          <w:rFonts w:ascii="Times New Roman"/>
          <w:b w:val="false"/>
          <w:i w:val="false"/>
          <w:color w:val="000000"/>
          <w:sz w:val="28"/>
        </w:rPr>
        <w:t>
</w:t>
      </w:r>
      <w:r>
        <w:rPr>
          <w:rFonts w:ascii="Times New Roman"/>
          <w:b w:val="false"/>
          <w:i w:val="false"/>
          <w:color w:val="000000"/>
          <w:sz w:val="28"/>
        </w:rPr>
        <w:t>
      поддержание санитарно-гигиенических условий на пасеке и в помещениях;</w:t>
      </w:r>
      <w:r>
        <w:br/>
      </w:r>
      <w:r>
        <w:rPr>
          <w:rFonts w:ascii="Times New Roman"/>
          <w:b w:val="false"/>
          <w:i w:val="false"/>
          <w:color w:val="000000"/>
          <w:sz w:val="28"/>
        </w:rPr>
        <w:t>
</w:t>
      </w:r>
      <w:r>
        <w:rPr>
          <w:rFonts w:ascii="Times New Roman"/>
          <w:b w:val="false"/>
          <w:i w:val="false"/>
          <w:color w:val="000000"/>
          <w:sz w:val="28"/>
        </w:rPr>
        <w:t>
      текущий ремонт помещения, изгороди, оборудования и инвентаря.</w:t>
      </w:r>
      <w:r>
        <w:br/>
      </w:r>
      <w:r>
        <w:rPr>
          <w:rFonts w:ascii="Times New Roman"/>
          <w:b w:val="false"/>
          <w:i w:val="false"/>
          <w:color w:val="000000"/>
          <w:sz w:val="28"/>
        </w:rPr>
        <w:t>
</w:t>
      </w:r>
      <w:r>
        <w:rPr>
          <w:rFonts w:ascii="Times New Roman"/>
          <w:b w:val="false"/>
          <w:i w:val="false"/>
          <w:color w:val="000000"/>
          <w:sz w:val="28"/>
        </w:rPr>
        <w:t>
      982. Должен знать:</w:t>
      </w:r>
      <w:r>
        <w:br/>
      </w:r>
      <w:r>
        <w:rPr>
          <w:rFonts w:ascii="Times New Roman"/>
          <w:b w:val="false"/>
          <w:i w:val="false"/>
          <w:color w:val="000000"/>
          <w:sz w:val="28"/>
        </w:rPr>
        <w:t>
</w:t>
      </w:r>
      <w:r>
        <w:rPr>
          <w:rFonts w:ascii="Times New Roman"/>
          <w:b w:val="false"/>
          <w:i w:val="false"/>
          <w:color w:val="000000"/>
          <w:sz w:val="28"/>
        </w:rPr>
        <w:t>
      состав пчелиной семьи;</w:t>
      </w:r>
      <w:r>
        <w:br/>
      </w:r>
      <w:r>
        <w:rPr>
          <w:rFonts w:ascii="Times New Roman"/>
          <w:b w:val="false"/>
          <w:i w:val="false"/>
          <w:color w:val="000000"/>
          <w:sz w:val="28"/>
        </w:rPr>
        <w:t>
</w:t>
      </w:r>
      <w:r>
        <w:rPr>
          <w:rFonts w:ascii="Times New Roman"/>
          <w:b w:val="false"/>
          <w:i w:val="false"/>
          <w:color w:val="000000"/>
          <w:sz w:val="28"/>
        </w:rPr>
        <w:t>
      роль матки, рабочих пчел и трутней;</w:t>
      </w:r>
      <w:r>
        <w:br/>
      </w:r>
      <w:r>
        <w:rPr>
          <w:rFonts w:ascii="Times New Roman"/>
          <w:b w:val="false"/>
          <w:i w:val="false"/>
          <w:color w:val="000000"/>
          <w:sz w:val="28"/>
        </w:rPr>
        <w:t>
</w:t>
      </w:r>
      <w:r>
        <w:rPr>
          <w:rFonts w:ascii="Times New Roman"/>
          <w:b w:val="false"/>
          <w:i w:val="false"/>
          <w:color w:val="000000"/>
          <w:sz w:val="28"/>
        </w:rPr>
        <w:t>
      жизнедеятельность пчелиной семьи в течение года;</w:t>
      </w:r>
      <w:r>
        <w:br/>
      </w:r>
      <w:r>
        <w:rPr>
          <w:rFonts w:ascii="Times New Roman"/>
          <w:b w:val="false"/>
          <w:i w:val="false"/>
          <w:color w:val="000000"/>
          <w:sz w:val="28"/>
        </w:rPr>
        <w:t>
</w:t>
      </w:r>
      <w:r>
        <w:rPr>
          <w:rFonts w:ascii="Times New Roman"/>
          <w:b w:val="false"/>
          <w:i w:val="false"/>
          <w:color w:val="000000"/>
          <w:sz w:val="28"/>
        </w:rPr>
        <w:t>
      требования, предъявляемые к улью, инвентарю, применяемому при уходе за пчелами, для откачки меда и переработки воскового сырья;</w:t>
      </w:r>
      <w:r>
        <w:br/>
      </w:r>
      <w:r>
        <w:rPr>
          <w:rFonts w:ascii="Times New Roman"/>
          <w:b w:val="false"/>
          <w:i w:val="false"/>
          <w:color w:val="000000"/>
          <w:sz w:val="28"/>
        </w:rPr>
        <w:t>
</w:t>
      </w:r>
      <w:r>
        <w:rPr>
          <w:rFonts w:ascii="Times New Roman"/>
          <w:b w:val="false"/>
          <w:i w:val="false"/>
          <w:color w:val="000000"/>
          <w:sz w:val="28"/>
        </w:rPr>
        <w:t>
      правила пользования инструментом;</w:t>
      </w:r>
      <w:r>
        <w:br/>
      </w:r>
      <w:r>
        <w:rPr>
          <w:rFonts w:ascii="Times New Roman"/>
          <w:b w:val="false"/>
          <w:i w:val="false"/>
          <w:color w:val="000000"/>
          <w:sz w:val="28"/>
        </w:rPr>
        <w:t>
</w:t>
      </w:r>
      <w:r>
        <w:rPr>
          <w:rFonts w:ascii="Times New Roman"/>
          <w:b w:val="false"/>
          <w:i w:val="false"/>
          <w:color w:val="000000"/>
          <w:sz w:val="28"/>
        </w:rPr>
        <w:t>
      технику выставления пчел из зимовника и постановку их в зимовник.</w:t>
      </w:r>
    </w:p>
    <w:bookmarkEnd w:id="429"/>
    <w:bookmarkStart w:name="z3212" w:id="430"/>
    <w:p>
      <w:pPr>
        <w:spacing w:after="0"/>
        <w:ind w:left="0"/>
        <w:jc w:val="both"/>
      </w:pPr>
      <w:r>
        <w:rPr>
          <w:rFonts w:ascii="Times New Roman"/>
          <w:b w:val="false"/>
          <w:i w:val="false"/>
          <w:color w:val="000000"/>
          <w:sz w:val="28"/>
        </w:rPr>
        <w:t>
Параграф 2. Пчеловод, 4-й разряд</w:t>
      </w:r>
    </w:p>
    <w:bookmarkEnd w:id="430"/>
    <w:bookmarkStart w:name="z3213" w:id="431"/>
    <w:p>
      <w:pPr>
        <w:spacing w:after="0"/>
        <w:ind w:left="0"/>
        <w:jc w:val="both"/>
      </w:pPr>
      <w:r>
        <w:rPr>
          <w:rFonts w:ascii="Times New Roman"/>
          <w:b w:val="false"/>
          <w:i w:val="false"/>
          <w:color w:val="000000"/>
          <w:sz w:val="28"/>
        </w:rPr>
        <w:t>
      983. Характеристика работ:</w:t>
      </w:r>
      <w:r>
        <w:br/>
      </w:r>
      <w:r>
        <w:rPr>
          <w:rFonts w:ascii="Times New Roman"/>
          <w:b w:val="false"/>
          <w:i w:val="false"/>
          <w:color w:val="000000"/>
          <w:sz w:val="28"/>
        </w:rPr>
        <w:t>
</w:t>
      </w:r>
      <w:r>
        <w:rPr>
          <w:rFonts w:ascii="Times New Roman"/>
          <w:b w:val="false"/>
          <w:i w:val="false"/>
          <w:color w:val="000000"/>
          <w:sz w:val="28"/>
        </w:rPr>
        <w:t>
      выполнение работ по уходу за пчелами на товарных и опылительных пасеках;</w:t>
      </w:r>
      <w:r>
        <w:br/>
      </w:r>
      <w:r>
        <w:rPr>
          <w:rFonts w:ascii="Times New Roman"/>
          <w:b w:val="false"/>
          <w:i w:val="false"/>
          <w:color w:val="000000"/>
          <w:sz w:val="28"/>
        </w:rPr>
        <w:t>
</w:t>
      </w:r>
      <w:r>
        <w:rPr>
          <w:rFonts w:ascii="Times New Roman"/>
          <w:b w:val="false"/>
          <w:i w:val="false"/>
          <w:color w:val="000000"/>
          <w:sz w:val="28"/>
        </w:rPr>
        <w:t>
      приучение пчел к опыляемым культурам;</w:t>
      </w:r>
      <w:r>
        <w:br/>
      </w:r>
      <w:r>
        <w:rPr>
          <w:rFonts w:ascii="Times New Roman"/>
          <w:b w:val="false"/>
          <w:i w:val="false"/>
          <w:color w:val="000000"/>
          <w:sz w:val="28"/>
        </w:rPr>
        <w:t>
</w:t>
      </w:r>
      <w:r>
        <w:rPr>
          <w:rFonts w:ascii="Times New Roman"/>
          <w:b w:val="false"/>
          <w:i w:val="false"/>
          <w:color w:val="000000"/>
          <w:sz w:val="28"/>
        </w:rPr>
        <w:t>
      приготовление ароматизированного сиропа и скармливание его пчелам;</w:t>
      </w:r>
      <w:r>
        <w:br/>
      </w:r>
      <w:r>
        <w:rPr>
          <w:rFonts w:ascii="Times New Roman"/>
          <w:b w:val="false"/>
          <w:i w:val="false"/>
          <w:color w:val="000000"/>
          <w:sz w:val="28"/>
        </w:rPr>
        <w:t>
</w:t>
      </w:r>
      <w:r>
        <w:rPr>
          <w:rFonts w:ascii="Times New Roman"/>
          <w:b w:val="false"/>
          <w:i w:val="false"/>
          <w:color w:val="000000"/>
          <w:sz w:val="28"/>
        </w:rPr>
        <w:t>
      проверка качества сот, количества пчел в гнезде и меда, наличия в гнезде матки и ее качества, расплода всех возрастов и силы семьи;</w:t>
      </w:r>
      <w:r>
        <w:br/>
      </w:r>
      <w:r>
        <w:rPr>
          <w:rFonts w:ascii="Times New Roman"/>
          <w:b w:val="false"/>
          <w:i w:val="false"/>
          <w:color w:val="000000"/>
          <w:sz w:val="28"/>
        </w:rPr>
        <w:t>
</w:t>
      </w:r>
      <w:r>
        <w:rPr>
          <w:rFonts w:ascii="Times New Roman"/>
          <w:b w:val="false"/>
          <w:i w:val="false"/>
          <w:color w:val="000000"/>
          <w:sz w:val="28"/>
        </w:rPr>
        <w:t>
      составление медового баланса пчелофермы, пасеки;</w:t>
      </w:r>
      <w:r>
        <w:br/>
      </w:r>
      <w:r>
        <w:rPr>
          <w:rFonts w:ascii="Times New Roman"/>
          <w:b w:val="false"/>
          <w:i w:val="false"/>
          <w:color w:val="000000"/>
          <w:sz w:val="28"/>
        </w:rPr>
        <w:t>
</w:t>
      </w:r>
      <w:r>
        <w:rPr>
          <w:rFonts w:ascii="Times New Roman"/>
          <w:b w:val="false"/>
          <w:i w:val="false"/>
          <w:color w:val="000000"/>
          <w:sz w:val="28"/>
        </w:rPr>
        <w:t>
      пересадка семей пчел;</w:t>
      </w:r>
      <w:r>
        <w:br/>
      </w:r>
      <w:r>
        <w:rPr>
          <w:rFonts w:ascii="Times New Roman"/>
          <w:b w:val="false"/>
          <w:i w:val="false"/>
          <w:color w:val="000000"/>
          <w:sz w:val="28"/>
        </w:rPr>
        <w:t>
</w:t>
      </w:r>
      <w:r>
        <w:rPr>
          <w:rFonts w:ascii="Times New Roman"/>
          <w:b w:val="false"/>
          <w:i w:val="false"/>
          <w:color w:val="000000"/>
          <w:sz w:val="28"/>
        </w:rPr>
        <w:t>
      наращивание пчел в семьях;</w:t>
      </w:r>
      <w:r>
        <w:br/>
      </w:r>
      <w:r>
        <w:rPr>
          <w:rFonts w:ascii="Times New Roman"/>
          <w:b w:val="false"/>
          <w:i w:val="false"/>
          <w:color w:val="000000"/>
          <w:sz w:val="28"/>
        </w:rPr>
        <w:t>
</w:t>
      </w:r>
      <w:r>
        <w:rPr>
          <w:rFonts w:ascii="Times New Roman"/>
          <w:b w:val="false"/>
          <w:i w:val="false"/>
          <w:color w:val="000000"/>
          <w:sz w:val="28"/>
        </w:rPr>
        <w:t>
      проведение весенней ревизии пчелиных семей;</w:t>
      </w:r>
      <w:r>
        <w:br/>
      </w:r>
      <w:r>
        <w:rPr>
          <w:rFonts w:ascii="Times New Roman"/>
          <w:b w:val="false"/>
          <w:i w:val="false"/>
          <w:color w:val="000000"/>
          <w:sz w:val="28"/>
        </w:rPr>
        <w:t>
</w:t>
      </w:r>
      <w:r>
        <w:rPr>
          <w:rFonts w:ascii="Times New Roman"/>
          <w:b w:val="false"/>
          <w:i w:val="false"/>
          <w:color w:val="000000"/>
          <w:sz w:val="28"/>
        </w:rPr>
        <w:t>
      борьба с болезнями и вредителями пчел;</w:t>
      </w:r>
      <w:r>
        <w:br/>
      </w:r>
      <w:r>
        <w:rPr>
          <w:rFonts w:ascii="Times New Roman"/>
          <w:b w:val="false"/>
          <w:i w:val="false"/>
          <w:color w:val="000000"/>
          <w:sz w:val="28"/>
        </w:rPr>
        <w:t>
</w:t>
      </w:r>
      <w:r>
        <w:rPr>
          <w:rFonts w:ascii="Times New Roman"/>
          <w:b w:val="false"/>
          <w:i w:val="false"/>
          <w:color w:val="000000"/>
          <w:sz w:val="28"/>
        </w:rPr>
        <w:t>
      вывод и смена маток;</w:t>
      </w:r>
      <w:r>
        <w:br/>
      </w:r>
      <w:r>
        <w:rPr>
          <w:rFonts w:ascii="Times New Roman"/>
          <w:b w:val="false"/>
          <w:i w:val="false"/>
          <w:color w:val="000000"/>
          <w:sz w:val="28"/>
        </w:rPr>
        <w:t>
</w:t>
      </w:r>
      <w:r>
        <w:rPr>
          <w:rFonts w:ascii="Times New Roman"/>
          <w:b w:val="false"/>
          <w:i w:val="false"/>
          <w:color w:val="000000"/>
          <w:sz w:val="28"/>
        </w:rPr>
        <w:t>
      сбор и посадка роя в улей, формирование новых семей;</w:t>
      </w:r>
      <w:r>
        <w:br/>
      </w:r>
      <w:r>
        <w:rPr>
          <w:rFonts w:ascii="Times New Roman"/>
          <w:b w:val="false"/>
          <w:i w:val="false"/>
          <w:color w:val="000000"/>
          <w:sz w:val="28"/>
        </w:rPr>
        <w:t>
</w:t>
      </w:r>
      <w:r>
        <w:rPr>
          <w:rFonts w:ascii="Times New Roman"/>
          <w:b w:val="false"/>
          <w:i w:val="false"/>
          <w:color w:val="000000"/>
          <w:sz w:val="28"/>
        </w:rPr>
        <w:t>
      отбор медовых сот из ульев и их распечатывание;</w:t>
      </w:r>
      <w:r>
        <w:br/>
      </w:r>
      <w:r>
        <w:rPr>
          <w:rFonts w:ascii="Times New Roman"/>
          <w:b w:val="false"/>
          <w:i w:val="false"/>
          <w:color w:val="000000"/>
          <w:sz w:val="28"/>
        </w:rPr>
        <w:t>
</w:t>
      </w:r>
      <w:r>
        <w:rPr>
          <w:rFonts w:ascii="Times New Roman"/>
          <w:b w:val="false"/>
          <w:i w:val="false"/>
          <w:color w:val="000000"/>
          <w:sz w:val="28"/>
        </w:rPr>
        <w:t>
      откачка, очистка меда и переработка воскосырья;</w:t>
      </w:r>
      <w:r>
        <w:br/>
      </w:r>
      <w:r>
        <w:rPr>
          <w:rFonts w:ascii="Times New Roman"/>
          <w:b w:val="false"/>
          <w:i w:val="false"/>
          <w:color w:val="000000"/>
          <w:sz w:val="28"/>
        </w:rPr>
        <w:t>
</w:t>
      </w:r>
      <w:r>
        <w:rPr>
          <w:rFonts w:ascii="Times New Roman"/>
          <w:b w:val="false"/>
          <w:i w:val="false"/>
          <w:color w:val="000000"/>
          <w:sz w:val="28"/>
        </w:rPr>
        <w:t>
      заготовка кормов для пчел на зимнее и весеннее время;</w:t>
      </w:r>
      <w:r>
        <w:br/>
      </w:r>
      <w:r>
        <w:rPr>
          <w:rFonts w:ascii="Times New Roman"/>
          <w:b w:val="false"/>
          <w:i w:val="false"/>
          <w:color w:val="000000"/>
          <w:sz w:val="28"/>
        </w:rPr>
        <w:t>
</w:t>
      </w:r>
      <w:r>
        <w:rPr>
          <w:rFonts w:ascii="Times New Roman"/>
          <w:b w:val="false"/>
          <w:i w:val="false"/>
          <w:color w:val="000000"/>
          <w:sz w:val="28"/>
        </w:rPr>
        <w:t>
      ведение учета на пасеке;</w:t>
      </w:r>
      <w:r>
        <w:br/>
      </w:r>
      <w:r>
        <w:rPr>
          <w:rFonts w:ascii="Times New Roman"/>
          <w:b w:val="false"/>
          <w:i w:val="false"/>
          <w:color w:val="000000"/>
          <w:sz w:val="28"/>
        </w:rPr>
        <w:t>
</w:t>
      </w:r>
      <w:r>
        <w:rPr>
          <w:rFonts w:ascii="Times New Roman"/>
          <w:b w:val="false"/>
          <w:i w:val="false"/>
          <w:color w:val="000000"/>
          <w:sz w:val="28"/>
        </w:rPr>
        <w:t>
      организация перевозки пчел на медосбор.</w:t>
      </w:r>
      <w:r>
        <w:br/>
      </w:r>
      <w:r>
        <w:rPr>
          <w:rFonts w:ascii="Times New Roman"/>
          <w:b w:val="false"/>
          <w:i w:val="false"/>
          <w:color w:val="000000"/>
          <w:sz w:val="28"/>
        </w:rPr>
        <w:t>
</w:t>
      </w:r>
      <w:r>
        <w:rPr>
          <w:rFonts w:ascii="Times New Roman"/>
          <w:b w:val="false"/>
          <w:i w:val="false"/>
          <w:color w:val="000000"/>
          <w:sz w:val="28"/>
        </w:rPr>
        <w:t>
      984. Должен знать:</w:t>
      </w:r>
      <w:r>
        <w:br/>
      </w:r>
      <w:r>
        <w:rPr>
          <w:rFonts w:ascii="Times New Roman"/>
          <w:b w:val="false"/>
          <w:i w:val="false"/>
          <w:color w:val="000000"/>
          <w:sz w:val="28"/>
        </w:rPr>
        <w:t>
</w:t>
      </w:r>
      <w:r>
        <w:rPr>
          <w:rFonts w:ascii="Times New Roman"/>
          <w:b w:val="false"/>
          <w:i w:val="false"/>
          <w:color w:val="000000"/>
          <w:sz w:val="28"/>
        </w:rPr>
        <w:t>
      технологию промышленного производства продуктов пчеловодства;</w:t>
      </w:r>
      <w:r>
        <w:br/>
      </w:r>
      <w:r>
        <w:rPr>
          <w:rFonts w:ascii="Times New Roman"/>
          <w:b w:val="false"/>
          <w:i w:val="false"/>
          <w:color w:val="000000"/>
          <w:sz w:val="28"/>
        </w:rPr>
        <w:t>
</w:t>
      </w:r>
      <w:r>
        <w:rPr>
          <w:rFonts w:ascii="Times New Roman"/>
          <w:b w:val="false"/>
          <w:i w:val="false"/>
          <w:color w:val="000000"/>
          <w:sz w:val="28"/>
        </w:rPr>
        <w:t>
      строение и биологию отдельных особей пчел, состав их пищи;</w:t>
      </w:r>
      <w:r>
        <w:br/>
      </w:r>
      <w:r>
        <w:rPr>
          <w:rFonts w:ascii="Times New Roman"/>
          <w:b w:val="false"/>
          <w:i w:val="false"/>
          <w:color w:val="000000"/>
          <w:sz w:val="28"/>
        </w:rPr>
        <w:t>
</w:t>
      </w:r>
      <w:r>
        <w:rPr>
          <w:rFonts w:ascii="Times New Roman"/>
          <w:b w:val="false"/>
          <w:i w:val="false"/>
          <w:color w:val="000000"/>
          <w:sz w:val="28"/>
        </w:rPr>
        <w:t>
      методы содержания сильных и высокопродуктивных пчелиных семей;</w:t>
      </w:r>
      <w:r>
        <w:br/>
      </w:r>
      <w:r>
        <w:rPr>
          <w:rFonts w:ascii="Times New Roman"/>
          <w:b w:val="false"/>
          <w:i w:val="false"/>
          <w:color w:val="000000"/>
          <w:sz w:val="28"/>
        </w:rPr>
        <w:t>
</w:t>
      </w:r>
      <w:r>
        <w:rPr>
          <w:rFonts w:ascii="Times New Roman"/>
          <w:b w:val="false"/>
          <w:i w:val="false"/>
          <w:color w:val="000000"/>
          <w:sz w:val="28"/>
        </w:rPr>
        <w:t>
      важнейшие медоносы полей, лесов и луго-пастбищных угодий;</w:t>
      </w:r>
      <w:r>
        <w:br/>
      </w:r>
      <w:r>
        <w:rPr>
          <w:rFonts w:ascii="Times New Roman"/>
          <w:b w:val="false"/>
          <w:i w:val="false"/>
          <w:color w:val="000000"/>
          <w:sz w:val="28"/>
        </w:rPr>
        <w:t>
</w:t>
      </w:r>
      <w:r>
        <w:rPr>
          <w:rFonts w:ascii="Times New Roman"/>
          <w:b w:val="false"/>
          <w:i w:val="false"/>
          <w:color w:val="000000"/>
          <w:sz w:val="28"/>
        </w:rPr>
        <w:t>
      основные типы взятка;</w:t>
      </w:r>
      <w:r>
        <w:br/>
      </w:r>
      <w:r>
        <w:rPr>
          <w:rFonts w:ascii="Times New Roman"/>
          <w:b w:val="false"/>
          <w:i w:val="false"/>
          <w:color w:val="000000"/>
          <w:sz w:val="28"/>
        </w:rPr>
        <w:t>
</w:t>
      </w:r>
      <w:r>
        <w:rPr>
          <w:rFonts w:ascii="Times New Roman"/>
          <w:b w:val="false"/>
          <w:i w:val="false"/>
          <w:color w:val="000000"/>
          <w:sz w:val="28"/>
        </w:rPr>
        <w:t>
      особенности использования пчел при опылении различных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способы расширения гнезд;</w:t>
      </w:r>
      <w:r>
        <w:br/>
      </w:r>
      <w:r>
        <w:rPr>
          <w:rFonts w:ascii="Times New Roman"/>
          <w:b w:val="false"/>
          <w:i w:val="false"/>
          <w:color w:val="000000"/>
          <w:sz w:val="28"/>
        </w:rPr>
        <w:t>
</w:t>
      </w:r>
      <w:r>
        <w:rPr>
          <w:rFonts w:ascii="Times New Roman"/>
          <w:b w:val="false"/>
          <w:i w:val="false"/>
          <w:color w:val="000000"/>
          <w:sz w:val="28"/>
        </w:rPr>
        <w:t>
      методы содержания пчел в типовых ульях;</w:t>
      </w:r>
      <w:r>
        <w:br/>
      </w:r>
      <w:r>
        <w:rPr>
          <w:rFonts w:ascii="Times New Roman"/>
          <w:b w:val="false"/>
          <w:i w:val="false"/>
          <w:color w:val="000000"/>
          <w:sz w:val="28"/>
        </w:rPr>
        <w:t>
</w:t>
      </w:r>
      <w:r>
        <w:rPr>
          <w:rFonts w:ascii="Times New Roman"/>
          <w:b w:val="false"/>
          <w:i w:val="false"/>
          <w:color w:val="000000"/>
          <w:sz w:val="28"/>
        </w:rPr>
        <w:t>
      способы подготовки и перевозки пасек на медосбор;</w:t>
      </w:r>
      <w:r>
        <w:br/>
      </w:r>
      <w:r>
        <w:rPr>
          <w:rFonts w:ascii="Times New Roman"/>
          <w:b w:val="false"/>
          <w:i w:val="false"/>
          <w:color w:val="000000"/>
          <w:sz w:val="28"/>
        </w:rPr>
        <w:t>
</w:t>
      </w:r>
      <w:r>
        <w:rPr>
          <w:rFonts w:ascii="Times New Roman"/>
          <w:b w:val="false"/>
          <w:i w:val="false"/>
          <w:color w:val="000000"/>
          <w:sz w:val="28"/>
        </w:rPr>
        <w:t>
      технику, способы вывода и смены маток, заготовки кормов на зиму и откачки меда;</w:t>
      </w:r>
      <w:r>
        <w:br/>
      </w:r>
      <w:r>
        <w:rPr>
          <w:rFonts w:ascii="Times New Roman"/>
          <w:b w:val="false"/>
          <w:i w:val="false"/>
          <w:color w:val="000000"/>
          <w:sz w:val="28"/>
        </w:rPr>
        <w:t>
</w:t>
      </w:r>
      <w:r>
        <w:rPr>
          <w:rFonts w:ascii="Times New Roman"/>
          <w:b w:val="false"/>
          <w:i w:val="false"/>
          <w:color w:val="000000"/>
          <w:sz w:val="28"/>
        </w:rPr>
        <w:t>
      способы подготовки пчел к зимовке и ухода за ними в зимний период;</w:t>
      </w:r>
      <w:r>
        <w:br/>
      </w:r>
      <w:r>
        <w:rPr>
          <w:rFonts w:ascii="Times New Roman"/>
          <w:b w:val="false"/>
          <w:i w:val="false"/>
          <w:color w:val="000000"/>
          <w:sz w:val="28"/>
        </w:rPr>
        <w:t>
</w:t>
      </w:r>
      <w:r>
        <w:rPr>
          <w:rFonts w:ascii="Times New Roman"/>
          <w:b w:val="false"/>
          <w:i w:val="false"/>
          <w:color w:val="000000"/>
          <w:sz w:val="28"/>
        </w:rPr>
        <w:t>
      состав и свойства пчелиного меда;</w:t>
      </w:r>
      <w:r>
        <w:br/>
      </w:r>
      <w:r>
        <w:rPr>
          <w:rFonts w:ascii="Times New Roman"/>
          <w:b w:val="false"/>
          <w:i w:val="false"/>
          <w:color w:val="000000"/>
          <w:sz w:val="28"/>
        </w:rPr>
        <w:t>
</w:t>
      </w:r>
      <w:r>
        <w:rPr>
          <w:rFonts w:ascii="Times New Roman"/>
          <w:b w:val="false"/>
          <w:i w:val="false"/>
          <w:color w:val="000000"/>
          <w:sz w:val="28"/>
        </w:rPr>
        <w:t>
      способы подкормки пчел на зиму, упаковки и хранения меда, воскового сырья и его переработки, меры профилактики и борьбы с болезнями и вредителями пчел.</w:t>
      </w:r>
    </w:p>
    <w:bookmarkEnd w:id="431"/>
    <w:bookmarkStart w:name="z3244" w:id="432"/>
    <w:p>
      <w:pPr>
        <w:spacing w:after="0"/>
        <w:ind w:left="0"/>
        <w:jc w:val="both"/>
      </w:pPr>
      <w:r>
        <w:rPr>
          <w:rFonts w:ascii="Times New Roman"/>
          <w:b w:val="false"/>
          <w:i w:val="false"/>
          <w:color w:val="000000"/>
          <w:sz w:val="28"/>
        </w:rPr>
        <w:t>
Параграф 3. Пчеловод, 5-й разряд</w:t>
      </w:r>
    </w:p>
    <w:bookmarkEnd w:id="432"/>
    <w:bookmarkStart w:name="z3245" w:id="433"/>
    <w:p>
      <w:pPr>
        <w:spacing w:after="0"/>
        <w:ind w:left="0"/>
        <w:jc w:val="both"/>
      </w:pPr>
      <w:r>
        <w:rPr>
          <w:rFonts w:ascii="Times New Roman"/>
          <w:b w:val="false"/>
          <w:i w:val="false"/>
          <w:color w:val="000000"/>
          <w:sz w:val="28"/>
        </w:rPr>
        <w:t>
      985. Характеристика работ:</w:t>
      </w:r>
      <w:r>
        <w:br/>
      </w:r>
      <w:r>
        <w:rPr>
          <w:rFonts w:ascii="Times New Roman"/>
          <w:b w:val="false"/>
          <w:i w:val="false"/>
          <w:color w:val="000000"/>
          <w:sz w:val="28"/>
        </w:rPr>
        <w:t>
</w:t>
      </w:r>
      <w:r>
        <w:rPr>
          <w:rFonts w:ascii="Times New Roman"/>
          <w:b w:val="false"/>
          <w:i w:val="false"/>
          <w:color w:val="000000"/>
          <w:sz w:val="28"/>
        </w:rPr>
        <w:t>
      проведение работ по уходу за пчелами на матковыводных, племенных и опылительно-медовых фермах, пасеках;</w:t>
      </w:r>
      <w:r>
        <w:br/>
      </w:r>
      <w:r>
        <w:rPr>
          <w:rFonts w:ascii="Times New Roman"/>
          <w:b w:val="false"/>
          <w:i w:val="false"/>
          <w:color w:val="000000"/>
          <w:sz w:val="28"/>
        </w:rPr>
        <w:t>
</w:t>
      </w:r>
      <w:r>
        <w:rPr>
          <w:rFonts w:ascii="Times New Roman"/>
          <w:b w:val="false"/>
          <w:i w:val="false"/>
          <w:color w:val="000000"/>
          <w:sz w:val="28"/>
        </w:rPr>
        <w:t>
      вывод и смена маток;</w:t>
      </w:r>
      <w:r>
        <w:br/>
      </w:r>
      <w:r>
        <w:rPr>
          <w:rFonts w:ascii="Times New Roman"/>
          <w:b w:val="false"/>
          <w:i w:val="false"/>
          <w:color w:val="000000"/>
          <w:sz w:val="28"/>
        </w:rPr>
        <w:t>
</w:t>
      </w:r>
      <w:r>
        <w:rPr>
          <w:rFonts w:ascii="Times New Roman"/>
          <w:b w:val="false"/>
          <w:i w:val="false"/>
          <w:color w:val="000000"/>
          <w:sz w:val="28"/>
        </w:rPr>
        <w:t>
      подготовка семей-воспитательниц и их подкормка;</w:t>
      </w:r>
      <w:r>
        <w:br/>
      </w:r>
      <w:r>
        <w:rPr>
          <w:rFonts w:ascii="Times New Roman"/>
          <w:b w:val="false"/>
          <w:i w:val="false"/>
          <w:color w:val="000000"/>
          <w:sz w:val="28"/>
        </w:rPr>
        <w:t>
</w:t>
      </w:r>
      <w:r>
        <w:rPr>
          <w:rFonts w:ascii="Times New Roman"/>
          <w:b w:val="false"/>
          <w:i w:val="false"/>
          <w:color w:val="000000"/>
          <w:sz w:val="28"/>
        </w:rPr>
        <w:t>
      прививка личинок;</w:t>
      </w:r>
      <w:r>
        <w:br/>
      </w:r>
      <w:r>
        <w:rPr>
          <w:rFonts w:ascii="Times New Roman"/>
          <w:b w:val="false"/>
          <w:i w:val="false"/>
          <w:color w:val="000000"/>
          <w:sz w:val="28"/>
        </w:rPr>
        <w:t>
</w:t>
      </w:r>
      <w:r>
        <w:rPr>
          <w:rFonts w:ascii="Times New Roman"/>
          <w:b w:val="false"/>
          <w:i w:val="false"/>
          <w:color w:val="000000"/>
          <w:sz w:val="28"/>
        </w:rPr>
        <w:t>
      выбраковка маточников и пчелиных маток;</w:t>
      </w:r>
      <w:r>
        <w:br/>
      </w:r>
      <w:r>
        <w:rPr>
          <w:rFonts w:ascii="Times New Roman"/>
          <w:b w:val="false"/>
          <w:i w:val="false"/>
          <w:color w:val="000000"/>
          <w:sz w:val="28"/>
        </w:rPr>
        <w:t>
</w:t>
      </w:r>
      <w:r>
        <w:rPr>
          <w:rFonts w:ascii="Times New Roman"/>
          <w:b w:val="false"/>
          <w:i w:val="false"/>
          <w:color w:val="000000"/>
          <w:sz w:val="28"/>
        </w:rPr>
        <w:t>
      формирование нуклеусов для спаривания пчелиных маток и подсадка маток;</w:t>
      </w:r>
      <w:r>
        <w:br/>
      </w:r>
      <w:r>
        <w:rPr>
          <w:rFonts w:ascii="Times New Roman"/>
          <w:b w:val="false"/>
          <w:i w:val="false"/>
          <w:color w:val="000000"/>
          <w:sz w:val="28"/>
        </w:rPr>
        <w:t>
</w:t>
      </w:r>
      <w:r>
        <w:rPr>
          <w:rFonts w:ascii="Times New Roman"/>
          <w:b w:val="false"/>
          <w:i w:val="false"/>
          <w:color w:val="000000"/>
          <w:sz w:val="28"/>
        </w:rPr>
        <w:t>
      отбор плодных маток и отправка из заказчикам;</w:t>
      </w:r>
      <w:r>
        <w:br/>
      </w:r>
      <w:r>
        <w:rPr>
          <w:rFonts w:ascii="Times New Roman"/>
          <w:b w:val="false"/>
          <w:i w:val="false"/>
          <w:color w:val="000000"/>
          <w:sz w:val="28"/>
        </w:rPr>
        <w:t>
</w:t>
      </w:r>
      <w:r>
        <w:rPr>
          <w:rFonts w:ascii="Times New Roman"/>
          <w:b w:val="false"/>
          <w:i w:val="false"/>
          <w:color w:val="000000"/>
          <w:sz w:val="28"/>
        </w:rPr>
        <w:t>
      формирование новых пчелиных семей искусственным путем, пакетов пчел для пересылки, использование пчел на медосборе и опылении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приучение пчел к опыляемым культурам;</w:t>
      </w:r>
      <w:r>
        <w:br/>
      </w:r>
      <w:r>
        <w:rPr>
          <w:rFonts w:ascii="Times New Roman"/>
          <w:b w:val="false"/>
          <w:i w:val="false"/>
          <w:color w:val="000000"/>
          <w:sz w:val="28"/>
        </w:rPr>
        <w:t>
</w:t>
      </w:r>
      <w:r>
        <w:rPr>
          <w:rFonts w:ascii="Times New Roman"/>
          <w:b w:val="false"/>
          <w:i w:val="false"/>
          <w:color w:val="000000"/>
          <w:sz w:val="28"/>
        </w:rPr>
        <w:t>
      выявление больных пчелиных семей, подготовка и отправка на исследование пчел и образцов расплода;</w:t>
      </w:r>
      <w:r>
        <w:br/>
      </w:r>
      <w:r>
        <w:rPr>
          <w:rFonts w:ascii="Times New Roman"/>
          <w:b w:val="false"/>
          <w:i w:val="false"/>
          <w:color w:val="000000"/>
          <w:sz w:val="28"/>
        </w:rPr>
        <w:t>
</w:t>
      </w:r>
      <w:r>
        <w:rPr>
          <w:rFonts w:ascii="Times New Roman"/>
          <w:b w:val="false"/>
          <w:i w:val="false"/>
          <w:color w:val="000000"/>
          <w:sz w:val="28"/>
        </w:rPr>
        <w:t>
      сбор маточного молочка, прополиса, цветочной пыльцы;</w:t>
      </w:r>
      <w:r>
        <w:br/>
      </w:r>
      <w:r>
        <w:rPr>
          <w:rFonts w:ascii="Times New Roman"/>
          <w:b w:val="false"/>
          <w:i w:val="false"/>
          <w:color w:val="000000"/>
          <w:sz w:val="28"/>
        </w:rPr>
        <w:t>
</w:t>
      </w:r>
      <w:r>
        <w:rPr>
          <w:rFonts w:ascii="Times New Roman"/>
          <w:b w:val="false"/>
          <w:i w:val="false"/>
          <w:color w:val="000000"/>
          <w:sz w:val="28"/>
        </w:rPr>
        <w:t>
      ведение учетной документации на матковыводных племенных пасеках.</w:t>
      </w:r>
      <w:r>
        <w:br/>
      </w:r>
      <w:r>
        <w:rPr>
          <w:rFonts w:ascii="Times New Roman"/>
          <w:b w:val="false"/>
          <w:i w:val="false"/>
          <w:color w:val="000000"/>
          <w:sz w:val="28"/>
        </w:rPr>
        <w:t>
</w:t>
      </w:r>
      <w:r>
        <w:rPr>
          <w:rFonts w:ascii="Times New Roman"/>
          <w:b w:val="false"/>
          <w:i w:val="false"/>
          <w:color w:val="000000"/>
          <w:sz w:val="28"/>
        </w:rPr>
        <w:t>
      986. Должен знать:</w:t>
      </w:r>
      <w:r>
        <w:br/>
      </w:r>
      <w:r>
        <w:rPr>
          <w:rFonts w:ascii="Times New Roman"/>
          <w:b w:val="false"/>
          <w:i w:val="false"/>
          <w:color w:val="000000"/>
          <w:sz w:val="28"/>
        </w:rPr>
        <w:t>
</w:t>
      </w:r>
      <w:r>
        <w:rPr>
          <w:rFonts w:ascii="Times New Roman"/>
          <w:b w:val="false"/>
          <w:i w:val="false"/>
          <w:color w:val="000000"/>
          <w:sz w:val="28"/>
        </w:rPr>
        <w:t>
      основы племенного дела; условия развития и кормовой режим маточных личинок;</w:t>
      </w:r>
      <w:r>
        <w:br/>
      </w:r>
      <w:r>
        <w:rPr>
          <w:rFonts w:ascii="Times New Roman"/>
          <w:b w:val="false"/>
          <w:i w:val="false"/>
          <w:color w:val="000000"/>
          <w:sz w:val="28"/>
        </w:rPr>
        <w:t>
</w:t>
      </w:r>
      <w:r>
        <w:rPr>
          <w:rFonts w:ascii="Times New Roman"/>
          <w:b w:val="false"/>
          <w:i w:val="false"/>
          <w:color w:val="000000"/>
          <w:sz w:val="28"/>
        </w:rPr>
        <w:t>
      признаки плодных и неплодных маток;</w:t>
      </w:r>
      <w:r>
        <w:br/>
      </w:r>
      <w:r>
        <w:rPr>
          <w:rFonts w:ascii="Times New Roman"/>
          <w:b w:val="false"/>
          <w:i w:val="false"/>
          <w:color w:val="000000"/>
          <w:sz w:val="28"/>
        </w:rPr>
        <w:t>
</w:t>
      </w:r>
      <w:r>
        <w:rPr>
          <w:rFonts w:ascii="Times New Roman"/>
          <w:b w:val="false"/>
          <w:i w:val="false"/>
          <w:color w:val="000000"/>
          <w:sz w:val="28"/>
        </w:rPr>
        <w:t>
      приемы и технику вывода пчелиных маток;</w:t>
      </w:r>
      <w:r>
        <w:br/>
      </w:r>
      <w:r>
        <w:rPr>
          <w:rFonts w:ascii="Times New Roman"/>
          <w:b w:val="false"/>
          <w:i w:val="false"/>
          <w:color w:val="000000"/>
          <w:sz w:val="28"/>
        </w:rPr>
        <w:t>
</w:t>
      </w:r>
      <w:r>
        <w:rPr>
          <w:rFonts w:ascii="Times New Roman"/>
          <w:b w:val="false"/>
          <w:i w:val="false"/>
          <w:color w:val="000000"/>
          <w:sz w:val="28"/>
        </w:rPr>
        <w:t>
      правила подсадки маток и маточников в семьи;</w:t>
      </w:r>
      <w:r>
        <w:br/>
      </w:r>
      <w:r>
        <w:rPr>
          <w:rFonts w:ascii="Times New Roman"/>
          <w:b w:val="false"/>
          <w:i w:val="false"/>
          <w:color w:val="000000"/>
          <w:sz w:val="28"/>
        </w:rPr>
        <w:t>
</w:t>
      </w:r>
      <w:r>
        <w:rPr>
          <w:rFonts w:ascii="Times New Roman"/>
          <w:b w:val="false"/>
          <w:i w:val="false"/>
          <w:color w:val="000000"/>
          <w:sz w:val="28"/>
        </w:rPr>
        <w:t>
      кормовой режим личинок; технику формирования нуклеусов;</w:t>
      </w:r>
      <w:r>
        <w:br/>
      </w:r>
      <w:r>
        <w:rPr>
          <w:rFonts w:ascii="Times New Roman"/>
          <w:b w:val="false"/>
          <w:i w:val="false"/>
          <w:color w:val="000000"/>
          <w:sz w:val="28"/>
        </w:rPr>
        <w:t>
</w:t>
      </w:r>
      <w:r>
        <w:rPr>
          <w:rFonts w:ascii="Times New Roman"/>
          <w:b w:val="false"/>
          <w:i w:val="false"/>
          <w:color w:val="000000"/>
          <w:sz w:val="28"/>
        </w:rPr>
        <w:t>
      пакетное пчеловодство, болезни пчелиного расплода и взрослых пчел;</w:t>
      </w:r>
      <w:r>
        <w:br/>
      </w:r>
      <w:r>
        <w:rPr>
          <w:rFonts w:ascii="Times New Roman"/>
          <w:b w:val="false"/>
          <w:i w:val="false"/>
          <w:color w:val="000000"/>
          <w:sz w:val="28"/>
        </w:rPr>
        <w:t>
</w:t>
      </w:r>
      <w:r>
        <w:rPr>
          <w:rFonts w:ascii="Times New Roman"/>
          <w:b w:val="false"/>
          <w:i w:val="false"/>
          <w:color w:val="000000"/>
          <w:sz w:val="28"/>
        </w:rPr>
        <w:t>
      отравление пчел ядохимикатами;</w:t>
      </w:r>
      <w:r>
        <w:br/>
      </w:r>
      <w:r>
        <w:rPr>
          <w:rFonts w:ascii="Times New Roman"/>
          <w:b w:val="false"/>
          <w:i w:val="false"/>
          <w:color w:val="000000"/>
          <w:sz w:val="28"/>
        </w:rPr>
        <w:t>
</w:t>
      </w:r>
      <w:r>
        <w:rPr>
          <w:rFonts w:ascii="Times New Roman"/>
          <w:b w:val="false"/>
          <w:i w:val="false"/>
          <w:color w:val="000000"/>
          <w:sz w:val="28"/>
        </w:rPr>
        <w:t>
      меры борьбы с болезнями пчел;</w:t>
      </w:r>
      <w:r>
        <w:br/>
      </w:r>
      <w:r>
        <w:rPr>
          <w:rFonts w:ascii="Times New Roman"/>
          <w:b w:val="false"/>
          <w:i w:val="false"/>
          <w:color w:val="000000"/>
          <w:sz w:val="28"/>
        </w:rPr>
        <w:t>
</w:t>
      </w:r>
      <w:r>
        <w:rPr>
          <w:rFonts w:ascii="Times New Roman"/>
          <w:b w:val="false"/>
          <w:i w:val="false"/>
          <w:color w:val="000000"/>
          <w:sz w:val="28"/>
        </w:rPr>
        <w:t>
      способы получения и хранения маточного молочка, пчелиного яда, цветочной пыльцы и прополиса.</w:t>
      </w:r>
    </w:p>
    <w:bookmarkEnd w:id="433"/>
    <w:bookmarkStart w:name="z3268" w:id="434"/>
    <w:p>
      <w:pPr>
        <w:spacing w:after="0"/>
        <w:ind w:left="0"/>
        <w:jc w:val="both"/>
      </w:pPr>
      <w:r>
        <w:rPr>
          <w:rFonts w:ascii="Times New Roman"/>
          <w:b w:val="false"/>
          <w:i w:val="false"/>
          <w:color w:val="000000"/>
          <w:sz w:val="28"/>
        </w:rPr>
        <w:t>
101. Санитар ветеринарный</w:t>
      </w:r>
    </w:p>
    <w:bookmarkEnd w:id="434"/>
    <w:bookmarkStart w:name="z3269" w:id="435"/>
    <w:p>
      <w:pPr>
        <w:spacing w:after="0"/>
        <w:ind w:left="0"/>
        <w:jc w:val="both"/>
      </w:pPr>
      <w:r>
        <w:rPr>
          <w:rFonts w:ascii="Times New Roman"/>
          <w:b w:val="false"/>
          <w:i w:val="false"/>
          <w:color w:val="000000"/>
          <w:sz w:val="28"/>
        </w:rPr>
        <w:t>
Параграф 1. Санитар ветеринарный, 3-й разряд</w:t>
      </w:r>
    </w:p>
    <w:bookmarkEnd w:id="435"/>
    <w:bookmarkStart w:name="z3270" w:id="436"/>
    <w:p>
      <w:pPr>
        <w:spacing w:after="0"/>
        <w:ind w:left="0"/>
        <w:jc w:val="both"/>
      </w:pPr>
      <w:r>
        <w:rPr>
          <w:rFonts w:ascii="Times New Roman"/>
          <w:b w:val="false"/>
          <w:i w:val="false"/>
          <w:color w:val="000000"/>
          <w:sz w:val="28"/>
        </w:rPr>
        <w:t>
      987. Характеристика работ:</w:t>
      </w:r>
      <w:r>
        <w:br/>
      </w:r>
      <w:r>
        <w:rPr>
          <w:rFonts w:ascii="Times New Roman"/>
          <w:b w:val="false"/>
          <w:i w:val="false"/>
          <w:color w:val="000000"/>
          <w:sz w:val="28"/>
        </w:rPr>
        <w:t>
</w:t>
      </w:r>
      <w:r>
        <w:rPr>
          <w:rFonts w:ascii="Times New Roman"/>
          <w:b w:val="false"/>
          <w:i w:val="false"/>
          <w:color w:val="000000"/>
          <w:sz w:val="28"/>
        </w:rPr>
        <w:t>
      приготовление и подготовка лекарственных средств, оборудования, инструментов, материалов;</w:t>
      </w:r>
      <w:r>
        <w:br/>
      </w:r>
      <w:r>
        <w:rPr>
          <w:rFonts w:ascii="Times New Roman"/>
          <w:b w:val="false"/>
          <w:i w:val="false"/>
          <w:color w:val="000000"/>
          <w:sz w:val="28"/>
        </w:rPr>
        <w:t>
</w:t>
      </w:r>
      <w:r>
        <w:rPr>
          <w:rFonts w:ascii="Times New Roman"/>
          <w:b w:val="false"/>
          <w:i w:val="false"/>
          <w:color w:val="000000"/>
          <w:sz w:val="28"/>
        </w:rPr>
        <w:t>
      уход за больными и подопытными животными;</w:t>
      </w:r>
      <w:r>
        <w:br/>
      </w:r>
      <w:r>
        <w:rPr>
          <w:rFonts w:ascii="Times New Roman"/>
          <w:b w:val="false"/>
          <w:i w:val="false"/>
          <w:color w:val="000000"/>
          <w:sz w:val="28"/>
        </w:rPr>
        <w:t>
</w:t>
      </w:r>
      <w:r>
        <w:rPr>
          <w:rFonts w:ascii="Times New Roman"/>
          <w:b w:val="false"/>
          <w:i w:val="false"/>
          <w:color w:val="000000"/>
          <w:sz w:val="28"/>
        </w:rPr>
        <w:t>
      подрезка копыт, удаление и подрезка рогов, обрезка и прижигание клюва у цыплят в промышленном птицеводстве;</w:t>
      </w:r>
      <w:r>
        <w:br/>
      </w:r>
      <w:r>
        <w:rPr>
          <w:rFonts w:ascii="Times New Roman"/>
          <w:b w:val="false"/>
          <w:i w:val="false"/>
          <w:color w:val="000000"/>
          <w:sz w:val="28"/>
        </w:rPr>
        <w:t>
</w:t>
      </w:r>
      <w:r>
        <w:rPr>
          <w:rFonts w:ascii="Times New Roman"/>
          <w:b w:val="false"/>
          <w:i w:val="false"/>
          <w:color w:val="000000"/>
          <w:sz w:val="28"/>
        </w:rPr>
        <w:t>
      обработка кожного покрова животных против паразитов;</w:t>
      </w:r>
      <w:r>
        <w:br/>
      </w:r>
      <w:r>
        <w:rPr>
          <w:rFonts w:ascii="Times New Roman"/>
          <w:b w:val="false"/>
          <w:i w:val="false"/>
          <w:color w:val="000000"/>
          <w:sz w:val="28"/>
        </w:rPr>
        <w:t>
</w:t>
      </w:r>
      <w:r>
        <w:rPr>
          <w:rFonts w:ascii="Times New Roman"/>
          <w:b w:val="false"/>
          <w:i w:val="false"/>
          <w:color w:val="000000"/>
          <w:sz w:val="28"/>
        </w:rPr>
        <w:t>
      проведение дератизации;</w:t>
      </w:r>
      <w:r>
        <w:br/>
      </w:r>
      <w:r>
        <w:rPr>
          <w:rFonts w:ascii="Times New Roman"/>
          <w:b w:val="false"/>
          <w:i w:val="false"/>
          <w:color w:val="000000"/>
          <w:sz w:val="28"/>
        </w:rPr>
        <w:t>
</w:t>
      </w:r>
      <w:r>
        <w:rPr>
          <w:rFonts w:ascii="Times New Roman"/>
          <w:b w:val="false"/>
          <w:i w:val="false"/>
          <w:color w:val="000000"/>
          <w:sz w:val="28"/>
        </w:rPr>
        <w:t>
      наблюдение за состоянием здоровья скота на скотобазе;</w:t>
      </w:r>
      <w:r>
        <w:br/>
      </w:r>
      <w:r>
        <w:rPr>
          <w:rFonts w:ascii="Times New Roman"/>
          <w:b w:val="false"/>
          <w:i w:val="false"/>
          <w:color w:val="000000"/>
          <w:sz w:val="28"/>
        </w:rPr>
        <w:t>
</w:t>
      </w:r>
      <w:r>
        <w:rPr>
          <w:rFonts w:ascii="Times New Roman"/>
          <w:b w:val="false"/>
          <w:i w:val="false"/>
          <w:color w:val="000000"/>
          <w:sz w:val="28"/>
        </w:rPr>
        <w:t>
      оддержание санитарного порядка в ветеринарной лечебнице, лаборатории, участке и пункте;</w:t>
      </w:r>
      <w:r>
        <w:br/>
      </w:r>
      <w:r>
        <w:rPr>
          <w:rFonts w:ascii="Times New Roman"/>
          <w:b w:val="false"/>
          <w:i w:val="false"/>
          <w:color w:val="000000"/>
          <w:sz w:val="28"/>
        </w:rPr>
        <w:t>
</w:t>
      </w:r>
      <w:r>
        <w:rPr>
          <w:rFonts w:ascii="Times New Roman"/>
          <w:b w:val="false"/>
          <w:i w:val="false"/>
          <w:color w:val="000000"/>
          <w:sz w:val="28"/>
        </w:rPr>
        <w:t>
      проведение мероприятий по карантину и изоляции больных и подозрительных на заболевание животных по указанию ветеринарного врача;</w:t>
      </w:r>
      <w:r>
        <w:br/>
      </w:r>
      <w:r>
        <w:rPr>
          <w:rFonts w:ascii="Times New Roman"/>
          <w:b w:val="false"/>
          <w:i w:val="false"/>
          <w:color w:val="000000"/>
          <w:sz w:val="28"/>
        </w:rPr>
        <w:t>
</w:t>
      </w:r>
      <w:r>
        <w:rPr>
          <w:rFonts w:ascii="Times New Roman"/>
          <w:b w:val="false"/>
          <w:i w:val="false"/>
          <w:color w:val="000000"/>
          <w:sz w:val="28"/>
        </w:rPr>
        <w:t>
      уход за лабораторными животными.</w:t>
      </w:r>
      <w:r>
        <w:br/>
      </w:r>
      <w:r>
        <w:rPr>
          <w:rFonts w:ascii="Times New Roman"/>
          <w:b w:val="false"/>
          <w:i w:val="false"/>
          <w:color w:val="000000"/>
          <w:sz w:val="28"/>
        </w:rPr>
        <w:t>
</w:t>
      </w:r>
      <w:r>
        <w:rPr>
          <w:rFonts w:ascii="Times New Roman"/>
          <w:b w:val="false"/>
          <w:i w:val="false"/>
          <w:color w:val="000000"/>
          <w:sz w:val="28"/>
        </w:rPr>
        <w:t>
      988. Должен знать:</w:t>
      </w:r>
      <w:r>
        <w:br/>
      </w:r>
      <w:r>
        <w:rPr>
          <w:rFonts w:ascii="Times New Roman"/>
          <w:b w:val="false"/>
          <w:i w:val="false"/>
          <w:color w:val="000000"/>
          <w:sz w:val="28"/>
        </w:rPr>
        <w:t>
</w:t>
      </w:r>
      <w:r>
        <w:rPr>
          <w:rFonts w:ascii="Times New Roman"/>
          <w:b w:val="false"/>
          <w:i w:val="false"/>
          <w:color w:val="000000"/>
          <w:sz w:val="28"/>
        </w:rPr>
        <w:t>
      правила стерилизации хирургических инструментов и материалов;</w:t>
      </w:r>
      <w:r>
        <w:br/>
      </w:r>
      <w:r>
        <w:rPr>
          <w:rFonts w:ascii="Times New Roman"/>
          <w:b w:val="false"/>
          <w:i w:val="false"/>
          <w:color w:val="000000"/>
          <w:sz w:val="28"/>
        </w:rPr>
        <w:t>
</w:t>
      </w:r>
      <w:r>
        <w:rPr>
          <w:rFonts w:ascii="Times New Roman"/>
          <w:b w:val="false"/>
          <w:i w:val="false"/>
          <w:color w:val="000000"/>
          <w:sz w:val="28"/>
        </w:rPr>
        <w:t>
      способы оказания лечебной помощи животным;</w:t>
      </w:r>
      <w:r>
        <w:br/>
      </w:r>
      <w:r>
        <w:rPr>
          <w:rFonts w:ascii="Times New Roman"/>
          <w:b w:val="false"/>
          <w:i w:val="false"/>
          <w:color w:val="000000"/>
          <w:sz w:val="28"/>
        </w:rPr>
        <w:t>
</w:t>
      </w:r>
      <w:r>
        <w:rPr>
          <w:rFonts w:ascii="Times New Roman"/>
          <w:b w:val="false"/>
          <w:i w:val="false"/>
          <w:color w:val="000000"/>
          <w:sz w:val="28"/>
        </w:rPr>
        <w:t>
      способы введения лекарственных веществ;</w:t>
      </w:r>
      <w:r>
        <w:br/>
      </w:r>
      <w:r>
        <w:rPr>
          <w:rFonts w:ascii="Times New Roman"/>
          <w:b w:val="false"/>
          <w:i w:val="false"/>
          <w:color w:val="000000"/>
          <w:sz w:val="28"/>
        </w:rPr>
        <w:t>
</w:t>
      </w:r>
      <w:r>
        <w:rPr>
          <w:rFonts w:ascii="Times New Roman"/>
          <w:b w:val="false"/>
          <w:i w:val="false"/>
          <w:color w:val="000000"/>
          <w:sz w:val="28"/>
        </w:rPr>
        <w:t>
      правила личной безопасности при работе с животными, при пользовании инструментами, оборудованием.</w:t>
      </w:r>
    </w:p>
    <w:bookmarkEnd w:id="436"/>
    <w:bookmarkStart w:name="z3285" w:id="437"/>
    <w:p>
      <w:pPr>
        <w:spacing w:after="0"/>
        <w:ind w:left="0"/>
        <w:jc w:val="both"/>
      </w:pPr>
      <w:r>
        <w:rPr>
          <w:rFonts w:ascii="Times New Roman"/>
          <w:b w:val="false"/>
          <w:i w:val="false"/>
          <w:color w:val="000000"/>
          <w:sz w:val="28"/>
        </w:rPr>
        <w:t>
Параграф 2. Санитар ветеринарный, 4-й разряд</w:t>
      </w:r>
    </w:p>
    <w:bookmarkEnd w:id="437"/>
    <w:bookmarkStart w:name="z3286" w:id="438"/>
    <w:p>
      <w:pPr>
        <w:spacing w:after="0"/>
        <w:ind w:left="0"/>
        <w:jc w:val="both"/>
      </w:pPr>
      <w:r>
        <w:rPr>
          <w:rFonts w:ascii="Times New Roman"/>
          <w:b w:val="false"/>
          <w:i w:val="false"/>
          <w:color w:val="000000"/>
          <w:sz w:val="28"/>
        </w:rPr>
        <w:t>
      989. Характеристика работ:</w:t>
      </w:r>
      <w:r>
        <w:br/>
      </w:r>
      <w:r>
        <w:rPr>
          <w:rFonts w:ascii="Times New Roman"/>
          <w:b w:val="false"/>
          <w:i w:val="false"/>
          <w:color w:val="000000"/>
          <w:sz w:val="28"/>
        </w:rPr>
        <w:t>
</w:t>
      </w:r>
      <w:r>
        <w:rPr>
          <w:rFonts w:ascii="Times New Roman"/>
          <w:b w:val="false"/>
          <w:i w:val="false"/>
          <w:color w:val="000000"/>
          <w:sz w:val="28"/>
        </w:rPr>
        <w:t>
      оказание помощи ветеринарным специалистам при проведении регулярных массовых прививок, обработок животных с помощью аппаратов и механизмов, а также при патологоанатомических вскрытиях и утилизации трупов животных;</w:t>
      </w:r>
      <w:r>
        <w:br/>
      </w:r>
      <w:r>
        <w:rPr>
          <w:rFonts w:ascii="Times New Roman"/>
          <w:b w:val="false"/>
          <w:i w:val="false"/>
          <w:color w:val="000000"/>
          <w:sz w:val="28"/>
        </w:rPr>
        <w:t>
</w:t>
      </w:r>
      <w:r>
        <w:rPr>
          <w:rFonts w:ascii="Times New Roman"/>
          <w:b w:val="false"/>
          <w:i w:val="false"/>
          <w:color w:val="000000"/>
          <w:sz w:val="28"/>
        </w:rPr>
        <w:t>
      проведение вакцинации, дезинфекции и дезинсекции;</w:t>
      </w:r>
      <w:r>
        <w:br/>
      </w:r>
      <w:r>
        <w:rPr>
          <w:rFonts w:ascii="Times New Roman"/>
          <w:b w:val="false"/>
          <w:i w:val="false"/>
          <w:color w:val="000000"/>
          <w:sz w:val="28"/>
        </w:rPr>
        <w:t>
</w:t>
      </w:r>
      <w:r>
        <w:rPr>
          <w:rFonts w:ascii="Times New Roman"/>
          <w:b w:val="false"/>
          <w:i w:val="false"/>
          <w:color w:val="000000"/>
          <w:sz w:val="28"/>
        </w:rPr>
        <w:t>
      приготовление дезинфицирующих растворов;</w:t>
      </w:r>
      <w:r>
        <w:br/>
      </w:r>
      <w:r>
        <w:rPr>
          <w:rFonts w:ascii="Times New Roman"/>
          <w:b w:val="false"/>
          <w:i w:val="false"/>
          <w:color w:val="000000"/>
          <w:sz w:val="28"/>
        </w:rPr>
        <w:t>
</w:t>
      </w:r>
      <w:r>
        <w:rPr>
          <w:rFonts w:ascii="Times New Roman"/>
          <w:b w:val="false"/>
          <w:i w:val="false"/>
          <w:color w:val="000000"/>
          <w:sz w:val="28"/>
        </w:rPr>
        <w:t>
      взятие проб крови у животных.</w:t>
      </w:r>
      <w:r>
        <w:br/>
      </w:r>
      <w:r>
        <w:rPr>
          <w:rFonts w:ascii="Times New Roman"/>
          <w:b w:val="false"/>
          <w:i w:val="false"/>
          <w:color w:val="000000"/>
          <w:sz w:val="28"/>
        </w:rPr>
        <w:t>
</w:t>
      </w:r>
      <w:r>
        <w:rPr>
          <w:rFonts w:ascii="Times New Roman"/>
          <w:b w:val="false"/>
          <w:i w:val="false"/>
          <w:color w:val="000000"/>
          <w:sz w:val="28"/>
        </w:rPr>
        <w:t>
      990. Должен знать:</w:t>
      </w:r>
      <w:r>
        <w:br/>
      </w:r>
      <w:r>
        <w:rPr>
          <w:rFonts w:ascii="Times New Roman"/>
          <w:b w:val="false"/>
          <w:i w:val="false"/>
          <w:color w:val="000000"/>
          <w:sz w:val="28"/>
        </w:rPr>
        <w:t>
</w:t>
      </w:r>
      <w:r>
        <w:rPr>
          <w:rFonts w:ascii="Times New Roman"/>
          <w:b w:val="false"/>
          <w:i w:val="false"/>
          <w:color w:val="000000"/>
          <w:sz w:val="28"/>
        </w:rPr>
        <w:t>
      анатомию и физиологию животных;</w:t>
      </w:r>
      <w:r>
        <w:br/>
      </w:r>
      <w:r>
        <w:rPr>
          <w:rFonts w:ascii="Times New Roman"/>
          <w:b w:val="false"/>
          <w:i w:val="false"/>
          <w:color w:val="000000"/>
          <w:sz w:val="28"/>
        </w:rPr>
        <w:t>
</w:t>
      </w:r>
      <w:r>
        <w:rPr>
          <w:rFonts w:ascii="Times New Roman"/>
          <w:b w:val="false"/>
          <w:i w:val="false"/>
          <w:color w:val="000000"/>
          <w:sz w:val="28"/>
        </w:rPr>
        <w:t>
      способы выявления заболевания животных;</w:t>
      </w:r>
      <w:r>
        <w:br/>
      </w:r>
      <w:r>
        <w:rPr>
          <w:rFonts w:ascii="Times New Roman"/>
          <w:b w:val="false"/>
          <w:i w:val="false"/>
          <w:color w:val="000000"/>
          <w:sz w:val="28"/>
        </w:rPr>
        <w:t>
</w:t>
      </w:r>
      <w:r>
        <w:rPr>
          <w:rFonts w:ascii="Times New Roman"/>
          <w:b w:val="false"/>
          <w:i w:val="false"/>
          <w:color w:val="000000"/>
          <w:sz w:val="28"/>
        </w:rPr>
        <w:t>
      основы общей профилактики, причины болезней и их классификацию;</w:t>
      </w:r>
      <w:r>
        <w:br/>
      </w:r>
      <w:r>
        <w:rPr>
          <w:rFonts w:ascii="Times New Roman"/>
          <w:b w:val="false"/>
          <w:i w:val="false"/>
          <w:color w:val="000000"/>
          <w:sz w:val="28"/>
        </w:rPr>
        <w:t>
</w:t>
      </w:r>
      <w:r>
        <w:rPr>
          <w:rFonts w:ascii="Times New Roman"/>
          <w:b w:val="false"/>
          <w:i w:val="false"/>
          <w:color w:val="000000"/>
          <w:sz w:val="28"/>
        </w:rPr>
        <w:t>
      методы проведения вакцинации; основы организации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устройство дезинфекционных установок, опрыскивателей и других приборов для механизированной обработки помещений и животных.</w:t>
      </w:r>
    </w:p>
    <w:bookmarkEnd w:id="438"/>
    <w:bookmarkStart w:name="z3297" w:id="439"/>
    <w:p>
      <w:pPr>
        <w:spacing w:after="0"/>
        <w:ind w:left="0"/>
        <w:jc w:val="both"/>
      </w:pPr>
      <w:r>
        <w:rPr>
          <w:rFonts w:ascii="Times New Roman"/>
          <w:b w:val="false"/>
          <w:i w:val="false"/>
          <w:color w:val="000000"/>
          <w:sz w:val="28"/>
        </w:rPr>
        <w:t>
102. Свиновод</w:t>
      </w:r>
    </w:p>
    <w:bookmarkEnd w:id="439"/>
    <w:bookmarkStart w:name="z3298" w:id="440"/>
    <w:p>
      <w:pPr>
        <w:spacing w:after="0"/>
        <w:ind w:left="0"/>
        <w:jc w:val="both"/>
      </w:pPr>
      <w:r>
        <w:rPr>
          <w:rFonts w:ascii="Times New Roman"/>
          <w:b w:val="false"/>
          <w:i w:val="false"/>
          <w:color w:val="000000"/>
          <w:sz w:val="28"/>
        </w:rPr>
        <w:t>
Параграф 1. Свиновод, 3-й разряд</w:t>
      </w:r>
    </w:p>
    <w:bookmarkEnd w:id="440"/>
    <w:bookmarkStart w:name="z3299" w:id="441"/>
    <w:p>
      <w:pPr>
        <w:spacing w:after="0"/>
        <w:ind w:left="0"/>
        <w:jc w:val="both"/>
      </w:pPr>
      <w:r>
        <w:rPr>
          <w:rFonts w:ascii="Times New Roman"/>
          <w:b w:val="false"/>
          <w:i w:val="false"/>
          <w:color w:val="000000"/>
          <w:sz w:val="28"/>
        </w:rPr>
        <w:t>
      991. Характеристика работ:</w:t>
      </w:r>
      <w:r>
        <w:br/>
      </w:r>
      <w:r>
        <w:rPr>
          <w:rFonts w:ascii="Times New Roman"/>
          <w:b w:val="false"/>
          <w:i w:val="false"/>
          <w:color w:val="000000"/>
          <w:sz w:val="28"/>
        </w:rPr>
        <w:t>
</w:t>
      </w:r>
      <w:r>
        <w:rPr>
          <w:rFonts w:ascii="Times New Roman"/>
          <w:b w:val="false"/>
          <w:i w:val="false"/>
          <w:color w:val="000000"/>
          <w:sz w:val="28"/>
        </w:rPr>
        <w:t>
      вспомогательные работы по уходу за поголовьем свиней;</w:t>
      </w:r>
      <w:r>
        <w:br/>
      </w:r>
      <w:r>
        <w:rPr>
          <w:rFonts w:ascii="Times New Roman"/>
          <w:b w:val="false"/>
          <w:i w:val="false"/>
          <w:color w:val="000000"/>
          <w:sz w:val="28"/>
        </w:rPr>
        <w:t>
</w:t>
      </w:r>
      <w:r>
        <w:rPr>
          <w:rFonts w:ascii="Times New Roman"/>
          <w:b w:val="false"/>
          <w:i w:val="false"/>
          <w:color w:val="000000"/>
          <w:sz w:val="28"/>
        </w:rPr>
        <w:t>
      прием во время дежурства опоросов;</w:t>
      </w:r>
      <w:r>
        <w:br/>
      </w:r>
      <w:r>
        <w:rPr>
          <w:rFonts w:ascii="Times New Roman"/>
          <w:b w:val="false"/>
          <w:i w:val="false"/>
          <w:color w:val="000000"/>
          <w:sz w:val="28"/>
        </w:rPr>
        <w:t>
</w:t>
      </w:r>
      <w:r>
        <w:rPr>
          <w:rFonts w:ascii="Times New Roman"/>
          <w:b w:val="false"/>
          <w:i w:val="false"/>
          <w:color w:val="000000"/>
          <w:sz w:val="28"/>
        </w:rPr>
        <w:t>
      подкармливание свиноматок и поросят;</w:t>
      </w:r>
      <w:r>
        <w:br/>
      </w:r>
      <w:r>
        <w:rPr>
          <w:rFonts w:ascii="Times New Roman"/>
          <w:b w:val="false"/>
          <w:i w:val="false"/>
          <w:color w:val="000000"/>
          <w:sz w:val="28"/>
        </w:rPr>
        <w:t>
</w:t>
      </w:r>
      <w:r>
        <w:rPr>
          <w:rFonts w:ascii="Times New Roman"/>
          <w:b w:val="false"/>
          <w:i w:val="false"/>
          <w:color w:val="000000"/>
          <w:sz w:val="28"/>
        </w:rPr>
        <w:t>
      оказание первой помощи заболевшим животным и проведение других работ по уходу за свиньями;</w:t>
      </w:r>
      <w:r>
        <w:br/>
      </w:r>
      <w:r>
        <w:rPr>
          <w:rFonts w:ascii="Times New Roman"/>
          <w:b w:val="false"/>
          <w:i w:val="false"/>
          <w:color w:val="000000"/>
          <w:sz w:val="28"/>
        </w:rPr>
        <w:t>
</w:t>
      </w:r>
      <w:r>
        <w:rPr>
          <w:rFonts w:ascii="Times New Roman"/>
          <w:b w:val="false"/>
          <w:i w:val="false"/>
          <w:color w:val="000000"/>
          <w:sz w:val="28"/>
        </w:rPr>
        <w:t>
      прием, взвешивание и перегон животных;</w:t>
      </w:r>
      <w:r>
        <w:br/>
      </w:r>
      <w:r>
        <w:rPr>
          <w:rFonts w:ascii="Times New Roman"/>
          <w:b w:val="false"/>
          <w:i w:val="false"/>
          <w:color w:val="000000"/>
          <w:sz w:val="28"/>
        </w:rPr>
        <w:t>
</w:t>
      </w:r>
      <w:r>
        <w:rPr>
          <w:rFonts w:ascii="Times New Roman"/>
          <w:b w:val="false"/>
          <w:i w:val="false"/>
          <w:color w:val="000000"/>
          <w:sz w:val="28"/>
        </w:rPr>
        <w:t>
      наблюдение за сохранностью поголовья.</w:t>
      </w:r>
      <w:r>
        <w:br/>
      </w:r>
      <w:r>
        <w:rPr>
          <w:rFonts w:ascii="Times New Roman"/>
          <w:b w:val="false"/>
          <w:i w:val="false"/>
          <w:color w:val="000000"/>
          <w:sz w:val="28"/>
        </w:rPr>
        <w:t>
</w:t>
      </w:r>
      <w:r>
        <w:rPr>
          <w:rFonts w:ascii="Times New Roman"/>
          <w:b w:val="false"/>
          <w:i w:val="false"/>
          <w:color w:val="000000"/>
          <w:sz w:val="28"/>
        </w:rPr>
        <w:t>
      992. Должен знать:</w:t>
      </w:r>
      <w:r>
        <w:br/>
      </w:r>
      <w:r>
        <w:rPr>
          <w:rFonts w:ascii="Times New Roman"/>
          <w:b w:val="false"/>
          <w:i w:val="false"/>
          <w:color w:val="000000"/>
          <w:sz w:val="28"/>
        </w:rPr>
        <w:t>
</w:t>
      </w:r>
      <w:r>
        <w:rPr>
          <w:rFonts w:ascii="Times New Roman"/>
          <w:b w:val="false"/>
          <w:i w:val="false"/>
          <w:color w:val="000000"/>
          <w:sz w:val="28"/>
        </w:rPr>
        <w:t>
      правила кормления и содержания свинопоголовья;</w:t>
      </w:r>
      <w:r>
        <w:br/>
      </w:r>
      <w:r>
        <w:rPr>
          <w:rFonts w:ascii="Times New Roman"/>
          <w:b w:val="false"/>
          <w:i w:val="false"/>
          <w:color w:val="000000"/>
          <w:sz w:val="28"/>
        </w:rPr>
        <w:t>
</w:t>
      </w:r>
      <w:r>
        <w:rPr>
          <w:rFonts w:ascii="Times New Roman"/>
          <w:b w:val="false"/>
          <w:i w:val="false"/>
          <w:color w:val="000000"/>
          <w:sz w:val="28"/>
        </w:rPr>
        <w:t>
      правила и способы приема приплода и оказания первой помощи при опоросах и заболеваниях животных.</w:t>
      </w:r>
    </w:p>
    <w:bookmarkEnd w:id="441"/>
    <w:bookmarkStart w:name="z3309" w:id="442"/>
    <w:p>
      <w:pPr>
        <w:spacing w:after="0"/>
        <w:ind w:left="0"/>
        <w:jc w:val="both"/>
      </w:pPr>
      <w:r>
        <w:rPr>
          <w:rFonts w:ascii="Times New Roman"/>
          <w:b w:val="false"/>
          <w:i w:val="false"/>
          <w:color w:val="000000"/>
          <w:sz w:val="28"/>
        </w:rPr>
        <w:t>
Параграф 2. Свиновод, 4-й разряд</w:t>
      </w:r>
    </w:p>
    <w:bookmarkEnd w:id="442"/>
    <w:bookmarkStart w:name="z3310" w:id="443"/>
    <w:p>
      <w:pPr>
        <w:spacing w:after="0"/>
        <w:ind w:left="0"/>
        <w:jc w:val="both"/>
      </w:pPr>
      <w:r>
        <w:rPr>
          <w:rFonts w:ascii="Times New Roman"/>
          <w:b w:val="false"/>
          <w:i w:val="false"/>
          <w:color w:val="000000"/>
          <w:sz w:val="28"/>
        </w:rPr>
        <w:t>
      993. Характеристика работ:</w:t>
      </w:r>
      <w:r>
        <w:br/>
      </w:r>
      <w:r>
        <w:rPr>
          <w:rFonts w:ascii="Times New Roman"/>
          <w:b w:val="false"/>
          <w:i w:val="false"/>
          <w:color w:val="000000"/>
          <w:sz w:val="28"/>
        </w:rPr>
        <w:t>
</w:t>
      </w:r>
      <w:r>
        <w:rPr>
          <w:rFonts w:ascii="Times New Roman"/>
          <w:b w:val="false"/>
          <w:i w:val="false"/>
          <w:color w:val="000000"/>
          <w:sz w:val="28"/>
        </w:rPr>
        <w:t>
      ручные или частично механизированные работы по уходу за холостыми и супоросными свиноматками, ремонтным молодняком и свиньями на откорме;</w:t>
      </w:r>
      <w:r>
        <w:br/>
      </w:r>
      <w:r>
        <w:rPr>
          <w:rFonts w:ascii="Times New Roman"/>
          <w:b w:val="false"/>
          <w:i w:val="false"/>
          <w:color w:val="000000"/>
          <w:sz w:val="28"/>
        </w:rPr>
        <w:t>
</w:t>
      </w:r>
      <w:r>
        <w:rPr>
          <w:rFonts w:ascii="Times New Roman"/>
          <w:b w:val="false"/>
          <w:i w:val="false"/>
          <w:color w:val="000000"/>
          <w:sz w:val="28"/>
        </w:rPr>
        <w:t>
      кормление, поение, удаление навоза и уборка помещений;</w:t>
      </w:r>
      <w:r>
        <w:br/>
      </w:r>
      <w:r>
        <w:rPr>
          <w:rFonts w:ascii="Times New Roman"/>
          <w:b w:val="false"/>
          <w:i w:val="false"/>
          <w:color w:val="000000"/>
          <w:sz w:val="28"/>
        </w:rPr>
        <w:t>
</w:t>
      </w:r>
      <w:r>
        <w:rPr>
          <w:rFonts w:ascii="Times New Roman"/>
          <w:b w:val="false"/>
          <w:i w:val="false"/>
          <w:color w:val="000000"/>
          <w:sz w:val="28"/>
        </w:rPr>
        <w:t>
      выполнение мероприятий по увеличению выхода приплода;</w:t>
      </w:r>
      <w:r>
        <w:br/>
      </w:r>
      <w:r>
        <w:rPr>
          <w:rFonts w:ascii="Times New Roman"/>
          <w:b w:val="false"/>
          <w:i w:val="false"/>
          <w:color w:val="000000"/>
          <w:sz w:val="28"/>
        </w:rPr>
        <w:t>
</w:t>
      </w:r>
      <w:r>
        <w:rPr>
          <w:rFonts w:ascii="Times New Roman"/>
          <w:b w:val="false"/>
          <w:i w:val="false"/>
          <w:color w:val="000000"/>
          <w:sz w:val="28"/>
        </w:rPr>
        <w:t>
      ведение интенсивного откорма свиней сбалансированными по питательным веществам кормами;</w:t>
      </w:r>
      <w:r>
        <w:br/>
      </w:r>
      <w:r>
        <w:rPr>
          <w:rFonts w:ascii="Times New Roman"/>
          <w:b w:val="false"/>
          <w:i w:val="false"/>
          <w:color w:val="000000"/>
          <w:sz w:val="28"/>
        </w:rPr>
        <w:t>
</w:t>
      </w:r>
      <w:r>
        <w:rPr>
          <w:rFonts w:ascii="Times New Roman"/>
          <w:b w:val="false"/>
          <w:i w:val="false"/>
          <w:color w:val="000000"/>
          <w:sz w:val="28"/>
        </w:rPr>
        <w:t>
      соблюдение зоогигиенических норм содержания животных на фермах;</w:t>
      </w:r>
      <w:r>
        <w:br/>
      </w:r>
      <w:r>
        <w:rPr>
          <w:rFonts w:ascii="Times New Roman"/>
          <w:b w:val="false"/>
          <w:i w:val="false"/>
          <w:color w:val="000000"/>
          <w:sz w:val="28"/>
        </w:rPr>
        <w:t>
</w:t>
      </w:r>
      <w:r>
        <w:rPr>
          <w:rFonts w:ascii="Times New Roman"/>
          <w:b w:val="false"/>
          <w:i w:val="false"/>
          <w:color w:val="000000"/>
          <w:sz w:val="28"/>
        </w:rPr>
        <w:t>
      выявление охоты у свиноматок;</w:t>
      </w:r>
      <w:r>
        <w:br/>
      </w:r>
      <w:r>
        <w:rPr>
          <w:rFonts w:ascii="Times New Roman"/>
          <w:b w:val="false"/>
          <w:i w:val="false"/>
          <w:color w:val="000000"/>
          <w:sz w:val="28"/>
        </w:rPr>
        <w:t>
</w:t>
      </w:r>
      <w:r>
        <w:rPr>
          <w:rFonts w:ascii="Times New Roman"/>
          <w:b w:val="false"/>
          <w:i w:val="false"/>
          <w:color w:val="000000"/>
          <w:sz w:val="28"/>
        </w:rPr>
        <w:t>
      проведение случки и участие в работе по искусственному осеменению;</w:t>
      </w:r>
      <w:r>
        <w:br/>
      </w:r>
      <w:r>
        <w:rPr>
          <w:rFonts w:ascii="Times New Roman"/>
          <w:b w:val="false"/>
          <w:i w:val="false"/>
          <w:color w:val="000000"/>
          <w:sz w:val="28"/>
        </w:rPr>
        <w:t>
</w:t>
      </w:r>
      <w:r>
        <w:rPr>
          <w:rFonts w:ascii="Times New Roman"/>
          <w:b w:val="false"/>
          <w:i w:val="false"/>
          <w:color w:val="000000"/>
          <w:sz w:val="28"/>
        </w:rPr>
        <w:t>
      подготовка свиноматок к опоросу;</w:t>
      </w:r>
      <w:r>
        <w:br/>
      </w:r>
      <w:r>
        <w:rPr>
          <w:rFonts w:ascii="Times New Roman"/>
          <w:b w:val="false"/>
          <w:i w:val="false"/>
          <w:color w:val="000000"/>
          <w:sz w:val="28"/>
        </w:rPr>
        <w:t>
</w:t>
      </w:r>
      <w:r>
        <w:rPr>
          <w:rFonts w:ascii="Times New Roman"/>
          <w:b w:val="false"/>
          <w:i w:val="false"/>
          <w:color w:val="000000"/>
          <w:sz w:val="28"/>
        </w:rPr>
        <w:t>
      оказание помощи заболевшим животным и участие в проведении профилактических и лечебных мероприятий по предупреждению заболеваний и падежа животных;</w:t>
      </w:r>
      <w:r>
        <w:br/>
      </w:r>
      <w:r>
        <w:rPr>
          <w:rFonts w:ascii="Times New Roman"/>
          <w:b w:val="false"/>
          <w:i w:val="false"/>
          <w:color w:val="000000"/>
          <w:sz w:val="28"/>
        </w:rPr>
        <w:t>
</w:t>
      </w:r>
      <w:r>
        <w:rPr>
          <w:rFonts w:ascii="Times New Roman"/>
          <w:b w:val="false"/>
          <w:i w:val="false"/>
          <w:color w:val="000000"/>
          <w:sz w:val="28"/>
        </w:rPr>
        <w:t>
      взвешивание откормленных животных и отправка их на мясокомбинаты.</w:t>
      </w:r>
      <w:r>
        <w:br/>
      </w:r>
      <w:r>
        <w:rPr>
          <w:rFonts w:ascii="Times New Roman"/>
          <w:b w:val="false"/>
          <w:i w:val="false"/>
          <w:color w:val="000000"/>
          <w:sz w:val="28"/>
        </w:rPr>
        <w:t>
</w:t>
      </w:r>
      <w:r>
        <w:rPr>
          <w:rFonts w:ascii="Times New Roman"/>
          <w:b w:val="false"/>
          <w:i w:val="false"/>
          <w:color w:val="000000"/>
          <w:sz w:val="28"/>
        </w:rPr>
        <w:t>
      994. Должен знать:</w:t>
      </w:r>
      <w:r>
        <w:br/>
      </w:r>
      <w:r>
        <w:rPr>
          <w:rFonts w:ascii="Times New Roman"/>
          <w:b w:val="false"/>
          <w:i w:val="false"/>
          <w:color w:val="000000"/>
          <w:sz w:val="28"/>
        </w:rPr>
        <w:t>
</w:t>
      </w:r>
      <w:r>
        <w:rPr>
          <w:rFonts w:ascii="Times New Roman"/>
          <w:b w:val="false"/>
          <w:i w:val="false"/>
          <w:color w:val="000000"/>
          <w:sz w:val="28"/>
        </w:rPr>
        <w:t>
      правила кормления и ухода, технологию и прогрессивные методы содержания холостых и супоросных свиноматок, ремонтного молодняка и свиней на откорме;</w:t>
      </w:r>
      <w:r>
        <w:br/>
      </w:r>
      <w:r>
        <w:rPr>
          <w:rFonts w:ascii="Times New Roman"/>
          <w:b w:val="false"/>
          <w:i w:val="false"/>
          <w:color w:val="000000"/>
          <w:sz w:val="28"/>
        </w:rPr>
        <w:t>
</w:t>
      </w:r>
      <w:r>
        <w:rPr>
          <w:rFonts w:ascii="Times New Roman"/>
          <w:b w:val="false"/>
          <w:i w:val="false"/>
          <w:color w:val="000000"/>
          <w:sz w:val="28"/>
        </w:rPr>
        <w:t>
      состав кормов, их питательность и структуру кормовых рационов;</w:t>
      </w:r>
      <w:r>
        <w:br/>
      </w:r>
      <w:r>
        <w:rPr>
          <w:rFonts w:ascii="Times New Roman"/>
          <w:b w:val="false"/>
          <w:i w:val="false"/>
          <w:color w:val="000000"/>
          <w:sz w:val="28"/>
        </w:rPr>
        <w:t>
</w:t>
      </w:r>
      <w:r>
        <w:rPr>
          <w:rFonts w:ascii="Times New Roman"/>
          <w:b w:val="false"/>
          <w:i w:val="false"/>
          <w:color w:val="000000"/>
          <w:sz w:val="28"/>
        </w:rPr>
        <w:t>
      порядок скармливания кормов;</w:t>
      </w:r>
      <w:r>
        <w:br/>
      </w:r>
      <w:r>
        <w:rPr>
          <w:rFonts w:ascii="Times New Roman"/>
          <w:b w:val="false"/>
          <w:i w:val="false"/>
          <w:color w:val="000000"/>
          <w:sz w:val="28"/>
        </w:rPr>
        <w:t>
</w:t>
      </w:r>
      <w:r>
        <w:rPr>
          <w:rFonts w:ascii="Times New Roman"/>
          <w:b w:val="false"/>
          <w:i w:val="false"/>
          <w:color w:val="000000"/>
          <w:sz w:val="28"/>
        </w:rPr>
        <w:t>
      потребность животных в белке, витаминах и минеральных веществах;</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свиней;</w:t>
      </w:r>
      <w:r>
        <w:br/>
      </w:r>
      <w:r>
        <w:rPr>
          <w:rFonts w:ascii="Times New Roman"/>
          <w:b w:val="false"/>
          <w:i w:val="false"/>
          <w:color w:val="000000"/>
          <w:sz w:val="28"/>
        </w:rPr>
        <w:t>
</w:t>
      </w:r>
      <w:r>
        <w:rPr>
          <w:rFonts w:ascii="Times New Roman"/>
          <w:b w:val="false"/>
          <w:i w:val="false"/>
          <w:color w:val="000000"/>
          <w:sz w:val="28"/>
        </w:rPr>
        <w:t>
      зоогигиенические требования, предъявляемые к условиям содержания половозрастных групп животных;</w:t>
      </w:r>
      <w:r>
        <w:br/>
      </w:r>
      <w:r>
        <w:rPr>
          <w:rFonts w:ascii="Times New Roman"/>
          <w:b w:val="false"/>
          <w:i w:val="false"/>
          <w:color w:val="000000"/>
          <w:sz w:val="28"/>
        </w:rPr>
        <w:t>
</w:t>
      </w:r>
      <w:r>
        <w:rPr>
          <w:rFonts w:ascii="Times New Roman"/>
          <w:b w:val="false"/>
          <w:i w:val="false"/>
          <w:color w:val="000000"/>
          <w:sz w:val="28"/>
        </w:rPr>
        <w:t>
      наиболее распространенные болезни, методы оказания первой помощи заболевшим животным;</w:t>
      </w:r>
      <w:r>
        <w:br/>
      </w:r>
      <w:r>
        <w:rPr>
          <w:rFonts w:ascii="Times New Roman"/>
          <w:b w:val="false"/>
          <w:i w:val="false"/>
          <w:color w:val="000000"/>
          <w:sz w:val="28"/>
        </w:rPr>
        <w:t>
</w:t>
      </w:r>
      <w:r>
        <w:rPr>
          <w:rFonts w:ascii="Times New Roman"/>
          <w:b w:val="false"/>
          <w:i w:val="false"/>
          <w:color w:val="000000"/>
          <w:sz w:val="28"/>
        </w:rPr>
        <w:t>
      ветеринарно-санитарные мероприятия по предупреждению болезней;</w:t>
      </w:r>
      <w:r>
        <w:br/>
      </w:r>
      <w:r>
        <w:rPr>
          <w:rFonts w:ascii="Times New Roman"/>
          <w:b w:val="false"/>
          <w:i w:val="false"/>
          <w:color w:val="000000"/>
          <w:sz w:val="28"/>
        </w:rPr>
        <w:t>
</w:t>
      </w:r>
      <w:r>
        <w:rPr>
          <w:rFonts w:ascii="Times New Roman"/>
          <w:b w:val="false"/>
          <w:i w:val="false"/>
          <w:color w:val="000000"/>
          <w:sz w:val="28"/>
        </w:rPr>
        <w:t>
      кондиции убойных животных, сроки и признаки половой зрелости и технику разведения свиней;</w:t>
      </w:r>
      <w:r>
        <w:br/>
      </w:r>
      <w:r>
        <w:rPr>
          <w:rFonts w:ascii="Times New Roman"/>
          <w:b w:val="false"/>
          <w:i w:val="false"/>
          <w:color w:val="000000"/>
          <w:sz w:val="28"/>
        </w:rPr>
        <w:t>
</w:t>
      </w:r>
      <w:r>
        <w:rPr>
          <w:rFonts w:ascii="Times New Roman"/>
          <w:b w:val="false"/>
          <w:i w:val="false"/>
          <w:color w:val="000000"/>
          <w:sz w:val="28"/>
        </w:rPr>
        <w:t>
      оценку продуктивности свиноматок;</w:t>
      </w:r>
      <w:r>
        <w:br/>
      </w:r>
      <w:r>
        <w:rPr>
          <w:rFonts w:ascii="Times New Roman"/>
          <w:b w:val="false"/>
          <w:i w:val="false"/>
          <w:color w:val="000000"/>
          <w:sz w:val="28"/>
        </w:rPr>
        <w:t>
</w:t>
      </w:r>
      <w:r>
        <w:rPr>
          <w:rFonts w:ascii="Times New Roman"/>
          <w:b w:val="false"/>
          <w:i w:val="false"/>
          <w:color w:val="000000"/>
          <w:sz w:val="28"/>
        </w:rPr>
        <w:t>
      основные причины малоплодия, прохолоста, абортов и меры борьбы с ними.</w:t>
      </w:r>
    </w:p>
    <w:bookmarkEnd w:id="443"/>
    <w:bookmarkStart w:name="z3333" w:id="444"/>
    <w:p>
      <w:pPr>
        <w:spacing w:after="0"/>
        <w:ind w:left="0"/>
        <w:jc w:val="both"/>
      </w:pPr>
      <w:r>
        <w:rPr>
          <w:rFonts w:ascii="Times New Roman"/>
          <w:b w:val="false"/>
          <w:i w:val="false"/>
          <w:color w:val="000000"/>
          <w:sz w:val="28"/>
        </w:rPr>
        <w:t>
Параграф 3. Свиновод, 5-й разряд</w:t>
      </w:r>
    </w:p>
    <w:bookmarkEnd w:id="444"/>
    <w:bookmarkStart w:name="z3334" w:id="445"/>
    <w:p>
      <w:pPr>
        <w:spacing w:after="0"/>
        <w:ind w:left="0"/>
        <w:jc w:val="both"/>
      </w:pPr>
      <w:r>
        <w:rPr>
          <w:rFonts w:ascii="Times New Roman"/>
          <w:b w:val="false"/>
          <w:i w:val="false"/>
          <w:color w:val="000000"/>
          <w:sz w:val="28"/>
        </w:rPr>
        <w:t>
      995. Характеристика работ:</w:t>
      </w:r>
      <w:r>
        <w:br/>
      </w:r>
      <w:r>
        <w:rPr>
          <w:rFonts w:ascii="Times New Roman"/>
          <w:b w:val="false"/>
          <w:i w:val="false"/>
          <w:color w:val="000000"/>
          <w:sz w:val="28"/>
        </w:rPr>
        <w:t>
</w:t>
      </w:r>
      <w:r>
        <w:rPr>
          <w:rFonts w:ascii="Times New Roman"/>
          <w:b w:val="false"/>
          <w:i w:val="false"/>
          <w:color w:val="000000"/>
          <w:sz w:val="28"/>
        </w:rPr>
        <w:t>
      ручные или частично механизированные работы по уходу за подсосными свиноматками с приплодом, поросятами-отъемышами в возрасте до 4-х месяцев;</w:t>
      </w:r>
      <w:r>
        <w:br/>
      </w:r>
      <w:r>
        <w:rPr>
          <w:rFonts w:ascii="Times New Roman"/>
          <w:b w:val="false"/>
          <w:i w:val="false"/>
          <w:color w:val="000000"/>
          <w:sz w:val="28"/>
        </w:rPr>
        <w:t>
</w:t>
      </w:r>
      <w:r>
        <w:rPr>
          <w:rFonts w:ascii="Times New Roman"/>
          <w:b w:val="false"/>
          <w:i w:val="false"/>
          <w:color w:val="000000"/>
          <w:sz w:val="28"/>
        </w:rPr>
        <w:t>
      кормление, поение, прием поросят, удаление навоза, мойка и уборка помещений;</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животных, кормлению сбалансированными по питательным веществам кормами в целях увеличения выхода приплода, среднесуточных привесов и сохранности молодняка;</w:t>
      </w:r>
      <w:r>
        <w:br/>
      </w:r>
      <w:r>
        <w:rPr>
          <w:rFonts w:ascii="Times New Roman"/>
          <w:b w:val="false"/>
          <w:i w:val="false"/>
          <w:color w:val="000000"/>
          <w:sz w:val="28"/>
        </w:rPr>
        <w:t>
</w:t>
      </w:r>
      <w:r>
        <w:rPr>
          <w:rFonts w:ascii="Times New Roman"/>
          <w:b w:val="false"/>
          <w:i w:val="false"/>
          <w:color w:val="000000"/>
          <w:sz w:val="28"/>
        </w:rPr>
        <w:t>
      устранение несложных неполадок в механизмах.</w:t>
      </w:r>
      <w:r>
        <w:br/>
      </w:r>
      <w:r>
        <w:rPr>
          <w:rFonts w:ascii="Times New Roman"/>
          <w:b w:val="false"/>
          <w:i w:val="false"/>
          <w:color w:val="000000"/>
          <w:sz w:val="28"/>
        </w:rPr>
        <w:t>
</w:t>
      </w:r>
      <w:r>
        <w:rPr>
          <w:rFonts w:ascii="Times New Roman"/>
          <w:b w:val="false"/>
          <w:i w:val="false"/>
          <w:color w:val="000000"/>
          <w:sz w:val="28"/>
        </w:rPr>
        <w:t>
      996. Должен знать:</w:t>
      </w:r>
      <w:r>
        <w:br/>
      </w:r>
      <w:r>
        <w:rPr>
          <w:rFonts w:ascii="Times New Roman"/>
          <w:b w:val="false"/>
          <w:i w:val="false"/>
          <w:color w:val="000000"/>
          <w:sz w:val="28"/>
        </w:rPr>
        <w:t>
</w:t>
      </w:r>
      <w:r>
        <w:rPr>
          <w:rFonts w:ascii="Times New Roman"/>
          <w:b w:val="false"/>
          <w:i w:val="false"/>
          <w:color w:val="000000"/>
          <w:sz w:val="28"/>
        </w:rPr>
        <w:t>
      биологические особенности свиней, основы их анатомии и физиологии;</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и кормления подсосных свиноматок с приплодом, поросят-отъемышей;</w:t>
      </w:r>
      <w:r>
        <w:br/>
      </w:r>
      <w:r>
        <w:rPr>
          <w:rFonts w:ascii="Times New Roman"/>
          <w:b w:val="false"/>
          <w:i w:val="false"/>
          <w:color w:val="000000"/>
          <w:sz w:val="28"/>
        </w:rPr>
        <w:t>
</w:t>
      </w:r>
      <w:r>
        <w:rPr>
          <w:rFonts w:ascii="Times New Roman"/>
          <w:b w:val="false"/>
          <w:i w:val="false"/>
          <w:color w:val="000000"/>
          <w:sz w:val="28"/>
        </w:rPr>
        <w:t>
      методы увеличения выхода приплода и продуктивности молодняка свиней;</w:t>
      </w:r>
      <w:r>
        <w:br/>
      </w:r>
      <w:r>
        <w:rPr>
          <w:rFonts w:ascii="Times New Roman"/>
          <w:b w:val="false"/>
          <w:i w:val="false"/>
          <w:color w:val="000000"/>
          <w:sz w:val="28"/>
        </w:rPr>
        <w:t>
</w:t>
      </w:r>
      <w:r>
        <w:rPr>
          <w:rFonts w:ascii="Times New Roman"/>
          <w:b w:val="false"/>
          <w:i w:val="false"/>
          <w:color w:val="000000"/>
          <w:sz w:val="28"/>
        </w:rPr>
        <w:t>
      устройство обслуживаемых машин и механизмов, правила их эксплуатации и ухода за ними, правила их регулировки и технического обслуживания.</w:t>
      </w:r>
    </w:p>
    <w:bookmarkEnd w:id="445"/>
    <w:bookmarkStart w:name="z3344" w:id="446"/>
    <w:p>
      <w:pPr>
        <w:spacing w:after="0"/>
        <w:ind w:left="0"/>
        <w:jc w:val="both"/>
      </w:pPr>
      <w:r>
        <w:rPr>
          <w:rFonts w:ascii="Times New Roman"/>
          <w:b w:val="false"/>
          <w:i w:val="false"/>
          <w:color w:val="000000"/>
          <w:sz w:val="28"/>
        </w:rPr>
        <w:t>
Параграф 4. Свиновод, 6-й разряд</w:t>
      </w:r>
    </w:p>
    <w:bookmarkEnd w:id="446"/>
    <w:bookmarkStart w:name="z3345" w:id="447"/>
    <w:p>
      <w:pPr>
        <w:spacing w:after="0"/>
        <w:ind w:left="0"/>
        <w:jc w:val="both"/>
      </w:pPr>
      <w:r>
        <w:rPr>
          <w:rFonts w:ascii="Times New Roman"/>
          <w:b w:val="false"/>
          <w:i w:val="false"/>
          <w:color w:val="000000"/>
          <w:sz w:val="28"/>
        </w:rPr>
        <w:t>
      997.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хряками-производителями;</w:t>
      </w:r>
      <w:r>
        <w:br/>
      </w:r>
      <w:r>
        <w:rPr>
          <w:rFonts w:ascii="Times New Roman"/>
          <w:b w:val="false"/>
          <w:i w:val="false"/>
          <w:color w:val="000000"/>
          <w:sz w:val="28"/>
        </w:rPr>
        <w:t>
</w:t>
      </w:r>
      <w:r>
        <w:rPr>
          <w:rFonts w:ascii="Times New Roman"/>
          <w:b w:val="false"/>
          <w:i w:val="false"/>
          <w:color w:val="000000"/>
          <w:sz w:val="28"/>
        </w:rPr>
        <w:t>
      комрление, поение, удаление навоза, участие в ветеринарных обработках;</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животных и кормлению сбалансированными по питательным веществам кормами в целях увеличения выхода приплода;</w:t>
      </w:r>
      <w:r>
        <w:br/>
      </w:r>
      <w:r>
        <w:rPr>
          <w:rFonts w:ascii="Times New Roman"/>
          <w:b w:val="false"/>
          <w:i w:val="false"/>
          <w:color w:val="000000"/>
          <w:sz w:val="28"/>
        </w:rPr>
        <w:t>
</w:t>
      </w:r>
      <w:r>
        <w:rPr>
          <w:rFonts w:ascii="Times New Roman"/>
          <w:b w:val="false"/>
          <w:i w:val="false"/>
          <w:color w:val="000000"/>
          <w:sz w:val="28"/>
        </w:rPr>
        <w:t>
      проведение случки, моциона животных;</w:t>
      </w:r>
      <w:r>
        <w:br/>
      </w:r>
      <w:r>
        <w:rPr>
          <w:rFonts w:ascii="Times New Roman"/>
          <w:b w:val="false"/>
          <w:i w:val="false"/>
          <w:color w:val="000000"/>
          <w:sz w:val="28"/>
        </w:rPr>
        <w:t>
</w:t>
      </w:r>
      <w:r>
        <w:rPr>
          <w:rFonts w:ascii="Times New Roman"/>
          <w:b w:val="false"/>
          <w:i w:val="false"/>
          <w:color w:val="000000"/>
          <w:sz w:val="28"/>
        </w:rPr>
        <w:t>
      оказание первой помощи животным, уборка помещений и другие работы.</w:t>
      </w:r>
      <w:r>
        <w:br/>
      </w:r>
      <w:r>
        <w:rPr>
          <w:rFonts w:ascii="Times New Roman"/>
          <w:b w:val="false"/>
          <w:i w:val="false"/>
          <w:color w:val="000000"/>
          <w:sz w:val="28"/>
        </w:rPr>
        <w:t>
</w:t>
      </w:r>
      <w:r>
        <w:rPr>
          <w:rFonts w:ascii="Times New Roman"/>
          <w:b w:val="false"/>
          <w:i w:val="false"/>
          <w:color w:val="000000"/>
          <w:sz w:val="28"/>
        </w:rPr>
        <w:t>
      998. Должен знать:</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и кормления хряков-производителей; признаки проявления половой зрелости;</w:t>
      </w:r>
      <w:r>
        <w:br/>
      </w:r>
      <w:r>
        <w:rPr>
          <w:rFonts w:ascii="Times New Roman"/>
          <w:b w:val="false"/>
          <w:i w:val="false"/>
          <w:color w:val="000000"/>
          <w:sz w:val="28"/>
        </w:rPr>
        <w:t>
</w:t>
      </w:r>
      <w:r>
        <w:rPr>
          <w:rFonts w:ascii="Times New Roman"/>
          <w:b w:val="false"/>
          <w:i w:val="false"/>
          <w:color w:val="000000"/>
          <w:sz w:val="28"/>
        </w:rPr>
        <w:t>
      правила использования хряков и технику взятия семени.</w:t>
      </w:r>
    </w:p>
    <w:bookmarkEnd w:id="447"/>
    <w:bookmarkStart w:name="z3354" w:id="448"/>
    <w:p>
      <w:pPr>
        <w:spacing w:after="0"/>
        <w:ind w:left="0"/>
        <w:jc w:val="both"/>
      </w:pPr>
      <w:r>
        <w:rPr>
          <w:rFonts w:ascii="Times New Roman"/>
          <w:b w:val="false"/>
          <w:i w:val="false"/>
          <w:color w:val="000000"/>
          <w:sz w:val="28"/>
        </w:rPr>
        <w:t>
103. Сортировщик шерсти и пуха</w:t>
      </w:r>
    </w:p>
    <w:bookmarkEnd w:id="448"/>
    <w:bookmarkStart w:name="z3355" w:id="449"/>
    <w:p>
      <w:pPr>
        <w:spacing w:after="0"/>
        <w:ind w:left="0"/>
        <w:jc w:val="both"/>
      </w:pPr>
      <w:r>
        <w:rPr>
          <w:rFonts w:ascii="Times New Roman"/>
          <w:b w:val="false"/>
          <w:i w:val="false"/>
          <w:color w:val="000000"/>
          <w:sz w:val="28"/>
        </w:rPr>
        <w:t>
Параграф 1. Сортировщик шерсти и пуха, 5-й разряд</w:t>
      </w:r>
    </w:p>
    <w:bookmarkEnd w:id="449"/>
    <w:bookmarkStart w:name="z3356" w:id="450"/>
    <w:p>
      <w:pPr>
        <w:spacing w:after="0"/>
        <w:ind w:left="0"/>
        <w:jc w:val="both"/>
      </w:pPr>
      <w:r>
        <w:rPr>
          <w:rFonts w:ascii="Times New Roman"/>
          <w:b w:val="false"/>
          <w:i w:val="false"/>
          <w:color w:val="000000"/>
          <w:sz w:val="28"/>
        </w:rPr>
        <w:t>
      999. Характеристика работ:</w:t>
      </w:r>
      <w:r>
        <w:br/>
      </w:r>
      <w:r>
        <w:rPr>
          <w:rFonts w:ascii="Times New Roman"/>
          <w:b w:val="false"/>
          <w:i w:val="false"/>
          <w:color w:val="000000"/>
          <w:sz w:val="28"/>
        </w:rPr>
        <w:t>
</w:t>
      </w:r>
      <w:r>
        <w:rPr>
          <w:rFonts w:ascii="Times New Roman"/>
          <w:b w:val="false"/>
          <w:i w:val="false"/>
          <w:color w:val="000000"/>
          <w:sz w:val="28"/>
        </w:rPr>
        <w:t>
      сортировка немытой шерсти и пуха по стандарту;</w:t>
      </w:r>
      <w:r>
        <w:br/>
      </w:r>
      <w:r>
        <w:rPr>
          <w:rFonts w:ascii="Times New Roman"/>
          <w:b w:val="false"/>
          <w:i w:val="false"/>
          <w:color w:val="000000"/>
          <w:sz w:val="28"/>
        </w:rPr>
        <w:t>
</w:t>
      </w:r>
      <w:r>
        <w:rPr>
          <w:rFonts w:ascii="Times New Roman"/>
          <w:b w:val="false"/>
          <w:i w:val="false"/>
          <w:color w:val="000000"/>
          <w:sz w:val="28"/>
        </w:rPr>
        <w:t>
      определение вида шерсти, ее тонины (качества), длины, состояния шерсти (нормальная, средняя, дефектная и другие), вида пуха (чесаный 1-й и 2-й чески, донебажный);</w:t>
      </w:r>
      <w:r>
        <w:br/>
      </w:r>
      <w:r>
        <w:rPr>
          <w:rFonts w:ascii="Times New Roman"/>
          <w:b w:val="false"/>
          <w:i w:val="false"/>
          <w:color w:val="000000"/>
          <w:sz w:val="28"/>
        </w:rPr>
        <w:t>
</w:t>
      </w:r>
      <w:r>
        <w:rPr>
          <w:rFonts w:ascii="Times New Roman"/>
          <w:b w:val="false"/>
          <w:i w:val="false"/>
          <w:color w:val="000000"/>
          <w:sz w:val="28"/>
        </w:rPr>
        <w:t>
      отнесение руна к классу и подклассу при сортировке по стандарту;</w:t>
      </w:r>
      <w:r>
        <w:br/>
      </w:r>
      <w:r>
        <w:rPr>
          <w:rFonts w:ascii="Times New Roman"/>
          <w:b w:val="false"/>
          <w:i w:val="false"/>
          <w:color w:val="000000"/>
          <w:sz w:val="28"/>
        </w:rPr>
        <w:t>
</w:t>
      </w:r>
      <w:r>
        <w:rPr>
          <w:rFonts w:ascii="Times New Roman"/>
          <w:b w:val="false"/>
          <w:i w:val="false"/>
          <w:color w:val="000000"/>
          <w:sz w:val="28"/>
        </w:rPr>
        <w:t>
      рассортировка ручной шерсти по цветам и состоянию, определение степени загрязненности шерсти под руководством сортировщика более высокой квалификации.</w:t>
      </w:r>
      <w:r>
        <w:br/>
      </w:r>
      <w:r>
        <w:rPr>
          <w:rFonts w:ascii="Times New Roman"/>
          <w:b w:val="false"/>
          <w:i w:val="false"/>
          <w:color w:val="000000"/>
          <w:sz w:val="28"/>
        </w:rPr>
        <w:t>
</w:t>
      </w:r>
      <w:r>
        <w:rPr>
          <w:rFonts w:ascii="Times New Roman"/>
          <w:b w:val="false"/>
          <w:i w:val="false"/>
          <w:color w:val="000000"/>
          <w:sz w:val="28"/>
        </w:rPr>
        <w:t>
      1000. Должен знать:</w:t>
      </w:r>
      <w:r>
        <w:br/>
      </w:r>
      <w:r>
        <w:rPr>
          <w:rFonts w:ascii="Times New Roman"/>
          <w:b w:val="false"/>
          <w:i w:val="false"/>
          <w:color w:val="000000"/>
          <w:sz w:val="28"/>
        </w:rPr>
        <w:t>
</w:t>
      </w:r>
      <w:r>
        <w:rPr>
          <w:rFonts w:ascii="Times New Roman"/>
          <w:b w:val="false"/>
          <w:i w:val="false"/>
          <w:color w:val="000000"/>
          <w:sz w:val="28"/>
        </w:rPr>
        <w:t>
      ассортимент и технические условия на шерсть и пух;</w:t>
      </w:r>
      <w:r>
        <w:br/>
      </w:r>
      <w:r>
        <w:rPr>
          <w:rFonts w:ascii="Times New Roman"/>
          <w:b w:val="false"/>
          <w:i w:val="false"/>
          <w:color w:val="000000"/>
          <w:sz w:val="28"/>
        </w:rPr>
        <w:t>
</w:t>
      </w:r>
      <w:r>
        <w:rPr>
          <w:rFonts w:ascii="Times New Roman"/>
          <w:b w:val="false"/>
          <w:i w:val="false"/>
          <w:color w:val="000000"/>
          <w:sz w:val="28"/>
        </w:rPr>
        <w:t>
      способы определения вида, тонины, длины, состояния, цвета шерсти и пуха, степени загрязненности; правила упаковки кип.</w:t>
      </w:r>
    </w:p>
    <w:bookmarkEnd w:id="450"/>
    <w:bookmarkStart w:name="z3364" w:id="451"/>
    <w:p>
      <w:pPr>
        <w:spacing w:after="0"/>
        <w:ind w:left="0"/>
        <w:jc w:val="both"/>
      </w:pPr>
      <w:r>
        <w:rPr>
          <w:rFonts w:ascii="Times New Roman"/>
          <w:b w:val="false"/>
          <w:i w:val="false"/>
          <w:color w:val="000000"/>
          <w:sz w:val="28"/>
        </w:rPr>
        <w:t>
Параграф 2. Сортировщик шерсти и пуха, 6-й разряд</w:t>
      </w:r>
    </w:p>
    <w:bookmarkEnd w:id="451"/>
    <w:bookmarkStart w:name="z3365" w:id="452"/>
    <w:p>
      <w:pPr>
        <w:spacing w:after="0"/>
        <w:ind w:left="0"/>
        <w:jc w:val="both"/>
      </w:pPr>
      <w:r>
        <w:rPr>
          <w:rFonts w:ascii="Times New Roman"/>
          <w:b w:val="false"/>
          <w:i w:val="false"/>
          <w:color w:val="000000"/>
          <w:sz w:val="28"/>
        </w:rPr>
        <w:t>
      1001. Характеристика работ:</w:t>
      </w:r>
      <w:r>
        <w:br/>
      </w:r>
      <w:r>
        <w:rPr>
          <w:rFonts w:ascii="Times New Roman"/>
          <w:b w:val="false"/>
          <w:i w:val="false"/>
          <w:color w:val="000000"/>
          <w:sz w:val="28"/>
        </w:rPr>
        <w:t>
</w:t>
      </w:r>
      <w:r>
        <w:rPr>
          <w:rFonts w:ascii="Times New Roman"/>
          <w:b w:val="false"/>
          <w:i w:val="false"/>
          <w:color w:val="000000"/>
          <w:sz w:val="28"/>
        </w:rPr>
        <w:t>
      сортировка немытой шерсти и пуха по стандарту;</w:t>
      </w:r>
      <w:r>
        <w:br/>
      </w:r>
      <w:r>
        <w:rPr>
          <w:rFonts w:ascii="Times New Roman"/>
          <w:b w:val="false"/>
          <w:i w:val="false"/>
          <w:color w:val="000000"/>
          <w:sz w:val="28"/>
        </w:rPr>
        <w:t>
</w:t>
      </w:r>
      <w:r>
        <w:rPr>
          <w:rFonts w:ascii="Times New Roman"/>
          <w:b w:val="false"/>
          <w:i w:val="false"/>
          <w:color w:val="000000"/>
          <w:sz w:val="28"/>
        </w:rPr>
        <w:t>
      определение вида шерсти, ее тонины (качества), длины, состояния шерсти (нормальная, средняя, дефектная и другие), вида пуха (чесаный 1-й и 2-й чески, донебажный);</w:t>
      </w:r>
      <w:r>
        <w:br/>
      </w:r>
      <w:r>
        <w:rPr>
          <w:rFonts w:ascii="Times New Roman"/>
          <w:b w:val="false"/>
          <w:i w:val="false"/>
          <w:color w:val="000000"/>
          <w:sz w:val="28"/>
        </w:rPr>
        <w:t>
</w:t>
      </w:r>
      <w:r>
        <w:rPr>
          <w:rFonts w:ascii="Times New Roman"/>
          <w:b w:val="false"/>
          <w:i w:val="false"/>
          <w:color w:val="000000"/>
          <w:sz w:val="28"/>
        </w:rPr>
        <w:t>
      отнесение руна к классу и подклассу при сортировке по стандарту;</w:t>
      </w:r>
      <w:r>
        <w:br/>
      </w:r>
      <w:r>
        <w:rPr>
          <w:rFonts w:ascii="Times New Roman"/>
          <w:b w:val="false"/>
          <w:i w:val="false"/>
          <w:color w:val="000000"/>
          <w:sz w:val="28"/>
        </w:rPr>
        <w:t>
</w:t>
      </w:r>
      <w:r>
        <w:rPr>
          <w:rFonts w:ascii="Times New Roman"/>
          <w:b w:val="false"/>
          <w:i w:val="false"/>
          <w:color w:val="000000"/>
          <w:sz w:val="28"/>
        </w:rPr>
        <w:t>
      рассортировка ручной шерсти по цветам и состоянию;</w:t>
      </w:r>
      <w:r>
        <w:br/>
      </w:r>
      <w:r>
        <w:rPr>
          <w:rFonts w:ascii="Times New Roman"/>
          <w:b w:val="false"/>
          <w:i w:val="false"/>
          <w:color w:val="000000"/>
          <w:sz w:val="28"/>
        </w:rPr>
        <w:t>
</w:t>
      </w:r>
      <w:r>
        <w:rPr>
          <w:rFonts w:ascii="Times New Roman"/>
          <w:b w:val="false"/>
          <w:i w:val="false"/>
          <w:color w:val="000000"/>
          <w:sz w:val="28"/>
        </w:rPr>
        <w:t>
      определение степени загрязненности шерсти;</w:t>
      </w:r>
      <w:r>
        <w:br/>
      </w:r>
      <w:r>
        <w:rPr>
          <w:rFonts w:ascii="Times New Roman"/>
          <w:b w:val="false"/>
          <w:i w:val="false"/>
          <w:color w:val="000000"/>
          <w:sz w:val="28"/>
        </w:rPr>
        <w:t>
</w:t>
      </w:r>
      <w:r>
        <w:rPr>
          <w:rFonts w:ascii="Times New Roman"/>
          <w:b w:val="false"/>
          <w:i w:val="false"/>
          <w:color w:val="000000"/>
          <w:sz w:val="28"/>
        </w:rPr>
        <w:t>
      ведение первичного учета по сортировке.</w:t>
      </w:r>
      <w:r>
        <w:br/>
      </w:r>
      <w:r>
        <w:rPr>
          <w:rFonts w:ascii="Times New Roman"/>
          <w:b w:val="false"/>
          <w:i w:val="false"/>
          <w:color w:val="000000"/>
          <w:sz w:val="28"/>
        </w:rPr>
        <w:t>
</w:t>
      </w:r>
      <w:r>
        <w:rPr>
          <w:rFonts w:ascii="Times New Roman"/>
          <w:b w:val="false"/>
          <w:i w:val="false"/>
          <w:color w:val="000000"/>
          <w:sz w:val="28"/>
        </w:rPr>
        <w:t>
      1002. Должен знать:</w:t>
      </w:r>
      <w:r>
        <w:br/>
      </w:r>
      <w:r>
        <w:rPr>
          <w:rFonts w:ascii="Times New Roman"/>
          <w:b w:val="false"/>
          <w:i w:val="false"/>
          <w:color w:val="000000"/>
          <w:sz w:val="28"/>
        </w:rPr>
        <w:t>
</w:t>
      </w:r>
      <w:r>
        <w:rPr>
          <w:rFonts w:ascii="Times New Roman"/>
          <w:b w:val="false"/>
          <w:i w:val="false"/>
          <w:color w:val="000000"/>
          <w:sz w:val="28"/>
        </w:rPr>
        <w:t>
      технические условия, стандарты на шерсть и пух;</w:t>
      </w:r>
      <w:r>
        <w:br/>
      </w:r>
      <w:r>
        <w:rPr>
          <w:rFonts w:ascii="Times New Roman"/>
          <w:b w:val="false"/>
          <w:i w:val="false"/>
          <w:color w:val="000000"/>
          <w:sz w:val="28"/>
        </w:rPr>
        <w:t>
</w:t>
      </w:r>
      <w:r>
        <w:rPr>
          <w:rFonts w:ascii="Times New Roman"/>
          <w:b w:val="false"/>
          <w:i w:val="false"/>
          <w:color w:val="000000"/>
          <w:sz w:val="28"/>
        </w:rPr>
        <w:t>
      признаки определения вида, тонины (качества), длины, состояния, цвета шерсти и пуха;</w:t>
      </w:r>
      <w:r>
        <w:br/>
      </w:r>
      <w:r>
        <w:rPr>
          <w:rFonts w:ascii="Times New Roman"/>
          <w:b w:val="false"/>
          <w:i w:val="false"/>
          <w:color w:val="000000"/>
          <w:sz w:val="28"/>
        </w:rPr>
        <w:t>
</w:t>
      </w:r>
      <w:r>
        <w:rPr>
          <w:rFonts w:ascii="Times New Roman"/>
          <w:b w:val="false"/>
          <w:i w:val="false"/>
          <w:color w:val="000000"/>
          <w:sz w:val="28"/>
        </w:rPr>
        <w:t>
      порядок ведения первичного учета по сортировке;</w:t>
      </w:r>
      <w:r>
        <w:br/>
      </w:r>
      <w:r>
        <w:rPr>
          <w:rFonts w:ascii="Times New Roman"/>
          <w:b w:val="false"/>
          <w:i w:val="false"/>
          <w:color w:val="000000"/>
          <w:sz w:val="28"/>
        </w:rPr>
        <w:t>
</w:t>
      </w:r>
      <w:r>
        <w:rPr>
          <w:rFonts w:ascii="Times New Roman"/>
          <w:b w:val="false"/>
          <w:i w:val="false"/>
          <w:color w:val="000000"/>
          <w:sz w:val="28"/>
        </w:rPr>
        <w:t>
      правила упаковки и маркировки кип.</w:t>
      </w:r>
    </w:p>
    <w:bookmarkEnd w:id="452"/>
    <w:bookmarkStart w:name="z3377" w:id="453"/>
    <w:p>
      <w:pPr>
        <w:spacing w:after="0"/>
        <w:ind w:left="0"/>
        <w:jc w:val="both"/>
      </w:pPr>
      <w:r>
        <w:rPr>
          <w:rFonts w:ascii="Times New Roman"/>
          <w:b w:val="false"/>
          <w:i w:val="false"/>
          <w:color w:val="000000"/>
          <w:sz w:val="28"/>
        </w:rPr>
        <w:t>
104. Тренер лошадей</w:t>
      </w:r>
    </w:p>
    <w:bookmarkEnd w:id="453"/>
    <w:bookmarkStart w:name="z3378" w:id="454"/>
    <w:p>
      <w:pPr>
        <w:spacing w:after="0"/>
        <w:ind w:left="0"/>
        <w:jc w:val="both"/>
      </w:pPr>
      <w:r>
        <w:rPr>
          <w:rFonts w:ascii="Times New Roman"/>
          <w:b w:val="false"/>
          <w:i w:val="false"/>
          <w:color w:val="000000"/>
          <w:sz w:val="28"/>
        </w:rPr>
        <w:t>
Параграф 1. Тренер лошадей, 6-й разряд</w:t>
      </w:r>
    </w:p>
    <w:bookmarkEnd w:id="454"/>
    <w:bookmarkStart w:name="z3379" w:id="455"/>
    <w:p>
      <w:pPr>
        <w:spacing w:after="0"/>
        <w:ind w:left="0"/>
        <w:jc w:val="both"/>
      </w:pPr>
      <w:r>
        <w:rPr>
          <w:rFonts w:ascii="Times New Roman"/>
          <w:b w:val="false"/>
          <w:i w:val="false"/>
          <w:color w:val="000000"/>
          <w:sz w:val="28"/>
        </w:rPr>
        <w:t>
      1003. Характеристика работ:</w:t>
      </w:r>
      <w:r>
        <w:br/>
      </w:r>
      <w:r>
        <w:rPr>
          <w:rFonts w:ascii="Times New Roman"/>
          <w:b w:val="false"/>
          <w:i w:val="false"/>
          <w:color w:val="000000"/>
          <w:sz w:val="28"/>
        </w:rPr>
        <w:t>
</w:t>
      </w:r>
      <w:r>
        <w:rPr>
          <w:rFonts w:ascii="Times New Roman"/>
          <w:b w:val="false"/>
          <w:i w:val="false"/>
          <w:color w:val="000000"/>
          <w:sz w:val="28"/>
        </w:rPr>
        <w:t>
      организация работы по заездке и тренировке молодняка; седловка, работа кордового и бичевого;</w:t>
      </w:r>
      <w:r>
        <w:br/>
      </w:r>
      <w:r>
        <w:rPr>
          <w:rFonts w:ascii="Times New Roman"/>
          <w:b w:val="false"/>
          <w:i w:val="false"/>
          <w:color w:val="000000"/>
          <w:sz w:val="28"/>
        </w:rPr>
        <w:t>
</w:t>
      </w:r>
      <w:r>
        <w:rPr>
          <w:rFonts w:ascii="Times New Roman"/>
          <w:b w:val="false"/>
          <w:i w:val="false"/>
          <w:color w:val="000000"/>
          <w:sz w:val="28"/>
        </w:rPr>
        <w:t>
      ведение учета и контроль по тренингу и физиологическому состоянию лошадей;</w:t>
      </w:r>
      <w:r>
        <w:br/>
      </w:r>
      <w:r>
        <w:rPr>
          <w:rFonts w:ascii="Times New Roman"/>
          <w:b w:val="false"/>
          <w:i w:val="false"/>
          <w:color w:val="000000"/>
          <w:sz w:val="28"/>
        </w:rPr>
        <w:t>
</w:t>
      </w:r>
      <w:r>
        <w:rPr>
          <w:rFonts w:ascii="Times New Roman"/>
          <w:b w:val="false"/>
          <w:i w:val="false"/>
          <w:color w:val="000000"/>
          <w:sz w:val="28"/>
        </w:rPr>
        <w:t>
      ведение учета ковки лошадей;</w:t>
      </w:r>
      <w:r>
        <w:br/>
      </w:r>
      <w:r>
        <w:rPr>
          <w:rFonts w:ascii="Times New Roman"/>
          <w:b w:val="false"/>
          <w:i w:val="false"/>
          <w:color w:val="000000"/>
          <w:sz w:val="28"/>
        </w:rPr>
        <w:t>
</w:t>
      </w:r>
      <w:r>
        <w:rPr>
          <w:rFonts w:ascii="Times New Roman"/>
          <w:b w:val="false"/>
          <w:i w:val="false"/>
          <w:color w:val="000000"/>
          <w:sz w:val="28"/>
        </w:rPr>
        <w:t>
      составление планов и графиков проведения тренировок и испытаний лошадей с учетом различий в нагрузках по времени, дистанции, скорости движения;</w:t>
      </w:r>
      <w:r>
        <w:br/>
      </w:r>
      <w:r>
        <w:rPr>
          <w:rFonts w:ascii="Times New Roman"/>
          <w:b w:val="false"/>
          <w:i w:val="false"/>
          <w:color w:val="000000"/>
          <w:sz w:val="28"/>
        </w:rPr>
        <w:t>
</w:t>
      </w:r>
      <w:r>
        <w:rPr>
          <w:rFonts w:ascii="Times New Roman"/>
          <w:b w:val="false"/>
          <w:i w:val="false"/>
          <w:color w:val="000000"/>
          <w:sz w:val="28"/>
        </w:rPr>
        <w:t>
      учет и анализ материалов тренировок и испытаний;</w:t>
      </w:r>
      <w:r>
        <w:br/>
      </w:r>
      <w:r>
        <w:rPr>
          <w:rFonts w:ascii="Times New Roman"/>
          <w:b w:val="false"/>
          <w:i w:val="false"/>
          <w:color w:val="000000"/>
          <w:sz w:val="28"/>
        </w:rPr>
        <w:t>
</w:t>
      </w:r>
      <w:r>
        <w:rPr>
          <w:rFonts w:ascii="Times New Roman"/>
          <w:b w:val="false"/>
          <w:i w:val="false"/>
          <w:color w:val="000000"/>
          <w:sz w:val="28"/>
        </w:rPr>
        <w:t>
      регулярная проверка снаряжения лошадей;</w:t>
      </w:r>
      <w:r>
        <w:br/>
      </w:r>
      <w:r>
        <w:rPr>
          <w:rFonts w:ascii="Times New Roman"/>
          <w:b w:val="false"/>
          <w:i w:val="false"/>
          <w:color w:val="000000"/>
          <w:sz w:val="28"/>
        </w:rPr>
        <w:t>
</w:t>
      </w:r>
      <w:r>
        <w:rPr>
          <w:rFonts w:ascii="Times New Roman"/>
          <w:b w:val="false"/>
          <w:i w:val="false"/>
          <w:color w:val="000000"/>
          <w:sz w:val="28"/>
        </w:rPr>
        <w:t>
      составление заявок на участие лошадей в розыгрыше традиционных призов, в групповых скачках (бегах) и других соревнованиях;</w:t>
      </w:r>
      <w:r>
        <w:br/>
      </w:r>
      <w:r>
        <w:rPr>
          <w:rFonts w:ascii="Times New Roman"/>
          <w:b w:val="false"/>
          <w:i w:val="false"/>
          <w:color w:val="000000"/>
          <w:sz w:val="28"/>
        </w:rPr>
        <w:t>
</w:t>
      </w:r>
      <w:r>
        <w:rPr>
          <w:rFonts w:ascii="Times New Roman"/>
          <w:b w:val="false"/>
          <w:i w:val="false"/>
          <w:color w:val="000000"/>
          <w:sz w:val="28"/>
        </w:rPr>
        <w:t>
      составление диспозиции езды на призы;</w:t>
      </w:r>
      <w:r>
        <w:br/>
      </w:r>
      <w:r>
        <w:rPr>
          <w:rFonts w:ascii="Times New Roman"/>
          <w:b w:val="false"/>
          <w:i w:val="false"/>
          <w:color w:val="000000"/>
          <w:sz w:val="28"/>
        </w:rPr>
        <w:t>
</w:t>
      </w:r>
      <w:r>
        <w:rPr>
          <w:rFonts w:ascii="Times New Roman"/>
          <w:b w:val="false"/>
          <w:i w:val="false"/>
          <w:color w:val="000000"/>
          <w:sz w:val="28"/>
        </w:rPr>
        <w:t>
      организация погрузки и выгрузки лошадей на транспортные средства;</w:t>
      </w:r>
      <w:r>
        <w:br/>
      </w:r>
      <w:r>
        <w:rPr>
          <w:rFonts w:ascii="Times New Roman"/>
          <w:b w:val="false"/>
          <w:i w:val="false"/>
          <w:color w:val="000000"/>
          <w:sz w:val="28"/>
        </w:rPr>
        <w:t>
</w:t>
      </w:r>
      <w:r>
        <w:rPr>
          <w:rFonts w:ascii="Times New Roman"/>
          <w:b w:val="false"/>
          <w:i w:val="false"/>
          <w:color w:val="000000"/>
          <w:sz w:val="28"/>
        </w:rPr>
        <w:t>
      руководство работой жокеев и коневодов тренерских отделений по уходу за лошадьми.</w:t>
      </w:r>
      <w:r>
        <w:br/>
      </w:r>
      <w:r>
        <w:rPr>
          <w:rFonts w:ascii="Times New Roman"/>
          <w:b w:val="false"/>
          <w:i w:val="false"/>
          <w:color w:val="000000"/>
          <w:sz w:val="28"/>
        </w:rPr>
        <w:t>
</w:t>
      </w:r>
      <w:r>
        <w:rPr>
          <w:rFonts w:ascii="Times New Roman"/>
          <w:b w:val="false"/>
          <w:i w:val="false"/>
          <w:color w:val="000000"/>
          <w:sz w:val="28"/>
        </w:rPr>
        <w:t>
      1004. Должен знать:</w:t>
      </w:r>
      <w:r>
        <w:br/>
      </w:r>
      <w:r>
        <w:rPr>
          <w:rFonts w:ascii="Times New Roman"/>
          <w:b w:val="false"/>
          <w:i w:val="false"/>
          <w:color w:val="000000"/>
          <w:sz w:val="28"/>
        </w:rPr>
        <w:t>
</w:t>
      </w:r>
      <w:r>
        <w:rPr>
          <w:rFonts w:ascii="Times New Roman"/>
          <w:b w:val="false"/>
          <w:i w:val="false"/>
          <w:color w:val="000000"/>
          <w:sz w:val="28"/>
        </w:rPr>
        <w:t>
      анатомию, зоогигиену, физиологию тренинга лошадей;</w:t>
      </w:r>
      <w:r>
        <w:br/>
      </w:r>
      <w:r>
        <w:rPr>
          <w:rFonts w:ascii="Times New Roman"/>
          <w:b w:val="false"/>
          <w:i w:val="false"/>
          <w:color w:val="000000"/>
          <w:sz w:val="28"/>
        </w:rPr>
        <w:t>
</w:t>
      </w:r>
      <w:r>
        <w:rPr>
          <w:rFonts w:ascii="Times New Roman"/>
          <w:b w:val="false"/>
          <w:i w:val="false"/>
          <w:color w:val="000000"/>
          <w:sz w:val="28"/>
        </w:rPr>
        <w:t>
      основы ветеринарии; правила ковки, испытания племенных лошадей на ипподромах;</w:t>
      </w:r>
      <w:r>
        <w:br/>
      </w:r>
      <w:r>
        <w:rPr>
          <w:rFonts w:ascii="Times New Roman"/>
          <w:b w:val="false"/>
          <w:i w:val="false"/>
          <w:color w:val="000000"/>
          <w:sz w:val="28"/>
        </w:rPr>
        <w:t>
</w:t>
      </w:r>
      <w:r>
        <w:rPr>
          <w:rFonts w:ascii="Times New Roman"/>
          <w:b w:val="false"/>
          <w:i w:val="false"/>
          <w:color w:val="000000"/>
          <w:sz w:val="28"/>
        </w:rPr>
        <w:t>
      технологию выращивания, содержания и кормления племенных лошадей.</w:t>
      </w:r>
    </w:p>
    <w:bookmarkEnd w:id="455"/>
    <w:bookmarkStart w:name="z3394" w:id="456"/>
    <w:p>
      <w:pPr>
        <w:spacing w:after="0"/>
        <w:ind w:left="0"/>
        <w:jc w:val="both"/>
      </w:pPr>
      <w:r>
        <w:rPr>
          <w:rFonts w:ascii="Times New Roman"/>
          <w:b w:val="false"/>
          <w:i w:val="false"/>
          <w:color w:val="000000"/>
          <w:sz w:val="28"/>
        </w:rPr>
        <w:t>
105. Чабан</w:t>
      </w:r>
    </w:p>
    <w:bookmarkEnd w:id="456"/>
    <w:bookmarkStart w:name="z3395" w:id="457"/>
    <w:p>
      <w:pPr>
        <w:spacing w:after="0"/>
        <w:ind w:left="0"/>
        <w:jc w:val="both"/>
      </w:pPr>
      <w:r>
        <w:rPr>
          <w:rFonts w:ascii="Times New Roman"/>
          <w:b w:val="false"/>
          <w:i w:val="false"/>
          <w:color w:val="000000"/>
          <w:sz w:val="28"/>
        </w:rPr>
        <w:t>
Параграф 1. Чабан, 3-й разряд</w:t>
      </w:r>
    </w:p>
    <w:bookmarkEnd w:id="457"/>
    <w:bookmarkStart w:name="z3396" w:id="458"/>
    <w:p>
      <w:pPr>
        <w:spacing w:after="0"/>
        <w:ind w:left="0"/>
        <w:jc w:val="both"/>
      </w:pPr>
      <w:r>
        <w:rPr>
          <w:rFonts w:ascii="Times New Roman"/>
          <w:b w:val="false"/>
          <w:i w:val="false"/>
          <w:color w:val="000000"/>
          <w:sz w:val="28"/>
        </w:rPr>
        <w:t>
      1005. Характеристика работ:</w:t>
      </w:r>
      <w:r>
        <w:br/>
      </w:r>
      <w:r>
        <w:rPr>
          <w:rFonts w:ascii="Times New Roman"/>
          <w:b w:val="false"/>
          <w:i w:val="false"/>
          <w:color w:val="000000"/>
          <w:sz w:val="28"/>
        </w:rPr>
        <w:t>
</w:t>
      </w:r>
      <w:r>
        <w:rPr>
          <w:rFonts w:ascii="Times New Roman"/>
          <w:b w:val="false"/>
          <w:i w:val="false"/>
          <w:color w:val="000000"/>
          <w:sz w:val="28"/>
        </w:rPr>
        <w:t>
      вспомогательные работы по уходу за поголовьем овец и коз;</w:t>
      </w:r>
      <w:r>
        <w:br/>
      </w:r>
      <w:r>
        <w:rPr>
          <w:rFonts w:ascii="Times New Roman"/>
          <w:b w:val="false"/>
          <w:i w:val="false"/>
          <w:color w:val="000000"/>
          <w:sz w:val="28"/>
        </w:rPr>
        <w:t>
</w:t>
      </w:r>
      <w:r>
        <w:rPr>
          <w:rFonts w:ascii="Times New Roman"/>
          <w:b w:val="false"/>
          <w:i w:val="false"/>
          <w:color w:val="000000"/>
          <w:sz w:val="28"/>
        </w:rPr>
        <w:t>
      доставка маток овец и коз с пастбищ в родильное отделение;</w:t>
      </w:r>
      <w:r>
        <w:br/>
      </w:r>
      <w:r>
        <w:rPr>
          <w:rFonts w:ascii="Times New Roman"/>
          <w:b w:val="false"/>
          <w:i w:val="false"/>
          <w:color w:val="000000"/>
          <w:sz w:val="28"/>
        </w:rPr>
        <w:t>
</w:t>
      </w:r>
      <w:r>
        <w:rPr>
          <w:rFonts w:ascii="Times New Roman"/>
          <w:b w:val="false"/>
          <w:i w:val="false"/>
          <w:color w:val="000000"/>
          <w:sz w:val="28"/>
        </w:rPr>
        <w:t>
      подвоз кормов;</w:t>
      </w:r>
      <w:r>
        <w:br/>
      </w:r>
      <w:r>
        <w:rPr>
          <w:rFonts w:ascii="Times New Roman"/>
          <w:b w:val="false"/>
          <w:i w:val="false"/>
          <w:color w:val="000000"/>
          <w:sz w:val="28"/>
        </w:rPr>
        <w:t>
</w:t>
      </w:r>
      <w:r>
        <w:rPr>
          <w:rFonts w:ascii="Times New Roman"/>
          <w:b w:val="false"/>
          <w:i w:val="false"/>
          <w:color w:val="000000"/>
          <w:sz w:val="28"/>
        </w:rPr>
        <w:t>
      оказание помощи при проведении работ по кормлению, поению и уходу за молодняком в родильном отделении;</w:t>
      </w:r>
      <w:r>
        <w:br/>
      </w:r>
      <w:r>
        <w:rPr>
          <w:rFonts w:ascii="Times New Roman"/>
          <w:b w:val="false"/>
          <w:i w:val="false"/>
          <w:color w:val="000000"/>
          <w:sz w:val="28"/>
        </w:rPr>
        <w:t>
</w:t>
      </w:r>
      <w:r>
        <w:rPr>
          <w:rFonts w:ascii="Times New Roman"/>
          <w:b w:val="false"/>
          <w:i w:val="false"/>
          <w:color w:val="000000"/>
          <w:sz w:val="28"/>
        </w:rPr>
        <w:t>
      подача овец и коз на стрижку, бонитировку и купание их после стрижки в дезинфицирующем растворе;</w:t>
      </w:r>
      <w:r>
        <w:br/>
      </w:r>
      <w:r>
        <w:rPr>
          <w:rFonts w:ascii="Times New Roman"/>
          <w:b w:val="false"/>
          <w:i w:val="false"/>
          <w:color w:val="000000"/>
          <w:sz w:val="28"/>
        </w:rPr>
        <w:t>
</w:t>
      </w:r>
      <w:r>
        <w:rPr>
          <w:rFonts w:ascii="Times New Roman"/>
          <w:b w:val="false"/>
          <w:i w:val="false"/>
          <w:color w:val="000000"/>
          <w:sz w:val="28"/>
        </w:rPr>
        <w:t>
      уборка и дезинфекция помещений;</w:t>
      </w:r>
      <w:r>
        <w:br/>
      </w:r>
      <w:r>
        <w:rPr>
          <w:rFonts w:ascii="Times New Roman"/>
          <w:b w:val="false"/>
          <w:i w:val="false"/>
          <w:color w:val="000000"/>
          <w:sz w:val="28"/>
        </w:rPr>
        <w:t>
</w:t>
      </w:r>
      <w:r>
        <w:rPr>
          <w:rFonts w:ascii="Times New Roman"/>
          <w:b w:val="false"/>
          <w:i w:val="false"/>
          <w:color w:val="000000"/>
          <w:sz w:val="28"/>
        </w:rPr>
        <w:t>
      уборка кошар от навоза;</w:t>
      </w:r>
      <w:r>
        <w:br/>
      </w:r>
      <w:r>
        <w:rPr>
          <w:rFonts w:ascii="Times New Roman"/>
          <w:b w:val="false"/>
          <w:i w:val="false"/>
          <w:color w:val="000000"/>
          <w:sz w:val="28"/>
        </w:rPr>
        <w:t>
</w:t>
      </w:r>
      <w:r>
        <w:rPr>
          <w:rFonts w:ascii="Times New Roman"/>
          <w:b w:val="false"/>
          <w:i w:val="false"/>
          <w:color w:val="000000"/>
          <w:sz w:val="28"/>
        </w:rPr>
        <w:t>
      вырезка кизяка вручную;</w:t>
      </w:r>
      <w:r>
        <w:br/>
      </w:r>
      <w:r>
        <w:rPr>
          <w:rFonts w:ascii="Times New Roman"/>
          <w:b w:val="false"/>
          <w:i w:val="false"/>
          <w:color w:val="000000"/>
          <w:sz w:val="28"/>
        </w:rPr>
        <w:t>
</w:t>
      </w:r>
      <w:r>
        <w:rPr>
          <w:rFonts w:ascii="Times New Roman"/>
          <w:b w:val="false"/>
          <w:i w:val="false"/>
          <w:color w:val="000000"/>
          <w:sz w:val="28"/>
        </w:rPr>
        <w:t>
      участие в проведении профилактических мероприятий по предупреждению заболеваний животных;</w:t>
      </w:r>
      <w:r>
        <w:br/>
      </w:r>
      <w:r>
        <w:rPr>
          <w:rFonts w:ascii="Times New Roman"/>
          <w:b w:val="false"/>
          <w:i w:val="false"/>
          <w:color w:val="000000"/>
          <w:sz w:val="28"/>
        </w:rPr>
        <w:t>
</w:t>
      </w:r>
      <w:r>
        <w:rPr>
          <w:rFonts w:ascii="Times New Roman"/>
          <w:b w:val="false"/>
          <w:i w:val="false"/>
          <w:color w:val="000000"/>
          <w:sz w:val="28"/>
        </w:rPr>
        <w:t>
      наблюдение за поголовьем, прием окотов и другие работы во время дежурства.</w:t>
      </w:r>
      <w:r>
        <w:br/>
      </w:r>
      <w:r>
        <w:rPr>
          <w:rFonts w:ascii="Times New Roman"/>
          <w:b w:val="false"/>
          <w:i w:val="false"/>
          <w:color w:val="000000"/>
          <w:sz w:val="28"/>
        </w:rPr>
        <w:t>
</w:t>
      </w:r>
      <w:r>
        <w:rPr>
          <w:rFonts w:ascii="Times New Roman"/>
          <w:b w:val="false"/>
          <w:i w:val="false"/>
          <w:color w:val="000000"/>
          <w:sz w:val="28"/>
        </w:rPr>
        <w:t>
      1006. Должен знать:</w:t>
      </w:r>
      <w:r>
        <w:br/>
      </w:r>
      <w:r>
        <w:rPr>
          <w:rFonts w:ascii="Times New Roman"/>
          <w:b w:val="false"/>
          <w:i w:val="false"/>
          <w:color w:val="000000"/>
          <w:sz w:val="28"/>
        </w:rPr>
        <w:t>
</w:t>
      </w:r>
      <w:r>
        <w:rPr>
          <w:rFonts w:ascii="Times New Roman"/>
          <w:b w:val="false"/>
          <w:i w:val="false"/>
          <w:color w:val="000000"/>
          <w:sz w:val="28"/>
        </w:rPr>
        <w:t>
      элементарные сведения по зоогигиене и ветеринарии, технику подачи овец на стрижку и бонитировку;</w:t>
      </w:r>
      <w:r>
        <w:br/>
      </w:r>
      <w:r>
        <w:rPr>
          <w:rFonts w:ascii="Times New Roman"/>
          <w:b w:val="false"/>
          <w:i w:val="false"/>
          <w:color w:val="000000"/>
          <w:sz w:val="28"/>
        </w:rPr>
        <w:t>
</w:t>
      </w:r>
      <w:r>
        <w:rPr>
          <w:rFonts w:ascii="Times New Roman"/>
          <w:b w:val="false"/>
          <w:i w:val="false"/>
          <w:color w:val="000000"/>
          <w:sz w:val="28"/>
        </w:rPr>
        <w:t>
      правила купания овец после стрижки; устройство транспортных средств и правила перевозки грузов;</w:t>
      </w:r>
      <w:r>
        <w:br/>
      </w:r>
      <w:r>
        <w:rPr>
          <w:rFonts w:ascii="Times New Roman"/>
          <w:b w:val="false"/>
          <w:i w:val="false"/>
          <w:color w:val="000000"/>
          <w:sz w:val="28"/>
        </w:rPr>
        <w:t>
</w:t>
      </w:r>
      <w:r>
        <w:rPr>
          <w:rFonts w:ascii="Times New Roman"/>
          <w:b w:val="false"/>
          <w:i w:val="false"/>
          <w:color w:val="000000"/>
          <w:sz w:val="28"/>
        </w:rPr>
        <w:t>
      правила приема окотов и ухода за молодняком в родильном отделении.</w:t>
      </w:r>
    </w:p>
    <w:bookmarkEnd w:id="458"/>
    <w:bookmarkStart w:name="z3411" w:id="459"/>
    <w:p>
      <w:pPr>
        <w:spacing w:after="0"/>
        <w:ind w:left="0"/>
        <w:jc w:val="both"/>
      </w:pPr>
      <w:r>
        <w:rPr>
          <w:rFonts w:ascii="Times New Roman"/>
          <w:b w:val="false"/>
          <w:i w:val="false"/>
          <w:color w:val="000000"/>
          <w:sz w:val="28"/>
        </w:rPr>
        <w:t>
Параграф 2. Чабан, 4-й разряд</w:t>
      </w:r>
    </w:p>
    <w:bookmarkEnd w:id="459"/>
    <w:bookmarkStart w:name="z3412" w:id="460"/>
    <w:p>
      <w:pPr>
        <w:spacing w:after="0"/>
        <w:ind w:left="0"/>
        <w:jc w:val="both"/>
      </w:pPr>
      <w:r>
        <w:rPr>
          <w:rFonts w:ascii="Times New Roman"/>
          <w:b w:val="false"/>
          <w:i w:val="false"/>
          <w:color w:val="000000"/>
          <w:sz w:val="28"/>
        </w:rPr>
        <w:t>
      1007.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переярками, валушками от отбивки до 1,5 лет, валухами взрослыми на пользовательных фермах и выбракованным поголовьем на племенных фермах;</w:t>
      </w:r>
      <w:r>
        <w:br/>
      </w:r>
      <w:r>
        <w:rPr>
          <w:rFonts w:ascii="Times New Roman"/>
          <w:b w:val="false"/>
          <w:i w:val="false"/>
          <w:color w:val="000000"/>
          <w:sz w:val="28"/>
        </w:rPr>
        <w:t>
</w:t>
      </w:r>
      <w:r>
        <w:rPr>
          <w:rFonts w:ascii="Times New Roman"/>
          <w:b w:val="false"/>
          <w:i w:val="false"/>
          <w:color w:val="000000"/>
          <w:sz w:val="28"/>
        </w:rPr>
        <w:t>
      кормление, поение, пастьба животных;</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содержания и кормления обслуживаемого поголовья в целях повышения продуктивности животных и их сохранности;</w:t>
      </w:r>
      <w:r>
        <w:br/>
      </w:r>
      <w:r>
        <w:rPr>
          <w:rFonts w:ascii="Times New Roman"/>
          <w:b w:val="false"/>
          <w:i w:val="false"/>
          <w:color w:val="000000"/>
          <w:sz w:val="28"/>
        </w:rPr>
        <w:t>
</w:t>
      </w:r>
      <w:r>
        <w:rPr>
          <w:rFonts w:ascii="Times New Roman"/>
          <w:b w:val="false"/>
          <w:i w:val="false"/>
          <w:color w:val="000000"/>
          <w:sz w:val="28"/>
        </w:rPr>
        <w:t>
      отбор маток и ягнят при формировании сакманов;</w:t>
      </w:r>
      <w:r>
        <w:br/>
      </w:r>
      <w:r>
        <w:rPr>
          <w:rFonts w:ascii="Times New Roman"/>
          <w:b w:val="false"/>
          <w:i w:val="false"/>
          <w:color w:val="000000"/>
          <w:sz w:val="28"/>
        </w:rPr>
        <w:t>
</w:t>
      </w:r>
      <w:r>
        <w:rPr>
          <w:rFonts w:ascii="Times New Roman"/>
          <w:b w:val="false"/>
          <w:i w:val="false"/>
          <w:color w:val="000000"/>
          <w:sz w:val="28"/>
        </w:rPr>
        <w:t>
      прием новорожденных ягнят;</w:t>
      </w:r>
      <w:r>
        <w:br/>
      </w:r>
      <w:r>
        <w:rPr>
          <w:rFonts w:ascii="Times New Roman"/>
          <w:b w:val="false"/>
          <w:i w:val="false"/>
          <w:color w:val="000000"/>
          <w:sz w:val="28"/>
        </w:rPr>
        <w:t>
</w:t>
      </w:r>
      <w:r>
        <w:rPr>
          <w:rFonts w:ascii="Times New Roman"/>
          <w:b w:val="false"/>
          <w:i w:val="false"/>
          <w:color w:val="000000"/>
          <w:sz w:val="28"/>
        </w:rPr>
        <w:t>
      чистка и уборка инвентаря и помещений;</w:t>
      </w:r>
      <w:r>
        <w:br/>
      </w:r>
      <w:r>
        <w:rPr>
          <w:rFonts w:ascii="Times New Roman"/>
          <w:b w:val="false"/>
          <w:i w:val="false"/>
          <w:color w:val="000000"/>
          <w:sz w:val="28"/>
        </w:rPr>
        <w:t>
</w:t>
      </w:r>
      <w:r>
        <w:rPr>
          <w:rFonts w:ascii="Times New Roman"/>
          <w:b w:val="false"/>
          <w:i w:val="false"/>
          <w:color w:val="000000"/>
          <w:sz w:val="28"/>
        </w:rPr>
        <w:t>
      оказание помощи заболевшим животным и при родах;</w:t>
      </w:r>
      <w:r>
        <w:br/>
      </w:r>
      <w:r>
        <w:rPr>
          <w:rFonts w:ascii="Times New Roman"/>
          <w:b w:val="false"/>
          <w:i w:val="false"/>
          <w:color w:val="000000"/>
          <w:sz w:val="28"/>
        </w:rPr>
        <w:t>
</w:t>
      </w:r>
      <w:r>
        <w:rPr>
          <w:rFonts w:ascii="Times New Roman"/>
          <w:b w:val="false"/>
          <w:i w:val="false"/>
          <w:color w:val="000000"/>
          <w:sz w:val="28"/>
        </w:rPr>
        <w:t>
      санитарно-гигиеническая обработка овцематок и ягнят;</w:t>
      </w:r>
      <w:r>
        <w:br/>
      </w:r>
      <w:r>
        <w:rPr>
          <w:rFonts w:ascii="Times New Roman"/>
          <w:b w:val="false"/>
          <w:i w:val="false"/>
          <w:color w:val="000000"/>
          <w:sz w:val="28"/>
        </w:rPr>
        <w:t>
</w:t>
      </w:r>
      <w:r>
        <w:rPr>
          <w:rFonts w:ascii="Times New Roman"/>
          <w:b w:val="false"/>
          <w:i w:val="false"/>
          <w:color w:val="000000"/>
          <w:sz w:val="28"/>
        </w:rPr>
        <w:t>
      уход за овцематками в период их ягнения;</w:t>
      </w:r>
      <w:r>
        <w:br/>
      </w:r>
      <w:r>
        <w:rPr>
          <w:rFonts w:ascii="Times New Roman"/>
          <w:b w:val="false"/>
          <w:i w:val="false"/>
          <w:color w:val="000000"/>
          <w:sz w:val="28"/>
        </w:rPr>
        <w:t>
</w:t>
      </w:r>
      <w:r>
        <w:rPr>
          <w:rFonts w:ascii="Times New Roman"/>
          <w:b w:val="false"/>
          <w:i w:val="false"/>
          <w:color w:val="000000"/>
          <w:sz w:val="28"/>
        </w:rPr>
        <w:t>
      подсадка ягнят к другим маткам.</w:t>
      </w:r>
      <w:r>
        <w:br/>
      </w:r>
      <w:r>
        <w:rPr>
          <w:rFonts w:ascii="Times New Roman"/>
          <w:b w:val="false"/>
          <w:i w:val="false"/>
          <w:color w:val="000000"/>
          <w:sz w:val="28"/>
        </w:rPr>
        <w:t>
</w:t>
      </w:r>
      <w:r>
        <w:rPr>
          <w:rFonts w:ascii="Times New Roman"/>
          <w:b w:val="false"/>
          <w:i w:val="false"/>
          <w:color w:val="000000"/>
          <w:sz w:val="28"/>
        </w:rPr>
        <w:t>
      1008. Должен знать:</w:t>
      </w:r>
      <w:r>
        <w:br/>
      </w:r>
      <w:r>
        <w:rPr>
          <w:rFonts w:ascii="Times New Roman"/>
          <w:b w:val="false"/>
          <w:i w:val="false"/>
          <w:color w:val="000000"/>
          <w:sz w:val="28"/>
        </w:rPr>
        <w:t>
</w:t>
      </w:r>
      <w:r>
        <w:rPr>
          <w:rFonts w:ascii="Times New Roman"/>
          <w:b w:val="false"/>
          <w:i w:val="false"/>
          <w:color w:val="000000"/>
          <w:sz w:val="28"/>
        </w:rPr>
        <w:t>
      правила кормления, поения, ухода, содержания и пастьбы закрепленного поголовья;</w:t>
      </w:r>
      <w:r>
        <w:br/>
      </w:r>
      <w:r>
        <w:rPr>
          <w:rFonts w:ascii="Times New Roman"/>
          <w:b w:val="false"/>
          <w:i w:val="false"/>
          <w:color w:val="000000"/>
          <w:sz w:val="28"/>
        </w:rPr>
        <w:t>
</w:t>
      </w:r>
      <w:r>
        <w:rPr>
          <w:rFonts w:ascii="Times New Roman"/>
          <w:b w:val="false"/>
          <w:i w:val="false"/>
          <w:color w:val="000000"/>
          <w:sz w:val="28"/>
        </w:rPr>
        <w:t>
      основные корма и их кормовую ценность;</w:t>
      </w:r>
      <w:r>
        <w:br/>
      </w:r>
      <w:r>
        <w:rPr>
          <w:rFonts w:ascii="Times New Roman"/>
          <w:b w:val="false"/>
          <w:i w:val="false"/>
          <w:color w:val="000000"/>
          <w:sz w:val="28"/>
        </w:rPr>
        <w:t>
</w:t>
      </w:r>
      <w:r>
        <w:rPr>
          <w:rFonts w:ascii="Times New Roman"/>
          <w:b w:val="false"/>
          <w:i w:val="false"/>
          <w:color w:val="000000"/>
          <w:sz w:val="28"/>
        </w:rPr>
        <w:t>
      нормы кормления потребность животных в белках, витаминах и минеральных веществах технологию проведения ягнения и выращивания ягнят;</w:t>
      </w:r>
      <w:r>
        <w:br/>
      </w:r>
      <w:r>
        <w:rPr>
          <w:rFonts w:ascii="Times New Roman"/>
          <w:b w:val="false"/>
          <w:i w:val="false"/>
          <w:color w:val="000000"/>
          <w:sz w:val="28"/>
        </w:rPr>
        <w:t>
</w:t>
      </w:r>
      <w:r>
        <w:rPr>
          <w:rFonts w:ascii="Times New Roman"/>
          <w:b w:val="false"/>
          <w:i w:val="false"/>
          <w:color w:val="000000"/>
          <w:sz w:val="28"/>
        </w:rPr>
        <w:t>
      основы ветеринарии и зоогигиены;</w:t>
      </w:r>
      <w:r>
        <w:br/>
      </w:r>
      <w:r>
        <w:rPr>
          <w:rFonts w:ascii="Times New Roman"/>
          <w:b w:val="false"/>
          <w:i w:val="false"/>
          <w:color w:val="000000"/>
          <w:sz w:val="28"/>
        </w:rPr>
        <w:t>
</w:t>
      </w:r>
      <w:r>
        <w:rPr>
          <w:rFonts w:ascii="Times New Roman"/>
          <w:b w:val="false"/>
          <w:i w:val="false"/>
          <w:color w:val="000000"/>
          <w:sz w:val="28"/>
        </w:rPr>
        <w:t>
      методы повышения продуктивности обслуживаемого поголовья овец;</w:t>
      </w:r>
      <w:r>
        <w:br/>
      </w:r>
      <w:r>
        <w:rPr>
          <w:rFonts w:ascii="Times New Roman"/>
          <w:b w:val="false"/>
          <w:i w:val="false"/>
          <w:color w:val="000000"/>
          <w:sz w:val="28"/>
        </w:rPr>
        <w:t>
</w:t>
      </w:r>
      <w:r>
        <w:rPr>
          <w:rFonts w:ascii="Times New Roman"/>
          <w:b w:val="false"/>
          <w:i w:val="false"/>
          <w:color w:val="000000"/>
          <w:sz w:val="28"/>
        </w:rPr>
        <w:t>
      наиболее распространенные болезни и основные приемы оказания первой ветеринарной помощи заболевшим животным и доврачебной помощи.</w:t>
      </w:r>
    </w:p>
    <w:bookmarkEnd w:id="460"/>
    <w:bookmarkStart w:name="z3430" w:id="461"/>
    <w:p>
      <w:pPr>
        <w:spacing w:after="0"/>
        <w:ind w:left="0"/>
        <w:jc w:val="both"/>
      </w:pPr>
      <w:r>
        <w:rPr>
          <w:rFonts w:ascii="Times New Roman"/>
          <w:b w:val="false"/>
          <w:i w:val="false"/>
          <w:color w:val="000000"/>
          <w:sz w:val="28"/>
        </w:rPr>
        <w:t>
Параграф 3. Чабан, 5-й разряд</w:t>
      </w:r>
    </w:p>
    <w:bookmarkEnd w:id="461"/>
    <w:bookmarkStart w:name="z3431" w:id="462"/>
    <w:p>
      <w:pPr>
        <w:spacing w:after="0"/>
        <w:ind w:left="0"/>
        <w:jc w:val="both"/>
      </w:pPr>
      <w:r>
        <w:rPr>
          <w:rFonts w:ascii="Times New Roman"/>
          <w:b w:val="false"/>
          <w:i w:val="false"/>
          <w:color w:val="000000"/>
          <w:sz w:val="28"/>
        </w:rPr>
        <w:t>
      1009.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маточным поголовьем овец, коз, баранов и козлов производителей, ярочками (козочками) от отбивки до 1,5 лет на пользовательных фермах. Кормление, поение, пастьба животных;</w:t>
      </w:r>
      <w:r>
        <w:br/>
      </w:r>
      <w:r>
        <w:rPr>
          <w:rFonts w:ascii="Times New Roman"/>
          <w:b w:val="false"/>
          <w:i w:val="false"/>
          <w:color w:val="000000"/>
          <w:sz w:val="28"/>
        </w:rPr>
        <w:t>
</w:t>
      </w:r>
      <w:r>
        <w:rPr>
          <w:rFonts w:ascii="Times New Roman"/>
          <w:b w:val="false"/>
          <w:i w:val="false"/>
          <w:color w:val="000000"/>
          <w:sz w:val="28"/>
        </w:rPr>
        <w:t>
      выполнение мероприятий по увеличению приплода ягнят, настрига шерсти и улучшению сохранности поголовья;</w:t>
      </w:r>
      <w:r>
        <w:br/>
      </w:r>
      <w:r>
        <w:rPr>
          <w:rFonts w:ascii="Times New Roman"/>
          <w:b w:val="false"/>
          <w:i w:val="false"/>
          <w:color w:val="000000"/>
          <w:sz w:val="28"/>
        </w:rPr>
        <w:t>
</w:t>
      </w:r>
      <w:r>
        <w:rPr>
          <w:rFonts w:ascii="Times New Roman"/>
          <w:b w:val="false"/>
          <w:i w:val="false"/>
          <w:color w:val="000000"/>
          <w:sz w:val="28"/>
        </w:rPr>
        <w:t>
      чесание пуховых коз;</w:t>
      </w:r>
      <w:r>
        <w:br/>
      </w:r>
      <w:r>
        <w:rPr>
          <w:rFonts w:ascii="Times New Roman"/>
          <w:b w:val="false"/>
          <w:i w:val="false"/>
          <w:color w:val="000000"/>
          <w:sz w:val="28"/>
        </w:rPr>
        <w:t>
</w:t>
      </w:r>
      <w:r>
        <w:rPr>
          <w:rFonts w:ascii="Times New Roman"/>
          <w:b w:val="false"/>
          <w:i w:val="false"/>
          <w:color w:val="000000"/>
          <w:sz w:val="28"/>
        </w:rPr>
        <w:t>
      ручная стрижка овец и коз;</w:t>
      </w:r>
      <w:r>
        <w:br/>
      </w:r>
      <w:r>
        <w:rPr>
          <w:rFonts w:ascii="Times New Roman"/>
          <w:b w:val="false"/>
          <w:i w:val="false"/>
          <w:color w:val="000000"/>
          <w:sz w:val="28"/>
        </w:rPr>
        <w:t>
</w:t>
      </w:r>
      <w:r>
        <w:rPr>
          <w:rFonts w:ascii="Times New Roman"/>
          <w:b w:val="false"/>
          <w:i w:val="false"/>
          <w:color w:val="000000"/>
          <w:sz w:val="28"/>
        </w:rPr>
        <w:t>
      оказание помощи операторам при взятии семени производителей при искусственном осеменении.</w:t>
      </w:r>
      <w:r>
        <w:br/>
      </w:r>
      <w:r>
        <w:rPr>
          <w:rFonts w:ascii="Times New Roman"/>
          <w:b w:val="false"/>
          <w:i w:val="false"/>
          <w:color w:val="000000"/>
          <w:sz w:val="28"/>
        </w:rPr>
        <w:t>
</w:t>
      </w:r>
      <w:r>
        <w:rPr>
          <w:rFonts w:ascii="Times New Roman"/>
          <w:b w:val="false"/>
          <w:i w:val="false"/>
          <w:color w:val="000000"/>
          <w:sz w:val="28"/>
        </w:rPr>
        <w:t>
      1010. Должен знать:</w:t>
      </w:r>
      <w:r>
        <w:br/>
      </w:r>
      <w:r>
        <w:rPr>
          <w:rFonts w:ascii="Times New Roman"/>
          <w:b w:val="false"/>
          <w:i w:val="false"/>
          <w:color w:val="000000"/>
          <w:sz w:val="28"/>
        </w:rPr>
        <w:t>
</w:t>
      </w:r>
      <w:r>
        <w:rPr>
          <w:rFonts w:ascii="Times New Roman"/>
          <w:b w:val="false"/>
          <w:i w:val="false"/>
          <w:color w:val="000000"/>
          <w:sz w:val="28"/>
        </w:rPr>
        <w:t>
      технологию и прогрессивные методы содержания маточного поголовья овец и коз, баранов, козлов-производителей, молодняка;</w:t>
      </w:r>
      <w:r>
        <w:br/>
      </w:r>
      <w:r>
        <w:rPr>
          <w:rFonts w:ascii="Times New Roman"/>
          <w:b w:val="false"/>
          <w:i w:val="false"/>
          <w:color w:val="000000"/>
          <w:sz w:val="28"/>
        </w:rPr>
        <w:t>
</w:t>
      </w:r>
      <w:r>
        <w:rPr>
          <w:rFonts w:ascii="Times New Roman"/>
          <w:b w:val="false"/>
          <w:i w:val="false"/>
          <w:color w:val="000000"/>
          <w:sz w:val="28"/>
        </w:rPr>
        <w:t>
      особенности технологии содержания и выращивания молодняка;</w:t>
      </w:r>
      <w:r>
        <w:br/>
      </w:r>
      <w:r>
        <w:rPr>
          <w:rFonts w:ascii="Times New Roman"/>
          <w:b w:val="false"/>
          <w:i w:val="false"/>
          <w:color w:val="000000"/>
          <w:sz w:val="28"/>
        </w:rPr>
        <w:t>
</w:t>
      </w:r>
      <w:r>
        <w:rPr>
          <w:rFonts w:ascii="Times New Roman"/>
          <w:b w:val="false"/>
          <w:i w:val="false"/>
          <w:color w:val="000000"/>
          <w:sz w:val="28"/>
        </w:rPr>
        <w:t>
      профилактику заболевания овец и коз;</w:t>
      </w:r>
      <w:r>
        <w:br/>
      </w:r>
      <w:r>
        <w:rPr>
          <w:rFonts w:ascii="Times New Roman"/>
          <w:b w:val="false"/>
          <w:i w:val="false"/>
          <w:color w:val="000000"/>
          <w:sz w:val="28"/>
        </w:rPr>
        <w:t>
</w:t>
      </w:r>
      <w:r>
        <w:rPr>
          <w:rFonts w:ascii="Times New Roman"/>
          <w:b w:val="false"/>
          <w:i w:val="false"/>
          <w:color w:val="000000"/>
          <w:sz w:val="28"/>
        </w:rPr>
        <w:t>
      методы увеличения приплода ягнят;</w:t>
      </w:r>
      <w:r>
        <w:br/>
      </w:r>
      <w:r>
        <w:rPr>
          <w:rFonts w:ascii="Times New Roman"/>
          <w:b w:val="false"/>
          <w:i w:val="false"/>
          <w:color w:val="000000"/>
          <w:sz w:val="28"/>
        </w:rPr>
        <w:t>
</w:t>
      </w:r>
      <w:r>
        <w:rPr>
          <w:rFonts w:ascii="Times New Roman"/>
          <w:b w:val="false"/>
          <w:i w:val="false"/>
          <w:color w:val="000000"/>
          <w:sz w:val="28"/>
        </w:rPr>
        <w:t>
      правила применения антибиотиков и микроэлементов;</w:t>
      </w:r>
      <w:r>
        <w:br/>
      </w:r>
      <w:r>
        <w:rPr>
          <w:rFonts w:ascii="Times New Roman"/>
          <w:b w:val="false"/>
          <w:i w:val="false"/>
          <w:color w:val="000000"/>
          <w:sz w:val="28"/>
        </w:rPr>
        <w:t>
</w:t>
      </w:r>
      <w:r>
        <w:rPr>
          <w:rFonts w:ascii="Times New Roman"/>
          <w:b w:val="false"/>
          <w:i w:val="false"/>
          <w:color w:val="000000"/>
          <w:sz w:val="28"/>
        </w:rPr>
        <w:t>
      правила ведения зоотехнического учета;</w:t>
      </w:r>
      <w:r>
        <w:br/>
      </w:r>
      <w:r>
        <w:rPr>
          <w:rFonts w:ascii="Times New Roman"/>
          <w:b w:val="false"/>
          <w:i w:val="false"/>
          <w:color w:val="000000"/>
          <w:sz w:val="28"/>
        </w:rPr>
        <w:t>
</w:t>
      </w:r>
      <w:r>
        <w:rPr>
          <w:rFonts w:ascii="Times New Roman"/>
          <w:b w:val="false"/>
          <w:i w:val="false"/>
          <w:color w:val="000000"/>
          <w:sz w:val="28"/>
        </w:rPr>
        <w:t>
      технологию и последовательность стрижки вручную.</w:t>
      </w:r>
    </w:p>
    <w:bookmarkEnd w:id="462"/>
    <w:bookmarkStart w:name="z3445" w:id="463"/>
    <w:p>
      <w:pPr>
        <w:spacing w:after="0"/>
        <w:ind w:left="0"/>
        <w:jc w:val="both"/>
      </w:pPr>
      <w:r>
        <w:rPr>
          <w:rFonts w:ascii="Times New Roman"/>
          <w:b w:val="false"/>
          <w:i w:val="false"/>
          <w:color w:val="000000"/>
          <w:sz w:val="28"/>
        </w:rPr>
        <w:t>
Параграф 4. Чабан, 6-й разряд</w:t>
      </w:r>
    </w:p>
    <w:bookmarkEnd w:id="463"/>
    <w:bookmarkStart w:name="z3446" w:id="464"/>
    <w:p>
      <w:pPr>
        <w:spacing w:after="0"/>
        <w:ind w:left="0"/>
        <w:jc w:val="both"/>
      </w:pPr>
      <w:r>
        <w:rPr>
          <w:rFonts w:ascii="Times New Roman"/>
          <w:b w:val="false"/>
          <w:i w:val="false"/>
          <w:color w:val="000000"/>
          <w:sz w:val="28"/>
        </w:rPr>
        <w:t>
      1011. Характеристика работ:</w:t>
      </w:r>
      <w:r>
        <w:br/>
      </w:r>
      <w:r>
        <w:rPr>
          <w:rFonts w:ascii="Times New Roman"/>
          <w:b w:val="false"/>
          <w:i w:val="false"/>
          <w:color w:val="000000"/>
          <w:sz w:val="28"/>
        </w:rPr>
        <w:t>
</w:t>
      </w:r>
      <w:r>
        <w:rPr>
          <w:rFonts w:ascii="Times New Roman"/>
          <w:b w:val="false"/>
          <w:i w:val="false"/>
          <w:color w:val="000000"/>
          <w:sz w:val="28"/>
        </w:rPr>
        <w:t>
      ручные и частично механизированные работы по уходу за маточным поголовьем овец и коз, баранов и козлов-производителей, молодняком от отбивки до 1,5 лет на племенных фермах;</w:t>
      </w:r>
      <w:r>
        <w:br/>
      </w:r>
      <w:r>
        <w:rPr>
          <w:rFonts w:ascii="Times New Roman"/>
          <w:b w:val="false"/>
          <w:i w:val="false"/>
          <w:color w:val="000000"/>
          <w:sz w:val="28"/>
        </w:rPr>
        <w:t>
</w:t>
      </w:r>
      <w:r>
        <w:rPr>
          <w:rFonts w:ascii="Times New Roman"/>
          <w:b w:val="false"/>
          <w:i w:val="false"/>
          <w:color w:val="000000"/>
          <w:sz w:val="28"/>
        </w:rPr>
        <w:t>
      кормление, поение, пастьба животных;</w:t>
      </w:r>
      <w:r>
        <w:br/>
      </w:r>
      <w:r>
        <w:rPr>
          <w:rFonts w:ascii="Times New Roman"/>
          <w:b w:val="false"/>
          <w:i w:val="false"/>
          <w:color w:val="000000"/>
          <w:sz w:val="28"/>
        </w:rPr>
        <w:t>
</w:t>
      </w:r>
      <w:r>
        <w:rPr>
          <w:rFonts w:ascii="Times New Roman"/>
          <w:b w:val="false"/>
          <w:i w:val="false"/>
          <w:color w:val="000000"/>
          <w:sz w:val="28"/>
        </w:rPr>
        <w:t>
      выполнение мероприятий по улучшению племенных качество маточного поголовья и увеличению приплода ягнят.</w:t>
      </w:r>
      <w:r>
        <w:br/>
      </w:r>
      <w:r>
        <w:rPr>
          <w:rFonts w:ascii="Times New Roman"/>
          <w:b w:val="false"/>
          <w:i w:val="false"/>
          <w:color w:val="000000"/>
          <w:sz w:val="28"/>
        </w:rPr>
        <w:t>
</w:t>
      </w:r>
      <w:r>
        <w:rPr>
          <w:rFonts w:ascii="Times New Roman"/>
          <w:b w:val="false"/>
          <w:i w:val="false"/>
          <w:color w:val="000000"/>
          <w:sz w:val="28"/>
        </w:rPr>
        <w:t>
      1012. Должен знать:</w:t>
      </w:r>
      <w:r>
        <w:br/>
      </w:r>
      <w:r>
        <w:rPr>
          <w:rFonts w:ascii="Times New Roman"/>
          <w:b w:val="false"/>
          <w:i w:val="false"/>
          <w:color w:val="000000"/>
          <w:sz w:val="28"/>
        </w:rPr>
        <w:t>
</w:t>
      </w:r>
      <w:r>
        <w:rPr>
          <w:rFonts w:ascii="Times New Roman"/>
          <w:b w:val="false"/>
          <w:i w:val="false"/>
          <w:color w:val="000000"/>
          <w:sz w:val="28"/>
        </w:rPr>
        <w:t>
      особенности технологии содержания маточного поголовья, молодняка и производителей на племенных фермах;</w:t>
      </w:r>
      <w:r>
        <w:br/>
      </w:r>
      <w:r>
        <w:rPr>
          <w:rFonts w:ascii="Times New Roman"/>
          <w:b w:val="false"/>
          <w:i w:val="false"/>
          <w:color w:val="000000"/>
          <w:sz w:val="28"/>
        </w:rPr>
        <w:t>
</w:t>
      </w:r>
      <w:r>
        <w:rPr>
          <w:rFonts w:ascii="Times New Roman"/>
          <w:b w:val="false"/>
          <w:i w:val="false"/>
          <w:color w:val="000000"/>
          <w:sz w:val="28"/>
        </w:rPr>
        <w:t>
      методы улучшения племенных качеств поголовья овец и коз;</w:t>
      </w:r>
      <w:r>
        <w:br/>
      </w:r>
      <w:r>
        <w:rPr>
          <w:rFonts w:ascii="Times New Roman"/>
          <w:b w:val="false"/>
          <w:i w:val="false"/>
          <w:color w:val="000000"/>
          <w:sz w:val="28"/>
        </w:rPr>
        <w:t>
</w:t>
      </w:r>
      <w:r>
        <w:rPr>
          <w:rFonts w:ascii="Times New Roman"/>
          <w:b w:val="false"/>
          <w:i w:val="false"/>
          <w:color w:val="000000"/>
          <w:sz w:val="28"/>
        </w:rPr>
        <w:t>
      правила ведения племенного и зоотехнического учета.</w:t>
      </w:r>
    </w:p>
    <w:bookmarkEnd w:id="464"/>
    <w:bookmarkStart w:name="z3454" w:id="465"/>
    <w:p>
      <w:pPr>
        <w:spacing w:after="0"/>
        <w:ind w:left="0"/>
        <w:jc w:val="both"/>
      </w:pPr>
      <w:r>
        <w:rPr>
          <w:rFonts w:ascii="Times New Roman"/>
          <w:b w:val="false"/>
          <w:i w:val="false"/>
          <w:color w:val="000000"/>
          <w:sz w:val="28"/>
        </w:rPr>
        <w:t>
106. Шелковод</w:t>
      </w:r>
    </w:p>
    <w:bookmarkEnd w:id="465"/>
    <w:bookmarkStart w:name="z3455" w:id="466"/>
    <w:p>
      <w:pPr>
        <w:spacing w:after="0"/>
        <w:ind w:left="0"/>
        <w:jc w:val="both"/>
      </w:pPr>
      <w:r>
        <w:rPr>
          <w:rFonts w:ascii="Times New Roman"/>
          <w:b w:val="false"/>
          <w:i w:val="false"/>
          <w:color w:val="000000"/>
          <w:sz w:val="28"/>
        </w:rPr>
        <w:t>
Параграф 1. Шелковод, 2-й разряд</w:t>
      </w:r>
    </w:p>
    <w:bookmarkEnd w:id="466"/>
    <w:bookmarkStart w:name="z3456" w:id="467"/>
    <w:p>
      <w:pPr>
        <w:spacing w:after="0"/>
        <w:ind w:left="0"/>
        <w:jc w:val="both"/>
      </w:pPr>
      <w:r>
        <w:rPr>
          <w:rFonts w:ascii="Times New Roman"/>
          <w:b w:val="false"/>
          <w:i w:val="false"/>
          <w:color w:val="000000"/>
          <w:sz w:val="28"/>
        </w:rPr>
        <w:t>
      1013. Характеристика работ:</w:t>
      </w:r>
      <w:r>
        <w:br/>
      </w:r>
      <w:r>
        <w:rPr>
          <w:rFonts w:ascii="Times New Roman"/>
          <w:b w:val="false"/>
          <w:i w:val="false"/>
          <w:color w:val="000000"/>
          <w:sz w:val="28"/>
        </w:rPr>
        <w:t>
</w:t>
      </w:r>
      <w:r>
        <w:rPr>
          <w:rFonts w:ascii="Times New Roman"/>
          <w:b w:val="false"/>
          <w:i w:val="false"/>
          <w:color w:val="000000"/>
          <w:sz w:val="28"/>
        </w:rPr>
        <w:t>
      заготовка трав и соломы для коконников, доставка их к червоводням;</w:t>
      </w:r>
      <w:r>
        <w:br/>
      </w:r>
      <w:r>
        <w:rPr>
          <w:rFonts w:ascii="Times New Roman"/>
          <w:b w:val="false"/>
          <w:i w:val="false"/>
          <w:color w:val="000000"/>
          <w:sz w:val="28"/>
        </w:rPr>
        <w:t>
</w:t>
      </w:r>
      <w:r>
        <w:rPr>
          <w:rFonts w:ascii="Times New Roman"/>
          <w:b w:val="false"/>
          <w:i w:val="false"/>
          <w:color w:val="000000"/>
          <w:sz w:val="28"/>
        </w:rPr>
        <w:t>
      поделка коконников из соломы на станках;</w:t>
      </w:r>
      <w:r>
        <w:br/>
      </w:r>
      <w:r>
        <w:rPr>
          <w:rFonts w:ascii="Times New Roman"/>
          <w:b w:val="false"/>
          <w:i w:val="false"/>
          <w:color w:val="000000"/>
          <w:sz w:val="28"/>
        </w:rPr>
        <w:t>
</w:t>
      </w:r>
      <w:r>
        <w:rPr>
          <w:rFonts w:ascii="Times New Roman"/>
          <w:b w:val="false"/>
          <w:i w:val="false"/>
          <w:color w:val="000000"/>
          <w:sz w:val="28"/>
        </w:rPr>
        <w:t>
      размотка рулонов и нарезка подстилочной бумаги;</w:t>
      </w:r>
      <w:r>
        <w:br/>
      </w:r>
      <w:r>
        <w:rPr>
          <w:rFonts w:ascii="Times New Roman"/>
          <w:b w:val="false"/>
          <w:i w:val="false"/>
          <w:color w:val="000000"/>
          <w:sz w:val="28"/>
        </w:rPr>
        <w:t>
</w:t>
      </w:r>
      <w:r>
        <w:rPr>
          <w:rFonts w:ascii="Times New Roman"/>
          <w:b w:val="false"/>
          <w:i w:val="false"/>
          <w:color w:val="000000"/>
          <w:sz w:val="28"/>
        </w:rPr>
        <w:t>
      заготовка, подработка и доставка к червоводням корма для гусениц 3 - 5 возрастов;</w:t>
      </w:r>
      <w:r>
        <w:br/>
      </w:r>
      <w:r>
        <w:rPr>
          <w:rFonts w:ascii="Times New Roman"/>
          <w:b w:val="false"/>
          <w:i w:val="false"/>
          <w:color w:val="000000"/>
          <w:sz w:val="28"/>
        </w:rPr>
        <w:t>
</w:t>
      </w:r>
      <w:r>
        <w:rPr>
          <w:rFonts w:ascii="Times New Roman"/>
          <w:b w:val="false"/>
          <w:i w:val="false"/>
          <w:color w:val="000000"/>
          <w:sz w:val="28"/>
        </w:rPr>
        <w:t>
      очистка коконов вручную;</w:t>
      </w:r>
      <w:r>
        <w:br/>
      </w:r>
      <w:r>
        <w:rPr>
          <w:rFonts w:ascii="Times New Roman"/>
          <w:b w:val="false"/>
          <w:i w:val="false"/>
          <w:color w:val="000000"/>
          <w:sz w:val="28"/>
        </w:rPr>
        <w:t>
</w:t>
      </w:r>
      <w:r>
        <w:rPr>
          <w:rFonts w:ascii="Times New Roman"/>
          <w:b w:val="false"/>
          <w:i w:val="false"/>
          <w:color w:val="000000"/>
          <w:sz w:val="28"/>
        </w:rPr>
        <w:t>
      пошивка и натягивание ревендука на стеллажах, навешивание занавесей теневых сушилок;</w:t>
      </w:r>
      <w:r>
        <w:br/>
      </w:r>
      <w:r>
        <w:rPr>
          <w:rFonts w:ascii="Times New Roman"/>
          <w:b w:val="false"/>
          <w:i w:val="false"/>
          <w:color w:val="000000"/>
          <w:sz w:val="28"/>
        </w:rPr>
        <w:t>
</w:t>
      </w:r>
      <w:r>
        <w:rPr>
          <w:rFonts w:ascii="Times New Roman"/>
          <w:b w:val="false"/>
          <w:i w:val="false"/>
          <w:color w:val="000000"/>
          <w:sz w:val="28"/>
        </w:rPr>
        <w:t>
      пересыпка принятых коконов в тару заготпункта, относка их к месту временного хранения или к механическим коконосушилкам (паровым морилкам), загрузка в механические сушилки или паровые морилки и выгрузка из них, относка заморенных, полусухих коконов на стеллажи теневой сушилки;</w:t>
      </w:r>
      <w:r>
        <w:br/>
      </w:r>
      <w:r>
        <w:rPr>
          <w:rFonts w:ascii="Times New Roman"/>
          <w:b w:val="false"/>
          <w:i w:val="false"/>
          <w:color w:val="000000"/>
          <w:sz w:val="28"/>
        </w:rPr>
        <w:t>
</w:t>
      </w:r>
      <w:r>
        <w:rPr>
          <w:rFonts w:ascii="Times New Roman"/>
          <w:b w:val="false"/>
          <w:i w:val="false"/>
          <w:color w:val="000000"/>
          <w:sz w:val="28"/>
        </w:rPr>
        <w:t>
      затаривание сухих коконов в канары и укладка в бунты, перелопачивание коконов на стеллажах теневых коконосушилок, выборка коконов кара-пачаха.</w:t>
      </w:r>
      <w:r>
        <w:br/>
      </w:r>
      <w:r>
        <w:rPr>
          <w:rFonts w:ascii="Times New Roman"/>
          <w:b w:val="false"/>
          <w:i w:val="false"/>
          <w:color w:val="000000"/>
          <w:sz w:val="28"/>
        </w:rPr>
        <w:t>
</w:t>
      </w:r>
      <w:r>
        <w:rPr>
          <w:rFonts w:ascii="Times New Roman"/>
          <w:b w:val="false"/>
          <w:i w:val="false"/>
          <w:color w:val="000000"/>
          <w:sz w:val="28"/>
        </w:rPr>
        <w:t>
      1014. Должен знать:</w:t>
      </w:r>
      <w:r>
        <w:br/>
      </w:r>
      <w:r>
        <w:rPr>
          <w:rFonts w:ascii="Times New Roman"/>
          <w:b w:val="false"/>
          <w:i w:val="false"/>
          <w:color w:val="000000"/>
          <w:sz w:val="28"/>
        </w:rPr>
        <w:t>
</w:t>
      </w:r>
      <w:r>
        <w:rPr>
          <w:rFonts w:ascii="Times New Roman"/>
          <w:b w:val="false"/>
          <w:i w:val="false"/>
          <w:color w:val="000000"/>
          <w:sz w:val="28"/>
        </w:rPr>
        <w:t>
      устройство и назначение машин и инвентаря, применяемых при выкормках;</w:t>
      </w:r>
      <w:r>
        <w:br/>
      </w:r>
      <w:r>
        <w:rPr>
          <w:rFonts w:ascii="Times New Roman"/>
          <w:b w:val="false"/>
          <w:i w:val="false"/>
          <w:color w:val="000000"/>
          <w:sz w:val="28"/>
        </w:rPr>
        <w:t>
</w:t>
      </w:r>
      <w:r>
        <w:rPr>
          <w:rFonts w:ascii="Times New Roman"/>
          <w:b w:val="false"/>
          <w:i w:val="false"/>
          <w:color w:val="000000"/>
          <w:sz w:val="28"/>
        </w:rPr>
        <w:t>
      технологический режим замаривания и сушки коконов;</w:t>
      </w:r>
      <w:r>
        <w:br/>
      </w:r>
      <w:r>
        <w:rPr>
          <w:rFonts w:ascii="Times New Roman"/>
          <w:b w:val="false"/>
          <w:i w:val="false"/>
          <w:color w:val="000000"/>
          <w:sz w:val="28"/>
        </w:rPr>
        <w:t>
</w:t>
      </w:r>
      <w:r>
        <w:rPr>
          <w:rFonts w:ascii="Times New Roman"/>
          <w:b w:val="false"/>
          <w:i w:val="false"/>
          <w:color w:val="000000"/>
          <w:sz w:val="28"/>
        </w:rPr>
        <w:t>
      требования, предъявляемые к качеству высушенных коконов;</w:t>
      </w:r>
      <w:r>
        <w:br/>
      </w:r>
      <w:r>
        <w:rPr>
          <w:rFonts w:ascii="Times New Roman"/>
          <w:b w:val="false"/>
          <w:i w:val="false"/>
          <w:color w:val="000000"/>
          <w:sz w:val="28"/>
        </w:rPr>
        <w:t>
</w:t>
      </w:r>
      <w:r>
        <w:rPr>
          <w:rFonts w:ascii="Times New Roman"/>
          <w:b w:val="false"/>
          <w:i w:val="false"/>
          <w:color w:val="000000"/>
          <w:sz w:val="28"/>
        </w:rPr>
        <w:t>
      устройство и назначение коконосушилок.</w:t>
      </w:r>
    </w:p>
    <w:bookmarkEnd w:id="467"/>
    <w:bookmarkStart w:name="z3470" w:id="468"/>
    <w:p>
      <w:pPr>
        <w:spacing w:after="0"/>
        <w:ind w:left="0"/>
        <w:jc w:val="both"/>
      </w:pPr>
      <w:r>
        <w:rPr>
          <w:rFonts w:ascii="Times New Roman"/>
          <w:b w:val="false"/>
          <w:i w:val="false"/>
          <w:color w:val="000000"/>
          <w:sz w:val="28"/>
        </w:rPr>
        <w:t>
Параграф 2. Шелковод, 4-й разряд</w:t>
      </w:r>
    </w:p>
    <w:bookmarkEnd w:id="468"/>
    <w:bookmarkStart w:name="z3471" w:id="469"/>
    <w:p>
      <w:pPr>
        <w:spacing w:after="0"/>
        <w:ind w:left="0"/>
        <w:jc w:val="both"/>
      </w:pPr>
      <w:r>
        <w:rPr>
          <w:rFonts w:ascii="Times New Roman"/>
          <w:b w:val="false"/>
          <w:i w:val="false"/>
          <w:color w:val="000000"/>
          <w:sz w:val="28"/>
        </w:rPr>
        <w:t>
      1015. Характеристика работ:</w:t>
      </w:r>
      <w:r>
        <w:br/>
      </w:r>
      <w:r>
        <w:rPr>
          <w:rFonts w:ascii="Times New Roman"/>
          <w:b w:val="false"/>
          <w:i w:val="false"/>
          <w:color w:val="000000"/>
          <w:sz w:val="28"/>
        </w:rPr>
        <w:t>
</w:t>
      </w:r>
      <w:r>
        <w:rPr>
          <w:rFonts w:ascii="Times New Roman"/>
          <w:b w:val="false"/>
          <w:i w:val="false"/>
          <w:color w:val="000000"/>
          <w:sz w:val="28"/>
        </w:rPr>
        <w:t>
      сбор, доставка и подготовка тутового листа, кормление им гусениц тутового шелкопряда младших и старших возрастов;</w:t>
      </w:r>
      <w:r>
        <w:br/>
      </w:r>
      <w:r>
        <w:rPr>
          <w:rFonts w:ascii="Times New Roman"/>
          <w:b w:val="false"/>
          <w:i w:val="false"/>
          <w:color w:val="000000"/>
          <w:sz w:val="28"/>
        </w:rPr>
        <w:t>
</w:t>
      </w:r>
      <w:r>
        <w:rPr>
          <w:rFonts w:ascii="Times New Roman"/>
          <w:b w:val="false"/>
          <w:i w:val="false"/>
          <w:color w:val="000000"/>
          <w:sz w:val="28"/>
        </w:rPr>
        <w:t>
      смена подстилки, разрежение и выравнивание партий гусениц;</w:t>
      </w:r>
      <w:r>
        <w:br/>
      </w:r>
      <w:r>
        <w:rPr>
          <w:rFonts w:ascii="Times New Roman"/>
          <w:b w:val="false"/>
          <w:i w:val="false"/>
          <w:color w:val="000000"/>
          <w:sz w:val="28"/>
        </w:rPr>
        <w:t>
</w:t>
      </w:r>
      <w:r>
        <w:rPr>
          <w:rFonts w:ascii="Times New Roman"/>
          <w:b w:val="false"/>
          <w:i w:val="false"/>
          <w:color w:val="000000"/>
          <w:sz w:val="28"/>
        </w:rPr>
        <w:t>
      подготовка утепленных камер для объединенной выкормки гусениц шелкопряда младших возрастов и выкармливание гусениц в этих камерах;</w:t>
      </w:r>
      <w:r>
        <w:br/>
      </w:r>
      <w:r>
        <w:rPr>
          <w:rFonts w:ascii="Times New Roman"/>
          <w:b w:val="false"/>
          <w:i w:val="false"/>
          <w:color w:val="000000"/>
          <w:sz w:val="28"/>
        </w:rPr>
        <w:t>
</w:t>
      </w:r>
      <w:r>
        <w:rPr>
          <w:rFonts w:ascii="Times New Roman"/>
          <w:b w:val="false"/>
          <w:i w:val="false"/>
          <w:color w:val="000000"/>
          <w:sz w:val="28"/>
        </w:rPr>
        <w:t>
      регулирование режима температуры и влажности на выкормках, обмена воздуха и освещения, в выкормочных помещениях;</w:t>
      </w:r>
      <w:r>
        <w:br/>
      </w:r>
      <w:r>
        <w:rPr>
          <w:rFonts w:ascii="Times New Roman"/>
          <w:b w:val="false"/>
          <w:i w:val="false"/>
          <w:color w:val="000000"/>
          <w:sz w:val="28"/>
        </w:rPr>
        <w:t>
</w:t>
      </w:r>
      <w:r>
        <w:rPr>
          <w:rFonts w:ascii="Times New Roman"/>
          <w:b w:val="false"/>
          <w:i w:val="false"/>
          <w:color w:val="000000"/>
          <w:sz w:val="28"/>
        </w:rPr>
        <w:t>
      проведение профилактических мероприятий по борьбе с заболеваниями гусениц шелкопряда;</w:t>
      </w:r>
      <w:r>
        <w:br/>
      </w:r>
      <w:r>
        <w:rPr>
          <w:rFonts w:ascii="Times New Roman"/>
          <w:b w:val="false"/>
          <w:i w:val="false"/>
          <w:color w:val="000000"/>
          <w:sz w:val="28"/>
        </w:rPr>
        <w:t>
</w:t>
      </w:r>
      <w:r>
        <w:rPr>
          <w:rFonts w:ascii="Times New Roman"/>
          <w:b w:val="false"/>
          <w:i w:val="false"/>
          <w:color w:val="000000"/>
          <w:sz w:val="28"/>
        </w:rPr>
        <w:t>
      раскладка на коконники гусениц, готовых к завивке;</w:t>
      </w:r>
      <w:r>
        <w:br/>
      </w:r>
      <w:r>
        <w:rPr>
          <w:rFonts w:ascii="Times New Roman"/>
          <w:b w:val="false"/>
          <w:i w:val="false"/>
          <w:color w:val="000000"/>
          <w:sz w:val="28"/>
        </w:rPr>
        <w:t>
</w:t>
      </w:r>
      <w:r>
        <w:rPr>
          <w:rFonts w:ascii="Times New Roman"/>
          <w:b w:val="false"/>
          <w:i w:val="false"/>
          <w:color w:val="000000"/>
          <w:sz w:val="28"/>
        </w:rPr>
        <w:t>
      снятие коконов с коконников, сортировка по качеству и упаковка их для отправки;</w:t>
      </w:r>
      <w:r>
        <w:br/>
      </w:r>
      <w:r>
        <w:rPr>
          <w:rFonts w:ascii="Times New Roman"/>
          <w:b w:val="false"/>
          <w:i w:val="false"/>
          <w:color w:val="000000"/>
          <w:sz w:val="28"/>
        </w:rPr>
        <w:t>
</w:t>
      </w:r>
      <w:r>
        <w:rPr>
          <w:rFonts w:ascii="Times New Roman"/>
          <w:b w:val="false"/>
          <w:i w:val="false"/>
          <w:color w:val="000000"/>
          <w:sz w:val="28"/>
        </w:rPr>
        <w:t>
      организация и проведение крупных выкормок шелкопряда в червоводнях и общественных помещениях;</w:t>
      </w:r>
      <w:r>
        <w:br/>
      </w:r>
      <w:r>
        <w:rPr>
          <w:rFonts w:ascii="Times New Roman"/>
          <w:b w:val="false"/>
          <w:i w:val="false"/>
          <w:color w:val="000000"/>
          <w:sz w:val="28"/>
        </w:rPr>
        <w:t>
</w:t>
      </w:r>
      <w:r>
        <w:rPr>
          <w:rFonts w:ascii="Times New Roman"/>
          <w:b w:val="false"/>
          <w:i w:val="false"/>
          <w:color w:val="000000"/>
          <w:sz w:val="28"/>
        </w:rPr>
        <w:t>
      замаривание живых и сушка сортовых коконов паром в кокономорильных камерах, на конвейерных и ящичных коконосушилках;</w:t>
      </w:r>
      <w:r>
        <w:br/>
      </w:r>
      <w:r>
        <w:rPr>
          <w:rFonts w:ascii="Times New Roman"/>
          <w:b w:val="false"/>
          <w:i w:val="false"/>
          <w:color w:val="000000"/>
          <w:sz w:val="28"/>
        </w:rPr>
        <w:t>
</w:t>
      </w:r>
      <w:r>
        <w:rPr>
          <w:rFonts w:ascii="Times New Roman"/>
          <w:b w:val="false"/>
          <w:i w:val="false"/>
          <w:color w:val="000000"/>
          <w:sz w:val="28"/>
        </w:rPr>
        <w:t>
      вкатывание и выкатывание тележки с коконами в камеру;</w:t>
      </w:r>
      <w:r>
        <w:br/>
      </w:r>
      <w:r>
        <w:rPr>
          <w:rFonts w:ascii="Times New Roman"/>
          <w:b w:val="false"/>
          <w:i w:val="false"/>
          <w:color w:val="000000"/>
          <w:sz w:val="28"/>
        </w:rPr>
        <w:t>
</w:t>
      </w:r>
      <w:r>
        <w:rPr>
          <w:rFonts w:ascii="Times New Roman"/>
          <w:b w:val="false"/>
          <w:i w:val="false"/>
          <w:color w:val="000000"/>
          <w:sz w:val="28"/>
        </w:rPr>
        <w:t>
      поддержание в камере заданной температуры и наблюдение за процессом замаривания согласно режиму;</w:t>
      </w:r>
      <w:r>
        <w:br/>
      </w:r>
      <w:r>
        <w:rPr>
          <w:rFonts w:ascii="Times New Roman"/>
          <w:b w:val="false"/>
          <w:i w:val="false"/>
          <w:color w:val="000000"/>
          <w:sz w:val="28"/>
        </w:rPr>
        <w:t>
</w:t>
      </w:r>
      <w:r>
        <w:rPr>
          <w:rFonts w:ascii="Times New Roman"/>
          <w:b w:val="false"/>
          <w:i w:val="false"/>
          <w:color w:val="000000"/>
          <w:sz w:val="28"/>
        </w:rPr>
        <w:t>
      поддержание в коконосушилке заданной температуры и наблюдение за процессом замаривания и сушки коконов согласно режиму.</w:t>
      </w:r>
      <w:r>
        <w:br/>
      </w:r>
      <w:r>
        <w:rPr>
          <w:rFonts w:ascii="Times New Roman"/>
          <w:b w:val="false"/>
          <w:i w:val="false"/>
          <w:color w:val="000000"/>
          <w:sz w:val="28"/>
        </w:rPr>
        <w:t>
</w:t>
      </w:r>
      <w:r>
        <w:rPr>
          <w:rFonts w:ascii="Times New Roman"/>
          <w:b w:val="false"/>
          <w:i w:val="false"/>
          <w:color w:val="000000"/>
          <w:sz w:val="28"/>
        </w:rPr>
        <w:t>
      1016. Должен знать:</w:t>
      </w:r>
      <w:r>
        <w:br/>
      </w:r>
      <w:r>
        <w:rPr>
          <w:rFonts w:ascii="Times New Roman"/>
          <w:b w:val="false"/>
          <w:i w:val="false"/>
          <w:color w:val="000000"/>
          <w:sz w:val="28"/>
        </w:rPr>
        <w:t>
</w:t>
      </w:r>
      <w:r>
        <w:rPr>
          <w:rFonts w:ascii="Times New Roman"/>
          <w:b w:val="false"/>
          <w:i w:val="false"/>
          <w:color w:val="000000"/>
          <w:sz w:val="28"/>
        </w:rPr>
        <w:t>
      устройство и назначение машин и инвентаря, применяемых при выкормках;</w:t>
      </w:r>
      <w:r>
        <w:br/>
      </w:r>
      <w:r>
        <w:rPr>
          <w:rFonts w:ascii="Times New Roman"/>
          <w:b w:val="false"/>
          <w:i w:val="false"/>
          <w:color w:val="000000"/>
          <w:sz w:val="28"/>
        </w:rPr>
        <w:t>
</w:t>
      </w:r>
      <w:r>
        <w:rPr>
          <w:rFonts w:ascii="Times New Roman"/>
          <w:b w:val="false"/>
          <w:i w:val="false"/>
          <w:color w:val="000000"/>
          <w:sz w:val="28"/>
        </w:rPr>
        <w:t>
      условия, необходимые для выращивания высокого урожая коконов;</w:t>
      </w:r>
      <w:r>
        <w:br/>
      </w:r>
      <w:r>
        <w:rPr>
          <w:rFonts w:ascii="Times New Roman"/>
          <w:b w:val="false"/>
          <w:i w:val="false"/>
          <w:color w:val="000000"/>
          <w:sz w:val="28"/>
        </w:rPr>
        <w:t>
</w:t>
      </w:r>
      <w:r>
        <w:rPr>
          <w:rFonts w:ascii="Times New Roman"/>
          <w:b w:val="false"/>
          <w:i w:val="false"/>
          <w:color w:val="000000"/>
          <w:sz w:val="28"/>
        </w:rPr>
        <w:t>
      болезни гусениц шелкопряда и меры борьбы с ними;</w:t>
      </w:r>
      <w:r>
        <w:br/>
      </w:r>
      <w:r>
        <w:rPr>
          <w:rFonts w:ascii="Times New Roman"/>
          <w:b w:val="false"/>
          <w:i w:val="false"/>
          <w:color w:val="000000"/>
          <w:sz w:val="28"/>
        </w:rPr>
        <w:t>
</w:t>
      </w:r>
      <w:r>
        <w:rPr>
          <w:rFonts w:ascii="Times New Roman"/>
          <w:b w:val="false"/>
          <w:i w:val="false"/>
          <w:color w:val="000000"/>
          <w:sz w:val="28"/>
        </w:rPr>
        <w:t>
      ядохимикаты, применяемые в борьбе с заболеваниями гусениц шелкопряда;</w:t>
      </w:r>
      <w:r>
        <w:br/>
      </w:r>
      <w:r>
        <w:rPr>
          <w:rFonts w:ascii="Times New Roman"/>
          <w:b w:val="false"/>
          <w:i w:val="false"/>
          <w:color w:val="000000"/>
          <w:sz w:val="28"/>
        </w:rPr>
        <w:t>
</w:t>
      </w:r>
      <w:r>
        <w:rPr>
          <w:rFonts w:ascii="Times New Roman"/>
          <w:b w:val="false"/>
          <w:i w:val="false"/>
          <w:color w:val="000000"/>
          <w:sz w:val="28"/>
        </w:rPr>
        <w:t>
      болезни и вредители шелковицы и меры борьбы с ними;</w:t>
      </w:r>
      <w:r>
        <w:br/>
      </w:r>
      <w:r>
        <w:rPr>
          <w:rFonts w:ascii="Times New Roman"/>
          <w:b w:val="false"/>
          <w:i w:val="false"/>
          <w:color w:val="000000"/>
          <w:sz w:val="28"/>
        </w:rPr>
        <w:t>
</w:t>
      </w:r>
      <w:r>
        <w:rPr>
          <w:rFonts w:ascii="Times New Roman"/>
          <w:b w:val="false"/>
          <w:i w:val="false"/>
          <w:color w:val="000000"/>
          <w:sz w:val="28"/>
        </w:rPr>
        <w:t>
      виды ядохимикатов и правила их применения;</w:t>
      </w:r>
      <w:r>
        <w:br/>
      </w:r>
      <w:r>
        <w:rPr>
          <w:rFonts w:ascii="Times New Roman"/>
          <w:b w:val="false"/>
          <w:i w:val="false"/>
          <w:color w:val="000000"/>
          <w:sz w:val="28"/>
        </w:rPr>
        <w:t>
</w:t>
      </w:r>
      <w:r>
        <w:rPr>
          <w:rFonts w:ascii="Times New Roman"/>
          <w:b w:val="false"/>
          <w:i w:val="false"/>
          <w:color w:val="000000"/>
          <w:sz w:val="28"/>
        </w:rPr>
        <w:t>
      технологический режим замаривания и сушки коконов;</w:t>
      </w:r>
      <w:r>
        <w:br/>
      </w:r>
      <w:r>
        <w:rPr>
          <w:rFonts w:ascii="Times New Roman"/>
          <w:b w:val="false"/>
          <w:i w:val="false"/>
          <w:color w:val="000000"/>
          <w:sz w:val="28"/>
        </w:rPr>
        <w:t>
</w:t>
      </w:r>
      <w:r>
        <w:rPr>
          <w:rFonts w:ascii="Times New Roman"/>
          <w:b w:val="false"/>
          <w:i w:val="false"/>
          <w:color w:val="000000"/>
          <w:sz w:val="28"/>
        </w:rPr>
        <w:t>
      требования, предъявляемые к качеству высушенных коконов.</w:t>
      </w:r>
    </w:p>
    <w:bookmarkEnd w:id="469"/>
    <w:bookmarkStart w:name="z3493" w:id="470"/>
    <w:p>
      <w:pPr>
        <w:spacing w:after="0"/>
        <w:ind w:left="0"/>
        <w:jc w:val="both"/>
      </w:pPr>
      <w:r>
        <w:rPr>
          <w:rFonts w:ascii="Times New Roman"/>
          <w:b w:val="false"/>
          <w:i w:val="false"/>
          <w:color w:val="000000"/>
          <w:sz w:val="28"/>
        </w:rPr>
        <w:t>
Параграф 3. Шелковод, 5-й разряд</w:t>
      </w:r>
    </w:p>
    <w:bookmarkEnd w:id="470"/>
    <w:bookmarkStart w:name="z3494" w:id="471"/>
    <w:p>
      <w:pPr>
        <w:spacing w:after="0"/>
        <w:ind w:left="0"/>
        <w:jc w:val="both"/>
      </w:pPr>
      <w:r>
        <w:rPr>
          <w:rFonts w:ascii="Times New Roman"/>
          <w:b w:val="false"/>
          <w:i w:val="false"/>
          <w:color w:val="000000"/>
          <w:sz w:val="28"/>
        </w:rPr>
        <w:t>
      1017. Характеристика работ:</w:t>
      </w:r>
      <w:r>
        <w:br/>
      </w:r>
      <w:r>
        <w:rPr>
          <w:rFonts w:ascii="Times New Roman"/>
          <w:b w:val="false"/>
          <w:i w:val="false"/>
          <w:color w:val="000000"/>
          <w:sz w:val="28"/>
        </w:rPr>
        <w:t>
</w:t>
      </w:r>
      <w:r>
        <w:rPr>
          <w:rFonts w:ascii="Times New Roman"/>
          <w:b w:val="false"/>
          <w:i w:val="false"/>
          <w:color w:val="000000"/>
          <w:sz w:val="28"/>
        </w:rPr>
        <w:t>
      инкубация грены;</w:t>
      </w:r>
      <w:r>
        <w:br/>
      </w:r>
      <w:r>
        <w:rPr>
          <w:rFonts w:ascii="Times New Roman"/>
          <w:b w:val="false"/>
          <w:i w:val="false"/>
          <w:color w:val="000000"/>
          <w:sz w:val="28"/>
        </w:rPr>
        <w:t>
</w:t>
      </w:r>
      <w:r>
        <w:rPr>
          <w:rFonts w:ascii="Times New Roman"/>
          <w:b w:val="false"/>
          <w:i w:val="false"/>
          <w:color w:val="000000"/>
          <w:sz w:val="28"/>
        </w:rPr>
        <w:t>
      изготовление противней;</w:t>
      </w:r>
      <w:r>
        <w:br/>
      </w:r>
      <w:r>
        <w:rPr>
          <w:rFonts w:ascii="Times New Roman"/>
          <w:b w:val="false"/>
          <w:i w:val="false"/>
          <w:color w:val="000000"/>
          <w:sz w:val="28"/>
        </w:rPr>
        <w:t>
</w:t>
      </w:r>
      <w:r>
        <w:rPr>
          <w:rFonts w:ascii="Times New Roman"/>
          <w:b w:val="false"/>
          <w:i w:val="false"/>
          <w:color w:val="000000"/>
          <w:sz w:val="28"/>
        </w:rPr>
        <w:t>
      поодержание заданной температуры и влажности в инкубатории;</w:t>
      </w:r>
      <w:r>
        <w:br/>
      </w:r>
      <w:r>
        <w:rPr>
          <w:rFonts w:ascii="Times New Roman"/>
          <w:b w:val="false"/>
          <w:i w:val="false"/>
          <w:color w:val="000000"/>
          <w:sz w:val="28"/>
        </w:rPr>
        <w:t>
</w:t>
      </w:r>
      <w:r>
        <w:rPr>
          <w:rFonts w:ascii="Times New Roman"/>
          <w:b w:val="false"/>
          <w:i w:val="false"/>
          <w:color w:val="000000"/>
          <w:sz w:val="28"/>
        </w:rPr>
        <w:t>
      съем оживших гусениц, подкормка и раздача их шелководам.</w:t>
      </w:r>
      <w:r>
        <w:br/>
      </w:r>
      <w:r>
        <w:rPr>
          <w:rFonts w:ascii="Times New Roman"/>
          <w:b w:val="false"/>
          <w:i w:val="false"/>
          <w:color w:val="000000"/>
          <w:sz w:val="28"/>
        </w:rPr>
        <w:t>
</w:t>
      </w:r>
      <w:r>
        <w:rPr>
          <w:rFonts w:ascii="Times New Roman"/>
          <w:b w:val="false"/>
          <w:i w:val="false"/>
          <w:color w:val="000000"/>
          <w:sz w:val="28"/>
        </w:rPr>
        <w:t>
      1018. Должен знать:</w:t>
      </w:r>
      <w:r>
        <w:br/>
      </w:r>
      <w:r>
        <w:rPr>
          <w:rFonts w:ascii="Times New Roman"/>
          <w:b w:val="false"/>
          <w:i w:val="false"/>
          <w:color w:val="000000"/>
          <w:sz w:val="28"/>
        </w:rPr>
        <w:t>
</w:t>
      </w:r>
      <w:r>
        <w:rPr>
          <w:rFonts w:ascii="Times New Roman"/>
          <w:b w:val="false"/>
          <w:i w:val="false"/>
          <w:color w:val="000000"/>
          <w:sz w:val="28"/>
        </w:rPr>
        <w:t>
      основы биологии тутового шелкопряда, организацию и технологию инкубации грены;</w:t>
      </w:r>
      <w:r>
        <w:br/>
      </w:r>
      <w:r>
        <w:rPr>
          <w:rFonts w:ascii="Times New Roman"/>
          <w:b w:val="false"/>
          <w:i w:val="false"/>
          <w:color w:val="000000"/>
          <w:sz w:val="28"/>
        </w:rPr>
        <w:t>
</w:t>
      </w:r>
      <w:r>
        <w:rPr>
          <w:rFonts w:ascii="Times New Roman"/>
          <w:b w:val="false"/>
          <w:i w:val="false"/>
          <w:color w:val="000000"/>
          <w:sz w:val="28"/>
        </w:rPr>
        <w:t>
      правила подкормки оживших гусениц.</w:t>
      </w:r>
    </w:p>
    <w:bookmarkEnd w:id="471"/>
    <w:bookmarkStart w:name="z3502" w:id="47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Единому тарифно-квалификационному справочнику</w:t>
      </w:r>
      <w:r>
        <w:br/>
      </w:r>
      <w:r>
        <w:rPr>
          <w:rFonts w:ascii="Times New Roman"/>
          <w:b w:val="false"/>
          <w:i w:val="false"/>
          <w:color w:val="000000"/>
          <w:sz w:val="28"/>
        </w:rPr>
        <w:t xml:space="preserve">
работ и профессий рабочи (выпуск 64)    </w:t>
      </w:r>
    </w:p>
    <w:bookmarkEnd w:id="472"/>
    <w:bookmarkStart w:name="z3505" w:id="473"/>
    <w:p>
      <w:pPr>
        <w:spacing w:after="0"/>
        <w:ind w:left="0"/>
        <w:jc w:val="left"/>
      </w:pPr>
      <w:r>
        <w:rPr>
          <w:rFonts w:ascii="Times New Roman"/>
          <w:b/>
          <w:i w:val="false"/>
          <w:color w:val="000000"/>
        </w:rPr>
        <w:t xml:space="preserve"> 
Алфавитный указатель профессий рабочих</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773"/>
        <w:gridCol w:w="1873"/>
        <w:gridCol w:w="19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профессий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Диапазон</w:t>
            </w:r>
            <w:r>
              <w:br/>
            </w:r>
            <w:r>
              <w:rPr>
                <w:rFonts w:ascii="Times New Roman"/>
                <w:b w:val="false"/>
                <w:i w:val="false"/>
                <w:color w:val="000000"/>
                <w:sz w:val="20"/>
              </w:rPr>
              <w:t>
</w:t>
            </w:r>
            <w:r>
              <w:rPr>
                <w:rFonts w:ascii="Times New Roman"/>
                <w:b/>
                <w:i w:val="false"/>
                <w:color w:val="000000"/>
                <w:sz w:val="20"/>
              </w:rPr>
              <w:t>разрядов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Растениеводство, водное и лесное хозяйство</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Виноградарь</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Льновод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дождевальной установки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стационарной насосной станции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оборудования закрытого грунта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сушильных установок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Тракторист-машинист сельскохозяйственного производства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Эфиромасличник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Животноводство</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 по уходу за рабочими животными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Консервировщик пантов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Кроликовод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Кумысодел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по гренажу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Наездник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Обработчик шкур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животноводческих комплексов и</w:t>
            </w:r>
            <w:r>
              <w:br/>
            </w:r>
            <w:r>
              <w:rPr>
                <w:rFonts w:ascii="Times New Roman"/>
                <w:b w:val="false"/>
                <w:i w:val="false"/>
                <w:color w:val="000000"/>
                <w:sz w:val="20"/>
              </w:rPr>
              <w:t>
</w:t>
            </w:r>
            <w:r>
              <w:rPr>
                <w:rFonts w:ascii="Times New Roman"/>
                <w:b w:val="false"/>
                <w:i w:val="false"/>
                <w:color w:val="000000"/>
                <w:sz w:val="20"/>
              </w:rPr>
              <w:t>механизированных ферм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машинного доения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овцеводческих комплексов и 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 ветеринарной обработке животных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 искусственному осеменению животных и птицы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птицефабрик и механизированных ферм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свиноводческих комплексов и 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цехов по приготовлению кормов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Охотник промысловый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 ветеринарный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 кормов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Проводник по сопровождению животных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 ветеринарный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 шерсти и пуха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 лошадей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Чабан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Шелковод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bl>
    <w:bookmarkStart w:name="z3506" w:id="474"/>
    <w:p>
      <w:pPr>
        <w:spacing w:after="0"/>
        <w:ind w:left="0"/>
        <w:jc w:val="left"/>
      </w:pPr>
      <w:r>
        <w:rPr>
          <w:rFonts w:ascii="Times New Roman"/>
          <w:b/>
          <w:i w:val="false"/>
          <w:color w:val="000000"/>
        </w:rPr>
        <w:t xml:space="preserve"> 
Перечень</w:t>
      </w:r>
      <w:r>
        <w:br/>
      </w:r>
      <w:r>
        <w:rPr>
          <w:rFonts w:ascii="Times New Roman"/>
          <w:b/>
          <w:i w:val="false"/>
          <w:color w:val="000000"/>
        </w:rPr>
        <w:t>
наименований профессий рабочих, предусмотренных настоящим</w:t>
      </w:r>
      <w:r>
        <w:br/>
      </w:r>
      <w:r>
        <w:rPr>
          <w:rFonts w:ascii="Times New Roman"/>
          <w:b/>
          <w:i w:val="false"/>
          <w:color w:val="000000"/>
        </w:rPr>
        <w:t>
разделом ЕТКС «Работы и профессии рабочих в животноводстве»,</w:t>
      </w:r>
      <w:r>
        <w:br/>
      </w:r>
      <w:r>
        <w:rPr>
          <w:rFonts w:ascii="Times New Roman"/>
          <w:b/>
          <w:i w:val="false"/>
          <w:color w:val="000000"/>
        </w:rPr>
        <w:t>
с указанием их наименований по действовавшему выпуску и разделу</w:t>
      </w:r>
      <w:r>
        <w:br/>
      </w:r>
      <w:r>
        <w:rPr>
          <w:rFonts w:ascii="Times New Roman"/>
          <w:b/>
          <w:i w:val="false"/>
          <w:color w:val="000000"/>
        </w:rPr>
        <w:t>
ЕТКС, издания 1997 года</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472"/>
        <w:gridCol w:w="1695"/>
        <w:gridCol w:w="3054"/>
        <w:gridCol w:w="1652"/>
        <w:gridCol w:w="1437"/>
        <w:gridCol w:w="2905"/>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профессий,</w:t>
            </w:r>
            <w:r>
              <w:br/>
            </w:r>
            <w:r>
              <w:rPr>
                <w:rFonts w:ascii="Times New Roman"/>
                <w:b w:val="false"/>
                <w:i w:val="false"/>
                <w:color w:val="000000"/>
                <w:sz w:val="20"/>
              </w:rPr>
              <w:t>
</w:t>
            </w:r>
            <w:r>
              <w:rPr>
                <w:rFonts w:ascii="Times New Roman"/>
                <w:b/>
                <w:i w:val="false"/>
                <w:color w:val="000000"/>
                <w:sz w:val="20"/>
              </w:rPr>
              <w:t>помещенных в</w:t>
            </w:r>
            <w:r>
              <w:br/>
            </w:r>
            <w:r>
              <w:rPr>
                <w:rFonts w:ascii="Times New Roman"/>
                <w:b w:val="false"/>
                <w:i w:val="false"/>
                <w:color w:val="000000"/>
                <w:sz w:val="20"/>
              </w:rPr>
              <w:t>
</w:t>
            </w:r>
            <w:r>
              <w:rPr>
                <w:rFonts w:ascii="Times New Roman"/>
                <w:b/>
                <w:i w:val="false"/>
                <w:color w:val="000000"/>
                <w:sz w:val="20"/>
              </w:rPr>
              <w:t>настоящем</w:t>
            </w:r>
            <w:r>
              <w:br/>
            </w:r>
            <w:r>
              <w:rPr>
                <w:rFonts w:ascii="Times New Roman"/>
                <w:b w:val="false"/>
                <w:i w:val="false"/>
                <w:color w:val="000000"/>
                <w:sz w:val="20"/>
              </w:rPr>
              <w:t>
</w:t>
            </w:r>
            <w:r>
              <w:rPr>
                <w:rFonts w:ascii="Times New Roman"/>
                <w:b/>
                <w:i w:val="false"/>
                <w:color w:val="000000"/>
                <w:sz w:val="20"/>
              </w:rPr>
              <w:t>разделе ЕТКС</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Диапазон</w:t>
            </w:r>
            <w:r>
              <w:br/>
            </w:r>
            <w:r>
              <w:rPr>
                <w:rFonts w:ascii="Times New Roman"/>
                <w:b w:val="false"/>
                <w:i w:val="false"/>
                <w:color w:val="000000"/>
                <w:sz w:val="20"/>
              </w:rPr>
              <w:t>
</w:t>
            </w:r>
            <w:r>
              <w:rPr>
                <w:rFonts w:ascii="Times New Roman"/>
                <w:b/>
                <w:i w:val="false"/>
                <w:color w:val="000000"/>
                <w:sz w:val="20"/>
              </w:rPr>
              <w:t>разрядов</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профессий по</w:t>
            </w:r>
            <w:r>
              <w:br/>
            </w:r>
            <w:r>
              <w:rPr>
                <w:rFonts w:ascii="Times New Roman"/>
                <w:b w:val="false"/>
                <w:i w:val="false"/>
                <w:color w:val="000000"/>
                <w:sz w:val="20"/>
              </w:rPr>
              <w:t>
</w:t>
            </w:r>
            <w:r>
              <w:rPr>
                <w:rFonts w:ascii="Times New Roman"/>
                <w:b/>
                <w:i w:val="false"/>
                <w:color w:val="000000"/>
                <w:sz w:val="20"/>
              </w:rPr>
              <w:t>действовавшему</w:t>
            </w:r>
            <w:r>
              <w:br/>
            </w:r>
            <w:r>
              <w:rPr>
                <w:rFonts w:ascii="Times New Roman"/>
                <w:b w:val="false"/>
                <w:i w:val="false"/>
                <w:color w:val="000000"/>
                <w:sz w:val="20"/>
              </w:rPr>
              <w:t>
</w:t>
            </w:r>
            <w:r>
              <w:rPr>
                <w:rFonts w:ascii="Times New Roman"/>
                <w:b/>
                <w:i w:val="false"/>
                <w:color w:val="000000"/>
                <w:sz w:val="20"/>
              </w:rPr>
              <w:t>выпуску ЕТКС,</w:t>
            </w:r>
            <w:r>
              <w:br/>
            </w:r>
            <w:r>
              <w:rPr>
                <w:rFonts w:ascii="Times New Roman"/>
                <w:b w:val="false"/>
                <w:i w:val="false"/>
                <w:color w:val="000000"/>
                <w:sz w:val="20"/>
              </w:rPr>
              <w:t>
</w:t>
            </w:r>
            <w:r>
              <w:rPr>
                <w:rFonts w:ascii="Times New Roman"/>
                <w:b/>
                <w:i w:val="false"/>
                <w:color w:val="000000"/>
                <w:sz w:val="20"/>
              </w:rPr>
              <w:t>издания 1997 г.</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Диапазон</w:t>
            </w:r>
            <w:r>
              <w:br/>
            </w:r>
            <w:r>
              <w:rPr>
                <w:rFonts w:ascii="Times New Roman"/>
                <w:b w:val="false"/>
                <w:i w:val="false"/>
                <w:color w:val="000000"/>
                <w:sz w:val="20"/>
              </w:rPr>
              <w:t>
</w:t>
            </w:r>
            <w:r>
              <w:rPr>
                <w:rFonts w:ascii="Times New Roman"/>
                <w:b/>
                <w:i w:val="false"/>
                <w:color w:val="000000"/>
                <w:sz w:val="20"/>
              </w:rPr>
              <w:t>разрядов</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выпуска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Сокращенное</w:t>
            </w:r>
            <w:r>
              <w:br/>
            </w:r>
            <w:r>
              <w:rPr>
                <w:rFonts w:ascii="Times New Roman"/>
                <w:b w:val="false"/>
                <w:i w:val="false"/>
                <w:color w:val="000000"/>
                <w:sz w:val="20"/>
              </w:rPr>
              <w:t>
</w:t>
            </w: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раздела</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 по</w:t>
            </w:r>
            <w:r>
              <w:br/>
            </w:r>
            <w:r>
              <w:rPr>
                <w:rFonts w:ascii="Times New Roman"/>
                <w:b w:val="false"/>
                <w:i w:val="false"/>
                <w:color w:val="000000"/>
                <w:sz w:val="20"/>
              </w:rPr>
              <w:t>
</w:t>
            </w:r>
            <w:r>
              <w:rPr>
                <w:rFonts w:ascii="Times New Roman"/>
                <w:b w:val="false"/>
                <w:i w:val="false"/>
                <w:color w:val="000000"/>
                <w:sz w:val="20"/>
              </w:rPr>
              <w:t>уходу за</w:t>
            </w:r>
            <w:r>
              <w:br/>
            </w:r>
            <w:r>
              <w:rPr>
                <w:rFonts w:ascii="Times New Roman"/>
                <w:b w:val="false"/>
                <w:i w:val="false"/>
                <w:color w:val="000000"/>
                <w:sz w:val="20"/>
              </w:rPr>
              <w:t>
</w:t>
            </w:r>
            <w:r>
              <w:rPr>
                <w:rFonts w:ascii="Times New Roman"/>
                <w:b w:val="false"/>
                <w:i w:val="false"/>
                <w:color w:val="000000"/>
                <w:sz w:val="20"/>
              </w:rPr>
              <w:t>рабочими</w:t>
            </w:r>
            <w:r>
              <w:br/>
            </w:r>
            <w:r>
              <w:rPr>
                <w:rFonts w:ascii="Times New Roman"/>
                <w:b w:val="false"/>
                <w:i w:val="false"/>
                <w:color w:val="000000"/>
                <w:sz w:val="20"/>
              </w:rPr>
              <w:t>
</w:t>
            </w:r>
            <w:r>
              <w:rPr>
                <w:rFonts w:ascii="Times New Roman"/>
                <w:b w:val="false"/>
                <w:i w:val="false"/>
                <w:color w:val="000000"/>
                <w:sz w:val="20"/>
              </w:rPr>
              <w:t>животными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 по</w:t>
            </w:r>
            <w:r>
              <w:br/>
            </w:r>
            <w:r>
              <w:rPr>
                <w:rFonts w:ascii="Times New Roman"/>
                <w:b w:val="false"/>
                <w:i w:val="false"/>
                <w:color w:val="000000"/>
                <w:sz w:val="20"/>
              </w:rPr>
              <w:t>
</w:t>
            </w:r>
            <w:r>
              <w:rPr>
                <w:rFonts w:ascii="Times New Roman"/>
                <w:b w:val="false"/>
                <w:i w:val="false"/>
                <w:color w:val="000000"/>
                <w:sz w:val="20"/>
              </w:rPr>
              <w:t>уходу за рабочими</w:t>
            </w:r>
            <w:r>
              <w:br/>
            </w:r>
            <w:r>
              <w:rPr>
                <w:rFonts w:ascii="Times New Roman"/>
                <w:b w:val="false"/>
                <w:i w:val="false"/>
                <w:color w:val="000000"/>
                <w:sz w:val="20"/>
              </w:rPr>
              <w:t>
</w:t>
            </w:r>
            <w:r>
              <w:rPr>
                <w:rFonts w:ascii="Times New Roman"/>
                <w:b w:val="false"/>
                <w:i w:val="false"/>
                <w:color w:val="000000"/>
                <w:sz w:val="20"/>
              </w:rPr>
              <w:t>животными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Консервировщик</w:t>
            </w:r>
            <w:r>
              <w:br/>
            </w:r>
            <w:r>
              <w:rPr>
                <w:rFonts w:ascii="Times New Roman"/>
                <w:b w:val="false"/>
                <w:i w:val="false"/>
                <w:color w:val="000000"/>
                <w:sz w:val="20"/>
              </w:rPr>
              <w:t>
</w:t>
            </w:r>
            <w:r>
              <w:rPr>
                <w:rFonts w:ascii="Times New Roman"/>
                <w:b w:val="false"/>
                <w:i w:val="false"/>
                <w:color w:val="000000"/>
                <w:sz w:val="20"/>
              </w:rPr>
              <w:t>пантов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Консервировщик</w:t>
            </w:r>
            <w:r>
              <w:br/>
            </w:r>
            <w:r>
              <w:rPr>
                <w:rFonts w:ascii="Times New Roman"/>
                <w:b w:val="false"/>
                <w:i w:val="false"/>
                <w:color w:val="000000"/>
                <w:sz w:val="20"/>
              </w:rPr>
              <w:t>
</w:t>
            </w:r>
            <w:r>
              <w:rPr>
                <w:rFonts w:ascii="Times New Roman"/>
                <w:b w:val="false"/>
                <w:i w:val="false"/>
                <w:color w:val="000000"/>
                <w:sz w:val="20"/>
              </w:rPr>
              <w:t>пантов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Кроликовод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Кроликовод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Кумысодел</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Кумысодел</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по</w:t>
            </w:r>
            <w:r>
              <w:br/>
            </w:r>
            <w:r>
              <w:rPr>
                <w:rFonts w:ascii="Times New Roman"/>
                <w:b w:val="false"/>
                <w:i w:val="false"/>
                <w:color w:val="000000"/>
                <w:sz w:val="20"/>
              </w:rPr>
              <w:t>
</w:t>
            </w:r>
            <w:r>
              <w:rPr>
                <w:rFonts w:ascii="Times New Roman"/>
                <w:b w:val="false"/>
                <w:i w:val="false"/>
                <w:color w:val="000000"/>
                <w:sz w:val="20"/>
              </w:rPr>
              <w:t>гренажу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по гренажу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Наездник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Наездник</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Обработчик</w:t>
            </w:r>
            <w:r>
              <w:br/>
            </w:r>
            <w:r>
              <w:rPr>
                <w:rFonts w:ascii="Times New Roman"/>
                <w:b w:val="false"/>
                <w:i w:val="false"/>
                <w:color w:val="000000"/>
                <w:sz w:val="20"/>
              </w:rPr>
              <w:t>
</w:t>
            </w:r>
            <w:r>
              <w:rPr>
                <w:rFonts w:ascii="Times New Roman"/>
                <w:b w:val="false"/>
                <w:i w:val="false"/>
                <w:color w:val="000000"/>
                <w:sz w:val="20"/>
              </w:rPr>
              <w:t>шкур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Обработчик шкур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животноводческих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машинного</w:t>
            </w:r>
            <w:r>
              <w:br/>
            </w:r>
            <w:r>
              <w:rPr>
                <w:rFonts w:ascii="Times New Roman"/>
                <w:b w:val="false"/>
                <w:i w:val="false"/>
                <w:color w:val="000000"/>
                <w:sz w:val="20"/>
              </w:rPr>
              <w:t>
</w:t>
            </w:r>
            <w:r>
              <w:rPr>
                <w:rFonts w:ascii="Times New Roman"/>
                <w:b w:val="false"/>
                <w:i w:val="false"/>
                <w:color w:val="000000"/>
                <w:sz w:val="20"/>
              </w:rPr>
              <w:t>доения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машинного доения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овцеводческих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овцеводческих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животных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животных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искусственному</w:t>
            </w:r>
            <w:r>
              <w:br/>
            </w:r>
            <w:r>
              <w:rPr>
                <w:rFonts w:ascii="Times New Roman"/>
                <w:b w:val="false"/>
                <w:i w:val="false"/>
                <w:color w:val="000000"/>
                <w:sz w:val="20"/>
              </w:rPr>
              <w:t>
</w:t>
            </w:r>
            <w:r>
              <w:rPr>
                <w:rFonts w:ascii="Times New Roman"/>
                <w:b w:val="false"/>
                <w:i w:val="false"/>
                <w:color w:val="000000"/>
                <w:sz w:val="20"/>
              </w:rPr>
              <w:t>осеменению</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птицы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искусственному</w:t>
            </w:r>
            <w:r>
              <w:br/>
            </w:r>
            <w:r>
              <w:rPr>
                <w:rFonts w:ascii="Times New Roman"/>
                <w:b w:val="false"/>
                <w:i w:val="false"/>
                <w:color w:val="000000"/>
                <w:sz w:val="20"/>
              </w:rPr>
              <w:t>
</w:t>
            </w:r>
            <w:r>
              <w:rPr>
                <w:rFonts w:ascii="Times New Roman"/>
                <w:b w:val="false"/>
                <w:i w:val="false"/>
                <w:color w:val="000000"/>
                <w:sz w:val="20"/>
              </w:rPr>
              <w:t>осеменению</w:t>
            </w:r>
            <w:r>
              <w:br/>
            </w:r>
            <w:r>
              <w:rPr>
                <w:rFonts w:ascii="Times New Roman"/>
                <w:b w:val="false"/>
                <w:i w:val="false"/>
                <w:color w:val="000000"/>
                <w:sz w:val="20"/>
              </w:rPr>
              <w:t>
</w:t>
            </w:r>
            <w:r>
              <w:rPr>
                <w:rFonts w:ascii="Times New Roman"/>
                <w:b w:val="false"/>
                <w:i w:val="false"/>
                <w:color w:val="000000"/>
                <w:sz w:val="20"/>
              </w:rPr>
              <w:t>животных и птицы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птицефабрик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птицефабрик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свиноводческих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свиноводческих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цехов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приготовлению</w:t>
            </w:r>
            <w:r>
              <w:br/>
            </w:r>
            <w:r>
              <w:rPr>
                <w:rFonts w:ascii="Times New Roman"/>
                <w:b w:val="false"/>
                <w:i w:val="false"/>
                <w:color w:val="000000"/>
                <w:sz w:val="20"/>
              </w:rPr>
              <w:t>
</w:t>
            </w:r>
            <w:r>
              <w:rPr>
                <w:rFonts w:ascii="Times New Roman"/>
                <w:b w:val="false"/>
                <w:i w:val="false"/>
                <w:color w:val="000000"/>
                <w:sz w:val="20"/>
              </w:rPr>
              <w:t>кормов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цехов по</w:t>
            </w:r>
            <w:r>
              <w:br/>
            </w:r>
            <w:r>
              <w:rPr>
                <w:rFonts w:ascii="Times New Roman"/>
                <w:b w:val="false"/>
                <w:i w:val="false"/>
                <w:color w:val="000000"/>
                <w:sz w:val="20"/>
              </w:rPr>
              <w:t>
</w:t>
            </w:r>
            <w:r>
              <w:rPr>
                <w:rFonts w:ascii="Times New Roman"/>
                <w:b w:val="false"/>
                <w:i w:val="false"/>
                <w:color w:val="000000"/>
                <w:sz w:val="20"/>
              </w:rPr>
              <w:t>приготовлению</w:t>
            </w:r>
            <w:r>
              <w:br/>
            </w:r>
            <w:r>
              <w:rPr>
                <w:rFonts w:ascii="Times New Roman"/>
                <w:b w:val="false"/>
                <w:i w:val="false"/>
                <w:color w:val="000000"/>
                <w:sz w:val="20"/>
              </w:rPr>
              <w:t>
</w:t>
            </w:r>
            <w:r>
              <w:rPr>
                <w:rFonts w:ascii="Times New Roman"/>
                <w:b w:val="false"/>
                <w:i w:val="false"/>
                <w:color w:val="000000"/>
                <w:sz w:val="20"/>
              </w:rPr>
              <w:t>кормов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Охотник</w:t>
            </w:r>
            <w:r>
              <w:br/>
            </w:r>
            <w:r>
              <w:rPr>
                <w:rFonts w:ascii="Times New Roman"/>
                <w:b w:val="false"/>
                <w:i w:val="false"/>
                <w:color w:val="000000"/>
                <w:sz w:val="20"/>
              </w:rPr>
              <w:t>
</w:t>
            </w:r>
            <w:r>
              <w:rPr>
                <w:rFonts w:ascii="Times New Roman"/>
                <w:b w:val="false"/>
                <w:i w:val="false"/>
                <w:color w:val="000000"/>
                <w:sz w:val="20"/>
              </w:rPr>
              <w:t>промысловый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Охотник</w:t>
            </w:r>
            <w:r>
              <w:br/>
            </w:r>
            <w:r>
              <w:rPr>
                <w:rFonts w:ascii="Times New Roman"/>
                <w:b w:val="false"/>
                <w:i w:val="false"/>
                <w:color w:val="000000"/>
                <w:sz w:val="20"/>
              </w:rPr>
              <w:t>
</w:t>
            </w:r>
            <w:r>
              <w:rPr>
                <w:rFonts w:ascii="Times New Roman"/>
                <w:b w:val="false"/>
                <w:i w:val="false"/>
                <w:color w:val="000000"/>
                <w:sz w:val="20"/>
              </w:rPr>
              <w:t>промысловый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кормов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кормов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Проводник по</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животных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Проводник по</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животных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Пчеловод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Пчеловод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r>
              <w:br/>
            </w:r>
            <w:r>
              <w:rPr>
                <w:rFonts w:ascii="Times New Roman"/>
                <w:b w:val="false"/>
                <w:i w:val="false"/>
                <w:color w:val="000000"/>
                <w:sz w:val="20"/>
              </w:rPr>
              <w:t>
</w:t>
            </w:r>
            <w:r>
              <w:rPr>
                <w:rFonts w:ascii="Times New Roman"/>
                <w:b w:val="false"/>
                <w:i w:val="false"/>
                <w:color w:val="000000"/>
                <w:sz w:val="20"/>
              </w:rPr>
              <w:t>шерсти и пуха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Классификаторщик</w:t>
            </w:r>
            <w:r>
              <w:br/>
            </w:r>
            <w:r>
              <w:rPr>
                <w:rFonts w:ascii="Times New Roman"/>
                <w:b w:val="false"/>
                <w:i w:val="false"/>
                <w:color w:val="000000"/>
                <w:sz w:val="20"/>
              </w:rPr>
              <w:t>
</w:t>
            </w:r>
            <w:r>
              <w:rPr>
                <w:rFonts w:ascii="Times New Roman"/>
                <w:b w:val="false"/>
                <w:i w:val="false"/>
                <w:color w:val="000000"/>
                <w:sz w:val="20"/>
              </w:rPr>
              <w:t>шерсти и пуха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 лошадей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 лошадей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Чабан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Чабан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Шелковод</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Шелковод</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bl>
    <w:bookmarkStart w:name="z3511" w:id="475"/>
    <w:p>
      <w:pPr>
        <w:spacing w:after="0"/>
        <w:ind w:left="0"/>
        <w:jc w:val="left"/>
      </w:pPr>
      <w:r>
        <w:rPr>
          <w:rFonts w:ascii="Times New Roman"/>
          <w:b/>
          <w:i w:val="false"/>
          <w:color w:val="000000"/>
        </w:rPr>
        <w:t xml:space="preserve"> 
Перечень</w:t>
      </w:r>
      <w:r>
        <w:br/>
      </w:r>
      <w:r>
        <w:rPr>
          <w:rFonts w:ascii="Times New Roman"/>
          <w:b/>
          <w:i w:val="false"/>
          <w:color w:val="000000"/>
        </w:rPr>
        <w:t>
наименований профессий рабочих, предусмотренных действовавшим</w:t>
      </w:r>
      <w:r>
        <w:br/>
      </w:r>
      <w:r>
        <w:rPr>
          <w:rFonts w:ascii="Times New Roman"/>
          <w:b/>
          <w:i w:val="false"/>
          <w:color w:val="000000"/>
        </w:rPr>
        <w:t>
разделом ЕТКС «Работы и профессии рабочих в животноводстве»,</w:t>
      </w:r>
      <w:r>
        <w:br/>
      </w:r>
      <w:r>
        <w:rPr>
          <w:rFonts w:ascii="Times New Roman"/>
          <w:b/>
          <w:i w:val="false"/>
          <w:color w:val="000000"/>
        </w:rPr>
        <w:t>
с указанием измененных наименований профессий, раздела выпуска,</w:t>
      </w:r>
      <w:r>
        <w:br/>
      </w:r>
      <w:r>
        <w:rPr>
          <w:rFonts w:ascii="Times New Roman"/>
          <w:b/>
          <w:i w:val="false"/>
          <w:color w:val="000000"/>
        </w:rPr>
        <w:t>
в который они включены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3092"/>
        <w:gridCol w:w="1628"/>
        <w:gridCol w:w="2468"/>
        <w:gridCol w:w="1715"/>
        <w:gridCol w:w="1758"/>
        <w:gridCol w:w="2535"/>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профессий по</w:t>
            </w:r>
            <w:r>
              <w:br/>
            </w:r>
            <w:r>
              <w:rPr>
                <w:rFonts w:ascii="Times New Roman"/>
                <w:b w:val="false"/>
                <w:i w:val="false"/>
                <w:color w:val="000000"/>
                <w:sz w:val="20"/>
              </w:rPr>
              <w:t>
</w:t>
            </w:r>
            <w:r>
              <w:rPr>
                <w:rFonts w:ascii="Times New Roman"/>
                <w:b/>
                <w:i w:val="false"/>
                <w:color w:val="000000"/>
                <w:sz w:val="20"/>
              </w:rPr>
              <w:t>действовавшему</w:t>
            </w:r>
            <w:r>
              <w:br/>
            </w:r>
            <w:r>
              <w:rPr>
                <w:rFonts w:ascii="Times New Roman"/>
                <w:b w:val="false"/>
                <w:i w:val="false"/>
                <w:color w:val="000000"/>
                <w:sz w:val="20"/>
              </w:rPr>
              <w:t>
</w:t>
            </w:r>
            <w:r>
              <w:rPr>
                <w:rFonts w:ascii="Times New Roman"/>
                <w:b/>
                <w:i w:val="false"/>
                <w:color w:val="000000"/>
                <w:sz w:val="20"/>
              </w:rPr>
              <w:t>выпуску ЕТКС,</w:t>
            </w:r>
            <w:r>
              <w:br/>
            </w:r>
            <w:r>
              <w:rPr>
                <w:rFonts w:ascii="Times New Roman"/>
                <w:b w:val="false"/>
                <w:i w:val="false"/>
                <w:color w:val="000000"/>
                <w:sz w:val="20"/>
              </w:rPr>
              <w:t>
</w:t>
            </w:r>
            <w:r>
              <w:rPr>
                <w:rFonts w:ascii="Times New Roman"/>
                <w:b/>
                <w:i w:val="false"/>
                <w:color w:val="000000"/>
                <w:sz w:val="20"/>
              </w:rPr>
              <w:t>издания 1997</w:t>
            </w:r>
            <w:r>
              <w:br/>
            </w:r>
            <w:r>
              <w:rPr>
                <w:rFonts w:ascii="Times New Roman"/>
                <w:b w:val="false"/>
                <w:i w:val="false"/>
                <w:color w:val="000000"/>
                <w:sz w:val="20"/>
              </w:rPr>
              <w:t>
</w:t>
            </w:r>
            <w:r>
              <w:rPr>
                <w:rFonts w:ascii="Times New Roman"/>
                <w:b/>
                <w:i w:val="false"/>
                <w:color w:val="000000"/>
                <w:sz w:val="20"/>
              </w:rPr>
              <w:t>года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Диапазон</w:t>
            </w:r>
            <w:r>
              <w:br/>
            </w:r>
            <w:r>
              <w:rPr>
                <w:rFonts w:ascii="Times New Roman"/>
                <w:b w:val="false"/>
                <w:i w:val="false"/>
                <w:color w:val="000000"/>
                <w:sz w:val="20"/>
              </w:rPr>
              <w:t>
</w:t>
            </w:r>
            <w:r>
              <w:rPr>
                <w:rFonts w:ascii="Times New Roman"/>
                <w:b/>
                <w:i w:val="false"/>
                <w:color w:val="000000"/>
                <w:sz w:val="20"/>
              </w:rPr>
              <w:t>разрядов</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профессий,</w:t>
            </w:r>
            <w:r>
              <w:br/>
            </w:r>
            <w:r>
              <w:rPr>
                <w:rFonts w:ascii="Times New Roman"/>
                <w:b w:val="false"/>
                <w:i w:val="false"/>
                <w:color w:val="000000"/>
                <w:sz w:val="20"/>
              </w:rPr>
              <w:t>
</w:t>
            </w:r>
            <w:r>
              <w:rPr>
                <w:rFonts w:ascii="Times New Roman"/>
                <w:b/>
                <w:i w:val="false"/>
                <w:color w:val="000000"/>
                <w:sz w:val="20"/>
              </w:rPr>
              <w:t>помещенных</w:t>
            </w:r>
            <w:r>
              <w:br/>
            </w:r>
            <w:r>
              <w:rPr>
                <w:rFonts w:ascii="Times New Roman"/>
                <w:b w:val="false"/>
                <w:i w:val="false"/>
                <w:color w:val="000000"/>
                <w:sz w:val="20"/>
              </w:rPr>
              <w:t>
</w:t>
            </w:r>
            <w:r>
              <w:rPr>
                <w:rFonts w:ascii="Times New Roman"/>
                <w:b/>
                <w:i w:val="false"/>
                <w:color w:val="000000"/>
                <w:sz w:val="20"/>
              </w:rPr>
              <w:t>в настоящем</w:t>
            </w:r>
            <w:r>
              <w:br/>
            </w:r>
            <w:r>
              <w:rPr>
                <w:rFonts w:ascii="Times New Roman"/>
                <w:b w:val="false"/>
                <w:i w:val="false"/>
                <w:color w:val="000000"/>
                <w:sz w:val="20"/>
              </w:rPr>
              <w:t>
</w:t>
            </w:r>
            <w:r>
              <w:rPr>
                <w:rFonts w:ascii="Times New Roman"/>
                <w:b/>
                <w:i w:val="false"/>
                <w:color w:val="000000"/>
                <w:sz w:val="20"/>
              </w:rPr>
              <w:t>разделе ЕТКС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Диапазон</w:t>
            </w:r>
            <w:r>
              <w:br/>
            </w:r>
            <w:r>
              <w:rPr>
                <w:rFonts w:ascii="Times New Roman"/>
                <w:b w:val="false"/>
                <w:i w:val="false"/>
                <w:color w:val="000000"/>
                <w:sz w:val="20"/>
              </w:rPr>
              <w:t>
</w:t>
            </w:r>
            <w:r>
              <w:rPr>
                <w:rFonts w:ascii="Times New Roman"/>
                <w:b/>
                <w:i w:val="false"/>
                <w:color w:val="000000"/>
                <w:sz w:val="20"/>
              </w:rPr>
              <w:t>разрядов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выпуска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Сокращенное</w:t>
            </w:r>
            <w:r>
              <w:br/>
            </w:r>
            <w:r>
              <w:rPr>
                <w:rFonts w:ascii="Times New Roman"/>
                <w:b w:val="false"/>
                <w:i w:val="false"/>
                <w:color w:val="000000"/>
                <w:sz w:val="20"/>
              </w:rPr>
              <w:t>
</w:t>
            </w: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раздела</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 по</w:t>
            </w:r>
            <w:r>
              <w:br/>
            </w:r>
            <w:r>
              <w:rPr>
                <w:rFonts w:ascii="Times New Roman"/>
                <w:b w:val="false"/>
                <w:i w:val="false"/>
                <w:color w:val="000000"/>
                <w:sz w:val="20"/>
              </w:rPr>
              <w:t>
</w:t>
            </w:r>
            <w:r>
              <w:rPr>
                <w:rFonts w:ascii="Times New Roman"/>
                <w:b w:val="false"/>
                <w:i w:val="false"/>
                <w:color w:val="000000"/>
                <w:sz w:val="20"/>
              </w:rPr>
              <w:t>уходу за рабочими</w:t>
            </w:r>
            <w:r>
              <w:br/>
            </w:r>
            <w:r>
              <w:rPr>
                <w:rFonts w:ascii="Times New Roman"/>
                <w:b w:val="false"/>
                <w:i w:val="false"/>
                <w:color w:val="000000"/>
                <w:sz w:val="20"/>
              </w:rPr>
              <w:t>
</w:t>
            </w:r>
            <w:r>
              <w:rPr>
                <w:rFonts w:ascii="Times New Roman"/>
                <w:b w:val="false"/>
                <w:i w:val="false"/>
                <w:color w:val="000000"/>
                <w:sz w:val="20"/>
              </w:rPr>
              <w:t>животными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 по</w:t>
            </w:r>
            <w:r>
              <w:br/>
            </w:r>
            <w:r>
              <w:rPr>
                <w:rFonts w:ascii="Times New Roman"/>
                <w:b w:val="false"/>
                <w:i w:val="false"/>
                <w:color w:val="000000"/>
                <w:sz w:val="20"/>
              </w:rPr>
              <w:t>
</w:t>
            </w:r>
            <w:r>
              <w:rPr>
                <w:rFonts w:ascii="Times New Roman"/>
                <w:b w:val="false"/>
                <w:i w:val="false"/>
                <w:color w:val="000000"/>
                <w:sz w:val="20"/>
              </w:rPr>
              <w:t>уходу за</w:t>
            </w:r>
            <w:r>
              <w:br/>
            </w:r>
            <w:r>
              <w:rPr>
                <w:rFonts w:ascii="Times New Roman"/>
                <w:b w:val="false"/>
                <w:i w:val="false"/>
                <w:color w:val="000000"/>
                <w:sz w:val="20"/>
              </w:rPr>
              <w:t>
</w:t>
            </w:r>
            <w:r>
              <w:rPr>
                <w:rFonts w:ascii="Times New Roman"/>
                <w:b w:val="false"/>
                <w:i w:val="false"/>
                <w:color w:val="000000"/>
                <w:sz w:val="20"/>
              </w:rPr>
              <w:t>рабочими</w:t>
            </w:r>
            <w:r>
              <w:br/>
            </w:r>
            <w:r>
              <w:rPr>
                <w:rFonts w:ascii="Times New Roman"/>
                <w:b w:val="false"/>
                <w:i w:val="false"/>
                <w:color w:val="000000"/>
                <w:sz w:val="20"/>
              </w:rPr>
              <w:t>
</w:t>
            </w:r>
            <w:r>
              <w:rPr>
                <w:rFonts w:ascii="Times New Roman"/>
                <w:b w:val="false"/>
                <w:i w:val="false"/>
                <w:color w:val="000000"/>
                <w:sz w:val="20"/>
              </w:rPr>
              <w:t>животными</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Классификаторщик</w:t>
            </w:r>
            <w:r>
              <w:br/>
            </w:r>
            <w:r>
              <w:rPr>
                <w:rFonts w:ascii="Times New Roman"/>
                <w:b w:val="false"/>
                <w:i w:val="false"/>
                <w:color w:val="000000"/>
                <w:sz w:val="20"/>
              </w:rPr>
              <w:t>
</w:t>
            </w:r>
            <w:r>
              <w:rPr>
                <w:rFonts w:ascii="Times New Roman"/>
                <w:b w:val="false"/>
                <w:i w:val="false"/>
                <w:color w:val="000000"/>
                <w:sz w:val="20"/>
              </w:rPr>
              <w:t>шерсти и пуха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r>
              <w:br/>
            </w:r>
            <w:r>
              <w:rPr>
                <w:rFonts w:ascii="Times New Roman"/>
                <w:b w:val="false"/>
                <w:i w:val="false"/>
                <w:color w:val="000000"/>
                <w:sz w:val="20"/>
              </w:rPr>
              <w:t>
</w:t>
            </w:r>
            <w:r>
              <w:rPr>
                <w:rFonts w:ascii="Times New Roman"/>
                <w:b w:val="false"/>
                <w:i w:val="false"/>
                <w:color w:val="000000"/>
                <w:sz w:val="20"/>
              </w:rPr>
              <w:t>шерсти и пуха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Консервировщик</w:t>
            </w:r>
            <w:r>
              <w:br/>
            </w:r>
            <w:r>
              <w:rPr>
                <w:rFonts w:ascii="Times New Roman"/>
                <w:b w:val="false"/>
                <w:i w:val="false"/>
                <w:color w:val="000000"/>
                <w:sz w:val="20"/>
              </w:rPr>
              <w:t>
</w:t>
            </w:r>
            <w:r>
              <w:rPr>
                <w:rFonts w:ascii="Times New Roman"/>
                <w:b w:val="false"/>
                <w:i w:val="false"/>
                <w:color w:val="000000"/>
                <w:sz w:val="20"/>
              </w:rPr>
              <w:t>пантов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Консервировщик</w:t>
            </w:r>
            <w:r>
              <w:br/>
            </w:r>
            <w:r>
              <w:rPr>
                <w:rFonts w:ascii="Times New Roman"/>
                <w:b w:val="false"/>
                <w:i w:val="false"/>
                <w:color w:val="000000"/>
                <w:sz w:val="20"/>
              </w:rPr>
              <w:t>
</w:t>
            </w:r>
            <w:r>
              <w:rPr>
                <w:rFonts w:ascii="Times New Roman"/>
                <w:b w:val="false"/>
                <w:i w:val="false"/>
                <w:color w:val="000000"/>
                <w:sz w:val="20"/>
              </w:rPr>
              <w:t>пантов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Кроликовод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Кроликовод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Кумысодел</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Кумысодел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по</w:t>
            </w:r>
            <w:r>
              <w:br/>
            </w:r>
            <w:r>
              <w:rPr>
                <w:rFonts w:ascii="Times New Roman"/>
                <w:b w:val="false"/>
                <w:i w:val="false"/>
                <w:color w:val="000000"/>
                <w:sz w:val="20"/>
              </w:rPr>
              <w:t>
</w:t>
            </w:r>
            <w:r>
              <w:rPr>
                <w:rFonts w:ascii="Times New Roman"/>
                <w:b w:val="false"/>
                <w:i w:val="false"/>
                <w:color w:val="000000"/>
                <w:sz w:val="20"/>
              </w:rPr>
              <w:t>гренажу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по</w:t>
            </w:r>
            <w:r>
              <w:br/>
            </w:r>
            <w:r>
              <w:rPr>
                <w:rFonts w:ascii="Times New Roman"/>
                <w:b w:val="false"/>
                <w:i w:val="false"/>
                <w:color w:val="000000"/>
                <w:sz w:val="20"/>
              </w:rPr>
              <w:t>
</w:t>
            </w:r>
            <w:r>
              <w:rPr>
                <w:rFonts w:ascii="Times New Roman"/>
                <w:b w:val="false"/>
                <w:i w:val="false"/>
                <w:color w:val="000000"/>
                <w:sz w:val="20"/>
              </w:rPr>
              <w:t>гренажу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Наездник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Наездник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Обработчик шкур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Обработчик</w:t>
            </w:r>
            <w:r>
              <w:br/>
            </w:r>
            <w:r>
              <w:rPr>
                <w:rFonts w:ascii="Times New Roman"/>
                <w:b w:val="false"/>
                <w:i w:val="false"/>
                <w:color w:val="000000"/>
                <w:sz w:val="20"/>
              </w:rPr>
              <w:t>
</w:t>
            </w:r>
            <w:r>
              <w:rPr>
                <w:rFonts w:ascii="Times New Roman"/>
                <w:b w:val="false"/>
                <w:i w:val="false"/>
                <w:color w:val="000000"/>
                <w:sz w:val="20"/>
              </w:rPr>
              <w:t>шкур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животноводческих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машинного доения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машинного</w:t>
            </w:r>
            <w:r>
              <w:br/>
            </w:r>
            <w:r>
              <w:rPr>
                <w:rFonts w:ascii="Times New Roman"/>
                <w:b w:val="false"/>
                <w:i w:val="false"/>
                <w:color w:val="000000"/>
                <w:sz w:val="20"/>
              </w:rPr>
              <w:t>
</w:t>
            </w:r>
            <w:r>
              <w:rPr>
                <w:rFonts w:ascii="Times New Roman"/>
                <w:b w:val="false"/>
                <w:i w:val="false"/>
                <w:color w:val="000000"/>
                <w:sz w:val="20"/>
              </w:rPr>
              <w:t>доения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овцеводческих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овцеводческих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животных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животных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искусственному</w:t>
            </w:r>
            <w:r>
              <w:br/>
            </w:r>
            <w:r>
              <w:rPr>
                <w:rFonts w:ascii="Times New Roman"/>
                <w:b w:val="false"/>
                <w:i w:val="false"/>
                <w:color w:val="000000"/>
                <w:sz w:val="20"/>
              </w:rPr>
              <w:t>
</w:t>
            </w:r>
            <w:r>
              <w:rPr>
                <w:rFonts w:ascii="Times New Roman"/>
                <w:b w:val="false"/>
                <w:i w:val="false"/>
                <w:color w:val="000000"/>
                <w:sz w:val="20"/>
              </w:rPr>
              <w:t>осеменению</w:t>
            </w:r>
            <w:r>
              <w:br/>
            </w:r>
            <w:r>
              <w:rPr>
                <w:rFonts w:ascii="Times New Roman"/>
                <w:b w:val="false"/>
                <w:i w:val="false"/>
                <w:color w:val="000000"/>
                <w:sz w:val="20"/>
              </w:rPr>
              <w:t>
</w:t>
            </w:r>
            <w:r>
              <w:rPr>
                <w:rFonts w:ascii="Times New Roman"/>
                <w:b w:val="false"/>
                <w:i w:val="false"/>
                <w:color w:val="000000"/>
                <w:sz w:val="20"/>
              </w:rPr>
              <w:t>животных и птицы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искусственному</w:t>
            </w:r>
            <w:r>
              <w:br/>
            </w:r>
            <w:r>
              <w:rPr>
                <w:rFonts w:ascii="Times New Roman"/>
                <w:b w:val="false"/>
                <w:i w:val="false"/>
                <w:color w:val="000000"/>
                <w:sz w:val="20"/>
              </w:rPr>
              <w:t>
</w:t>
            </w:r>
            <w:r>
              <w:rPr>
                <w:rFonts w:ascii="Times New Roman"/>
                <w:b w:val="false"/>
                <w:i w:val="false"/>
                <w:color w:val="000000"/>
                <w:sz w:val="20"/>
              </w:rPr>
              <w:t>осеменению</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птицы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птицефабрик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птицефабрик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свиноводческих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свиноводческих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w:t>
            </w:r>
            <w:r>
              <w:br/>
            </w:r>
            <w:r>
              <w:rPr>
                <w:rFonts w:ascii="Times New Roman"/>
                <w:b w:val="false"/>
                <w:i w:val="false"/>
                <w:color w:val="000000"/>
                <w:sz w:val="20"/>
              </w:rPr>
              <w:t>
</w:t>
            </w:r>
            <w:r>
              <w:rPr>
                <w:rFonts w:ascii="Times New Roman"/>
                <w:b w:val="false"/>
                <w:i w:val="false"/>
                <w:color w:val="000000"/>
                <w:sz w:val="20"/>
              </w:rPr>
              <w:t>ванных ферм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цехов по</w:t>
            </w:r>
            <w:r>
              <w:br/>
            </w:r>
            <w:r>
              <w:rPr>
                <w:rFonts w:ascii="Times New Roman"/>
                <w:b w:val="false"/>
                <w:i w:val="false"/>
                <w:color w:val="000000"/>
                <w:sz w:val="20"/>
              </w:rPr>
              <w:t>
</w:t>
            </w:r>
            <w:r>
              <w:rPr>
                <w:rFonts w:ascii="Times New Roman"/>
                <w:b w:val="false"/>
                <w:i w:val="false"/>
                <w:color w:val="000000"/>
                <w:sz w:val="20"/>
              </w:rPr>
              <w:t>приготовлению</w:t>
            </w:r>
            <w:r>
              <w:br/>
            </w:r>
            <w:r>
              <w:rPr>
                <w:rFonts w:ascii="Times New Roman"/>
                <w:b w:val="false"/>
                <w:i w:val="false"/>
                <w:color w:val="000000"/>
                <w:sz w:val="20"/>
              </w:rPr>
              <w:t>
</w:t>
            </w:r>
            <w:r>
              <w:rPr>
                <w:rFonts w:ascii="Times New Roman"/>
                <w:b w:val="false"/>
                <w:i w:val="false"/>
                <w:color w:val="000000"/>
                <w:sz w:val="20"/>
              </w:rPr>
              <w:t>кормов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цехов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приготовлению</w:t>
            </w:r>
            <w:r>
              <w:br/>
            </w:r>
            <w:r>
              <w:rPr>
                <w:rFonts w:ascii="Times New Roman"/>
                <w:b w:val="false"/>
                <w:i w:val="false"/>
                <w:color w:val="000000"/>
                <w:sz w:val="20"/>
              </w:rPr>
              <w:t>
</w:t>
            </w:r>
            <w:r>
              <w:rPr>
                <w:rFonts w:ascii="Times New Roman"/>
                <w:b w:val="false"/>
                <w:i w:val="false"/>
                <w:color w:val="000000"/>
                <w:sz w:val="20"/>
              </w:rPr>
              <w:t>кормов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кормов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кормов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Проводник по</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животных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Проводник по</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животных</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Пчеловод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Пчеловод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w:t>
            </w:r>
            <w:r>
              <w:br/>
            </w:r>
            <w:r>
              <w:rPr>
                <w:rFonts w:ascii="Times New Roman"/>
                <w:b w:val="false"/>
                <w:i w:val="false"/>
                <w:color w:val="000000"/>
                <w:sz w:val="20"/>
              </w:rPr>
              <w:t>
</w:t>
            </w:r>
            <w:r>
              <w:rPr>
                <w:rFonts w:ascii="Times New Roman"/>
                <w:b w:val="false"/>
                <w:i w:val="false"/>
                <w:color w:val="000000"/>
                <w:sz w:val="20"/>
              </w:rPr>
              <w:t>ветеринарный</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 лошадей</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 лошадей</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Чабан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Чабан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Шелковод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Шелковод</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