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491c" w14:textId="7284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29 октября 2012 года № 416-ө-м. Зарегистрирован в Министерстве юстиции Республики Казахстан 23 ноября 2012 года № 8102. Утратил силу приказом Министра труда и социальной защиты населения Республики Казахстан от 13 августа 2020 года № 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13.08.2020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Единый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тарифно-квалификационный справочник работ и профессий рабочих (выпуск 50).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Ахметова С.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№ 416-ө-м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</w:t>
      </w:r>
      <w:r>
        <w:br/>
      </w:r>
      <w:r>
        <w:rPr>
          <w:rFonts w:ascii="Times New Roman"/>
          <w:b/>
          <w:i w:val="false"/>
          <w:color w:val="000000"/>
        </w:rPr>
        <w:t>рабочих (выпуск 50)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(выпуск 50) (далее - ЕТКС) состоит из раздела "Добыча и переработка рыбы и морепродуктов".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Разряды работ установлены по их сложности без учета условий труда (за исключением экстремальных случаев, влияющих на уровень сложности труда и повышающих требования к квалификации исполнителя).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Тарифно-квалификационная характеристика каждой профессии имеет два раздела. Раздел "Характеристика работ" содержит описание работ, наиболее типичных для данного разряда профессии рабочего, которые он должен уметь выполнять.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тарифно-квалификационных характеристиках приводится перечень работ, наиболее типичных для данного разряда профессии рабочего. Этот перечень не исчерпывает всех работ, которые может и должен выполнять рабочий. В необходимых случаях работодатель с учетом специфики может разрабатывать дополнительные перечни работ, соответствующих по сложности их выполнения тем, которые содержатся в тарифно-квалификационных характеристиках профессий рабочих соответствующих разрядов.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в разделе "Характеристика работ", рабочий должен выполнять работы по приемке и сдаче смены, уборке рабочего места, приспособлений, инструментов, а также по содержанию их в надлежащем состоянии, ведению установленной технической документации.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Наряду с требованиями к теоретическим и практическим знаниям, содержащимися в разделе "Должен знать", рабочий должен знать: правила и нормы по охране труда, производственной санитарии и противопожарной безопасности; правила пользования средствами индивидуальной защиты; требования, предъявляемые к качеству выполняемых работ (услуг); виды брака и способы его предупреждения и устранения; производственную сигнализацию; требования по рациональной организации труда на рабочем месте.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более высокой квалификации, помимо работ, перечисленных в его тарифно-квалификационной характеристике, должен уметь выполнять работы, предусмотренные тарифно-квалификационными характеристиками рабочих более низкой квалификации, а также руководить рабочими более низких разрядов этой же профессии. В связи с этим работы, приведенные в тарифно-квалификационных характеристиках более низких разрядов, в характеристиках более высоких разрядов, как правило, не приводятся.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Тарифно-квалификационные характеристики профессий являются обязательными при тарификации работ и присвоении квалификационных разрядов рабочим в организациях независимо от форм их собственности и организационно-правовых форм, где имеются производства и виды работ, указанные в настоящих разделах, кроме особо оговоренных случаев.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целях удобства пользования, ЕТКС предусматривает алфавитный указатель профессий рабочих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содержащий наименования профессий рабочих, диапазон разрядов и нумерацию страниц.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наименований профессий рабочих, предусмотренных настоящим разделом "Добыча и переработка рыбы и морепродуктов", с указанием их наименований по действовавшему выпуску ЕТКС, указан в редакции 2004 года.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Добыча и переработка рыбы и морепродуктов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Аппаратчик обработки рыбьего жира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обработки рыбьего жира, 4-й разряд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технологического процесса гидролиза печени, рафинации жира, витаминизации жира и облучения жира ультрафиолетовыми лучами механизированным способом;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 помощью средств автоматики и контрольно-измерительных приборов выполнения технологических режимов гидролиза, витаминизации и облучения жира;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отбор проб и контроль за качеством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необходимой документации.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и параметры технологических процессов гидролиза печени, рафинации, витаминизации и облучения жира ультрафиолетовыми лучами;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 и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анализов и отбора проб.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Аппаратчик получения пата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Аппаратчик получения пата, 2-й разряд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Характеристика работ: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жемчужного пата путем перемешивания вручную деревянной лопаткой чистого гуанина в нитролаках в определенном соотношении до образования однородной массы;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сырого гуанина сильной струей воды в мешочных фильтрах;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расфасовка пата в банки, фляги со взвешиванием;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чешуи в бочках или ящиках.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Должен знать: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дозировку гуанина и нитролаков;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 и расфасовки пата в емкости.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Аппаратчик получения пата, 3-й разряд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Характеристика работ: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извлечения гуанина из рыбьей чешуи в роторно-сбивочном аппарате с мешалкой с помощью керосина или лигроина;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фильтрация суспензии при сливании в отстойники;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в сепараторы суспензий гуанина в керосине или бензине с помощью вентилей;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извлечения гуанина из керосиновой или бензиновой суспензии на сепараторах различных систем с соблюдением параметров давления, температуры;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роторно-сбивочным аппаратом, сепараторами, мешалкой;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закатка банок с жемчужным патом на закаточной машине.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Должен знать: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извлечения гуанина из рыбьей чешуи;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и суспензирующих гуанин жидкостей;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вырабатываемого полуфабриката.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Аппаратчик получения пата, 4-й разряд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Характеристика работ: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получения жемчужного пата по всей технологической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ферментации гуанина с добавлением воды, пепсина и уксусной кислоты в соотношении, установленном лабораторией;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выполнения установленных режимов гидролиза и определение внешним осмотром окончания ферментации гуанина;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промывание гуанина водой для отделения кислоты с периодической проверкой кислотности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учета просепарированного гуанина.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Должен знать: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получения пата;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 определения реакции среды с помощью индикаторов;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и бактериологические свойства полуфабрикатов и готовой продукции и требования, предъявляемые к их качеству;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ведения учета просепарированного гуанина.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Изготовитель орудий лова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орудий лова, 1-й разряд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Характеристика работ: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операций, связанных с изготовлением и ремонтом сетных и канатных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ниток, стягивающих кромки сетного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срезка, рассоединение остропки;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срезка, расшивка сетных полотен после растакелаживания;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снятие, срезка, отвязывание поплавков и грузил, сортировка их по степени годности;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остропки от узлов и посадочной нитки после срезки оснастки;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ниток (тоньков) из поплавков и грузил;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частей орудий лова на держателях;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иглиц ниткой, веревкой вручную.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Должен знать: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срезки и рассоединения остропки, расшивки сетных полотен после растакелаживания;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сортировки по степени годности поплавков, грузил после их снятия с орудий лова.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орудий лова, 2-й разряд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Характеристика работ: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вручную сетных полотен прямоугольной формы из ниток или веревки;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прямоугольных сетных полотен с ячейкой шворочным швом или сшивание их на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восстановление, подравнивание кромки дели;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сетного полотна по остропке;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сетного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 поврежденных участков прямоугольной формы, восстановление их путем вывязывания порванных ячей;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поврежденной оснастки;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намотка иглиц ниткой, веревкой при помощи игло-намоточных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заготовок из синтетической веревки и стального каната для частей тунцеловного яруса, резка металлических и полихлорвиниловых трубок на заготовки заданных размеров, очистка заготовок от заусенцев;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перекатка, размотка, распаковка бухт, растительных и синтетических канатов и шнуров; натяжение, отмеривание, резка (рубка) вручную растительных и синтетических канатов или шнуров требуемых размеров; закрепление распустившихся концов и сматывание заготовок в бухты;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распаковка кип сетного полотна, провяз дели; распаковка поступивших в ремонт сетных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растакелаживание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обшивка кип упаковочной тканью;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развешивание сетных орудий лова на вешала для ремонта и снятие их после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сворачивание сетных орудий лова вручную и при помощи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материалов для изготовления и ремонта деревянно-каркасных орудий лова: кольев, прутьев (тала), прогонов, крюков, траловых клячей, кателей для вентерей, мереж;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определение характера ремонта деревянно-каркасных орудий лова, выбор необходимых для ремонта материалов, ремонт орудий лова вручную с помощью инструмента, удаление поврежденных деталей и замена их новыми.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Должен знать: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требования, предъявляемые к качеству материалов, применяемых при изготовлении и ремонте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распаковки канатов, шнуров, сетных полотен;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вязки и соединения сетных полотен, соединения веревочных частей тунцеловного яруса;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вязки и соединений сетных полотен;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ремонта орудий лова и требования, предъявляемые к качеству их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применяемых механизмов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развешивания сетных орудий лова на вешала и снятия их с вешал.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орудий лова, 3-й разряд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Характеристика работ: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при изготовлении канатных изделий (такелажа) из комбинированных канатов типа "Геркулес", стальных канатов и тросов: перекатка, распаковка бухт, отмеривание и рубка (резка) канатов требуемых размеров вручную, плавка комбинированных, стальных канатов и тросов;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при изготовлении канатных изделий (такелажа) из растительных и синтетических канатов или шнуров: отмеривание и рубка (резка) канатов или шнуров требуемых размеров при помощи механизмов, изготовление огонов сплесневанием, сращиванием канатов, наложение временных и постоянных марок, изготовление кранцев, грузовых сеток (парашютов), матов и хвостовиков из растительных и синтетических канатов;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растаскивание и растягивание сеточника, веревки, канатов и тросов;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крючковой (самоловной) снасти; оснастки для орудий лова из пенопласта и других материалов на станках или вручную; грузил, поплавков, буев;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нарезание замков на кателях, деревянных обручах для вентерей, мереж;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обвязка, оплетка нитками, трал-прядью, шнуром или заворачивание в куски дели грузил, кухтылей и другой оснастки;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вручную отдельных частей орудий лова прямоугольной формы из шнура или каната и непрямоугольной формы-из ниток и веревки;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отсчет или отмеривание ячей;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кройка вручную частей орудий лова прямоугольной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и натягивание остропки воротом или лебедкой;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сложного ремонта сетного полотна и остропки;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поврежденного участка сложной формы сетного полотна вывязыванием порванных ячей, шворкой или вшиванием на машине фигурных вставок;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поврежденных канатов или шнуров со скрещиванием;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или съячеивание отремонтированных отдельных частей сложных орудий лова и их маркировка;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металлических и полихлорвиниловых трубок на промежуточный поводец и поводок крючка при сборке тунцеловного яруса;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огонов на промежуточном поводце и поводке крючка с помощью специального приспособления и измерительного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обжим металлических трубок огонов на обжимном прессе;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металлических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сборки отдельных частей тунцеловного яруса;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корзин и отдельных частей тунцеловного яруса в бухты, пачки, кипы;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деревянно-каркасных орудий лова по чертежам и образцам вручную с помощью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плетение прутяных орудий лова и соединение отдельных деталей вручную с обвязкой их делью.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Должен знать: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изготовления такелажа к орудиям лова из растительного и синтетического канатов или шнуров: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используемых при изготовлении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изготовления оснастки и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выполнения сложного ремонта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сборки комплектующих частей тунцеловного яруса;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кройки, вязки отдельных частей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ремонта, маркировке готовых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упаковки корзин и отдельных частей яруса;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обжимных прессов.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орудий лова, 4-й разряд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Характеристика работ: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при изготовлении канатных изделий (такелажа) из комбинированных канатов типа "Геркулес", стальных канатов и тросов: отмеривание и резка (рубка) канатов требуемых размеров при помощи механизмов; изготовление огонов сплесневанием, сращиванием канатов; наложение временных и постоянных марок; изоляция стального каната; изготовление грузовых сеток и кранцев, парашютов, матов и хвостовиков;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изготовление крючковой (самоловной) снасти, сетных и канатных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вязка вручную отдельных частей орудий лова непрямоугольной формы из шнура или каната;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ниток, веревки, шнура или каната для изготовления орудий 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сборка, изготовление крыльев канатного трала;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посадочных работ и работ по оснастке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корзин тунцеловного яруса;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огонов на секциях хребтины и буйрепов с помощью специального приспособления и измерительного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кнопов верхнего поводца, заделка концов веревки после изготовления кнопов;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вертлюгов к концу верхнего поводца;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веревочной крестовины, марок;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верхнего поводца с промежуточным и промежуточного поводца с поводком крючка;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поводцов и буйрепов с хребтиной;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сборки и правильности комплектования корзин тунцеловного яруса;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пропитки частей и прочностью соединений комплектующих частей тунцеловного яруса с помощью разрывной машины.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Должен знать: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изготовления такелажа к орудиям лова, грузоподъемных сеток и кранцев из комбинированного каната, стального каната и троса;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вязки отдельных частей орудий лова непрямоугольной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инструкцию сборки корзин и отдельных частей тунцеловного яруса;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состава пропитки веревки, идущей на изготовление хребтины и верхнего поводца;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орудий лова, 5-й разряд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Характеристика работ: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кройка вручную, съячеивание отдельных частей орудий лова непрямоугольной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канатного трала;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сборки и правильности комплектования;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сетных и канатных орудий лова.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Должен знать: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изготовления такелажа к орудиям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кройки и соединения отдельных частей орудий лова непрямоугольной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изготовления сетных и канатных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Кулинар изделий из рыбы и морепродуктов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Кулинар изделий из рыбы 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морепродуктов, 1-й разряд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Характеристика работ: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вспомогательных операций в процессе приготовления кулинарных изделий из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порожних формочек и другой потребительской упаковки для расфасовки готовых кулинарных изделий на транспортер, противни;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из шланга рыбы, креветок, кальмаров, водорослей и других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извлечение костей из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яиц;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от листов, противней с помощью ручного инструмента замороженных пельменей;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шпагата и излишков целлофана с батонов готовой рыбной кулинарии;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укупорка наполненных банок крышками из полимерных материалов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заклейка наполненных пакетов из полимерных материалов гуммированной лентой.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Должен знать: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полуфабрикатов и кулинарных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мойки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укупорки банок крышками из полимерных материалов и заклейки пакетов с готовой продукцией;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вспомогательных операций в процессе изготовления кулинарных изделий.</w:t>
      </w:r>
    </w:p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Кулинар изделий из рыбы и морепродуктов, 2-й разряд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Характеристика работ: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рыбных котлет, тефтелей, фрикаделек и других аналогичных изделий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панировка рыбы, котлет, рыбных палочек и других полуфабрикатов из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брикетов крилевой, креветочной пасты, сливочного масла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перевязывание шпагатом оболочки, наполненной фаршем, для формовки сосисок;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на механических весах сырья, полуфабрикатов, вспомогательных материалов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рыбы-сырца, рыбной колбасы, зельца, фаршированной рыбы и изделий рыбной кулинарии, сформованной в батоны, на противни для последующей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вручную пирожков, пончиков, котлет, тефтелей, салатов, солянки, плова, различного фарша, паст, китового мяса и других кулинарных изделий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кулинарных изделий из рыбы и морепродуктов, креветочного, икорного, селедочного масел, сельди рубленой в мелкую потребительскую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на противни, в ящики готовых кулинарных изделий, расфасованных в мелкую потребительскую упаковку.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Должен знать: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рецептуру приготовления фарша и компоненты, его составляющие;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взвешивания, формовки, панировки, укладки в тару и потребительскую упаковку кулинарных изделий из рыбы и морепродуктов.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Кулинар изделий из рыбы и морепродуктов, 3-й разряд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Характеристика работ: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измельчение, перемешивание, взбивание фарша для котлет, тефтелей, фрикаделек, сосисок, пельменей, колбас, рыбы фаршированной и других кулинарных изделий, начинок для пирогов и пирожков вручную и на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рыбных котлет, тефтелей, фрикаделек и других изделий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батонов рыбной колбасы, сосисок, рыбы фаршированной, зельца из рыбы всех видов, кроме осетровых и лососевых, вручную и с помощью шнекового шприца;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обвязка шпагатом, навешивание и снятие с реек, прутков, клетей батонов рыбной кулинарии;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измельчение вареных голов и хрящей осетровых рыб;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брикетов крилевой и креветочной пасты, сливочного масла на резательных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дозирование, измельчение, перемешивание компонентов для приготовления кулинарных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салатов из рыбы и морепродуктов, паштетов, креветочного, селедочного и икорного масел, сельди рубленой;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льезона;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запекание кулинарных изделий из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в формочки или противни вареной рыбы, морепродуктов и других полуфабрикатов, а также овощей, специй, яиц, лимонов и прочих компонентов, применяемых при изготовлении заливных блюд и другой деликатесной кулинарии и заливка их ланспигом, соусом, маринадом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на электронных весах готовых кулинарных изделий, расфасовка их на наполнительном автомате в мелкую потребительскую упаковку, заливка кулинарных изделий соусом, маринадом на полуавтоматических и автоматических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пирогов, кулебяк, жареной, печеной и фаршированной рыбы, кроме сформованной в батоны,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укупорка кулинарных изделий, расфасованных в мелкую потребительскую упаковку, на машине.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Должен знать: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фарша, начинок, салатов, паштетов, паст, формовки кулинарных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расфасовки, заливки соусами, упаковки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ведения процесса тепловой обработки кулинарных изделий;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применяемых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Кулинар изделий из рыбы и морепродуктов, 4-й разряд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Характеристика работ: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приготовлению деликатесных кулинарных изделий из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формовка, расфасовка деликатесных кулинарных изделий из осетровых и лососевых видов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формовка рулета из теши, пласта и филе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фаршированной рыбы, наполнение фаршем рыбных шкур, кусков рыбы или филе;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солянки, плова и другой подобной кулинарии из рыб и морепродуктов с тепловой обработкой, кулинарных изделий из икры различных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прозрачных бульонов (ланспига) для заливки рыбы;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заливочного холодильного агрегата при производстве заливных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изделий рыбомучной кулинарии: пирогов, кулебяк, чебуреков, пирожков, пончиков, пельменей;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видов теста (дрожжевого, слоеного и других) в соответствии с установленной рецептурой вручную и на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органолептическим показателям готовности теста к разделке и выпечке;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придание мучным изделиям необходимой формы (штамповка, формовка);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выпечка рыбомучных изделий в печах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 показаниям контрольно-измерительных приборов температуры выпечки, определение времени окончания выпечки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автоматов по производству пельменей, пончиков, пирожков, рыбной соломки, рыбных палочек и других рыбомучных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художественное оформление различных видов деликатесной и рыбомучной кулинарии.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деликатесных кулинарных изделий из рыбы, икры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изделий рыбомучной кулинарии;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операции по фаршированию;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стандартов, предъявляемые к качеству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художественного оформления различных видов деликатесных изделий и изделий рыбомучной кулинарии.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приготовлению деликатесных кулинарных изделий из осетровых и лососевых видов рыб - 5-й разряд.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Маривод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Маривод, 2-й разряд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Характеристика работ: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чистка, мойка на берегу ванн, бассейнов, садков, коллекторов, плав-средств, поводцов-субстратов, канатов-носителей и выполнение других аналогичных по сложности вспомогательных работ, связанных с подготовкой инвентаря, оснастки и деталей установок для выращивания объектов мари-культуры (морские водоросли и беспозвоночные);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вымачивание и сушка поводцов-субстратов;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привязывание грузил к поводцам;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на берегу деталей установок для выращивания объектов мари-культуры.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применяемого инвентаря, оснастки и установок для выращивания объектов мари-культуры;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 по ремонту, мойке и чистке инвентаря и деталей установок для выращивания объектов мари-культуры.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Маривод, 3-й разряд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Характеристика работ: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объектов мари-культуры под руководством маривода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развешивание маточных слоевищ для подсушивания и стимулирования выхода спор;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пересадка рассады водорослей на берегу;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на берегу деталей установок для выращивания мари-культуры, оснащение их кухтылями, пенопластовыми наплавами и другими средствами плавучести;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вывязывание различных узлов креплений;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размотка с бухты каната, натяжение, отмеривание, отрезание, отрубание его до требуемых размеров с оплавкой или обжигом концов;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рам, крючков, грузил, пикулей, коллекторов, садков, гирлянд-садков и гирлянд-коллекторов, каркасов для садков и другой оснастки, инвентаря и деталей установок аналогичной сложности.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биотехнического процесса оспоривания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пересадки рассады водорослей и подсушивания маточных слоевищ для стимулирования выхода спор;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культивируемыми объектами;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оснастки, инвентаря и простых деталей применяемых установок, вывязывания различных узлов креплений;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установок.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Маривод, 4-й разряд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Характеристика работ: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выращивание объектов мари-культуры;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плантациями мари-культуры;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разрежение, сбор молоди беспозвоночных и рассады водорослей;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пересадка объектов мари-культуры на различных стадиях выращивания в море;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подкормка, поддержание необходимой температуры, освещенности и других условий при выращивании мари-культуры;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заготовка маточных слоевищ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оспоривания поводцов-субстратов и вывешивание их в море;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в условиях моря горизонтальных канатов, поводцов-субстратов, оттяжек, садков от обрастания;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и ремонт в море установок для выращивания водорослей, выставление якорей, набивка горизонтальных канатов и вертикальных оттяжек;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выставление гирлянд-садков и гирлянд-коллекторов для выращивания беспозвоночных;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урожая, сортировка и упаковка объектов мари-культуры;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глубины нахождения канатов-носителей в зависимости от темпов роста и стадии выращивания объектов мари-культуры;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подвязывание или снятие дополнительных средств плавучести;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заготовке водорослей - подготовка промыслового оборудования к началу сезона заготовки водорослей под руководством заготовщика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орудиями лова в период промысла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сушка водорослей в естественных условиях, проверка влажности высушенных водорослей, упаковка и сдача их на приемные пункты;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профилактического ремонта применяемых механизмов в межсезонный период.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биологического процесса выращивания мари-культуры;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установок для выращивания водорослей и беспозвоночных, а также оборудования, применяемого для заготовки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оспоривания и пересадки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оспоривания и пересадки объектов мари-культуры на различных стадиях их выращивания, способы и сроки проведения работ по очистке деталей применяемых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и демонтажа установок для выращивания водорослей и беспозвоночных в море;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глубины нахождения канатов-носителей;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плав -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районах промысла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водорослей и правила их заготовки;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орудиями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каркаса на месте заготовки;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сдаваемой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проведения ремонта применяемых механизмов.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Маривод, 5-й разряд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Характеристика работ: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работ по заготовке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промыслового оборудования к началу сезона заготовки;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промысла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приливными и отливными водами, направлением и силой волн и ветра, за состоянием плав-средств и промыслового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плав-средствами, выявление и устранение неисправностей в их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драгирование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высушенных водорослей для проверки их влажности;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сдача на хранение промыслового оборудования и плав-средств.</w:t>
      </w:r>
    </w:p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Должен знать: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биологического процесса выращивания мари-культуры;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управления плав-средствами;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районах промысла водорослей, правила их заготовки;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орудиями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отличительные особенности рельефа дна, глубины течений;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заготовки водорослей;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при отборе проб водорослей для проверки их качества;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плав-средств, способы установки их в море.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Машинист машин и механизмов внутренних водоемов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Машинист машин и механизмов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водоемов, 3-й разряд</w:t>
      </w:r>
    </w:p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Характеристика работ: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механизированных работ при помощи машин и механизмов во внутренних водоемах;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кормосмесителем при приготовлении кормовой смеси для рыб с соблюдением правильного соотношения отдельных компонентов по установленной рецептуре;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дезинфекция рыбоводного оборудования и гидротехнических сооружений с помощью дез-установок;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выкашивание растительности камышекосилкой в залитых водой прудах;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аэрация воды в водоемах;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подъемно-транспортными машинами и механизмами;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внутрихозяйственная перевозка грузов на различного рода транспортных устройствах;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и спуск на воду плав-средств и кормораздатчиков;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водоемов и расчистка мелиоративной сети с помощью землесосных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обслуживаемых машин и механизмов, участие в проведении профилактического и других видов ремонта.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Должен знать: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кормовых компонентов;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рецептуру и способы приготовления кормовой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корма для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рельеф дна водоемов;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транспортирования и спуска на воду применяемых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двигателей внутреннего сгорания,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машин и механизмов.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2. Машинист машин и механизмов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водоемов, 4-й разряд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Характеристика работ: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гранулированных кормов на агрегатах производительностью до 1500 кг/ч;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подачей зеленой массы и зерна на шнековый смеситель, за поступлением массы в сушильный барабан и работой грануляторов;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координирование действий машинистов более низкой квалификации, занятых на обслуживании отдельных узлов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взаимодействия, синхронности и качества работы используемых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передвижными раздатчиками гранулированных кормов при кормлении рыбы в садках и бассейнах тепловодных хозяйств;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регулирование, наладка автоматических кормораздаточных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санитарно-профилактическая обработка рыбы с помощью специальной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работе, проведение профилактического и других видов ремонта обслуживаемых машин и механизмов.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Должен знать: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кормовых компонентов и способы приготовления из них гранулированных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обслуживаемых машин и механизмов, проведения их профилактического, среднего и капитального 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приготовлении гранулированных кормов на агрегатах производительностью свыше 1500 кг/ч - 5-й разряд.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Машинист рыбопромысловых машин и механизмов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Машинист рыбопромысловых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и механизмов, 3-й разряд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рыбопромысловыми машинами (неводо-выборочными, неводо-наборочными, урезонаборочными) и лебедками различных систем с приводом от двигателей внутреннего сгорания и электродвигателей при тяге неводов, урезов, бежных и пятных арканов под руководством машиниста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выявлении и устранении неисправностей в работе рыбопромысловых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обслуживаемых машин и механизмов.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правила эксплуатации рыбопромысловых машин, двигателей внутреннего сгорания, электродвигателей и других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неводов;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слесарного дела.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рыбопромысловых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и механизмов, 4-й разряд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Характеристика работ: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рыбопромысловыми машинами (неводо-наборочными, неводо-выборочными, урезонаборочными) и лебедками различных систем с приводом от двигателей внутреннего сгорания и электродвигателей при тяге неводов, урезов, бежных и пятных арканов;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наиболее рационального варианта взаимодействия промысловых машин и механизмов при различных моментах замета и выборки неводов;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работе рыбопромысловых машин и механизмов с выполнением слесарных работ, проведение профилактического и других видов ремонта в меж-путинный период.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Должен знать: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рыбопромысловых машин, двигателей внутреннего сгорания, электродвигателей и других применяемых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применяемых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варианты взаимодействия рыбопромысловых машин и механизмов при различных моментах замета и выборки неводов.</w:t>
      </w:r>
    </w:p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Обработчик морского зверя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морского зверя, 2-й разряд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Характеристика работ: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туш морского зверя, хоровин, шкур, шелеги, мяса в каплеры, бадьи, стампы;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завязывание и развязывание каплера; открывание и закрывание бадьи;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шкур, хоровин с транспортера на стол;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мойка инвентаря и оборудования.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Должен знать: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применяемого сырья, полуфабрикатов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используемого оборудования, правила и способы его чистки, мойки и пропаривания.</w:t>
      </w:r>
    </w:p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морского зверя, 3-й разряд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Характеристика работ: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морского зверя после разделки и снятия шкуры;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чановый посол мяса и сала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хоровин, шкур и кусков мяса в ваннах поштучно щетками; отмачивание хоровин, печени, мяса и сала;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натирание кусков солью, укладка рядами, пересыпание солью;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при посоле кусков мяса, печени и сала, имеющих дефекты;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прессовка и отжим на ручных и механизированных прессах шквары, шелеги, баткака, шкур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замораживание мяса морского зверя в морозильных камерах;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шкур из посольных ванн;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туш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бирок и маркирование шкур;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жира в емкости вручную.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обработки морского зверя после его разделки;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консервирующие свойства соли;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температурный режим замораживания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мойке, отмачиванию хоровин, шкур, кусков мяса и другой продукции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полуфабрикатов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морского зверя, 4-й разряд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Характеристика работ: 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туши морского зверя из судов, прорезей при помощи кранов, блоков, лебедок, транспортеров или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разделка, резка морского зверя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отрубание от туши головы и ласт;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остатков хрящей и позвонков;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сала и мяса на куски;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морского зверя из посольных чанов и ларей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шкур, зачистка концов мездры и рубцов;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откатка шкур на барабане, очистка их от опилок на машине и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штабеля с хоровинами или шкурами, очистка хоровин, шкур от соли, раскладка шкур на площадках, стеллажах, сортировочных столах;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и укладка шкур в штабели с подсчетом и без подсчета их количества;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 жира в емкости с применением машин.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Должен знать: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морского зверя из трюмов судов, прорезей;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разделки, резки морского зверя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морского зверя из посольных чанов, ларей;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разделки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морского зверя, 5-й разряд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Характеристика работ: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всего комплекса работ технологического процесса обработки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внешним осмотром качества мяса морского зверя и установление его сортности: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разделка, резка морского зверя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консервирования шкур с применением поваренной соли, соды, нафталина, кремнефтористого натрия и других консервирующих веществ или с предварительной обработкой шкур соляным раствором (тузлуком);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втирание соли, консервирующей смеси по всей мездряной поверхности шкур вручную на столе или на специальном механическом устройстве;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или пересыпка солью шкур в целях обеспечения качества консервирования и хранения шкур;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шкур в ванны, бочки и выемка из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шкур тузлуком;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консервирующей смеси.</w:t>
      </w:r>
    </w:p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Должен знать: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всего комплекса обработки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разделки морского зверя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мяса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ассортимент и сорта шкур;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консервирования шкур и правила их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Обработчик морского зверя, 6-й разряд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Характеристика работ: 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шкуры с туши морского зверя, зачистка шкур от прирезей мяса и сала; подрезка ласт и удаление лапок;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шкур морского зверя всех видов в соответствии с действующими стандартами по сортам, группам, массе, видам дефектов;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выявление, оценка и учет прижизненных пороков и видов производственного брака шкур морского зверя; определение шерстности, качества волосяного покрова, размера площади или массы шкур и их производственного назначения;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партий шкур для отгрузки;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мездрение шкур морского зверя на мездрильной машине или ножом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шкурок на правилки и их закрепление в местах натяжения.</w:t>
      </w:r>
    </w:p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прижизненные пороки и виды производственного брака шкур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сортировки и оценки качества шкур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и строение шкур в зависимости от вида, пола и возраста морского зверя;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и приемы процесса мездрения;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кожевенного и мехового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Обработчик рыбы и морепродуктов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рыбы и морепродуктов, 1-й разряд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Характеристика работ: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ручных операций в процессе обработки рыбы, крабов, морепродуктов и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порожней тары;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перекат, кантовка порожних бочек;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штабель порожних ящиков, порожних банок в колонны, разборка штабелей и колонн;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засыпка пряно-солевой смеси в порожние бочки;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укрытие посольных емкостей изоляционным материалом, рогожами, матами, досками, балластом и снятие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рам, реек и прутков от копоти и нагара, сбор очищенных реек и прутков;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 протирка банок с консервами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лакировка железных обручей на бочках с икрой, просушка паяльной лампой и протирка ветошью донышек бочек;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вкладышей из полимерных материалов в бочки;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забивка шкантов в бочки;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укупорка наполненных бутылок, бутылей, банок пробками и крышками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зашивка тюков, кулей, мешков, корзин с рыбой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площадки для естественного замораживания рыбы.</w:t>
      </w:r>
    </w:p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Должен знать: 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в процессе работы сырья, полуфабрикатов и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выполнения операций по обработке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сырья, полуфабрикатов и материалов.</w:t>
      </w:r>
    </w:p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Обработчик рыбы и морепродуктов, 2-й разряд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Характеристика работ: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несложных технологических и вспомогательных операций при обработке рыбы, морепродуктов и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внутренностей рыбы при выработке витаминов;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рубка рыбы на куски при изготовлении технической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замачивание морских водорослей и мойка льда;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лакировка железных обручей на бочках с икрой;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разлив агарового бульона;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обертывание мороженых брикетов в пергаментную бумагу;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стеклянных банок и крышек в электрическом шкафу;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рыбы в дефростер;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взвешивание сырья, полуфабрикатов и готовой продукции с оформлением соответствующей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и сбор рыбы на площадках при замораживании ее в естественных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рыбы вручную и при помощи механизмов из бочек, ванн,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поступления рыбы на транспортеры, гидро-транспортеры и другие транспортные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банок с консервами в колонны и разборка колонн;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зашивание кулей и мешков с рыбой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рыбы вручную с помощью скребка, щетки, мочалки и других приспособлений с удалением остатков пленки и сгустков крови;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из шланга свежей рыбы, морепродуктов и льда;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чистка, мойка и пропаривание применяемого оборудования и инвентаря.</w:t>
      </w:r>
    </w:p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Должен знать: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несложной технологической обработки рыбы, морепродуктов и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правила мойки рыбы, морепродуктов и льда;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укладки в колонны банок с консервами и их разборки;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оборудования и инвентаря, правила и способы их чистки, мойки и пропаривания.</w:t>
      </w:r>
    </w:p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Обработчик рыбы и морепродуктов, 3-й разряд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Характеристика работ: 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рыбы: выполнение работ по обработке и уборке рыбы вручную и с помощью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чановый и бочковый посол с безрядовой укладкой; пряный и стоповый посол рыбы всех видов, кроме осетровых и лососевых, для копчения, вяления, консервов и пресервов;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пряной смеси, тузлука для посола;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натирка, набивка и обволакивание рыбы солью, натирка чесноком;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раскидка рыбы в посольных емкостях и кантовка ее вручную;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дефростация рыбы и отмачивание в ваннах, сушка, вяление рыбы естественным способом: раскладка и сбор рыбы на решетках, стеллажах, ситах, брезенте;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рыбы, нанизанной на шпагат, рейки, прутки, шесты;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вязиги на ленты и очистка ее от хрящевой массы, просушка разделанной вязиги, связывание в жгуты, сортировка и упаковка;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клеевого бульона: отмачивание и мойка рыбьей чешуи и плавательных пузырей, загрузка и разгрузка варочных котлов, обработка рыбьей чешуи и приготовление сухого рыбьего клея;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консервирование мелкой кормовой рыбы и рыбных отходов пиро-сульфитом натрия;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панировка рыбы или кусочков рыбы вручную и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рыбы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сортировка, разборка, приемка, калибровка и отбраковка порожних банок и крышек при подаче их по течке;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рыбы и кусочков рыбы по видам и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рыбы от слизи, до-чистка чешуи после обработки на чешуеочистительной машине;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без-рядовая укладка и до-кладка рыбы в бочки, кули, корзины, мешки, тюки, ящики вручную и с помощью вибро-укладчика;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банок с консервами и пресервами;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емкостей с рыбой тузлуком, соусом, маринадом, раствором бензойно-кислого натрия, маслом вручную из шланга;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мойка молок и печени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обработка плавников лососевых рыб для приготовления консервов;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печени рыбы осетровых видов в бочки с пересыпкой рядов солью;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прокаливание масла в баках, котлах с огневым подогревом, на газовых и электрических плитах.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морепродуктов: сортировка, разборка морских водорослей, морской капусты, трепангов, голотурий, вилоспадикса, мидии в створках, агара, агароида и других морепродуктов, очистка их от загрязнений и механических примесей; отбор сырья по целевому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дефростация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обработка некондиционной мидии в отсадочном отделении;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раковин мидии и гребешка с отделением содержимого от стенок раковин;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разделанных кальмаров, трепангов, осьминогов, морского гребешка;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вареного шримса с отделением панциря;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отжим на механических или ручных прессах морских водорослей с загрузкой и выгрузкой их вручную или с помощью транспортера;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резоидов от слоевищ, резка слоевищ ламинарии и других водорослей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со стеллажей форм с агаро-льдом, выбивка брикетов агаро-льда, укрытие штабелей агаро-льда;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в тару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пересыпка уложенных трепангов и голотурий древесным углем.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крабов: отцепление - освобождение из сетей запутавшихся крабов с сортировкой их по кондициям;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отвязка от сетей грузил и поплавков;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распутывание сетей и очистка их от прилова;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крабов на обработку, распределение ходильных конечностей по бункерам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мойка крабового мяса;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пергаментация банок.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икры: мойка ястыков икры, укладка икры в бочки и банки, обтягивание банок с икрой рыб различных видов резиновыми кольцами, накрывание банок крышками, вскрытие банок с икрой вручную.</w:t>
      </w:r>
    </w:p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Должен знать: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обработки рыбы всех видов и особенности несложной обработки осетровых и лососевых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обработки икры морских ежей и рыб различных видов, кроме осетровых и лососевых; правила мойки ястыков икры, укладки икры в банки и бочки;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крабов и крабовых конечностей на обработку, правила мойки крабового мяса и пергаментации банок;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сортировки, разборки и мойки морских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прессования морских водорослей на ручных и механических прессах;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вскрытия раковин моллюсков;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укладки и правила упаковки морепродуктов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консервирующие свойства соли и тузлука;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сортировки рыбы по видам и размерам;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выгрузки рыбы из бочек, ванн и других емкостей.</w:t>
      </w:r>
    </w:p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Обработчик рыбы и морепродуктов, 4-й разряд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Характеристика работ: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рыбы: разделка рыбы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чешуи, удаление жучек, обесшкуривание рыбы, обезглавливание рыбы всех видов, кроме осетровых и сома;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зябрение и жабрование рыбы всех видов, кроме осетровых и лососевых;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плавников и потрошение рыбы всех видов, кроме осетровых, обескровливание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брюшной полости, удаление внутренностей, зачистка рыбы от пленки, сгустков крови и слизи;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рыбы всех видов после разделки;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сельди, скумбрии, ставриды, сардины, сардинеллы, минтая, путассу и других рыб аналогичных видов на спинку и тешу;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рыбы всех видов, кроме осетровых и сома, на куски;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пластов осетровых рыб на кусок;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от внутренностей рыбы икры, молок, печени;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порционирование молок, печени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хрящей и молок рыб осетровых видов для консервов;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измельчение рыбы, китового мяса, фарша и другой продукции в протирочных машинах, волчках;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обвязывание рыбы шпагатом, нанизывание рыбы на шпагат, прутки, навешивание (снятие) на рейки, прутки, шесты, вагонетки (клети), крючки цепного транспортера, носители коптильных и сушильных установок, укладка (снятие) на сетчатые рамы, сетки;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рыбы коптильной жидкостью;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рыбы, кроме рыбы ценных пород, по внешнему виду и консистенции;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готовой продукции на конвейере;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размораживание рыбы в механических дефростерах;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замораживание рыбы в морозильных аппаратах, а также льдосолевым способом, глазировка рыбы и рыбного филе;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рыбы (чановый, бочковый, ящичный и другой) с рядовой укладкой;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рыбы в посольном агрегате, на механизированной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рядовая укладка сельди, скумбрии, лососевых, частиковых и других видов рыбы в тару;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рыбы вручную и при помощи механизмов из крупных емкостей, чанов, выходов, ларей;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в каплеры, бадьи, стампы;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рыбы соусом, маринадом, тузлуком, раствором бензойно-кислого натрия, маслом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прокаливание масла в паровых котлах под давлением;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транспортирование рыбы и рыбной продукции в упакованном и неупакованном виде, соли и льда массой более 60 кг с погрузкой и разгрузкой;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перемещение, передвижка чанов, ванн и другого тяжелого инвентаря.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морепродуктов: ошпаривание и обесшкуривание кальмара;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разделка, порционирование и обработка креветок, кальмаров, осьминогов, трепангов, голотурий, кукумарий, морского гребешка, морского ежа, трубача по всей технологической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ламинарии и других водорослей на резательных машинах;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биссуса от мяса мидии с сортировкой на присутствие включений "жемчуга" и известковых врастаний;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рядовая укладка морепродуктов в тару.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крабов: разделка крабов вручную, отделение панциря, варка краба, разрывание, рубка крабовых конечностей, разбивание клешни, извлечение крабового мяса;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крабового мяса по видам, размерам и качеству;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порционирование крабового мяса и укладка его на тарелочки;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крабового фарша;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вырезка, разделка, резка абдомен.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икры: обработка икры морских ежей и рыб различных видов (тресковых, камбаловых, нототении, сельди, скумбрии, ставриды, мойвы, сиговых, судака, щуки, карповых и других), кроме осетровых и лососевых;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ястыков икры, пробивка ястыков на машине или вручную через грохотки;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смеси соли с антисептиком или соляного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посол пробойной ястычной икры, отмачивание соленой икры;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смешивание икры с маслом и антисептиком;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готовой икры рыб, кроме осетровых и лососевых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посола икры.</w:t>
      </w:r>
    </w:p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Должен знать: 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 рыбы, крабов,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расхода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параметры технологического процесса обработки икры, посола рыбы, замораживания, дефростации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сырья, готовой продукции, полуфабрикатов, сортности рыбы.</w:t>
      </w:r>
    </w:p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Обработчик рыбы и морепродуктов, 5-й разряд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Характеристика работ: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рыбы: разделка-резка рыбы всех видов на пласт, полупласт и филе;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тихоокеанских лососей, морского окуня, тунца, рыбы-меч, зубатки, палтуса, нототении, трески, сига, муксуна, омуля, щекура, пыжьяна, пеляди, жереха, толстолобика, белого амура, карпа, угольной и масляной рыбы, других аналогичных рыб на спинку или спинку-балычок и тешу, крупной рыбы - на боковник, осетровых рыб и сома - на куски;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жабрование осетровых и лососевых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обезглавливание сома и рыбы осетровых видов с разделкой головы на части;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трески, пикши и сайды на пласты клипфиксной резки; палтусная разделка рыб, разделка рыбы на пласт обезглавленный для кипперса;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потрошение и порционирование рыбы осетровых видов и сома;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срезка неровностей рыбы осетровых видов после посола;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разделка-резка рыбы на разделочных, головоотсекающих, порционирующих и других аналогичных по сложности машинах с ручной и механизированной подачей;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плавников на плавнико-резках;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вручную рыбы осетровых, лососевых и сиговых видов, разделанных на спинку, для балычных изделий: набивка, натирка, обволакивание солью рыбы поштучно;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рыбы из судов, прорезей и других водоходных емкостей вручную или с помощью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от сдатчиков рыбы со взвешиванием;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копчено-вяленой рыбо-продукции по качеству с учетом запаха;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 качеству разделанной и неразделанной рыбы ценных пород.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крабов: разделка крабов на разделочных машинах: отделение панциря, разделка ходильных и клешненосных конечностей;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разделочными машинами;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обслуживаемых машин и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обработке морепродуктов: обработка морепродуктов на поточно-механизированных линиях "Скремет"; ведение технологического процесса приготовления мяса креветки, обслуживание бланширователя, панцирно-съемной машины, линии посола и заморозки мяса вареной креветки, электронных весов и пакето-образующих машин.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икры: обработка икры осетровых и лососевых рыб;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мойка ястыков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пробивка ястыков на машине или вручную через грохотки (на бутарах);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мойка икры перед посолом в аппаратах или вручную в емкостях, удаление сгустков крови, пленок;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смеси соли с антисептиком или соляного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посол икры, отделение икры от тузлука, обезвоживание икры на центрифуге;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готовой икры, укладка в бочки и банки;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пастеризация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момента окончания посола икры.</w:t>
      </w:r>
    </w:p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Должен знать: 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 рыбы осетровых и лососевых видов, разделки крабов на машинах;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разделки рыбы всех видов на пласт, полупласт, филе, спинку и тешу;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посола рыбы, разделанной на балык;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выгрузки рыбы из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и сортности готовой рыбной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оборудования.</w:t>
      </w:r>
    </w:p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Обработчик рыбы и морепродуктов, 6-й разряд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Характеристика работ: 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разделка вручную осетровых рыб, семги, белорыбицы, нельмы, озерного и балтийского лосося, сома на спинку и тешу, на боковник и пласт;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разделка вручную лососевых рыб способом семужной резки;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икры из рыбы лососевых и осетровых видов при комплексном выполнении всех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внешним осмотром и при помощи контрольно-измерительных приборов качества икры осетровых и лососевых видов рыб в ястыках и выбор способа ее переработки;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времени окончания просаливания икры осетровых и лососевых видов рыб.</w:t>
      </w:r>
    </w:p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Должен знать: 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разделки рыбы на спинку и тешу, пласт, боковник;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 семужной резки; режим и параметры технологического процесса обработки икры лососевых и осетровых видов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 и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сырья и готовой продукции.</w:t>
      </w:r>
    </w:p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коптильной установки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коптильной установки, 4-й разряд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Характеристика работ: 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копчения рыбы холодным или горячим способом в коптильных установках (камерах) периодического и непрерывного действия под руководством оператора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дымо-генераторов топливом;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раскладывание и разжигание топлива на полу коптильных камер;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коптильных камер.</w:t>
      </w:r>
    </w:p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Должен знать: 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сырья, параметры технологических процессов копчения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 загрузки, раскладывания и разжигания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коптильных установок (камер), дымо-генераторов, способы устранения неполадок и дефектов в их работе.</w:t>
      </w:r>
    </w:p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коптильной установки, 5-й разряд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Характеристика работ: 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копчения рыбы холодным или горячим способом в коптильных установках (камерах) периодического и непрерывного действия;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 помощью средств автоматики и контрольно-измерительных приборов выполнения технологических режимов копчения рыбы в зависимости от видового и размерного состава, способов разделки, содержания жира и качества поступающего на копчение рыбного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бесперебойной работы коптильных установок, предупреждение и устранение причин отклонения от нормального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показателей качества готовой рыбной продукции, ее соответствия нормативно-технической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контрольно-измерительных приборов, дымо-генераторов;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журнале.</w:t>
      </w:r>
    </w:p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Должен знать: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физико-химические свойства сырья;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технологических процессов копчения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выхода и сортности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коптильных установок и правила их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принципы действия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неполадок и дефектов в работе коптильных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обслуживания дымо-генераторов;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технологических журналов.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ведении технологического процесса копчения деликатесной рыбы (осетровой, лососевой и других видов) - 6-й разряд.</w:t>
      </w:r>
    </w:p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рыбокоптильной механизированной линии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рыбокоптильной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механизированной линии, 5-й разряд</w:t>
      </w:r>
    </w:p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Характеристика работ: 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технологического процесса копчения рыбы на рыбокоптильной механизированной линии с использованием роботов-манипуляторов;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работой машин для нанизывания рыбы на шомпола и обеспечение бесперебойного передвижения шомполов с рыбой;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формированием комплектов шомполов в накопителе и загрузкой их в клети;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 помощи контрольно-измерительных приборов и по результатам химических анализов времени окончания технологического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работе машин и механизмов, входящих в рыбокоптильную механизированную линию, и обеспечение ее бесперебойной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и наладка рыбокоптильной механизированной линии;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среднем и капитальном ремонте линии или машин и механизмов, входящих в рыбокоптильную механизированную линию.</w:t>
      </w:r>
    </w:p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Должен знать: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и параметры технологического процесса копчения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нанизывания рыбы на шомпола на машине и загрузки их в клети;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 ремонта рыбокоптильной механизированной линии.</w:t>
      </w:r>
    </w:p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скороморозильных аппаратов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скороморозильных аппаратов, 5-й разряд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Характеристика работ: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замораживания рыбы и рыбопродуктов в автоматизированных скороморозильных аппаратах, управление механизмами и обеспечение заданного режима их работы, регулирование продолжительности циклов работы отдельных узлов с целью синхронизации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температурой и уровнем воды в глазировочном аппарате;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приборов, своевременное выявление и устранение причин, снижающих производительность скороморозильных аппаратов и качество выпускаемой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действиями рабочих, занятых загрузкой, выгрузкой и сортировкой брикетов мороженой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учета готовой продукции.</w:t>
      </w:r>
    </w:p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Должен знать: 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и правила его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сигнализации; основы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кинематики,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технологические режимы замораживания, глазирования рыбы и рыбо-продукции;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загрузки скороморозильных аппаратов для разных видов рыбы;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готовой продукции;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журнала учета готовой продукции.</w:t>
      </w:r>
    </w:p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Отбельщик агарового студня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Отбельщик агарового студня, 4-й разряд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Характеристика работ: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отбеливания агарового студня по установленной технологической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агарового студня водой в чанах и бассейнах различной конструкции путем перемешивания его струей сжатого воздуха или механической мешалкой;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подачи сжатого воздуха и воды, поддерживающих студень в непрерывном движении и обеспечивающих качество промывки;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загрузки промывочных чанов резаным черным студнем, поступающим самотеком из машины;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перекачивание промытого агарового студня в отбелочные чаны, а затем в вакуум-аппараты;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раствора хлорной извести и подача его из напорных дозировочных блоков в чаны отбеливания агара;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обслуживаемыми механизмами.</w:t>
      </w:r>
    </w:p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Должен знать: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отбеливания агарового студня;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применяемых чанов, бассейнов, вакуум-аппаратов, механизмов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отбеливания студня;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дозировку воды и хлорной извести при приготовлении раствора для отбеливания агарового студня.</w:t>
      </w:r>
    </w:p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Приготовитель водорослевого порошка и крупки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Приготовитель водорослевого порошка и крупки, 3-й разряд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Характеристика работ: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приготовления водорослевого порошка и крупки из морских водорослей (ламинарии, фукуса и других.) и их отходов по установленной технологической схеме;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отходов и отжим на прессах;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резка подсушенных слоевищ водорослей на резательной машине;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измельченных водорослей в сушильные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сушки, регулирование режима сушки с помощью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помол и измельчение высушенных водорослей и отходов;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обслуживаемыми машинами 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и упаковка водорослевого порошка и крупки в тару.</w:t>
      </w:r>
    </w:p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схему и режим процесса приготовления водорослевого порошка и крупки;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готовой продукции.</w:t>
      </w:r>
    </w:p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Приемщик плавсредств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Приемщик плавсредств, 3-й разряд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Характеристика работ: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 рейда на берег и спуск на воду всех типов маломерных судов при любом состоянии моря с помощью разного вида такелажа и систем силовых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сигналов, подаваемых приемщиками плав-средств более высокой квалификации в момент спуска судов на воду или приема их на берег и выполнение соответствующих сигналам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вручную всех предметов такелажа, применяемых при приемке судов и спуске их на воду;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разного рода прокатов, лежек с их перемещением;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на суда оттяжек и трапов;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перемещение инвентаря и такелажа;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разматывание из бухты канатов или тросов и сматывание их в бухты.</w:t>
      </w:r>
    </w:p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приема с рейда на берег и спуска на воду маломерных судов с помощью разного вида такелажа и систем силовых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такелажа;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предметов инвентаря и такелажа при выполнении работ по приему судов на берег и спуску их на воду.</w:t>
      </w:r>
    </w:p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Приемщик плавсредств, 4-й разряд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Характеристика работ: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с рейда на берег и спуск на воду маломерных судов всех типов при любом состоянии моря с учетом рельефа дна, глубины прибрежного участка моря, силы приливного и отливного течений, прибойной волны, силы и направления ветра, определяемых внешним наблюдением;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системы силовых блоков;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работы приемщиков плав-средств более низкой квалификации во время приема и спуска на воду судов при помощи установленной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и прием сигналов с судов, стоящих на рейде;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приемщиков плав-средств более низкой квалификации при различных вариантах и моментах приема судов с рейда и спуска их на воду.</w:t>
      </w:r>
    </w:p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Должен знать: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приема с рейда на берег и спуска на воду маломерных судов всех типов при любом состоянии моря с учетом рельефа дна, глубины прибрежного участка моря, силы приливного и отливного течений, прибойной волны, силы и направления ветра;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расстановки приемщиков плав-средств более низкой квалификации при различных вариантах и моментах приема и спуска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систем силовых блоков.</w:t>
      </w:r>
    </w:p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Рыбак прибрежного лова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Рыбак прибрежного лова, 1-й разряд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Характеристика работ: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подготовки путины и по ее окончании - выполнение различных вспомогательных ручных работ, связанных с прибрежным ловом рыбы и морепродуктов под руководством рыбака прибрежного лова более высокой квалификации.</w:t>
      </w:r>
    </w:p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Должен знать: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вспомогательных ручных работ, связанных с прибрежным ловом рыбы и морепродуктов.</w:t>
      </w:r>
    </w:p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Рыбак прибрежного лова, 2-й разряд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работ: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путины - укладка невода и арканов (урезов) в неводник, выпутывание невода и арканов, подвязывание невода к тяговому канату, подборка каната с барабана лебедки с укладкой его в круги, вытягивание невода и арканов вручную, участие в работах по притонению невода, выливка и отсаживание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продвижения рыбы и морепродуктов по транспортеру;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транспортирование рыбы и морепродуктов в места сдачи в установленные сроки;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звуковых и световых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лове рыбы и морепродуктов с бударок, куласов - выезд на веслах к месту лова, участие в расстановке, осмотре орудий лова и выборе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подготовки к путине и по ее окончании - выполнение различных работ под руководством рыбака прибрежного лова более высокой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работ, связанных с ремонтом орудий лова.</w:t>
      </w:r>
    </w:p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добываемой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приемы и способы работы с орудиями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отсаживания живой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лебедки;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транспортеров;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регулирования скорости продвижения рыбы и морепродуктов по транспортеру;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установленную сигнализацию;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сдаваемой продукции.</w:t>
      </w:r>
    </w:p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Рыбак прибрежного лова, 3-й разряд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Характеристика работ: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подготовке к путине - участие в работах по приведению в состояние готовности к лову промыслового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со склада и из других мест хранения орудий лова, парусно-гребных судов, инвентаря, такелажа, оснастки для орудий лова и предметов снаряжения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операций, связанных с ремонтом орудий лова;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неводного каркаса сетных рам, мешков и невода при лове морским ставным неводом;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судов на воду;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путины - установка, замет орудий лова вручную и с помощью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котцевых запоров кондинского типа;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силы и направления течения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орудиями лова, выявление и устранение дефектов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управлении неводо-наборочной машиной и воротами;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притонение, выборка, переборка орудий лова под руководством рыбака прибрежного лова более высокой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выливка и выпутывание рыбы и морепродуктов из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спуске и установке пятного кола;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перевозка выловленной рыбы и морепродуктов на судах;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выливка и отсаживание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рыбы на приемные пункты с оформлением приемо-сдаточных документов в установленные сроки;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парусно-гребными судами;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подледном лове на закидных неводах, ставных сетях и вентерях - вырубка лунок в толще льда вручную и с помощью механизмов, протаскивание под льдом орудий лова и закрепление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притонение, выборка, переборка орудий лова, выливка рыбы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льдобурильным агрегатом;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путины - снятие морского ставного невода и его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вытаскивание на берег орудий лова и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подготовке и сдаче на склад или в другие места хранения промыслового оборудования в исправном состоянии с проведением в необходимых случаях ремонта.</w:t>
      </w:r>
    </w:p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Должен знать: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краткие сведения о районе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рыболовства;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работы с орудиями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соединения отдельных частей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оснастки, консервирования, ремонта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ухода за орудиями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морского ставного невода;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ремонта парусно-гребных судов и их снаряжения;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приемы работы с парусами и веслами;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применяемых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сдаваемой рыбы и морепродуктов, срокам их сдачи.</w:t>
      </w:r>
    </w:p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Рыбак прибрежного лова, 4-й разряд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Характеристика работ: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в состояние готовности к лову рыбы и морепродуктов промыслового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места для установки пятного кола при ловле морскими ставными неводами;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спуск и установка пятного кола;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на отдельных участках за процессом лова рыбы и морепродуктов с применением волокуш, мелких неводов, запоров кондинского типа и комбинированного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 море состояния невода, выявление и устранение повреждений отдельных его частей;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неводо-наборочной машиной и воротами;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плав-средств.</w:t>
      </w:r>
    </w:p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Должен знать: 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районе лова в пределах своего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добываемой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технику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промыслового оборудования, способы его изготовления, установки и ухода;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ремонта плав-средств;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установки и закрепления пятного кола.</w:t>
      </w:r>
    </w:p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Рыбак прибрежного лова, 5-й разряд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Характеристика работ: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прибрежного лова рыбы и морепродуктов с выполнением комплекса работ, связанного с подготовкой к путине и ее окончанием, хранением орудий лова, плав-средств и другого промыслового оборудования и инвентаря, необходимых для проведения путины;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установкой каркаса морского ставного невода и его закреплением;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снаряжение плав-средств оборудованием, изучение рельефа дна и промер глубины;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/>
          <w:color w:val="000000"/>
          <w:sz w:val="28"/>
        </w:rPr>
        <w:t xml:space="preserve"> период путины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наблюдение за приливными и отливными течениями, температурой воды, направлением и силой волны и ветра, за состоянием невода, плав-средств и другого промыслового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управлением и ремонтом орудий лова и плав-средств;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притонение и переборка орудий лова в установленные графиком сроки;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промыслового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оформления приемо-сдаточной документации и установленными сроками сдачи рыбы и морепродуктов;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</w:t>
      </w:r>
      <w:r>
        <w:rPr>
          <w:rFonts w:ascii="Times New Roman"/>
          <w:b w:val="false"/>
          <w:i/>
          <w:color w:val="000000"/>
          <w:sz w:val="28"/>
        </w:rPr>
        <w:t xml:space="preserve"> окончании путины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- выполнение работ по разборке орудий лова и плав-средств и подготовке к сдаче их на склад или в другие места хранения промыслового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морских ставных неводов.</w:t>
      </w:r>
    </w:p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Должен знать: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 лова и его отличительные особенности в части рельефа дна, глубины, течений и видов добываемой рыбы и море-продуктов;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силы течения, направления ветра, промера глубин;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различных орудий лова, технику их применения;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снаряжения плав-средств и способы их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промыслового журнала;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сдачи рыбы и морепродуктов, сроки их доставки на приемные пункты.</w:t>
      </w:r>
    </w:p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Рыбовод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Рыбовод, 1-й разряд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Характеристика работ: 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очистка лозы для плетней и кольев;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сгребание и сжигание старой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разрыхление кормов на складе;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затаривание кормов в мешки вручную.</w:t>
      </w:r>
    </w:p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Должен знать: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заготовки лозы, ее качество;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кормов для рыб и требования, предъявляемые к их хранению.</w:t>
      </w:r>
    </w:p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Рыбовод, 2-й разряд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Характеристика работ: 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промывка, дезинфекция и ремонт используемого оборудования и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прудов, бассейнов, садков, гидротехнических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загрузка, выгрузка кормов, удобрений, извести и других грузов вручную или при помощи механизмов, при необходимости - взвешивание и затаривание.</w:t>
      </w:r>
    </w:p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Должен знать: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промывки и дезинфекции инвентаря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ремонта рыбоводного инвентаря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охраны прудов и гидротехнических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механизмов и оборудования.</w:t>
      </w:r>
    </w:p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Рыбовод, 3-й разряд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Характеристика работ: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текущему обслуживанию и ремонту гидротехнических сооружений и работ по технической мелиорации водоемов под руководством рыбовода более высокого разряда;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в пруды органических удобрений;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оснастки для орудий лова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кройка и съячеивание вручную отдельных частей орудий лова прямоугольной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делевых садков;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рыбоводного инвентаря.</w:t>
      </w:r>
    </w:p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Должен знать: </w:t>
      </w:r>
    </w:p>
    <w:bookmarkEnd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текущего обслуживания и ремонта гидротехнических сооружений и выполнения работ по технической мелиорации водоемов;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внесения в пруды органических удобрений;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кройки и съячеивания отдельных частей орудий лова прямоугольной формы, изготовления делевых садков и рыбоводного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инвентаря, механизмов и оборудования.</w:t>
      </w:r>
    </w:p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Рыбовод, 4-й разряд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Характеристика работ: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текущему обслуживанию и ремонту гидротехнических сооружений и работ по технической мелиорации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отлов из бассейнов и водоемов дафний и артемий-Салина;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кормовых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 рыбы с весельных моторных лодок и плавучих кормораздатчиков;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поедаемости кормов, удаление снулой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вылов, сортировка и счет товарной рыбы (кроме форели и кефали);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подледный лов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отлов производителей рыбы, кроме осетровых и лососевых, в море или на подступах к нерестовым рекам; доставка икры, рыбопосадочного материала и производителей, кроме осетровых и лососевых, в специальных емкостях с соблюдением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ходом разновозрастной кефали через каналы, регулирование его при помощи разного рода заградительных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подъем искусственных нерестилищ, садков вручную и при помощи механизмов, осмотр и уход за ними, очистка от загрязнений бассейнов и садков;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минеральных удобрений и извести в водоемы;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оборудования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кройка вручную, съячеивание отдельных частей орудий лова непрямоугольной формы.</w:t>
      </w:r>
    </w:p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Должен знать: 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текущего обслуживания и ремонта гидротехнических сооружений и технической мелиорации водоемов;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вылова, сортировки и счета товарной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товарной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кормов и способы их приготовления, правила кормления рыбы, состав применяемых кормов;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живым кормам;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живой рыбой;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прохождения кефали через каналы;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эксплуатации бассейнов, садков и другого оборудования, правила и способы их очистки;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подледного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искусственных нерестилищ и нерестовых субстратов;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внесения минеральных удобрений и извести в водоемы;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режим содержания икры, производителей рыбы и рыбопосадочного материала в контейнерах при доставке;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кройки и съячеивания отдельных частей орудий лова непрямоугольной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и ремонта применяемых механизмов и оборудования.</w:t>
      </w:r>
    </w:p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Рыбовод, 5-й разряд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Характеристика работ: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вылов, контрольный облов, пересадка, сортировка по видам и размеро-весовым группам и счет разновозрастной молоди, ремонтной рыбы, кроме осетровых и лососевых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вылов, сортировка и счет товарной форели, кефали;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работы, связанные с воспроизводством и нагулом разновозрастной кефали в кефалевом хозяйстве, учет заходящей и скатывающейся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отлов производителей осетровых и лососевых в море или на подступах к нерестовым рекам; доставка икры рыбопосадочного материала и производителей осетровых и лососевых в специальных емкостях с соблюдением технологического режима;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лечебно-профилактическая обработка рыбы с приготовлением растворов необходимой концентрации;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сухих, тестообразных и пастообразных кормов: измельчение, внесение лечебных и ростостимулирующих добавок, замешивание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инкубация яиц артемии;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выращивание живых кормов: олигохет, дафний, артемий и других;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дафний и артемий-Салина;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кормление при подращивании рыбы живыми и сухими стартовыми кормами;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облов хищных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субстрата;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загрязнений стеклопластиковых лотков и бассейнов в период подращивания молоди;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путем внешнего осмотра заболевших рыб и удаление их из водоемов, взятие проб воды для гидробиологического и гидрохимического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водо-обмена в прудах, бассейнах, лотках, инкубационных аппаратах по данным лабораторных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кормление рыбы с использованием автоматических кормораздатчиков;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работ, связанных с зимовкой рыбы в прудах и бассейнах зимовальных прудов;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выпуск молоди в водоемы, охрана производителей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изготовление сетных орудий лова с кройкой и съячеиванием частей непрямоугольной формы.</w:t>
      </w:r>
    </w:p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отлова, вылова, пересадки, сортировки и счета разновозрастной молоди, ремонтной рыбы, кроме лососевых и осетровых;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правила, связанные с воспроизводством и нагулом кефали;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концентрацию лечебно-профилактических растворов для обработки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кормов, способы их приготовления, раздачи, контроля за поедаемостью кормов;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живым кормам;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живой рыбой;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выращивания живых кормов и их сортировки, правила кормления живыми кормами;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искусственных нерестилищ и нерестовых субстратов;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 лотков и бассейнов;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проведения гидробиологических и гидрохимических анализов;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отбора проб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содержания, формирования маточного и ремонтного стада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изготовления сетных орудий лова;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применяемых механизмов и рыбоводного оборудования.</w:t>
      </w:r>
    </w:p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Рыбовод, 6-й разряд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Характеристика работ: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отбору, отсадке и содержанию производителей рыбы, кроме осетровых и лососевых;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доз гипофизарных препаратов и стимуляция созревания производителей рыбы (инъецирование), контроль за их созреванием, получение половых продуктов, определение качества спермы, оплодотворение и обесклеивание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икры в инкубационных аппаратах, селекционно-племенная работа с рыбами всех видов: бонитировка, инвентаризация племенной рыбы (измерение, взвешивание, мечение различными способами);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пола и выбраковка травмированных и больных рыб, заготовка гипофиза, приготовление суспензии гипофиза, наблюдение за процессом инкубации, отбор больных и погибших личинок, икринок;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набухания и лечебно-профилактической обработки икры, загрузка и разгрузка инкубационных аппаратов, регулирование температуры воды в лотках;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подращивания молоди рыб всех видов в лотках, бассейнах, садках, прудах;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вылов, контрольный облов, пересадка, сортировка рыбы по видам и размеро-весовым группам;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сеголетков, ремонтной рыбы лососевых и осетровых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выращиванию рыбы в садках и бассейнах тепловодных хозяйств (кормление, вылов, контрольный облов рыбы);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комплекса операций по выращиванию молоди осетровых и лососевых.</w:t>
      </w:r>
    </w:p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Должен знать: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селекционно-племенной работе с рыбами;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живой рыбой, икрой, личинками;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работе по получению половых продуктов, кроме половых продуктов лососевых и осетровых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спермы и икры;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содержания, формирования маточного и ремонтного стада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контрольного облова сеголетков, ремонтной рыбы лососевых и осетровых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бонитировки и инвентаризации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биотехнику выращивания рыбы в садках и бассейнах тепловодных хозяйств;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рыбоводного оборудования и механизмов.</w:t>
      </w:r>
    </w:p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Рыбовод, 7-й разряд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Характеристика работ: 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операций по отбору, отсадке и содержанию производителей лососевых и осетровых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доз гипофизарных препаратов и стимуляция созревания производителей лососевых и осетровых рыб, их инъецирование, расчет сроков и определение момента созревания производителей и качества спермы;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половых продуктов, оплодотворение и обесклеивание икры;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процента оплодотворения икры и контроль за процессом развития эмбрионов, наступлением ключевых стадий развития (выклев, переход на экзогенное питание, смолтификация).</w:t>
      </w:r>
    </w:p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Должен знать: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работе с производителями лососевых и осетровых рыб при получении половых продуктов;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живой рыбой, икрой, личинками и молодью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спермы рыб, условия ее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факторы, влияющие на прохождение стадии развития эмбрионов, предличинок, личинок и мальков рыб;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применяемого рыбоводного оборудования.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 (выпуск 50)</w:t>
            </w:r>
          </w:p>
        </w:tc>
      </w:tr>
    </w:tbl>
    <w:bookmarkStart w:name="z18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3"/>
        <w:gridCol w:w="3161"/>
        <w:gridCol w:w="3311"/>
        <w:gridCol w:w="2675"/>
      </w:tblGrid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рыбьего жира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получения пата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орудий лова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Кулинар изделий из рыбы и морепродуктов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Маривод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машин и механизмов внутренних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рыбопромысловых машин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морского зверя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рыбы и морепродуктов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коптильной установки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рыбокоптильной механизированной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скороморозильных аппаратов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Отбельщик агарового студня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Приготовитель водорослевого порошка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крупки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плавсредств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Рыбак прибрежного лова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