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bb17" w14:textId="d33b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октября 2012 года № 414-ө-м. Зарегистрирован в Министерстве юстиции Республики Казахстан 23 ноября 2012 года № 8106. Утратил силу приказом Министра труда и социальной защиты населения Республики Казахстан от 7 апреля 2020 года № 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57).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№ 414-ө-м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57)</w:t>
      </w:r>
      <w:r>
        <w:br/>
      </w:r>
      <w:r>
        <w:rPr>
          <w:rFonts w:ascii="Times New Roman"/>
          <w:b/>
          <w:i w:val="false"/>
          <w:color w:val="000000"/>
        </w:rPr>
        <w:t>1-раздел.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57) (далее - ЕТКС) состоит из раздела: "Рекламно–оформительские и макетные работы".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должен выполнять рабочий. В необходимых случаях работодатель может разрабатывать и утверждать дополнительный перечень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инструмента, а также по содержанию их в надлежащем состоянии, ведению установленной технической документации.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(услуг), к рациональной организации труда на рабочем месте; виды брака и способы его предупреждения и устранения; производственную сигнализацию.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 (-лах), кроме особо оговоренных случаев.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разработаны применительно к семиразрядной тарифной сетке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"Рекламно–оформительские и макетные работы", с указанием их наименований по действовавшему выпуску ЕТКС, указан в редакции 2004 года.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2-раздел. Рекламно–оформительские и макетные работы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Витражист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Витражист, 2-й разряд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правка и вальцовка стальной проволоки для изготовления стержней жесткости витражных полотен;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замазка щелей в декоративном каркасе из свинца мастикой;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промывка готового витража.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вальцовки металла до нужной толщины;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технику приготовления мастики;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замазки щелей в каркасе мастикой.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Витражист, 3-й разряд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витражей из различных видов стекла, укрепленного в декоративном каркасе из металла, бетона или дерева по эскизу, картону или кальке-шаблону, созданным художником-автором, под руководством витражиста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крупного плиточного или литого в формах стекла до нужного размера специальным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профиля из свинца, алюминия, латуни или меди для декоративного каркаса;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профиля из оцинкованной жести для окантовки витражей;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припоя, синтетических составов и смол.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материалов, применяемых при изготовлении витражей, методы предосторожности при работе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перенесения рисунка с авторской кальки-шаблона на рабочую кальку и на материал, из которого изготавливаются шаблоны для резки стекла;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протяжки профиля из свинца, алюминия, меди и латуни;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жести для изготовления окантовки;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технику приготовления синтетических составов 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припоя;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используемых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Витражист, 4-й разряд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витражей из различных видов стекла, укрепленного в декоративном каркасе из металла, бетона или дерева по эскизу, картону или кальке-шаблону, созданным художником-автором;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листового, обработка плиточного или литого в формах стекла по прямолинейному контуру;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матовой поверхности на стекле без рисунка пескоструйным аппаратом на абразивных или чугунных кругах и травление кислотами;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поверхности стекла методом "мороз";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выгибание стержней жесткости по рисунку и припаивание к полотну витража с обратной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 для отливки стекла прямолинейной конфигурации.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витражей и сущность технологии их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сорта, физические и механические свойства витражного стекла и других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резки листового и обработки плиточного стекла простой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технику обработки плиточного и литого в формах стекла;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создания на стекле матовой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обработки стекла методом "мороз";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плавления металла, употребляемого при пайке;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 и сущность технологии изготовления форм для отливки стекла;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используемых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Примеры работ: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витражи из листового стекла в паяном из свинцовой или клепаном из алюминиевой протяжки декоративном каркасе с прямолинейной конфигурацией элементов рисунка;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витражи из литого в формах стекла, имеющего конфигурацию простых геометрических фигур в декоративном каркасе из бетона;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витражи из плиточного стекла прямоугольной формы в декоративном каркасе из сварного металла.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Витражист, 5-й разряд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19.Характеристика работ: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витражей средней сложности из различных видов стекла, укрепленного в декоративном каркасе из металла, бетона или дерева по эскизу, картону и кальке-шаблону, созданным художником-автором;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листового и обработка плиточного или литого в формах стекла по плавному криволинейному контуру;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на стекле орнамента геометрических или простых растительных форм методом матирования его поверхности пескоструйным аппаратом, гравированием абразивными, чугунными, металлическими кругами и бормашиной или травлением кислотами по эскизу и картону, созданному художником-автором и под его руководством;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 для отливки стекла плавной криволинейной конфигурации или простым рельефом;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декоративного каркаса: прочеканка, патинирование и травление металла; морение, вощение, резьба дерева; фактурование, тонирование бетона, покрытие оловом свинцовой протяжки;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монтаж витража в архитектуре под руководством художника автора;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Должен знать: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витражей и сущность технологии их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резки листового и обработки плиточного стекла по плавному криволинейному контуру;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рисунка и живописи;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росписи по стеклу;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температурных режимов при обжиге стекла с росписью;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состав и технику приготовления красителей для выполнения росписи по стеклу и спецмасс для нанесения для нанесения на стекло при матировании его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выполнения различных видов обработки декоративного каркаса;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оборудования.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Примеры работы: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Изготовление: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витражи из листового стекла в паяном из свинцовой или клепаном из алюминиевой протяжки декоративном каркасе с плавной криволинейной конфигурацией элементов рисунка.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витражи с изображениями, полученными матированием на поверхности стекла орнамента геометрических или простых растительных форм.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Парваграф 5. Витражист, 6-й разряд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сложного витража из различных видов стекла, укрепленного в декоративном каркасе из металла, бетона или дерева по эскизу, картону и кальке-шаблону, созданным художником-автором;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листового и обработка плиточного литого в формах стекла по сложному криволинейному контуру или сложного рельефа;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на стекле орнамента сложных растительных форм методом матирования его поверхности пескоструйным аппаратом, гравированием или травлением кислотами по эскизу и картону, созданным художником-автором и под его руководством;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отливки стекла сложной криволинейной конфигурации или сложным рельефом;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подборе палитры стекла совместно с художником-автором;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витражистов более низкой квалификации.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рисунка и живописи;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виды, способы и сущность технологии декоративной обработки листового, плиточного, литого в формах стекла и декоративных каркасов.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Требуется среднее профессиональное образование.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Примеры работ: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витражи из листового стекла в паяном из свинцовой или клепаном из алюминиевой протяжки декоративном каркасе с имеющейся конфигурацией элементов рисунка, состоящей из ломаных линий с часто повторяющимися ломаными углами.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витражи из литого в формах стекла, имеющего конфигурацию, состоящую из ломаных и укрепленного в декоративном каркасе из бетона.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Декоратор витрин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Декоратор витрин, 3-й разряд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витрин под руководством декоратора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товаров для оформления витрин;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ценников;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витриной при ежемесячном абонементном обслуживании.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всех вспомогательных работ для оформления витрин;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витринами.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Декоратор витрин, 4-й разряд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одноплановых витрин простого и средней сложности композиционного и цветового решения в магазинах, на выставках республиканского значения, ярмарках по эскизам художника.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выкладки товаров по эскизам;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подставок и вспомогательных материалов для оформления внутренних витрин и выставочных стендов;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формы показа продовольственных и промышленных товаров.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Декоратор витрин, 5-й разряд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многоплановых витрин сложного композиционного и цветового решений в магазинах, на елочных базарах, на выставочных стендах по эскизам художника или под его руководством.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композиции оформления витрин и выставочных стендов;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рекламных и информационных плакатов при оформлении витрин.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Декоратор витрин, 6-й разряд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многоплановых витрин особо сложного композиционного и цветового решений в фирменных, специализированных и универсальных магазинах по эскизам художника;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фор-эскизов общего композиционного решения для самостоятельного оформления витрин;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декораторов витрин более низкой квалификации.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оформления особо сложных многоплановых витрин;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методы показа товаров и их технического оформления в экспозиции;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приемы технического рисунка и выполнения шрифтовых работ.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Требуется среднее профессиональное образование.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Драпировщик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Драпировщик, 1-й разряд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к обивке поверхностей под руководством драпировщика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обтягивание прямолинейных щитов;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пришивание колец, пуговиц, завязок к драпировкам;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сшивание мешковины холста для обтягивания щитов.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подготовительных работ поверхностей.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Драпировщик, 2-й разряд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Характеристика работ: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к обивке поверхностей и простых обойно-драпировочных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затягивание прямолинейных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простой обивки и драпировок.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простых обойно-драпировочных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обивочных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приемы пошива ткани для обивки.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Примеры работ: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бахрома, фестоны – пришивание;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петли – обметывание;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подрамники и стены прямолинейные – обтягивание материалом без рисунка;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портьеры гладкие – глажение.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Драпировщик, 3-й разряд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обойно-драпировочных работ средней сложности по эскизам и рисункам;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сшивание материала, ремонт обивки и драпировок средней сложности.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обойно-драпировочных работ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раскроя ткани;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виды драпировочных тканей;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швейных машин и правила их эксплуатации.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Примеры работ: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арки, своды – драпировка гладкая;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воланы, сборки, рюши – драпировка и пошив;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портьеры гладкие без подкладки – раскрой и пошив;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Сстены, щиты гладкие – обтягивание в рисунок.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Драпировщик, 4-й разряд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Характеристика работ: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обойно-драпировочных работ по эскизам и рисункам;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сложных обивок и драпировок.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сложных обойно-драпировочных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технолологии раскроя и шитья сложных драпировок;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окантовок изделий.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Примеры работ: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мебель – обивка материей в складку, "в луч";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портьеры гладкие на подкладке, шторы гладкоподъемные – раскрой и пошив;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стены прямые, стенды и щиты сферические – драпировка в складку;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чехлы на мебель – раскрой и пошив.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Драпировщик, 5-й разряд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сложных, стильных обойно-драпировочных работ по эскизам и рисункам;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сложный раскрой материалов, ремонт сложных обивок и драпировок;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обтягивание поверхностей материей "сияние" и "фантазия";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драпировщиков более низкой квалификации.</w:t>
      </w:r>
    </w:p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особо сложных обойно-драпировочных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приемы обивки стильной и старинной мебели;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драпировок всех стилей.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Примеры работ: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занавески сценические на подкладке и с прокладкой, шторы французские – изготовление и монтаж: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потолки кесонные с балками – обивка в складку и рисунок;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потолки, стенды, щиты сферические – драпировка "в луч".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Исполнитель художественно-оформительских работ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Исполнитель художественно-оформительских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1-й разряд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Характеристика работ: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простых колеров;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 намеченные места букв и нумераций простого шрифта.</w:t>
      </w:r>
    </w:p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нанесения несложных шрифтов и нумераций по трафарету в один колер с пропиской;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колеров и подготовки поверхности под простую отделку.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Исполнитель художественно-оформительских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2-й разряд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Характеристика работ: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шрифтовых работ простого композиционного решения по готовым трафаретам и шаблонам сухой кистью, трубочками по нормографу, гуашью и тушью по неколерованной бумаге под руководством исполнителя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при помощи кисти цветной гуашью буквенных и цифровых знаков, оконтуренных по номеру;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надписей, нумерации и виньеток по наборному трафарету с прописью от руки в один тон по готовой разбивке и разметке мест.</w:t>
      </w:r>
    </w:p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ритмы набора шрифтов;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применяемых красителей;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заполнения кистью оконтуренных знаков;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приспособлениями, инструментами.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Примеры работ: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таблицы в одну-две строки – исполнение по нормографу и трафарету;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щиты с объявлениями и плакатами – надписи от руки и по трафарету.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Исполнитель художественно-оформительских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3-й разряд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шрифтовых работ простого композиционного решения по готовым трафаретам и шаблонам сухой кистью, трубочками по нормографу, гуашью и тушью по неколерованной бумаге;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 рисунков простого композиционного решения по готовому трафарету масляными и гуашевыми красками под руководством художника;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под роспись.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шрифтовых работ с применением шаблонов, пленочно-прозрачных трафаретов, нормографов;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брускового шрифта;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простых колеров;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простого рисунка, требования, предъявляемые к окрашиваемым поверхностям;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росписи.</w:t>
      </w:r>
    </w:p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Примеры работ: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гербы – прорисовка с растушевкой;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лозунги, призывы, указатели – написание брусковым шрифтом;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щиты рекламные – подготовка поверхности;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щиты рекламные – роспись рисунка в один-три цвета.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4. Исполнитель художественно-оформительских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4-й разряд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шрифтовых работ композиционного решения средней сложности по эскизам художников с готовыми трафаретами и нормографами различными шрифтами тушью, гуашью, темперными, масляными, эмульсионными красками и эмалями на тонированных плоскостях из различных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шаблонов и вырезание из бумаги трафаретов оригинальных шрифтов;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роспись рисунков средней сложности композиционного решения по эскизам художников;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художественных надписей;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грунтовка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перенесение простого рисунка с эскиза на бумагу, кальку, картон для изготовления трафаретов, припорохов под много светную роспись.</w:t>
      </w:r>
    </w:p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шрифтов: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академический, рубленый и приемы их написания, компоновки, отделки, растушевки, исправления;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текста по строкам и высоте;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заправки кистью шрифтов, виньеток;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тонирования фонов и составления различных колеров;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живописи и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линейной перспективы, черчения, пластической анатомии, цветоведения;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применяемого живописно-малярного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марки лаков и красок; шпаклевочно-грунтовые составы;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смешивания пигментов;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смешивания пигментов;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простых трафаретов, шаблонов, припорохов под многоцветную роспись.</w:t>
      </w:r>
    </w:p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Примеры работ: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плакаты, таблицы – написание академическим, рубленым шрифтом;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плакаты шрифтовые несложные – написание с тонированием фона;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щиты брандмауэрные, элементы декоративного оформления – роспись.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Исполнитель художественно-оформительских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5-й разряд</w:t>
      </w:r>
    </w:p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художественных работ оформительского, рекламного и шрифтового характера сложного композиционного решения по эскизам, шаблонам, разметкам, эталонам под руководством художника;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трафаретов по готовым шаблонам;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объемных росписей;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перенесение сложного рисунка на бумагу, картон для изготовления трафаретов, шаблонов, припорохов под многоцветную роспись;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графических элементов оформительских работ.</w:t>
      </w:r>
    </w:p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шрифтов, используемых на любых плоскостях из любых материалов, и приемы их написания;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текста по строкам текста и высоте;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перевода из одного масштаба в другой;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пользования пантографом;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подготовки фотографий и выполнения графических элементов оформительских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рамок, диаграмм, плашек, орнаментов.</w:t>
      </w:r>
    </w:p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Примеры работ: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диаграммы графические, схемы административно-структурные и учебно-наглядные – исполнение;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плакаты с изобразительными элементами – написание;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шаблоны масштабные – изготовление.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Исполнитель художественно-оформительских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6-й разряд</w:t>
      </w:r>
    </w:p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Характеристика работ: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художественных работ оформительского, рекламного и шрифтового характера особо сложного композиционного решения по эскизам, шаблонам, разметкам под руководством художника;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шрифтовых работ на различных материалах любыми красителями, светотермофолью, сусальным золотом, поталью, светящимися красками на поверхностях, тонированных в несколько цветов фактурованных и грунтованных, пером вручную и с применением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шрифтов, их компоновка, построение на заданных плоскостях любой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новой гарнитуры шрифтов для фоторазмножения;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согласованию с художником сложных шрифтовых шаблонов;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объемных росписей всех видов художественных надписей на различных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компоновка текстов;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перенесение сложных рисунков с соблюдением заданного масштаба с эскиза на бумагу, кальку, картон и другие материалы для изготовления шаблонов, припорохов под многоцветную роспись.</w:t>
      </w:r>
    </w:p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построения, компоновки и написания шрифтов, инициалов, заставок, новых гарнитур шрифтов любых начертаний, оригинальных, стилизованных, уникальных, а также всех европейских, восточных, латинского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изготовления сложных шаблонов;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эмульсий, порошков, сусального золота, поталей, светотермофоли, светящихся и других красок;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сложных колеров из красок всех видов по образцам;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перенесения сложного рисунка на бумагу, кальку, картон и другие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кадрировки фотографий;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фотомонтажей;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несложных видов изобразительных элементов.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Требуется среднее профессиональное образование.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плакаты многокрасочные с применением надписей на любых языках – выполнение;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шрифты, заставки стилизованные, инициалы на любом материале – выполнение;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щиты рекламные многоцветные – роспись объемная с портретным сходством, от руки, по припороху, эскизу художника;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декоративного оформления площадей, улиц, интерьеров, ярмарок, выставок – художественная роспись;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элементы художественно-декоративного оформления: картуши, эмблемы, знаки, маски без иллюстративных элементов – исполнение.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Исполнитель художественно-оформительских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7-й разряд</w:t>
      </w:r>
    </w:p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эскизов оформления экстерьеров и интерьеров предприятий торговли, питания, быта и досуга в соответствии с требованиями современной рекламы и дизайна;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эскизов рекламных щитов, плакатов и печатной продукции, эскизов оформления витрин различных предприятий, ярмарок, выставок и их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авторского надзора и руководство работой исполнителей художественно-оформительских работ более низкой квалификации.</w:t>
      </w:r>
    </w:p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Должен знать: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декоративного искусства.</w:t>
      </w:r>
    </w:p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Требуется среднее профессиональное образование.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Макетчик макетно-модельного проектирования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Макетчик макетно-модельного проектирования, 1-й разряд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выпиливание и резка вручную по готовым шаблонам декоративно-художественного оформления простых геометрических форм из фанеры, дерева, оргстекла, целлулоида, пенопласта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кромок.</w:t>
      </w:r>
    </w:p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резки и выпиливания из фанеры, дерева, оргстекла, пенопласта и других материалов по готовым шаблонам с зачисткой кромок; виды инструментов, применяемых при выполнении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материалов.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круги, подставки, решетки для витрин – резка;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ценники для товаров – выпиливание.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Макетчик макетно-модельного проектирования, 2-й разряд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деталей из дерева, пластмассы, металла и других материалов к макетам вручную с помощью приспособлений и на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моделей оборудования, строительных конструкций прямоугольных или цилиндрических форм из нормализованных деталей по эскизам и чертежам под руководством макетчика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необходимых деталей и вспомогательных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упаковке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деталей макетов вручную.</w:t>
      </w:r>
    </w:p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проекционного черчения в объеме, необходимом для чтения чертежей и эскизов отдельных проектных элементов по частям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нормализованных деталей и модельных элементов, способы их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простых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клеящих составов для дерева, оргстекла и пластмасс,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 макетов.</w:t>
      </w:r>
    </w:p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Примеры работ: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металлопрофили заданных размеров – изготовление;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 емкостей, резервуаров, теплообменников трубчатых – сборка из нормализованных деталей;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модели колонн, ригелей, балок подкрановых, площадок ходовых, маршей лестничных и ограждений – изготовление;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модели щитов распределительных устройств, баков, воздуходувок и и газоходов прямых, перегородок и помещений – изготовление;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с заполнением рисунка до 50% обрабатываемой площади – выпиливание и гнутье;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шрифты объемные – выпиливание.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Макетчик макетно-модельного проектирования, 3-й разряд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и узлов средней сложности из дерева, пластмассы, металла и других материалов, к макетам, вручную с помощью приспособлений и на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моделей средней сложности из нормализованных деталей по эскизам и чертежам с переводом в заданный масштаб под руководством макетчика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рабочих эскизов на детали и узлы простые и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маркировка моделей на макете.</w:t>
      </w:r>
    </w:p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деталей и узлов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и чтения рабочих чертежей по отдельным частям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деталей к макету; устройство и правила эксплуатации применяемого оборудования и приспособлений.</w:t>
      </w:r>
    </w:p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Примеры работ: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изображения аппликативные для выставочных экспозиций – выпиливание;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 емкостей с паровыми насосами, дозаторов с бункерами, циклонов, отстойников – изготовление;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модели линий коммуникаций с преобладанием прямых участков, переменного диаметра и различных деталей коммуникаций: арматура, фланцы, элементы изоляции – изготовление, сборка и отделка;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модели оборудования лабораторного, фильтров рукавных, трубопроводов, газоходов, воздуховодов криволинейных – изготовление;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с заполнением рисунка свыше 50 % обрабатываемой площади – выпиливание и гнутье.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Макетчик макетно-модельного проектирования, 4-й разряд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узлов из дерева, пластмассы, металла и других материалов к макетам вручную с помощью приспособлений и на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макетов средней сложности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и средней сложности моделей;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маркировка блоков макетов по всем частям проекта в соответствии с проектной документацией;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эскизов заданий на изготовление сложных узлов макетов в заданном масштабе.</w:t>
      </w:r>
    </w:p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сложных узлов и простых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и чтения рабочих чертежей по всем частям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проектирования, принятую в проектной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и эксплуатации макетов.</w:t>
      </w:r>
    </w:p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Примеры работ: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макеты зданий многоэтажных цехов – изготовление;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 электропечей, трансформаторов, кранов, кондиционеров, фильтр-прессов – изготовление.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Макетчик макетно-модельного проектирования, 5-й разряд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макетов из дерева, пластмассы, металла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работ по изготовлению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макетов на стройплощадке;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технологической оснастки для нормализованных элементов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моделей.</w:t>
      </w:r>
    </w:p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и сборки сложных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и чтения рабочих чертежей по всем частям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технологической оснастки для нормализованных деталей.</w:t>
      </w:r>
    </w:p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Примеры работ: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модели змеевиков-холодильников, прогревателей, печей электрических, экономайзеров, котлов паровых – изготовление;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 подвижного состава заводского транспорта – изготовление;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шаблоны, оправки, приспособления – изготовление.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Макетчик макетно-модельного проектирования, 6-й разряд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Характеристика работ: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узлов макетов из нормализованных и ненормализованных элементов и особо сложных, уникальных макетов из различных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изготовление схем блочной разъемности, приспособлений и ненормализованных узлов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выдача заданий на изготовление крупных узлов макетов;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готовых макетов установленным заданиям;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рабочего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макетов заказчику;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акта сдачи-приемки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макетчиков макетно-модельного проектирования более низкой квалификации.</w:t>
      </w:r>
    </w:p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особо сложных и уникальных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конструирования;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и чтения сложных конструктивных и габаритных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разработки и изготовления технологической оснастки для создания ненормализованных узлов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на выдачу задания и составления приемо-сдаточного акта.</w:t>
      </w:r>
    </w:p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Требуется среднее профессиональное образование.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Макетчик театрально-постановочных макетов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Макетчик театрально-постановочных макетов, 3-й разряд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и эскизам простых макетов для съемок;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силуэтных деталей и болванок к простым и средней сложности макетам;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заготовка материалов.</w:t>
      </w:r>
    </w:p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правил выполнения столярных и малярных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выпиловочных и штамповочных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фотогеничности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Примеры работ: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макетов: ворота, заборы, окна, двери, печи, трубы, колодцы, мельницы ветряные – изготовление;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рельефы пустынных и равнинных ландшафтов местности-изготовление.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макеты зданий простой архитектуры: дома, сараи, гаражи – изготовление.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Макетчик театрально-постановочных макетов, 4-й разряд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Характеристика работ: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чертежам и эскизам макетов средней сложности для съемок общего плана, а также простых моделей из дерева, картона, жести, целлулоида, пластиков, папье-маше и других материалов с выполнением токарных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к сложным макетам;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отделочных работ.</w:t>
      </w:r>
    </w:p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обработки различных материалов на деревообрабатывающих и токарных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имитации макетов под различные фактуры: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металл, мрамор, малахит, кирпичная и каменная кладка, старое дерево;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отделочных составов;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заточки режущего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Примеры работ: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фасадов старинных домов – изготовление;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железнодорожных мостов, домов с мансардами, оград фигурных, ландшафтов пересеченной местности, пейзажей горных – изготовление;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модели грузовых автомашин, бронемашин, тракторов – изготовление.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Макетчик театрально-постановочных макетов, 5-й разряд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чертежам и эскизам сложных макетов для съемок переднего плана, а также моделей средней сложности из различных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арматуры к супердекорациям;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особо сложных макетов.</w:t>
      </w:r>
    </w:p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и конструирования шаблонов;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механической обработки древесины, металлов, плексиглаза, оргстекла;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полирования фанерованных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лепных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свойства составов.</w:t>
      </w:r>
    </w:p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Примеры работ: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к супердекорациям: измерительные и контрольные приборы к самолетам, локомативам, подводным лодкам, кораблям – изготовление;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домов стиля "модерн", ворот китайских, арок триумфальных, замков старинных, теремов – изготовление;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модели автомашин легковых, вагонов пассажирских, трамваев, троллейбусов, автобусов, шлюпок парусных – изготовление.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Макетчик театрально-постановочных макетов, 6-й разряд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Характеристика работ: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эскизам и указаниям художника особо сложных уникальных макетов для съемок первого плана, а также сложных действующих моделей из различных материалов с полной деталировкой и отделкой под различную фактуру;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установка домакеток;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краснодеревных работ, фанерование поверхностей, инкрустация по дереву с полированием;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дереву фигур на основании эскиза художника;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рабочих чертежей по эскизам;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и изготовление шаблонов и приспособлений.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начертательной геометрии;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конструирования особо сложных шаблонов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особо сложных геометрических фигур со сложными переходами;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фанерования;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инкрустации и отделки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резьбы по дереву;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обработки изделий под латунь, бронзу, черненое серебро;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шлифования плексиглаза, оргстекла.</w:t>
      </w:r>
    </w:p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Примеры работ: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домакетки фасадов дворцов, интерьер Пантеона – изготовление;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высотных домов, небоскребов, Исаакиевского собора, колокольни Ивана Великого в Москве, рельефов земного шара – изготовление;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модели паровозов, самолетов, межпланетных станций, ракет, подводных лодок, старинных каравелл, искусственных спутников Земли, люстр старинных со сложным орнаментом – изготовление;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макеты оружия старинного с художественной инкрустацией: сабли, кинжалы, мечи, оружие огнестрельное – изготовление.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Макетчик художественных макетов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Макетчик художественных макетов, 3-й разряд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готовым шаблонам или образцам деталей к макетам из дерева, металла, оргстекла и других материалов вручную или с применением механизмов под руководством макетчика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деталей на циркульной пиле, сверлильном, выпиловочном и волочильном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мягкими припоями;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простая штриховая гравировка, резьба по дереву и пластмассам.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обработки дерева, металла и оргстекла;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физико-технологические свойства обрабатываемых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основных клеев и красителей к дереву, металлу и оргстеклу;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чертежей.</w:t>
      </w:r>
    </w:p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Примеры работ: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макетов: ограждения, площадки ходовые, марши лестничные – изготовление;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зданий простой архитектуры без деталировки в планировочных макетах – изготовление;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протяжки, рейки – заготовка.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Макетчик художественных макетов, 4-й разряд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Характеристика работ: 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готовым шаблонам или чертежам простых и средней сложности деталей и узлов к макетам из дерева, металла, оргстекла и других материалов вручную или с применением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деталей и узлов под руководством макетчика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несложная гравировка по металлу и пластмассам;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и инкрустация простых геометрических форм по дереву и пластмассам;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чеканка по металлу простых форм.</w:t>
      </w:r>
    </w:p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красителей, лаков, склеивающих веществ и смол, применяемых в изготовлении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и покрытия красителями и лаками деталей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перспективы, цветоведения и электротехники.</w:t>
      </w:r>
    </w:p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Примеры работ: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макетов: окна, двери, трубопроводы, фермы, решетки, простые цилиндрические емкости, стропила – изготовление;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накаливания и люминисцентные, трансформаторы – электромонтаж;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макеты зданий с деталировкой крыш, окон – изготовление.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Макетчик художественных макетов, 5-й разряд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готовым шаблонам или чертежам сложных деталей и узлов к макетам из дерева, металла, оргстекла и других материалов с элементами конструирования и переводом в масштаб макета вручную или с применением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гравировка по металлу и пластмассам рисунков средней сложности;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инкрустация и резьба средней сложности по дереву и пластмассам;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по металлу;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технологии изготовления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пресс-форм и приспособлений для получения деталей средней сложности путем давления и вытяжки;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элементов электроподсвета и механизмов для динамической работы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макетов.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конструирования;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сложных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перспективы;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черчения и картографии;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механики и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фактурных покрытий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и способы обработки оргстекла давлением и вытяжкой.</w:t>
      </w:r>
    </w:p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Примеры работ: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макеты зданий промышленных с внутренним подсветом в перспективном сокращении – изготовление;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статичные автомобилей, тракторов, паровозов – изготовление;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макеты трансформаторов, кранов, тельферов, кондиционеров – изготовление;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рельефы в планировочных макетах с картографической точностью – изготовление.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Макетчик художественных макетов, 6-й разряд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работ: 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деталей и узлов к макетам и диорамам с разработкой конструкторского решения по готовому проекту и технологическому заданию заказчика;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чертежей, шаблонов на отдельные узлы, блоки и детали макетов, составление спецификаций;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механизмов, узлов и блоков для механизации электроподсвета и автоматики в макетах;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моделирование и изготовление форм для литья и прессования сложных деталей, приспособлений для вытяжки,, гнутья и выдавливания пустотелых емкостей, сферических поверхностей из металла, пластмасс, оргстекла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и лакирование по заданной рецептуре с имитацией под ценные породы камня, дерева и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макетчиков более низкой квалификации.</w:t>
      </w:r>
    </w:p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конструирования и цветоведения;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изготовления сложных деталей и узлов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и монтажа сложных деталей и узлов макетов;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механики, электротехники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соединения, склеивания, пайки деталей сложной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имитации различных материалов под ценные породы дерева и камня;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и чтения сложных конструктивных и габаритных чертежей.</w:t>
      </w:r>
    </w:p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Требуется среднее профессиональное образование.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Примеры работ: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макеты деревьев и кустарников с выявлением их породы – изготовление;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кранов, станков, компрессоров действующих, с детальной проработкой – изготовление;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макеты генераторов с частичным показом узлов – изготовление.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макеты кораблей, самолетов, спутников, ракет статичных – изготовление;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макеты исторические и макеты памятников архитектуры с внутренним подсветом и в перспективном изображении – изготовление.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Мозаичник монументально-декоративной живописи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Мозаичник монументально-декоративной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живописи, 2-й разряд</w:t>
      </w:r>
    </w:p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Характеристика работ: 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цементных и бетонных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загрязнений, высолов и промывка мозаичных наборов.</w:t>
      </w:r>
    </w:p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цементных и бетонных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оборудования.</w:t>
      </w:r>
    </w:p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Мозаичник монументально-декоративной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живописи, 3-й разряд</w:t>
      </w:r>
    </w:p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Характеристика работ: 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мозаичного набора по эскизу и картону, созданным художником-автором из предварительно разделенного на заданный модуль материала: смальты, окрашенного стекла, керамической плитки, природного камня и других или нарезанной по шаблону каменной фанеры, укрепленных на слое цемента или специальной мастики в интерьерах и экстерьерах зданий, сооружений и памятников или в мастерских под руководством мозаичника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железобетонных плит-оснований;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разбуровка и раскалывание блоков природного камня на небольшие блочки;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блочков камня на пластины-фанеру;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бетонирование и цементирование, устанавливаемых в архитектурных сооружениях, блоков с мозаикой.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Должен знать: 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основные свойства материалов, используемых при выполнении мозаик;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мозаик и сущность технологии их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требования, предъявляемые к применяемому оборудованию и инструменту.</w:t>
      </w:r>
    </w:p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Мозаичник монументально-декоративной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живописи, 4-й разряд</w:t>
      </w:r>
    </w:p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мозаичного набора простой композиции и пластики по эскизу и картону, созданным художником-автором из предварительно разделенного на заданный модуль материала: смальты, окрашенного стекла, керамической плитки, природного камня и других или нарезанной по шаблону каменной фанеры, укрепленных на слое цемента или специальной мастики в интерьерах и экстерьерах зданий, сооружений и памятников или в мастерских;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материала на заданный модуль;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блоков с мозаичным набором.</w:t>
      </w:r>
    </w:p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сущность технологии, способы и приемы выполнения мозаик;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раскалывания материалов на заданный модуль;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рецептуру, правила составления и применения полировальных порошков, мастик и составов для склеивания сухого набора;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абразивов;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применяемого оборудования и инструмента.</w:t>
      </w:r>
    </w:p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Примеры работ: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мозаичного набора:</w:t>
      </w:r>
    </w:p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натюрморты из геометрических предметов;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орнаменты из плоских геометрических элементов;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пейзажи с изображением полей с дальним планом, неба с перистыми облаками;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фоны.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Мозаичник монументально-декоративной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живописи, 5-й разряд</w:t>
      </w:r>
    </w:p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простого мозаичного набора средней сложности композиции и пластики по эскизу и картону, созданным художником-автором из предварительно разделенного на заданный модуль материала: смальты, окрашенного стекла, керамической плитки, природного камня и других или нарезанной по шаблону каменной фанеры, укрепленных на слое цемента или специальной мастики в интерьерах и экстерьерах зданий, сооружений и памятников или в мастерских;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блоков с мозаичным набором в архитектурных сооружениях с реставрацией повреждений и швов между блоками.</w:t>
      </w:r>
    </w:p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материалов, применяемых для выкладки изображения, мозаичных мастик, грунтов и составов, их свойства и принцип взаимодействия между собой;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рисунка и живописи; технику сборки и монтажа блоков с мозаичным набором в архитектурных сооружениях.</w:t>
      </w:r>
    </w:p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Примеры работ: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мозаичного набора:</w:t>
      </w:r>
    </w:p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и птицы на заднем плане;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натюрморты из фруктов и овощей;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орнаменты из объемных геометрических элементов;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пейзажи с изображением полей, рек, строений, деревьев;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станки, автомобили и другие предметы техники на заднем плане;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фигуры людей в простой одежде на заднем плане.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Мозаичник монументально-декоративной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живописи, 6-й разряд</w:t>
      </w:r>
    </w:p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простого мозаичного набора сложной и особо сложной композиции и пластики по эскизу и картону, созданным художником-автором из предварительно разделенного на заданный модуль материала: смальты, окрашенного стекла, керамической плитки, природного камня и других или нарезанной по шаблону каменной фанеры, укрепленных на слое цемента или специальной мастики в интерьерах и экстерьерах зданий, сооружений и памятников или в мастерских;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материала по цвету и рисунку по цвету и рисунку совместно с художником-автором;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мозаичников более низкой квалификации.</w:t>
      </w:r>
    </w:p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рисунка и живописи;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историю мозаики;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стилистические особенности мозаики различных эпох.</w:t>
      </w:r>
    </w:p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Требуется среднее профессиональное образование.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мозаичного набора:</w:t>
      </w:r>
    </w:p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головы людей без портретного сходства;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животные и птицы на переднем плане в движении, с передачей их состояния;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изобразительные элементы со сложной пластикой: объемной трактовкой формы изобразительных элементов, наличием цветовых и тональных переходов, оптическим смешением цветов для приближения к палитре эскиза и картона, сложной гравюрой;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натюрморты с букетами цветов, фруктов, чучел животных и птиц в объемной трактовке форм;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растительные с переплетением листьев, ветвей, цветов;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пейзажи с изображением пасущихся животных;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пейзажи городские с архитектурными сооружениями;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пейзажи с изображением восхода и заката солнца, тумана, грозы, шторма и других состояний природы;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станки, автомобили и другие предметы техники на переднем плане;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фигуры людей в многоскладчатой одежде с орнаментом и аксессуарами.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Монтажник экспозиции и художественно-оформительских работ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экспозиции и художественно-оформительских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3-й разряд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простых декоративно-художественных экспонатов, витрин, стендов, декоративных элементов по монтажным листам, чертежам и эскизам художников в выставочных залах и на выставках временного назначения с помощью средств малой механизации, ручным, электро- и пневмоинструментом;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экспонатов по готовым шаблонам для экспозиции;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вырезание, вырубание простых заготовок из металла, правка, отжиг вручную, разметка, гибка;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пробивание отверстий в стенах, заготовка пробок;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пайке приспособлений из металла по чертежам для размещения экспонатов, крепление их на плоскости.</w:t>
      </w:r>
    </w:p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небольших экспонатов художественных произведений на вертикальных и горизонтальных плоскостях;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пробивки отверстий вручную и механическим способом, способы заделки отверстий после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на подмостях;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резки, гибки, обработки металла, подготовки к пайке;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затачивания и наладки применяемого инструмента.</w:t>
      </w:r>
    </w:p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витрин металлические, кляммереы из листового проката простых форм – изготовление;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патроны, кронштейны – изготовление;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решетки декоративные простых форм – изготовление.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экспозиции и художественно-оформительских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4-й разряд</w:t>
      </w:r>
    </w:p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средней сложности декоративно-художественных экспонатов, витрин, стендов, декоративных элементов по монтажным листам, чертежам и эскизам художников;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приспособлений для размещения экспонатов из металла и стекла;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деталей в местах соединений, шабровка, пайка мягкими припоями, протягивание из металла простых профилей;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стекла с подгонкой по месту и зачисткой кромок для витрин и экспонатов;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узлов, деталей, изделий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на плоскости экспонатов по шаблонам;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мест крепления с пробивкой борозд в потолках, стенах, полах и заготовкой средств крепления.</w:t>
      </w:r>
    </w:p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деталей из металла и стекла по шаблонам, чертежам, монтажным листам, эскизам и рисункам художников;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пайки, свойства металлов, стекла и припоев;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средств крепления.</w:t>
      </w:r>
    </w:p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Примеры работ: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для подсвета стендов, экспозиций, выполненная из разнородного металла – изготовление с отделкой;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витрины, решетки, стенды декоративные средней сложности – изготовление с отделкой;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кляммры для крепления витрин точеные, с фрезерной обработкой – изготовление с отделкой.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 экспозиции и художественно-оформительских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5-й разряд</w:t>
      </w:r>
    </w:p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изготовление сложных декоративно-художественных экспонатов, витрин, стендов, декоративных элементов по эскизам художников или готовым образцам с фигурными композициями из металла и стекла;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сложных профилей, пайка твердыми припоями;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узлов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 шаблонов.</w:t>
      </w:r>
    </w:p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изготовления сложных шаблонов, приемы изготовления сложных конструкций в сочетании со стеклом;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пайки твердыми припоями;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крепления сложных экспонатов и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с подъемными механизмами.</w:t>
      </w:r>
    </w:p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для подсвета стендов, экспозиций, выполненная "под старину", с декоративными элементами, на сложном кронштейне – изготовление с отделкой;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витрины, декоративные решетки сложных форм – изготовление, отделка и монтаж;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шкафы стеклянные в металлических каркасах – монтаж.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Монтажник экспозиции и художественно-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оформительских работ, 6-й разряд</w:t>
      </w:r>
    </w:p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сборка особо сложных, уникальных художественно-декоративных экспонатов по индивидуальным заказам, чертежам и эскизам художников для музейно-выставочной экспозиции из металла, стекла, пластика с применением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технологической оснастки для производства работ.</w:t>
      </w:r>
    </w:p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особо сложных, уникальных художественно-декоративных экспонатов по эскизам художников;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экспозиционных плоскостей на стендах и в витринах;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мест на большой высоте при монтаже сложных и крупных экспонатов, правила расчета оснастки, средств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художественными произведениями при их монтаже.</w:t>
      </w:r>
    </w:p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Требуется среднее профессиональное образование.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Примеры работ: 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конструкции металлические для подвесных потолков выставочных залов, интерьеров общественных зданий – монтаж;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решетки декоративные со сложными динамическими фигурными композициями – монтаж.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Установщик художественных произведений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Установщик художественных произведений, 2-й разряд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оформлению выставочных экспозиций;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креплений, навесов, колец, шнура к каждому экспонату;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произведений живописи и графики со стен и стендов, снятие внешнего оформления выставки;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экспонатов к экспозиции: расчистка, промывка рам, прибивание этикеток, простых навесов и креплений для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небольших произведений живописи, графики, скульптуры, фарфора, керамики в упакованном виде.</w:t>
      </w:r>
    </w:p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снятия со стен и стендов произведений, экспонатов, элементов внешнего оформления выставок, подготовки экспонатов к экспозиции, транспортировки экспонатов, музейного и выставочного оборудования в упакованном виде;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прибивания этикеток и креплений к экспонатам.</w:t>
      </w:r>
    </w:p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Установщик художественных произведений, 3-й разряд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Характеристика работ: 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средней сложности по оформлению выставочных экспозиций;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навешивание и установка с временным креплением или демонтаж произведений монументальной живописи, скульптуры и декоративно-оформительского назначения с помощью средств малой механизации, ручным электро- и пневмоинструментом;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картин с подрамников;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произведений в неупакованном виде;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подрамников с картинами в рамы, снятие полотна картины с барабана, выемка подрамников с картинами из рам, замер произведений;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перестановка произведений в запасниках.</w:t>
      </w:r>
    </w:p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монтажных работ, навески и установки произведений в различных по характеру и назначению зданиях, помещениях, выставочных залах; правила крепления произведений при постоянной и временной экспозициях;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снятия полотна картин с барабана, вставки картин с подрамниками в рамы и выемки из 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замера произведений и размещения их в запасниках, правила затачивания и наладки применяемого инструмента.</w:t>
      </w:r>
    </w:p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Установщик художественных произведений, 4-й разряд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Характеристика работ: 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оформлению выставочных экспозиций;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 временным укреплением и демонтаж крупных произведений размером до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весом одной детали до 50 кг: мозаика, фрески, барельефы;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 постоянным укреплением произведений объемом до 75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: большие фигуры, бюсты;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 постоянным укреплением произведений небольших размеров в помещениях или на фасадах зданий, в парках при размере деталей до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весом до 50 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полотна картины на барабан.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монтажных работ и монтажа крупных произведений с постоянным укреплением в интерьере и архитектурных сооружениях;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крепления; виды материалов, применяемых при монтаже и креплениях;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упаковки, ведения такелажных работ и транспортировки тяжелых и негабаритных грузов в неупакованном виде.</w:t>
      </w:r>
    </w:p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Установщик художественных произведений, 5-й разряд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Характеристика работ: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по оформлению выставочных экспозиций;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крупных составных произведений монументальной живописи, скульптуры и декоративно-оформительского искусства сферической и криволинейной конфигурации в музеях, выставочных залах и архитектурных сооружениях с постоянным и временным укреплением;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произведений на различных плоскостях на высоте, сводах и кессонах, подвеска панно на тросах и расчелках;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сложных составных произведений при размерах деталей свыше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объемом более 75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 весе детали свыше 50 кг с помощью талей, блоков, рычагов и подмостей.</w:t>
      </w:r>
    </w:p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особо сложных монтажных работ и демонтажа крупных составных монументальных произведений, их виды и способы переноски;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строительных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металлических и других креплений;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такелажных работ при монтаже и демонтаже на высоте, сводах и кессонах с тросами и расчелками.</w:t>
      </w:r>
    </w:p>
    <w:bookmarkStart w:name="z33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3-раздел. Реставравционные работы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пользовании настоящим разделом следует иметь в виду: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рабочие, имеющие общестроительные профессии, могут выполнять работы по реставрации памятников истории и архитектуры только под руководством аттестованных рабочих-реставраторов;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после одногодичного стажа работы по реставрации и наличии среднего образования могут быть направлены на курсы повышения квалификации реставраторов и пройти переаттестацию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рабочие, проработавшие на реставрации памятников истории и архитектуры не менее трех лет под руководством опытных специалистов-реставраторов, могут быть аттестованы в соответствии с настоящим ЕТКС, и получить квалификацию реставратора.</w:t>
      </w:r>
    </w:p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Реставратор архивных и библиотечных материалов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архивных и библиотечных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Характеристика работ: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обеззараживание современных печатных изданий и документов на бумаге, имеющих механические повреждения основы;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полистное обеспыливание и удаление поверхностных загрязнений с листов и переплетов механическими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распрямление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краев листа реставрационной бумагой, углов и кантов крышки;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скрепление разрывов листа вне текста и изображения;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выпавших листов, укрепление листов в корешке книги;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корешков у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сушка, прессование, обрезка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подшивка документов, брошюровка методом шнуровки;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переплет современных изданий с неразрушенным блоком в бумажную обложку или в картонную переплетную крышку;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и дезинсекция документов и печатных изданий методом полистной обработки тампонами.</w:t>
      </w:r>
    </w:p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наиболее распространенных современных сортов писчей и типографской бумаги и отдельных видов красителей;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правила простой реставрации современных документов и печатных изданий на бумажных носителях;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подшивки документов и сущность технологии переплета в картонную обложку документов и книг с неразрушенным блоком;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клеев;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полистного обеззараживания документов и книг наиболее употребительными антисептиками.</w:t>
      </w:r>
    </w:p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архивных и библиотечных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обеззараживание современных печатных изданий и документов на бумаге, имеющих комбинированные повреждения, сильно загрязненных, с химически стойким текстом и изображением;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определение повреждений механического и биологического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расплетение и разброшюровка;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основы укрепляющим раствором;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упрочнение листов одно- и двухсторонним наслоением реставрационной бумаги;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множественных разрывов листа, в том числе по тексту;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восполнение утраченных частей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консервация инкапсулированием;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брошюровка с формированием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переплет в цельнокартонную обложку;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дезинфекции и дезинсекции в камерах химическими методами.</w:t>
      </w:r>
    </w:p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повреждения современных документов и книг;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средства массовой реставрации и консервации документов и книг;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брошюровки и переплета современных документов и печатных изданий;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способы дезинфекции и дезинсекции документов и печатных изданий;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материалов, инструментов и оборудования, применяемых для обеззараживания, реставрации и переплета.</w:t>
      </w:r>
    </w:p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архивных и библиотечных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5-й разряд</w:t>
      </w:r>
    </w:p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Характеристика работ: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реставрация, обеззараживание и консервация старинных печатных изданий, документов, чертежей, плакатов, афиш, карт, гравюр и фотоотпечатков на бумаге или бумажной основе, имеющих сильные повреждения основы физического, химического и биологического характера, с химически нестойким текстом и изображением;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всех видов повреждений материалов на бумажных носителях;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вида бумаги и красителей, кислотности бумаги, растворимости текстов и изображений;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всех видов загрязнений и материалов предыдущей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отбеливание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слипшихся, сцементированных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кислотности бумаги и забуферивание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упрочнения листов, включая долив бумажной массы, и упрочнение методом расщепления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консервация ламинированием, импергнированием;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водорастворимых текстов, закрепление, стабилизация текстов и изображений;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старинных переплетов;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скрепление блоков различными методами;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укрепление, восполнение и замена утраченных корешков, крышек, смягчение и консервирование кожи переплетов;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всех видов антисептической обработки.</w:t>
      </w:r>
    </w:p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тряпичной бумаги и бумаги из древесины, картона;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бумаги и картона, свойства переплетных кож;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туши, старинных чернил, чернильных паст, карандашей, печатных и электрографических текстов;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повреждений старинных документов и книг, кожаных переплетов;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средства реставрации и консервации старинных печатных изданий и документов на бумаге;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переплетное дело в полном объеме;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старинные методы переплетения книг;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антисептиков, величину их токсичности и принцип действия на архивные и библиотечные материалы.</w:t>
      </w:r>
    </w:p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архивных и библиотечных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6-й разряд</w:t>
      </w:r>
    </w:p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Характеристика работ: 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реставрация, обеззараживание и консервация: уникальных документов, рукописей, редких книг, инкунабул, оригиналов карт, плакатов, гравюр и других изоматериалов; восковых, мастичных и сургучных печатей на документах; старинных, уникальных переплетов из бархата, шелка с украшениями из металла, кости, камней, эмали;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монтирование фрагментов документов, листов печатных изданий и печатей;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восполнение сложных утрат основы;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послойного удаления всех видов поздних наслоений и записей;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текстов и красочного слоя изображений в особо сложных случаях, требующих разработки специальной методики;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позолоты;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консервирование и реставрация археологической кожи;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частично утраченного тиснения;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прорисовок и живописных копий, муляжей в материале оригинала или близком ему по технике;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экспериментальных консервационных и реставрационных работ.</w:t>
      </w:r>
    </w:p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сущность процессов старения архивных и библиотечных материалов на всех видах носителей, включая пергамент;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диагностики состояния материалов и их повреждений;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старинные методы реставрации и консервации рукописей, пергаментов, художественных переплетов, гравюр, печатей;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реставрационных картонов, тканей;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клеев, проклеек, растворителей, фиксактивов, антисептиков, применяемых при особо сложной реставрации и консервации уникальных материалов.</w:t>
      </w:r>
    </w:p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Требуется среднее профессиональное образование.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Реставратор декоративно-художественных покрасок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декоративно-художественных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покрасок, 3-й разряд</w:t>
      </w:r>
    </w:p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Характеристика работ: 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простых наружных и внутренних декоративно-художественных покрасок;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послойная расчистка красок с помощью скальпелей и растворов по разработанной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шпатлевка и грунтовка в отдельных местах утрат;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тонирование красочного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старых обоев с сохранением обоев-подлинников;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обоев, проклеивание и наклеивание их на стены по старым образцам и новых.</w:t>
      </w:r>
    </w:p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основных материалов, применяемых при реставрации декоративно-художественных покрасок и обойных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используемых инструментов и правила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растворов по разработанной методике;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промывки и послойной расчистки красочного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тонирования и воссоздания геометрических предметов орнамента;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снятия подлинных обойных тканей и обоев со стены.</w:t>
      </w:r>
    </w:p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орнаменты из плоских геометрических предметов – восстановление рисунка;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поверхности гладкие – повторная окраска известковыми составами, клеевыми масляными красками без приготовления колеров.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декоративно-художественных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покрасок, 4-й разряд</w:t>
      </w:r>
    </w:p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средней сложности наружных и внутренних декоративно-художественных покрасок;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трудноудаляемых загрязнений с красочного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шпатлевка и грунтовка поверхности для окраски;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трафаретных рисунков в один-два тона без подготовки трафарета, кроме шрифта;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поверхности под ценные породы дерева, камень, шелк и других декоративно-художественные высококачественные окраски под руководством реставратора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грунта.</w:t>
      </w:r>
    </w:p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для реставрации и воссоздания декоративно-художественных покрасок;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красок из сухих пигментов на клеевых, масляных, синтетических, темперных и других связующих; методику изготовления трафаретов, реставрации старых бумажных обоев, сущность технологии тонирования красочного слоя с элементами укрепления и рисунка средней сложности.</w:t>
      </w:r>
    </w:p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Примеры работ: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орнаменты объемных геометрических предметов – восстановление рисунка;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стены – оклеивание тиснеными и полотняными обоями, линкрустом, тканями, обоями-подлинниками, снятыми со стен памятника.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 Реставратор декоративно-художественных 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покрасок, 5-й разряд</w:t>
      </w:r>
    </w:p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работ: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сложных наружных и внутренних декоративно-художественных покрасок;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красочного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плесени и высолов с поверхности красочного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росписи типа "гризайль", декора под мрамор и кость;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копирование и вырезание трафарета;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масляных, клеевых, темперных колеров по эскизным выкраскам при количестве пигментов не более четырех;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зондажей для определения колеров и послойных поверхностных расчисток;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колеров для паспортов.</w:t>
      </w:r>
    </w:p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разрушения красочного слоя и методику его укрепления способы удаления плесени и высолов;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укрепления грунта и оснований красочного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тонировок и воссоздания сложного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копирования, разработки трафаретов и их вырезания;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окраски поверхностей под дерево, камень, ткани;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подбора колеров.</w:t>
      </w:r>
    </w:p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Примеры работ: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орнаменты растительные из переплетенных листьев, ветвей, цветов в объемной трактовке – воссоздание и тонирование;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поверхности – окрашивание под ценные породы дерева, камня, шелк, бархат;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поверхности – отделка набрызгиванием с подтушевкой по старым обрацам;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стены – оклеивание полотном, шелком, холстом, сукном.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декоративно-художественных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покрасок, 6-й разряд</w:t>
      </w:r>
    </w:p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Характеристика работ: 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особо сложных наружных и внутренних декоративно-художественных покрасок;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солевых образований растворами и механическим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колеров из всех видов пигментов и красок по древним образцам, результатам зондажей, исследовательским открытиям и разработкам колеров.</w:t>
      </w:r>
    </w:p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росписей и шрифтов с особенностями расколеровок;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стилевые особенности росписей;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пигментов и красителей, причины их выцветания и методы предохранения их от разрушения;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антисептирующих средств и укрепляющих составов, применяемых в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калькирования и нанесения припороха росписей;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золочения и блокировок по лаку;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виды тонировок;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цветообразования и приемы смешивания пигментов с учетом их химического взаимодействия.</w:t>
      </w:r>
    </w:p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Требуется среднее профессиональное образование.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декор лепной – вышпаровка;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орнаменты растительные в виде гирлянд с вплетением шрифта, животных, птиц в объемной трактовке форм – воссоздание с нанесением припороха и прорисовкой от руки;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роспись объемная и рельефная – воссоздание по эскизам и рисункам с золочением и блокировкой рисунка.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Реставратор декоративных штукатурок и лепных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</w:t>
      </w:r>
    </w:p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декоративных штукатурок и лепных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с выполнением простых работ на декоративных древних штукатурках, деталях мастичных и лепных изделий, не имеющих повреждений, с незначительными утратами;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поздних штукатурок и наслоений до раскрытой "авторской" штукатурки на гладких поверхностях;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прибивание дранки на участки утрат штукатурки;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металлической сетки по готовому каркасу;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и удаление загрязнений, набелов и окрасок, старых доделов и мастиковок;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и удаление плесени;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заделывание и догипсовка трещин, швов, сколов;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гидрофобизация штукатурных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склеивание сохранившихся фрагментов декоративных украшений, набивание в формах деталей из мастики и папье-маше, деталей фрагментов украшений;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для искусственного мрамора под руководством реставратора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раствора на плоскость, разравнивание, затирание, острожка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инструмента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приготовления мастичной массы и папье-маше.</w:t>
      </w:r>
    </w:p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основных материалов, употребляемых при выполнении реставрации декоративных штукатурок, мастичных и лепных украшений;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инструментов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подготовки поверхностей под оштукатуривание сплошное и в местах утрат;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штукатурных растворов и правила их составления по разработанной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промывания и удаления загрязнений, набелов, окрасок и доделок с элементов украшений;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заделывания трещин, швов, сколов;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склеивания элементов украшений.</w:t>
      </w:r>
    </w:p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Примеры работ: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лепные – укрепление на стене, своде;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штукатурка декоративная – стены, потолки, пилястры, ниши – воссоздание штукатурки.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декоративных штукатурок и лепных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4-й разряд</w:t>
      </w:r>
    </w:p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Характеристика работ: 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с выполнением средней сложности работ на декоративных древних штукатурках, деталях мастичных и лепных изделий, не имеющих повреждений, с незначительными утратами и окрашенными пятнами;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послойное удаление штукатурок до первоначальной, с оставлением старой штукатурки в качестве "маяка";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тяг небольшого выноса с помощью шаблонов;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тяг и других рельефных разработок оштукатуренной поверхности в отдельных местах утрат с обработкой мест соприкосновения с первоначальным "авторским"слоем;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декоративных штукатурок по разработанной технологии, древним образцам;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восстановлении поверхности искусственного мрамора со шлифованием поверхности оселками и полированием с воском; очистка и промывание от загрязнений при реставрации искусственного мрамора.</w:t>
      </w:r>
    </w:p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при реставрации и консервации декоративных штукатурок, мастичных и лепных украшений;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различных растворов и величину добавок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штукатурных и лепных работ при реставрации памятников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стилевые особенности лепного, мастичного декора, папье-маше;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укрепления штукатурки с помощью кляммеров;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сборки и склейки фрагментов декоративных украшений;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вытягивания тяг, расшивания швов, рустов и их восстановления;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форматорского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устройства "маяков".</w:t>
      </w:r>
    </w:p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мрамор искусственный – реставрация;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русты, швы – расшивка;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стены, потолки, пилястры, ниши – оштукатуривание декоративной штукатуркой с откосами;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стены, потолки, пилястры, ниши –оштукатуривание декоративными терризитовыми штукатурками и сграффито;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штукатурка – укрепление с постановкой кляммеров.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декоративных штукатурок и лепных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5-й разряд</w:t>
      </w:r>
    </w:p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Характеристика работ: 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консервация с выполнением сложных работ на декоративных древних штукатурках, деталях мастичных и лепных изделий со значительными утратами, разрушениями, потерявших четкость рельефа;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штукатурки, отставшей от основы, инъекцией связующего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связующих и пропиточных растворов, гипсовой, мастичной масс и папье-маше;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нерастворимых солей механическим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дополнение утрат первоначального слоя древней штукатурки с обработкой мест соприкосновения;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и гидрофобизация декоративных украшений с приготовлением пропиточных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тяг по шаблонам или "маякам" сложных по профилю, с большим выносом;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профилей тяг для изготовления шаблона;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"маяков", шлифование и полирование поверхности при воссоздании искусственного мрамора.</w:t>
      </w:r>
    </w:p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Должен знать: 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древних штукатурок и способы их нанесения;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стилистические особенности декоративных украшений различных эпох и стилей;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инъекцирования отставшей от основы штукатурки;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удаления нерастворимых солей механическим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вытягивания сложных по профилю тяг, оштукатуривания вновь и дополнения утрат криволинейных поверхностей, куполов, сводов, арок, паддуг, кессонов, технику выполнения штукатурок "под шубу", под штриховку,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монтировки и склеивания фрагментов декоративных украшений и скульптуры с армированием.</w:t>
      </w:r>
    </w:p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Примеры работ: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арки, своды, купола – оштукатуривание вновь криволинейных поверхностей;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поверхности – декоративная штукатурка "под шубу", "подштриховку" с помощью бучард, скарпелей, троянок;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фрагменты декоративных украшений различного рельефа, рисунка и скульптуры из гипса – монтировка и склеивание;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декоративных штукатурок и лепных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6-й разряд</w:t>
      </w:r>
    </w:p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Характеристика работ: 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с выполнением особо сложных работ на декоративных древних штукатурках, деталях мастичных и лепных изделий высокой художественной ценности и сильно разрушенных;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расслоившейся штукатурки методом инъекций и пропиток растворами высолов и ржавчины со штукатурки механическими и химическими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древних штукатурок разного состава, определенного в результате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изготовление шаблонов различной сложности по эскизам, рисункам и вытягивание особо сложных тяг и розеток;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недостающих фрагментов и деталей декоративных украшений по сохранившимся фрагментам и чертежам;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недостающих деталей декоративных украшений с пригонкой и креплением на месте.</w:t>
      </w:r>
    </w:p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Должен знать: 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изготовления древних штукатурок, их составы;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стилистические особенности декоративных украшений различных направлений;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укрепления сложного разрушения штукатурного слоя и удаления плесени, высолов и ржавчины различными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и изготовления шаблонов по эскизам и рисункам;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оштукатуривания вновь и воссоздания утрат штукатурного слоя на поверхностях сложного очертания;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монтажа фрагментов декоративных украшений с пригонкой и креплением на месте.</w:t>
      </w:r>
    </w:p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Примеры работ: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колонны, пилястры, балки переменного сечения с капелюрами – воссоздание утрат штукатурного слоя на криволинейных поверхностях;</w:t>
      </w:r>
    </w:p>
    <w:bookmarkEnd w:id="400"/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мрамор искусственный – воссоздание с подбором пигментов и приготовлением многоцветного раствора на криволинейных поверхностях, переменного сечения, с капелюрами.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Реставратор кровельных покрытий</w:t>
      </w:r>
    </w:p>
    <w:bookmarkEnd w:id="402"/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кровельных покрытий, 3-й разряд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Характеристика работ: 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кровель из различных кровельных материалов на одно- и двухскатных памятниках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покрытие олифой кровельной стали, обрезка листов, заготовка картин рядового покрытия;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половинок и сортировка черепиц, разборка кровли из черепицы, листового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водосточных желобов, труб, колпаков, зонтов на дымовых и вентиляционных труподзоров;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рядового покрытия из готовых картин с пришиванием кляммерами к обрешетке и присоединение к желобам и разжелобкам из жести;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образцам и установка кронштейнов и ухватов при монтаже водосточных труб, желобов, свесов, подзоров и других фигурных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 и грунтовок по разработанной методике.</w:t>
      </w:r>
    </w:p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 и кровельных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материалов; способы разметки и обмера крыш одно- и двухскатных, требования, предъявляемые к качеству материалов 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водосточных желобов, труб, колпаков, зонтов, подзоров, теса, лемеха, черепицы, гонта, соломы, камыша, каменной лещади;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разборки кровель и различных кровельных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камнных кровель для защиты конструкций при разборке.</w:t>
      </w:r>
    </w:p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кровельных покрытий, 4-й разряд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Характеристика работ: 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кровель из различных кровельных материалов на трех-, четырехскатных, шатровых, мансардовых, вальмовых, Т- и Г-образных в памятниках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поверхности под покрытие;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крепления: кляммеров, костылей, крючьев и других деталей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покрытия из металлического листового материала, черепицы с креплением, теса, гонта, дранки, лемеха, камыша, соломы, каменной лещади;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карнизных свесов, настенных желобков, покрытия древних дымников;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смена колен, отливов, воронок, дефлекторов, подзоров, флюгеров, прапоров, звезд и других элементов водосточных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пропайка швов оловянным припоем в соединениях кровли, в ендовах, разжелобках и отделках водоспусков;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различными материалами на зонтах: над крыльцами, подъездами и входными дверями.</w:t>
      </w:r>
    </w:p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Должен знать: 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свойства кровельной стали, листовой меди, свинца, цинка, черепицы, гонта, лемеха, дранки, каменной лещади, тесовой, соломенной, камышовой и мягких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и обмера крыш трех-, четырехскатных, шатровых, мансардовых, вальмовых, Т- и Г-образных и других фигурных элементов водосточных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пропаивания швов оловянным припоем;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покрытия на зонтах над крыльцами, подъездами и входными дверями.</w:t>
      </w:r>
    </w:p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кровельных покрытий, 5-й разряд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Характеристика работ: 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кровель из различных кровельных материалов на купольных и конусообразных завершениях памятников архитектуры и позакомарных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обмер, разметка, составление расчета и изготовление шаблона по чертежу или месту;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элементов покрытия по шаблону, соединение картин двойным стоячим фальцем ("гребень") или лежачим фальцем ("в гладь");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мест примыкания к стенам, барабанам, дымовым трубам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пропаивание швов серебряным припоем в медных и бронзовых соединениях куполов, конусов, подкрестных шаров,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кровлей из черной и оцинкованной стали "чешуей" и шашкой, гонтом, тесом, дранкой, лемехом, черепицей, каменной лещадью, соломой, камышом по древнему образцу.</w:t>
      </w:r>
    </w:p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и обмера крыш купольной и конусной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шаблонов для заготовки элементов покрытия;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соединения картин "в гребень" и "в гладь";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мест примыкания к стенам, барабанам, дымоходам, трубам;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пропаивания швов серебряным припоем в медных и бронзовых соединениях куполов, конусов, сводов, подкрестных шаров;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покрытия кровли черной и оцинкованной сталью, медью "чешуей" и "шашкой", гонтом, тесом, дранкой, лемехом, черепицей, каменной лещадью, соломой, камышом по древнему образцу.</w:t>
      </w:r>
    </w:p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кровельных покрытий, 6-й разряд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кровель из различных кровельных материалов на луковичных, сводчатых и шпилевидных завершениях памятников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рисунка по чертежам и сохранившимся фрагментам;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выбивание рисунка зубилом и зачистка напильниками;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черной и оцинкованной сталью под позолоту и другие виды специальной обработки с приданием гладкой поверхности путем соединения листов специальной соединительной рейкой;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черепичной кровли по кирпичному основанию;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"клиньев" с причерчиванием и раскроем по месту "чешуей" и "шашек".</w:t>
      </w:r>
    </w:p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и обмера крыш луковичной, сводчатой, шпилевидной форм и форм крыш с различными утратами;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реставрации черепичной кровли по каменному или кирпичному основанию;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покрытия под позолоту;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"клиньев" с причерчиванием и раскроем по месту "чешуей" и "шашек".</w:t>
      </w:r>
    </w:p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Требуется среднее профессиональное образование.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Реставратор металлических конструкций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металлических конструкций, 3-й разряд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металлических конструкций с выполнением простых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конструкций от коррозий и старых масляных покрасок металлическими щетками, пескоструйным аппаратом, отжигом, химическим способом по разработанной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элементов в пакеты;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оттяжка концов сортовой стали.</w:t>
      </w:r>
    </w:p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инструментов и оборудования, сортовой стали различного профиля, применяемые при реставрации металлических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очистки металлических поверхностей от масляных покрасок и коррозии различными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резки сортовой стали, сверления отверстий, срезки старых заклепок;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упаковки и транспортировки элементов металлических конструкций.</w:t>
      </w:r>
    </w:p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– сверление отверстий;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заклепки старые – срезка вручную;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каркасы, предварительно собранные на бойке, с маркированными элементами – разборка.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металлических конструкций, 4-й разряд</w:t>
      </w:r>
    </w:p>
    <w:bookmarkEnd w:id="424"/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металлических конструкций с выполнением работ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конструкций на элементы;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декоративных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крепежных деталей.</w:t>
      </w:r>
    </w:p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конструктивных элементов и функции, выполняемые ими,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полного демонтажа конструкций и пришедших в негодность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изготовления крепежных деталей, петель, задвижек, растяжек, древние составы металлов и сплавов.</w:t>
      </w:r>
    </w:p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заклепки, петли, задвижки – изготовление по древним образцам;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каркасы глав, журавцы, кресты, деревянные полотна, ставни, решетки – демонтж конструкций;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остовы крестов, каркасов, конструкций, воссоздание;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растяжки – изготовление.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металлических конструкций, 5-й разряд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Характеристика работ: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металлических конструкций с выполнением сложных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выправление деформированных деталей для придания первоначальной формы холодным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металлических конструкций на месте с пригонкой и устройством необходимого крепления к стенам, сводам, перекрытиям и другим основаниям путем закладки анкеров;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декоративных элементов.</w:t>
      </w:r>
    </w:p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металлических конструкций в памятниках зодчества;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выправления металлических конструкций холодным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предварительной сборки конструкций на бойке с маркировкой элементов; приемы установления конструкций с постановкой декоративных элементов.</w:t>
      </w:r>
    </w:p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Примеры работ: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каркасы – предварительная сборка на бойке с маркировкой элементов;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каркасы – монтаж на месте;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кресты – монтаж на месте;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решетки, ставни, дверные полотна – установка на место с постановкой кулачков и заделкой в кладку;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щеколды – изготовление по древним образцам.</w:t>
      </w:r>
    </w:p>
    <w:bookmarkEnd w:id="440"/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металлических конструкций, 6-й разряд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Характеристика работ: 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металлических конструкций с выполнением особо сложных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выправка деформированных деталей в горячем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недостающих деталей по чертежам, эскизам, другим документам и по сохранившимся аналогам кузнечным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 усиление металлических конструкций стяжками, сваркой, напайкой и другими способами.</w:t>
      </w:r>
    </w:p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Должен знать: 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металлических конструкций, методы и способы их замены, укрепления и усиления;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выправления элементов металлических конструкций в горячем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воссоздания недостающих деталей и декоративных элементов по сохранившимся аналогам, чертежам, эскизам и другим документам.</w:t>
      </w:r>
    </w:p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Требуется среднее профессиональное образование.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Примеры работ: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кресты – воссоздание декоративных элементов из сортовой стали;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ставни, дверные полотна, заполнения решеток – воссоздание декоративных элементов из сортовой стали.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Реставратор памятников деревянного зодчества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памятников деревянного зодчества, 3-й разряд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Характеристика работ: 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деревянных конструктивных элементов памятников зодчества с выполнением простых плотничных и столярных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спуск, относка, очистка материалов от разборки и укладка их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стульев из бревен под стенами памятников зодчества;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временных опор в ямы;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выкалывание старых стульев, заготовка и установка новых с осмолкой и обертыванием берестой или рубероидом;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стен сжимами;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подшивки и утепления;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обрешетка крыш;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антисептирование и пропитка деревянных элементов памятников огнезащитными составами с приготовлением их по разработанной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затеска концов бревен;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отеска бревен кругло на канты.</w:t>
      </w:r>
    </w:p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восстановления простых конструктивных элементов памятников зодчества;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породы древесины, виды и способы ее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антисептирующих и огнезащитных средств, правила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замены стульев из бревен, укрепления стен сжимами, смены подшивки, утепления, обрешетки крыш;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отески бревен, досок, острожки лесоматериалов, выборки гребней и четвертей;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разборки, транслакации и сборки по чертежам памятников деревянного зодчества: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небольших изб и надворных построек.</w:t>
      </w:r>
    </w:p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Примеры работ: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доски – отеска;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куриц для подвески желобов безгвоздевой кровли – изготовление;</w:t>
      </w:r>
    </w:p>
    <w:bookmarkEnd w:id="454"/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крыши, перекрытия, стены, перегородки, лестницы, оконные и дверные заполнения, стропильные конструкции – маркировка по схемам и разборка;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лесоматериалы – выборка гребней и четвертей;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срубы – конопатка;</w:t>
      </w:r>
    </w:p>
    <w:bookmarkEnd w:id="457"/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стены рубленые – осмолка нижних венцов с устройством подстилающего слоя из бересты или рубероида.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памятников деревянного зодчества, 4-й разряд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Характеристика работ: 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деревянных конструктивных элементов памятников зодчества с выполнением плотничных и столярных работ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рубленых стен;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разрушенных и вывешивание вышележащих венцов;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новых венцов из бревен или брусьев по образцам с подбором материала, с выделкой всех всех сопряжений;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венцов с прокладкой пакли или мха;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пришедших в негодность стульев из бревен под стенами деревянных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безгвоздевых (самцовых) кровель;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вычинка и замена с заготовкой слег;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без заготовки тесового покрытия в два слоя с прокладкой бересты;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без заготовки куриц, потоков, охлупней, прибивка готовых причелин, полотенец и тому подобное;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заменяемых частей или деталей, заготовка новых по обрацам, чертежам, эскизам и другим документам; обстругивание, чистка, шлифование, подгонка и установка их на месте с использованием крепежных приспособлений.</w:t>
      </w:r>
    </w:p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древесины;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и допуски на обработку древесины;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изготовления из древесины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инструментов, правила их затачивания и правки;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 и эскизов;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восстановления деревянных конструктивных элементов средней сложности памятников зодчества;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разборки, транслакации и сборки по чертежам элементов крепостных сооружений: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стен, ворот.</w:t>
      </w:r>
    </w:p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Примеры работ: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крыши, перекрытия, стены, перегородки, лестницы, оконные и дверные переплеты, стропильные конструкции – восстановление и протезирование пришедших в негодность элементов конструкций;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лемех – изготовление заготовок.</w:t>
      </w:r>
    </w:p>
    <w:bookmarkEnd w:id="464"/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памятников деревянного зодчества, 5-й разряд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Характеристика работ: 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деревянных конструктивных элементов памятников зодчества с выполнением сложных плотничных и столярных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подтесывание бревен у косяков дверей и окон в интерьере народных и древних построек;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вытесывание шипов и пазов безгвоздевых конструкций, косящатых дверных и оконных проемов прямолинейных очертаний;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пропиловочная и плоскостная геометрическая резьба по сохранившимся образцам;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подкружаливание оконных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врменное крепление просевших сводов при расслоившейся кладке сводов арок.</w:t>
      </w:r>
    </w:p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деревянных конструкций в памятниках зодчества различных стилей;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деревообрабатывающих станков и применяемых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плотничных и столярных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воссоздания сложных деревянных конструктивных элементов памятников зодчества;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пропиловочной и плоскостной домовой народной геометрической резьбы на памятниках зодчества;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сводов, различных деревянных лесов и подмостей;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разборки, транслакации и сборки по чертежам башен, часовен.</w:t>
      </w:r>
    </w:p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Примеры работ: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иконостасы тябловые, клиросы церковные – воссоздание без фигурных и резных деталей;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киоты, лавки, опечки и другие элемены интерьера избы – изготовление без резьбы;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оконные и дверные полотна, переплеты, наличники, поручни, перила, лестницы, крылечки – воссоздание с изготовлением по образцам, чертежам, эскизам;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кресты и другие завершения над главами, куполами, башнями, крышами – воссоздание недостающих элементов с подборкой материала и креплением различными способами;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кронштейны, голбицы, причелины, полотенца, лупни, потолки куриц – изготовление без резьбы;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стены бревенчатые, карнизы профилированные обшивные, колонны деревянные, стропильные конструкции глав, куполов, шатров и башен – разметка поврежденных участков и площадок скола; установка вставок протезов с предварительным их изготовлением.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памятников деревянного зодчества, 6-й разряд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Характеристика работ: 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деревянных конструктивных элементов памятников зодчества с выполнением особо сложных плотничных и столярных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плана при переносе и реставрации памятника;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новой опалубки опалубки куполов, сводов, арок деревянных сооружений по чертежам и другим документам с установкой их на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маркировка и перевозка с установкой вновь церквей, ветряных мельниц и других архитектурных деревянных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крупноразмерных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деревянных конструктивных элементов в особо сложных случаях.</w:t>
      </w:r>
    </w:p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памятниках зодчества различных стилей и их особенности;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древесины, методы ее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материалам, применяемых при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связей и креплений, применяемых при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схем деревянных деталей и фрагментов с замерами;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опалубки куполов, сводов, арок и технологию их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изготовления шаблонов крупноразмерных элементов, красного теса, реставрации безгвоздевой (самцовой) кровли, ручных и фигурных деталей элементов интерьера изб, церквей и других строений;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воссоздания особо сложных деревянных конструктивных элементов памятников зодчества;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разборки, транслакации и сборки по чертежам многоглавых, шатровых и других сложных деревянных сооружений.</w:t>
      </w:r>
    </w:p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Требуется среднее профессиональное образование.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иконостасы тебловые, клиросы церковные, оконные и дверные косящатые конструкции криволинейных очертаний – воссоздание резных и фигурных деталей;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кровля безгвоздевая – воссоздание;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лавки, киоты, опечки, голбицы, воронцы и другие элементы интерьера изб – воссоздание орнаментальной домовой резьбы;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 красный с резьбой для кровель – изготовление.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Реставратор памятников каменного зодчества</w:t>
      </w:r>
    </w:p>
    <w:bookmarkEnd w:id="484"/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памятников каменного зодчества, 3-й разряд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Характеристика работ: 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кирпичных, каменных конструкций здания, профилированных резных гладких деталей из камня и ганча;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вручную разрушенной или пришедшей в ветхость части кирпичной или каменной кладки, каменных блоков профилированных и с резьбой на отдельные камни с осторожностью, очистка камня или кирпича от раствора и мусора, маркировка разбираемых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гидроизоляция фундаментов с выравниванием поверхности раствором, расчисткой швов и заделкой их мастикой;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забутовка пространства между лицом и массивом 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рядовая кладка участков стены, столбов;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отверстий гнезд, борозд с осторожностью, обеспечивающей сохранность основной кладки, зачисткой их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расслоившейся кладки и профилированных каменных блоков и с резьбой инъекцированием связующими растворами, зачеканкой швов при глубине инъекцирования до 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кладок путем заделки стальных балок, рельсов, пиронов, затяжек, связей в стенах, столбах, сводах под руководством реставратора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консервирование поверхности известняка с приготовлением раствора;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поверхности деталей памятников специальными составами;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расчистка, с соблюдением осторожности, от трудноудаляемых загрязнений и масляных красок архитектурных деталей с поверхности белого кмня, мрамора, гранита брусками, скарпелью, скальпелем и другими инструментами.</w:t>
      </w:r>
    </w:p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стеновых материалов, растворов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кладок и правила их разборки;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клейм кирпича и его размеры на памятниках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пробивки гнезд, борозд, отверстий в кладке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укрепления кладок армированием и инъекцированием, консервации поверхности частей 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расчисток от загрязнений и красок поверхности кладок;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простых чертежей.</w:t>
      </w:r>
    </w:p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памятников каменного зодчества, 4-й разряд</w:t>
      </w:r>
    </w:p>
    <w:bookmarkEnd w:id="488"/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Характеристика работ: 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кирпичной и каменной кладки фундаментов, стен, прямоугольных столбов, полов, площадок и ступеней, с выстилкой в елку, диагональными или прямыми рядами, с соблюдением правильности рядов по шнуру и ватерпасу, и профилированных резных деталей геометрического орнамента из камня и ганча;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фундамента поочередно участками с оставлением штраб для перевязки с отдельными сохранившимися частями;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и усиление фундамента в малодоступных для работы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вырубка ветхих участков с осторожностью, обеспечивающей сохранность неразбираемой кладки со штраблением;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окалывание и грубое притесывание новых плит и камней с выборкой из штабеля, с подбором по цвету и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 кладок путем заделки стальных балок, пиронов, рельсов, затяжек, связей в стенах, столбах, сводах;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расслоившейся кладки инъекцированием связующими растворами с зачеканкой швов при глубине инъекцирования более 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кладки путем заполнения швов специальным известковым раствором, способом обмазки специальным цемяночным раствором с воспроизведением формы отдельных глубоко выветрившихся камней и сплошной обмазкой с приготовлением раствора, заделкой поврежденных поверхностях камня мастикой с располировкой, глянцеванием поверхности или шлифовкой;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облицовка цоколей памятников камнем и гачем;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теска камня, кирпича на фаску, полувал, вал, треугольник, валик с подсечками, полукруг на плашку.</w:t>
      </w:r>
    </w:p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строительных материалов, их физические и химические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реставрации кладки путем заделки швов раствором, различными мастиками, обмазки цемяночным раствором;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вырубки ветхих участков со штраблением, сколкой и грубой притеской;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кладки участками со штраблением для перевязки с сохранившимися частями фундамента, стен, прямоугольных столбов, полов, площадок и ступеней;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сущность технологии раскрытия кладки, производства зондажей;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средней сложности.</w:t>
      </w:r>
    </w:p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памятников каменного зодчества, 5-й разряд</w:t>
      </w:r>
    </w:p>
    <w:bookmarkEnd w:id="491"/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Характеристика работ: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консервация кирпичной и каменной кладки круглых, многогранных и бочкообразных колонн, барабанов, глав, перемычек, сводов, арок, закомар, пилястр с канелюрами, баз ордеров колонн, зубцов крепостных монастырских стен в старой технике и профилированных резных деталей растительного орнамента из камня и ганча;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рядов и вырубка тычковых гнезд для перевязки с кладкой, штраблением примыкающей части стен;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профилированного камня на раствор с обработкой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шаблона по чертежам и рисункам на группу кирпичей или камней одного профиля при реставрации карнизов, поясков, наличников и других архитектурных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обтесывание камня или кирпича многообломных венчающих карнизов, фустов колонн, баз криволинейных архитектурных элементов, полувал на ребро, на ус, фигурная выемка угла с распазовкой, с притиркой по шаблону.</w:t>
      </w:r>
    </w:p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и способы кладок и облицовки из кирпича, бута, мрамора, гранита, песчаника, базальта и других материалов различных архитектурных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реставрации кладок различных архитектурных конструкций со штраблением и перевязкой со старой кладкой, обработкой швов, правла чтения сложных чертежей и другой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изготовления шаблонов, обтесывания кирпича и камня, резьбы по камню вручную копировальным инструментом – пунктир-машинкой.</w:t>
      </w:r>
    </w:p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памятников каменного зодчества, 6-й разряд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Характеристика работ: 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кирпичных или каменных облицовок с чистотесанной лицевой поверхностью путем устройства вставок с плоской цилиндрической или конической поверхностью и резьбы с сюжетными композициями из камня и ганча: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поручней, балясин из каменных плит с неокантованными кромками с вырубкой старых и установкой новых камней на раствор и пирон;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арок, сводов стрельчатых, коробковых, с распалубками, крестовых, полуциркульных и тому подобное;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шаблона на группу камней или кирпичей одного профиля;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камню или кирпичу вручную: буквы и знаки, славянская вязь, веревочный орнамент, капители, гирлянды, маски и тому подобное;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обтесывание профиля, потерявшего четкость линий архитектурных деталей, облицовки на месте из мрамора, гранита, с удалением выветрившейся породы, обработкой граней бучардами и скарпелью.</w:t>
      </w:r>
    </w:p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Должен знать: 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и способы тески кирпича и камня, резьбы по камню вручную архитектурных деталей и облицовки 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реставрации кирпича и камней с листовой чистотесанной поверхностью путем устройства вставок и воссоздания целых элементов, поручней, балясин из каменных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изготовления шаблонов для капителей, баз многообломных карнизов и других архитектурных деталей, геометрического и растительного орнаментов;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стилевые особенности памятников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с проектной, графической и фото-архивной документацией.</w:t>
      </w:r>
    </w:p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Требуется среднее профессиональное образование.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Реставратор произведений из дерева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произведений из дерева, 3-й разряд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Характеристика работ: 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произведений из дерева с выполнением простых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слоя отделочного лака с мебели, старых реставрационных заделок, мастиковок;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и дезинсекция предметов, пораженных плесневыми грибками, водорослями, насекомыми;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несквозных трещин и вмятин;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ровных поверхностей мебели;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воском и лаком;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фанерование незначительных участков утрат с подбором текстуры и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поверхностей от лишайников и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окрашенных и жировых пятен;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склеивание сохранившихся фрагментов скульптуры и резных рельефов, разбитых на небольшое количество деталей, разборка предметов мебели на элементы с зачисткой мест сопряжений и креплений, установление недостающих фрагментов декоративно-орнаментальной, изготовление плоской резьбы;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отдельных частей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крепление, вязка в предметах мебели и художественного паркета;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мастик, клеев по разработанной рецептуре.</w:t>
      </w:r>
    </w:p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характеристики пород древесины;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разрушений древесины и причины их возникновения;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удаления нестойких поверхностных загрязнений, очистки от лишайников и водорослей, удаления обветшавшего отделочного слоя и старых реставрационных заделок;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дезинфекции и дезинсекции;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и склейки сохранившихся фрагментов изделий, а также изготовления недостающих фрагментов плоской резьбы, отдельных недостающих частей конструкций, крепежа, вязки в предметах мебели;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в реставрации дерева;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применяемым инструментом, приспособлениями и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обработки древесины.</w:t>
      </w:r>
    </w:p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произведений из дерева, 4-й разряд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Характеристика работ: 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произведений из дерева с выполнением работ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основы методом пропитки;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нестойких креплений на предметах с незначительными повреждениями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прямых и криволинейных поверхностей до основы левкаса;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монтаж и склейка произведений, разбитых на небольшое количество фрагментов;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сквозных трещин, сколов, глубоких вмятин мастиками и древесиной;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вздутий ножевой фанеры на основе ("чиж"); отверстий и ходов жука-точильщика;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приклеивание мест отставания фанеровки на плоскости;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заделок;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шипов;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фрагментов рельефной резьбы, элементов паркета геометрических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по рисунку утрат цветного набора (маркетри);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по заданному рисунку;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вкладка рисунка из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шеллачной политурой;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изделия и подготовка к транспортировке.</w:t>
      </w:r>
    </w:p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укрепления деревянной основы, удаления загрязнений с предметов из дерева;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демонтажа, монтажа и склеивания произведений, состоящих из небольшого количества фрагментов;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заделки трещин, вмятин, вздутия, приклеивания мест отставания фанеровки, выравнивания деформаций, восполнения утрат цветного набора, восстановления недостающих фрагментов;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натуральных и искусственных пигментов и клеев, синтетических смол, применяемых в реставрации и консервации изделий из дерева.</w:t>
      </w:r>
    </w:p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произведений из дерева, 5-й разряд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работ: 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произведений из дерева с выполнением сложных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произведений с обгоревшими деталями, со значительными утратами, деформацией плоскостей и деструкциями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материала при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стойких загрязнений, остатков поздних обновлений;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недостающих фрагментов произведений из дерева в материале подлинника;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произведений по утвержденному аналогу, рисункам, фотографиям;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монтаж и склейка произведений, разбитых на большое количество фрагментов;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нанесение защитных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дополнение утрат сложной ажурной резьбы;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воссоздание миниатюрных произведений из твердых пород дерева, орнаментованной резьбы, маркетри, интарсии, предметов с инкрустацией, наборных паркетов из различных пород древесины с растительным орнаментом.</w:t>
      </w:r>
    </w:p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укрепления сильно разрушенных произведений по разработанной методике;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изготовления фрагментов в материале подлинника;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научное обоснование реконструкции изделия по аналогии и различным документам;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демонтажа, монтажа и склеивания произведений, состоящих из большого количества фрагментов, имеющих значительные утраты, а также миниатюрных произведений.</w:t>
      </w:r>
    </w:p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Парагарф 4. Реставратор произведений из дерева, 6-й разряд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Характеристика работ: 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произведений из дерева с выполнением особо сложных работ, в том числе уникальных;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произведений из дерева, предельно ветхих по своему состоянию, с химико-физической деструкцией поверхностного слоя и основы, мест сопряжения и клеевой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инкрустация, протезирование, левкашение и другие аналогичные по сложности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воссоздание и реконструкция предметов мебели и паркета различных эпох и стилей, произведений декоративно-прикладного искусства, имеющих отделку из различных материалов, позолоту, с резьбой, на основании различных документов, чертежей, эскизов и лабораторных исследований.</w:t>
      </w:r>
    </w:p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Должен знать: 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реставрации и консервации произведений из дерева с химико-физической деструкцией поверхностного слоя и основы, мест сопряжения и клеевой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воссоздания и реконструкции произведений на основе различных документов и лабораторных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реставрации изделий из дерева, имеющих позолоту, живопись, отделку из металла, кости, камня и других материалов.</w:t>
      </w:r>
    </w:p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Требуется среднее профессиональное образование.</w:t>
      </w:r>
    </w:p>
    <w:bookmarkEnd w:id="511"/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Реставратор тканей, гобеленов и ковров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тканей, гобеленов и ковров, 3-й разряд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Характеристика работ: 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тканей, гобелинов и ковров с выполнением простых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несложных рисунков народных вышивок на тканях, в заправках которых не использовался спускной ремиз с хорошей сохранностью образца или аналога;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дублировочного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обеспыливание, дезинфекция тканей, гобеленов и ковров со стойкими красителями;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легко удаляемых загрязнений;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пятен ржавчины, жировых, восковых, удаление заплат, шнуров и следов ранних реставраций и обновлений;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отдельных участков ворсовой части с прокладкой нитей основы и паласной части с прокладкой нитей основы и утка;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пряжи для штопки.</w:t>
      </w:r>
    </w:p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тканей, гобеленов, ковров и переплетений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особенности выработки тканей простых структур;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создания точных рисунков и структур тканей без спускного ремиза;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пряжи, применяемой при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штопки и паласную технику изготовления гобеленов и ковров;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очистки тканей от нестойких загрязнений, дезинфекции тканей и гобеленов и виды материалов, применяемых при дезинфекции;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токсичности материалов, применяемых при реставрации, меры предосторожности при работе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реставрации ковров.</w:t>
      </w:r>
    </w:p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тканей, гобеленов и ковров, 4-й разряд</w:t>
      </w:r>
    </w:p>
    <w:bookmarkEnd w:id="516"/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Характеристика работ: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тканей, гобеленов и ковров с выполнением работ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и укрепление несложного рисунка шитья на тканях и гобеленах;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комбинирование и дублирование ткани и кружев иглой и клеем;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различных рисунков шитья и украшений народных вышивок;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первоначального рисунка ковра или гобелена ручной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раскрытие тканей и шитья от позднейших наслоений лицевого шитья, шитья золотом;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очистка и промывка тканей шитья, украшений с нестойкими красителями от загрязнений, старого клея;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тканей и гобеленов, имеющих следы моли и жучка, без подбора красителей;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транспортировка и хранение изделий из тканей, гобеленов и ковров.</w:t>
      </w:r>
    </w:p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реставрации ковров и гобеленов машинной выработки; виды переплетений;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особенности тканей ручной выработки типа "Штоф" и "Брокатель", создания точных рисунков этих тканей;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органолептической оценки плотности ковров, гобеленов, ткани;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разновидности швов и шитья, включая древнерусские;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общей очистки тканей с шитьем и других украшениями от загрязнений, клея, следов моли и жучка, дезисекции;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красителей;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тонирования дублировочного материала, ниток и комбинированного дублирования ткани иглой и клеем, раскрытия тканей от позднейших наслоений шитья;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различных рисунков шитья, вышивок, золотого и серебряного шитья.</w:t>
      </w:r>
    </w:p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Примеры работ: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гобелены и ковры – перекрой с подгонкой рисунка;</w:t>
      </w:r>
    </w:p>
    <w:bookmarkEnd w:id="520"/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гобелены и ковры – штопка с восстановлением основы;</w:t>
      </w:r>
    </w:p>
    <w:bookmarkEnd w:id="521"/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гобелены и ковры – выработка отдельных частей и вставка их в гобелен или ковер;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гобелены и ткани – восстановление шитья золотом;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гобелены и ткани – восстановление шитья серебром;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гобелены и ткани – восстановление шитья жемчугом;</w:t>
      </w:r>
    </w:p>
    <w:bookmarkEnd w:id="525"/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шитье золотое – укрепление древнерусскими швами;</w:t>
      </w:r>
    </w:p>
    <w:bookmarkEnd w:id="526"/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шитье серебром – укрепление древнерусскими швами.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тканей, гобеленов и ковров, 5-й разряд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Характеристика работ: 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тканей, гобеленов и ковров с выполнением работ сложных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тканей, гобеленов и ковров ручной выработки с восстановлением первоначального рисунка, плотности и цветовой гаммы по образцам, реконструкция их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крашение пряжи;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утрат тканей, гобеленов и ковров, изъеденных молью, методом мастиковки;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комбинированное дублирование клеем и иглой фрагментированной ткани, кружев со сложным узором и одежд;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фрагментов разрушенной ткани;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произведений из тканей, гобеленов и ковров после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тканей, гобеленов и ковров, имеющих различные разрушения, устранение деформаций, стойких загрязнений, раскрытие тканей гобеленов и ковров от сложных позднейших наслоений и записей клеевыми, масляными и другими красками.</w:t>
      </w:r>
    </w:p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реставрации ковров и гобеленов ручной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пряжи в различные оттенки;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крашения;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древних и современных красителей, применяемых для различных видов тканей, гобеленов и ковров;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пропитки и очистки тканей, гобеленов и ковров, имеющих различные разрушения;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раскрытия тканей, гобеленов и ковров от сложных поздних наслоений;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воссоздания рисунков и структур тканей по сохранившимся образцам, фотографиям, рисункам, описаниям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создания заправок для изготовления тканей; характеристику и методику применения моющих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клеев и средств консервации тканей, гобеленов и ковров;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монтировки для экспонирования.</w:t>
      </w:r>
    </w:p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Примеры работ:</w:t>
      </w:r>
    </w:p>
    <w:bookmarkEnd w:id="531"/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гобелены и ковры – штопка поврежденных участков с восстановлением ворсовой ткани и основы;</w:t>
      </w:r>
    </w:p>
    <w:bookmarkEnd w:id="532"/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ковры типа "Асфаган", "Керман", "Тавриз" и перекрой и сшивание.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тканей, гобеленов и ковров, 6-й разряд</w:t>
      </w:r>
    </w:p>
    <w:bookmarkEnd w:id="534"/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консервация тканей и гобеленов, включая уникальные и археологические экспонаты, с выполнением особо сложных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стойких загрязнений, поздних наслоений;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дублирование истлевших образцов, штуковка;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изделий по аналогам, архивным материалам, фотографиям, стилевым особенностям, лабораторным исследованиям и так далее;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раскрытие лицевого шитья от сплошной масляной записи;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воссоздание тканей и гобеленов по истлевшим образцам, аналогичным видам и рисункам с подбором натуральных нитей и красителей.</w:t>
      </w:r>
    </w:p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стилистические и технологические особенности тканей различных эпох;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средства удаления загрязнений всех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и методы дублирования ткани с приготовлением всех видов материалов, инструментов и приспособлений для каждого отдельного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дублирования истлевших образцов по аналогам, архивным материалам, фотографиям, стилевым особенностям, лабораторным исследованиям.</w:t>
      </w:r>
    </w:p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Требуется среднее профессиональное образование.</w:t>
      </w:r>
    </w:p>
    <w:bookmarkEnd w:id="537"/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Реставратор художественных изделий и декоративных предметов</w:t>
      </w:r>
    </w:p>
    <w:bookmarkEnd w:id="538"/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художественных изделий и декоративных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предметов, 2-й разряд</w:t>
      </w:r>
    </w:p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Характеристика работ: 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художественных изделий и декоративных предметов из фарфора, стекла, керамики, пластмассы, майолики, металла и других материалов под руководством реставратора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частей и подготовка поверхностей к склеиванию;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швов склейки;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красок по заданным рецептам;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тонирование и подрисовка изделий с незначительной растушевкой и доводкой;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отдельных деталей или узлов кукол и других игрушек при помощи шарниров, резинок, крючков;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деталей к монтажу.</w:t>
      </w:r>
    </w:p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склеивания изделий и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склеиваемых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простых операций по склеиванию и подрисовке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клея и красок, применяемых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применения обслуживаемого оборудования, приспособлений и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игрушек; способы травления и правила снятия затеков с зеркал.</w:t>
      </w:r>
    </w:p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Примеры работ:</w:t>
      </w:r>
    </w:p>
    <w:bookmarkEnd w:id="542"/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горчичницы, крышки, пепельницы, рюмки, солонки – склеивание.</w:t>
      </w:r>
    </w:p>
    <w:bookmarkEnd w:id="543"/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прямоугольной формы – вытравливание защитных покрытий серебряной пленки, снятие затеков лака сурика, серебра с лицевой стороны.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художественных изделий и декоративных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предметов, 3-й разряд</w:t>
      </w:r>
    </w:p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художественных изделий и декоративных предметов простой конфигурации из фарфора, стекла, керамики, пластмассы, майолики, металла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изделий и предметов из небольшого количества фрагментов и имеющих ровный излом, с зачисткой выходов клея, шпаклевкой мелких утрат и сколов по швам с последующей тонировкой;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мастики по заданному рецепту;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тонирование изделий в местах склейки с нанесением до трех тонов;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загрязнений, продуктов коррозии;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легкоудаляемых загрязнений, старых реставрационных доделок, клеев, записей металлическими щетками, скальпелями, шкуркой, моющими средствами и компрессами с растворителями по утвержденной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восполнение незначительных утрат, сколов, трещин, выбоин доделочными массами;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шлифование, полирование, тонирование доделок без воспроизведений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из гипса, воска и пластилина;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деталей в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первичный обжиг;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замазок и массы, нарезка заготовок для воссоздания изделий и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воссоздании утрат литых деталей из металла – грубая обработка после литья.</w:t>
      </w:r>
    </w:p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основных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мастики;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обеспечивающие получение прочного и ровного шва;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покрытия изделий и предметов красками;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приспособлений и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заводных механизмов игрушек;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прошивок и удаления нестойких загрязнений;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заделки трещин, швов и сколов.</w:t>
      </w:r>
    </w:p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Примеры работ:</w:t>
      </w:r>
    </w:p>
    <w:bookmarkEnd w:id="548"/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вазы, сувениры, тарелки, чашки – склеивание с заделкой швов;</w:t>
      </w:r>
    </w:p>
    <w:bookmarkEnd w:id="549"/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сферической и фигурной формы – вытравливание защитных покрытий серебряной пленки, снятие затеков лака, сурика, серебра с лицевой стороны;</w:t>
      </w:r>
    </w:p>
    <w:bookmarkEnd w:id="550"/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игрушки – склеивание с укреплением звуковых механизмов;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 предметы различные – заделка выбоин, отверстий, трещин площадью менее 1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2"/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предметы из хрусталя – демонтаж;</w:t>
      </w:r>
    </w:p>
    <w:bookmarkEnd w:id="553"/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статуэтки без тщательно проработанных анатомических форм – склеивание с заделкой швов;</w:t>
      </w:r>
    </w:p>
    <w:bookmarkEnd w:id="554"/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экспонаты из стекла – склеивание.</w:t>
      </w:r>
    </w:p>
    <w:bookmarkEnd w:id="555"/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Реставратор художественных изделий и декоративных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предметов, 4-й разряд</w:t>
      </w:r>
    </w:p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простой исредней сложности конфигурации художественных изделий и декоративных предметов, разбитые на части, сопряженные в одном или нескольких узлах, имеющие сложный, неровный излом из фарфора, фаянса, стекла, хрусталя, майолики, металла и других аналогичных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клея;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красок и лаков для тонирования реставрируемых изделий и подкрашивание в местах склеивания с нанесением от трех до пяти тонов;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и равномерное нанесение лака на поверхность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стойких загрязнений и записей с поверхности с помощью активных моющих средств, электролитическим и электромеханическим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утраченных фрагментов изделий из стекла прямолинейных очертаний методом прессования и ручного шлифования;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стекла по шаблону;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изготовление форм, состоящих из двух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левкасов, шпаклевок и доделочных масс по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имитация гравированного рисунка и рельефа;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монтировочные доделки на изделиях из черного и цветного металла с применением пайки, клепки, кузнечной сварки.</w:t>
      </w:r>
    </w:p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 приемы реставрации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свойства и характеристики материалов, применяемых при реставрации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восстановления художественной росписи;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сложного покрытия изделий различными красками;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лакирования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удаления стойких загрязнений;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монтировки и склеивания скульптуры и декора;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восстановления утрат по аналогам;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натуральных и искусственных пигментов, красителей и их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стилевые особенности прикладного искусства из металлов.</w:t>
      </w:r>
    </w:p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Примеры работ:</w:t>
      </w:r>
    </w:p>
    <w:bookmarkEnd w:id="559"/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вазы, кофейники, сахарницы с рельефом, статуэтки с тщательно проработанными анатомическими формами, чайники – склеивание;</w:t>
      </w:r>
    </w:p>
    <w:bookmarkEnd w:id="560"/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игрушки – склеивание с укреплением звуковых механизмов;</w:t>
      </w:r>
    </w:p>
    <w:bookmarkEnd w:id="561"/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различные – заделка отверстий, трещин, выбоин площадью 1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62"/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люстры, бра, другие осветительные приборы – монтаж фрагметов;</w:t>
      </w:r>
    </w:p>
    <w:bookmarkEnd w:id="563"/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рюмки, фужеры, бокалы из хрусталя ручного гранения, венецианского стекла – склеивание;</w:t>
      </w:r>
    </w:p>
    <w:bookmarkEnd w:id="564"/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предметы тонкостенные ажурные – склеивание с заделкой выбоин;</w:t>
      </w:r>
    </w:p>
    <w:bookmarkEnd w:id="565"/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статуэтки многофигурные – склеивание.</w:t>
      </w:r>
    </w:p>
    <w:bookmarkEnd w:id="566"/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Реставратор художественных изделий и декоративных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предметов, 5-й разряд</w:t>
      </w:r>
    </w:p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Характеристика работ: 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сложных художественных и антикварных изделий и декоративных предметов из фарфора, фаянса, керамики, хрусталя, стекла, металла и других материалов с восстановлением недостающих частей по образцам, рисункам и фрагментам;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составов, необходимых для изготовления восстанавливаемых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тонирование росписи на изделиях с нанесением более пяти тонов;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тонкой ажурной гравировки и чеканки;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тонирование при воспроизведении многоцветной росписи, имитации глазури;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деформированных металлических деталей, подчеканка потерявших рельефность рисунков, инкрустация;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значительных утрат по сохранившимся деталям, рисункам, эскизам, фото- и другим документам;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доделка фрагментов в материале изделия и различными доделочными массами с изготовлением форм, моделей и отливкой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полирование, тонирование и другие отделочные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толстых стекол и вставка в оправу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трудноудаляемых наслоений, реставрационных записей с применением специального подбора моющих средств и химреактивов;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значительных утрат изделий и предметов с подборами материала по структуре и цвету.</w:t>
      </w:r>
    </w:p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восстановления изделий и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тонирования художественной росписи;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материалов, применяемых при восстановлении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эмалей и лаков, доделочных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клея,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примеры гравировки и чеканки;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работы с эмалью;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укрепления сильно разрушенных произведений;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 и крепления художественных изделий из различных материалов.</w:t>
      </w:r>
    </w:p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Примеры работ:</w:t>
      </w:r>
    </w:p>
    <w:bookmarkEnd w:id="570"/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вазы, тарелки, чашки и другие предметы обихода – восстановление недостающих частей;</w:t>
      </w:r>
    </w:p>
    <w:bookmarkEnd w:id="571"/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витражи – монтировка;</w:t>
      </w:r>
    </w:p>
    <w:bookmarkEnd w:id="572"/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различные – подкраска под мрамор, кость, перламутр с восстановлением художественного рисунка;</w:t>
      </w:r>
    </w:p>
    <w:bookmarkEnd w:id="573"/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изразцы – восстановление недостающих частей;</w:t>
      </w:r>
    </w:p>
    <w:bookmarkEnd w:id="574"/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экспонаты объемные – склеивание с применением шаблонов.</w:t>
      </w:r>
    </w:p>
    <w:bookmarkEnd w:id="575"/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Реставратор художественных изделий и декоративных</w:t>
      </w:r>
    </w:p>
    <w:bookmarkEnd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предметов, 6-й разряд</w:t>
      </w:r>
    </w:p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консервация особо сложных художественных, антикварных, археологических, уникальных декоративных изделий и декоративных предметов из фарфора, фаянса, мрамора, хрусталя, стекла, керамики, майолики и других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изделий по образцам или аналогам, эскизным проектам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рельефа и фактуры в местах склеивания или заделывания, в местах, требующих воссоздания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резка, отточка и вставка узорчатого, волнистого, закаленного стекла в оправу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сложных рисунков на хрустале;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воссозданных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выправление деформаций на предметах с вытяжкой металла, с замковыми вмятинами, с дальнейшей правкой рисунка;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воссоздание на поверхности изделий отдельных деталей или отдельных частей видовых, портретных рисунков и скульптурная обработка;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тончайшей гравировки;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консервация на миниатюре: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иризации, продуктов кристаллизации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и крепление на штифтах, каркасах фрагментов;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изготовление форм с уникальных фрагментов;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тонирование и восстановление живописи;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эмали с подбором цветов по сохранившимся фрагментам.</w:t>
      </w:r>
    </w:p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фарфора и фаянса разных стран и эпох;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изделий из фарфора, фаянса;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материалов, применяемые при реставрации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обработки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цветоведения и композиции рисунка;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построения теней;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высоко художественной росписи на керамических изделиях;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гравирования;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историю скульптуры и пластики;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стилистические особенности скульптуры и декора различных эпох и школ;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реставрации антикварных, археологических, уникальных изделий и предметов.</w:t>
      </w:r>
    </w:p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Требуется среднее профессиональное образование.</w:t>
      </w:r>
    </w:p>
    <w:bookmarkEnd w:id="579"/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Примеры работ:</w:t>
      </w:r>
    </w:p>
    <w:bookmarkEnd w:id="580"/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барельефы, горельефы, орнаменты – воссоздание;</w:t>
      </w:r>
    </w:p>
    <w:bookmarkEnd w:id="581"/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статуэтки людей в одежде с глубокими складками в динамических позах, с характерными и тщательно проработанными формами лица – воссоздание;</w:t>
      </w:r>
    </w:p>
    <w:bookmarkEnd w:id="582"/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статуэтки многофигурные с композиционными построениями – воссоздание.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57)</w:t>
            </w:r>
          </w:p>
        </w:tc>
      </w:tr>
    </w:tbl>
    <w:bookmarkStart w:name="z588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161"/>
        <w:gridCol w:w="3311"/>
        <w:gridCol w:w="2675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Витражист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Декоратор витрин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Драпировщик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художественно-оформительских работ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Макетчик макетно-модельного проектирования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Макетчик театрально-постановочных макетов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Макетчик художественных макетов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Мозаичник монументально-декоративной живописи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экспозиции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художественно-оформительских работ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Установщик художественных произведений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декоративно-художественных покрасок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декоративных штукатурок и лепных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кровельных покрытий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металлических конструкций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памятников деревянного зодчества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памятников каменного зодчества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произведений из дерева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тканей, гобеленов и ковров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художественных изделий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 предметов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