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f541" w14:textId="078f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21)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октября 2012 года № 413-ө-м. Зарегистрирован в Министерстве юстиции Республики Казахстан 23 ноября 2012 года № 8107. Утратил силу приказом Министра труда и социальной защиты населения Республики Казахстан от 20 июля 2017 года № 208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21).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2012 года № 413-ә-м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21)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21) (далее - ЕТКС) состоит из раздела: "Производство радиоаппаратуры и аппаратуры проводной связи".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характеристика каждой профессии имеет два раздела. Раздел "Характеристика работ" содержит описание работ, которые должен уметь выполнять рабочий. Раздел "Должен знать" содержатся основные требования, предъявляемые к рабочему в отношении специальных знаний, так же знаний положений, инструкций и других руководящих материалов, методов и средств, которые рабочий должен применять.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 же по содержанию их в надлежащем состоянии, ведению установленной технической документации.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теоретическими и практическим знаниям, содержащимися в разделе "Должен знать", рабочий должен знать: правила и нормы по охране труда, производственной санитарии и 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 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документов, подтверждающих трудовую деятельность работника, а так же при изменении тарифного разряда, наименование его профессии записывается в соответствии с ЕТКС.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их формы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удобства пользования, ЕТКС предусматривает алфавитный указатель содержащий наименования профессий рабочих, диапазон разрядов и нумерацию страниц приведены в приложении к настоящему ЕТКС.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"Производство радиоаппаратуры и аппаратуры проводной связи", с указанием их наименований по действовавшему выпуску ЕТКС, указан в редакции 2002 года.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Производство радиоаппаратуры 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аппаратуры проводной связи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Вязальщик схемных жгутов, кабелей и шнуров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Вязальщик схемных жгутов, кабелей и шнуров, 2-разряд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по шаблонам простых схемных жгутов и кабелей из жестких и мягких проводов для радиоаппаратуры и приборов различного назначения;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изоляции с концов жил жгутов, кабелей, зачистка, лужение и заделка концов под клеммы и наконечники;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многожильных кабелей, шнуров с заделкой концов, установкой колодок, контактных наконечников и пр;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свивка, плетение и бандажирование проводов с применением оборудования, настройка оборудования;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концов проводов, кабелей и шнуров различными изоляционными материалами;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жгутов лакотканью и хлорвиниловой лентой с обшивкой текстолинитом, кожей или брезентом;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сращенных проводов резиной и подготовка кабеля к вулканизации, вулканизация его согласно соответствующим техническим условиям (далее - ТУ) и проверка после вулканизации на разрыв, герметичность, морозостойкость и электрический пробой;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цепей по схемам и таблицам и исправление обнаруженных дефектов.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условную расцветку и маркировку применяемых проводов в зависимости от их назначения, технические требования, предъявляемые к ним, правила их испытания под током высокого напряжения;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снятия изоляции, пайки, лужения, изолирования и заделки концов схемных жгутов, кабелей и шнуров;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припоев, флюсов и изоляционных материалов;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условия применения используемых простых приспособлений, контрольно-измерительных инструментов и приборов, станочного оборудования, основы элетро- и радиотехники.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Примеры работ: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антенные - изготовление из бронированного кабеля с креплением патрубка и ниппеля для соединения рации с антенной;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галеты намоточные - изоляция эксцельсиоровой лентой;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жгуты - крепление и снятие бирок, проверка на короткое замыкание и обрыв, бандажирование концов и покрытие лаком, комбинированная вязка из мягких и жестких проводов;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жгуты для освещения шкал приемников - вязка из мягкого провода;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жгуты для телефонных аппаратов МТС – вязка;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коаксиальные - заготовка, вязка и разделка (по чертежу);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кабели питания – изготовление;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кабели со штепсельными разъемами - разделка концов и прозвонка;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кабели для плат дросселей – вязка;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кабели телевизоров - комплектование проводов разных марок в кабель с выводом концов по указанной длине в различных точках кабеля;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катушки реле многосекционные - окончательная изоляция и заклейка кабельной бумагой, эксцельсиором, целлофаном, с прокладкой этикетки согласно паспорту реле;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катушки силового трансформатора - зачистка, лужение и заделка выводов;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катушки тороидальные - заделка и изоляция лакошелком, лакотканью и миткалевой лентой;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 - укладка прессшпановой прокладки с лепестками, подмотка и наклейка выводных концов по монтажной схеме;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плетенка - надевание на витые пары и на жгуты, протягивание жгута в плетенку;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провод экранированный и высокочастотный - разделка с припайкой отводов для заземления;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рукава металлические - резка заготовок по размеру, заправка концов проводов во втулки и их обжатие;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шаблоны, имитаторы картонные – изготовление;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шланги: гибкие к микрофонным трубкам, из четырехжильного микротелефонного шнура, питания рации с бронированной оплеткой из шлейфа, для отклоняющих систем телевизоров – изготовление;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шнуры к переговорным устройствам с ответвлением - изготовление с подключением телефонных трубок ларингофона;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шнуры различных марок - пистолетная приварка наконечников;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шнуры: с вилкой, микрофонные многожильные, многожильные номеронабирателя для телефонных аппаратов - изготовление.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Вязальщик схемных жгутов, кабелей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шнуров, 3-разряд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схемных жгутов и кабелей средней сложности из проводов различных марок и сечений с количеством проводов до 200 по таблицам соединений, монтажным схемам и шаблонам с учетом расцветки цепей для радиоаппаратуры, специальной аппаратуры, аппаратуры электронно- вычислительных машин (далее - ЭВМ) и аппаратуры средств связи;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кабелей питания, шнуров средней сложности для радиостанций и различных аппаратов с большим количеством жил, с высококачественной изоляцией и заделкой концов;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непрерывная безбирочная вязка жгутов;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кабелей и проверка электрических цепей по схемам и таблицам.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схемных жгутов и кабелей средней сложности из проводов различных марок и сечений для радиоэлектронной аппаратуры и аппаратуры средств связи, их назначение, монтажные схемы и условные обозначения радиодеталей и узлов;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жгутам, кабелям, шнурам и способы их проверки;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шаблонов и правила пользования ими при вязке жгутов кабелей, устройство;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способы наладки используемого оборудования, контрольно-измерительных инструментов и приборов;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Примеры работ: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жгуты для приборов типа соединительных ящиков - вязка по шаблону;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и кабели из проводов различных марок и сечений - вязка по шаблону;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жгуты из экранированных проводов – вязка;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жгуты, кабели, шнуры - электрическая проверка с помощью приборов, выявление неисправностей и устранение их;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кабели высокочастотные - нарезка по размерам, затягивание в пленку, заделка концов со снятием изоляции на станках и вручную, пайка;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сложные с большим количеством концов на платы автоматизированная телекоммуникационная система (далее – АТКС) и стативы – изготовление;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кабели: плат преобразователей для стоек деления каналов, плат сигнализации для стоек индивидуального оборудования, для аппаратов автоматизированная телефонная станция (далее – АТС) и пожарных извещателей, для движущихся механизмов типа ДШИ, для выпрямителей – вязка;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шаблоны - разбивка по принципиальным и монтажным схемам для вязки схемных кабелей и жгутов.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Вязальщик схемных жгутов, кабелей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шнуров, 4-разряд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сложных схемных кабелей и жгутов из проводов различных марок и сечений с количеством проводов свыше 200 до 400 по монтажным схемам и шаблонам для различных приборов специальной аппаратуры, аппаратуры электронные вычислительные машины (далее – ЭВМ) и аппаратуры средств связи;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кабелей с большим количеством жил с разделкой экранированного провода, высококачественной изоляцией и заделкой концов, их электрической проверкой;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шаблонов по монтажным и принципиальным схемам и эскизам;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схем для опытных приборов и станций.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схемных кабелей и жгутов сложной конфигурации для различных приборов, радиостанций и аппаратуры средств связи из проводов различных марок;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сложных схем из изолированных и неизолированных проводов по чертежам, образцам, эскизам;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приспособлений, схемных шаблонов и инструментов, принципиальные и монтажные схемы;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изготовленным схемам и жгутам;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шаблонов и пользование ими при вязке сложных жгутов и кабелей, основы электро- и радиотехники.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Примеры работ: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жгуты для стоек питания вычислительных машин – вязка;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из проводов различных марок, сечений и расцветок - вязка по таблицам соединений, монтажным схемам и шаблонам;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кабели многожильные сложные - разделка экранированного провода, связывание жил, протаскивание в металлический рукав, экранирующую оплетку и резиновый шланг, установка бирок, заделка концов в фишки и колодки;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кабели сложные для плат стоек индивидуального оборудования директорских и диспетчерских коммутаторов, пожарной сигнализации и различных съемных приборов – вязка;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кабели для плат стативов – вязка;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кабели для стативов соединительных линий телефонных станций и комплекта реле шнуровой пары коммутатора – вязка;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кабели для плат стативов испытательных приборов – вязка;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электромонтажные до 400 проводов - вязка по шаблону.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Вязальщик схемных жгутов, кабелей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шнуров, 5-разряд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особо сложных схемных кабелей и жгутов из различных проводов и сечений с количеством проводов свыше 400 по монтажным схемам и шаблонам к радиоустановкам, радиостанциям, специальной аппаратуре, аппаратуре ЭВМ, а также к всевозможным станциям и аппаратам проводной и дальней связи (в опытном и мелкосерийном производстве);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проверка кабелей и жгутов в соответствии с ТУ;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шаблонов по принципиальным схемам и эскизам различной сложности.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особо сложных кабелей и жгутов для различных радиоустройств, аппаратуры ЭВМ, аппаратов и станций проводной и дальней связи по шаблонам, принципиальным и монтажным схемам;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шаблонов и пользования ими при вязке особо сложных жгутов и кабелей, основы электро- и радиотехники.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Примеры работ: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радиостанций с особо сложным электромонтажом - вязка монтажной схемы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для ЭВМ особо сложные – вязка;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жгуты из проводов различных марок и сечений с количеством проводов свыше 400 - вязка по шаблону;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кабели и жгуты повышенной сложности для радио- и телефонных станций всех типов и для установок проведения климатических и других испытаний – вязка;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электромонтажные с количеством проводов свыше 400 - вязка по шаблону.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Градуировщик радиоаппаратуры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Градуировщик радиоаппаратуры, 2-разряд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сопряжение шкал по диапазонам, укладка шкалы коаксиального волномера в пределах заданного диапазона частот;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гетеродинного волномера на приемник, приемника на передатчик, передатчика на кварцевый калибратор и обратно;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простых радиоустройств и приборов в схему рабочей установки, подключение питания из различных источников и регулировка режимов работы питания;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рисок на шкалы.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приспособлений, контрольно-измерительных инструментов и приборов, используемых при градуировке;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источников питания (выпрямители, аккумуляторы, гальванические батареи и другие);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включения их в схему рабочей установки и ухода за ними, основы электро- и радиотехники.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Градуировщик радиоаппаратуры, 3-разряд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простых радиоустройств и приборов по заданным интервалам частот;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радиоизмерительных, дозиметрических приборов по заданным интервалам шкал;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рисок на шкалы с нахождением промежуточных величин;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мультивибратора на требуемую частоту и длину волны;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гетеродинного волномера на эталон градуировки и обратно;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корректировка градуировки по эталону;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поправочных таблиц и графиков, определяющих дополнительную погрешность;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сравнение звуковых частот по фигурам Лиссажу на экране осциллографа;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неисправности рабочих установок и приборов;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радиоустройств и приборов любой сложности в схему рабочей установки, подключение питания из различных источников и регулировка режимов работы питания.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применяемых аппаратов, установок, приборов и правила пользования ими;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градуировки радиоустройств и дозиметрических приборов (гетеродинные волномеры, кварцевые калибраторы, вольтметры, амперметры и другие);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применяемых универсальных и специальных приспособлений, контрольно-измерительных инструментов и приборов средней сложности (мультивибраторы, осциллографы, генераторы сверхвысоких частот, эквиваленты нагрузки и другие);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Примеры работ: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волномеры коаксиальные - градуировка в диапазоне частот свыше 2000 до 10000 мГц с погрешностью 0,01 - 0,05 %;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волномеры с объемным резонатором - градуировка в диапазоне частот свыше 20000 до 30000 мГц с погрешностью 0,01-0,05 %;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передатчики коротковолновые - градуировка по гетеродинной установке, приемнику и волномеру;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радиометры аэрозолей - градуировка шкал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рентгенометры до 100 рентген/ч - градуировка шкал;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шкалы 2-3-диапазонных приемников - градуировка по кварцевому калибратору;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шкалы радиоизмерительных приборов - градуировка.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Градуировщик радиоаппаратуры, 4-разряд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работ: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сложных радиоустройств и приборов по заданным интервалам частот;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дозиметрических приборов по заданным интервалам шкал с выполнением расчетов трассы линеек во время градуировки;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гетеродинного волномера на любую частоту;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кварцевого калибратора с блоком мультивибраторов для получения различных частотных сеток;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приемников на любую частоту задающего генератора или гармонику основной частоты с применением системы автоподстройки частоты приемника;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нулевым биениям точек, соответствующих частоте эталона по всем диапазонам, и нанесение их в форме рисок и цифр фотографическим способом на светочувствительные шкалы.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аппаратов и приборов (гетеродинные и коаксиальные волномеры, кварцевые генераторы и тому подобные);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 градуируемой аппаратуры и приборов, электрические схемы применяемых аппаратов, устройств и наладку их;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и точных контрольно-измерительных инструментов и приборов, способы измерения частот методом нулевых, вторичных биений;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частоты методом интерполяции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настройки, разборки и сборки оптического узла;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кинопроектора и его отдельных элементов, фотохимический процесс печатания и проявления изображений на бумаге, стекле и металле, а также процесс окрашивания специальными красителями;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определения экспозиции;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фотопластинками и кинолентой, основы электро- и радиотехники.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Примеры работ: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волномеры гетеродинные, снабженные кварцевыми стабилизаторами частоты с двумя и более диапазонами - градуировка по эталону через 1 и 10 кГц с точностью до 0,01 % (в условиях мелкосерийного производства);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дозиметры – градуировка шкал до 500 ретнген/ч с погрешностью ±8-10%;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передатчики 4-диапазонные - градуировка шкал по гетеродинной установке, приемнику и волномеру;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передатчики 4-диапазоныне - градуировка шкал по кварцевому генератору с составлением таблицы градуировки;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приемники 5-диапазонные - градуировка шкал по кварцевому калибратору;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рентгенометры до 200 рентг/ч - градуировка шкал;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сигнал-генераторы - градуировка выхода с погрешностью: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±20% для напряжения выше 40 мкВ;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±30% для напряжения ниже 40 мкВ.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Градуировщик радиоаппаратуры, 5-разряд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Характеристика работ: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и фотоградуировка на автоматах и фотоградуировочных установках особо сложных, опытных и экспериментальных радиоустройств и приборов с различными степенями точности и на различных диапазонах с применением электроизмерительных приборов (кварцевые калибраторы, высокоомные телефоны и другие);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сложных дозиметрических приборов по всем видам излучений по заданным интервалам шкал с различными диапазонами;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оптического узла фотоградуировочной установки. Выявление причин неисправностей в фотоградуировочных установках и их ремонт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Должен знать: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градуируемых радиоустройств дозиметрических приборов и способы управления ими;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градуировки и фотоградуировки, устройство;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фотоградуировочной аппаратуры и управление ею;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микрошкалы для высокочастотного генератора – градуировка через 1 Гц;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микрошкалы приемника гетеродина - градуировка через 10 Гц;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передатчики - градуировка через 500 Гц на 1-4 диапазонах, через 1000 Гц на 5-8 диапазонах и через 2000 Гц на 9-12 диапазонах с точностью градуировки не менее 2х10-6 - на любой частоте;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дозиметрические, имеющие более 5 датчиков - градуировка шкал;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приемники - градуировка через 100 Гц на 1-м дапазоне, через 0,5 кГц -на 2-м и 3-м диапазонах, через 1 кГц - 4-6 диапазонах;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рентгенометры до 500 рентген/ч - градуировка шкал;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шкалы - градуировка с точностью не менее 2х10-6.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Заготовщик радиотакелажа и электрорадиоэлементов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радиотакелажа и электрорадиоэлементов, 2-разряд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(резка, маркировка) монтажных, экранированных проводов, кабелей, шнуров, изоляционных материалов различных марок и сечений по образцам, шаблонам и таблицам, разделка их по типовому технологическому процессу с применением ручного и механизированного рабочего и мерительного инструмента;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изоляции с концов жил проводов вручную с применением приспособлений, электрообжига или муравьиной кислоты;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лужение проводов, перемычек кабелей и шнуров на полуавтоматах и автоматах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 подрезка выводов электрорадиоэлементов (далее - ЭРЭ) и микросхем;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изоляционных чулок, защитных и маркировочных трубок, наложение ни нитяных и металлических бандажей, оплеток и покрытие их лаком, заделка изоляторов и коушей, припайка контактных лепестков и наконечников. Приготовление растворов муравьиной и других кислот требуемой концентрации для снятия изоляции с проводов;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деталей и крепление различных ЭРЭ клеями, лаками, мастиками;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проводов с бухт на катушки.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радиотакелажных работ с различными материалами;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резки, снятия изоляции, маркировки, лужения, плетения и бандажирования концов проводов и ЭРЭ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технологические требования, предъявляемые к заготавливаемому радиотакелажу и ЭРЭ, назначение;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оборудования, универсальных и специальных приспособлений;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контрольно-измерительных инструментов, основы электро- и радиотехники.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Примеры работ: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- заготовка проводов по размерам;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антенны - изготовление из канатика с вплетением перемычек изоляторов, коушей и припайкой их в местах, предусмотренных чертежом;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антенны типа "Бегущая волна", ЗЭТ - изготовление по чертежу или образцу;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бумага конденсаторная, телефонная, прессшпан, лакоткань, лакошелк, пленка фторопластовая - нарезка заготовок;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выводы ЭРЭ - зачистка с помощью ручных инструментов и приспособлений;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выводы ЭРЭ, перемычек, проводов - лужение паяльником или в тигле.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контактный комплект для 2-х и 3-х проводного штепселя - резка вывода, обезжиривание, лужение, сборка и пайка;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оттяжки из лаглиня различного диаметра – изготовление;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оттяжки многоярусные различного диаметра – изготовление из стального канатика с заплеткой в коуши и изоляторы;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провода, кабели и шнуры с экранированной оплеткой - снятие изоляции и разделка;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сетка латунная - заготовка по размерам;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трос стальной и канат медный - заделка мателлоизделий в трос, сшивание троса, пайка и лужение наконечников;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трос стальной - оплетка медной проволокой в местах сращивания;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трубки изоляционные - надевание на электродетали и их выводы вручную;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трубки, провода, кабели изоляционные – резка по размерам на заготовки, маркировка;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цепочка с орешковыми изоляторами - изготовление из антенного канатика с заделкой до 5 и более изоляторов с наложением оплеток.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радиотакелажа и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электрорадиоэлементов, 3-разряд</w:t>
      </w:r>
    </w:p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работ по заготовке радиотакелажа и ЭРЭ на полуавтоматах, автоматах и автоматических линиях;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технологического оборудования и ведение процесса формовки, подрезки, лужения выводов ЭРЭ в микромодульном исполнении;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особо сложных экранированных кабелей, шнуров с применением сложных приспособлений, рабочих и контрольно-измерительных инструментов;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его основных узлов в процессе работы.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технические, технологические требования и допускаемые отклонения на заготовку ЭРЭ, устройство;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эксплуатации технологического оборудования и контрольно-измерительных инструментов, применяемых в процессе заготовки ЭРЭ;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Примеры работ: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выводы микросхем – напрессовка проволочного припоя на полуавтомате;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микромодули, дроссели, транзисторы, диоды, матрицы, микросхемы - формовка, лужение и подрезка выводов.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Изготовитель ленточных сердечников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ленточных сердечников, 2-разряд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Характеристика работ: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сердечников к отжигу и спеканию, сортировка их по весу и габаритам;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сердечников с одновременной накладкой слоя изоляции, сварка концов ленты на аппарате точечной сварки, подгонка их по весу и проверка по шаблону;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магнитопроводов всех типов изоляционными материалами;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ленты на роликовых ножницах, снятие заусенцев с ленты на специальной установке;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ленты;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сердечников в термостатах.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Должен знать: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обслуживаемого оборудования;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 и контрольно-измерительных инструментов и приборов;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сердечников в соответствии с ТУ;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изоляции сердечников и свойства применяемых материалов, рецептуру и технологический процесс изготовления суспензии;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и электрорадиотехнические свойства обрабатываемых материалов, основы электро- и радиотехники.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Примеры работ: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ленты изоляционные – резка;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ленты магнитные - резка на роликовых ножницах, обезжиривание;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ленты металлические - снятие заусенцев и подготовка к навивке, ультразвуковое обезжиривание;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магнитопроводы - обмотка лакошелком или лакотканью;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пакеты пластин для прямоугольных и других видов сердечников - вязка по размерам;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пластины - набор для прямоугольных и других видов сердечников.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сердечники - подготовка к отжигу;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сердечники витые ленточные для трансформаторов броневого и стержневого типов - навивка и нанесение суспензии;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сердечники для силовых трансформаторов О-образные и прямоугольные - навивка и точечная сварка.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ленточных сердечников, 3-разряд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малых партий сердечников разных диаметров лентой различной толщины;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толщины изоляционного слоя;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магнитных свойств сердечников;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замер сопротивления сердечника и его трансформации;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электролита и суспензии;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оборудования.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технологические требования, предъявляемые к ленточным сердечникам;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технологического оборудования и электроизмерительных приборов, применяемых при изготовлении ленточных сердечников;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– намотка;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магнитопроводы - притирка и проверка параметров по ТУ;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витые ленточные - подгонка по электрическим параметрам, измерение сопротивления и взвешивание.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ленточных сердечников, 4-разряд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опытных и экспериментальных образцов сердечников по чертежам и эскизам;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магнитопроводов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магнитных свойств тороидальных и разрезных прямоугольных сердечников и их комплектации;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схемы измерительных приборов для проверки сердечников;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электрофорезной установки с подбором режимов навивки сердечников для опытных и экспериментальных образцов;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калибровка и притирка прямоугольных сердечников;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графикам зависимости количества витков от толщины ленты и сопротивления от количества витков;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ленточных и прямоугольных сердечников всех типов электроизмерительными приборами.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наладки обслуживаемого оборудования;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контрольно-измерительных инструментов и приборов, нормали на ленточные сердечники, принципиальные схемы проверки опытных и экспериментальных образцов сердечников;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в вакуумных и пламенных печах, основы электро- и радиотехники, металловедения.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магнитопроводы (опытные образцы) - калибровка, притирка и проверка параметров по ТУ;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сердечники тороидальные - навивка опытных образцов и проверка.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Контролер радиоэлектронной аппаратуры и приборов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радиоэлектронной аппаратуры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3-разряд</w:t>
      </w:r>
    </w:p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по чертежам, схемам и ТУ узлов, элементов, блоков и приборов радиоэлектронной аппаратуры, аппаратуры средств связи и ЭВМ средней сложности, проверка блоков счетно-решающих механизмов и приборов по ТУ и специальным таблицам на точность;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до и после проведения испытаний узлов, элементов, приборов, механизмов, катушек, трансформаторов и контурных катушек на соответствие ТУ.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сборочных и монтажных работ при проведении контроля изделий радиоэлектронной аппаратуры, аппаратуры средств связи и ЭВМ;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принимаемых изделий, ТУ на приемку, нормали, систему допусков для приемки изделий;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проверки механической и электрической регулировки радиоэлектронной аппаратуры и приборов;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монтажа радиоэлектронной аппаратуры, аппаратуры средств связи и ЭВМ;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стабилизации частоты принимаемых изделий и принцип работы стабилизирующих устройств, номенклатуру;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применяемыми контрольно-измерительными инструментами и приборами;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для переносных радиостанций и радиоприемников - контроль качества изготовления;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телевизоров, радиоэлектронной аппаратуры и аппаратуры средств связи - контроль в соответствии с ТУ;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блоки, узлы ВЧ - проверка монтажа;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волномеры гетеродинные - контроль и проверка;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выводные конусы, перемычки, монтажные проводники – контроль качества лужения и внешнего вида;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выравниватели фильтровые, фильтры кварцевые – контроль сборки и монтажа;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головки динамических громкоговорителей - контроль сборки;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диоды, транзисторы, конденсаторы, резисторы, микросхемы - контроль внешнего вида и электрических параметров;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дискриминаторы в телевизорах - контроль электрических параметров и приемка в соответствии с ТУ;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дроссели, разъемы высокочастотные, катушки индикаторов, резисторы, конденсаторы, трансформаторы - контроль сборки и монтажа;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жгуты и кабели - контроль качества вязки и разделки концов;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кабели схемные сложные - контроль качества изготовления;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каскады звукового сопровождения в телевизорах и радиоприемниках - контроль и приемка в соответствии с ТУ;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 реле, катушки трансформаторов, катушки индуктивности на ферритовых стержнях - контроль качества намотки;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кольца ферритовые - визуальный контроль внешнего вида;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коммутатор междугородный - контроль механической регулировки ключей;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контуры и фильтры герметизированные - проверка на герметичность;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магнитопроводы - проверка магнитных характеристик по амперметру и на осциллографе;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магнитофоны - контроль электрических параметров (в серийном производстве);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передатчики коротковолновые маломощные - контроль электрических параметров и приемка в соответствии с ТУ;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передатчики 3-го и 4-го классов - контроль сборки, монтажа;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переключатели галетные, переключатели диапазонов – контроль сборки;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платы несъемные к автоматической телефонной станции типа АТКС - контроль сборки и монтажа;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платы печатные - контроль технологических режимов при изготовлении, проверка всех размеров печатной схемы;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платы печатные - проверка металлизированной поверхности под микроскопом;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платы печатные с микросхемами - контроль монтажа;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платы печатные цветного телевизора - контроль качества сборки и укладки монтажа;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платы усилителей аппаратуры средств связи – контроль сборки;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приборы сигнализации - контроль сборки и монтажа;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приемники супергетеродинные 3-го и 4-го классов - контроль электрических параметров и приемка в соответствии с ТУ;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реле средней сложности – контроль механической и электрической регулировки;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реостаты несложные и потенциометры - контроль сборки;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сердечники - приемка по внешнему виду;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стойки блочных конструкций аппаратуры ЭВМ и аппаратуры средств связи - контроль сборки;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узлы и блоки цветного телевизора - контроль качества сборки;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узлы печатные – контроль на соответствие чертежу.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радиоэлектронной аппаратуры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4-разряд</w:t>
      </w:r>
    </w:p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испытание и приемка по чертежам, схемам и ТУ сложных блоков приемо-передающих и звукозаписывающих устройств и приборов радиоэлектронной аппаратуры, аппаратуры средств связи и ЭВМ.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проверки принимаемых изделий радиоэлектронной аппаратуры, аппаратуры средств связи и ЭВМ, ТУ и государственный стандарты (далее - ГОСТы) на приемку сложных деталей и узлов, классификацию брака на обслуживаемом участке и способы его профилактики;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сборки, монтажа, регулировки и испытания радиоэлектронной аппаратуры, аппаратуры средств связи, электромеханических приборов и аппаратуры ЭВМ;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применяемых контрольно-измерительных приборов, основы электро- и радиотехники.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аккумуляторных зарядно-разрядных устройств - контроль сборки и регулировки схемы;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измерительная - контроль сборки, монтажа, регулировки;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средств связи - контроль электрических параметров;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барабаны магнитные - контроль сборки и электрическая проверка монтажа;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специальных изделий - контроль и приемка;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цветных телевизоров - контроль качества сборки, монтажа и электрических параметров;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выпрямители и стабилизаторы аппаратуры дальней связи - контроль электрических параметров;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генераторы кварцевые стационарные двухдиапазонные с питанием от выпрямителей - контроль электрических параметров и приемка в соответствии с ТУ;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головки магнитные считывающие и записывающие – контроль;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делители высокочастотные - контроль сборки, монтажа, регулировки схем;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интегральные схемы, линии задержки и потенциометры миксерные - контроль электрических параметров;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кабели схемные сложные - контроль и приемка;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магнитофоны - контроль электрических параметров и приемка в соответствии с ТУ (в мелкосерийном и единичном производстве);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машинки пишущие типа "Консул", фотосчетчики (далее - ФС) -1501, перфораторы - контроль габаритных размеров, комплектности, сборки, внешнего вида, документации;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механизмы множительные - контроль сборки, монтажа, регулировки и проверки работы на точность решения;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панели специальных изделий - контроль сборки, монтажа, проверка по электрическим параметрам и на обеспечение взаимозаменяемости ячеек;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передатчики коротковолновые двухдиапазонные – контроль электрических параметров и приемка в соответствии с ТУ;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передатчики с кварцевыми стабилизаторами - контроль электрических параметров и приемка в соответствии с ТУ;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переключатели кодовые - контроль сборки, монтажа и регулировки;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приемники супергетеродинные всеволновые 2-го класса - контроль электрических параметров и проверка на соответствие ТУ;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пульты контроля и управления - контроль сборки, монтажа и проверка по электрическим параметрам;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реле сложные - контроль электрических параметров;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системы следящие - проверка настройки усилителя;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стативы АТС разных систем - контроль электрических и механических параметров;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стойки аппаратуры средств связи, стойки ЭВМ – контроль;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схемы синхронизации - контроль электрических параметров;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телевизоры 1-го и 2-го классов - контроль электрических параметров и приемка в соответствии с ТУ;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ТЭЗы - контроль монтажа, сборки и работоспособности на стенде.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элементы запоминающих устройств вычислительной техники – контроль сборки, приемка);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шаблоны для сложных жгутов – контроль на соответствие ТУ.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радиоэлектронной аппаратуры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5-разряд</w:t>
      </w:r>
    </w:p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испытание, приемка и сдача по сборочным чертежам, кинематическим и принципиальным схемам, таблицам, инструкциям и ТУ особо сложных приборов, приемопередающих радиоустройств и систем, блоков и устройств ЭВМ, электромеханических, электромагнитных, акустических приборов, радиоэлектронной аппаратуры и аппаратуры средств связи.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 и ГОСТы на приемку особо сложных, точных и ответственных изделий;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механической, электрической и комплексной проверки особо сложных радиоэлектронных устройств и аппаратуры, конструкцию и принцип действия особо сложных счетно-решающих, электромеханических, электромагнитных и акустических приборов;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устройств, технологический процесс изготовления;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особо сложных приемо-передающих телевизионных радиоустройств,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комплексов станций аппаратуры средств связи и предъявляемые к ним требования, устройство;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различными сложными и точными контрольно-измерительными приборами, ТУ и инструкции по проведению испытаний радиоэлектронной аппаратуры и приборов;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Примеры работ: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акселерометры - контроль и приемка;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антенны - контроль согласованности работы антенны с передатчиком;</w:t>
      </w:r>
    </w:p>
    <w:bookmarkEnd w:id="400"/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на печатных платах - контроль качества сборки, монтажа и электрических параметров;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радиотелеметрической аппаратуры - проверка на соответствие ТУ.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датчики - контроль и приемка;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маятники гироскопические - контроль регулировки амплитуды колебаний;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передатчики с числом каскадов не менее трех, с любым количеством диапазонов - контроль и приемка в соответствии с ТУ;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на микросхемах - контроль монтажа в соответствии с ТУ;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преобразователь координат электрический - контроль и приемка;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счетно-решающие, электронные, корректирующие и программные - контроль и приемка;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приемники акустические и супергетеродинные всеволновые 1-го класса - контроль и приемка в соответствии с ТУ;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системы следящие гирокомпасные и счетно-решающие - контроль, приемка и сдача заказчику;</w:t>
      </w:r>
    </w:p>
    <w:bookmarkEnd w:id="410"/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станции радиолокационные - контроль по электрическим параметрам и приемка в соответствии с ТУ;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стойки ЭВМ и аппаратуры средств связи - контроль сборки, регулировки и приемка;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телевизоры цветные - контроль цветовых параметров в соответствии с ТУ;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ТЭЗы - контроль электрических параметров, сдача.</w:t>
      </w:r>
    </w:p>
    <w:bookmarkEnd w:id="414"/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фильтры кварцевые, дроссельно-конденсаторные – контроль и приемка;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электромашины вычислительной техники для устройств автоматики и гидростабилизации - контроль и приемка;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ячейки специальные на МПП - контроль согласно чертежу, контроль электрических параметров, сдача заказчику.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радиоэлектронной аппаратуры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6-разряд</w:t>
      </w:r>
    </w:p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полные испытания приемо-передающих радиоустройств, систем автоматических телефонных станций, электротехнических приборов, ЭВМ, радиоэлектронной аппаратуры и аппаратуры средств связи любой сложности;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опытных и экспериментальных образцов всех видов блоков и узлов радиоэлектронной аппаратуры.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проверки на точность радиоэлектронной аппаратуры любой сложности;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методы контроля особо сложных образцов счетно-решающих, электромеханических, электромагнитных, акустических, гироскопических приборов, приемо-передающих радиоустройств;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схем радиоаппаратуры средств связи любой сложности, ТУ и инструкции по сборке, монтажу, регулировке, испытаниям;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принципы организации контроля качества изделий радиоэлектронной аппаратуры.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Требуется среднее профессиональное образование.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Примеры работ: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радиоэлектронная на микросборках, особо точная и ответственная - контроль, испытание и сдача;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стационарная (опытная) особо сложных станций многоканального телефонирования, радиолокационных, гидроакустических станций - контроль, испытание и сдача;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телеграфные особо сложные - контроль в соответствии с ТУ и сдача заказчику;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комплекты координатных гироскопических приборов - контроль и испытание;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и системы гироскопические прецизионные - контроль и испытание;</w:t>
      </w:r>
    </w:p>
    <w:bookmarkEnd w:id="433"/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радиоприемники и радиолы супергетеродинные всеволновые высшего класса - контроль, приемка и полное испытание опытных образцов.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радиостанции радиолокационные – проверка работоспособности комплексной регулировки под действующими антеннами в соответствии с ТУ и сдача заказчику;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интегральные - контроль электрических параметров;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станции телефонные особо сложные - контроль механической и электрической регулировки, испытание в соответствии с ТУ и сдача;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телевизоры цветные 1-3 классов - контроль электрических параметров опытных экспериментальных образцов.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Лаглинщик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Лаглинщик 2-разряд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бухты ниток на моток;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ниток с мотков на катушки одновременно на нескольких пяльцах для плетения лаглиня различных диаметров;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перемотка ниток с катушек на катки челноков на специальном приспособлении;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ниток с бухты на катушки с одновременным воскованием их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лаглиня различных диаметров с одновременным выполнением 2-3 видов работ на различных станках;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с заправкой челноков и регулировкой грузиков на станке с устранением обрывов ниток и сменой катков челноков;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сматывание лаглиня в бухты с очисткой его от узлов и ниток, с проверкой по контрольному счетчику.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применяемого оборудования и правила управления им;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специальных приспособлений, контрольно-измерительных инструментов и приборов;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при плетении и намотке ниток на катушки и челноки, наименование и маркировку применяемых материалов;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Монтажник радиоэлектронной аппаратуры и приборов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Монтажник радиоэлектронной аппаратуры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2-разряд</w:t>
      </w:r>
    </w:p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простых узлов, блоков, приборов, радиоустройств, печатных плат, секций фильтров и панелей радиоэлектронной аппаратуры, аппаратуры дальней и проводной связи по простым монтажным схемам и чертежам с полной заделкой проводов и соединений во всех видах производства, очистка, герметизация, крепление с помощью клеев, мастик;</w:t>
      </w:r>
    </w:p>
    <w:bookmarkEnd w:id="457"/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отдельных радиоэлементов, установленных на клей, мастику;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экранированного и высокочастотного кабеля с разделкой и распайкой концов проводников по простым монтажным схемам;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мягких и гибких проводов по шаблонам;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изоляция и экранирование отдельных проводов и перемычек;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нитяных и металлических бандажей;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ЭРЭ к пайке;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монтажных проводов с зачисткой и лужением концов;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монтажа методом накрутки;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проверка производственного монтажа на полярность, обрыв, короткое замыкание и правильность подключения с применением электроизмерительных приборов;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простых демонтируемых приборов с заменой отдельных элементов;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отдельных узлов на микроэлементах;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ЭРЭ к герметизации, креплению с помощью клеев, мастик.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мягких и жестких схем по шаблону;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выводов ЭРЭ и требования, предъявляемые при работе с микросхемами;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монтируемой аппаратуры, наименование и маркировку применяемых при монтаже материалов и ЭРЭ;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простых узлов, блоков, приборов, радиоустройств, печатных плат, телефонных устройств и так далее;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демонтажа ЭРЭ в лакированном монтаже;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монтажа печатных схем, правила включения монтируемых элементов в контрольно-испытательную сеть, условные обозначения приборов, узлов, ЭРЭ в монтажной схеме;</w:t>
      </w:r>
    </w:p>
    <w:bookmarkEnd w:id="476"/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простых жгутов по монтажным схемам, назначение применяемых контрольно-измерительных инструментов, приборов и правила пользования ими;</w:t>
      </w:r>
    </w:p>
    <w:bookmarkEnd w:id="477"/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и механические свойства наиболее распространенных проводов, кабелей и изоляционных материалов, применяемых клеев, мастик, герметиков, лаков, очистных смесей;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Примеры работ: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простейшие - установка и крепление;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радиоизмерительная, бытовая - пооперационный монтаж;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телефонные автоматические - монтаж узлов (в условиях крупносерийного производства);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блоки, платы, разъемы - промывка паек;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- подключение резисторов и конденсаторов с установкой перемычек;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цветного телевизора (цветности, радиоканала, развертки, питания, сведения) - пооперационный монтаж на конвейере;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выпрямители для проекционного телевизора – монтаж;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выравниватели и секции фильтров аппаратуры дальней связи – монтаж;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головки магнитные - пайка проводов (серийное производство);</w:t>
      </w:r>
    </w:p>
    <w:bookmarkEnd w:id="489"/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заземление - разделка экранирующей плетенки под крепление;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извещатели пожарные - полный монтаж с прозвонкой (в условиях серийного производства);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кабели и антенны переговорных устройств - прокладка и крепление на конвейере;</w:t>
      </w:r>
    </w:p>
    <w:bookmarkEnd w:id="492"/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катушки кварцевых фильтров - зачистка выводных концов и пайка;</w:t>
      </w:r>
    </w:p>
    <w:bookmarkEnd w:id="493"/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 электромагнитные - полный электромонтаж;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магнитофоны - пооперационный монтаж усилителя записи или воспроизведения (в условиях серийного производства);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механизмы с простой электромонтажной схемой - монтаж на конвейере;</w:t>
      </w:r>
    </w:p>
    <w:bookmarkEnd w:id="496"/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микросхемы диодные матрицы, транзисторные матрицы, блоки резисторные - формовка проводов на приспособлении, лужение;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модули, микромодули, дроссели, фильтры промежуточной частоты - монтаж, сборка и пайка;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платы кюветного оксиметра - установка с пайкой перемычек;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платы печатные, платы ячеек ЭВМ - сборка и монтаж (в условиях серийного производства);</w:t>
      </w:r>
    </w:p>
    <w:bookmarkEnd w:id="500"/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платы электронных часов - пайка контактов, электрических лампочек.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телевизора - распайка ЭРЭ;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проводники - протаскивание в резиновую трубку или плетенку, заделка в штуцеры;</w:t>
      </w:r>
    </w:p>
    <w:bookmarkEnd w:id="503"/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разъемы штепсельные и соединения штеккерные - монтаж с разделкой концов проводов на конвейере;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реле типа размещения производительных сил (далее – РПС) - пайка выводных концов к контактным винтам и лужение ножей врубной колодки;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телевизоры, радиоприемники, электропроигрыватели– пооперационный монтаж на конвейере;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ЭРЭ на печатных платах - установка с подгибкой и подрезкой выводов;</w:t>
      </w:r>
    </w:p>
    <w:bookmarkEnd w:id="507"/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ЭРЭ - правка и формовка выводов и приспособлений, лужение их, пооперационный монтаж на конвейере.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Монтажник радиоэлектронной аппаратуры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3-разряд</w:t>
      </w:r>
    </w:p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узлов, блоков, приборов радиоэлектронной аппаратуры, аппаратуры средств связи и ЭВМ средней сложности по монтажным схемам с полной заделкой и распайкой проводов и соединений, очистка, герметизация, крепление с помощью клеев, мастик;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блоков, приборов, узлов;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радиостанций, прокладка силовых и высокочастотных кабелей согласно схеме, подключение и их прозвонка;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монтажным и принципиальным схемам шаблонов для вязки жгутов средней сложности;</w:t>
      </w:r>
    </w:p>
    <w:bookmarkEnd w:id="514"/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монтажных схем и искусственных линий (временных);</w:t>
      </w:r>
    </w:p>
    <w:bookmarkEnd w:id="515"/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производственного монтажа по всем параметрам.</w:t>
      </w:r>
    </w:p>
    <w:bookmarkEnd w:id="516"/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517"/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монтируемой аппаратуры;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радиоэлектронной аппаратуры и аппаратуры средств связи средней сложности по монтажным схемам;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подводки монтажных схем, установки деталей и приборов, последовательность включения их в общую схему;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контрольно-измерительных инструментов, приборов и правила пользования ими;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прокладки проводов внутренней и наружной сети;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прозвонки печатных плат, блоков, узлов радиоэлектронной аппаратуры, средств связи и ЭВМ средней сложности;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радиоэлектронная и средств связи - межпанельный монтаж;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радиоизмерительная, бытовая – пооперационный монтаж;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промежуточные, входящие в приборы и системы - полный монтаж;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и платы цветного телевизора - пооперационный монтаж на конвейере;</w:t>
      </w:r>
    </w:p>
    <w:bookmarkEnd w:id="529"/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и узлы специальной аппаратуры – монтаж;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блоки, платы, разъемы – промывка, лакирование, герметизация;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блоки, платы, ТЭЗы на микросхемах – монтаж;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с печатным и навесным монтажом – монтаж с пайкой микроблоков;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блоки, узлы радиоаппаратуры различного назначения – установка и крепление ЭРЭ, очистка от флюсов, загрязнений, лакирование, нанесение других защитных покрытий;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блоки ЭВМ - электромонтаж по схеме средней сложности;</w:t>
      </w:r>
    </w:p>
    <w:bookmarkEnd w:id="535"/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выпрямители на полупроводниковых диодах – монтаж;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генераторы и фильтры кварцевые – монтаж;</w:t>
      </w:r>
    </w:p>
    <w:bookmarkEnd w:id="537"/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кабели – герметизация разъемов;</w:t>
      </w:r>
    </w:p>
    <w:bookmarkEnd w:id="538"/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катушки, трансформаторы – пропитка;</w:t>
      </w:r>
    </w:p>
    <w:bookmarkEnd w:id="539"/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линейки телевизионных трансляторов высокочастотных средней сложности - монтаж по монтажным схемам;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магнитолы малогабаритные, электрофоны 1-го класса – монтаж;</w:t>
      </w:r>
    </w:p>
    <w:bookmarkEnd w:id="541"/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микромодули и микроплаты для них - сборка, пайка и лужение пазов микроплат;</w:t>
      </w:r>
    </w:p>
    <w:bookmarkEnd w:id="542"/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микросхемы, диодные матрицы, транзисторные матрицы – подготовка и установка (приклейка) с применением приспособлений, сушка;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нитки, шнуры – пропитка;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осциллографы - межплатный и полный монтаж с проверкой схемы;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передатчики кварцевые, двухдиапазонные, стационарные - монтаж по монтажной схеме (в условиях мелкосерийного производства);</w:t>
      </w:r>
    </w:p>
    <w:bookmarkEnd w:id="546"/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переключатели (регуляторы) на 12 и 24-х положениях, трех- и четырехплатные – монтаж;</w:t>
      </w:r>
    </w:p>
    <w:bookmarkEnd w:id="547"/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платы электронных часов - пайка резонаторов, конденсаторов на монтажно-сборочной установке;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платы ячеек ЭВМ, АТС средней сложности, предохранительной аппаратуры дальней связи, усилителей аппаратуры дальней связи – монтаж;</w:t>
      </w:r>
    </w:p>
    <w:bookmarkEnd w:id="549"/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типа соединительных ящиков - полный электромонтаж с вязкой жгута по месту;</w:t>
      </w:r>
    </w:p>
    <w:bookmarkEnd w:id="550"/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радиоаппаратура сверхвысоких частот - пооперационный монтаж;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реле типа РПС - распайка выводных концов катушек, монтаж подвесных пружин, установка якоря на цоколь и пайка;</w:t>
      </w:r>
    </w:p>
    <w:bookmarkEnd w:id="552"/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стационарная аппаратура, спецаппаратура - монтаж блоков средней сложности;</w:t>
      </w:r>
    </w:p>
    <w:bookmarkEnd w:id="553"/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схемы групповые - соединение приборов по схеме;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телевизоры, радиоприемники - монтаж по монтажным схемам (в опытном производстве);</w:t>
      </w:r>
    </w:p>
    <w:bookmarkEnd w:id="555"/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телевизоры цветные - устранение дефектов монтажа со сменой отдельных ЭРЭ;</w:t>
      </w:r>
    </w:p>
    <w:bookmarkEnd w:id="556"/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усилители записи или воспроизведения магнитофона - монтаж по монтажной схеме (в условиях мелкосерийного производства);</w:t>
      </w:r>
    </w:p>
    <w:bookmarkEnd w:id="557"/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усилители низкой частоты, фильтры диапазонные – монтаж по принципиальным схемам;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ЭРЭ – установка и крепление;</w:t>
      </w:r>
    </w:p>
    <w:bookmarkEnd w:id="559"/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электрокардиографы - межплатный монтаж и полный монтаж с проверкой переключателя отведения.</w:t>
      </w:r>
    </w:p>
    <w:bookmarkEnd w:id="560"/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Монтажник радиоэлектронной аппаратуры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4-разряд</w:t>
      </w:r>
    </w:p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562"/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сложных узлов и приборов радиоэлектронной аппаратуры, сложных плат с микросхемами и бескорпусными элементами, датчиков физических и электрических величин, установка и крепление их с помощью клеевых композиций, очистка от флюсов и загрязнений, крепление клеями и мастиками жгутов сложной конфигурации, герметизация разъемов;</w:t>
      </w:r>
    </w:p>
    <w:bookmarkEnd w:id="563"/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больших групп сложных радиоустройств, приборов радиоэлектронной аппаратуры, аппаратуры ЭВМ, звукозаписывающей и воспроизводящей аппаратуры;</w:t>
      </w:r>
    </w:p>
    <w:bookmarkEnd w:id="564"/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станций и приборов, сложных плат аппаратуры проводной и дальней связи;</w:t>
      </w:r>
    </w:p>
    <w:bookmarkEnd w:id="565"/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радиостанций и других приборов на автомашинах, укладка кабелей, подключение их и прозвонка;</w:t>
      </w:r>
    </w:p>
    <w:bookmarkEnd w:id="566"/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сложных монтажных схем по принципиальным схемам;</w:t>
      </w:r>
    </w:p>
    <w:bookmarkEnd w:id="567"/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включение любого радиоаппарата или прибора, проверка его действия и выполнение работ, связанных с установкой и подводкой;</w:t>
      </w:r>
    </w:p>
    <w:bookmarkEnd w:id="568"/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устранение неисправностей со сменой отдельных элементов и узлов;</w:t>
      </w:r>
    </w:p>
    <w:bookmarkEnd w:id="569"/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шаблонов по принципиальным и монтажным схемам и вязка сложных монтажных схем с составлением таблиц укладки проводов;</w:t>
      </w:r>
    </w:p>
    <w:bookmarkEnd w:id="570"/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571"/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572"/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действия и способы наладки монтируемой радиоэлектронной аппаратуры;</w:t>
      </w:r>
    </w:p>
    <w:bookmarkEnd w:id="573"/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монтажа сложных устройств, блоков, механизмов и систем по монтажным и принципиальным схемам и предъявляемые к монтажу требования;</w:t>
      </w:r>
    </w:p>
    <w:bookmarkEnd w:id="574"/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монтажную и электрическую схему электро- и радиоустройств, приборов, блоков и узлов;</w:t>
      </w:r>
    </w:p>
    <w:bookmarkEnd w:id="575"/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приборов и аппаратуры средств связи, особенности монтажа печатных схем и полупроводниковых приборов;</w:t>
      </w:r>
    </w:p>
    <w:bookmarkEnd w:id="576"/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электровакуумных и полупроводниковых приборов, устройство, назначение, условия применения используемых контрольно-измерительных инструментов и приборов;</w:t>
      </w:r>
    </w:p>
    <w:bookmarkEnd w:id="577"/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и экранирования отдельных звеньев настраиваемых радиоустройств;</w:t>
      </w:r>
    </w:p>
    <w:bookmarkEnd w:id="578"/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возможных неисправностей и помех в настраиваемых аппаратах и способы их устранения;</w:t>
      </w:r>
    </w:p>
    <w:bookmarkEnd w:id="579"/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электрических величин и принцип составления по ним графиков;</w:t>
      </w:r>
    </w:p>
    <w:bookmarkEnd w:id="580"/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сложных групповых соединений, аппаратов и приборов, назначение;</w:t>
      </w:r>
    </w:p>
    <w:bookmarkEnd w:id="581"/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условия применения используемых клеевых, герметизирующих и защитных химических составов и очистных жидкостей, красок;</w:t>
      </w:r>
    </w:p>
    <w:bookmarkEnd w:id="582"/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радиотехники, материаловедения.</w:t>
      </w:r>
    </w:p>
    <w:bookmarkEnd w:id="583"/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Примеры работ:</w:t>
      </w:r>
    </w:p>
    <w:bookmarkEnd w:id="584"/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специальная – монтаж опытных образцов блоков по монтажной схеме</w:t>
      </w:r>
    </w:p>
    <w:bookmarkEnd w:id="585"/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стационарная и стабилизированные источники питания на полупроводниках - монтаж сложных блоков схеме;</w:t>
      </w:r>
    </w:p>
    <w:bookmarkEnd w:id="586"/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блоки-коммутаторы - полный монтаж по принципиальной схеме;</w:t>
      </w:r>
    </w:p>
    <w:bookmarkEnd w:id="587"/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питания (универсальные) - монтаж по принципиальной схеме;</w:t>
      </w:r>
    </w:p>
    <w:bookmarkEnd w:id="588"/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питания, управления ЭВМ, логические ЭВМ, накопители ЭВМ - монтаж по монтажной схеме;</w:t>
      </w:r>
    </w:p>
    <w:bookmarkEnd w:id="589"/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преобразования, усиления, управления – монтаж;</w:t>
      </w:r>
    </w:p>
    <w:bookmarkEnd w:id="590"/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радиостанций и радиолокационных станций - полный электромонтаж с вязкой жгутов;</w:t>
      </w:r>
    </w:p>
    <w:bookmarkEnd w:id="591"/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телерадиостудийной аппаратуры сложные - монтаж по монтажной схеме;</w:t>
      </w:r>
    </w:p>
    <w:bookmarkEnd w:id="592"/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блоки, ТЭЗы, устройства ЭВМ и АТС - поиск и устранение неисправностей;</w:t>
      </w:r>
    </w:p>
    <w:bookmarkEnd w:id="593"/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блоки, узлы радиоэлектронной аппаратуры различного назначения – очистка от флюсов и загрязнений на специальном технологическом оборудовании;</w:t>
      </w:r>
    </w:p>
    <w:bookmarkEnd w:id="594"/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блоки цветного телевизора (цветности, питания, радиоканалов, коллектора, сведения) - монтаж в опытном производстве;</w:t>
      </w:r>
    </w:p>
    <w:bookmarkEnd w:id="595"/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генераторы измерительные – монтаж;</w:t>
      </w:r>
    </w:p>
    <w:bookmarkEnd w:id="596"/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гетероиды на полупроводниках, микросхемах и микромодулях – монтаж;</w:t>
      </w:r>
    </w:p>
    <w:bookmarkEnd w:id="597"/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головки высокочастотные, клистронная камера к высокочастотной головке, коммутатор, соединительная коробка к имитатору – монтаж;</w:t>
      </w:r>
    </w:p>
    <w:bookmarkEnd w:id="598"/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головки магнитные - монтаж под микроскопом;</w:t>
      </w:r>
    </w:p>
    <w:bookmarkEnd w:id="599"/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жгуты, кабели аппаратуры различного назначения – крепление мастиками, компаундами, клеями, заливка соединителей, герметизация;</w:t>
      </w:r>
    </w:p>
    <w:bookmarkEnd w:id="600"/>
    <w:bookmarkStart w:name="z60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кабели, жгуты, ленточные провода – герметизация, бескорпусная заливка, крепление с помощью клеев, расплавов, мастик;</w:t>
      </w:r>
    </w:p>
    <w:bookmarkEnd w:id="601"/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кубы памяти ЭВМ - монтаж по таблице проводов и монтажной схеме;</w:t>
      </w:r>
    </w:p>
    <w:bookmarkEnd w:id="602"/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панели коммутационные, пульты - монтаж по принципиальной схеме;</w:t>
      </w:r>
    </w:p>
    <w:bookmarkEnd w:id="603"/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панели ТЭЗов - монтаж по монтажной схеме;</w:t>
      </w:r>
    </w:p>
    <w:bookmarkEnd w:id="604"/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передатчики многодиапазонные и многокаскадные - монтаж по монтажной схеме;</w:t>
      </w:r>
    </w:p>
    <w:bookmarkEnd w:id="605"/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горизонтальные, соединения для квазиэлектронных АТС - монтаж методом накрутки;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платы дешифраторов печатающих устройств ЭВМ – монтаж;</w:t>
      </w:r>
    </w:p>
    <w:bookmarkEnd w:id="607"/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платы печатного монтажа с микросхемами сложные – монтаж;</w:t>
      </w:r>
    </w:p>
    <w:bookmarkEnd w:id="608"/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платы печатные – установка и приклейка;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платы печатные многослойные на микросхемах с планарными выводами - полный монтаж;</w:t>
      </w:r>
    </w:p>
    <w:bookmarkEnd w:id="610"/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плоские кабели с числом жил до 40 и точностью по шагу до ±0,1 мм, монтируемые методом врезания и прокалывания – монтаж;</w:t>
      </w:r>
    </w:p>
    <w:bookmarkEnd w:id="611"/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приборы для проверки многократного поля телефонных междугородных станций – монтаж;</w:t>
      </w:r>
    </w:p>
    <w:bookmarkEnd w:id="612"/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пульты настройки конечного усилителя осциллографа универсального - монтаж и прозвонка по электрической схеме;</w:t>
      </w:r>
    </w:p>
    <w:bookmarkEnd w:id="613"/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радиоаппаратура сверхвысоких частот - межпанельный монтаж;</w:t>
      </w:r>
    </w:p>
    <w:bookmarkEnd w:id="614"/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реле типа радиоэлектронное средства (далее – РЭС), РПС - монтаж контактной системы;</w:t>
      </w:r>
    </w:p>
    <w:bookmarkEnd w:id="615"/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синхрогенераторы, ретрансляторы, стойки телевизионной аппаратуры - монтаж, установка, проверка действия и устранение повреждения со сменой отдельных частей;</w:t>
      </w:r>
    </w:p>
    <w:bookmarkEnd w:id="616"/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спецаппаратура - монтаж блоков средней сложности;</w:t>
      </w:r>
    </w:p>
    <w:bookmarkEnd w:id="617"/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стойки промежуточные и окончательные аппаратуры средств связи – монтаж;</w:t>
      </w:r>
    </w:p>
    <w:bookmarkEnd w:id="618"/>
    <w:bookmarkStart w:name="z6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трансформаторы, дроссели, катушки – пропитка и сушка;</w:t>
      </w:r>
    </w:p>
    <w:bookmarkEnd w:id="619"/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узлы аппаратуры многоканального телефонирования – монтаж;</w:t>
      </w:r>
    </w:p>
    <w:bookmarkEnd w:id="620"/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установки телевизионные передающие - монтаж по монтажной схеме;</w:t>
      </w:r>
    </w:p>
    <w:bookmarkEnd w:id="621"/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устройства вызывные и сигнально-вызывные – монтаж;</w:t>
      </w:r>
    </w:p>
    <w:bookmarkEnd w:id="622"/>
    <w:bookmarkStart w:name="z6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устройства выключающие минимальные и максимальные – монтаж;</w:t>
      </w:r>
    </w:p>
    <w:bookmarkEnd w:id="623"/>
    <w:bookmarkStart w:name="z6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устройства запоминающие, модуль памяти – монтаж по принципиальной схеме;</w:t>
      </w:r>
    </w:p>
    <w:bookmarkEnd w:id="624"/>
    <w:bookmarkStart w:name="z6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ферритовые кольца на пенополимерминеральная (далее – ППМ) - монтаж методом прошивки проводов;</w:t>
      </w:r>
    </w:p>
    <w:bookmarkEnd w:id="625"/>
    <w:bookmarkStart w:name="z6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часы электронные - пайка деталей на установках машинной пайки;</w:t>
      </w:r>
    </w:p>
    <w:bookmarkEnd w:id="626"/>
    <w:bookmarkStart w:name="z6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шаблоны сложные для монтажа и вязки схемного кабеля плат АТС – изготовление;</w:t>
      </w:r>
    </w:p>
    <w:bookmarkEnd w:id="627"/>
    <w:bookmarkStart w:name="z6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эквиваленты нагрузок большой сложности - монтаж по принципиальной схеме;</w:t>
      </w:r>
    </w:p>
    <w:bookmarkEnd w:id="628"/>
    <w:bookmarkStart w:name="z6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электрокардиографы - изготовление сложных шаблонов по принципиальной схеме.</w:t>
      </w:r>
    </w:p>
    <w:bookmarkEnd w:id="629"/>
    <w:bookmarkStart w:name="z6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Монтажник радиоэлектронной аппаратуры</w:t>
      </w:r>
    </w:p>
    <w:bookmarkEnd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5-разряд</w:t>
      </w:r>
    </w:p>
    <w:bookmarkStart w:name="z6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631"/>
    <w:bookmarkStart w:name="z6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особо сложных узлов со смешанным монтажом из различных ЭРЭ (микросхем, микросборок, бескорпусных элементов) на печатных платах, датчиков физических и электрических величин, установка и крепление их с помощью клеев, компаундов, лакирование и защита элементов, очистка от флюсов и загрязнений;</w:t>
      </w:r>
    </w:p>
    <w:bookmarkEnd w:id="632"/>
    <w:bookmarkStart w:name="z6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соединителей, бескорпусная заливка соединителей кабельных изделий;</w:t>
      </w:r>
    </w:p>
    <w:bookmarkEnd w:id="633"/>
    <w:bookmarkStart w:name="z6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больших групп особо сложных электро- и радиоустройств, станций, блоков, стеллажей стоек радиоэлектронной аппаратуры, механизмов, приборов, систем, аппаратуры средств связи по эскизам и принципиальным схемам. Обнаружение и устранение дефектов монтажа;</w:t>
      </w:r>
    </w:p>
    <w:bookmarkEnd w:id="634"/>
    <w:bookmarkStart w:name="z6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отдельных устройств и комплекса в схему питания и предварительное снятие необходимых параметров;</w:t>
      </w:r>
    </w:p>
    <w:bookmarkEnd w:id="635"/>
    <w:bookmarkStart w:name="z6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проведение контрольных испытаний монтируемой радиоэлектронной аппаратуры;</w:t>
      </w:r>
    </w:p>
    <w:bookmarkEnd w:id="636"/>
    <w:bookmarkStart w:name="z6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схем из различных проводов, кабелей и шин;</w:t>
      </w:r>
    </w:p>
    <w:bookmarkEnd w:id="637"/>
    <w:bookmarkStart w:name="z6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особо сложных монтажных схем по образцам и таблицам укладки проводов на шаблоне и вязка схемного кабеля;</w:t>
      </w:r>
    </w:p>
    <w:bookmarkEnd w:id="638"/>
    <w:bookmarkStart w:name="z6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шаблонов для вязки кабелей и жгутов;</w:t>
      </w:r>
    </w:p>
    <w:bookmarkEnd w:id="639"/>
    <w:bookmarkStart w:name="z6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поверхностно монтируемых ЭРЭ с шагом выводов 0,6 мм;</w:t>
      </w:r>
    </w:p>
    <w:bookmarkEnd w:id="640"/>
    <w:bookmarkStart w:name="z6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технологического оборудования.</w:t>
      </w:r>
    </w:p>
    <w:bookmarkEnd w:id="641"/>
    <w:bookmarkStart w:name="z64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642"/>
    <w:bookmarkStart w:name="z6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монтируемой радиоэлектронной аппаратуры, электрические;</w:t>
      </w:r>
    </w:p>
    <w:bookmarkEnd w:id="643"/>
    <w:bookmarkStart w:name="z6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особой сложности, способы проверки на точность аппаратуры, приборов и устройств;</w:t>
      </w:r>
    </w:p>
    <w:bookmarkEnd w:id="644"/>
    <w:bookmarkStart w:name="z6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проведения контрольных испытаний монтируемой аппаратуры;</w:t>
      </w:r>
    </w:p>
    <w:bookmarkEnd w:id="645"/>
    <w:bookmarkStart w:name="z6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испытания аппаратуры;</w:t>
      </w:r>
    </w:p>
    <w:bookmarkEnd w:id="646"/>
    <w:bookmarkStart w:name="z6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испытательной аппаратуры и стендов;</w:t>
      </w:r>
    </w:p>
    <w:bookmarkEnd w:id="647"/>
    <w:bookmarkStart w:name="z6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особо сложных контрольно-измерительных приборов, основы электро- и радиотехники.</w:t>
      </w:r>
    </w:p>
    <w:bookmarkEnd w:id="648"/>
    <w:bookmarkStart w:name="z6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649"/>
    <w:bookmarkStart w:name="z6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- согласование работы антенны с передатчиком и приемником;</w:t>
      </w:r>
    </w:p>
    <w:bookmarkEnd w:id="650"/>
    <w:bookmarkStart w:name="z6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звукозаписывающая многоканальная - монтаж по принципиальной схеме;</w:t>
      </w:r>
    </w:p>
    <w:bookmarkEnd w:id="651"/>
    <w:bookmarkStart w:name="z6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специальная – монтаж особо сложных узлов, блоков, устройств;</w:t>
      </w:r>
    </w:p>
    <w:bookmarkEnd w:id="652"/>
    <w:bookmarkStart w:name="z6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стационарная, стандартная и стабилизирующие источники питания на полупроводниках - монтаж сложных и особо сложных узлов и блоков.</w:t>
      </w:r>
    </w:p>
    <w:bookmarkEnd w:id="653"/>
    <w:bookmarkStart w:name="z6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генераторов индикаторов на микросхемах - монтаж по принципиальным схемам;</w:t>
      </w:r>
    </w:p>
    <w:bookmarkEnd w:id="654"/>
    <w:bookmarkStart w:name="z6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радиоэлектронной аппаратуры особо сложные, содержащие узлы сверхвысокочастотное( далее – СВЧ), точной механики и оптики - монтаж по принципиальной схеме;</w:t>
      </w:r>
    </w:p>
    <w:bookmarkEnd w:id="655"/>
    <w:bookmarkStart w:name="z6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электроники для электронно-механического автоматизированного рулонного телеграфного аппарата - монтаж по принципиальной схеме;</w:t>
      </w:r>
    </w:p>
    <w:bookmarkEnd w:id="656"/>
    <w:bookmarkStart w:name="z6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ЭРЭ с печатным и смешанным монтажом большой плотности поверхностно-монтируемых ЭРЭ с шагом выводов до 0,6 мм – монтаж;</w:t>
      </w:r>
    </w:p>
    <w:bookmarkEnd w:id="657"/>
    <w:bookmarkStart w:name="z6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генераторы колебаний на кристаллических триодах – монтаж по принципиальной схеме.</w:t>
      </w:r>
    </w:p>
    <w:bookmarkEnd w:id="658"/>
    <w:bookmarkStart w:name="z6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графопостроители - монтаж по принципиальной схеме;</w:t>
      </w:r>
    </w:p>
    <w:bookmarkEnd w:id="659"/>
    <w:bookmarkStart w:name="z6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кабина - монтаж по таблице проводов и монтажной схеме;</w:t>
      </w:r>
    </w:p>
    <w:bookmarkEnd w:id="660"/>
    <w:bookmarkStart w:name="z6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комплекты прибора релейные – монтаж;</w:t>
      </w:r>
    </w:p>
    <w:bookmarkEnd w:id="661"/>
    <w:bookmarkStart w:name="z6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механизмы печатающие - монтаж по принципиальной или электромонтажной схеме;</w:t>
      </w:r>
    </w:p>
    <w:bookmarkEnd w:id="662"/>
    <w:bookmarkStart w:name="z6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панели пультов управления – монтаж;</w:t>
      </w:r>
    </w:p>
    <w:bookmarkEnd w:id="663"/>
    <w:bookmarkStart w:name="z6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печатные платы, блоки, соединители – промывка, лакирование, герметизация, бескорпусная заливка.</w:t>
      </w:r>
    </w:p>
    <w:bookmarkEnd w:id="664"/>
    <w:bookmarkStart w:name="z6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платы сигнализации приемо-вызывного устройства аппаратуры одноканальной системы высокочастотного телефонирования – монтаж;</w:t>
      </w:r>
    </w:p>
    <w:bookmarkEnd w:id="665"/>
    <w:bookmarkStart w:name="z6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особо сложные - монтаж по принципиальной схеме с составлением таблиц проводов и вязкой жгутов;</w:t>
      </w:r>
    </w:p>
    <w:bookmarkEnd w:id="666"/>
    <w:bookmarkStart w:name="z6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пульты многосекционные - изготовление монтажных схем и монтаж;</w:t>
      </w:r>
    </w:p>
    <w:bookmarkEnd w:id="667"/>
    <w:bookmarkStart w:name="z6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станции конечные и промежуточные буквопечатающей телеграфной аппаратуры различных систем – монтаж;</w:t>
      </w:r>
    </w:p>
    <w:bookmarkEnd w:id="668"/>
    <w:bookmarkStart w:name="z6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станции радиолокационные с особо сложным монтажом - испытание и проверка качества монтажа;</w:t>
      </w:r>
    </w:p>
    <w:bookmarkEnd w:id="669"/>
    <w:bookmarkStart w:name="z6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стенды прогонные особо сложные - монтаж по принципиальной схеме;</w:t>
      </w:r>
    </w:p>
    <w:bookmarkEnd w:id="670"/>
    <w:bookmarkStart w:name="z6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узлы функциональные: селекторы каналов дециметрового диапазона, согласующие устройства - монтаж по принципиальным схемам;</w:t>
      </w:r>
    </w:p>
    <w:bookmarkEnd w:id="671"/>
    <w:bookmarkStart w:name="z6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установки для проверки полупроводниковых приборов - монтаж по принципиальной схеме;</w:t>
      </w:r>
    </w:p>
    <w:bookmarkEnd w:id="672"/>
    <w:bookmarkStart w:name="z6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устройство куба памяти - монтаж по электромонтажной схеме;</w:t>
      </w:r>
    </w:p>
    <w:bookmarkEnd w:id="673"/>
    <w:bookmarkStart w:name="z6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устройства ЭВМ - монтаж по таблице проводов (свыше 10000 проводов);</w:t>
      </w:r>
    </w:p>
    <w:bookmarkEnd w:id="674"/>
    <w:bookmarkStart w:name="z6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химико-технологические материалы – подготовка и проверка характеристик;</w:t>
      </w:r>
    </w:p>
    <w:bookmarkEnd w:id="675"/>
    <w:bookmarkStart w:name="z6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шкафы с количеством приборов от 400 до 600 - монтаж по принципиальной схеме;</w:t>
      </w:r>
    </w:p>
    <w:bookmarkEnd w:id="676"/>
    <w:bookmarkStart w:name="z6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электрокардиоскопы - полный монтаж.</w:t>
      </w:r>
    </w:p>
    <w:bookmarkEnd w:id="677"/>
    <w:bookmarkStart w:name="z6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Монтажник радиоэлектронной аппаратуры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6-разряд</w:t>
      </w:r>
    </w:p>
    <w:bookmarkStart w:name="z6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679"/>
    <w:bookmarkStart w:name="z6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установке и креплению ЭРЭ со смешанным монтажом (микросхем, микросборок, бескорпусных элементов) на печатных платах, датчиков физических и электрических величин, в том числе на автоматах и автоматических линиях;</w:t>
      </w:r>
    </w:p>
    <w:bookmarkEnd w:id="680"/>
    <w:bookmarkStart w:name="z6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печатных плат, защита бескорпусных элементов, очистка их от флюсов и загрязнений, в т.ч. на специальном технологическом оборудовании с его наладкой</w:t>
      </w:r>
    </w:p>
    <w:bookmarkEnd w:id="681"/>
    <w:bookmarkStart w:name="z6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смешивание различных металлических и неметаллических материалов;</w:t>
      </w:r>
    </w:p>
    <w:bookmarkEnd w:id="682"/>
    <w:bookmarkStart w:name="z6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опытных и экспериментальных блоков, шкафов, стеллажей, стоек, приборов, устройств радиоэлектронной аппаратуры и аппаратуры средств связи любой сложности по эскизам и принципиальным схемам;</w:t>
      </w:r>
    </w:p>
    <w:bookmarkEnd w:id="683"/>
    <w:bookmarkStart w:name="z6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монтаж и отработка схем любой сложности для монтируемых радиоустройств и вновь разрабатываемых опытных образцов из различных видов проводов, кабелей и шин;</w:t>
      </w:r>
    </w:p>
    <w:bookmarkEnd w:id="684"/>
    <w:bookmarkStart w:name="z6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дефектов, установление мест повреждений и устранение их с заменой приборов, узлов, частей схемы</w:t>
      </w:r>
    </w:p>
    <w:bookmarkEnd w:id="685"/>
    <w:bookmarkStart w:name="z6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испытание опытных и экспериментальных приемных, передающих телевизионных, звукозаписывающих, воспроизводящих, специальных и монтируемых радиоустройств;</w:t>
      </w:r>
    </w:p>
    <w:bookmarkEnd w:id="686"/>
    <w:bookmarkStart w:name="z6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схемы шаблонов к экспериментальным и опытным образцам аппаратуры;</w:t>
      </w:r>
    </w:p>
    <w:bookmarkEnd w:id="687"/>
    <w:bookmarkStart w:name="z6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параметров монтируемой аппаратуры.</w:t>
      </w:r>
    </w:p>
    <w:bookmarkEnd w:id="688"/>
    <w:bookmarkStart w:name="z6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Должен знать:</w:t>
      </w:r>
    </w:p>
    <w:bookmarkEnd w:id="689"/>
    <w:bookmarkStart w:name="z6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опытных и экспериментальных образцов приемо-передающих аппаратов и станций, приборов, спецаппаратуры высокочастотного многоканального телефонирования и аппаратуры ЭВМ;</w:t>
      </w:r>
    </w:p>
    <w:bookmarkEnd w:id="690"/>
    <w:bookmarkStart w:name="z6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применения особо сложных контрольно-измерительных приборов и распределительных щитов;</w:t>
      </w:r>
    </w:p>
    <w:bookmarkEnd w:id="691"/>
    <w:bookmarkStart w:name="z6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методы и последовательность монтажа аппаратуры по опытным и экспериментальным схемам;</w:t>
      </w:r>
    </w:p>
    <w:bookmarkEnd w:id="692"/>
    <w:bookmarkStart w:name="z6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монтажа;</w:t>
      </w:r>
    </w:p>
    <w:bookmarkEnd w:id="693"/>
    <w:bookmarkStart w:name="z6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их поиска в аппаратуре и способы устранения;</w:t>
      </w:r>
    </w:p>
    <w:bookmarkEnd w:id="694"/>
    <w:bookmarkStart w:name="z6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работоспособности монтируемых аппаратуры и станций.</w:t>
      </w:r>
    </w:p>
    <w:bookmarkEnd w:id="695"/>
    <w:bookmarkStart w:name="z6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Требуется среднее профессиональное образование.</w:t>
      </w:r>
    </w:p>
    <w:bookmarkEnd w:id="696"/>
    <w:bookmarkStart w:name="z7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Примеры работ:</w:t>
      </w:r>
    </w:p>
    <w:bookmarkEnd w:id="697"/>
    <w:bookmarkStart w:name="z7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звукозаписывающая многоканальная - монтаж опытных образцов по принципиальной схеме;</w:t>
      </w:r>
    </w:p>
    <w:bookmarkEnd w:id="698"/>
    <w:bookmarkStart w:name="z70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специальная - монтаж опытных образцов;</w:t>
      </w:r>
    </w:p>
    <w:bookmarkEnd w:id="699"/>
    <w:bookmarkStart w:name="z7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питания стабилизированные - расчет схем, монтаж по принципиальным схемам;</w:t>
      </w:r>
    </w:p>
    <w:bookmarkEnd w:id="700"/>
    <w:bookmarkStart w:name="z7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специальной аппаратуры – монтаж большой плотности с применением безвыводных и бескорпусных ЭРЭ с применением микроскопа;</w:t>
      </w:r>
    </w:p>
    <w:bookmarkEnd w:id="701"/>
    <w:bookmarkStart w:name="z7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специальной аппаратуры с печатным и смешанным монтажом большой плотности особо сложные - монтаж по принципиальной схеме;</w:t>
      </w:r>
    </w:p>
    <w:bookmarkEnd w:id="702"/>
    <w:bookmarkStart w:name="z7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математические - монтаж по принципиальной схеме арифметического запоминающего устройства;</w:t>
      </w:r>
    </w:p>
    <w:bookmarkEnd w:id="703"/>
    <w:bookmarkStart w:name="z7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микросборки – установка и монтаж бескорпусных ЭРЭ, монтаж драгметаллов (сварка золотой проволоки 15, 30, 40 микрон);</w:t>
      </w:r>
    </w:p>
    <w:bookmarkEnd w:id="704"/>
    <w:bookmarkStart w:name="z7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микросборки, модули СВЧ – полный монтаж по принципиальным схемам с применением микроскопа, монтаж методом термокомпрессорной сварки;</w:t>
      </w:r>
    </w:p>
    <w:bookmarkEnd w:id="705"/>
    <w:bookmarkStart w:name="z70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микросхемы, микросборки, бескорпусные элементы – установка и крепление с применением особо сложных приспособлений и инструментов;</w:t>
      </w:r>
    </w:p>
    <w:bookmarkEnd w:id="706"/>
    <w:bookmarkStart w:name="z71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осциллографы высоковольтные (в условиях индивидуального производства) – монтаж;</w:t>
      </w:r>
    </w:p>
    <w:bookmarkEnd w:id="707"/>
    <w:bookmarkStart w:name="z71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панели пульта управления - полный электромонтаж с установкой электродвигателей и подключение к машине;</w:t>
      </w:r>
    </w:p>
    <w:bookmarkEnd w:id="708"/>
    <w:bookmarkStart w:name="z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передатчики многодиапазонные и многокаскадные - монтаж по принципиальной схеме опытных образцов;</w:t>
      </w:r>
    </w:p>
    <w:bookmarkEnd w:id="709"/>
    <w:bookmarkStart w:name="z71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платы, изготовленные по тонкопечатной технологии – монтаж;</w:t>
      </w:r>
    </w:p>
    <w:bookmarkEnd w:id="710"/>
    <w:bookmarkStart w:name="z71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полуавтоматы и стенды экспериментальные особой сложности - полный монтаж с составлением таблиц и шаблонов;</w:t>
      </w:r>
    </w:p>
    <w:bookmarkEnd w:id="711"/>
    <w:bookmarkStart w:name="z71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приборы опытных и экспериментальных образцов типа мощных генераторов и усилителей - полный электромонтаж;</w:t>
      </w:r>
    </w:p>
    <w:bookmarkEnd w:id="712"/>
    <w:bookmarkStart w:name="z7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приборы с большим количеством взаимодействующих механизмов - монтаж с вязкой схем;</w:t>
      </w:r>
    </w:p>
    <w:bookmarkEnd w:id="713"/>
    <w:bookmarkStart w:name="z7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станции быстродействующей телефонной аппаратуры всевозможных типов и систем - полный монтаж;</w:t>
      </w:r>
    </w:p>
    <w:bookmarkEnd w:id="714"/>
    <w:bookmarkStart w:name="z7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станции особо сложные - полный монтаж;</w:t>
      </w:r>
    </w:p>
    <w:bookmarkEnd w:id="715"/>
    <w:bookmarkStart w:name="z7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стативы специальные (опытные образцы) - изготовление шаблонов для вязки схемных кабелей;</w:t>
      </w:r>
    </w:p>
    <w:bookmarkEnd w:id="716"/>
    <w:bookmarkStart w:name="z7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стойка ЭВМ - монтаж опытных образцов;</w:t>
      </w:r>
    </w:p>
    <w:bookmarkEnd w:id="717"/>
    <w:bookmarkStart w:name="z7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телевизоры цветные - монтаж опытных образцов;</w:t>
      </w:r>
    </w:p>
    <w:bookmarkEnd w:id="718"/>
    <w:bookmarkStart w:name="z7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электроизоляционные материалы – склеивание, сушка, полимеризация.</w:t>
      </w:r>
    </w:p>
    <w:bookmarkEnd w:id="719"/>
    <w:bookmarkStart w:name="z72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электрокардиографы - монтаж опытных образцов.</w:t>
      </w:r>
    </w:p>
    <w:bookmarkEnd w:id="720"/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Намотчик катушек</w:t>
      </w:r>
    </w:p>
    <w:bookmarkEnd w:id="721"/>
    <w:bookmarkStart w:name="z72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катушек, 2-разряд</w:t>
      </w:r>
    </w:p>
    <w:bookmarkEnd w:id="722"/>
    <w:bookmarkStart w:name="z72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работ:</w:t>
      </w:r>
    </w:p>
    <w:bookmarkEnd w:id="723"/>
    <w:bookmarkStart w:name="z72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(многовитковая, многослойная, одно- и многосекционная, рядовая и нерядовая с несколькими обмотками, универсальная и другие) проводами различных марок и диаметров на каркасы, трансформаторы и другие детали средней сложности на настроенных станках с автоматической укладкой проводов, прокладкой изоляции между рядами при намотке, заделкой и пайкой выводных концов, подгонкой сопротивлений;</w:t>
      </w:r>
    </w:p>
    <w:bookmarkEnd w:id="724"/>
    <w:bookmarkStart w:name="z72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простых катушек с универсальной обмоткой (в условиях поточно-массового производства);</w:t>
      </w:r>
    </w:p>
    <w:bookmarkEnd w:id="725"/>
    <w:bookmarkStart w:name="z72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прогрессивная бифилярная и галетная намотка с заделкой выводных концов;</w:t>
      </w:r>
    </w:p>
    <w:bookmarkEnd w:id="726"/>
    <w:bookmarkStart w:name="z73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пирамидальная намотка катушек с ручной укладкой проводов (в условиях единичного производства);</w:t>
      </w:r>
    </w:p>
    <w:bookmarkEnd w:id="727"/>
    <w:bookmarkStart w:name="z73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сопротивлений и индуктивности катушек на короткозамкнутые витки;</w:t>
      </w:r>
    </w:p>
    <w:bookmarkEnd w:id="728"/>
    <w:bookmarkStart w:name="z73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многосекционных потенциометров и катушек сопротивления и самоиндукции;</w:t>
      </w:r>
    </w:p>
    <w:bookmarkEnd w:id="729"/>
    <w:bookmarkStart w:name="z73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концов образцов и обрывов проводов.</w:t>
      </w:r>
    </w:p>
    <w:bookmarkEnd w:id="730"/>
    <w:bookmarkStart w:name="z73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731"/>
    <w:bookmarkStart w:name="z73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 и правила управления намоточными станками и установками, назначение и условия применения универсальных и специальных приспособлений;</w:t>
      </w:r>
    </w:p>
    <w:bookmarkEnd w:id="732"/>
    <w:bookmarkStart w:name="z73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контрольно-измерительных инструментов и приборов средней сложности и точности;</w:t>
      </w:r>
    </w:p>
    <w:bookmarkEnd w:id="733"/>
    <w:bookmarkStart w:name="z73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намотки каркасов, трансформаторов и других изделий простой и средней сложности;</w:t>
      </w:r>
    </w:p>
    <w:bookmarkEnd w:id="734"/>
    <w:bookmarkStart w:name="z7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и способы настройки оборудования с выбором наивыгоднейших чисел оборотов намоточного станка;</w:t>
      </w:r>
    </w:p>
    <w:bookmarkEnd w:id="735"/>
    <w:bookmarkStart w:name="z7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технологические характеристики применяемых материалов, основы электро- и радиотехники.</w:t>
      </w:r>
    </w:p>
    <w:bookmarkEnd w:id="736"/>
    <w:bookmarkStart w:name="z7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Примеры работ:</w:t>
      </w:r>
    </w:p>
    <w:bookmarkEnd w:id="737"/>
    <w:bookmarkStart w:name="z7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дроссели - рядовая намотка проводов на налаженном станке;</w:t>
      </w:r>
    </w:p>
    <w:bookmarkEnd w:id="738"/>
    <w:bookmarkStart w:name="z7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дроссели корректирующие - намотка типа "Универсаль";</w:t>
      </w:r>
    </w:p>
    <w:bookmarkEnd w:id="739"/>
    <w:bookmarkStart w:name="z7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дроссели тороидальные, катушки электромагнитов, линий задержек на ферритовых стержнях и катушки типа Б и ОБ – намотка;</w:t>
      </w:r>
    </w:p>
    <w:bookmarkEnd w:id="740"/>
    <w:bookmarkStart w:name="z7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двухсекционные и бескаркасные - намотка внавал на ручном станке;</w:t>
      </w:r>
    </w:p>
    <w:bookmarkEnd w:id="741"/>
    <w:bookmarkStart w:name="z7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дросселей низкой частоты, контурные, многосекционные к высоковольтным приборам, на сборных каркасах прямоугольного сечения, трансформаторов модуляции – намотка;</w:t>
      </w:r>
    </w:p>
    <w:bookmarkEnd w:id="742"/>
    <w:bookmarkStart w:name="z7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контуров высокой частоты - намотка шаговая на ручном станке.</w:t>
      </w:r>
    </w:p>
    <w:bookmarkEnd w:id="743"/>
    <w:bookmarkStart w:name="z74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многослойные линейных направляющих фильтров - универсальная намотка;</w:t>
      </w:r>
    </w:p>
    <w:bookmarkEnd w:id="744"/>
    <w:bookmarkStart w:name="z7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секционных трансформаторов - намотка парным сдвоенным проводом;</w:t>
      </w:r>
    </w:p>
    <w:bookmarkEnd w:id="745"/>
    <w:bookmarkStart w:name="z7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катушки силовых трансформаторов и трансформаторов типа Ш и ШЛ, электромагнитов - намотка рядовая;</w:t>
      </w:r>
    </w:p>
    <w:bookmarkEnd w:id="746"/>
    <w:bookmarkStart w:name="z7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катушки сопротивлений - одно- и двухслойная намотка на налаженном станке;</w:t>
      </w:r>
    </w:p>
    <w:bookmarkEnd w:id="747"/>
    <w:bookmarkStart w:name="z7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катушки сотовые - намотка проводов на оправке со спицами с пропиткой витков лаками;</w:t>
      </w:r>
    </w:p>
    <w:bookmarkEnd w:id="748"/>
    <w:bookmarkStart w:name="z75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катушки телефонные релейные - комбинированная намотка;</w:t>
      </w:r>
    </w:p>
    <w:bookmarkEnd w:id="749"/>
    <w:bookmarkStart w:name="z75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катушки тороидальные с одной или несколькими секциями разных размеров - намотка вручную и на станках;</w:t>
      </w:r>
    </w:p>
    <w:bookmarkEnd w:id="750"/>
    <w:bookmarkStart w:name="z7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 трансформаторов и дросселей типа "Габарит" - намотка с зачисткой и припайкой выводных концов;</w:t>
      </w:r>
    </w:p>
    <w:bookmarkEnd w:id="751"/>
    <w:bookmarkStart w:name="z7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резисторы проволочные - намотка, подгонка;</w:t>
      </w:r>
    </w:p>
    <w:bookmarkEnd w:id="752"/>
    <w:bookmarkStart w:name="z7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секции статоров – намотка;</w:t>
      </w:r>
    </w:p>
    <w:bookmarkEnd w:id="753"/>
    <w:bookmarkStart w:name="z75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сердечники витые ленточные, броневого и стержневого типа - навивка;</w:t>
      </w:r>
    </w:p>
    <w:bookmarkEnd w:id="754"/>
    <w:bookmarkStart w:name="z7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трансформаторы - тороидальная намотка на специальном намоточном станке;</w:t>
      </w:r>
    </w:p>
    <w:bookmarkEnd w:id="755"/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трансформаторы многосекционные - намотка с прокладкой межвитковой изоляции из конденсаторной или телефонной бумаги с прокладкой экрана из медной или плакированной оловом фольги;</w:t>
      </w:r>
    </w:p>
    <w:bookmarkEnd w:id="756"/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фильтры - намотка на ручном станке.</w:t>
      </w:r>
    </w:p>
    <w:bookmarkEnd w:id="757"/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катушек, 3-разряд</w:t>
      </w:r>
    </w:p>
    <w:bookmarkEnd w:id="758"/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759"/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разнообразных типов и форм (цилиндрическая, пирамидальная, сотовая, шаговая, рядовая, бескаркасная и другие) проводами любых марок и диаметров на сложные катушки, каркасы, трансформаторы и другие детали;</w:t>
      </w:r>
    </w:p>
    <w:bookmarkEnd w:id="760"/>
    <w:bookmarkStart w:name="z76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бескаркасная намотка катушек с ручной укладкой провода с изолировкой каждого слоя обмотки и подгонкой сопротивления;</w:t>
      </w:r>
    </w:p>
    <w:bookmarkEnd w:id="761"/>
    <w:bookmarkStart w:name="z76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потенциометров проводом на кольцевые, плоские и фигурные каркасы с подгонкой сопротивления и проверкой плавности изменения снимаемых характеристик тока.</w:t>
      </w:r>
    </w:p>
    <w:bookmarkEnd w:id="762"/>
    <w:bookmarkStart w:name="z76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763"/>
    <w:bookmarkStart w:name="z76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обслуживаемого оборудования;</w:t>
      </w:r>
    </w:p>
    <w:bookmarkEnd w:id="764"/>
    <w:bookmarkStart w:name="z7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инструментов и приборов и правила пользования ими;</w:t>
      </w:r>
    </w:p>
    <w:bookmarkEnd w:id="765"/>
    <w:bookmarkStart w:name="z76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намотки различных типов катушек, каркасов, трансформаторов и других изделий, встречающихся в производстве радиоэлектронной аппаратуры</w:t>
      </w:r>
    </w:p>
    <w:bookmarkEnd w:id="766"/>
    <w:bookmarkStart w:name="z77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намоток и ТУ на намотку изготавливаемых изделий;</w:t>
      </w:r>
    </w:p>
    <w:bookmarkEnd w:id="767"/>
    <w:bookmarkStart w:name="z77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</w:t>
      </w:r>
    </w:p>
    <w:bookmarkEnd w:id="768"/>
    <w:bookmarkStart w:name="z77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Примеры работ:</w:t>
      </w:r>
    </w:p>
    <w:bookmarkEnd w:id="769"/>
    <w:bookmarkStart w:name="z77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круглые регулировочные – намотка;</w:t>
      </w:r>
    </w:p>
    <w:bookmarkEnd w:id="770"/>
    <w:bookmarkStart w:name="z77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галеты импульсного трансформатора - намотка с изоляцией каждого четного витка лакотканью;</w:t>
      </w:r>
    </w:p>
    <w:bookmarkEnd w:id="771"/>
    <w:bookmarkStart w:name="z77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галеты отклоняющей системы электронно-лучевой трубки телевизора - намотка на специальных автоматах и полуавтоматах;</w:t>
      </w:r>
    </w:p>
    <w:bookmarkEnd w:id="772"/>
    <w:bookmarkStart w:name="z77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каркасы стеклоэпоксидные - намотка на приспособлении;</w:t>
      </w:r>
    </w:p>
    <w:bookmarkEnd w:id="773"/>
    <w:bookmarkStart w:name="z77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корректирующие - секционная тороидальная намотка с изоляцией стеклянной лентой;</w:t>
      </w:r>
    </w:p>
    <w:bookmarkEnd w:id="774"/>
    <w:bookmarkStart w:name="z77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крупногабаритные импульсных трансформаторов - намотка многослойная;</w:t>
      </w:r>
    </w:p>
    <w:bookmarkEnd w:id="775"/>
    <w:bookmarkStart w:name="z77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малогабаритные микрореле – намотка;</w:t>
      </w:r>
    </w:p>
    <w:bookmarkEnd w:id="776"/>
    <w:bookmarkStart w:name="z78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отклоняющей системы - тороидальная многослойная намотка;</w:t>
      </w:r>
    </w:p>
    <w:bookmarkEnd w:id="777"/>
    <w:bookmarkStart w:name="z78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катушки реле симметричные для сложной аппаратуры и приборов – намотка;</w:t>
      </w:r>
    </w:p>
    <w:bookmarkEnd w:id="778"/>
    <w:bookmarkStart w:name="z78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катушки реостатные для аппаратных щитов включения - намотка.</w:t>
      </w:r>
    </w:p>
    <w:bookmarkEnd w:id="779"/>
    <w:bookmarkStart w:name="z78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катушки силовых и выходных трансформаторов c количеством обмоток более двух – намотка;</w:t>
      </w:r>
    </w:p>
    <w:bookmarkEnd w:id="780"/>
    <w:bookmarkStart w:name="z78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катушки тороидальные - намотка с подгонкой величины индуктивности каждого отвода;</w:t>
      </w:r>
    </w:p>
    <w:bookmarkEnd w:id="781"/>
    <w:bookmarkStart w:name="z78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катушки тороидальные - намотка типа "Универсаль";</w:t>
      </w:r>
    </w:p>
    <w:bookmarkEnd w:id="782"/>
    <w:bookmarkStart w:name="z78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катушки трансформаторов высоковольтных, трансформаторов с количеством отводов в одной обмотке свыше трех при диаметре провода до 1,5 мм - комбинированная намотка;</w:t>
      </w:r>
    </w:p>
    <w:bookmarkEnd w:id="783"/>
    <w:bookmarkStart w:name="z78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катушки трансформаторов для звуковых колонок, катушки фокусирующие 6-секционные, роторы и статоры индукционных фазовращателей – намотка;</w:t>
      </w:r>
    </w:p>
    <w:bookmarkEnd w:id="784"/>
    <w:bookmarkStart w:name="z78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контуры стабилизирующие мультивибраторов строк – намотка секций типа "Универсаль";</w:t>
      </w:r>
    </w:p>
    <w:bookmarkEnd w:id="785"/>
    <w:bookmarkStart w:name="z78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фильтры - намотка на автомате;</w:t>
      </w:r>
    </w:p>
    <w:bookmarkEnd w:id="786"/>
    <w:bookmarkStart w:name="z79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трансформаторы импульсные - намотка на тороидальные сердечники.</w:t>
      </w:r>
    </w:p>
    <w:bookmarkEnd w:id="787"/>
    <w:bookmarkStart w:name="z79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катушек, 4-разряд</w:t>
      </w:r>
    </w:p>
    <w:bookmarkEnd w:id="788"/>
    <w:bookmarkStart w:name="z79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Характеристика работ:</w:t>
      </w:r>
    </w:p>
    <w:bookmarkEnd w:id="789"/>
    <w:bookmarkStart w:name="z793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трансформаторов на различные каркасы повышенной сложности одновременно двумя и более проводами со сложными соединениями;</w:t>
      </w:r>
    </w:p>
    <w:bookmarkEnd w:id="790"/>
    <w:bookmarkStart w:name="z794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трансформаторов опытных экспериментальных образцов на автоматах, полуавтоматах и многошпиндельных автоматах разных типов для универсальной, бифилярной, тороидальной и ступенчатой намотки;</w:t>
      </w:r>
    </w:p>
    <w:bookmarkEnd w:id="791"/>
    <w:bookmarkStart w:name="z795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ажурных каркасов проводами любых марок и диаметров;</w:t>
      </w:r>
    </w:p>
    <w:bookmarkEnd w:id="792"/>
    <w:bookmarkStart w:name="z796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бескаркасная намотка и раскладка в одной катушке до 14 обмоток (с укладкой тонких проводов на верх толстых с устранением набегов и выдерживанием заданной формы катушек) с выполнением до 28 выводов и отводов и закреплением крайних витков каждого слоя во избежание спадания;</w:t>
      </w:r>
    </w:p>
    <w:bookmarkEnd w:id="793"/>
    <w:bookmarkStart w:name="z797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многоместная намотка номиналов многообмоточных катушек на полуавтоматах с заделкой и оформлением выводов и отводов, а также их пайкой.</w:t>
      </w:r>
    </w:p>
    <w:bookmarkEnd w:id="794"/>
    <w:bookmarkStart w:name="z798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Должен знать:</w:t>
      </w:r>
    </w:p>
    <w:bookmarkEnd w:id="795"/>
    <w:bookmarkStart w:name="z799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применяемого намоточного оборудования различных моделей;</w:t>
      </w:r>
    </w:p>
    <w:bookmarkEnd w:id="796"/>
    <w:bookmarkStart w:name="z800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переключения применяемого оборудования, основы электро- и радиотехники.</w:t>
      </w:r>
    </w:p>
    <w:bookmarkEnd w:id="797"/>
    <w:bookmarkStart w:name="z801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Примеры работ:</w:t>
      </w:r>
    </w:p>
    <w:bookmarkEnd w:id="798"/>
    <w:bookmarkStart w:name="z802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опытных образцов - тороидальная намотка;</w:t>
      </w:r>
    </w:p>
    <w:bookmarkEnd w:id="799"/>
    <w:bookmarkStart w:name="z803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особо сложные - универсальная намотка;</w:t>
      </w:r>
    </w:p>
    <w:bookmarkEnd w:id="800"/>
    <w:bookmarkStart w:name="z804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сложной конструкции для передающих фосфорорганическими соединениями (далее – ФОС) - намотка на шаблонах с укладкой вручную, с "приклейкой" или "спеканием" витков;</w:t>
      </w:r>
    </w:p>
    <w:bookmarkEnd w:id="801"/>
    <w:bookmarkStart w:name="z805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экспериментальные - тороидальная многослойная намотка;</w:t>
      </w:r>
    </w:p>
    <w:bookmarkEnd w:id="802"/>
    <w:bookmarkStart w:name="z806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трансформаторы малогабаритные тороидальные - намотка вручную и на станках СНТ-1,5 и СНТ-3-у</w:t>
      </w:r>
    </w:p>
    <w:bookmarkEnd w:id="803"/>
    <w:bookmarkStart w:name="z807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трансформаторы и дроссели типа ТА, ТН, ТАН, ТПП, ТР, ДПП, "Фактор", "Потенциал", диалоговый вычислительный комплекс (далее – ДВК), дроссель высокочастотный - намотка.</w:t>
      </w:r>
    </w:p>
    <w:bookmarkEnd w:id="804"/>
    <w:bookmarkStart w:name="z808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катушек, 5-разряд</w:t>
      </w:r>
    </w:p>
    <w:bookmarkEnd w:id="805"/>
    <w:bookmarkStart w:name="z809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806"/>
    <w:bookmarkStart w:name="z810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особо сложных и особо стабильных катушек для высоковольтных и высокочастотных трансформаторов и трансформаторов печатного монтажа с малыми габаритными размерами (намоточное окно 4-5 мм с применением магнитопровода ШЛ5, ШЛ6, ШЛ8 с большим количеством обмоток и выводов) проводами различных диаметров с заделкой выводов монтажным проводом;</w:t>
      </w:r>
    </w:p>
    <w:bookmarkEnd w:id="807"/>
    <w:bookmarkStart w:name="z811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опытных и экспериментальных трансформаторов и дросселей на автоматах, полуавтоматах и многошпиндельных станках разных типов всеклиматического и экспортного исполнения и с особой приемкой;</w:t>
      </w:r>
    </w:p>
    <w:bookmarkEnd w:id="808"/>
    <w:bookmarkStart w:name="z812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сопротивлений и индуктивности трансформаторов, проверка на короткозамкнутые витки;</w:t>
      </w:r>
    </w:p>
    <w:bookmarkEnd w:id="809"/>
    <w:bookmarkStart w:name="z813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на ажурных каркасах проводами любых марок и диаметров.</w:t>
      </w:r>
    </w:p>
    <w:bookmarkEnd w:id="810"/>
    <w:bookmarkStart w:name="z814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811"/>
    <w:bookmarkStart w:name="z815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порядок обслуживания и способы наладки используемого оборудования различных моделей;</w:t>
      </w:r>
    </w:p>
    <w:bookmarkEnd w:id="812"/>
    <w:bookmarkStart w:name="z816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универсальных и специальных приспособлений, контрольно-измерительных инструментов и приборов любой сложности;</w:t>
      </w:r>
    </w:p>
    <w:bookmarkEnd w:id="813"/>
    <w:bookmarkStart w:name="z817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технические и технологические характеристики применямых материалов;</w:t>
      </w:r>
    </w:p>
    <w:bookmarkEnd w:id="814"/>
    <w:bookmarkStart w:name="z818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намоток и ТУ на намотку изготовляемых изделий;</w:t>
      </w:r>
    </w:p>
    <w:bookmarkEnd w:id="815"/>
    <w:bookmarkStart w:name="z819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816"/>
    <w:bookmarkStart w:name="z820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Примеры работ:</w:t>
      </w:r>
    </w:p>
    <w:bookmarkEnd w:id="817"/>
    <w:bookmarkStart w:name="z821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трансформаторы для схем печатного монтажа типа "Малютка"-намотка на магнитопроводы;</w:t>
      </w:r>
    </w:p>
    <w:bookmarkEnd w:id="818"/>
    <w:bookmarkStart w:name="z822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особо стабильные в экспортном и всеклиматическом исполнении - намотка катушек;</w:t>
      </w:r>
    </w:p>
    <w:bookmarkEnd w:id="819"/>
    <w:bookmarkStart w:name="z823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трансформаторы-преобразователи тороидальные малогабаритные, трансформаторы для видеотехники малогабаритные - намотка катушек;</w:t>
      </w:r>
    </w:p>
    <w:bookmarkEnd w:id="820"/>
    <w:bookmarkStart w:name="z824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типа "Потенциал" высоковольтные - намотка в условиях единичного, опытного, экспериментального производства;</w:t>
      </w:r>
    </w:p>
    <w:bookmarkEnd w:id="821"/>
    <w:bookmarkStart w:name="z825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трансформаторы тороидальные, опытные и экспериментальные - многослойная намотка в условиях мелкосерийного производства.</w:t>
      </w:r>
    </w:p>
    <w:bookmarkEnd w:id="822"/>
    <w:bookmarkStart w:name="z826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автоматической линии подготовки и пайки</w:t>
      </w:r>
    </w:p>
    <w:bookmarkEnd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электрорадиоэлементов на печатных платах</w:t>
      </w:r>
    </w:p>
    <w:bookmarkStart w:name="z827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автоматической линии подготовки и</w:t>
      </w:r>
    </w:p>
    <w:bookmarkEnd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пайки электрорадиоэлементов на печатных платах, 2-разряд</w:t>
      </w:r>
    </w:p>
    <w:bookmarkStart w:name="z828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Характеристика работ:</w:t>
      </w:r>
    </w:p>
    <w:bookmarkEnd w:id="825"/>
    <w:bookmarkStart w:name="z829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ЭРЭ на автоматах, полуавтоматах и вручную из тары - спутник и другой;</w:t>
      </w:r>
    </w:p>
    <w:bookmarkEnd w:id="826"/>
    <w:bookmarkStart w:name="z830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ЭРЭ в технологическую тару (кассеты) с ориентацией ключа ЭРЭ в кассетах (в случае поступления ЭРЭ в обычной таре);</w:t>
      </w:r>
    </w:p>
    <w:bookmarkEnd w:id="827"/>
    <w:bookmarkStart w:name="z831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обрезка, формовка и лужение выводов ЭРЭ на полуавтоматах и автоматах;</w:t>
      </w:r>
    </w:p>
    <w:bookmarkEnd w:id="828"/>
    <w:bookmarkStart w:name="z832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автоматов, полуавтоматов и установок к работе согласно инструкции по эксплуатации;</w:t>
      </w:r>
    </w:p>
    <w:bookmarkEnd w:id="829"/>
    <w:bookmarkStart w:name="z833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флюсов и припоев;</w:t>
      </w:r>
    </w:p>
    <w:bookmarkEnd w:id="830"/>
    <w:bookmarkStart w:name="z834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используемого, оборудования, подналадка его в процессе работы;</w:t>
      </w:r>
    </w:p>
    <w:bookmarkEnd w:id="831"/>
    <w:bookmarkStart w:name="z835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пайки на установках пайки волной припоя (АП-4, ГГ-1621 и другие);</w:t>
      </w:r>
    </w:p>
    <w:bookmarkEnd w:id="832"/>
    <w:bookmarkStart w:name="z836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бабин вручную и заправка гибкого производственного модуля (далее - ГПМ);</w:t>
      </w:r>
    </w:p>
    <w:bookmarkEnd w:id="833"/>
    <w:bookmarkStart w:name="z837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управляющей и рабочей программ;</w:t>
      </w:r>
    </w:p>
    <w:bookmarkEnd w:id="834"/>
    <w:bookmarkStart w:name="z838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ГПМ к работе согласно инструкции по эксплуатации;</w:t>
      </w:r>
    </w:p>
    <w:bookmarkEnd w:id="835"/>
    <w:bookmarkStart w:name="z839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печатных плат;</w:t>
      </w:r>
    </w:p>
    <w:bookmarkEnd w:id="836"/>
    <w:bookmarkStart w:name="z840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бабин;</w:t>
      </w:r>
    </w:p>
    <w:bookmarkEnd w:id="837"/>
    <w:bookmarkStart w:name="z841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сверка маркировки бабины с изделиями электронной техники (далее- ИЭТ);</w:t>
      </w:r>
    </w:p>
    <w:bookmarkEnd w:id="838"/>
    <w:bookmarkStart w:name="z842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узла подачи перемычек ГПМ.</w:t>
      </w:r>
    </w:p>
    <w:bookmarkEnd w:id="839"/>
    <w:bookmarkStart w:name="z843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Должен знать:</w:t>
      </w:r>
    </w:p>
    <w:bookmarkEnd w:id="840"/>
    <w:bookmarkStart w:name="z844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подготовки к работе обслуживаемых автоматов, полуавтоматов и установок и инструкции по их эксплуатации;</w:t>
      </w:r>
    </w:p>
    <w:bookmarkEnd w:id="841"/>
    <w:bookmarkStart w:name="z845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ГПМ и технологический процесс автоматизированной сборки ИЭТ;</w:t>
      </w:r>
    </w:p>
    <w:bookmarkEnd w:id="842"/>
    <w:bookmarkStart w:name="z846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приспособлений на ГПМ, устройство и способы подготовки обслуживаемых ГПМ;</w:t>
      </w:r>
    </w:p>
    <w:bookmarkEnd w:id="843"/>
    <w:bookmarkStart w:name="z847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ЭРЭ и способы раскладки их в технологические кассеты вручную с ориентацией ключа;</w:t>
      </w:r>
    </w:p>
    <w:bookmarkEnd w:id="844"/>
    <w:bookmarkStart w:name="z848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технологического процесса на формовку и обслуживание выводов ЭРЭ;</w:t>
      </w:r>
    </w:p>
    <w:bookmarkEnd w:id="845"/>
    <w:bookmarkStart w:name="z849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назначение припоев, флюсов и их применение, правила чтения чертежей;</w:t>
      </w:r>
    </w:p>
    <w:bookmarkEnd w:id="846"/>
    <w:bookmarkStart w:name="z850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защиты ЭРЭ от статического электричества;</w:t>
      </w:r>
    </w:p>
    <w:bookmarkEnd w:id="847"/>
    <w:bookmarkStart w:name="z851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цветовой маркировки изделий электронной техники и чтения маркировки (печатного узла), определения их годности под автоматизированную сборку ИЭТ;</w:t>
      </w:r>
    </w:p>
    <w:bookmarkEnd w:id="848"/>
    <w:bookmarkStart w:name="z852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849"/>
    <w:bookmarkStart w:name="z853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автоматической линии подготовки и</w:t>
      </w:r>
    </w:p>
    <w:bookmarkEnd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пайки электрорадиоэлементов на печатных платах, 3-разряд</w:t>
      </w:r>
    </w:p>
    <w:bookmarkStart w:name="z85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851"/>
    <w:bookmarkStart w:name="z85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напрессовка трубчатого припоя на выводы ЭРЭ на полуавтоматах ГГ-2631 и другие;</w:t>
      </w:r>
    </w:p>
    <w:bookmarkEnd w:id="852"/>
    <w:bookmarkStart w:name="z85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автоматизированная пайка печатных плат на полуавтоматах АРМП, ГГ-2633 и другие;</w:t>
      </w:r>
    </w:p>
    <w:bookmarkEnd w:id="853"/>
    <w:bookmarkStart w:name="z85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отладка процесса поднятия ванночек с флюсом и припоем до высоты, указанной в технологическом процессе;</w:t>
      </w:r>
    </w:p>
    <w:bookmarkEnd w:id="854"/>
    <w:bookmarkStart w:name="z85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флюсов, клеев, припоев;</w:t>
      </w:r>
    </w:p>
    <w:bookmarkEnd w:id="855"/>
    <w:bookmarkStart w:name="z85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пайки волной припоя, инфракрасной пайки, термоимпульсной пайки и другие;</w:t>
      </w:r>
    </w:p>
    <w:bookmarkEnd w:id="856"/>
    <w:bookmarkStart w:name="z860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перезарядка катушек дозировки припоя;</w:t>
      </w:r>
    </w:p>
    <w:bookmarkEnd w:id="857"/>
    <w:bookmarkStart w:name="z861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перезарядка программ, перфокарт и шаблона координат;</w:t>
      </w:r>
    </w:p>
    <w:bookmarkEnd w:id="858"/>
    <w:bookmarkStart w:name="z862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печатных плат на юстировочном столе с помощью микроскопа по четырем крайним положениям мест установки микросхем с последующим закреплением в приспособлении;</w:t>
      </w:r>
    </w:p>
    <w:bookmarkEnd w:id="859"/>
    <w:bookmarkStart w:name="z863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кодовых планок и установка их в кассеты, сверка кода перфокарт с кодом планок;</w:t>
      </w:r>
    </w:p>
    <w:bookmarkEnd w:id="860"/>
    <w:bookmarkStart w:name="z864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предела температуры паяльников на каждом приборе;</w:t>
      </w:r>
    </w:p>
    <w:bookmarkEnd w:id="861"/>
    <w:bookmarkStart w:name="z865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автоматов и полуавтоматов в процессе работы;</w:t>
      </w:r>
    </w:p>
    <w:bookmarkEnd w:id="862"/>
    <w:bookmarkStart w:name="z866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бабин с ИЭТ на соответствие номинального значения;</w:t>
      </w:r>
    </w:p>
    <w:bookmarkEnd w:id="863"/>
    <w:bookmarkStart w:name="z867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набора ИЭТ печатного узла на соответствие рабочей программе;</w:t>
      </w:r>
    </w:p>
    <w:bookmarkEnd w:id="864"/>
    <w:bookmarkStart w:name="z868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перфолент;</w:t>
      </w:r>
    </w:p>
    <w:bookmarkEnd w:id="865"/>
    <w:bookmarkStart w:name="z869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узлов вклейки изделий электронной техники;</w:t>
      </w:r>
    </w:p>
    <w:bookmarkEnd w:id="866"/>
    <w:bookmarkStart w:name="z870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ЭВМ к работе;</w:t>
      </w:r>
    </w:p>
    <w:bookmarkEnd w:id="867"/>
    <w:bookmarkStart w:name="z871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ошибок при работе с ЭВМ.</w:t>
      </w:r>
    </w:p>
    <w:bookmarkEnd w:id="868"/>
    <w:bookmarkStart w:name="z872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869"/>
    <w:bookmarkStart w:name="z873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автоматов, полуавтоматов и ГПМ;</w:t>
      </w:r>
    </w:p>
    <w:bookmarkEnd w:id="870"/>
    <w:bookmarkStart w:name="z874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подготовке к работе и эксплуатации обслуживаемого оборудования, механику, автоматику, пневматику ГПМ в пределах выполняемой работы;</w:t>
      </w:r>
    </w:p>
    <w:bookmarkEnd w:id="871"/>
    <w:bookmarkStart w:name="z875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пайки ЭРЭ и автоматизированной сборки ИЭТ, состав припоев, флюсов и правила их применения;</w:t>
      </w:r>
    </w:p>
    <w:bookmarkEnd w:id="872"/>
    <w:bookmarkStart w:name="z876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замены припоя в ваннах;</w:t>
      </w:r>
    </w:p>
    <w:bookmarkEnd w:id="873"/>
    <w:bookmarkStart w:name="z877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874"/>
    <w:bookmarkStart w:name="z878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автоматической линии подготовки и</w:t>
      </w:r>
    </w:p>
    <w:bookmarkEnd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пайки электрорадиоэлементов на печатных платах, 4-разряд</w:t>
      </w:r>
    </w:p>
    <w:bookmarkStart w:name="z879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Характеристика работ:</w:t>
      </w:r>
    </w:p>
    <w:bookmarkEnd w:id="876"/>
    <w:bookmarkStart w:name="z880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распаковки, формовки, лужения, напрессовки и пайки ЭРЭ на печатные платы на комплексе автоматов и полуавтоматов ГГ-2628, ГГ-2629, ГГ-2630, ГГ-2623, АРПМ и другие, их настройка и подстройка АРПМ;</w:t>
      </w:r>
    </w:p>
    <w:bookmarkEnd w:id="877"/>
    <w:bookmarkStart w:name="z881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ИЭТ и автоматизированная сборка с пульта управления различных печатных узлов (ПУ) с большим числом переходов, требующих перестановок ПУ и их крепления на гибких производственных модулях с программным управлением;</w:t>
      </w:r>
    </w:p>
    <w:bookmarkEnd w:id="878"/>
    <w:bookmarkStart w:name="z882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вычислительным управляющим устройством;</w:t>
      </w:r>
    </w:p>
    <w:bookmarkEnd w:id="879"/>
    <w:bookmarkStart w:name="z883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ГПМ в процессе работы;</w:t>
      </w:r>
    </w:p>
    <w:bookmarkEnd w:id="880"/>
    <w:bookmarkStart w:name="z884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измерение режима работы комплекса автоматов и полуавтоматов с учетом требования технологического процесса;</w:t>
      </w:r>
    </w:p>
    <w:bookmarkEnd w:id="881"/>
    <w:bookmarkStart w:name="z885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ошибок в перфолентах;</w:t>
      </w:r>
    </w:p>
    <w:bookmarkEnd w:id="882"/>
    <w:bookmarkStart w:name="z886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программ.</w:t>
      </w:r>
    </w:p>
    <w:bookmarkEnd w:id="883"/>
    <w:bookmarkStart w:name="z887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Должен знать:</w:t>
      </w:r>
    </w:p>
    <w:bookmarkEnd w:id="884"/>
    <w:bookmarkStart w:name="z888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автоматической линии пайки ЭРЭ на печатных платах;</w:t>
      </w:r>
    </w:p>
    <w:bookmarkEnd w:id="885"/>
    <w:bookmarkStart w:name="z889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эксплуатации автоматов, полуавтоматов и всего комплекса;</w:t>
      </w:r>
    </w:p>
    <w:bookmarkEnd w:id="886"/>
    <w:bookmarkStart w:name="z890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технологического процесса по подготовке и пайке ЭРЭ;</w:t>
      </w:r>
    </w:p>
    <w:bookmarkEnd w:id="887"/>
    <w:bookmarkStart w:name="z891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подналадки ГПМ;</w:t>
      </w:r>
    </w:p>
    <w:bookmarkEnd w:id="888"/>
    <w:bookmarkStart w:name="z892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инструмента на ГПМ, правила определения простейших неисправностей ГПМ;</w:t>
      </w:r>
    </w:p>
    <w:bookmarkEnd w:id="889"/>
    <w:bookmarkStart w:name="z893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используемого оборудования;</w:t>
      </w:r>
    </w:p>
    <w:bookmarkEnd w:id="890"/>
    <w:bookmarkStart w:name="z894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проектирования программ для АРПМ и ГГ-2633;</w:t>
      </w:r>
    </w:p>
    <w:bookmarkEnd w:id="891"/>
    <w:bookmarkStart w:name="z895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892"/>
    <w:bookmarkStart w:name="z896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электроакустических измерений</w:t>
      </w:r>
    </w:p>
    <w:bookmarkEnd w:id="893"/>
    <w:bookmarkStart w:name="z897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электроакустических</w:t>
      </w:r>
    </w:p>
    <w:bookmarkEnd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измерений, 3-разряд</w:t>
      </w:r>
    </w:p>
    <w:bookmarkStart w:name="z898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работ:</w:t>
      </w:r>
    </w:p>
    <w:bookmarkEnd w:id="895"/>
    <w:bookmarkStart w:name="z899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испытуемого громкоговорителя и измерительного микрофона в заглушенной камере;</w:t>
      </w:r>
    </w:p>
    <w:bookmarkEnd w:id="896"/>
    <w:bookmarkStart w:name="z900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частотной характеристики испытуемого громкоговорителя и микрофона;</w:t>
      </w:r>
    </w:p>
    <w:bookmarkEnd w:id="897"/>
    <w:bookmarkStart w:name="z901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напряжения, подаваемого на звуковую катушку испытуемого громкоговорителя;</w:t>
      </w:r>
    </w:p>
    <w:bookmarkEnd w:id="898"/>
    <w:bookmarkStart w:name="z902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электроакустической аппаратуры и приборов к работе.</w:t>
      </w:r>
    </w:p>
    <w:bookmarkEnd w:id="899"/>
    <w:bookmarkStart w:name="z903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Должен знать:</w:t>
      </w:r>
    </w:p>
    <w:bookmarkEnd w:id="900"/>
    <w:bookmarkStart w:name="z904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аппаратуры, приборов и других установок, применяемых при электроакустических измерениях, их назначение и правила пользования ими;</w:t>
      </w:r>
    </w:p>
    <w:bookmarkEnd w:id="901"/>
    <w:bookmarkStart w:name="z905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электроакустических измерений с применением различной аппаратуры и приборов;</w:t>
      </w:r>
    </w:p>
    <w:bookmarkEnd w:id="902"/>
    <w:bookmarkStart w:name="z906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генератора звуковой частоты, лампового вольтметра, мощного усилителя;</w:t>
      </w:r>
    </w:p>
    <w:bookmarkEnd w:id="903"/>
    <w:bookmarkStart w:name="z907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блок-схемы записи частотных характеристик громкоговорителей и микрофонов;</w:t>
      </w:r>
    </w:p>
    <w:bookmarkEnd w:id="904"/>
    <w:bookmarkStart w:name="z908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блок-схемы записи частотной характеристики подачи электрического напряжения на звуковую катушку громкоговорителя;</w:t>
      </w:r>
    </w:p>
    <w:bookmarkEnd w:id="905"/>
    <w:bookmarkStart w:name="z909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громкоговорителе и микрофоне как излучателе приемника звука;</w:t>
      </w:r>
    </w:p>
    <w:bookmarkEnd w:id="906"/>
    <w:bookmarkStart w:name="z910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907"/>
    <w:bookmarkStart w:name="z911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электроакустических</w:t>
      </w:r>
    </w:p>
    <w:bookmarkEnd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измерений, 4-разряд</w:t>
      </w:r>
    </w:p>
    <w:bookmarkStart w:name="z912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909"/>
    <w:bookmarkStart w:name="z913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коэффициента гармоник громкоговорителя на анализаторе гармоник, измерение коэффициента гармоник на измерителе нелинейных искажений (далее - ИНИ);</w:t>
      </w:r>
    </w:p>
    <w:bookmarkEnd w:id="910"/>
    <w:bookmarkStart w:name="z91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характеристик направленности и частотных характеристик модуля полного электрического сопротивления микрофонов и громкоговорителей;</w:t>
      </w:r>
    </w:p>
    <w:bookmarkEnd w:id="911"/>
    <w:bookmarkStart w:name="z91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модуля полного электрического сопротивления громкоговорителей и частот механического резонанса громкоговорителей;</w:t>
      </w:r>
    </w:p>
    <w:bookmarkEnd w:id="912"/>
    <w:bookmarkStart w:name="z91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частотной характеристики микрофона по дискретным частотам: подсчет звуковых давлений громкоговорителя и неравномерности частотной характеристики микрофона, громкоговорителя, подсчет частотной характеристики чувствительности микрофонов по кривым записям методом сравнения с образцовым микрофоном.</w:t>
      </w:r>
    </w:p>
    <w:bookmarkEnd w:id="913"/>
    <w:bookmarkStart w:name="z91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914"/>
    <w:bookmarkStart w:name="z91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электрическую схему, назначение, правила наладки и применения аппаратуры и приборов применяемых при электроакустических измерениях, блок-схему: записи частотной характеристики модуля полного электрического сопротивления микрофона и громкоговорителя;</w:t>
      </w:r>
    </w:p>
    <w:bookmarkEnd w:id="915"/>
    <w:bookmarkStart w:name="z91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модуля полного электрического сопротивления громкоговорителя;</w:t>
      </w:r>
    </w:p>
    <w:bookmarkEnd w:id="916"/>
    <w:bookmarkStart w:name="z920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частоты механического резонанса громкоговорителя;</w:t>
      </w:r>
    </w:p>
    <w:bookmarkEnd w:id="917"/>
    <w:bookmarkStart w:name="z921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измерения коэффициента гармоник громкоговорителя, записи характеристик направленности микрофонов и громкоговорителей;</w:t>
      </w:r>
    </w:p>
    <w:bookmarkEnd w:id="918"/>
    <w:bookmarkStart w:name="z922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частотной характеристики микрофонов по дискретным частотам;</w:t>
      </w:r>
    </w:p>
    <w:bookmarkEnd w:id="919"/>
    <w:bookmarkStart w:name="z923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среднего стандартного звукового давления, основы электро- и радиотехники.</w:t>
      </w:r>
    </w:p>
    <w:bookmarkEnd w:id="920"/>
    <w:bookmarkStart w:name="z924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Примеры работ:</w:t>
      </w:r>
    </w:p>
    <w:bookmarkEnd w:id="921"/>
    <w:bookmarkStart w:name="z925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громкоговорители - подсчет среднего стандартного звукового давления и неравномерности частотной характеристики;</w:t>
      </w:r>
    </w:p>
    <w:bookmarkEnd w:id="922"/>
    <w:bookmarkStart w:name="z926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громкоговорители, звуковые колонки - подсчет электрического сопротивления, коэффициента линейного искажения, замеры магнитной индукции;</w:t>
      </w:r>
    </w:p>
    <w:bookmarkEnd w:id="923"/>
    <w:bookmarkStart w:name="z927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микрофоны динамические - запись частотной характеристики направленности и частотной характеристики модуля полного электрического сопротивления.</w:t>
      </w:r>
    </w:p>
    <w:bookmarkEnd w:id="924"/>
    <w:bookmarkStart w:name="z928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электроакустических</w:t>
      </w:r>
    </w:p>
    <w:bookmarkEnd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измерений, 5-разряд</w:t>
      </w:r>
    </w:p>
    <w:bookmarkStart w:name="z929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926"/>
    <w:bookmarkStart w:name="z930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частотных характеристик громкоговорителя и микрофона полосами шума;</w:t>
      </w:r>
    </w:p>
    <w:bookmarkEnd w:id="927"/>
    <w:bookmarkStart w:name="z931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средней чувствительности микрофона и среднего звукового давления громкоговорителя;</w:t>
      </w:r>
    </w:p>
    <w:bookmarkEnd w:id="928"/>
    <w:bookmarkStart w:name="z93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характеристик направленности микрофонов и громкоговорителей полосами шума;</w:t>
      </w:r>
    </w:p>
    <w:bookmarkEnd w:id="929"/>
    <w:bookmarkStart w:name="z93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среднего значения модуля полного электрического сопротивления громкоговорителя полосами шума;</w:t>
      </w:r>
    </w:p>
    <w:bookmarkEnd w:id="930"/>
    <w:bookmarkStart w:name="z93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приемников, запись частотных характеристик тракта низкой частоты (АМ) и (ЧМ);</w:t>
      </w:r>
    </w:p>
    <w:bookmarkEnd w:id="931"/>
    <w:bookmarkStart w:name="z93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гармоник тракта низкой частоты АМ и ЧМ;</w:t>
      </w:r>
    </w:p>
    <w:bookmarkEnd w:id="932"/>
    <w:bookmarkStart w:name="z93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величины среднего звукового давления громкоговорителя, испытанного на любом расстоянии и при любой мощности, к величине среднего стандартного звукового давления;</w:t>
      </w:r>
    </w:p>
    <w:bookmarkEnd w:id="933"/>
    <w:bookmarkStart w:name="z93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величины среднего стандартного звукового давления громкоговорителя к величине среднего звукового давления, соответствующего номинальной мощности громкоговорителя;</w:t>
      </w:r>
    </w:p>
    <w:bookmarkEnd w:id="934"/>
    <w:bookmarkStart w:name="z93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вычисление напряжения, поддерживаемого на звуковой катушке громкоговорителя при изменении коэффициента нелинейных искажений.</w:t>
      </w:r>
    </w:p>
    <w:bookmarkEnd w:id="935"/>
    <w:bookmarkStart w:name="z93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936"/>
    <w:bookmarkStart w:name="z94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способы проверки на точность электроакустической аппаратуры и приборов, блок-схему: снятия частотной характеристики громкоговорителей и микрофонов полосами шума;</w:t>
      </w:r>
    </w:p>
    <w:bookmarkEnd w:id="937"/>
    <w:bookmarkStart w:name="z94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средней чувствительности микрофонов полосами шума, записи характеристик направленности микрофонов и громкоговорителей полосами шума;</w:t>
      </w:r>
    </w:p>
    <w:bookmarkEnd w:id="938"/>
    <w:bookmarkStart w:name="z94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среднего значения модуля полного электрического сопротивления громкоговорителя полосами шума, записи частотной характеристики и определения коэффициента гармоник, трактов АМ, ЧМ и НЧ;</w:t>
      </w:r>
    </w:p>
    <w:bookmarkEnd w:id="939"/>
    <w:bookmarkStart w:name="z94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940"/>
    <w:bookmarkStart w:name="z94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941"/>
    <w:bookmarkStart w:name="z94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громкоговорители - пересчет величины среднего звукового давления к величине среднего стандарта или к величине среднего номинального звукового давления.</w:t>
      </w:r>
    </w:p>
    <w:bookmarkEnd w:id="942"/>
    <w:bookmarkStart w:name="z94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Оператор электроакустических</w:t>
      </w:r>
    </w:p>
    <w:bookmarkEnd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измерений, 6-разряд</w:t>
      </w:r>
    </w:p>
    <w:bookmarkStart w:name="z94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944"/>
    <w:bookmarkStart w:name="z94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проверка частот, даваемых звуковым генератором с мощностью ИЧ, равномерности отдачи (запись частотной характеристики с нагрузкой на громкоговоритель) и коэффициентов нелинейных искажений генератора звуковой частоты;</w:t>
      </w:r>
    </w:p>
    <w:bookmarkEnd w:id="945"/>
    <w:bookmarkStart w:name="z94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сопряжение частот генератора с частотами, указанными на бланке</w:t>
      </w:r>
    </w:p>
    <w:bookmarkEnd w:id="946"/>
    <w:bookmarkStart w:name="z95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проверка коэффициента нелинейных искажений мощного усиления и запись частотной характеристики при нагрузке на громкоговоритель;</w:t>
      </w:r>
    </w:p>
    <w:bookmarkEnd w:id="947"/>
    <w:bookmarkStart w:name="z95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аппаратуры на соответствие требованиям ГОСТа;</w:t>
      </w:r>
    </w:p>
    <w:bookmarkEnd w:id="948"/>
    <w:bookmarkStart w:name="z95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коэффициента усиления измерительного (микрофонного) усилителя во всем номинальном диапазоне частот и определение неравномерности частотной характеристики;</w:t>
      </w:r>
    </w:p>
    <w:bookmarkEnd w:id="949"/>
    <w:bookmarkStart w:name="z95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определение структуры звукового поля в камере;</w:t>
      </w:r>
    </w:p>
    <w:bookmarkEnd w:id="950"/>
    <w:bookmarkStart w:name="z95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микрофонов, громкоговорителей, простых и сложных приемников в соответствии с требованиями ГОСТа;</w:t>
      </w:r>
    </w:p>
    <w:bookmarkEnd w:id="951"/>
    <w:bookmarkStart w:name="z95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параметров электроакустических измерений и составление протоколов испытаний.</w:t>
      </w:r>
    </w:p>
    <w:bookmarkEnd w:id="952"/>
    <w:bookmarkStart w:name="z95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953"/>
    <w:bookmarkStart w:name="z95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различных типов аппаратуры и приборов, применяемых при электроакустических измерениях, правила выверки особо сложных по характеру испытанийи, расчетов, связанных с выполнением особо сложных измерений испытательных работ.</w:t>
      </w:r>
    </w:p>
    <w:bookmarkEnd w:id="954"/>
    <w:bookmarkStart w:name="z95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Требуется среднее профессиональное образование.</w:t>
      </w:r>
    </w:p>
    <w:bookmarkEnd w:id="955"/>
    <w:bookmarkStart w:name="z95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Примеры работ:</w:t>
      </w:r>
    </w:p>
    <w:bookmarkEnd w:id="956"/>
    <w:bookmarkStart w:name="z96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звуковой частоты, мощного усилителя и измерительного усилителя – проверка;</w:t>
      </w:r>
    </w:p>
    <w:bookmarkEnd w:id="957"/>
    <w:bookmarkStart w:name="z96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громкоговорители - полное испытание и подсчет определения параметров;</w:t>
      </w:r>
    </w:p>
    <w:bookmarkEnd w:id="958"/>
    <w:bookmarkStart w:name="z96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микрофоны - полное испытание и определение параметров;</w:t>
      </w:r>
    </w:p>
    <w:bookmarkEnd w:id="959"/>
    <w:bookmarkStart w:name="z96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приемники 1-го класса и выше - полное испытание и подсчет параметров.</w:t>
      </w:r>
    </w:p>
    <w:bookmarkEnd w:id="960"/>
    <w:bookmarkStart w:name="z96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Подгонщик катушек</w:t>
      </w:r>
    </w:p>
    <w:bookmarkEnd w:id="961"/>
    <w:bookmarkStart w:name="z96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Подгонщик катушек, 2-разряд</w:t>
      </w:r>
    </w:p>
    <w:bookmarkEnd w:id="962"/>
    <w:bookmarkStart w:name="z96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Характеристика работ:</w:t>
      </w:r>
    </w:p>
    <w:bookmarkEnd w:id="963"/>
    <w:bookmarkStart w:name="z96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катушек на короткозамкнутые витки;</w:t>
      </w:r>
    </w:p>
    <w:bookmarkEnd w:id="964"/>
    <w:bookmarkStart w:name="z96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индуктивности и сопротивления катушек по допускам, указанным в чертежах, и в соответствии с ТУ;</w:t>
      </w:r>
    </w:p>
    <w:bookmarkEnd w:id="965"/>
    <w:bookmarkStart w:name="z96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пределов допусков по чертежу;</w:t>
      </w:r>
    </w:p>
    <w:bookmarkEnd w:id="966"/>
    <w:bookmarkStart w:name="z97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измерение электрических параметров контурных катушек, катушек дросселей, потенциометров и другие, а также подгонка их до заданных величин с применением электроизмерительных приборов;</w:t>
      </w:r>
    </w:p>
    <w:bookmarkEnd w:id="967"/>
    <w:bookmarkStart w:name="z97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свойств магнитного сердечника и схемы соединения кабелей питания.</w:t>
      </w:r>
    </w:p>
    <w:bookmarkEnd w:id="968"/>
    <w:bookmarkStart w:name="z97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Должен знать</w:t>
      </w:r>
    </w:p>
    <w:bookmarkEnd w:id="969"/>
    <w:bookmarkStart w:name="z97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обслуживаемой радиоаппаратуры, приборов, назначение;</w:t>
      </w:r>
    </w:p>
    <w:bookmarkEnd w:id="970"/>
    <w:bookmarkStart w:name="z97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правила применения используемых контрольно-измерительных приборов и наиболее распространенных специальных приспособлений;</w:t>
      </w:r>
    </w:p>
    <w:bookmarkEnd w:id="971"/>
    <w:bookmarkStart w:name="z97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и измерения электрических величин контурных катушек, катушек дросселей, трансформаторов, потенциометров и другие, способы подгонки их до заданных величин, правила и способы включения контрольно-измерительных приборов;</w:t>
      </w:r>
    </w:p>
    <w:bookmarkEnd w:id="972"/>
    <w:bookmarkStart w:name="z97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намотки катушек, основы электро- и радиотехники.</w:t>
      </w:r>
    </w:p>
    <w:bookmarkEnd w:id="973"/>
    <w:bookmarkStart w:name="z97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Примеры работ:</w:t>
      </w:r>
    </w:p>
    <w:bookmarkEnd w:id="974"/>
    <w:bookmarkStart w:name="z97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- подгонка индуктивности с точностью до ±10 %;</w:t>
      </w:r>
    </w:p>
    <w:bookmarkEnd w:id="975"/>
    <w:bookmarkStart w:name="z97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телефонного реле - проверка и подгонка на мосту сопротивлений с допуском по сопротивлению ±1-2 %;</w:t>
      </w:r>
    </w:p>
    <w:bookmarkEnd w:id="976"/>
    <w:bookmarkStart w:name="z98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приборы измерения индуктивности - подгонка индуктивности с точностью до ±10 % с измерением сопротивления с допуском ±10 % на мосту сопротивления.</w:t>
      </w:r>
    </w:p>
    <w:bookmarkEnd w:id="977"/>
    <w:bookmarkStart w:name="z98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Подгонщик катушек, 3-разряд</w:t>
      </w:r>
    </w:p>
    <w:bookmarkEnd w:id="978"/>
    <w:bookmarkStart w:name="z98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Характеристика работ:</w:t>
      </w:r>
    </w:p>
    <w:bookmarkEnd w:id="979"/>
    <w:bookmarkStart w:name="z98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индуктивности, сопротивления и коэффициента трансформации точно по заданным допускам, предусмотренным ТУ и чертежами, измерение индуктивности на резонансных и универсальных мостах индуктивности, на приборах для измерения коэффициента трансформации.</w:t>
      </w:r>
    </w:p>
    <w:bookmarkEnd w:id="980"/>
    <w:bookmarkStart w:name="z98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Должен знать:</w:t>
      </w:r>
    </w:p>
    <w:bookmarkEnd w:id="981"/>
    <w:bookmarkStart w:name="z98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способы подгонки различных типов катушек и приборов, применяемых при подгонке катушек, схемы рабочих мест для измерения индуктивности и сопротивлений;</w:t>
      </w:r>
    </w:p>
    <w:bookmarkEnd w:id="982"/>
    <w:bookmarkStart w:name="z98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намоток и их характеристики, ТУ на намотку узлов;</w:t>
      </w:r>
    </w:p>
    <w:bookmarkEnd w:id="983"/>
    <w:bookmarkStart w:name="z987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узлов и испытания их, основы электро- и радиотехники.</w:t>
      </w:r>
    </w:p>
    <w:bookmarkEnd w:id="984"/>
    <w:bookmarkStart w:name="z988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Примеры работ:</w:t>
      </w:r>
    </w:p>
    <w:bookmarkEnd w:id="985"/>
    <w:bookmarkStart w:name="z989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катушки, намотанные на тороидальных сердечниках - подгонка индуктивности с точностью до ±0.75 %;</w:t>
      </w:r>
    </w:p>
    <w:bookmarkEnd w:id="986"/>
    <w:bookmarkStart w:name="z990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 сердечниками из альсифера, карбонильного железа и ферритов - подгонка с точностью до ±1 %.</w:t>
      </w:r>
    </w:p>
    <w:bookmarkEnd w:id="987"/>
    <w:bookmarkStart w:name="z991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Регулировщик радиоэлектронной аппаратуры и приборов</w:t>
      </w:r>
    </w:p>
    <w:bookmarkEnd w:id="988"/>
    <w:bookmarkStart w:name="z992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радиоэлектронной аппаратуры</w:t>
      </w:r>
    </w:p>
    <w:bookmarkEnd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3-разряд</w:t>
      </w:r>
    </w:p>
    <w:bookmarkStart w:name="z993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990"/>
    <w:bookmarkStart w:name="z994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регулировка, проверка и испытание сборочных единиц и элементов простых и средней сложности электромеханических, радиотехнических, электронно-вычислительных, гироскопических, гидроакустических механизмов и приборов, контрольно-измерительных приборов, радио- и электроизмерительной аппаратуры по ТУ и специальным инструкциям;</w:t>
      </w:r>
    </w:p>
    <w:bookmarkEnd w:id="991"/>
    <w:bookmarkStart w:name="z995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подвижной системы приборов;</w:t>
      </w:r>
    </w:p>
    <w:bookmarkEnd w:id="992"/>
    <w:bookmarkStart w:name="z996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основных источников питания;</w:t>
      </w:r>
    </w:p>
    <w:bookmarkEnd w:id="993"/>
    <w:bookmarkStart w:name="z997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сборочных единиц и различных элементов радиоэлектронной аппаратуры по электрическим схемам с применением контрольно-измерительной аппаратуры и приборов;</w:t>
      </w:r>
    </w:p>
    <w:bookmarkEnd w:id="994"/>
    <w:bookmarkStart w:name="z998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и другие испытания регулируемой аппаратуры с применением соответствующего оборудования и приспособлений</w:t>
      </w:r>
    </w:p>
    <w:bookmarkEnd w:id="995"/>
    <w:bookmarkStart w:name="z999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нечеткой и неправильной работы сборочных единиц и блоков, выявление и устранение механических и электрических дефектов сборки и соединений простых схем с заменой узлов и деталей;</w:t>
      </w:r>
    </w:p>
    <w:bookmarkEnd w:id="996"/>
    <w:bookmarkStart w:name="z1000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тренировка регулируемой аппаратуры простой и средней сложности, сдача приемщику;</w:t>
      </w:r>
    </w:p>
    <w:bookmarkEnd w:id="997"/>
    <w:bookmarkStart w:name="z1001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блоков с малонасыщенным монтажом на соответствующие параметры согласно ТУ.</w:t>
      </w:r>
    </w:p>
    <w:bookmarkEnd w:id="998"/>
    <w:bookmarkStart w:name="z1002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999"/>
    <w:bookmarkStart w:name="z1003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методы и способы механической и электрической регулировки, проверки;</w:t>
      </w:r>
    </w:p>
    <w:bookmarkEnd w:id="1000"/>
    <w:bookmarkStart w:name="z1004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и тренировки электромеханических и радиотехнических приборов и систем, аппаратуры ЭВМ и аппаратуры средств связи, контрольно-измерительных приборов, электро- и радиоизмерительной аппаратуры средней сложности;</w:t>
      </w:r>
    </w:p>
    <w:bookmarkEnd w:id="1001"/>
    <w:bookmarkStart w:name="z1005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стабилизации частоты радиоэлектронной аппаратуры и принцип работы стабилизирующих устройств;</w:t>
      </w:r>
    </w:p>
    <w:bookmarkEnd w:id="1002"/>
    <w:bookmarkStart w:name="z1006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контрольно-измерительных приборов;</w:t>
      </w:r>
    </w:p>
    <w:bookmarkEnd w:id="1003"/>
    <w:bookmarkStart w:name="z1007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 и подключения их к регулируемой аппаратуре, диэлектрические свойства электроизоляционных материалов, применяемых при производстве радиоэлектронной аппаратуры, источники питания и правила пользования ими при регулировке и испытаниях радиоэлектронной аппаратуры и приборов;</w:t>
      </w:r>
    </w:p>
    <w:bookmarkEnd w:id="1004"/>
    <w:bookmarkStart w:name="z1008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и подсчета температурного коэффициента частоты и влияние его на работу электромеханического фильтра;</w:t>
      </w:r>
    </w:p>
    <w:bookmarkEnd w:id="1005"/>
    <w:bookmarkStart w:name="z1009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и регулировки элементов электромеханических фильтров;</w:t>
      </w:r>
    </w:p>
    <w:bookmarkEnd w:id="1006"/>
    <w:bookmarkStart w:name="z1010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неисправностей регулируемой аппаратуры и способы их устранения;</w:t>
      </w:r>
    </w:p>
    <w:bookmarkEnd w:id="1007"/>
    <w:bookmarkStart w:name="z1011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008"/>
    <w:bookmarkStart w:name="z1012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Примеры работ:</w:t>
      </w:r>
    </w:p>
    <w:bookmarkEnd w:id="1009"/>
    <w:bookmarkStart w:name="z1013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дозиметрическая – регулировка;</w:t>
      </w:r>
    </w:p>
    <w:bookmarkEnd w:id="1010"/>
    <w:bookmarkStart w:name="z1014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телеграфные, электромеханические 2-го класса - электронно-механическая регулировка, подготовка к техническому и контрольному прогонам;</w:t>
      </w:r>
    </w:p>
    <w:bookmarkEnd w:id="1011"/>
    <w:bookmarkStart w:name="z1015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волномера - составление графика и определение потерь;</w:t>
      </w:r>
    </w:p>
    <w:bookmarkEnd w:id="1012"/>
    <w:bookmarkStart w:name="z1016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датчиков и конденсаторов - электрическая регулировка;</w:t>
      </w:r>
    </w:p>
    <w:bookmarkEnd w:id="1013"/>
    <w:bookmarkStart w:name="z1017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измерения - проверка электрической прочности и сопротивления изоляции;</w:t>
      </w:r>
    </w:p>
    <w:bookmarkEnd w:id="1014"/>
    <w:bookmarkStart w:name="z1018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питания бытовой радиоаппаратуры – регулировка;</w:t>
      </w:r>
    </w:p>
    <w:bookmarkEnd w:id="1015"/>
    <w:bookmarkStart w:name="z1019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телевизоров: сведения, питание коллектора, СВП - пооперационная регулировка;</w:t>
      </w:r>
    </w:p>
    <w:bookmarkEnd w:id="1016"/>
    <w:bookmarkStart w:name="z1020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волноводы - проверка и регулировка по электрическим параметрам на коэффициент бегущей волны (далее – КБВ) и коэффициент стоячей волны (далее – КСВ);</w:t>
      </w:r>
    </w:p>
    <w:bookmarkEnd w:id="1017"/>
    <w:bookmarkStart w:name="z1021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вольтметры цифровые универсальные – настройка;</w:t>
      </w:r>
    </w:p>
    <w:bookmarkEnd w:id="1018"/>
    <w:bookmarkStart w:name="z1022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генераторы звуковые - пооперационная электрическая проверка и регулировка;</w:t>
      </w:r>
    </w:p>
    <w:bookmarkEnd w:id="1019"/>
    <w:bookmarkStart w:name="z1023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генераторы опорные - подбор ЭРЭ по параметрам и настройка по частоте;</w:t>
      </w:r>
    </w:p>
    <w:bookmarkEnd w:id="1020"/>
    <w:bookmarkStart w:name="z1024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гнезда и ключи коммутатора – регулировка;</w:t>
      </w:r>
    </w:p>
    <w:bookmarkEnd w:id="1021"/>
    <w:bookmarkStart w:name="z1025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головки магнитные - проверка на специальных стендах частотной характеристики воспроизведения на индуктивность и сопротивление изоляции.</w:t>
      </w:r>
    </w:p>
    <w:bookmarkEnd w:id="1022"/>
    <w:bookmarkStart w:name="z102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динамики - электрическая проверка;</w:t>
      </w:r>
    </w:p>
    <w:bookmarkEnd w:id="1023"/>
    <w:bookmarkStart w:name="z102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измерители радиопомех - пооперационная регулировка;</w:t>
      </w:r>
    </w:p>
    <w:bookmarkEnd w:id="1024"/>
    <w:bookmarkStart w:name="z102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искатели шаговые разных систем - пооперационная регулировка;</w:t>
      </w:r>
    </w:p>
    <w:bookmarkEnd w:id="1025"/>
    <w:bookmarkStart w:name="z1029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кассеты постоянной и оперативной памяти - проверка электрических и электромагнитных параметров;</w:t>
      </w:r>
    </w:p>
    <w:bookmarkEnd w:id="1026"/>
    <w:bookmarkStart w:name="z103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кинескопы, радиолампы, транзисторы - проверка режимов, электрических и электромагнитных параметров;</w:t>
      </w:r>
    </w:p>
    <w:bookmarkEnd w:id="1027"/>
    <w:bookmarkStart w:name="z103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контуры - настройка на заданную частоту с подбором ЭРЭ по необходимым параметрам;</w:t>
      </w:r>
    </w:p>
    <w:bookmarkEnd w:id="1028"/>
    <w:bookmarkStart w:name="z103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магнитофоны - электрическая регулировка и настройка (в условиях серийного производства);</w:t>
      </w:r>
    </w:p>
    <w:bookmarkEnd w:id="1029"/>
    <w:bookmarkStart w:name="z103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магниты постоянные - намагничивание и размагничивание по заданным параметрам;</w:t>
      </w:r>
    </w:p>
    <w:bookmarkEnd w:id="1030"/>
    <w:bookmarkStart w:name="z103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осциллографы универсальные - пооперационная регулировка;</w:t>
      </w:r>
    </w:p>
    <w:bookmarkEnd w:id="1031"/>
    <w:bookmarkStart w:name="z103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переключатели пакетные - климатические и другие испытания;</w:t>
      </w:r>
    </w:p>
    <w:bookmarkEnd w:id="1032"/>
    <w:bookmarkStart w:name="z103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переключатели с подстроечными конденсаторами, преобразователи напряжения – регулировка;</w:t>
      </w:r>
    </w:p>
    <w:bookmarkEnd w:id="1033"/>
    <w:bookmarkStart w:name="z103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платы с реле автоматических комплектов телефонных станций – регулировка;</w:t>
      </w:r>
    </w:p>
    <w:bookmarkEnd w:id="1034"/>
    <w:bookmarkStart w:name="z103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платы, модули, кассеты - регулировка, настройка</w:t>
      </w:r>
    </w:p>
    <w:bookmarkEnd w:id="1035"/>
    <w:bookmarkStart w:name="z103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приборы электроизмерительные щитовые типа М-4200, Э-378 и другие – регулировка;</w:t>
      </w:r>
    </w:p>
    <w:bookmarkEnd w:id="1036"/>
    <w:bookmarkStart w:name="z104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приемники транзисторные - установление режимов по постоянному току и наладка усилителя низкой частоты;</w:t>
      </w:r>
    </w:p>
    <w:bookmarkEnd w:id="1037"/>
    <w:bookmarkStart w:name="z104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пульты радиоизмерительные нестандартные - регулировка и проверка;</w:t>
      </w:r>
    </w:p>
    <w:bookmarkEnd w:id="1038"/>
    <w:bookmarkStart w:name="z104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радиоблоки - подключение, проверка режимов по постоянному току, снятие карт сопротивлений и напряжений;</w:t>
      </w:r>
    </w:p>
    <w:bookmarkEnd w:id="1039"/>
    <w:bookmarkStart w:name="z104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радиоприемники широковещательные - настройка и регулировка узлов и блоков;</w:t>
      </w:r>
    </w:p>
    <w:bookmarkEnd w:id="1040"/>
    <w:bookmarkStart w:name="z104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резонаторы для различных типов электромеханических фильтров - подгонка и измерение резонансной частоты;</w:t>
      </w:r>
    </w:p>
    <w:bookmarkEnd w:id="1041"/>
    <w:bookmarkStart w:name="z104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стабилизаторы напряжения - проверка и электрическая регулировка;</w:t>
      </w:r>
    </w:p>
    <w:bookmarkEnd w:id="1042"/>
    <w:bookmarkStart w:name="z104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телевизоры - настройка развертки, синхронизации, проверка частотных характеристик, прозвонка жгутов, блоков и окончательная регулировка в футляре;</w:t>
      </w:r>
    </w:p>
    <w:bookmarkEnd w:id="1043"/>
    <w:bookmarkStart w:name="z104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телевизоры цветного и черно-белого изображения – подбор ЭРЭ по параметрам и настройка по частоте фильтров промежуточной частоты, регулировка узлов типа П2К</w:t>
      </w:r>
    </w:p>
    <w:bookmarkEnd w:id="1044"/>
    <w:bookmarkStart w:name="z104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телевизоры, радиоприемники, блоки спецаппаратуры - настройка, вибротряска и электротренировка под электрической нагрузкой;</w:t>
      </w:r>
    </w:p>
    <w:bookmarkEnd w:id="1045"/>
    <w:bookmarkStart w:name="z104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телефоны динамические, стереофонические - электрическая регулировка;</w:t>
      </w:r>
    </w:p>
    <w:bookmarkEnd w:id="1046"/>
    <w:bookmarkStart w:name="z105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термостаты, терморегуляторы - настройка схем, регулировка температуры, полная регулировка;</w:t>
      </w:r>
    </w:p>
    <w:bookmarkEnd w:id="1047"/>
    <w:bookmarkStart w:name="z105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узлы аппаратуры многоканального телефонирования - механическая и электрическая регулировка, измерение частотных и амплитудных характеристик усилителей, модуляторов и демодуляторов;</w:t>
      </w:r>
    </w:p>
    <w:bookmarkEnd w:id="1048"/>
    <w:bookmarkStart w:name="z105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усилители низкой частоты звука в телевизорах 2-го и 3-го классов – настройка;</w:t>
      </w:r>
    </w:p>
    <w:bookmarkEnd w:id="1049"/>
    <w:bookmarkStart w:name="z105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усилители тока и напряжений – регулировка;</w:t>
      </w:r>
    </w:p>
    <w:bookmarkEnd w:id="1050"/>
    <w:bookmarkStart w:name="z105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устройства антенные - проверка высокочастотных трактов;</w:t>
      </w:r>
    </w:p>
    <w:bookmarkEnd w:id="1051"/>
    <w:bookmarkStart w:name="z105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устройства запоминающие, цифровые на интегральных схемах (простые) - проверка согласно ТУ, сдача приемщику;</w:t>
      </w:r>
    </w:p>
    <w:bookmarkEnd w:id="1052"/>
    <w:bookmarkStart w:name="z105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фильтры 1 и 2-звенных аппаратов дальней связи – измерение характеристик затухания;</w:t>
      </w:r>
    </w:p>
    <w:bookmarkEnd w:id="1053"/>
    <w:bookmarkStart w:name="z105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электрокардиографы - регулировка выпрямительных устройств;</w:t>
      </w:r>
    </w:p>
    <w:bookmarkEnd w:id="1054"/>
    <w:bookmarkStart w:name="z105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элементы вычислительной техники: трансформаторы, логические ключи, ячейки модуля - электрическая регулировка, снятие режимов по переменному току, проведение механических и климатических испытаний.</w:t>
      </w:r>
    </w:p>
    <w:bookmarkEnd w:id="1055"/>
    <w:bookmarkStart w:name="z105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 радиоэлектронной аппаратуры</w:t>
      </w:r>
    </w:p>
    <w:bookmarkEnd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4-разряд</w:t>
      </w:r>
    </w:p>
    <w:bookmarkStart w:name="z106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1057"/>
    <w:bookmarkStart w:name="z106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 приемо-передающих, телевизионных и звукозаписывающих радиоустройств, радиоэлектронной аппаратуры, аппаратуры ЭВМ, гироскопических и гидроакустических приборов и узлов средней сложности во всех видах производства и сложных в крупносерийном и массовом производстве;</w:t>
      </w:r>
    </w:p>
    <w:bookmarkEnd w:id="1058"/>
    <w:bookmarkStart w:name="z1062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испытание и электрическая проверка средней сложности и сложных контрольно-измерительных приборов, радио- и электроизмерительной аппаратуры;</w:t>
      </w:r>
    </w:p>
    <w:bookmarkEnd w:id="1059"/>
    <w:bookmarkStart w:name="z106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проверка работоспособности, настройка, испытание и тренировка регулируемой аппаратуры и устройств в соответствии с ТУ и специальными инструкциями;</w:t>
      </w:r>
    </w:p>
    <w:bookmarkEnd w:id="1060"/>
    <w:bookmarkStart w:name="z106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механических и электрических неточностей регулируемой аппаратуры и приборов и устранение их;</w:t>
      </w:r>
    </w:p>
    <w:bookmarkEnd w:id="1061"/>
    <w:bookmarkStart w:name="z106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различных источников питания приборов средней сложности с подгонкой и заменой деталей и узлов;</w:t>
      </w:r>
    </w:p>
    <w:bookmarkEnd w:id="1062"/>
    <w:bookmarkStart w:name="z106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соединений регулируемых приборов, аппаратуры и систем с проверкой электрических параметров и режимов работы.</w:t>
      </w:r>
    </w:p>
    <w:bookmarkEnd w:id="1063"/>
    <w:bookmarkStart w:name="z106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1064"/>
    <w:bookmarkStart w:name="z106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регулируемой радиоэлектронной аппаратуры, правила взаимодействия блоков, сборочных единиц и элементов, а также режимы их работы;</w:t>
      </w:r>
    </w:p>
    <w:bookmarkEnd w:id="1065"/>
    <w:bookmarkStart w:name="z106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радиотехнических, электромеханических и других приборов и систем средней сложности, методы и способы электрической и механической регулировки;</w:t>
      </w:r>
    </w:p>
    <w:bookmarkEnd w:id="1066"/>
    <w:bookmarkStart w:name="z107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электрической проверки и тренировки;</w:t>
      </w:r>
    </w:p>
    <w:bookmarkEnd w:id="1067"/>
    <w:bookmarkStart w:name="z1071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контрольно-измерительных приборов и механизмов;</w:t>
      </w:r>
    </w:p>
    <w:bookmarkEnd w:id="1068"/>
    <w:bookmarkStart w:name="z107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проведения необходимых замеров, составления графиков и снятия осцилограмм на регулируемую аппаратуру;</w:t>
      </w:r>
    </w:p>
    <w:bookmarkEnd w:id="1069"/>
    <w:bookmarkStart w:name="z107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генерирования, усиления приема радиоволн и настройки станций и приборов средней сложности, ТУ на регулируемую аппаратуру и правила сдачи отрегулированных изделий;</w:t>
      </w:r>
    </w:p>
    <w:bookmarkEnd w:id="1070"/>
    <w:bookmarkStart w:name="z107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</w:t>
      </w:r>
    </w:p>
    <w:bookmarkEnd w:id="1071"/>
    <w:bookmarkStart w:name="z1075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Примеры работ:</w:t>
      </w:r>
    </w:p>
    <w:bookmarkEnd w:id="1072"/>
    <w:bookmarkStart w:name="z107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автогенераторы кварцевые, клистронные - электрическая регулировка;</w:t>
      </w:r>
    </w:p>
    <w:bookmarkEnd w:id="1073"/>
    <w:bookmarkStart w:name="z107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амперметры, вольтметры, тестеры - регулировка и проверка;</w:t>
      </w:r>
    </w:p>
    <w:bookmarkEnd w:id="1074"/>
    <w:bookmarkStart w:name="z1078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телеграфные - механическая и электрическая регулировка;</w:t>
      </w:r>
    </w:p>
    <w:bookmarkEnd w:id="1075"/>
    <w:bookmarkStart w:name="z1079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телеграфные электронные - настройка электронных субблоков;</w:t>
      </w:r>
    </w:p>
    <w:bookmarkEnd w:id="1076"/>
    <w:bookmarkStart w:name="z1080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аппаратуры дальней связи – регулировка;</w:t>
      </w:r>
    </w:p>
    <w:bookmarkEnd w:id="1077"/>
    <w:bookmarkStart w:name="z1081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волномеров - проверка, градуировка, определение погрешности и составление графика на генераторах стандартных сигналов;</w:t>
      </w:r>
    </w:p>
    <w:bookmarkEnd w:id="1078"/>
    <w:bookmarkStart w:name="z1082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вычислительной техники (накопители информации, стабилизаторы, генераторы) - электрическая регулировка, проведение климатических испытаний;</w:t>
      </w:r>
    </w:p>
    <w:bookmarkEnd w:id="1079"/>
    <w:bookmarkStart w:name="z1083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унифицированные и узлы телевизоров цветного изображения – настройка;</w:t>
      </w:r>
    </w:p>
    <w:bookmarkEnd w:id="1080"/>
    <w:bookmarkStart w:name="z1084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волноводы, волноводные и коаксиальные ответвители - проверка и регулировка КСВ согласно ТУ;</w:t>
      </w:r>
    </w:p>
    <w:bookmarkEnd w:id="1081"/>
    <w:bookmarkStart w:name="z1085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генераторы кварцевые стационарные, импульсные, стандартные сигналов, осциллографы – регулировка;</w:t>
      </w:r>
    </w:p>
    <w:bookmarkEnd w:id="1082"/>
    <w:bookmarkStart w:name="z1086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головки магнитные - проверка частотной характеристики записи и уровня помех;</w:t>
      </w:r>
    </w:p>
    <w:bookmarkEnd w:id="1083"/>
    <w:bookmarkStart w:name="z1087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индикаторы - сборка схем включения индикаторов с питающим устройством, регулировка, климатические испытания;</w:t>
      </w:r>
    </w:p>
    <w:bookmarkEnd w:id="1084"/>
    <w:bookmarkStart w:name="z1088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искатели шаговые различных систем - полная регулировка;</w:t>
      </w:r>
    </w:p>
    <w:bookmarkEnd w:id="1085"/>
    <w:bookmarkStart w:name="z1089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источники питания стабилизированные – регулировка</w:t>
      </w:r>
    </w:p>
    <w:bookmarkEnd w:id="1086"/>
    <w:bookmarkStart w:name="z1090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коммутаторы диспетчерские автоматических станций – полная регулировка с устранением дефектов и снятие характеристик с усилителей низкой частоты</w:t>
      </w:r>
    </w:p>
    <w:bookmarkEnd w:id="1087"/>
    <w:bookmarkStart w:name="z1091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кубы постоянной и оперативной памяти - регулировка на функционирование в составе устройства;</w:t>
      </w:r>
    </w:p>
    <w:bookmarkEnd w:id="1088"/>
    <w:bookmarkStart w:name="z1092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магнитофоны - регулировка и настройка (в мелкосерийном и индивидуальном производстве</w:t>
      </w:r>
    </w:p>
    <w:bookmarkEnd w:id="1089"/>
    <w:bookmarkStart w:name="z1093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механизмы множительные, времени, программные, арретирующие - регулировка, испытания, сдача согласно ТУ</w:t>
      </w:r>
    </w:p>
    <w:bookmarkEnd w:id="1090"/>
    <w:bookmarkStart w:name="z109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модули с применением микросхем – регулировка;</w:t>
      </w:r>
    </w:p>
    <w:bookmarkEnd w:id="1091"/>
    <w:bookmarkStart w:name="z109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оптико-электронные приборы средней сложности - регулировка, юстировка, проверка характеристик, проведение испытаний (в серийном производстве);</w:t>
      </w:r>
    </w:p>
    <w:bookmarkEnd w:id="1092"/>
    <w:bookmarkStart w:name="z109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передатчики с кварцевыми стабилизаторами, коротковолновые двухдиапазонные - электрическая проверка, регулировка, сдача приемщику;</w:t>
      </w:r>
    </w:p>
    <w:bookmarkEnd w:id="1093"/>
    <w:bookmarkStart w:name="z109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платы печатные - проверка на функционирование;</w:t>
      </w:r>
    </w:p>
    <w:bookmarkEnd w:id="1094"/>
    <w:bookmarkStart w:name="z109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платы электронных часов - определение причин отказа, ремонт и регулировка;</w:t>
      </w:r>
    </w:p>
    <w:bookmarkEnd w:id="1095"/>
    <w:bookmarkStart w:name="z109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приборы для проверки релейных комплектов междугородных телефонных станций - электрическая проверка;</w:t>
      </w:r>
    </w:p>
    <w:bookmarkEnd w:id="1096"/>
    <w:bookmarkStart w:name="z1100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приборы счетно-решающие - регулировка узлов;</w:t>
      </w:r>
    </w:p>
    <w:bookmarkEnd w:id="1097"/>
    <w:bookmarkStart w:name="z1101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приемники многокаскадные с автоматической настройкой – регулировка;</w:t>
      </w:r>
    </w:p>
    <w:bookmarkEnd w:id="1098"/>
    <w:bookmarkStart w:name="z1102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пульты радиоизмерительные нестандартные сложные - механическая и электрическая регулировка, проверка;</w:t>
      </w:r>
    </w:p>
    <w:bookmarkEnd w:id="1099"/>
    <w:bookmarkStart w:name="z1103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радиоузлы трансляционные - электрическая регулировка;</w:t>
      </w:r>
    </w:p>
    <w:bookmarkEnd w:id="1100"/>
    <w:bookmarkStart w:name="z1104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реле сложные – регулировка;</w:t>
      </w:r>
    </w:p>
    <w:bookmarkEnd w:id="1101"/>
    <w:bookmarkStart w:name="z1105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системы следящие - настройка усилителя;</w:t>
      </w:r>
    </w:p>
    <w:bookmarkEnd w:id="1102"/>
    <w:bookmarkStart w:name="z1106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станции телеграфные автоматические - электрическая и механическая регулировка;</w:t>
      </w:r>
    </w:p>
    <w:bookmarkEnd w:id="1103"/>
    <w:bookmarkStart w:name="z1107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телевизоры многокаскадные с автоматической настройкой – регулировка;</w:t>
      </w:r>
    </w:p>
    <w:bookmarkEnd w:id="1104"/>
    <w:bookmarkStart w:name="z1108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телевизоры цветные - предварительная и окончательная регулировка на конвейере;</w:t>
      </w:r>
    </w:p>
    <w:bookmarkEnd w:id="1105"/>
    <w:bookmarkStart w:name="z1109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ТЭЗы логические и специальные на многослойных печатных платах - электрическая регулировка согласно ТУ;</w:t>
      </w:r>
    </w:p>
    <w:bookmarkEnd w:id="1106"/>
    <w:bookmarkStart w:name="z1110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усилители магнитные - проверка и сдача приемщику;</w:t>
      </w:r>
    </w:p>
    <w:bookmarkEnd w:id="1107"/>
    <w:bookmarkStart w:name="z1111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устройства аналого-цифровые на интегральных схемах - настройка, сдача приемщику согласно ТУ</w:t>
      </w:r>
    </w:p>
    <w:bookmarkEnd w:id="1108"/>
    <w:bookmarkStart w:name="z1112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фильтры 3-х, 4-х и 5-звенные аппаратуры дальней связи - измерение характеристик затухания и входного сопротивления, подбор радиоэлементов, настройка по частоте, механическая и электрическая проверка.</w:t>
      </w:r>
    </w:p>
    <w:bookmarkEnd w:id="1109"/>
    <w:bookmarkStart w:name="z1113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Регулировщик радиоэлектронной аппаратуры</w:t>
      </w:r>
    </w:p>
    <w:bookmarkEnd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5-разряд</w:t>
      </w:r>
    </w:p>
    <w:bookmarkStart w:name="z1114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1111"/>
    <w:bookmarkStart w:name="z1115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 сложных приемо-передающих, телевизионных и звукозаписывающих радиоустройств, специальной аппаратуры, электронно-вычислительных, электромеханических, гидроакустических, гироскопических узлов, приборов и систем в соответствии с ТУ;</w:t>
      </w:r>
    </w:p>
    <w:bookmarkEnd w:id="1112"/>
    <w:bookmarkStart w:name="z1116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электрическая проверка и испытание особо сложных контрольно-измерительных приборов и электро- и радиоизмерительной аппаратуры;</w:t>
      </w:r>
    </w:p>
    <w:bookmarkEnd w:id="1113"/>
    <w:bookmarkStart w:name="z1117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монтажа, электрических параметров и работоспособности регулируемых станций, устройств и аппаратуры с применением различных контрольно-измерительных приборов;</w:t>
      </w:r>
    </w:p>
    <w:bookmarkEnd w:id="1114"/>
    <w:bookmarkStart w:name="z1118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неисправностей и дефектов;</w:t>
      </w:r>
    </w:p>
    <w:bookmarkEnd w:id="1115"/>
    <w:bookmarkStart w:name="z1119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макетных схем соединений для регулирования и испытания сложных механизмов, приборов и систем;</w:t>
      </w:r>
    </w:p>
    <w:bookmarkEnd w:id="1116"/>
    <w:bookmarkStart w:name="z1120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высокочастотных трактов и электромеханическая настройка сложных радиоустройств и другой аппаратуры;</w:t>
      </w:r>
    </w:p>
    <w:bookmarkEnd w:id="1117"/>
    <w:bookmarkStart w:name="z1121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серийных и выборочных испытаний отрегулированных изделий и систем радиоэлектронной аппаратуры с демонстрацией работы схем и отдельных их узлов;</w:t>
      </w:r>
    </w:p>
    <w:bookmarkEnd w:id="1118"/>
    <w:bookmarkStart w:name="z1122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аппаратуры и приборов приемщику.</w:t>
      </w:r>
    </w:p>
    <w:bookmarkEnd w:id="1119"/>
    <w:bookmarkStart w:name="z1123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1120"/>
    <w:bookmarkStart w:name="z1124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монтажные схемы, способы регулировки и проверки на точность аппаратов, моделей и приборов различного назначения;</w:t>
      </w:r>
    </w:p>
    <w:bookmarkEnd w:id="1121"/>
    <w:bookmarkStart w:name="z1125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электрической, механической и комплексной регулировки сложных устройств;</w:t>
      </w:r>
    </w:p>
    <w:bookmarkEnd w:id="1122"/>
    <w:bookmarkStart w:name="z1126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построения множительных, синусных механизмов, построителей, рациональные методы и последовательность их регулировки;</w:t>
      </w:r>
    </w:p>
    <w:bookmarkEnd w:id="1123"/>
    <w:bookmarkStart w:name="z1127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установления режимов работы станций, отдельных устройств, приборов и блоков;</w:t>
      </w:r>
    </w:p>
    <w:bookmarkEnd w:id="1124"/>
    <w:bookmarkStart w:name="z1128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экранирования отдельных каскадов сложных радиоустройств, правила полных испытаний изделий радиоэлектронной аппаратуры и сдачи приемщику</w:t>
      </w:r>
    </w:p>
    <w:bookmarkEnd w:id="1125"/>
    <w:bookmarkStart w:name="z1129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определения процента погрешности при испытаниях различных особо сложных устройств;</w:t>
      </w:r>
    </w:p>
    <w:bookmarkEnd w:id="1126"/>
    <w:bookmarkStart w:name="z1130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действия и взаимодействия отдельных устройств в общей схеме комплексов;</w:t>
      </w:r>
    </w:p>
    <w:bookmarkEnd w:id="1127"/>
    <w:bookmarkStart w:name="z1131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128"/>
    <w:bookmarkStart w:name="z1132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Примеры работ:</w:t>
      </w:r>
    </w:p>
    <w:bookmarkEnd w:id="1129"/>
    <w:bookmarkStart w:name="z1133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антенны, антенные устройства - согласование работы с передатчиком, снятие диаграмм, характеристик напряженности, согласование с волноводными трактами, определение коэффициента "бегущей волны";</w:t>
      </w:r>
    </w:p>
    <w:bookmarkEnd w:id="1130"/>
    <w:bookmarkStart w:name="z1134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многоканальная звукозаписывающая - механическая и электрическая регулировка;</w:t>
      </w:r>
    </w:p>
    <w:bookmarkEnd w:id="1131"/>
    <w:bookmarkStart w:name="z1135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специальная, измерительная, ЭВМ и стационарная - механические испытания под напряжением, регулировка блоков и узлов, полная электрическая регулировка;</w:t>
      </w:r>
    </w:p>
    <w:bookmarkEnd w:id="1132"/>
    <w:bookmarkStart w:name="z1136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станций многоканального телефонирования - механическая и электрическая регулировка;</w:t>
      </w:r>
    </w:p>
    <w:bookmarkEnd w:id="1133"/>
    <w:bookmarkStart w:name="z1137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аппаратура телеграфная электронно-механическая - полная регулировка и настройка</w:t>
      </w:r>
    </w:p>
    <w:bookmarkEnd w:id="1134"/>
    <w:bookmarkStart w:name="z1138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аппаратура фототелеграфная – регулировка;</w:t>
      </w:r>
    </w:p>
    <w:bookmarkEnd w:id="1135"/>
    <w:bookmarkStart w:name="z1139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с электромагнитными, эксцентриковыми и часовыми механизмами – регулировка;</w:t>
      </w:r>
    </w:p>
    <w:bookmarkEnd w:id="1136"/>
    <w:bookmarkStart w:name="z1140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блоки управления с автоматическим шифрованием и дешифрованием команд – регулировка;</w:t>
      </w:r>
    </w:p>
    <w:bookmarkEnd w:id="1137"/>
    <w:bookmarkStart w:name="z1141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 ЭВМ и устройства к ним на полупроводниковых приборах и интегральных микросхемах - регулировка электрических параметров согласно ТУ;</w:t>
      </w:r>
    </w:p>
    <w:bookmarkEnd w:id="1138"/>
    <w:bookmarkStart w:name="z1142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ВЧ приборы - регулировка способом механической доводки деталей и подстроечными устройствами;</w:t>
      </w:r>
    </w:p>
    <w:bookmarkEnd w:id="1139"/>
    <w:bookmarkStart w:name="z1143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генераторы видеоимпульсов – настройка;</w:t>
      </w:r>
    </w:p>
    <w:bookmarkEnd w:id="1140"/>
    <w:bookmarkStart w:name="z1144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головки ВЧ – регулировка;</w:t>
      </w:r>
    </w:p>
    <w:bookmarkEnd w:id="1141"/>
    <w:bookmarkStart w:name="z1145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делители частоты – регулировка;</w:t>
      </w:r>
    </w:p>
    <w:bookmarkEnd w:id="1142"/>
    <w:bookmarkStart w:name="z1146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измерители индуктивности, емкости мостовые - регулировка, проверка;</w:t>
      </w:r>
    </w:p>
    <w:bookmarkEnd w:id="1143"/>
    <w:bookmarkStart w:name="z1147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коммутаторы телефонных международных станций, диспетчерских и пожарных станций - полная регулировка и тренировка;</w:t>
      </w:r>
    </w:p>
    <w:bookmarkEnd w:id="1144"/>
    <w:bookmarkStart w:name="z1148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магнитофоны 1-го и высшего классов - электрическая регулировка;</w:t>
      </w:r>
    </w:p>
    <w:bookmarkEnd w:id="1145"/>
    <w:bookmarkStart w:name="z1149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маятники гироскопа - регулировка амплитуды колебаний;</w:t>
      </w:r>
    </w:p>
    <w:bookmarkEnd w:id="1146"/>
    <w:bookmarkStart w:name="z1150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механизмы с синхронными и контрольно-следящими устройствами – регулировка;</w:t>
      </w:r>
    </w:p>
    <w:bookmarkEnd w:id="1147"/>
    <w:bookmarkStart w:name="z1151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платы электронных часов - определение причин отказов путем снятия выходных и входных сигналов инвертора и делителя частоты;</w:t>
      </w:r>
    </w:p>
    <w:bookmarkEnd w:id="1148"/>
    <w:bookmarkStart w:name="z1152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потенциометры полуавтоматические (для проверки электроизмерительных приборов) – регулировка;</w:t>
      </w:r>
    </w:p>
    <w:bookmarkEnd w:id="1149"/>
    <w:bookmarkStart w:name="z1153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приборы корректирующие и программные устройства – регулировка;</w:t>
      </w:r>
    </w:p>
    <w:bookmarkEnd w:id="1150"/>
    <w:bookmarkStart w:name="z115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приемники, телевизоры, спецаппаратура – проведение полных климатических испытаний;</w:t>
      </w:r>
    </w:p>
    <w:bookmarkEnd w:id="1151"/>
    <w:bookmarkStart w:name="z115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радиостанции малой мощности - регулировка автоматической системы контроля КВ;</w:t>
      </w:r>
    </w:p>
    <w:bookmarkEnd w:id="1152"/>
    <w:bookmarkStart w:name="z115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реле сложные и особо сложные герметичные – регулировка;</w:t>
      </w:r>
    </w:p>
    <w:bookmarkEnd w:id="1153"/>
    <w:bookmarkStart w:name="z115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синхрогенераторы импульсов – настройка;</w:t>
      </w:r>
    </w:p>
    <w:bookmarkEnd w:id="1154"/>
    <w:bookmarkStart w:name="z1158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системы счетно-решающих приборов – регулировка;</w:t>
      </w:r>
    </w:p>
    <w:bookmarkEnd w:id="1155"/>
    <w:bookmarkStart w:name="z115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сложные оптико-электронные приборы и системы - регулировка, юстировка, проверка характеристик, проведение испытаний (в опытном и серийном производстве);</w:t>
      </w:r>
    </w:p>
    <w:bookmarkEnd w:id="1156"/>
    <w:bookmarkStart w:name="z1160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станции радиорелейные - настройка и проверка;</w:t>
      </w:r>
    </w:p>
    <w:bookmarkEnd w:id="1157"/>
    <w:bookmarkStart w:name="z1161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стенды с логическими платами - регулировка единичных образцов;</w:t>
      </w:r>
    </w:p>
    <w:bookmarkEnd w:id="1158"/>
    <w:bookmarkStart w:name="z1162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счетчики времени телефонных междугородных станций – регулировка;</w:t>
      </w:r>
    </w:p>
    <w:bookmarkEnd w:id="1159"/>
    <w:bookmarkStart w:name="z1163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телевизоры цветные – электрическая регулировка (в опытном производстве);</w:t>
      </w:r>
    </w:p>
    <w:bookmarkEnd w:id="1160"/>
    <w:bookmarkStart w:name="z1164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ТЭЗы специальные особо сложные - электрическая регулировка параметров согласно ТУ</w:t>
      </w:r>
    </w:p>
    <w:bookmarkEnd w:id="1161"/>
    <w:bookmarkStart w:name="z1165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усилители различных типов сложные, многокаскадные (УКВ, СВЧ) - настройка, регулировка;</w:t>
      </w:r>
    </w:p>
    <w:bookmarkEnd w:id="1162"/>
    <w:bookmarkStart w:name="z1166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установка контрольно-измерительная телевизионная – настройка;</w:t>
      </w:r>
    </w:p>
    <w:bookmarkEnd w:id="1163"/>
    <w:bookmarkStart w:name="z1167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устройства высокочастотные (включающие полупроводниковые приборы и интегральные схемы) - проверка, сдача приемщику согласно ТУ;</w:t>
      </w:r>
    </w:p>
    <w:bookmarkEnd w:id="1164"/>
    <w:bookmarkStart w:name="z1168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устройства запоминающие (сложные) - проверка согласно ТУ, сдача приемщику;</w:t>
      </w:r>
    </w:p>
    <w:bookmarkEnd w:id="1165"/>
    <w:bookmarkStart w:name="z1169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устройства цифровые (сложные) на интегральных схемах - проверка согласно ТУ;</w:t>
      </w:r>
    </w:p>
    <w:bookmarkEnd w:id="1166"/>
    <w:bookmarkStart w:name="z1170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фильтры промежуточные, полосовые и режекторные свыше пяти звеньев - измерение характеристик затухания, входного сопротивления и асимметрии;</w:t>
      </w:r>
    </w:p>
    <w:bookmarkEnd w:id="1167"/>
    <w:bookmarkStart w:name="z1171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электрофоны 1-го и высшего классов, магнитолы малогабаритные - электрическая регулировка.</w:t>
      </w:r>
    </w:p>
    <w:bookmarkEnd w:id="1168"/>
    <w:bookmarkStart w:name="z1172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Регулировщик радиоэлектронной аппаратуры</w:t>
      </w:r>
    </w:p>
    <w:bookmarkEnd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6-разряд</w:t>
      </w:r>
    </w:p>
    <w:bookmarkStart w:name="z1173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1170"/>
    <w:bookmarkStart w:name="z1174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электрическая, электроакустическая и механическая регулировка, полная проверка, испытание и сдача приемщику особо сложных электромеханических, радиотехнических электронно-вычислительных, гироскопических, гидроакустических и электроакустических устройств, механизмов, приборов, комплексов и систем в соответствии с ТУ, программами и специальными инструкциями;</w:t>
      </w:r>
    </w:p>
    <w:bookmarkEnd w:id="1171"/>
    <w:bookmarkStart w:name="z1175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регулировка, испытания особо сложных субблоков, блоков и устройств, спроектированных на основе принципов комплексной миниатюризации и микроэлектронной базы;</w:t>
      </w:r>
    </w:p>
    <w:bookmarkEnd w:id="1172"/>
    <w:bookmarkStart w:name="z1176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регулировка, полная проверка и сдача приемщику контрольно-измерительных приборов, радио- и электроизмерительной аппаратуры любой сложности, а также экспериментальных приборов и опытных образцов;</w:t>
      </w:r>
    </w:p>
    <w:bookmarkEnd w:id="1173"/>
    <w:bookmarkStart w:name="z1177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для регулировки и испытаний вновь разрабатываемых технологических и опытных образцов аппаратуры, механизмов, приборов и систем любой сложности;</w:t>
      </w:r>
    </w:p>
    <w:bookmarkEnd w:id="1174"/>
    <w:bookmarkStart w:name="z1178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методов регулировки и тренировки схем аппаратуры и станций;</w:t>
      </w:r>
    </w:p>
    <w:bookmarkEnd w:id="1175"/>
    <w:bookmarkStart w:name="z1179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основных электрических параметров регулируемых изделий. Проверка опытных разработок аппаратуры;</w:t>
      </w:r>
    </w:p>
    <w:bookmarkEnd w:id="1176"/>
    <w:bookmarkStart w:name="z1180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схем со снятием характеристик приборов и сдача приемщику с демонстрацией работы системы в целом.</w:t>
      </w:r>
    </w:p>
    <w:bookmarkEnd w:id="1177"/>
    <w:bookmarkStart w:name="z1181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1178"/>
    <w:bookmarkStart w:name="z1182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конструкции, назначение регулируемой аппаратуры, способы и методы электрической, механической и комплексной регулировки особо сложных устройств и опытных образцов изделий радиоэлектронной аппаратуры различного назначения;</w:t>
      </w:r>
    </w:p>
    <w:bookmarkEnd w:id="1179"/>
    <w:bookmarkStart w:name="z1183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установления режимов работы устройства и станций в целом;</w:t>
      </w:r>
    </w:p>
    <w:bookmarkEnd w:id="1180"/>
    <w:bookmarkStart w:name="z1184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методы выявления неисправностей в регулируемой аппаратуре и способы их устранения;</w:t>
      </w:r>
    </w:p>
    <w:bookmarkEnd w:id="1181"/>
    <w:bookmarkStart w:name="z1185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помех, методы расчета особо сложных схем и элементов регулируемых устройств, правила испытаний регулируемой аппаратуры, приборов и станций в заводских и полевых условиях, в камерах, на пробегах и так далее.</w:t>
      </w:r>
    </w:p>
    <w:bookmarkEnd w:id="1182"/>
    <w:bookmarkStart w:name="z1186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Требуется среднее профессиональное образование.</w:t>
      </w:r>
    </w:p>
    <w:bookmarkEnd w:id="1183"/>
    <w:bookmarkStart w:name="z1187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1184"/>
    <w:bookmarkStart w:name="z1188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автоматические цифровые измерители емкости, индуктивности, сопротивления - проверка, регулировка;</w:t>
      </w:r>
    </w:p>
    <w:bookmarkEnd w:id="1185"/>
    <w:bookmarkStart w:name="z1189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дозиметрическая особо сложная, анализаторы спектров радиоактивных излучений - регулировка опытных образцов;</w:t>
      </w:r>
    </w:p>
    <w:bookmarkEnd w:id="1186"/>
    <w:bookmarkStart w:name="z1190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звукозаписывающая, многоканальная, особо сложная - электрическая и механическая регулировка (в опытном производстве);</w:t>
      </w:r>
    </w:p>
    <w:bookmarkEnd w:id="1187"/>
    <w:bookmarkStart w:name="z1191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специальная (опытные образцы) - проверка с отработкой схем, вакуумные испытания под напряжением;</w:t>
      </w:r>
    </w:p>
    <w:bookmarkEnd w:id="1188"/>
    <w:bookmarkStart w:name="z1192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аппаратура телеграфная электронная, фототелеграфная – электрическая регулировка, настройка и испытания;</w:t>
      </w:r>
    </w:p>
    <w:bookmarkEnd w:id="1189"/>
    <w:bookmarkStart w:name="z1193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аппаратура ЭВМ - регулировка опытных образцов;</w:t>
      </w:r>
    </w:p>
    <w:bookmarkEnd w:id="1190"/>
    <w:bookmarkStart w:name="z1194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аппараты ВЧ телефонирования любой сложности – полная электрическая проверка, сдача приемщику;</w:t>
      </w:r>
    </w:p>
    <w:bookmarkEnd w:id="1191"/>
    <w:bookmarkStart w:name="z1195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аппараты телеграфные, фототелеграфные (особо сложные) – механическая и электрическая регулировка, настройка и испытания;</w:t>
      </w:r>
    </w:p>
    <w:bookmarkEnd w:id="1192"/>
    <w:bookmarkStart w:name="z1196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блоки волноводов - снятие диаграмм направленности антенны;</w:t>
      </w:r>
    </w:p>
    <w:bookmarkEnd w:id="1193"/>
    <w:bookmarkStart w:name="z1197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видеомагнитофоны, магнитофоны студийные - регулировка опытных образцов;</w:t>
      </w:r>
    </w:p>
    <w:bookmarkEnd w:id="1194"/>
    <w:bookmarkStart w:name="z1198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генераторы высокой и низкой частоты особо сложные - настройка, электрическая регулировка;</w:t>
      </w:r>
    </w:p>
    <w:bookmarkEnd w:id="1195"/>
    <w:bookmarkStart w:name="z1199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комплекс ЭВМ - настройка, испытания;</w:t>
      </w:r>
    </w:p>
    <w:bookmarkEnd w:id="1196"/>
    <w:bookmarkStart w:name="z1200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коммутаторы испытательно-измерительные телефонных междугородных станций - электрическая регулировка;</w:t>
      </w:r>
    </w:p>
    <w:bookmarkEnd w:id="1197"/>
    <w:bookmarkStart w:name="z1201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магнитофоны студийные (опытные) - электрическая и механическая регулировка</w:t>
      </w:r>
    </w:p>
    <w:bookmarkEnd w:id="1198"/>
    <w:bookmarkStart w:name="z1202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машины вычислительные - регулировка и настройка функциональных узлов;</w:t>
      </w:r>
    </w:p>
    <w:bookmarkEnd w:id="1199"/>
    <w:bookmarkStart w:name="z1203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передатчики и приемники супергетеродинные всеволновые (опытные) - электрическая регулировка;</w:t>
      </w:r>
    </w:p>
    <w:bookmarkEnd w:id="1200"/>
    <w:bookmarkStart w:name="z1204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специальные (опытные образцы) - проверка с отработкой схемы;</w:t>
      </w:r>
    </w:p>
    <w:bookmarkEnd w:id="1201"/>
    <w:bookmarkStart w:name="z1205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радиостанции (особо сложные) - проверка работоспособности, комплексная регулировка и отработка передающей части под действующими антеннами;</w:t>
      </w:r>
    </w:p>
    <w:bookmarkEnd w:id="1202"/>
    <w:bookmarkStart w:name="z1206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системы автоматики и приводов (особо сложные) - полная регулировка с проведением испытаний;</w:t>
      </w:r>
    </w:p>
    <w:bookmarkEnd w:id="1203"/>
    <w:bookmarkStart w:name="z1207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системы следящие - регулировка опытных образцов с использованием электронных, магнитных и полупроводниковых усилителей;</w:t>
      </w:r>
    </w:p>
    <w:bookmarkEnd w:id="1204"/>
    <w:bookmarkStart w:name="z1208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станции быстродействующие телефонной аппаратуры различных типов и систем - механическая и электрическая регулировка и тренировка;</w:t>
      </w:r>
    </w:p>
    <w:bookmarkEnd w:id="1205"/>
    <w:bookmarkStart w:name="z1209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станции гидроакустические - полная регулировка;</w:t>
      </w:r>
    </w:p>
    <w:bookmarkEnd w:id="1206"/>
    <w:bookmarkStart w:name="z1210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стенды эталонно-измерительные - настройка и отладка;</w:t>
      </w:r>
    </w:p>
    <w:bookmarkEnd w:id="1207"/>
    <w:bookmarkStart w:name="z1211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телевизионные комплексы типа КА-204 - комплексная настройка и регулировка;</w:t>
      </w:r>
    </w:p>
    <w:bookmarkEnd w:id="1208"/>
    <w:bookmarkStart w:name="z1212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телевизоры цветные - настройка, регулировка опытных образцов;</w:t>
      </w:r>
    </w:p>
    <w:bookmarkEnd w:id="1209"/>
    <w:bookmarkStart w:name="z1213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устройства высокочастотные - настройка и регулировка согласно ТУ;</w:t>
      </w:r>
    </w:p>
    <w:bookmarkEnd w:id="1210"/>
    <w:bookmarkStart w:name="z121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устройства запоминающие (особо сложные) – настройка и регулировка согласно ТУ;</w:t>
      </w:r>
    </w:p>
    <w:bookmarkEnd w:id="1211"/>
    <w:bookmarkStart w:name="z121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устройства усилительно-релейные (особо сложные опытные образцы) – регулировка;</w:t>
      </w:r>
    </w:p>
    <w:bookmarkEnd w:id="1212"/>
    <w:bookmarkStart w:name="z121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устройства цифровые и аналого-цифровые (особо сложные) на интегральных схемах - настройка и регулировка согласно ТУ;</w:t>
      </w:r>
    </w:p>
    <w:bookmarkEnd w:id="1213"/>
    <w:bookmarkStart w:name="z121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электрокардиографы многоканальные - настройка, регулировка, снятие характеристик, сдача на испытательную станцию;</w:t>
      </w:r>
    </w:p>
    <w:bookmarkEnd w:id="1214"/>
    <w:bookmarkStart w:name="z121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электронные пластины кодово-приемного передатчика тонального сигнала - регулировка опытных образцов;</w:t>
      </w:r>
    </w:p>
    <w:bookmarkEnd w:id="1215"/>
    <w:bookmarkStart w:name="z121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электрофоны стереофонические высшего класса (опытные образцы) - регулировка, настройка.</w:t>
      </w:r>
    </w:p>
    <w:bookmarkEnd w:id="1216"/>
    <w:bookmarkStart w:name="z1220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Слесарь-механик по радиоэлектронной аппаратуре</w:t>
      </w:r>
    </w:p>
    <w:bookmarkEnd w:id="1217"/>
    <w:bookmarkStart w:name="z1221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Слесарь-механик по радиоэлектронной</w:t>
      </w:r>
    </w:p>
    <w:bookmarkEnd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аппаратуре, 2-разряд</w:t>
      </w:r>
    </w:p>
    <w:bookmarkStart w:name="z1222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1219"/>
    <w:bookmarkStart w:name="z1223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механическая регулировка блоков и узлов;</w:t>
      </w:r>
    </w:p>
    <w:bookmarkEnd w:id="1220"/>
    <w:bookmarkStart w:name="z1224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и механическая обработка простых деталей радиоэлектронной аппаратуры по 12-14 квалитетам;</w:t>
      </w:r>
    </w:p>
    <w:bookmarkEnd w:id="1221"/>
    <w:bookmarkStart w:name="z1225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приборов с проверкой качества деталей, поступающих на сборку;</w:t>
      </w:r>
    </w:p>
    <w:bookmarkEnd w:id="1222"/>
    <w:bookmarkStart w:name="z1226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панелей и плат;</w:t>
      </w:r>
    </w:p>
    <w:bookmarkEnd w:id="1223"/>
    <w:bookmarkStart w:name="z1227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простых деталей;</w:t>
      </w:r>
    </w:p>
    <w:bookmarkEnd w:id="1224"/>
    <w:bookmarkStart w:name="z1228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инструмента.</w:t>
      </w:r>
    </w:p>
    <w:bookmarkEnd w:id="1225"/>
    <w:bookmarkStart w:name="z1229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226"/>
    <w:bookmarkStart w:name="z1230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устройстве, назначении важнейших частей обслуживаемого оборудования и способы управления им;</w:t>
      </w:r>
    </w:p>
    <w:bookmarkEnd w:id="1227"/>
    <w:bookmarkStart w:name="z1231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универсальных и слесарных приспособлений, рабочих и контрольно-измерительных инструментов и приборов;</w:t>
      </w:r>
    </w:p>
    <w:bookmarkEnd w:id="1228"/>
    <w:bookmarkStart w:name="z1232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обработки, основы электро- и радиотехники.</w:t>
      </w:r>
    </w:p>
    <w:bookmarkEnd w:id="1229"/>
    <w:bookmarkStart w:name="z1233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Примеры работ:</w:t>
      </w:r>
    </w:p>
    <w:bookmarkEnd w:id="1230"/>
    <w:bookmarkStart w:name="z1234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дециметровые – сборка;</w:t>
      </w:r>
    </w:p>
    <w:bookmarkEnd w:id="1231"/>
    <w:bookmarkStart w:name="z1235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блоки, механизмы – сборка;</w:t>
      </w:r>
    </w:p>
    <w:bookmarkEnd w:id="1232"/>
    <w:bookmarkStart w:name="z1236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выпрямительные – установка шасси, ламповых панелей, трансформаторов, дросселей и клеммных плат;</w:t>
      </w:r>
    </w:p>
    <w:bookmarkEnd w:id="1233"/>
    <w:bookmarkStart w:name="z1237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ламповые, включающие установку простых механизмов - сборка, механическая регулировка;</w:t>
      </w:r>
    </w:p>
    <w:bookmarkEnd w:id="1234"/>
    <w:bookmarkStart w:name="z1238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переменной емкости - сборка и подгонка с верньером;</w:t>
      </w:r>
    </w:p>
    <w:bookmarkEnd w:id="1235"/>
    <w:bookmarkStart w:name="z1239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ламповые, платы с диодами – сборка;</w:t>
      </w:r>
    </w:p>
    <w:bookmarkEnd w:id="1236"/>
    <w:bookmarkStart w:name="z1240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патроны сигнальные и ламподержатели - сборка.</w:t>
      </w:r>
    </w:p>
    <w:bookmarkEnd w:id="1237"/>
    <w:bookmarkStart w:name="z1241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Слесарь-механик по радиоэлектронной</w:t>
      </w:r>
    </w:p>
    <w:bookmarkEnd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аппаратуре, 3-разряд</w:t>
      </w:r>
    </w:p>
    <w:bookmarkStart w:name="z1242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Характеристика работ:</w:t>
      </w:r>
    </w:p>
    <w:bookmarkEnd w:id="1239"/>
    <w:bookmarkStart w:name="z1243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механическая регулировка радиоэлектронной аппаратуры, приборов и механизмов средней сложности с подгонкой и доводкой деталей по 11-12 квалитетам;</w:t>
      </w:r>
    </w:p>
    <w:bookmarkEnd w:id="1240"/>
    <w:bookmarkStart w:name="z1244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деталей с последующей доводкой;</w:t>
      </w:r>
    </w:p>
    <w:bookmarkEnd w:id="1241"/>
    <w:bookmarkStart w:name="z1245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узлов средней сложности;</w:t>
      </w:r>
    </w:p>
    <w:bookmarkEnd w:id="1242"/>
    <w:bookmarkStart w:name="z1246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изготовленных приборов, устранение механических дефектов;</w:t>
      </w:r>
    </w:p>
    <w:bookmarkEnd w:id="1243"/>
    <w:bookmarkStart w:name="z1247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обработки деталей средней сложности;</w:t>
      </w:r>
    </w:p>
    <w:bookmarkEnd w:id="1244"/>
    <w:bookmarkStart w:name="z1248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приспособлений режущего инструмента (кондукторов, шаберов и другие).</w:t>
      </w:r>
    </w:p>
    <w:bookmarkEnd w:id="1245"/>
    <w:bookmarkStart w:name="z1249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Должен знать:</w:t>
      </w:r>
    </w:p>
    <w:bookmarkEnd w:id="1246"/>
    <w:bookmarkStart w:name="z1250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обслуживаемого оборудования, применяемых специальных и универсальных приспособлений;</w:t>
      </w:r>
    </w:p>
    <w:bookmarkEnd w:id="1247"/>
    <w:bookmarkStart w:name="z1251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контрольно-измерительных и режущих инструментов, приборов средней сложности;</w:t>
      </w:r>
    </w:p>
    <w:bookmarkEnd w:id="1248"/>
    <w:bookmarkStart w:name="z1252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радиоэлектронной аппаратуры;</w:t>
      </w:r>
    </w:p>
    <w:bookmarkEnd w:id="1249"/>
    <w:bookmarkStart w:name="z1253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регулировки точных механизмов средней сложности, конструкцию режущих инструментов и правила их заточки;</w:t>
      </w:r>
    </w:p>
    <w:bookmarkEnd w:id="1250"/>
    <w:bookmarkStart w:name="z1254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выгодных режимов резания</w:t>
      </w:r>
    </w:p>
    <w:bookmarkEnd w:id="1251"/>
    <w:bookmarkStart w:name="z1255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252"/>
    <w:bookmarkStart w:name="z1256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радиотехники, механики.</w:t>
      </w:r>
    </w:p>
    <w:bookmarkEnd w:id="1253"/>
    <w:bookmarkStart w:name="z1257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Примеры работ:</w:t>
      </w:r>
    </w:p>
    <w:bookmarkEnd w:id="1254"/>
    <w:bookmarkStart w:name="z1258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 усилителей формирования импульсов – сборка;</w:t>
      </w:r>
    </w:p>
    <w:bookmarkEnd w:id="1255"/>
    <w:bookmarkStart w:name="z1259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карданные - сборка со сверлением отверстий в кольцах и головках валиков и запрессовкой осей в кольца;</w:t>
      </w:r>
    </w:p>
    <w:bookmarkEnd w:id="1256"/>
    <w:bookmarkStart w:name="z1260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калибраторы кварцевые - полное изготовление деталей, сборка и электрическая проверка;</w:t>
      </w:r>
    </w:p>
    <w:bookmarkEnd w:id="1257"/>
    <w:bookmarkStart w:name="z1261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кронштейны с моторами - сборка с жесткой установкой мотора, обеспечивающей центрирование положения оси мотора с осью червяка, передающего движения;</w:t>
      </w:r>
    </w:p>
    <w:bookmarkEnd w:id="1258"/>
    <w:bookmarkStart w:name="z1262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механизмы простых конструкций с несколькими кинематическими парами - сборка, механическая регулировка</w:t>
      </w:r>
    </w:p>
    <w:bookmarkEnd w:id="1259"/>
    <w:bookmarkStart w:name="z1263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переключатели - полная сборка с подгонкой всех собираемых деталей и регулировкой.</w:t>
      </w:r>
    </w:p>
    <w:bookmarkEnd w:id="1260"/>
    <w:bookmarkStart w:name="z1264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пружины контактные (бронзовые и стальные) - полное изготовление без термической обработки;</w:t>
      </w:r>
    </w:p>
    <w:bookmarkEnd w:id="1261"/>
    <w:bookmarkStart w:name="z1265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следящие – сборка;</w:t>
      </w:r>
    </w:p>
    <w:bookmarkEnd w:id="1262"/>
    <w:bookmarkStart w:name="z1266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соединения реечные и трубные – прикатка;</w:t>
      </w:r>
    </w:p>
    <w:bookmarkEnd w:id="1263"/>
    <w:bookmarkStart w:name="z1267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счетчики – сборка;</w:t>
      </w:r>
    </w:p>
    <w:bookmarkEnd w:id="1264"/>
    <w:bookmarkStart w:name="z1268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Шестерни цилиндрические и конические – прикатка;</w:t>
      </w:r>
    </w:p>
    <w:bookmarkEnd w:id="1265"/>
    <w:bookmarkStart w:name="z1269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Электростопоры - сборка.</w:t>
      </w:r>
    </w:p>
    <w:bookmarkEnd w:id="1266"/>
    <w:bookmarkStart w:name="z1270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Слесарь-механик по радиоэлектронной</w:t>
      </w:r>
    </w:p>
    <w:bookmarkEnd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аппаратуре, 4-разряд</w:t>
      </w:r>
    </w:p>
    <w:bookmarkStart w:name="z1271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Характеристика работ:</w:t>
      </w:r>
    </w:p>
    <w:bookmarkEnd w:id="1268"/>
    <w:bookmarkStart w:name="z1272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механическая регулировка сложной радиоэлектронной аппаратуры, приборов и узлов с изготовлением, подгонкой и доводкой деталей по 7-10 квалитетам по чертежам и образцам;</w:t>
      </w:r>
    </w:p>
    <w:bookmarkEnd w:id="1269"/>
    <w:bookmarkStart w:name="z1273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обработка сложных деталей со значительным количеством сопрягаемых размеров, требующих применения различных видов механической и слесарной обработки</w:t>
      </w:r>
    </w:p>
    <w:bookmarkEnd w:id="1270"/>
    <w:bookmarkStart w:name="z127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сложных деталей с последующей доводкой;</w:t>
      </w:r>
    </w:p>
    <w:bookmarkEnd w:id="1271"/>
    <w:bookmarkStart w:name="z127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механических дефектов в изготовленных приборах и устранение их в процессе испытания;</w:t>
      </w:r>
    </w:p>
    <w:bookmarkEnd w:id="1272"/>
    <w:bookmarkStart w:name="z127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сборки сложных узлов и приборов;</w:t>
      </w:r>
    </w:p>
    <w:bookmarkEnd w:id="1273"/>
    <w:bookmarkStart w:name="z127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видов паек</w:t>
      </w:r>
    </w:p>
    <w:bookmarkEnd w:id="1274"/>
    <w:bookmarkStart w:name="z127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приспособлений средней сложности,режущего инструмента;</w:t>
      </w:r>
    </w:p>
    <w:bookmarkEnd w:id="1275"/>
    <w:bookmarkStart w:name="z127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приборов средней сложности.</w:t>
      </w:r>
    </w:p>
    <w:bookmarkEnd w:id="1276"/>
    <w:bookmarkStart w:name="z1280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Должен знать:</w:t>
      </w:r>
    </w:p>
    <w:bookmarkEnd w:id="1277"/>
    <w:bookmarkStart w:name="z1281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аппаратуры, кинематические, электрические схемы и правила наладки применяемого оборудования, устройство;</w:t>
      </w:r>
    </w:p>
    <w:bookmarkEnd w:id="1278"/>
    <w:bookmarkStart w:name="z1282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сложных точных контрольно-измерительных инструментов, приборов, в том числе электроизмерительных;</w:t>
      </w:r>
    </w:p>
    <w:bookmarkEnd w:id="1279"/>
    <w:bookmarkStart w:name="z1283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ними, а также принцип проверки эксцентриков и прочих кривых по гониометру;</w:t>
      </w:r>
    </w:p>
    <w:bookmarkEnd w:id="1280"/>
    <w:bookmarkStart w:name="z1284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механической и слесарной обработки сложных деталей;</w:t>
      </w:r>
    </w:p>
    <w:bookmarkEnd w:id="1281"/>
    <w:bookmarkStart w:name="z1285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и доводки нормальных и специальных режущих инструментов, сборки, механической регулировки сложной аппаратуры, приборов и узлов, изготавливаемых на соответствующем производстве;</w:t>
      </w:r>
    </w:p>
    <w:bookmarkEnd w:id="1282"/>
    <w:bookmarkStart w:name="z1286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и слесарной обработки сложных деталей;</w:t>
      </w:r>
    </w:p>
    <w:bookmarkEnd w:id="1283"/>
    <w:bookmarkStart w:name="z1287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284"/>
    <w:bookmarkStart w:name="z1288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радиотехники, механики.</w:t>
      </w:r>
    </w:p>
    <w:bookmarkEnd w:id="1285"/>
    <w:bookmarkStart w:name="z1289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Примеры работ:</w:t>
      </w:r>
    </w:p>
    <w:bookmarkEnd w:id="1286"/>
    <w:bookmarkStart w:name="z1290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амперметры, вольтметры - капитальный ремонт;</w:t>
      </w:r>
    </w:p>
    <w:bookmarkEnd w:id="1287"/>
    <w:bookmarkStart w:name="z1291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антенны, блоки питания, механизмы с редуктором и червячной передачей – сборка;</w:t>
      </w:r>
    </w:p>
    <w:bookmarkEnd w:id="1288"/>
    <w:bookmarkStart w:name="z1292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СВЧ - сборка и механическая регулировка;</w:t>
      </w:r>
    </w:p>
    <w:bookmarkEnd w:id="1289"/>
    <w:bookmarkStart w:name="z1293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гидромоторов - сборка, балансировка;</w:t>
      </w:r>
    </w:p>
    <w:bookmarkEnd w:id="1290"/>
    <w:bookmarkStart w:name="z1294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на полупроводниках – настройка;</w:t>
      </w:r>
    </w:p>
    <w:bookmarkEnd w:id="1291"/>
    <w:bookmarkStart w:name="z1295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питания к цветным телевизорам - выявление и устранение механических и электрических дефектов;</w:t>
      </w:r>
    </w:p>
    <w:bookmarkEnd w:id="1292"/>
    <w:bookmarkStart w:name="z1296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головки высокочастотные – сборка;</w:t>
      </w:r>
    </w:p>
    <w:bookmarkEnd w:id="1293"/>
    <w:bookmarkStart w:name="z1297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датчики импульсов, индикаторы, курсографы – сборка;</w:t>
      </w:r>
    </w:p>
    <w:bookmarkEnd w:id="1294"/>
    <w:bookmarkStart w:name="z1298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дифференциал конический - сборка, прикатка зубчатых колес с доводкой "мертвого" хода и момента ведущей оси;</w:t>
      </w:r>
    </w:p>
    <w:bookmarkEnd w:id="1295"/>
    <w:bookmarkStart w:name="z1299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дифференциалы цилиндрические (каленые и сырые) – сборка с подгонкой деталей и прокаткой шестерен, обеспечивающих величину "мертвого" хода и статического момента в пределах требований чертежа и ТУ;</w:t>
      </w:r>
    </w:p>
    <w:bookmarkEnd w:id="1296"/>
    <w:bookmarkStart w:name="z1300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конденсаторы переменной емкости на шарикоподшипниках с червячным приводом - полное изготовление деталей и сборка;</w:t>
      </w:r>
    </w:p>
    <w:bookmarkEnd w:id="1297"/>
    <w:bookmarkStart w:name="z1301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механизмы времени - сборка и регулировка;</w:t>
      </w:r>
    </w:p>
    <w:bookmarkEnd w:id="1298"/>
    <w:bookmarkStart w:name="z1302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механизмы множительные – сборка;</w:t>
      </w:r>
    </w:p>
    <w:bookmarkEnd w:id="1299"/>
    <w:bookmarkStart w:name="z1303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механизмы программные и эрретирующие - сборка и механическая регулировка;</w:t>
      </w:r>
    </w:p>
    <w:bookmarkEnd w:id="1300"/>
    <w:bookmarkStart w:name="z1304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переключатели на несколько положений на керамическом, текстолитовом и пластмассовом основании - полное изготовление деталей, сборка и регулировка;</w:t>
      </w:r>
    </w:p>
    <w:bookmarkEnd w:id="1301"/>
    <w:bookmarkStart w:name="z1305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переключатели с ножевым включением и искрогасительными щетками с червячным зацеплением - полное изготовление деталей, сборка и регулировка;</w:t>
      </w:r>
    </w:p>
    <w:bookmarkEnd w:id="1302"/>
    <w:bookmarkStart w:name="z1306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редукторы с электроприводами - сборка и регулировка.</w:t>
      </w:r>
    </w:p>
    <w:bookmarkEnd w:id="1303"/>
    <w:bookmarkStart w:name="z1307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Слесарь-механик по радиоэлектронной</w:t>
      </w:r>
    </w:p>
    <w:bookmarkEnd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аппаратуре, 5-разряд</w:t>
      </w:r>
    </w:p>
    <w:bookmarkStart w:name="z1308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Характеристика работ</w:t>
      </w:r>
    </w:p>
    <w:bookmarkEnd w:id="1305"/>
    <w:bookmarkStart w:name="z1309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регулировка особо сложной радиоэлектронной аппаратуры, приборов и узлов с изготовлением, подгонкой и доводкой деталей;</w:t>
      </w:r>
    </w:p>
    <w:bookmarkEnd w:id="1306"/>
    <w:bookmarkStart w:name="z1310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слесарная обработка деталей с большим количеством сопрягаемых размеров по 7-му квалитету;</w:t>
      </w:r>
    </w:p>
    <w:bookmarkEnd w:id="1307"/>
    <w:bookmarkStart w:name="z1311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последовательности и технологического процесса сборки приборов по особо сложным чертежам;</w:t>
      </w:r>
    </w:p>
    <w:bookmarkEnd w:id="1308"/>
    <w:bookmarkStart w:name="z1312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ответственных деталей;</w:t>
      </w:r>
    </w:p>
    <w:bookmarkEnd w:id="1309"/>
    <w:bookmarkStart w:name="z1313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изготавливаемых приборов, выявление механических и электрических дефектов и их устранение;</w:t>
      </w:r>
    </w:p>
    <w:bookmarkEnd w:id="1310"/>
    <w:bookmarkStart w:name="z1314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приспособлений, фасонных режущих инструментов и их заточка;</w:t>
      </w:r>
    </w:p>
    <w:bookmarkEnd w:id="1311"/>
    <w:bookmarkStart w:name="z1315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вида припоя и пайка им различных узлов;</w:t>
      </w:r>
    </w:p>
    <w:bookmarkEnd w:id="1312"/>
    <w:bookmarkStart w:name="z1316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сложных приборов.</w:t>
      </w:r>
    </w:p>
    <w:bookmarkEnd w:id="1313"/>
    <w:bookmarkStart w:name="z1317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Должен знать:</w:t>
      </w:r>
    </w:p>
    <w:bookmarkEnd w:id="1314"/>
    <w:bookmarkStart w:name="z1318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действия, конструктивные особенности и способы проверки оборудования, особо сложных и точных приборов и механизмов;</w:t>
      </w:r>
    </w:p>
    <w:bookmarkEnd w:id="1315"/>
    <w:bookmarkStart w:name="z1319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сборки, механической обработки особо сложной аппаратуры, приборов, механизмов и узлов, изготавливаемых на соответствующем производстве;</w:t>
      </w:r>
    </w:p>
    <w:bookmarkEnd w:id="1316"/>
    <w:bookmarkStart w:name="z1320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и выверки особо сложных деталей;</w:t>
      </w:r>
    </w:p>
    <w:bookmarkEnd w:id="1317"/>
    <w:bookmarkStart w:name="z1321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318"/>
    <w:bookmarkStart w:name="z1322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319"/>
    <w:bookmarkStart w:name="z1323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Примеры работ:</w:t>
      </w:r>
    </w:p>
    <w:bookmarkEnd w:id="1320"/>
    <w:bookmarkStart w:name="z1324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конденсаторов переменной емкости с комбинированной системой зацепления (конической, червячной, косым зубом) – изготовление;</w:t>
      </w:r>
    </w:p>
    <w:bookmarkEnd w:id="1321"/>
    <w:bookmarkStart w:name="z1325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амперметры, вольтметры класса точности 0,1-0,2 - капитальный ремонт;</w:t>
      </w:r>
    </w:p>
    <w:bookmarkEnd w:id="1322"/>
    <w:bookmarkStart w:name="z1326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антенны круглые и плоские крупногабаритные - сборка узлов и общая сборка;</w:t>
      </w:r>
    </w:p>
    <w:bookmarkEnd w:id="1323"/>
    <w:bookmarkStart w:name="z1327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аппаратура и приборы контрольно-измерительные особо сложные - механическая регулировка;</w:t>
      </w:r>
    </w:p>
    <w:bookmarkEnd w:id="1324"/>
    <w:bookmarkStart w:name="z1328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аппаратура регистрирующая и буквопечатающая - сборка и регулировка;</w:t>
      </w:r>
    </w:p>
    <w:bookmarkEnd w:id="1325"/>
    <w:bookmarkStart w:name="z1329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генераторы задающие – сборка;</w:t>
      </w:r>
    </w:p>
    <w:bookmarkEnd w:id="1326"/>
    <w:bookmarkStart w:name="z1330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головки делителей - изготовление и сборка;</w:t>
      </w:r>
    </w:p>
    <w:bookmarkEnd w:id="1327"/>
    <w:bookmarkStart w:name="z1331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головки магнитные - полное изготовление и сборка;</w:t>
      </w:r>
    </w:p>
    <w:bookmarkEnd w:id="1328"/>
    <w:bookmarkStart w:name="z1332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гониометры - исправление всех дефектов, обнаруженных при регулировке, c разборкой, заменой деталей и последующей повторной сборкой и регулировкой;</w:t>
      </w:r>
    </w:p>
    <w:bookmarkEnd w:id="1329"/>
    <w:bookmarkStart w:name="z1333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детали антенные переключателей с кулачковой системой - изготовление, сборка и регулировка;</w:t>
      </w:r>
    </w:p>
    <w:bookmarkEnd w:id="1330"/>
    <w:bookmarkStart w:name="z133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механизмы лентопротяжные для видеомагнитофонов – сборка и регулировка с подгонкой деталей;</w:t>
      </w:r>
    </w:p>
    <w:bookmarkEnd w:id="1331"/>
    <w:bookmarkStart w:name="z133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механизмы с различными зацеплениями - сборка в малогабаритном тонкостенном корпусе;</w:t>
      </w:r>
    </w:p>
    <w:bookmarkEnd w:id="1332"/>
    <w:bookmarkStart w:name="z133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механизмы с синхронными и контрольно-следящими устройствами – сборка;</w:t>
      </w:r>
    </w:p>
    <w:bookmarkEnd w:id="1333"/>
    <w:bookmarkStart w:name="z133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механизмы эксцентриковые – сборка;</w:t>
      </w:r>
    </w:p>
    <w:bookmarkEnd w:id="1334"/>
    <w:bookmarkStart w:name="z133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построители, счетно-решающие механизмы – сборка и подгонка деталей, регулировка плавности хода кареток, проверка "мертвых" ходов и моментов;</w:t>
      </w:r>
    </w:p>
    <w:bookmarkEnd w:id="1335"/>
    <w:bookmarkStart w:name="z133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приборы точные с сопряжением, электромагнитными, эксцентриковыми и часовыми механизмами - сборка с подгонкой деталей, механическая и электрическая регулировка;</w:t>
      </w:r>
    </w:p>
    <w:bookmarkEnd w:id="1336"/>
    <w:bookmarkStart w:name="z1340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приборы центральные и периферийные, имеющие фрикционные и электромагнитные механизмы, цилиндрические и дифференциальные зацепления - сборка и регулировка с подгонкой и притиркой деталей зацепления;</w:t>
      </w:r>
    </w:p>
    <w:bookmarkEnd w:id="1337"/>
    <w:bookmarkStart w:name="z1341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сельсины с тремя-четырьмя червячно-шестереночными переходами - сборка и регулировка с точной выверкой;</w:t>
      </w:r>
    </w:p>
    <w:bookmarkEnd w:id="1338"/>
    <w:bookmarkStart w:name="z1342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усилители мощности – сборка;</w:t>
      </w:r>
    </w:p>
    <w:bookmarkEnd w:id="1339"/>
    <w:bookmarkStart w:name="z1343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устройства антенные с потенциометрами, датчиками, редукторами, моторами - сборка (в условиях мелкосерийного производства);</w:t>
      </w:r>
    </w:p>
    <w:bookmarkEnd w:id="1340"/>
    <w:bookmarkStart w:name="z1344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устройства гироскопические - сборка, статическая и динамическая балансировка деталей, узлов и приборов, механическая регулировка, испытание и сдача;</w:t>
      </w:r>
    </w:p>
    <w:bookmarkEnd w:id="1341"/>
    <w:bookmarkStart w:name="z1345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устройства кассетные для видеомагнитофонов - сборка и регулировка;</w:t>
      </w:r>
    </w:p>
    <w:bookmarkEnd w:id="1342"/>
    <w:bookmarkStart w:name="z1346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устройства печатающие (реперфораторы, трансмистеры, клавиатура) - сборка, обкатка с подгонкой деталей.</w:t>
      </w:r>
    </w:p>
    <w:bookmarkEnd w:id="1343"/>
    <w:bookmarkStart w:name="z1347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Слесарь-механик по радиоэлектронной</w:t>
      </w:r>
    </w:p>
    <w:bookmarkEnd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аппаратуре, 6-разряд</w:t>
      </w:r>
    </w:p>
    <w:bookmarkStart w:name="z1348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Характеристика работ:</w:t>
      </w:r>
    </w:p>
    <w:bookmarkEnd w:id="1345"/>
    <w:bookmarkStart w:name="z1349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регулировка опытных образцов особо сложной радиоэлектронной аппаратуры, приборов и механизмов с подгонкой и доводкой деталей и изготовление деталей любой сложности с большим количеством сопрягаемых размеров с различной механической и слесарной обработкой по 5-6 квалитетам;</w:t>
      </w:r>
    </w:p>
    <w:bookmarkEnd w:id="1346"/>
    <w:bookmarkStart w:name="z1350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электрической и механической части изготовленной аппаратуры любой сложности;</w:t>
      </w:r>
    </w:p>
    <w:bookmarkEnd w:id="1347"/>
    <w:bookmarkStart w:name="z1351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конструктивных недостатков в деталях, узлах и изготовленных приборов;</w:t>
      </w:r>
    </w:p>
    <w:bookmarkEnd w:id="1348"/>
    <w:bookmarkStart w:name="z1352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рациональной последовательности механической обработки с выбором базисных поверхностей, гарантирующих получение требуемой точности;</w:t>
      </w:r>
    </w:p>
    <w:bookmarkEnd w:id="1349"/>
    <w:bookmarkStart w:name="z1353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универсальных приспособлений и специальных режущих инструментов;</w:t>
      </w:r>
    </w:p>
    <w:bookmarkEnd w:id="1350"/>
    <w:bookmarkStart w:name="z1354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особо сложных приборов.</w:t>
      </w:r>
    </w:p>
    <w:bookmarkEnd w:id="1351"/>
    <w:bookmarkStart w:name="z1355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Должен знать:</w:t>
      </w:r>
    </w:p>
    <w:bookmarkEnd w:id="1352"/>
    <w:bookmarkStart w:name="z1356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способы и правила проверки на точность различных типов аппаратуры и оборудования;</w:t>
      </w:r>
    </w:p>
    <w:bookmarkEnd w:id="1353"/>
    <w:bookmarkStart w:name="z1357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установки, крепления и выверки особо сложных деталей и узлов;</w:t>
      </w:r>
    </w:p>
    <w:bookmarkEnd w:id="1354"/>
    <w:bookmarkStart w:name="z1358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различных систем механизмов любой сложности;</w:t>
      </w:r>
    </w:p>
    <w:bookmarkEnd w:id="1355"/>
    <w:bookmarkStart w:name="z1359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сборки и механической регулировки аппаратуры, приборов и механизмов любой сложности;</w:t>
      </w:r>
    </w:p>
    <w:bookmarkEnd w:id="1356"/>
    <w:bookmarkStart w:name="z1360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расчета различных зубчатых и других зацеплений;</w:t>
      </w:r>
    </w:p>
    <w:bookmarkEnd w:id="1357"/>
    <w:bookmarkStart w:name="z1361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устройства, назначение и способы применения особо сложных и специальных контрольно-измерительных приборов и инструментов, электроизмерительных приборов специального назначения;</w:t>
      </w:r>
    </w:p>
    <w:bookmarkEnd w:id="1358"/>
    <w:bookmarkStart w:name="z1362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способы применения особо сложных приспособлений, нормальных и специальных рабочих режущих инструментов;</w:t>
      </w:r>
    </w:p>
    <w:bookmarkEnd w:id="1359"/>
    <w:bookmarkStart w:name="z1363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360"/>
    <w:bookmarkStart w:name="z1364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расчетов, связанных с выполнением особо сложных и ответственных работ.</w:t>
      </w:r>
    </w:p>
    <w:bookmarkEnd w:id="1361"/>
    <w:bookmarkStart w:name="z1365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Требуется среднее профессиональное образование.</w:t>
      </w:r>
    </w:p>
    <w:bookmarkEnd w:id="1362"/>
    <w:bookmarkStart w:name="z1366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Примеры работ:</w:t>
      </w:r>
    </w:p>
    <w:bookmarkEnd w:id="1363"/>
    <w:bookmarkStart w:name="z1367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антенны дециметровые – сборка;</w:t>
      </w:r>
    </w:p>
    <w:bookmarkEnd w:id="1364"/>
    <w:bookmarkStart w:name="z1368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 регистрирующая, буквопечатающая особо сложная - регулировка механической части, замеры электрических и механических параметров;</w:t>
      </w:r>
    </w:p>
    <w:bookmarkEnd w:id="1365"/>
    <w:bookmarkStart w:name="z1369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аппараты телеграфные 5-ти и 7-элементного кода - отладка, регулировка механической части;</w:t>
      </w:r>
    </w:p>
    <w:bookmarkEnd w:id="1366"/>
    <w:bookmarkStart w:name="z1370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видеомагнитофоны - сборка и регулировка опытных образцов;</w:t>
      </w:r>
    </w:p>
    <w:bookmarkEnd w:id="1367"/>
    <w:bookmarkStart w:name="z1371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волномер гетеродинный, детали к верньерным устройствам и конденсаторам переменной емкости - изготовление, сборка и регулировка с доведением электрического люфта по частоте ±0,01 от номинала;</w:t>
      </w:r>
    </w:p>
    <w:bookmarkEnd w:id="1368"/>
    <w:bookmarkStart w:name="z1372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искатели декадно-шаговые - сборка опытных образцов с изготовлением входящих сложных деталей (точная подгонка и доводка различных ответственных зацеплений с расчетом их, сборка узлов с подгонкой в приборе и окончательная механическая регулировка приборов);</w:t>
      </w:r>
    </w:p>
    <w:bookmarkEnd w:id="1369"/>
    <w:bookmarkStart w:name="z1373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камеры передающие телевизионные - сборка опытных образцов;</w:t>
      </w:r>
    </w:p>
    <w:bookmarkEnd w:id="1370"/>
    <w:bookmarkStart w:name="z1374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макеты электромеханических приборов, имеющих главное движение от системы кулачков, находящихся во взаимодействии с зубчатыми и червячными зацеплениями и электромагнитными механизмами - полное изготовление ответственных деталей, сборка и регулировка;</w:t>
      </w:r>
    </w:p>
    <w:bookmarkEnd w:id="1371"/>
    <w:bookmarkStart w:name="z1375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осциллографы высокочастотные - капитальный ремонт, настройка;</w:t>
      </w:r>
    </w:p>
    <w:bookmarkEnd w:id="1372"/>
    <w:bookmarkStart w:name="z1376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передатчики многокаскадные и многодиапазонные – сборка опытных образцов;</w:t>
      </w:r>
    </w:p>
    <w:bookmarkEnd w:id="1373"/>
    <w:bookmarkStart w:name="z1377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построители - сборка с подгонкой деталей в пределах заданных допусков и постановкой переднего и заднего цилиндров, кареток и зубчатых реек с регулировкой "мертвых" ходов и крутящих моментов в соответствии с ТУ и таблицами проверки, а также постановка шкал;</w:t>
      </w:r>
    </w:p>
    <w:bookmarkEnd w:id="1374"/>
    <w:bookmarkStart w:name="z1378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приборы, состоящие из нескольких механизмов, находящихся в состоянии взаимодействия и связанных между собой сложной системой рычажков, кулачковых, зубчатых и червячных передач, электромагнитных механизмов и смонтированных на общем основании – сборка с подгонкой деталей и регулировка;</w:t>
      </w:r>
    </w:p>
    <w:bookmarkEnd w:id="1375"/>
    <w:bookmarkStart w:name="z1379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приборы любой сложности, имеющие сопряженные электромагнитные, часовые механизмы и дифференциальные зацепления - сборка, механическая регулировка с подгонкой ответственных деталей, выверка эксцентриков и кривых по гониометру;</w:t>
      </w:r>
    </w:p>
    <w:bookmarkEnd w:id="1376"/>
    <w:bookmarkStart w:name="z1380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системы гониометров с зубчатой, тросовой, червячной и другими передачами вращения с ошибкой вращения гониометров по отношению один к другому не более ±0,1 - сборка с изготовлением экспериментальных образцов деталей.</w:t>
      </w:r>
    </w:p>
    <w:bookmarkEnd w:id="1377"/>
    <w:bookmarkStart w:name="z1381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Слесарь-сборщик радиоэлектронной аппаратуры и приборов</w:t>
      </w:r>
    </w:p>
    <w:bookmarkEnd w:id="1378"/>
    <w:bookmarkStart w:name="z1382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Слесарь-сборщик радиоэлектронной аппаратуры</w:t>
      </w:r>
    </w:p>
    <w:bookmarkEnd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2-разряд</w:t>
      </w:r>
    </w:p>
    <w:bookmarkStart w:name="z1383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380"/>
    <w:bookmarkStart w:name="z1384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приборов, узлов и блоков радиоэлектронной аппаратуры и аппаратуры средств связи со слесарной подгонкой деталей, входящих в сборку, под руководством слесаря-сборщика радиоэлектронной аппаратуры и приборов более высокой квалификации;</w:t>
      </w:r>
    </w:p>
    <w:bookmarkEnd w:id="1381"/>
    <w:bookmarkStart w:name="z1385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заготовок, комплектовка и подготовка деталей к сборке;</w:t>
      </w:r>
    </w:p>
    <w:bookmarkEnd w:id="1382"/>
    <w:bookmarkStart w:name="z1386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плоскостей деталей по 12-14 квалитетам</w:t>
      </w:r>
    </w:p>
    <w:bookmarkEnd w:id="1383"/>
    <w:bookmarkStart w:name="z1387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сверление, нарезание резьбы, гибка, клепка, пайка, склеивание и другие простые механосборочные работы;</w:t>
      </w:r>
    </w:p>
    <w:bookmarkEnd w:id="1384"/>
    <w:bookmarkStart w:name="z1388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простых слесарных операций при доработке и подгонке различных простых сопрягаемых деталей и узлов.</w:t>
      </w:r>
    </w:p>
    <w:bookmarkEnd w:id="1385"/>
    <w:bookmarkStart w:name="z1389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386"/>
    <w:bookmarkStart w:name="z1390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принципе действия используемого в работе оборудования и правила управления им;</w:t>
      </w:r>
    </w:p>
    <w:bookmarkEnd w:id="1387"/>
    <w:bookmarkStart w:name="z1391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простых слесарно-сборочных работ;</w:t>
      </w:r>
    </w:p>
    <w:bookmarkEnd w:id="1388"/>
    <w:bookmarkStart w:name="z1392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приспособлений, контрольно-измерительных инструментов и приборов, нормального и специального режущего инструмента;</w:t>
      </w:r>
    </w:p>
    <w:bookmarkEnd w:id="1389"/>
    <w:bookmarkStart w:name="z1393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и радиотехнические свойства обрабатываемых и используемых при сборке материалов;</w:t>
      </w:r>
    </w:p>
    <w:bookmarkEnd w:id="1390"/>
    <w:bookmarkStart w:name="z139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обработки, правила заточки простого режущего инструмента;</w:t>
      </w:r>
    </w:p>
    <w:bookmarkEnd w:id="1391"/>
    <w:bookmarkStart w:name="z139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392"/>
    <w:bookmarkStart w:name="z139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Примеры работ:</w:t>
      </w:r>
    </w:p>
    <w:bookmarkEnd w:id="1393"/>
    <w:bookmarkStart w:name="z139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простые волноводов, спецустройств, лучевых комплектов и других изделий - установка и крепление плат, общая сборка;</w:t>
      </w:r>
    </w:p>
    <w:bookmarkEnd w:id="1394"/>
    <w:bookmarkStart w:name="z139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вводы антенные - установка и крепление в сборке (на конвейере);</w:t>
      </w:r>
    </w:p>
    <w:bookmarkEnd w:id="1395"/>
    <w:bookmarkStart w:name="z139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вилки штепсельные, разъемы и фишки – сборка</w:t>
      </w:r>
    </w:p>
    <w:bookmarkEnd w:id="1396"/>
    <w:bookmarkStart w:name="z1400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волноводы несложные - гибка и слесарная обработка;</w:t>
      </w:r>
    </w:p>
    <w:bookmarkEnd w:id="1397"/>
    <w:bookmarkStart w:name="z1401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гайки, винты, резьбовые оправки - установка и закрепление, покрытие лаком;</w:t>
      </w:r>
    </w:p>
    <w:bookmarkEnd w:id="1398"/>
    <w:bookmarkStart w:name="z1402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гнезда штепсельные на изоляционные панели - сборка с установкой наконечников и перемычек;</w:t>
      </w:r>
    </w:p>
    <w:bookmarkEnd w:id="1399"/>
    <w:bookmarkStart w:name="z140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головки магнитные - сборка сердечников;</w:t>
      </w:r>
    </w:p>
    <w:bookmarkEnd w:id="1400"/>
    <w:bookmarkStart w:name="z140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каркасы катушек трансформаторов – сборка;</w:t>
      </w:r>
    </w:p>
    <w:bookmarkEnd w:id="1401"/>
    <w:bookmarkStart w:name="z140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кассеты к малогабаритным магнитофонам – сборка;</w:t>
      </w:r>
    </w:p>
    <w:bookmarkEnd w:id="1402"/>
    <w:bookmarkStart w:name="z1406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кинескопы, динамики - установка и крепление</w:t>
      </w:r>
    </w:p>
    <w:bookmarkEnd w:id="1403"/>
    <w:bookmarkStart w:name="z1407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колпачки изделий типа ФРМ, ФШМ, корпусы изделий типа ПРМ, ПШМ, изделия типа ФМТ, СА, ВД – сборка;</w:t>
      </w:r>
    </w:p>
    <w:bookmarkEnd w:id="1404"/>
    <w:bookmarkStart w:name="z1408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контакты различных видов – запрессовка в контактные пружины на ручных и механических прессах и автоматах;</w:t>
      </w:r>
    </w:p>
    <w:bookmarkEnd w:id="1405"/>
    <w:bookmarkStart w:name="z1409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коробки телефонные распределительные – сборка</w:t>
      </w:r>
    </w:p>
    <w:bookmarkEnd w:id="1406"/>
    <w:bookmarkStart w:name="z1410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магнитофоны - сборка переключателя ПГК;</w:t>
      </w:r>
    </w:p>
    <w:bookmarkEnd w:id="1407"/>
    <w:bookmarkStart w:name="z1411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объектив дозиметра - сборка и развальцовка на автомате;</w:t>
      </w:r>
    </w:p>
    <w:bookmarkEnd w:id="1408"/>
    <w:bookmarkStart w:name="z1412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панели, платы, колодки гетинаксовые, текстолитовые, стеклотекстолитовые и другие - установка контактных лепестков с развальцовкой пустотелых заклепок на станке с предварительным рассверлением отверстий;</w:t>
      </w:r>
    </w:p>
    <w:bookmarkEnd w:id="1409"/>
    <w:bookmarkStart w:name="z1413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панели, платы - развальцовка пистонов, втулок, лепестков, заклепок, штырей вручную и на прессе;</w:t>
      </w:r>
    </w:p>
    <w:bookmarkEnd w:id="1410"/>
    <w:bookmarkStart w:name="z1414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платы печатные многослойные - резка заготовок, пропиловка контура по шаблону, сборка, армировка;</w:t>
      </w:r>
    </w:p>
    <w:bookmarkEnd w:id="1411"/>
    <w:bookmarkStart w:name="z1415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прокладки резиновые и из других материалов – пробивка пазов, отверстий;</w:t>
      </w:r>
    </w:p>
    <w:bookmarkEnd w:id="1412"/>
    <w:bookmarkStart w:name="z1416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реле простые – сборка;</w:t>
      </w:r>
    </w:p>
    <w:bookmarkEnd w:id="1413"/>
    <w:bookmarkStart w:name="z1417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телевизоры, радиоприемники - пооперационная сборка на конвейере;</w:t>
      </w:r>
    </w:p>
    <w:bookmarkEnd w:id="1414"/>
    <w:bookmarkStart w:name="z1418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угольники, скобы, планки, держатели - установка и развальцовка втулок, заклепок;</w:t>
      </w:r>
    </w:p>
    <w:bookmarkEnd w:id="1415"/>
    <w:bookmarkStart w:name="z1419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узлы для реле – сборка;</w:t>
      </w:r>
    </w:p>
    <w:bookmarkEnd w:id="1416"/>
    <w:bookmarkStart w:name="z1420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узлы и блоки ЭВМ (простые) - поточная и пооперационная сборка;</w:t>
      </w:r>
    </w:p>
    <w:bookmarkEnd w:id="1417"/>
    <w:bookmarkStart w:name="z1421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фильтры кварцевые аппаратуры дальней связи - сборка на конвейере;</w:t>
      </w:r>
    </w:p>
    <w:bookmarkEnd w:id="1418"/>
    <w:bookmarkStart w:name="z1422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шасси радиоизмерительных приборов – сборка;</w:t>
      </w:r>
    </w:p>
    <w:bookmarkEnd w:id="1419"/>
    <w:bookmarkStart w:name="z1423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шкафы - установка обшивки с нарезкой резьбы, подгонка простых деталей на единичных образцах;</w:t>
      </w:r>
    </w:p>
    <w:bookmarkEnd w:id="1420"/>
    <w:bookmarkStart w:name="z1424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щитки, вводные для коммутационных цепей – сборка;</w:t>
      </w:r>
    </w:p>
    <w:bookmarkEnd w:id="1421"/>
    <w:bookmarkStart w:name="z1425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ЭРЭ - заготовка, формовка вручную.</w:t>
      </w:r>
    </w:p>
    <w:bookmarkEnd w:id="1422"/>
    <w:bookmarkStart w:name="z1426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Слесарь-сборщик радиоэлектронной аппаратуры</w:t>
      </w:r>
    </w:p>
    <w:bookmarkEnd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3-разряд</w:t>
      </w:r>
    </w:p>
    <w:bookmarkStart w:name="z1427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1424"/>
    <w:bookmarkStart w:name="z1428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механическая регулировка узлов и блоков радиоэлектронной аппаратуры, приборов, механизмов и аппаратуры средств связи средней сложности со слесарной обработкой, подгонкой и доводкой деталей в пределах 11-12 квалитетов;</w:t>
      </w:r>
    </w:p>
    <w:bookmarkEnd w:id="1425"/>
    <w:bookmarkStart w:name="z1429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деталей заклепками, винтами (с разметкой и сверлением отверстий) и пайкой с соблюдением требований чертежа;</w:t>
      </w:r>
    </w:p>
    <w:bookmarkEnd w:id="1426"/>
    <w:bookmarkStart w:name="z1430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блоков радиоэлектронной аппаратуры и средств связи на вибростендах и на герметичность в соответствии с ТУ;</w:t>
      </w:r>
    </w:p>
    <w:bookmarkEnd w:id="1427"/>
    <w:bookmarkStart w:name="z1431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собранных узлов, механизмов и аппаратов на соответствие ТУ и устранение обнаруженных дефектов.</w:t>
      </w:r>
    </w:p>
    <w:bookmarkEnd w:id="1428"/>
    <w:bookmarkStart w:name="z1432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1429"/>
    <w:bookmarkStart w:name="z1433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используемого в работе оборудования, универсальных и специальных приспособлений;</w:t>
      </w:r>
    </w:p>
    <w:bookmarkEnd w:id="1430"/>
    <w:bookmarkStart w:name="z1434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контрольно-измерительных инструментов и приборов средней сложности и точности;</w:t>
      </w:r>
    </w:p>
    <w:bookmarkEnd w:id="1431"/>
    <w:bookmarkStart w:name="z143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собираемых узлов, блоков, аппаратов, приборов;</w:t>
      </w:r>
    </w:p>
    <w:bookmarkEnd w:id="1432"/>
    <w:bookmarkStart w:name="z1436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специальных режущих инструментов;</w:t>
      </w:r>
    </w:p>
    <w:bookmarkEnd w:id="1433"/>
    <w:bookmarkStart w:name="z1437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и приемы выполнения слесарно-сборочных, разметочных и других механо-сборочных работ средней сложности;</w:t>
      </w:r>
    </w:p>
    <w:bookmarkEnd w:id="1434"/>
    <w:bookmarkStart w:name="z1438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435"/>
    <w:bookmarkStart w:name="z1439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маркировку обрабатываемых и применяемых при сборке материалов;</w:t>
      </w:r>
    </w:p>
    <w:bookmarkEnd w:id="1436"/>
    <w:bookmarkStart w:name="z1440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437"/>
    <w:bookmarkStart w:name="z1441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Примеры работ:</w:t>
      </w:r>
    </w:p>
    <w:bookmarkEnd w:id="1438"/>
    <w:bookmarkStart w:name="z1442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блоки, узлы - сборка, установка в каркас, подгонка по месту, шаблонам и имитаторам;</w:t>
      </w:r>
    </w:p>
    <w:bookmarkEnd w:id="1439"/>
    <w:bookmarkStart w:name="z1443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конденсаторов переменной емкости, конденсаторы переменной емкости - сборка и расчеканка пластин статора, подготовка деталей и сборка с регулировкой хода ротора и точным расположением сектора ротора в промежуточных статорных секторах;</w:t>
      </w:r>
    </w:p>
    <w:bookmarkEnd w:id="1440"/>
    <w:bookmarkStart w:name="z1444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вентиляторы односторонние - сборка, регулировка;</w:t>
      </w:r>
    </w:p>
    <w:bookmarkEnd w:id="1441"/>
    <w:bookmarkStart w:name="z1445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волноводы – изготовление;</w:t>
      </w:r>
    </w:p>
    <w:bookmarkEnd w:id="1442"/>
    <w:bookmarkStart w:name="z1446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группы контактные - сборка с тренировкой и регулировкой зазора давления;</w:t>
      </w:r>
    </w:p>
    <w:bookmarkEnd w:id="1443"/>
    <w:bookmarkStart w:name="z1447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дужки коммутационные и платы экранированные – сборка;</w:t>
      </w:r>
    </w:p>
    <w:bookmarkEnd w:id="1444"/>
    <w:bookmarkStart w:name="z144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изделия типа ФРМ, ПРМ, ШС-2, МГК1-1, КН-28, разветвители, выключатели, розетки – сборка;</w:t>
      </w:r>
    </w:p>
    <w:bookmarkEnd w:id="1445"/>
    <w:bookmarkStart w:name="z1449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кинескопы телевизоров цветного изображения - установка, крепление с подгонкой относительно передней панели;</w:t>
      </w:r>
    </w:p>
    <w:bookmarkEnd w:id="1446"/>
    <w:bookmarkStart w:name="z145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контроллеры аппаратуры дальней связи – сборка;</w:t>
      </w:r>
    </w:p>
    <w:bookmarkEnd w:id="1447"/>
    <w:bookmarkStart w:name="z1451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 изделий типа ДП, ФРМ, ФШМ – сборка</w:t>
      </w:r>
    </w:p>
    <w:bookmarkEnd w:id="1448"/>
    <w:bookmarkStart w:name="z1452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пакеты ротора, статора и магнитопровода - сборка на конвейере;</w:t>
      </w:r>
    </w:p>
    <w:bookmarkEnd w:id="1449"/>
    <w:bookmarkStart w:name="z1453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панели передние приемников, телевизоров и другие аппаратуры - сборка, установка и крепление с подгонкой по месту;</w:t>
      </w:r>
    </w:p>
    <w:bookmarkEnd w:id="1450"/>
    <w:bookmarkStart w:name="z145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платы печатные высокочастотные - разметка пазов, сверление стыковочных отверстий и отверстий для захода фрезы, припиловка по контуру фигурных пазов и скосов;</w:t>
      </w:r>
    </w:p>
    <w:bookmarkEnd w:id="1451"/>
    <w:bookmarkStart w:name="z145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платы приемников тонального набора аппаратуры дальней связи – сборка;</w:t>
      </w:r>
    </w:p>
    <w:bookmarkEnd w:id="1452"/>
    <w:bookmarkStart w:name="z145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радиаторы блоков питания - установка транзисторов, диодов и других ЭРЭ;</w:t>
      </w:r>
    </w:p>
    <w:bookmarkEnd w:id="1453"/>
    <w:bookmarkStart w:name="z145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радиостанции и радиоустановки передвижные - установка (с подгонкой по месту) радиооборудования в кузовах (вырезка окон и проемов в обшивках), крепление кронштейнов, рам, каркасов, сборка и установка силовых антенных выводов, укладка и крепление проводов и кабелей;</w:t>
      </w:r>
    </w:p>
    <w:bookmarkEnd w:id="1454"/>
    <w:bookmarkStart w:name="z145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реле средней сложности - сборка с подгонкой и доводкой деталей;</w:t>
      </w:r>
    </w:p>
    <w:bookmarkEnd w:id="1455"/>
    <w:bookmarkStart w:name="z145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системы отклоняющие - установка на кинескоп, крепление;</w:t>
      </w:r>
    </w:p>
    <w:bookmarkEnd w:id="1456"/>
    <w:bookmarkStart w:name="z146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телевизоры, блоки телевизоров, радиоприемники – сборка на конвейере (выполнение не менее 50% операций);</w:t>
      </w:r>
    </w:p>
    <w:bookmarkEnd w:id="1457"/>
    <w:bookmarkStart w:name="z1461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телевизоры, приемники - сборка в корпус;</w:t>
      </w:r>
    </w:p>
    <w:bookmarkEnd w:id="1458"/>
    <w:bookmarkStart w:name="z146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телефоны динамические, стереофонические – сборка;</w:t>
      </w:r>
    </w:p>
    <w:bookmarkEnd w:id="1459"/>
    <w:bookmarkStart w:name="z146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трансформаторы всех видов - набивка железом, установка магнитопровода и крепление пакета шпильками, обоймой, угольниками, стяжками, установка и закрепление на панели;</w:t>
      </w:r>
    </w:p>
    <w:bookmarkEnd w:id="1460"/>
    <w:bookmarkStart w:name="z146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шасси - сборка предварительная и окончательная;</w:t>
      </w:r>
    </w:p>
    <w:bookmarkEnd w:id="1461"/>
    <w:bookmarkStart w:name="z146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шины питания - сборка с выставлением резистов.</w:t>
      </w:r>
    </w:p>
    <w:bookmarkEnd w:id="1462"/>
    <w:bookmarkStart w:name="z146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Слесарь-сборщик радиоэлектронной аппаратуры</w:t>
      </w:r>
    </w:p>
    <w:bookmarkEnd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4-разряд</w:t>
      </w:r>
    </w:p>
    <w:bookmarkStart w:name="z1467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464"/>
    <w:bookmarkStart w:name="z1468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механической регулировкой сложных приборов, механизмов и аппаратуры средств связи, узлов и блоков радиоэлектронной аппаратуры, радиоустройств;</w:t>
      </w:r>
    </w:p>
    <w:bookmarkEnd w:id="1465"/>
    <w:bookmarkStart w:name="z1469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шабрение базовых поверхностей и направляющих элементов конструкций, приработка различного рода зубчатых и червячных зацеплений, доводка и подгонка сложных деталей в пределах 7-10 квалитетов;</w:t>
      </w:r>
    </w:p>
    <w:bookmarkEnd w:id="1466"/>
    <w:bookmarkStart w:name="z1470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плит, оснований под установку на них механизмов, блоков и узлов с обеспечением жесткой фиксации и правильного взаимодействия собираемых изделий в соответствии с ТУ;</w:t>
      </w:r>
    </w:p>
    <w:bookmarkEnd w:id="1467"/>
    <w:bookmarkStart w:name="z1471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собранных механизмов, блоков и устройств аппаратуры и приборов, устранение обнаруженных в процессе испытаний неточностей в работе;</w:t>
      </w:r>
    </w:p>
    <w:bookmarkEnd w:id="1468"/>
    <w:bookmarkStart w:name="z1472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механической части собранных изделий с использованием контрольно-измерительных приборов и инструментов;</w:t>
      </w:r>
    </w:p>
    <w:bookmarkEnd w:id="1469"/>
    <w:bookmarkStart w:name="z1473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сборочных приспособлений.</w:t>
      </w:r>
    </w:p>
    <w:bookmarkEnd w:id="1470"/>
    <w:bookmarkStart w:name="z1474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471"/>
    <w:bookmarkStart w:name="z1475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используемого в работе оборудования и способы его наладки</w:t>
      </w:r>
    </w:p>
    <w:bookmarkEnd w:id="1472"/>
    <w:bookmarkStart w:name="z1476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собираемой аппаратуры;</w:t>
      </w:r>
    </w:p>
    <w:bookmarkEnd w:id="1473"/>
    <w:bookmarkStart w:name="z1477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термообработки нормального и специального режущего инструмента;</w:t>
      </w:r>
    </w:p>
    <w:bookmarkEnd w:id="1474"/>
    <w:bookmarkStart w:name="z1478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механической регулировки собираемой аппаратуры;</w:t>
      </w:r>
    </w:p>
    <w:bookmarkEnd w:id="1475"/>
    <w:bookmarkStart w:name="z1479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476"/>
    <w:bookmarkStart w:name="z1480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радиотехникии.</w:t>
      </w:r>
    </w:p>
    <w:bookmarkEnd w:id="1477"/>
    <w:bookmarkStart w:name="z1481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Примеры работ:</w:t>
      </w:r>
    </w:p>
    <w:bookmarkEnd w:id="1478"/>
    <w:bookmarkStart w:name="z1482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автостопы, консоли, электромагниты - сборка и механическая регулировка;</w:t>
      </w:r>
    </w:p>
    <w:bookmarkEnd w:id="1479"/>
    <w:bookmarkStart w:name="z1483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антенны телескопические - сборка с подгонкой;</w:t>
      </w:r>
    </w:p>
    <w:bookmarkEnd w:id="1480"/>
    <w:bookmarkStart w:name="z1484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на полупроводниках - сборка сложных узлов;</w:t>
      </w:r>
    </w:p>
    <w:bookmarkEnd w:id="1481"/>
    <w:bookmarkStart w:name="z1485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аппараты фототелеграфные - сборка, отладка и регулировка;</w:t>
      </w:r>
    </w:p>
    <w:bookmarkEnd w:id="1482"/>
    <w:bookmarkStart w:name="z1486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и субблоки аппаратуры дальней связи высокочастотного телефонирования – сборка;</w:t>
      </w:r>
    </w:p>
    <w:bookmarkEnd w:id="1483"/>
    <w:bookmarkStart w:name="z1487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измерений – сборка;</w:t>
      </w:r>
    </w:p>
    <w:bookmarkEnd w:id="1484"/>
    <w:bookmarkStart w:name="z1488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блоки питания с большой насыщенностью входящих узлов и ЭРЭ – сборка;</w:t>
      </w:r>
    </w:p>
    <w:bookmarkEnd w:id="1485"/>
    <w:bookmarkStart w:name="z1489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выпрямители высоковольтные, усилители, делители, модуляторы, ферровалиометры – сборка;</w:t>
      </w:r>
    </w:p>
    <w:bookmarkEnd w:id="1486"/>
    <w:bookmarkStart w:name="z1490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генераторы, осциллографы - сборка с выверкой и подгонкой деталей;</w:t>
      </w:r>
    </w:p>
    <w:bookmarkEnd w:id="1487"/>
    <w:bookmarkStart w:name="z1491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группы контактные, состоящие из нескольких контактных пластин - сборка с принудительным испытанием давления;</w:t>
      </w:r>
    </w:p>
    <w:bookmarkEnd w:id="1488"/>
    <w:bookmarkStart w:name="z1492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диски кодовые - протирка после заливки;</w:t>
      </w:r>
    </w:p>
    <w:bookmarkEnd w:id="1489"/>
    <w:bookmarkStart w:name="z1493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изделия для "Видеотехники" - сборка;</w:t>
      </w:r>
    </w:p>
    <w:bookmarkEnd w:id="1490"/>
    <w:bookmarkStart w:name="z1494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искатели декадно-шаговые - полная сборка, подгонка и проверка;</w:t>
      </w:r>
    </w:p>
    <w:bookmarkEnd w:id="1491"/>
    <w:bookmarkStart w:name="z1495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источники питания стабилизированные на полупроводниках - сборка сложных узлов;</w:t>
      </w:r>
    </w:p>
    <w:bookmarkEnd w:id="1492"/>
    <w:bookmarkStart w:name="z1496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кабели плоские - укладка, подключение, проверка соединений в стойках и рамках устройств ЭВМ;</w:t>
      </w:r>
    </w:p>
    <w:bookmarkEnd w:id="1493"/>
    <w:bookmarkStart w:name="z1497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кабины - сборка с разметкой, сверление отверстий, нарезание резьбы и подгонка деталей;</w:t>
      </w:r>
    </w:p>
    <w:bookmarkEnd w:id="1494"/>
    <w:bookmarkStart w:name="z1498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кнопки командные - сборка головки и регулировка;</w:t>
      </w:r>
    </w:p>
    <w:bookmarkEnd w:id="1495"/>
    <w:bookmarkStart w:name="z1499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колпаки, кожухи и стеклоткани - запрессовка и распрессовка, проверка не герметичность;</w:t>
      </w:r>
    </w:p>
    <w:bookmarkEnd w:id="1496"/>
    <w:bookmarkStart w:name="z1500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магнитопроводы - калибровка, притирка опытных образцов;</w:t>
      </w:r>
    </w:p>
    <w:bookmarkEnd w:id="1497"/>
    <w:bookmarkStart w:name="z1501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механизмы регистровые – сборка</w:t>
      </w:r>
    </w:p>
    <w:bookmarkEnd w:id="1498"/>
    <w:bookmarkStart w:name="z1502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микропереключатели всеклиматического исполнения для специальной радиоэлектронной аппаратуры с заданной скоростью переключения на пластмассовом основании, переключатели типа "Тумблер" всеклиматического исполнения для специальной электронной аппаратуры - полная сборка и регулировка с проверкой электрических параметров;</w:t>
      </w:r>
    </w:p>
    <w:bookmarkEnd w:id="1499"/>
    <w:bookmarkStart w:name="z1503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муфты зацепления разных типов - сборка и регулировка;</w:t>
      </w:r>
    </w:p>
    <w:bookmarkEnd w:id="1500"/>
    <w:bookmarkStart w:name="z1504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передатчики – сборка;</w:t>
      </w:r>
    </w:p>
    <w:bookmarkEnd w:id="1501"/>
    <w:bookmarkStart w:name="z1505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переключатели кнопочные всеклиматического исполнения под печатный монтаж со световой сигнализацией для специальной радиоэлектронной аппаратуры на пластмассовом основании - сборка с проверкой электрических параметров;</w:t>
      </w:r>
    </w:p>
    <w:bookmarkEnd w:id="1502"/>
    <w:bookmarkStart w:name="z1506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переключатели типа ПКБ - установка шунтов и колец;</w:t>
      </w:r>
    </w:p>
    <w:bookmarkEnd w:id="1503"/>
    <w:bookmarkStart w:name="z1507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преобразователи напряжения – сборка;</w:t>
      </w:r>
    </w:p>
    <w:bookmarkEnd w:id="1504"/>
    <w:bookmarkStart w:name="z1508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радиоприемники - сборка и установка на одну ось сложных блоков и механизмов (настройка антенны и шкалы с редукторами);</w:t>
      </w:r>
    </w:p>
    <w:bookmarkEnd w:id="1505"/>
    <w:bookmarkStart w:name="z1509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радиостанции - комплексная сборка блоков и узлов;</w:t>
      </w:r>
    </w:p>
    <w:bookmarkEnd w:id="1506"/>
    <w:bookmarkStart w:name="z1510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редукторы средней сложности - сборка, регулировка;</w:t>
      </w:r>
    </w:p>
    <w:bookmarkEnd w:id="1507"/>
    <w:bookmarkStart w:name="z1511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реле герметизированные (сложные и особо сложные) - сборка с подгонкой и доводкой деталей;</w:t>
      </w:r>
    </w:p>
    <w:bookmarkEnd w:id="1508"/>
    <w:bookmarkStart w:name="z151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секции волноводные (сложные) – изготовление;</w:t>
      </w:r>
    </w:p>
    <w:bookmarkEnd w:id="1509"/>
    <w:bookmarkStart w:name="z1513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системы вентиляционные, антенные, кондиционеры, воздуховоды, освещение - сборка и установка в кузове;</w:t>
      </w:r>
    </w:p>
    <w:bookmarkEnd w:id="1510"/>
    <w:bookmarkStart w:name="z151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спецаппаратура - сборка с установкой комплектующих;</w:t>
      </w:r>
    </w:p>
    <w:bookmarkEnd w:id="1511"/>
    <w:bookmarkStart w:name="z1515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стенды - сборка экспериментальных образцов с подгонкой деталей, узлов;</w:t>
      </w:r>
    </w:p>
    <w:bookmarkEnd w:id="1512"/>
    <w:bookmarkStart w:name="z1516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столы операторов - сборка предварительная и окончательная;</w:t>
      </w:r>
    </w:p>
    <w:bookmarkEnd w:id="1513"/>
    <w:bookmarkStart w:name="z1517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телевизоры - устранение механических дефектов сборки со сменой отдельных узлов и деталей;</w:t>
      </w:r>
    </w:p>
    <w:bookmarkEnd w:id="1514"/>
    <w:bookmarkStart w:name="z1518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трансформаторы: высоковольтные, высокопотенциальные, всеклиматического исполнения – сборка;</w:t>
      </w:r>
    </w:p>
    <w:bookmarkEnd w:id="1515"/>
    <w:bookmarkStart w:name="z1519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трансформаторы: силовые, выходные, тороидальные, кадровые, звуковые - сборка в условиях мелкосерийного производства;</w:t>
      </w:r>
    </w:p>
    <w:bookmarkEnd w:id="1516"/>
    <w:bookmarkStart w:name="z1520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трансформаторы и блоки импульсных трансформаторов для гибридно-пленочных схем, трансформаторы высокочастотные для схем печатного монтажа, импульсные микротрансформаторы, особо стабильные трансформаторы и дроссели – сборка;</w:t>
      </w:r>
    </w:p>
    <w:bookmarkEnd w:id="1517"/>
    <w:bookmarkStart w:name="z1521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шестерни, втулки, установочные кольца - штифтование на валиках с коническими штифтами с предварительным сверлением и развертыванием отверстий под штифты.</w:t>
      </w:r>
    </w:p>
    <w:bookmarkEnd w:id="1518"/>
    <w:bookmarkStart w:name="z1522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Слесарь-сборщик радиоэлектронной аппаратуры</w:t>
      </w:r>
    </w:p>
    <w:bookmarkEnd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5-разряд</w:t>
      </w:r>
    </w:p>
    <w:bookmarkStart w:name="z1523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520"/>
    <w:bookmarkStart w:name="z1524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механической регулировкой особо сложных узлов, приборов, устройств радиоэлектронной аппаратуры и аппаратуры средств связи, состоящих из нескольких сборочных единиц, механизмов, находящихся во взаимодействии с общей кинематической и электрической схемой, с подгонкой и доводкой деталей в пределах 7-го квалитета, сборка устройств по сложным кинематическим схемам с эксцентрированными механизмами, электромагнитами;</w:t>
      </w:r>
    </w:p>
    <w:bookmarkEnd w:id="1521"/>
    <w:bookmarkStart w:name="z1525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механической регулировкой, доводкой и подгонкой опытных и экспериментальных образцов аппаратуры;</w:t>
      </w:r>
    </w:p>
    <w:bookmarkEnd w:id="1522"/>
    <w:bookmarkStart w:name="z1526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обкатка и регулировка особо сложных зацеплений с коническими, цилиндрическими и червячными зубчатыми колесами;</w:t>
      </w:r>
    </w:p>
    <w:bookmarkEnd w:id="1523"/>
    <w:bookmarkStart w:name="z152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методом ступенчатой пайки (соединение собираемых деталей разными марками припоев);</w:t>
      </w:r>
    </w:p>
    <w:bookmarkEnd w:id="1524"/>
    <w:bookmarkStart w:name="z152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со слесарно-сборочными работами по сборке радиоэлектронной аппаратуры и приборов.</w:t>
      </w:r>
    </w:p>
    <w:bookmarkEnd w:id="1525"/>
    <w:bookmarkStart w:name="z152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526"/>
    <w:bookmarkStart w:name="z153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используемого в работе оборудования, собираемой аппаратуры;</w:t>
      </w:r>
    </w:p>
    <w:bookmarkEnd w:id="1527"/>
    <w:bookmarkStart w:name="z153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точность различных моделей, механизмов, приборов, станций и аппаратуры;</w:t>
      </w:r>
    </w:p>
    <w:bookmarkEnd w:id="1528"/>
    <w:bookmarkStart w:name="z153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механической и слесарной обработки особо сложных и ответственных деталей, сборки приборов и устройств;</w:t>
      </w:r>
    </w:p>
    <w:bookmarkEnd w:id="1529"/>
    <w:bookmarkStart w:name="z153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регулировки особо сложных механизмов, приборов и комплексов приборов</w:t>
      </w:r>
    </w:p>
    <w:bookmarkEnd w:id="1530"/>
    <w:bookmarkStart w:name="z153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последовательности обработки, связанной с выполнением особо сложных и ответственных работ;</w:t>
      </w:r>
    </w:p>
    <w:bookmarkEnd w:id="1531"/>
    <w:bookmarkStart w:name="z153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назначение особо сложных и высокоточных контрольно-измерительных инструментов и приборов;</w:t>
      </w:r>
    </w:p>
    <w:bookmarkEnd w:id="1532"/>
    <w:bookmarkStart w:name="z153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ими;</w:t>
      </w:r>
    </w:p>
    <w:bookmarkEnd w:id="1533"/>
    <w:bookmarkStart w:name="z153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обработки;</w:t>
      </w:r>
    </w:p>
    <w:bookmarkEnd w:id="1534"/>
    <w:bookmarkStart w:name="z153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свойства материалов и сплавов, используемых в работе;</w:t>
      </w:r>
    </w:p>
    <w:bookmarkEnd w:id="1535"/>
    <w:bookmarkStart w:name="z153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536"/>
    <w:bookmarkStart w:name="z154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1537"/>
    <w:bookmarkStart w:name="z154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- полная сборка с регулировкой контактного давления щеток, осевого люфта;</w:t>
      </w:r>
    </w:p>
    <w:bookmarkEnd w:id="1538"/>
    <w:bookmarkStart w:name="z154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аппаратура, регистрирующая и буквопечатающая - сборка, отладка, регулировка;</w:t>
      </w:r>
    </w:p>
    <w:bookmarkEnd w:id="1539"/>
    <w:bookmarkStart w:name="z154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аппаратура телеграфная (особо сложная) - полная сборка;</w:t>
      </w:r>
    </w:p>
    <w:bookmarkEnd w:id="1540"/>
    <w:bookmarkStart w:name="z154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барабаны и головки магнитные – сборка;</w:t>
      </w:r>
    </w:p>
    <w:bookmarkEnd w:id="1541"/>
    <w:bookmarkStart w:name="z154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блоки волноводов особо сложные - сборка, проверка по механическим параметрам с применением контрольно-измерительных приборов;</w:t>
      </w:r>
    </w:p>
    <w:bookmarkEnd w:id="1542"/>
    <w:bookmarkStart w:name="z154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блоки особо сложные, содержащие вакуумные узлы – сборка (в условиях мелкосерийного производства), герметизация методом пайки;</w:t>
      </w:r>
    </w:p>
    <w:bookmarkEnd w:id="1543"/>
    <w:bookmarkStart w:name="z154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датчики точные угловые - полная сборка с подгонкой деталей и узлов, проверка сопротивления изоляции;</w:t>
      </w:r>
    </w:p>
    <w:bookmarkEnd w:id="1544"/>
    <w:bookmarkStart w:name="z154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звукопроводы кварцевые - опытная установка базисных размеров при сборке, механическая регулировка;</w:t>
      </w:r>
    </w:p>
    <w:bookmarkEnd w:id="1545"/>
    <w:bookmarkStart w:name="z154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камеры телевизионные для цветного и черно-белого изображения – сборка;</w:t>
      </w:r>
    </w:p>
    <w:bookmarkEnd w:id="1546"/>
    <w:bookmarkStart w:name="z155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линии задержки - шабрение базовых поверхностей, герметизация с последующей проверкой на герметичность в масляной ванне и проверкой остаточного давления;</w:t>
      </w:r>
    </w:p>
    <w:bookmarkEnd w:id="1547"/>
    <w:bookmarkStart w:name="z155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механизмы отсчета, переключатели кодовые, резонаторы - сборка, регулировка;</w:t>
      </w:r>
    </w:p>
    <w:bookmarkEnd w:id="1548"/>
    <w:bookmarkStart w:name="z155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пульты, блоки, стойки специального назначения особо сложной конструкции – сборка;</w:t>
      </w:r>
    </w:p>
    <w:bookmarkEnd w:id="1549"/>
    <w:bookmarkStart w:name="z155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пульты управления (особо сложные) - сборка с установкой панелей управления и регулировкой узлов;</w:t>
      </w:r>
    </w:p>
    <w:bookmarkEnd w:id="1550"/>
    <w:bookmarkStart w:name="z155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радиоаппаратура специальная - сборка опытных образцов с подгонкой деталей, регулировкой и испытанием;</w:t>
      </w:r>
    </w:p>
    <w:bookmarkEnd w:id="1551"/>
    <w:bookmarkStart w:name="z1555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редукторы наклона (азимутные) - сборка и проверка по механическим параметрам;</w:t>
      </w:r>
    </w:p>
    <w:bookmarkEnd w:id="1552"/>
    <w:bookmarkStart w:name="z155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реле времени с механическими и электрическими переключателями - сборка и регулировка;</w:t>
      </w:r>
    </w:p>
    <w:bookmarkEnd w:id="1553"/>
    <w:bookmarkStart w:name="z155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реле телефонные многопружинные, малогабаритные – сборка опытных образцов;</w:t>
      </w:r>
    </w:p>
    <w:bookmarkEnd w:id="1554"/>
    <w:bookmarkStart w:name="z155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сердечники - склеивание и доводка под микроскопом;</w:t>
      </w:r>
    </w:p>
    <w:bookmarkEnd w:id="1555"/>
    <w:bookmarkStart w:name="z155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спецаппаратура - механическая сборка клавиатуры с установкой регулируемых зазоров (в условиях мелкосерийного производства);</w:t>
      </w:r>
    </w:p>
    <w:bookmarkEnd w:id="1556"/>
    <w:bookmarkStart w:name="z156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стойка аппаратуры дальней связи любой сложности – сборка;</w:t>
      </w:r>
    </w:p>
    <w:bookmarkEnd w:id="1557"/>
    <w:bookmarkStart w:name="z156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усилители (многокаскадные) высокой и низкой частоты - сборка, настройка, подгонка, регулировка и вычерчивание амплитудных частотных характеристик;</w:t>
      </w:r>
    </w:p>
    <w:bookmarkEnd w:id="1558"/>
    <w:bookmarkStart w:name="z156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установка для проведения климатических испытаний – сборка;</w:t>
      </w:r>
    </w:p>
    <w:bookmarkEnd w:id="1559"/>
    <w:bookmarkStart w:name="z156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шкафы специзделий и аппаратуры ЭВМ крупногабаритные особо сложные - сборка с выставлением по калибрам блоков, контактных разъемов и направляющих, установка дверей, панелей управления.</w:t>
      </w:r>
    </w:p>
    <w:bookmarkEnd w:id="1560"/>
    <w:bookmarkStart w:name="z156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Слесарь-сборщик радиоэлектронной аппаратуры</w:t>
      </w:r>
    </w:p>
    <w:bookmarkEnd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приборов, 6-разряд</w:t>
      </w:r>
    </w:p>
    <w:bookmarkStart w:name="z156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562"/>
    <w:bookmarkStart w:name="z156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опытных и экспериментальных образцов устройств радиоэлектронной аппаратуры с последующей регулировкой, настройкой и испытанием ее механической части;</w:t>
      </w:r>
    </w:p>
    <w:bookmarkEnd w:id="1563"/>
    <w:bookmarkStart w:name="z156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регулировка и испытание зацеплений любой сложности с подгонкой деталей;</w:t>
      </w:r>
    </w:p>
    <w:bookmarkEnd w:id="1564"/>
    <w:bookmarkStart w:name="z156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наиболее сложных слесарных операций в пределах 5-6 квалитетов;</w:t>
      </w:r>
    </w:p>
    <w:bookmarkEnd w:id="1565"/>
    <w:bookmarkStart w:name="z156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сборки опытных и экспериментальных изделий с учетом требований ТУ.</w:t>
      </w:r>
    </w:p>
    <w:bookmarkEnd w:id="1566"/>
    <w:bookmarkStart w:name="z1570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567"/>
    <w:bookmarkStart w:name="z157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методы наладки особо сложного обслуживаемого оборудования, устройство;</w:t>
      </w:r>
    </w:p>
    <w:bookmarkEnd w:id="1568"/>
    <w:bookmarkStart w:name="z157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собираемой аппаратуры и приборов;</w:t>
      </w:r>
    </w:p>
    <w:bookmarkEnd w:id="1569"/>
    <w:bookmarkStart w:name="z157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особо сложных и высокоточных контрольно-измерительных инструментов и приборов;</w:t>
      </w:r>
    </w:p>
    <w:bookmarkEnd w:id="1570"/>
    <w:bookmarkStart w:name="z157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параметрах обработки</w:t>
      </w:r>
    </w:p>
    <w:bookmarkEnd w:id="1571"/>
    <w:bookmarkStart w:name="z1575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расчетов, связанных с выполнением экспериментальных и опытных работ.</w:t>
      </w:r>
    </w:p>
    <w:bookmarkEnd w:id="1572"/>
    <w:bookmarkStart w:name="z157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Требуется среднее профессиональное образование.</w:t>
      </w:r>
    </w:p>
    <w:bookmarkEnd w:id="1573"/>
    <w:bookmarkStart w:name="z1577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Примеры работ:</w:t>
      </w:r>
    </w:p>
    <w:bookmarkEnd w:id="1574"/>
    <w:bookmarkStart w:name="z1578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аппаратура радиоэлектронная особо сложная, различного назначения - сборка с регулировкой, согласованием радиорелейных систем, проведением испытаний и оформлением протоколов испытаний;</w:t>
      </w:r>
    </w:p>
    <w:bookmarkEnd w:id="1575"/>
    <w:bookmarkStart w:name="z1579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опытных образцов устройств - сборка, механическая регулировка с доводкой и подгонкой деталей;</w:t>
      </w:r>
    </w:p>
    <w:bookmarkEnd w:id="1576"/>
    <w:bookmarkStart w:name="z1580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- полная сборка с необходимой подгонкой и доводкой деталей и узлов, обработка, окончательная сдача;</w:t>
      </w:r>
    </w:p>
    <w:bookmarkEnd w:id="1577"/>
    <w:bookmarkStart w:name="z1581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камеры генераторные, частотомеры - полная сборка с необходимой подгонкой, доводкой деталей и узлов опытных образцов;</w:t>
      </w:r>
    </w:p>
    <w:bookmarkEnd w:id="1578"/>
    <w:bookmarkStart w:name="z1582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роторы - сборка с механической регулировкой и подгонкой;</w:t>
      </w:r>
    </w:p>
    <w:bookmarkEnd w:id="1579"/>
    <w:bookmarkStart w:name="z1583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отклоняющие (передающие) для камер цветного телевидения - полная сборка с подгонкой деталей, юстировка (экспериментальные и опытные образцы).</w:t>
      </w:r>
    </w:p>
    <w:bookmarkEnd w:id="1580"/>
    <w:bookmarkStart w:name="z1584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Спекальщик ленточных сердечников</w:t>
      </w:r>
    </w:p>
    <w:bookmarkEnd w:id="1581"/>
    <w:bookmarkStart w:name="z1585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Спекальщик ленточных сердечников, 2-разряд</w:t>
      </w:r>
    </w:p>
    <w:bookmarkEnd w:id="1582"/>
    <w:bookmarkStart w:name="z1586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Характеристика работ:</w:t>
      </w:r>
    </w:p>
    <w:bookmarkEnd w:id="1583"/>
    <w:bookmarkStart w:name="z1587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гибка, спекание и термическая обработка простых однофазных магнитопроводов на полуавтоматах, автоматах и спецустановках из ленточной электротехнической стали;</w:t>
      </w:r>
    </w:p>
    <w:bookmarkEnd w:id="1584"/>
    <w:bookmarkStart w:name="z1588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обслуживаемого оборудования к работе и наблюдение за режимом работы полуавтоматов, автоматов и спецустановок.</w:t>
      </w:r>
    </w:p>
    <w:bookmarkEnd w:id="1585"/>
    <w:bookmarkStart w:name="z1589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Должен знать</w:t>
      </w:r>
    </w:p>
    <w:bookmarkEnd w:id="1586"/>
    <w:bookmarkStart w:name="z1590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подготовке к эксплуатации обслуживаемого оборудования;</w:t>
      </w:r>
    </w:p>
    <w:bookmarkEnd w:id="1587"/>
    <w:bookmarkStart w:name="z1591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приспособлениями и инструментом;</w:t>
      </w:r>
    </w:p>
    <w:bookmarkEnd w:id="1588"/>
    <w:bookmarkStart w:name="z1592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правила пользования приборами для измерения температуры и режимов работы в электропечах;</w:t>
      </w:r>
    </w:p>
    <w:bookmarkEnd w:id="1589"/>
    <w:bookmarkStart w:name="z1593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590"/>
    <w:bookmarkStart w:name="z1594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Спекальщик ленточных сердечников, 3-разряд</w:t>
      </w:r>
    </w:p>
    <w:bookmarkEnd w:id="1591"/>
    <w:bookmarkStart w:name="z1595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Характеристика работ:</w:t>
      </w:r>
    </w:p>
    <w:bookmarkEnd w:id="1592"/>
    <w:bookmarkStart w:name="z1596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гибка, спекание и термическая обработка однофазных магнитопроводов и внутренних пакетов для трехфазных магнитопроводов средней сложности на автоматах, полуавтоматах и спецустановках из ленточной электротехнической стали в соответствии с установленным технологическим процессом.</w:t>
      </w:r>
    </w:p>
    <w:bookmarkEnd w:id="1593"/>
    <w:bookmarkStart w:name="z1597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Должен знать:</w:t>
      </w:r>
    </w:p>
    <w:bookmarkEnd w:id="1594"/>
    <w:bookmarkStart w:name="z1598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наладки, температурные режимы обслуживаемого оборудования;</w:t>
      </w:r>
    </w:p>
    <w:bookmarkEnd w:id="1595"/>
    <w:bookmarkStart w:name="z1599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разборки, сборки и чистки камеры спекания, назначение и характеристику работы магнитопроводов;</w:t>
      </w:r>
    </w:p>
    <w:bookmarkEnd w:id="1596"/>
    <w:bookmarkStart w:name="z1600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специальными приспособлениями и контрольно-измерительными инструментами средней сложности;</w:t>
      </w:r>
    </w:p>
    <w:bookmarkEnd w:id="1597"/>
    <w:bookmarkStart w:name="z1601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598"/>
    <w:bookmarkStart w:name="z1602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Спекальщик ленточных сердечников, 4-разряд</w:t>
      </w:r>
    </w:p>
    <w:bookmarkEnd w:id="1599"/>
    <w:bookmarkStart w:name="z1603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600"/>
    <w:bookmarkStart w:name="z1604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гибка, спекание и термическая обработка сложных специальных и опытных образцов однофазных и трехфазных магнитопроводов из стальной электротехнической ленты на специальном оборудовании с полным соблюдением технологического процесса и режимов спекания и термообработки.</w:t>
      </w:r>
    </w:p>
    <w:bookmarkEnd w:id="1601"/>
    <w:bookmarkStart w:name="z1605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602"/>
    <w:bookmarkStart w:name="z1606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автоматов, полуавтоматов, специальных станков, универсального оборудования и установок, электрическую схему наладки применяемого оборудования;</w:t>
      </w:r>
    </w:p>
    <w:bookmarkEnd w:id="1603"/>
    <w:bookmarkStart w:name="z1607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условия применения сложных контрольно-измерительных инструментов и приборов, электромагнитную характеристику ленточных сердечников;</w:t>
      </w:r>
    </w:p>
    <w:bookmarkEnd w:id="1604"/>
    <w:bookmarkStart w:name="z1608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электро- и радиотехники.</w:t>
      </w:r>
    </w:p>
    <w:bookmarkEnd w:id="16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21)</w:t>
            </w:r>
          </w:p>
        </w:tc>
      </w:tr>
    </w:tbl>
    <w:bookmarkStart w:name="z1610" w:id="16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8"/>
        <w:gridCol w:w="4393"/>
        <w:gridCol w:w="2864"/>
        <w:gridCol w:w="2315"/>
      </w:tblGrid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схемных жгутов, кабелей и шнуров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Градуировщик радиоаппаратуры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радиотакелажа и электрорадиоэлементов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ленточных сердечников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радиоэлектронной аппаратуры и приборов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Лаглинщик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радиоэлектронной аппаратуры и приборов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электроакустических измерений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Подгонщик катушек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радиоэлектронной аппаратуры и приборов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Слесарь-механик по радиоэлектронной аппаратуре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Слесарь-сборщик радиоэлектронной аппаратуры и приборов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Спекальщик ленточных сердечников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